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0FE4" w14:textId="29AF8F71" w:rsidR="008D763B" w:rsidRPr="007F4D1B" w:rsidRDefault="00A264DD" w:rsidP="007F4D1B">
      <w:pPr>
        <w:pStyle w:val="Title"/>
        <w:spacing w:after="240" w:line="240" w:lineRule="atLeast"/>
        <w:jc w:val="right"/>
        <w:rPr>
          <w:rFonts w:ascii="Arial" w:hAnsi="Arial" w:cs="Times New Roman"/>
          <w:bCs w:val="0"/>
          <w:color w:val="7030A0"/>
          <w:spacing w:val="5"/>
          <w:sz w:val="20"/>
          <w:szCs w:val="20"/>
        </w:rPr>
      </w:pPr>
      <w:bookmarkStart w:id="0" w:name="_Toc391890681"/>
      <w:bookmarkStart w:id="1" w:name="_GoBack"/>
      <w:bookmarkEnd w:id="1"/>
      <w:r w:rsidRPr="00463257">
        <w:rPr>
          <w:noProof/>
          <w:color w:val="7030A0"/>
          <w:sz w:val="20"/>
          <w:szCs w:val="20"/>
        </w:rPr>
        <w:drawing>
          <wp:anchor distT="0" distB="0" distL="114300" distR="114300" simplePos="0" relativeHeight="251658240" behindDoc="0" locked="0" layoutInCell="1" allowOverlap="1" wp14:anchorId="00F98404" wp14:editId="406CC6F4">
            <wp:simplePos x="0" y="0"/>
            <wp:positionH relativeFrom="page">
              <wp:align>left</wp:align>
            </wp:positionH>
            <wp:positionV relativeFrom="paragraph">
              <wp:posOffset>0</wp:posOffset>
            </wp:positionV>
            <wp:extent cx="7545070" cy="1436370"/>
            <wp:effectExtent l="0" t="0" r="0" b="0"/>
            <wp:wrapSquare wrapText="bothSides"/>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5070" cy="1436370"/>
                    </a:xfrm>
                    <a:prstGeom prst="rect">
                      <a:avLst/>
                    </a:prstGeom>
                  </pic:spPr>
                </pic:pic>
              </a:graphicData>
            </a:graphic>
            <wp14:sizeRelH relativeFrom="page">
              <wp14:pctWidth>0</wp14:pctWidth>
            </wp14:sizeRelH>
            <wp14:sizeRelV relativeFrom="page">
              <wp14:pctHeight>0</wp14:pctHeight>
            </wp14:sizeRelV>
          </wp:anchor>
        </w:drawing>
      </w:r>
      <w:r w:rsidR="00463257" w:rsidRPr="00463257">
        <w:rPr>
          <w:rFonts w:ascii="Arial" w:hAnsi="Arial" w:cs="Times New Roman"/>
          <w:bCs w:val="0"/>
          <w:color w:val="7030A0"/>
          <w:spacing w:val="5"/>
          <w:sz w:val="20"/>
          <w:szCs w:val="20"/>
        </w:rPr>
        <w:t>April</w:t>
      </w:r>
      <w:r w:rsidRPr="00463257">
        <w:rPr>
          <w:rFonts w:ascii="Arial" w:hAnsi="Arial" w:cs="Times New Roman"/>
          <w:bCs w:val="0"/>
          <w:color w:val="7030A0"/>
          <w:spacing w:val="5"/>
          <w:sz w:val="20"/>
          <w:szCs w:val="20"/>
        </w:rPr>
        <w:t xml:space="preserve"> 2020</w:t>
      </w:r>
    </w:p>
    <w:p w14:paraId="35AAD3C7" w14:textId="19E54D63" w:rsidR="004513A9" w:rsidRPr="00952ED1" w:rsidRDefault="004513A9" w:rsidP="004513A9">
      <w:pPr>
        <w:pStyle w:val="Title"/>
        <w:rPr>
          <w:color w:val="500778"/>
          <w:szCs w:val="52"/>
        </w:rPr>
      </w:pPr>
      <w:r w:rsidRPr="00952ED1">
        <w:rPr>
          <w:color w:val="500778"/>
          <w:szCs w:val="52"/>
        </w:rPr>
        <w:t>National Rental Affordability Scheme</w:t>
      </w:r>
    </w:p>
    <w:p w14:paraId="758B4617" w14:textId="77777777" w:rsidR="00532EF9" w:rsidRPr="0075022E" w:rsidRDefault="00532EF9" w:rsidP="007F4D1B">
      <w:pPr>
        <w:pStyle w:val="Subtitle"/>
        <w:rPr>
          <w:sz w:val="36"/>
        </w:rPr>
      </w:pPr>
      <w:r w:rsidRPr="0075022E">
        <w:rPr>
          <w:sz w:val="36"/>
        </w:rPr>
        <w:t>Application to Extend the Lodgement Date of the Market Rent Valuation Documentation</w:t>
      </w:r>
    </w:p>
    <w:p w14:paraId="7B0CE786" w14:textId="77777777" w:rsidR="0041361B" w:rsidRPr="00332D42" w:rsidRDefault="0041361B" w:rsidP="007F4D1B">
      <w:pPr>
        <w:pStyle w:val="Heading2"/>
        <w:spacing w:before="240" w:after="120" w:line="240" w:lineRule="auto"/>
        <w:rPr>
          <w:rStyle w:val="BookTitle"/>
          <w:i w:val="0"/>
          <w:iCs w:val="0"/>
          <w:smallCaps w:val="0"/>
          <w:color w:val="500778"/>
          <w:sz w:val="32"/>
          <w:szCs w:val="32"/>
        </w:rPr>
      </w:pPr>
      <w:r w:rsidRPr="00332D42">
        <w:rPr>
          <w:rStyle w:val="BookTitle"/>
          <w:i w:val="0"/>
          <w:iCs w:val="0"/>
          <w:smallCaps w:val="0"/>
          <w:color w:val="500778"/>
          <w:sz w:val="32"/>
          <w:szCs w:val="32"/>
        </w:rPr>
        <w:t>When to use this form</w:t>
      </w:r>
    </w:p>
    <w:p w14:paraId="391AF398" w14:textId="5FC2D7E3" w:rsidR="00532EF9" w:rsidRDefault="00532EF9" w:rsidP="007F4D1B">
      <w:pPr>
        <w:pStyle w:val="Heading1"/>
        <w:spacing w:before="120" w:after="120"/>
        <w:rPr>
          <w:rFonts w:ascii="Arial" w:hAnsi="Arial" w:cs="Times New Roman"/>
          <w:bCs w:val="0"/>
          <w:spacing w:val="5"/>
          <w:szCs w:val="24"/>
        </w:rPr>
      </w:pPr>
      <w:r w:rsidRPr="008D763B">
        <w:rPr>
          <w:rFonts w:ascii="Arial" w:hAnsi="Arial" w:cs="Times New Roman"/>
          <w:bCs w:val="0"/>
          <w:spacing w:val="5"/>
          <w:szCs w:val="24"/>
        </w:rPr>
        <w:t xml:space="preserve">This is the approved form under </w:t>
      </w:r>
      <w:r w:rsidR="00463257">
        <w:rPr>
          <w:rFonts w:ascii="Arial" w:hAnsi="Arial" w:cs="Times New Roman"/>
          <w:bCs w:val="0"/>
          <w:spacing w:val="5"/>
          <w:szCs w:val="24"/>
        </w:rPr>
        <w:t>s</w:t>
      </w:r>
      <w:r w:rsidR="004E31A2" w:rsidRPr="008D763B">
        <w:rPr>
          <w:rFonts w:ascii="Arial" w:hAnsi="Arial" w:cs="Times New Roman"/>
          <w:bCs w:val="0"/>
          <w:spacing w:val="5"/>
          <w:szCs w:val="24"/>
        </w:rPr>
        <w:t xml:space="preserve">ection </w:t>
      </w:r>
      <w:r w:rsidR="00E44C74" w:rsidRPr="008D763B">
        <w:rPr>
          <w:rFonts w:ascii="Arial" w:hAnsi="Arial" w:cs="Times New Roman"/>
          <w:bCs w:val="0"/>
          <w:spacing w:val="5"/>
          <w:szCs w:val="24"/>
        </w:rPr>
        <w:t>39</w:t>
      </w:r>
      <w:r w:rsidR="005C32BD" w:rsidRPr="008D763B">
        <w:rPr>
          <w:rFonts w:ascii="Arial" w:hAnsi="Arial" w:cs="Times New Roman"/>
          <w:bCs w:val="0"/>
          <w:spacing w:val="5"/>
          <w:szCs w:val="24"/>
        </w:rPr>
        <w:t xml:space="preserve"> </w:t>
      </w:r>
      <w:r w:rsidRPr="008D763B">
        <w:rPr>
          <w:rFonts w:ascii="Arial" w:hAnsi="Arial" w:cs="Times New Roman"/>
          <w:bCs w:val="0"/>
          <w:spacing w:val="5"/>
          <w:szCs w:val="24"/>
        </w:rPr>
        <w:t>of the National Rental Affordability Scheme Regulations 20</w:t>
      </w:r>
      <w:r w:rsidR="004E31A2" w:rsidRPr="008D763B">
        <w:rPr>
          <w:rFonts w:ascii="Arial" w:hAnsi="Arial" w:cs="Times New Roman"/>
          <w:bCs w:val="0"/>
          <w:spacing w:val="5"/>
          <w:szCs w:val="24"/>
        </w:rPr>
        <w:t>20</w:t>
      </w:r>
      <w:r w:rsidRPr="008D763B">
        <w:rPr>
          <w:rFonts w:ascii="Arial" w:hAnsi="Arial" w:cs="Times New Roman"/>
          <w:bCs w:val="0"/>
          <w:spacing w:val="5"/>
          <w:szCs w:val="24"/>
        </w:rPr>
        <w:t xml:space="preserve"> (the Regu</w:t>
      </w:r>
      <w:r w:rsidR="00CA0112">
        <w:rPr>
          <w:rFonts w:ascii="Arial" w:hAnsi="Arial" w:cs="Times New Roman"/>
          <w:bCs w:val="0"/>
          <w:spacing w:val="5"/>
          <w:szCs w:val="24"/>
        </w:rPr>
        <w:t>lations).</w:t>
      </w:r>
      <w:r w:rsidR="007F4D1B">
        <w:rPr>
          <w:rFonts w:ascii="Arial" w:hAnsi="Arial" w:cs="Times New Roman"/>
          <w:bCs w:val="0"/>
          <w:spacing w:val="5"/>
          <w:szCs w:val="24"/>
        </w:rPr>
        <w:t xml:space="preserve"> </w:t>
      </w:r>
      <w:r w:rsidR="00CA0112">
        <w:rPr>
          <w:rFonts w:ascii="Arial" w:hAnsi="Arial" w:cs="Times New Roman"/>
          <w:bCs w:val="0"/>
          <w:spacing w:val="5"/>
          <w:szCs w:val="24"/>
        </w:rPr>
        <w:t>You must use this form</w:t>
      </w:r>
      <w:r w:rsidRPr="008D763B">
        <w:rPr>
          <w:rFonts w:ascii="Arial" w:hAnsi="Arial" w:cs="Times New Roman"/>
          <w:bCs w:val="0"/>
          <w:spacing w:val="5"/>
          <w:szCs w:val="24"/>
        </w:rPr>
        <w:t xml:space="preserve"> to make an application for an</w:t>
      </w:r>
      <w:r w:rsidR="004A02EA">
        <w:rPr>
          <w:rFonts w:ascii="Arial" w:hAnsi="Arial" w:cs="Times New Roman"/>
          <w:bCs w:val="0"/>
          <w:spacing w:val="5"/>
          <w:szCs w:val="24"/>
        </w:rPr>
        <w:t> </w:t>
      </w:r>
      <w:r w:rsidRPr="008D763B">
        <w:rPr>
          <w:rFonts w:ascii="Arial" w:hAnsi="Arial" w:cs="Times New Roman"/>
          <w:bCs w:val="0"/>
          <w:spacing w:val="5"/>
          <w:szCs w:val="24"/>
        </w:rPr>
        <w:t>extension of time in which to submit the market rent valuation documentation.</w:t>
      </w:r>
    </w:p>
    <w:p w14:paraId="45E30C97" w14:textId="77777777" w:rsidR="007C430C" w:rsidRPr="007F4D1B" w:rsidRDefault="007C430C"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t>Who fills out the form?</w:t>
      </w:r>
    </w:p>
    <w:p w14:paraId="3266D6B2" w14:textId="78403E99" w:rsidR="007C430C" w:rsidRPr="007F4D1B" w:rsidRDefault="007C430C" w:rsidP="007F4D1B">
      <w:pPr>
        <w:pStyle w:val="Heading1"/>
        <w:spacing w:before="120" w:after="120"/>
        <w:rPr>
          <w:rFonts w:ascii="Arial" w:hAnsi="Arial" w:cs="Times New Roman"/>
          <w:bCs w:val="0"/>
          <w:spacing w:val="5"/>
          <w:szCs w:val="24"/>
        </w:rPr>
      </w:pPr>
      <w:proofErr w:type="gramStart"/>
      <w:r w:rsidRPr="007F4D1B">
        <w:rPr>
          <w:rFonts w:ascii="Arial" w:hAnsi="Arial" w:cs="Times New Roman"/>
          <w:bCs w:val="0"/>
          <w:spacing w:val="5"/>
          <w:szCs w:val="24"/>
        </w:rPr>
        <w:t xml:space="preserve">Applications must be completed by </w:t>
      </w:r>
      <w:r w:rsidR="007F4D1B">
        <w:rPr>
          <w:rFonts w:ascii="Arial" w:hAnsi="Arial" w:cs="Times New Roman"/>
          <w:bCs w:val="0"/>
          <w:spacing w:val="5"/>
          <w:szCs w:val="24"/>
        </w:rPr>
        <w:t>an</w:t>
      </w:r>
      <w:r w:rsidRPr="007F4D1B">
        <w:rPr>
          <w:rFonts w:ascii="Arial" w:hAnsi="Arial" w:cs="Times New Roman"/>
          <w:bCs w:val="0"/>
          <w:spacing w:val="5"/>
          <w:szCs w:val="24"/>
        </w:rPr>
        <w:t xml:space="preserve"> approved part</w:t>
      </w:r>
      <w:r w:rsidR="007F4D1B">
        <w:rPr>
          <w:rFonts w:ascii="Arial" w:hAnsi="Arial" w:cs="Times New Roman"/>
          <w:bCs w:val="0"/>
          <w:spacing w:val="5"/>
          <w:szCs w:val="24"/>
        </w:rPr>
        <w:t xml:space="preserve">icipant or an authorised agent of the </w:t>
      </w:r>
      <w:r w:rsidRPr="007F4D1B">
        <w:rPr>
          <w:rFonts w:ascii="Arial" w:hAnsi="Arial" w:cs="Times New Roman"/>
          <w:bCs w:val="0"/>
          <w:spacing w:val="5"/>
          <w:szCs w:val="24"/>
        </w:rPr>
        <w:t>approved participant</w:t>
      </w:r>
      <w:proofErr w:type="gramEnd"/>
      <w:r w:rsidRPr="007F4D1B">
        <w:rPr>
          <w:rFonts w:ascii="Arial" w:hAnsi="Arial" w:cs="Times New Roman"/>
          <w:bCs w:val="0"/>
          <w:spacing w:val="5"/>
          <w:szCs w:val="24"/>
        </w:rPr>
        <w:t xml:space="preserve">. Applications completed by any other parties </w:t>
      </w:r>
      <w:proofErr w:type="gramStart"/>
      <w:r w:rsidRPr="007F4D1B">
        <w:rPr>
          <w:rFonts w:ascii="Arial" w:hAnsi="Arial" w:cs="Times New Roman"/>
          <w:bCs w:val="0"/>
          <w:spacing w:val="5"/>
          <w:szCs w:val="24"/>
        </w:rPr>
        <w:t>will not be considered</w:t>
      </w:r>
      <w:proofErr w:type="gramEnd"/>
      <w:r w:rsidRPr="007F4D1B">
        <w:rPr>
          <w:rFonts w:ascii="Arial" w:hAnsi="Arial" w:cs="Times New Roman"/>
          <w:bCs w:val="0"/>
          <w:spacing w:val="5"/>
          <w:szCs w:val="24"/>
        </w:rPr>
        <w:t xml:space="preserve"> by the Department of Social Services</w:t>
      </w:r>
      <w:r w:rsidR="001C73F0" w:rsidRPr="007F4D1B">
        <w:rPr>
          <w:rFonts w:ascii="Arial" w:hAnsi="Arial" w:cs="Times New Roman"/>
          <w:bCs w:val="0"/>
          <w:spacing w:val="5"/>
          <w:szCs w:val="24"/>
        </w:rPr>
        <w:t xml:space="preserve"> (the department)</w:t>
      </w:r>
      <w:r w:rsidRPr="007F4D1B">
        <w:rPr>
          <w:rFonts w:ascii="Arial" w:hAnsi="Arial" w:cs="Times New Roman"/>
          <w:bCs w:val="0"/>
          <w:spacing w:val="5"/>
          <w:szCs w:val="24"/>
        </w:rPr>
        <w:t xml:space="preserve">. </w:t>
      </w:r>
    </w:p>
    <w:p w14:paraId="6C892180" w14:textId="4981A413" w:rsidR="00CA0112" w:rsidRPr="00332D42" w:rsidRDefault="00CA0112" w:rsidP="007F4D1B">
      <w:pPr>
        <w:pStyle w:val="Heading2"/>
        <w:spacing w:before="240" w:after="120" w:line="240" w:lineRule="auto"/>
        <w:rPr>
          <w:color w:val="500778"/>
          <w:spacing w:val="5"/>
          <w:sz w:val="32"/>
          <w:szCs w:val="32"/>
        </w:rPr>
      </w:pPr>
      <w:r w:rsidRPr="00332D42">
        <w:rPr>
          <w:rStyle w:val="BookTitle"/>
          <w:i w:val="0"/>
          <w:iCs w:val="0"/>
          <w:smallCaps w:val="0"/>
          <w:color w:val="500778"/>
          <w:sz w:val="32"/>
          <w:szCs w:val="32"/>
        </w:rPr>
        <w:t>Timeframes for valuations</w:t>
      </w:r>
    </w:p>
    <w:p w14:paraId="6E2092C3" w14:textId="77777777" w:rsidR="00904D37" w:rsidRPr="00904D37" w:rsidRDefault="00904D37" w:rsidP="00904D37">
      <w:pPr>
        <w:rPr>
          <w:rFonts w:cs="Arial"/>
          <w:spacing w:val="5"/>
          <w:sz w:val="24"/>
        </w:rPr>
      </w:pPr>
      <w:bookmarkStart w:id="2" w:name="_Toc391890680"/>
      <w:r w:rsidRPr="00904D37">
        <w:rPr>
          <w:spacing w:val="5"/>
          <w:sz w:val="24"/>
        </w:rPr>
        <w:t xml:space="preserve">Approved participants must lodge the market rent valuation for the dwelling to the </w:t>
      </w:r>
      <w:proofErr w:type="gramStart"/>
      <w:r w:rsidRPr="00904D37">
        <w:rPr>
          <w:spacing w:val="5"/>
          <w:sz w:val="24"/>
        </w:rPr>
        <w:t>department</w:t>
      </w:r>
      <w:proofErr w:type="gramEnd"/>
      <w:r w:rsidRPr="00904D37">
        <w:rPr>
          <w:spacing w:val="5"/>
          <w:sz w:val="24"/>
        </w:rPr>
        <w:t>:</w:t>
      </w:r>
    </w:p>
    <w:p w14:paraId="72AB4104" w14:textId="77777777" w:rsidR="00904D37" w:rsidRPr="00904D37" w:rsidRDefault="00904D37" w:rsidP="00904D37">
      <w:pPr>
        <w:numPr>
          <w:ilvl w:val="0"/>
          <w:numId w:val="11"/>
        </w:numPr>
        <w:spacing w:after="0"/>
        <w:ind w:left="426" w:hanging="284"/>
        <w:contextualSpacing/>
        <w:rPr>
          <w:rFonts w:ascii="Calibri" w:hAnsi="Calibri" w:cs="Calibri"/>
          <w:spacing w:val="5"/>
          <w:sz w:val="24"/>
          <w:lang w:eastAsia="en-US"/>
        </w:rPr>
      </w:pPr>
      <w:r w:rsidRPr="00904D37">
        <w:rPr>
          <w:spacing w:val="5"/>
          <w:sz w:val="24"/>
        </w:rPr>
        <w:t xml:space="preserve">within 13 weeks </w:t>
      </w:r>
      <w:r w:rsidRPr="00904D37">
        <w:rPr>
          <w:bCs/>
          <w:spacing w:val="5"/>
          <w:sz w:val="24"/>
        </w:rPr>
        <w:t xml:space="preserve">before </w:t>
      </w:r>
      <w:r w:rsidRPr="00904D37">
        <w:rPr>
          <w:spacing w:val="5"/>
          <w:sz w:val="24"/>
        </w:rPr>
        <w:t>the day when the dwelling is first available for rent under subsection 37(1) of the Regulations (or a longer period as is approved by the  Secretary under section 39 of the Regulations); and</w:t>
      </w:r>
    </w:p>
    <w:p w14:paraId="2EEA3229" w14:textId="77777777" w:rsidR="00904D37" w:rsidRPr="00904D37" w:rsidRDefault="00904D37" w:rsidP="00904D37">
      <w:pPr>
        <w:numPr>
          <w:ilvl w:val="0"/>
          <w:numId w:val="11"/>
        </w:numPr>
        <w:spacing w:after="0"/>
        <w:ind w:left="426" w:hanging="284"/>
        <w:contextualSpacing/>
        <w:rPr>
          <w:spacing w:val="5"/>
          <w:szCs w:val="20"/>
        </w:rPr>
      </w:pPr>
      <w:proofErr w:type="gramStart"/>
      <w:r w:rsidRPr="00904D37">
        <w:rPr>
          <w:spacing w:val="5"/>
          <w:sz w:val="24"/>
        </w:rPr>
        <w:t>within</w:t>
      </w:r>
      <w:proofErr w:type="gramEnd"/>
      <w:r w:rsidRPr="00904D37">
        <w:rPr>
          <w:spacing w:val="5"/>
          <w:sz w:val="24"/>
        </w:rPr>
        <w:t xml:space="preserve"> 13 weeks </w:t>
      </w:r>
      <w:r w:rsidRPr="00904D37">
        <w:rPr>
          <w:bCs/>
          <w:spacing w:val="5"/>
          <w:sz w:val="24"/>
        </w:rPr>
        <w:t xml:space="preserve">before </w:t>
      </w:r>
      <w:r w:rsidRPr="00904D37">
        <w:rPr>
          <w:spacing w:val="5"/>
          <w:sz w:val="24"/>
        </w:rPr>
        <w:t>the beginning of the fifth and eighth incentive year of the incentive period in respect of the dwelling (or a longer period as is approved by the Secretary under section 39 of the Regulations).</w:t>
      </w:r>
    </w:p>
    <w:p w14:paraId="537461DD" w14:textId="2822BA58" w:rsidR="00EA372D" w:rsidRPr="007F4D1B" w:rsidRDefault="000A2598" w:rsidP="007F4D1B">
      <w:pPr>
        <w:pStyle w:val="Heading1"/>
        <w:spacing w:before="120" w:after="120"/>
        <w:rPr>
          <w:rFonts w:ascii="Arial" w:hAnsi="Arial" w:cs="Times New Roman"/>
          <w:bCs w:val="0"/>
          <w:spacing w:val="5"/>
          <w:szCs w:val="24"/>
        </w:rPr>
      </w:pPr>
      <w:r w:rsidRPr="007F4D1B">
        <w:rPr>
          <w:rFonts w:ascii="Arial" w:hAnsi="Arial" w:cs="Times New Roman"/>
          <w:bCs w:val="0"/>
          <w:spacing w:val="5"/>
          <w:szCs w:val="24"/>
        </w:rPr>
        <w:t xml:space="preserve">An incentive year </w:t>
      </w:r>
      <w:proofErr w:type="gramStart"/>
      <w:r w:rsidRPr="007F4D1B">
        <w:rPr>
          <w:rFonts w:ascii="Arial" w:hAnsi="Arial" w:cs="Times New Roman"/>
          <w:bCs w:val="0"/>
          <w:spacing w:val="5"/>
          <w:szCs w:val="24"/>
        </w:rPr>
        <w:t>is defined</w:t>
      </w:r>
      <w:proofErr w:type="gramEnd"/>
      <w:r w:rsidRPr="007F4D1B">
        <w:rPr>
          <w:rFonts w:ascii="Arial" w:hAnsi="Arial" w:cs="Times New Roman"/>
          <w:bCs w:val="0"/>
          <w:spacing w:val="5"/>
          <w:szCs w:val="24"/>
        </w:rPr>
        <w:t xml:space="preserve"> as</w:t>
      </w:r>
      <w:r w:rsidR="00EA372D" w:rsidRPr="007F4D1B">
        <w:rPr>
          <w:rFonts w:ascii="Arial" w:hAnsi="Arial" w:cs="Times New Roman"/>
          <w:bCs w:val="0"/>
          <w:spacing w:val="5"/>
          <w:szCs w:val="24"/>
        </w:rPr>
        <w:t xml:space="preserve"> a 12</w:t>
      </w:r>
      <w:r w:rsidR="00EA372D" w:rsidRPr="007F4D1B">
        <w:rPr>
          <w:rFonts w:ascii="Arial" w:hAnsi="Arial" w:cs="Times New Roman"/>
          <w:bCs w:val="0"/>
          <w:spacing w:val="5"/>
          <w:szCs w:val="24"/>
        </w:rPr>
        <w:noBreakHyphen/>
        <w:t>month period that:</w:t>
      </w:r>
      <w:r w:rsidR="008224B5" w:rsidRPr="007F4D1B">
        <w:rPr>
          <w:rFonts w:ascii="Arial" w:hAnsi="Arial" w:cs="Times New Roman"/>
          <w:bCs w:val="0"/>
          <w:spacing w:val="5"/>
          <w:szCs w:val="24"/>
        </w:rPr>
        <w:t xml:space="preserve"> </w:t>
      </w:r>
      <w:r w:rsidR="00EA372D" w:rsidRPr="007F4D1B">
        <w:rPr>
          <w:rFonts w:ascii="Arial" w:hAnsi="Arial" w:cs="Times New Roman"/>
          <w:bCs w:val="0"/>
          <w:spacing w:val="5"/>
          <w:szCs w:val="24"/>
        </w:rPr>
        <w:t>begins on the first day of that incentive period, or on a 12</w:t>
      </w:r>
      <w:r w:rsidR="00EA372D" w:rsidRPr="007F4D1B">
        <w:rPr>
          <w:rFonts w:ascii="Arial" w:hAnsi="Arial" w:cs="Times New Roman"/>
          <w:bCs w:val="0"/>
          <w:spacing w:val="5"/>
          <w:szCs w:val="24"/>
        </w:rPr>
        <w:noBreakHyphen/>
        <w:t>month anniversary of that first day</w:t>
      </w:r>
      <w:r w:rsidRPr="007F4D1B">
        <w:rPr>
          <w:rFonts w:ascii="Arial" w:hAnsi="Arial" w:cs="Times New Roman"/>
          <w:bCs w:val="0"/>
          <w:spacing w:val="5"/>
          <w:szCs w:val="24"/>
        </w:rPr>
        <w:t xml:space="preserve"> as defined under subsection 36(2). </w:t>
      </w:r>
    </w:p>
    <w:p w14:paraId="1C97C577" w14:textId="173198FA" w:rsidR="00CA0112" w:rsidRPr="007F4D1B" w:rsidRDefault="00CA0112" w:rsidP="007F4D1B">
      <w:pPr>
        <w:pStyle w:val="Heading1"/>
        <w:spacing w:before="120" w:after="120"/>
        <w:rPr>
          <w:rFonts w:ascii="Arial" w:hAnsi="Arial" w:cs="Times New Roman"/>
          <w:bCs w:val="0"/>
          <w:spacing w:val="5"/>
          <w:szCs w:val="24"/>
        </w:rPr>
      </w:pPr>
      <w:proofErr w:type="gramStart"/>
      <w:r w:rsidRPr="007F4D1B">
        <w:rPr>
          <w:rFonts w:ascii="Arial" w:hAnsi="Arial" w:cs="Times New Roman"/>
          <w:bCs w:val="0"/>
          <w:spacing w:val="5"/>
          <w:szCs w:val="24"/>
        </w:rPr>
        <w:t>Under subsection 39(1) of the Regulations the Secretary can only approve an</w:t>
      </w:r>
      <w:r w:rsidR="001E662D" w:rsidRPr="007F4D1B">
        <w:rPr>
          <w:rFonts w:ascii="Arial" w:hAnsi="Arial" w:cs="Times New Roman"/>
          <w:bCs w:val="0"/>
          <w:spacing w:val="5"/>
          <w:szCs w:val="24"/>
        </w:rPr>
        <w:t> </w:t>
      </w:r>
      <w:r w:rsidRPr="007F4D1B">
        <w:rPr>
          <w:rFonts w:ascii="Arial" w:hAnsi="Arial" w:cs="Times New Roman"/>
          <w:bCs w:val="0"/>
          <w:spacing w:val="5"/>
          <w:szCs w:val="24"/>
        </w:rPr>
        <w:t xml:space="preserve">extension if the Secretary is satisfied that the applicant has a reasonable excuse for not being able to lodge the valuation within the required time period or </w:t>
      </w:r>
      <w:r w:rsidR="007F4D1B">
        <w:rPr>
          <w:rFonts w:ascii="Arial" w:hAnsi="Arial" w:cs="Times New Roman"/>
          <w:bCs w:val="0"/>
          <w:spacing w:val="5"/>
          <w:szCs w:val="24"/>
        </w:rPr>
        <w:t xml:space="preserve">is </w:t>
      </w:r>
      <w:r w:rsidRPr="007F4D1B">
        <w:rPr>
          <w:rFonts w:ascii="Arial" w:hAnsi="Arial" w:cs="Times New Roman"/>
          <w:bCs w:val="0"/>
          <w:spacing w:val="5"/>
          <w:szCs w:val="24"/>
        </w:rPr>
        <w:t xml:space="preserve">satisfied </w:t>
      </w:r>
      <w:r w:rsidR="007F4D1B">
        <w:rPr>
          <w:rFonts w:ascii="Arial" w:hAnsi="Arial" w:cs="Times New Roman"/>
          <w:bCs w:val="0"/>
          <w:spacing w:val="5"/>
          <w:szCs w:val="24"/>
        </w:rPr>
        <w:t xml:space="preserve">that </w:t>
      </w:r>
      <w:r w:rsidRPr="007F4D1B">
        <w:rPr>
          <w:rFonts w:ascii="Arial" w:hAnsi="Arial" w:cs="Times New Roman"/>
          <w:bCs w:val="0"/>
          <w:spacing w:val="5"/>
          <w:szCs w:val="24"/>
        </w:rPr>
        <w:t>it</w:t>
      </w:r>
      <w:r w:rsidR="001E662D" w:rsidRPr="007F4D1B">
        <w:rPr>
          <w:rFonts w:ascii="Arial" w:hAnsi="Arial" w:cs="Times New Roman"/>
          <w:bCs w:val="0"/>
          <w:spacing w:val="5"/>
          <w:szCs w:val="24"/>
        </w:rPr>
        <w:t> i</w:t>
      </w:r>
      <w:r w:rsidRPr="007F4D1B">
        <w:rPr>
          <w:rFonts w:ascii="Arial" w:hAnsi="Arial" w:cs="Times New Roman"/>
          <w:bCs w:val="0"/>
          <w:spacing w:val="5"/>
          <w:szCs w:val="24"/>
        </w:rPr>
        <w:t>s</w:t>
      </w:r>
      <w:r w:rsidR="001E662D" w:rsidRPr="007F4D1B">
        <w:rPr>
          <w:rFonts w:ascii="Arial" w:hAnsi="Arial" w:cs="Times New Roman"/>
          <w:bCs w:val="0"/>
          <w:spacing w:val="5"/>
          <w:szCs w:val="24"/>
        </w:rPr>
        <w:t> </w:t>
      </w:r>
      <w:r w:rsidRPr="007F4D1B">
        <w:rPr>
          <w:rFonts w:ascii="Arial" w:hAnsi="Arial" w:cs="Times New Roman"/>
          <w:bCs w:val="0"/>
          <w:spacing w:val="5"/>
          <w:szCs w:val="24"/>
        </w:rPr>
        <w:t>reasonable to extend because there was a transfer of the allocation to another dwelling or another approved participant.</w:t>
      </w:r>
      <w:proofErr w:type="gramEnd"/>
      <w:r w:rsidRPr="007F4D1B">
        <w:rPr>
          <w:rFonts w:ascii="Arial" w:hAnsi="Arial" w:cs="Times New Roman"/>
          <w:bCs w:val="0"/>
          <w:spacing w:val="5"/>
          <w:szCs w:val="24"/>
        </w:rPr>
        <w:t xml:space="preserve">  </w:t>
      </w:r>
    </w:p>
    <w:p w14:paraId="7FCF7F65" w14:textId="629EEDB9" w:rsidR="00CA0112" w:rsidRPr="007F4D1B" w:rsidRDefault="00CA0112" w:rsidP="007F4D1B">
      <w:pPr>
        <w:pStyle w:val="Heading1"/>
        <w:spacing w:before="120" w:after="120"/>
        <w:rPr>
          <w:rFonts w:ascii="Arial" w:hAnsi="Arial" w:cs="Times New Roman"/>
          <w:bCs w:val="0"/>
          <w:spacing w:val="5"/>
          <w:szCs w:val="24"/>
        </w:rPr>
      </w:pPr>
      <w:r w:rsidRPr="007F4D1B">
        <w:rPr>
          <w:rFonts w:ascii="Arial" w:hAnsi="Arial" w:cs="Times New Roman"/>
          <w:bCs w:val="0"/>
          <w:spacing w:val="5"/>
          <w:szCs w:val="24"/>
        </w:rPr>
        <w:t xml:space="preserve">A reasonable excuse will normally be characterised by circumstances outside the applicant’s </w:t>
      </w:r>
      <w:proofErr w:type="gramStart"/>
      <w:r w:rsidRPr="007F4D1B">
        <w:rPr>
          <w:rFonts w:ascii="Arial" w:hAnsi="Arial" w:cs="Times New Roman"/>
          <w:bCs w:val="0"/>
          <w:spacing w:val="5"/>
          <w:szCs w:val="24"/>
        </w:rPr>
        <w:t>control which</w:t>
      </w:r>
      <w:proofErr w:type="gramEnd"/>
      <w:r w:rsidRPr="007F4D1B">
        <w:rPr>
          <w:rFonts w:ascii="Arial" w:hAnsi="Arial" w:cs="Times New Roman"/>
          <w:bCs w:val="0"/>
          <w:spacing w:val="5"/>
          <w:szCs w:val="24"/>
        </w:rPr>
        <w:t xml:space="preserve"> have clearly and directly prevented them from being able to</w:t>
      </w:r>
      <w:r w:rsidR="001E662D" w:rsidRPr="007F4D1B">
        <w:rPr>
          <w:rFonts w:ascii="Arial" w:hAnsi="Arial" w:cs="Times New Roman"/>
          <w:bCs w:val="0"/>
          <w:spacing w:val="5"/>
          <w:szCs w:val="24"/>
        </w:rPr>
        <w:t> </w:t>
      </w:r>
      <w:r w:rsidRPr="007F4D1B">
        <w:rPr>
          <w:rFonts w:ascii="Arial" w:hAnsi="Arial" w:cs="Times New Roman"/>
          <w:bCs w:val="0"/>
          <w:spacing w:val="5"/>
          <w:szCs w:val="24"/>
        </w:rPr>
        <w:t>meet the specified lodgement period.</w:t>
      </w:r>
    </w:p>
    <w:p w14:paraId="107669B3" w14:textId="019A8B9E" w:rsidR="00332D42" w:rsidRPr="007F4D1B" w:rsidRDefault="00702747" w:rsidP="007F4D1B">
      <w:pPr>
        <w:pStyle w:val="Heading1"/>
        <w:spacing w:before="120" w:after="120"/>
        <w:rPr>
          <w:rFonts w:ascii="Arial" w:hAnsi="Arial" w:cs="Times New Roman"/>
          <w:bCs w:val="0"/>
          <w:spacing w:val="5"/>
          <w:szCs w:val="24"/>
        </w:rPr>
      </w:pPr>
      <w:r w:rsidRPr="007F4D1B">
        <w:rPr>
          <w:rFonts w:ascii="Arial" w:hAnsi="Arial" w:cs="Times New Roman"/>
          <w:bCs w:val="0"/>
          <w:spacing w:val="5"/>
          <w:szCs w:val="24"/>
        </w:rPr>
        <w:t xml:space="preserve">If a transfer took </w:t>
      </w:r>
      <w:proofErr w:type="gramStart"/>
      <w:r w:rsidRPr="007F4D1B">
        <w:rPr>
          <w:rFonts w:ascii="Arial" w:hAnsi="Arial" w:cs="Times New Roman"/>
          <w:bCs w:val="0"/>
          <w:spacing w:val="5"/>
          <w:szCs w:val="24"/>
        </w:rPr>
        <w:t>place which</w:t>
      </w:r>
      <w:proofErr w:type="gramEnd"/>
      <w:r w:rsidRPr="007F4D1B">
        <w:rPr>
          <w:rFonts w:ascii="Arial" w:hAnsi="Arial" w:cs="Times New Roman"/>
          <w:bCs w:val="0"/>
          <w:spacing w:val="5"/>
          <w:szCs w:val="24"/>
        </w:rPr>
        <w:t xml:space="preserve"> affected the lodgement of the valuation, approved participants must provide details of the transfer and how it impacted the ability to lodge the valuation in the required time period.</w:t>
      </w:r>
    </w:p>
    <w:p w14:paraId="2AE21511" w14:textId="46444669" w:rsidR="00CA0112" w:rsidRPr="007F4D1B" w:rsidRDefault="00692C99"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lastRenderedPageBreak/>
        <w:t>How to provide the market rent v</w:t>
      </w:r>
      <w:r w:rsidR="00CA0112" w:rsidRPr="007F4D1B">
        <w:rPr>
          <w:rStyle w:val="BookTitle"/>
          <w:i w:val="0"/>
          <w:iCs w:val="0"/>
          <w:smallCaps w:val="0"/>
          <w:color w:val="500778"/>
          <w:sz w:val="32"/>
          <w:szCs w:val="32"/>
        </w:rPr>
        <w:t>aluation when it is available</w:t>
      </w:r>
      <w:bookmarkEnd w:id="2"/>
    </w:p>
    <w:p w14:paraId="6590E2F4" w14:textId="77777777" w:rsidR="007F4D1B" w:rsidRPr="007F4D1B" w:rsidRDefault="00CA0112" w:rsidP="00CA0112">
      <w:pPr>
        <w:rPr>
          <w:spacing w:val="5"/>
          <w:sz w:val="24"/>
        </w:rPr>
      </w:pPr>
      <w:r w:rsidRPr="007F4D1B">
        <w:rPr>
          <w:sz w:val="24"/>
        </w:rPr>
        <w:t xml:space="preserve">If the application to extend the lodgement date </w:t>
      </w:r>
      <w:proofErr w:type="gramStart"/>
      <w:r w:rsidRPr="007F4D1B">
        <w:rPr>
          <w:sz w:val="24"/>
        </w:rPr>
        <w:t>is approved</w:t>
      </w:r>
      <w:proofErr w:type="gramEnd"/>
      <w:r w:rsidRPr="007F4D1B">
        <w:rPr>
          <w:sz w:val="24"/>
        </w:rPr>
        <w:t>,</w:t>
      </w:r>
      <w:r w:rsidRPr="007F4D1B">
        <w:rPr>
          <w:spacing w:val="5"/>
          <w:sz w:val="24"/>
        </w:rPr>
        <w:t xml:space="preserve"> you will need to attach the relevant </w:t>
      </w:r>
      <w:r w:rsidR="00F45F92" w:rsidRPr="007F4D1B">
        <w:rPr>
          <w:spacing w:val="5"/>
          <w:sz w:val="24"/>
        </w:rPr>
        <w:t>market rent v</w:t>
      </w:r>
      <w:r w:rsidRPr="007F4D1B">
        <w:rPr>
          <w:spacing w:val="5"/>
          <w:sz w:val="24"/>
        </w:rPr>
        <w:t>aluation in the NRAS Portal to all dwell</w:t>
      </w:r>
      <w:r w:rsidR="00F45F92" w:rsidRPr="007F4D1B">
        <w:rPr>
          <w:spacing w:val="5"/>
          <w:sz w:val="24"/>
        </w:rPr>
        <w:t>ing IDs listed in the ‘</w:t>
      </w:r>
      <w:r w:rsidR="00943EE8" w:rsidRPr="007F4D1B">
        <w:rPr>
          <w:b/>
          <w:spacing w:val="5"/>
          <w:sz w:val="24"/>
        </w:rPr>
        <w:t>S</w:t>
      </w:r>
      <w:r w:rsidR="00F45F92" w:rsidRPr="007F4D1B">
        <w:rPr>
          <w:b/>
          <w:spacing w:val="5"/>
          <w:sz w:val="24"/>
        </w:rPr>
        <w:t>chedule to extend the lodgement date of the market rent valuation documentation</w:t>
      </w:r>
      <w:r w:rsidR="00F45F92" w:rsidRPr="007F4D1B">
        <w:rPr>
          <w:spacing w:val="5"/>
          <w:sz w:val="24"/>
        </w:rPr>
        <w:t>’ (</w:t>
      </w:r>
      <w:r w:rsidR="00943EE8" w:rsidRPr="007F4D1B">
        <w:rPr>
          <w:spacing w:val="5"/>
          <w:sz w:val="24"/>
        </w:rPr>
        <w:t>s</w:t>
      </w:r>
      <w:r w:rsidR="00F45F92" w:rsidRPr="007F4D1B">
        <w:rPr>
          <w:spacing w:val="5"/>
          <w:sz w:val="24"/>
        </w:rPr>
        <w:t xml:space="preserve">chedule) </w:t>
      </w:r>
      <w:r w:rsidR="007F4D1B" w:rsidRPr="007F4D1B">
        <w:rPr>
          <w:spacing w:val="5"/>
          <w:sz w:val="24"/>
        </w:rPr>
        <w:t>once the document is available.</w:t>
      </w:r>
    </w:p>
    <w:p w14:paraId="75D33865" w14:textId="27C01975" w:rsidR="00CA0112" w:rsidRPr="007F4D1B" w:rsidRDefault="00CA0112" w:rsidP="00CA0112">
      <w:pPr>
        <w:rPr>
          <w:spacing w:val="5"/>
          <w:sz w:val="24"/>
        </w:rPr>
      </w:pPr>
      <w:r w:rsidRPr="007F4D1B">
        <w:rPr>
          <w:spacing w:val="5"/>
          <w:sz w:val="24"/>
        </w:rPr>
        <w:t xml:space="preserve">Approved </w:t>
      </w:r>
      <w:r w:rsidR="007C430C" w:rsidRPr="007F4D1B">
        <w:rPr>
          <w:spacing w:val="5"/>
          <w:sz w:val="24"/>
        </w:rPr>
        <w:t>p</w:t>
      </w:r>
      <w:r w:rsidRPr="007F4D1B">
        <w:rPr>
          <w:spacing w:val="5"/>
          <w:sz w:val="24"/>
        </w:rPr>
        <w:t xml:space="preserve">articipants must notify the department when this </w:t>
      </w:r>
      <w:proofErr w:type="gramStart"/>
      <w:r w:rsidRPr="007F4D1B">
        <w:rPr>
          <w:spacing w:val="5"/>
          <w:sz w:val="24"/>
        </w:rPr>
        <w:t>is completed</w:t>
      </w:r>
      <w:proofErr w:type="gramEnd"/>
      <w:r w:rsidRPr="007F4D1B">
        <w:rPr>
          <w:spacing w:val="5"/>
          <w:sz w:val="24"/>
        </w:rPr>
        <w:t xml:space="preserve"> by emailing </w:t>
      </w:r>
      <w:hyperlink r:id="rId13" w:history="1">
        <w:r w:rsidRPr="007F4D1B">
          <w:rPr>
            <w:spacing w:val="5"/>
            <w:sz w:val="24"/>
          </w:rPr>
          <w:t>nras@dss.gov.au</w:t>
        </w:r>
      </w:hyperlink>
      <w:r w:rsidRPr="007F4D1B">
        <w:rPr>
          <w:spacing w:val="5"/>
          <w:sz w:val="24"/>
        </w:rPr>
        <w:t xml:space="preserve">. </w:t>
      </w:r>
    </w:p>
    <w:p w14:paraId="19BAE56C" w14:textId="1EAF0693" w:rsidR="001E662D" w:rsidRPr="007F4D1B" w:rsidRDefault="00692C99"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t>Submission and a</w:t>
      </w:r>
      <w:r w:rsidR="001E662D" w:rsidRPr="007F4D1B">
        <w:rPr>
          <w:rStyle w:val="BookTitle"/>
          <w:i w:val="0"/>
          <w:iCs w:val="0"/>
          <w:smallCaps w:val="0"/>
          <w:color w:val="500778"/>
          <w:sz w:val="32"/>
          <w:szCs w:val="32"/>
        </w:rPr>
        <w:t>ttachments</w:t>
      </w:r>
    </w:p>
    <w:p w14:paraId="32002326" w14:textId="64C6703B" w:rsidR="001E662D" w:rsidRPr="007F4D1B" w:rsidRDefault="001E662D" w:rsidP="007F4D1B">
      <w:pPr>
        <w:rPr>
          <w:spacing w:val="5"/>
          <w:sz w:val="24"/>
        </w:rPr>
      </w:pPr>
      <w:r w:rsidRPr="007F4D1B">
        <w:rPr>
          <w:spacing w:val="5"/>
          <w:sz w:val="24"/>
        </w:rPr>
        <w:t xml:space="preserve">Once completed, please submit your application form together with a completed </w:t>
      </w:r>
      <w:r w:rsidR="00F45F92" w:rsidRPr="007F4D1B">
        <w:rPr>
          <w:spacing w:val="5"/>
          <w:sz w:val="24"/>
        </w:rPr>
        <w:t xml:space="preserve">schedule </w:t>
      </w:r>
      <w:r w:rsidRPr="007F4D1B">
        <w:rPr>
          <w:spacing w:val="5"/>
          <w:sz w:val="24"/>
        </w:rPr>
        <w:t xml:space="preserve">to extend the lodgement date of the market rent valuation and all supporting evidence identified in this form to </w:t>
      </w:r>
      <w:hyperlink r:id="rId14" w:history="1">
        <w:r w:rsidRPr="007F4D1B">
          <w:rPr>
            <w:spacing w:val="5"/>
            <w:sz w:val="24"/>
          </w:rPr>
          <w:t>nras@dss.gov.au</w:t>
        </w:r>
      </w:hyperlink>
      <w:r w:rsidRPr="007F4D1B">
        <w:rPr>
          <w:spacing w:val="5"/>
          <w:sz w:val="24"/>
        </w:rPr>
        <w:t>.</w:t>
      </w:r>
    </w:p>
    <w:p w14:paraId="21E73BDF" w14:textId="77777777" w:rsidR="00CA0112" w:rsidRPr="00CA0112" w:rsidRDefault="00CA0112" w:rsidP="00CA0112"/>
    <w:p w14:paraId="2954EBAA" w14:textId="77777777" w:rsidR="00702747" w:rsidRDefault="00702747">
      <w:pPr>
        <w:spacing w:before="0" w:after="200" w:line="276" w:lineRule="auto"/>
        <w:rPr>
          <w:rFonts w:ascii="Georgia" w:hAnsi="Georgia" w:cstheme="majorBidi"/>
          <w:bCs/>
          <w:color w:val="500778"/>
          <w:sz w:val="32"/>
          <w:szCs w:val="26"/>
        </w:rPr>
      </w:pPr>
      <w:r>
        <w:rPr>
          <w:color w:val="500778"/>
          <w:sz w:val="32"/>
        </w:rPr>
        <w:br w:type="page"/>
      </w:r>
    </w:p>
    <w:p w14:paraId="59FFE80E" w14:textId="179E2743" w:rsidR="004513A9" w:rsidRPr="00332D42" w:rsidRDefault="004513A9" w:rsidP="004F1D8C">
      <w:pPr>
        <w:pStyle w:val="Heading1"/>
        <w:rPr>
          <w:color w:val="500778"/>
          <w:sz w:val="28"/>
        </w:rPr>
      </w:pPr>
      <w:r w:rsidRPr="00332D42">
        <w:rPr>
          <w:color w:val="500778"/>
          <w:sz w:val="28"/>
        </w:rPr>
        <w:lastRenderedPageBreak/>
        <w:t>About you</w:t>
      </w:r>
    </w:p>
    <w:bookmarkEnd w:id="0"/>
    <w:p w14:paraId="5C45D3A6"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Your Organisation Name</w:t>
      </w:r>
    </w:p>
    <w:p w14:paraId="7DD57BE4" w14:textId="77777777" w:rsidR="004513A9" w:rsidRPr="00332D42" w:rsidRDefault="003C0718" w:rsidP="004513A9">
      <w:pPr>
        <w:pStyle w:val="ListParagraph"/>
        <w:rPr>
          <w:sz w:val="22"/>
        </w:rPr>
      </w:pPr>
      <w:r w:rsidRPr="00332D42">
        <w:rPr>
          <w:sz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3" w:name="Text2"/>
      <w:r w:rsidRPr="00332D42">
        <w:rPr>
          <w:sz w:val="22"/>
        </w:rPr>
        <w:instrText xml:space="preserve"> FORMTEXT </w:instrText>
      </w:r>
      <w:r w:rsidRPr="00332D42">
        <w:rPr>
          <w:sz w:val="22"/>
        </w:rPr>
      </w:r>
      <w:r w:rsidRPr="00332D42">
        <w:rPr>
          <w:sz w:val="22"/>
        </w:rPr>
        <w:fldChar w:fldCharType="separate"/>
      </w:r>
      <w:r w:rsidRPr="00332D42">
        <w:rPr>
          <w:noProof/>
          <w:sz w:val="22"/>
        </w:rPr>
        <w:t>Enter in your Organisation Name</w:t>
      </w:r>
      <w:r w:rsidRPr="00332D42">
        <w:rPr>
          <w:sz w:val="22"/>
        </w:rPr>
        <w:fldChar w:fldCharType="end"/>
      </w:r>
      <w:bookmarkEnd w:id="3"/>
      <w:r w:rsidR="004513A9" w:rsidRPr="00332D42">
        <w:rPr>
          <w:sz w:val="22"/>
        </w:rPr>
        <w:br/>
      </w:r>
    </w:p>
    <w:p w14:paraId="01FECBF3" w14:textId="77777777" w:rsidR="004513A9" w:rsidRPr="00332D42" w:rsidRDefault="004513A9" w:rsidP="004513A9">
      <w:pPr>
        <w:pStyle w:val="ListParagraph"/>
        <w:numPr>
          <w:ilvl w:val="0"/>
          <w:numId w:val="2"/>
        </w:numPr>
        <w:rPr>
          <w:sz w:val="22"/>
        </w:rPr>
      </w:pPr>
      <w:r w:rsidRPr="00332D42">
        <w:rPr>
          <w:sz w:val="22"/>
        </w:rPr>
        <w:t>Your name (Authorised NRAS Contact)</w:t>
      </w:r>
      <w:r w:rsidRPr="00332D42">
        <w:rPr>
          <w:sz w:val="22"/>
        </w:rPr>
        <w:br/>
      </w:r>
      <w:r w:rsidR="003C0718" w:rsidRPr="00332D42">
        <w:rPr>
          <w:sz w:val="22"/>
        </w:rPr>
        <w:fldChar w:fldCharType="begin">
          <w:ffData>
            <w:name w:val="Text3"/>
            <w:enabled/>
            <w:calcOnExit w:val="0"/>
            <w:helpText w:type="text" w:val="Enter in your name "/>
            <w:statusText w:type="text" w:val="Enter in your name "/>
            <w:textInput>
              <w:default w:val="Enter in your name"/>
            </w:textInput>
          </w:ffData>
        </w:fldChar>
      </w:r>
      <w:bookmarkStart w:id="4" w:name="Text3"/>
      <w:r w:rsidR="003C0718" w:rsidRPr="00332D42">
        <w:rPr>
          <w:sz w:val="22"/>
        </w:rPr>
        <w:instrText xml:space="preserve"> FORMTEXT </w:instrText>
      </w:r>
      <w:r w:rsidR="003C0718" w:rsidRPr="00332D42">
        <w:rPr>
          <w:sz w:val="22"/>
        </w:rPr>
      </w:r>
      <w:r w:rsidR="003C0718" w:rsidRPr="00332D42">
        <w:rPr>
          <w:sz w:val="22"/>
        </w:rPr>
        <w:fldChar w:fldCharType="separate"/>
      </w:r>
      <w:r w:rsidR="003C0718" w:rsidRPr="00332D42">
        <w:rPr>
          <w:noProof/>
          <w:sz w:val="22"/>
        </w:rPr>
        <w:t>Enter in your name</w:t>
      </w:r>
      <w:r w:rsidR="003C0718" w:rsidRPr="00332D42">
        <w:rPr>
          <w:sz w:val="22"/>
        </w:rPr>
        <w:fldChar w:fldCharType="end"/>
      </w:r>
      <w:bookmarkEnd w:id="4"/>
      <w:r w:rsidR="0071539C" w:rsidRPr="00332D42">
        <w:rPr>
          <w:sz w:val="22"/>
        </w:rPr>
        <w:br/>
      </w:r>
    </w:p>
    <w:p w14:paraId="26E2CEF8"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 xml:space="preserve">Your contact phone numbers </w:t>
      </w:r>
      <w:r w:rsidRPr="00332D42">
        <w:rPr>
          <w:rFonts w:eastAsiaTheme="majorEastAsia"/>
          <w:sz w:val="22"/>
        </w:rPr>
        <w:br/>
        <w:t xml:space="preserve">Work: </w:t>
      </w:r>
      <w:r w:rsidR="003C0718" w:rsidRPr="00332D42">
        <w:rPr>
          <w:rFonts w:eastAsiaTheme="majorEastAsia"/>
          <w:sz w:val="22"/>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5" w:name="Text4"/>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work contact phone number</w:t>
      </w:r>
      <w:r w:rsidR="003C0718" w:rsidRPr="00332D42">
        <w:rPr>
          <w:rFonts w:eastAsiaTheme="majorEastAsia"/>
          <w:sz w:val="22"/>
        </w:rPr>
        <w:fldChar w:fldCharType="end"/>
      </w:r>
      <w:bookmarkEnd w:id="5"/>
      <w:r w:rsidR="0071539C" w:rsidRPr="00332D42">
        <w:rPr>
          <w:rFonts w:eastAsiaTheme="majorEastAsia"/>
          <w:sz w:val="22"/>
        </w:rPr>
        <w:br/>
      </w:r>
      <w:r w:rsidRPr="00332D42">
        <w:rPr>
          <w:rFonts w:eastAsiaTheme="majorEastAsia"/>
          <w:sz w:val="22"/>
        </w:rPr>
        <w:br/>
        <w:t xml:space="preserve">Mobile: </w:t>
      </w:r>
      <w:r w:rsidR="003C0718" w:rsidRPr="00332D42">
        <w:rPr>
          <w:rFonts w:eastAsiaTheme="majorEastAsia"/>
          <w:sz w:val="22"/>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6" w:name="Text5"/>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mobile contact phone number</w:t>
      </w:r>
      <w:r w:rsidR="003C0718" w:rsidRPr="00332D42">
        <w:rPr>
          <w:rFonts w:eastAsiaTheme="majorEastAsia"/>
          <w:sz w:val="22"/>
        </w:rPr>
        <w:fldChar w:fldCharType="end"/>
      </w:r>
      <w:bookmarkEnd w:id="6"/>
      <w:r w:rsidR="0071539C" w:rsidRPr="00332D42">
        <w:rPr>
          <w:rFonts w:eastAsiaTheme="majorEastAsia"/>
          <w:sz w:val="22"/>
        </w:rPr>
        <w:br/>
      </w:r>
    </w:p>
    <w:p w14:paraId="662AC195"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Your email address</w:t>
      </w:r>
      <w:r w:rsidR="0071539C" w:rsidRPr="00332D42">
        <w:rPr>
          <w:rFonts w:eastAsiaTheme="majorEastAsia"/>
          <w:sz w:val="22"/>
        </w:rPr>
        <w:t xml:space="preserve"> </w:t>
      </w:r>
      <w:r w:rsidR="003C0718" w:rsidRPr="00332D42">
        <w:rPr>
          <w:rFonts w:eastAsiaTheme="majorEastAsia"/>
          <w:sz w:val="22"/>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7" w:name="Text6"/>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email address</w:t>
      </w:r>
      <w:r w:rsidR="003C0718" w:rsidRPr="00332D42">
        <w:rPr>
          <w:rFonts w:eastAsiaTheme="majorEastAsia"/>
          <w:sz w:val="22"/>
        </w:rPr>
        <w:fldChar w:fldCharType="end"/>
      </w:r>
      <w:bookmarkEnd w:id="7"/>
      <w:r w:rsidR="0071539C" w:rsidRPr="00332D42">
        <w:rPr>
          <w:rFonts w:eastAsiaTheme="majorEastAsia"/>
          <w:sz w:val="22"/>
        </w:rPr>
        <w:br/>
      </w:r>
    </w:p>
    <w:p w14:paraId="11515888" w14:textId="425FF874" w:rsidR="0034575A" w:rsidRPr="00332D42" w:rsidRDefault="00532EF9" w:rsidP="004C17D4">
      <w:pPr>
        <w:pStyle w:val="ListParagraph"/>
        <w:numPr>
          <w:ilvl w:val="0"/>
          <w:numId w:val="2"/>
        </w:numPr>
        <w:spacing w:before="240"/>
        <w:rPr>
          <w:rFonts w:eastAsiaTheme="majorEastAsia"/>
          <w:sz w:val="22"/>
        </w:rPr>
      </w:pPr>
      <w:r w:rsidRPr="00332D42">
        <w:rPr>
          <w:rFonts w:eastAsiaTheme="majorEastAsia"/>
          <w:sz w:val="22"/>
        </w:rPr>
        <w:t>Are you the a</w:t>
      </w:r>
      <w:r w:rsidR="005E66B3" w:rsidRPr="00332D42">
        <w:rPr>
          <w:rFonts w:eastAsiaTheme="majorEastAsia"/>
          <w:sz w:val="22"/>
        </w:rPr>
        <w:t xml:space="preserve">pplicant in respect of whom the dwellings </w:t>
      </w:r>
      <w:proofErr w:type="gramStart"/>
      <w:r w:rsidR="005E66B3" w:rsidRPr="00332D42">
        <w:rPr>
          <w:rFonts w:eastAsiaTheme="majorEastAsia"/>
          <w:sz w:val="22"/>
        </w:rPr>
        <w:t xml:space="preserve">have been </w:t>
      </w:r>
      <w:r w:rsidR="00A63FF9" w:rsidRPr="00332D42">
        <w:rPr>
          <w:rFonts w:eastAsiaTheme="majorEastAsia"/>
          <w:sz w:val="22"/>
        </w:rPr>
        <w:t>allocated</w:t>
      </w:r>
      <w:proofErr w:type="gramEnd"/>
      <w:r w:rsidR="004C17D4" w:rsidRPr="00332D42">
        <w:rPr>
          <w:rFonts w:eastAsiaTheme="majorEastAsia"/>
          <w:sz w:val="22"/>
        </w:rPr>
        <w:t>?</w:t>
      </w:r>
      <w:r w:rsidR="0034575A" w:rsidRPr="00332D42">
        <w:rPr>
          <w:rFonts w:eastAsiaTheme="majorEastAsia"/>
          <w:sz w:val="22"/>
        </w:rPr>
        <w:br/>
      </w:r>
      <w:r w:rsidR="00F27CA7" w:rsidRPr="00332D42">
        <w:rPr>
          <w:rFonts w:eastAsiaTheme="majorEastAsia"/>
          <w:sz w:val="22"/>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8" w:name="Check1"/>
      <w:r w:rsidR="00F27CA7" w:rsidRPr="00332D42">
        <w:rPr>
          <w:rFonts w:eastAsiaTheme="majorEastAsia"/>
          <w:sz w:val="22"/>
        </w:rPr>
        <w:instrText xml:space="preserve"> FORMCHECKBOX </w:instrText>
      </w:r>
      <w:r w:rsidR="00A31A9A">
        <w:rPr>
          <w:rFonts w:eastAsiaTheme="majorEastAsia"/>
          <w:sz w:val="22"/>
        </w:rPr>
      </w:r>
      <w:r w:rsidR="00A31A9A">
        <w:rPr>
          <w:rFonts w:eastAsiaTheme="majorEastAsia"/>
          <w:sz w:val="22"/>
        </w:rPr>
        <w:fldChar w:fldCharType="separate"/>
      </w:r>
      <w:r w:rsidR="00F27CA7" w:rsidRPr="00332D42">
        <w:rPr>
          <w:rFonts w:eastAsiaTheme="majorEastAsia"/>
          <w:sz w:val="22"/>
        </w:rPr>
        <w:fldChar w:fldCharType="end"/>
      </w:r>
      <w:bookmarkEnd w:id="8"/>
      <w:r w:rsidR="00596D54" w:rsidRPr="00332D42">
        <w:rPr>
          <w:rFonts w:eastAsiaTheme="majorEastAsia"/>
          <w:sz w:val="22"/>
        </w:rPr>
        <w:t>Yes (go to question 8</w:t>
      </w:r>
      <w:r w:rsidR="0034575A" w:rsidRPr="00332D42">
        <w:rPr>
          <w:rFonts w:eastAsiaTheme="majorEastAsia"/>
          <w:sz w:val="22"/>
        </w:rPr>
        <w:t>)</w:t>
      </w:r>
      <w:r w:rsidR="0034575A" w:rsidRPr="00332D42">
        <w:rPr>
          <w:rFonts w:eastAsiaTheme="majorEastAsia"/>
          <w:sz w:val="22"/>
        </w:rPr>
        <w:br/>
      </w:r>
      <w:r w:rsidR="00F27CA7" w:rsidRPr="00332D42">
        <w:rPr>
          <w:rFonts w:eastAsiaTheme="majorEastAsia"/>
          <w:sz w:val="22"/>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9" w:name="Check2"/>
      <w:r w:rsidR="00F27CA7" w:rsidRPr="00332D42">
        <w:rPr>
          <w:rFonts w:eastAsiaTheme="majorEastAsia"/>
          <w:sz w:val="22"/>
        </w:rPr>
        <w:instrText xml:space="preserve"> FORMCHECKBOX </w:instrText>
      </w:r>
      <w:r w:rsidR="00A31A9A">
        <w:rPr>
          <w:rFonts w:eastAsiaTheme="majorEastAsia"/>
          <w:sz w:val="22"/>
        </w:rPr>
      </w:r>
      <w:r w:rsidR="00A31A9A">
        <w:rPr>
          <w:rFonts w:eastAsiaTheme="majorEastAsia"/>
          <w:sz w:val="22"/>
        </w:rPr>
        <w:fldChar w:fldCharType="separate"/>
      </w:r>
      <w:r w:rsidR="00F27CA7" w:rsidRPr="00332D42">
        <w:rPr>
          <w:rFonts w:eastAsiaTheme="majorEastAsia"/>
          <w:sz w:val="22"/>
        </w:rPr>
        <w:fldChar w:fldCharType="end"/>
      </w:r>
      <w:bookmarkEnd w:id="9"/>
      <w:r w:rsidR="00596D54" w:rsidRPr="00332D42">
        <w:rPr>
          <w:rFonts w:eastAsiaTheme="majorEastAsia"/>
          <w:sz w:val="22"/>
        </w:rPr>
        <w:t>No (go to question 6</w:t>
      </w:r>
      <w:r w:rsidR="0034575A" w:rsidRPr="00332D42">
        <w:rPr>
          <w:rFonts w:eastAsiaTheme="majorEastAsia"/>
          <w:sz w:val="22"/>
        </w:rPr>
        <w:t>)</w:t>
      </w:r>
      <w:r w:rsidR="0071539C" w:rsidRPr="00332D42">
        <w:rPr>
          <w:rFonts w:eastAsiaTheme="majorEastAsia"/>
          <w:sz w:val="22"/>
        </w:rPr>
        <w:br/>
      </w:r>
    </w:p>
    <w:p w14:paraId="78BE265B" w14:textId="77777777" w:rsidR="0034575A" w:rsidRPr="00332D42" w:rsidRDefault="00532EF9" w:rsidP="0034575A">
      <w:pPr>
        <w:pStyle w:val="ListParagraph"/>
        <w:numPr>
          <w:ilvl w:val="0"/>
          <w:numId w:val="2"/>
        </w:numPr>
        <w:spacing w:before="240"/>
        <w:rPr>
          <w:rFonts w:eastAsiaTheme="majorEastAsia"/>
          <w:sz w:val="22"/>
        </w:rPr>
      </w:pPr>
      <w:r w:rsidRPr="00332D42">
        <w:rPr>
          <w:rFonts w:eastAsiaTheme="majorEastAsia"/>
          <w:sz w:val="22"/>
        </w:rPr>
        <w:t>If you are not the applicant, who is the a</w:t>
      </w:r>
      <w:r w:rsidR="005E66B3" w:rsidRPr="00332D42">
        <w:rPr>
          <w:rFonts w:eastAsiaTheme="majorEastAsia"/>
          <w:sz w:val="22"/>
        </w:rPr>
        <w:t>pplicant?</w:t>
      </w:r>
      <w:r w:rsidR="0034575A" w:rsidRPr="00332D42">
        <w:rPr>
          <w:rFonts w:eastAsiaTheme="majorEastAsia"/>
          <w:sz w:val="22"/>
        </w:rPr>
        <w:br/>
      </w:r>
      <w:r w:rsidRPr="00332D42">
        <w:rPr>
          <w:rFonts w:eastAsiaTheme="majorEastAsia"/>
          <w:sz w:val="22"/>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10" w:name="Text7"/>
      <w:r w:rsidRPr="00332D42">
        <w:rPr>
          <w:rFonts w:eastAsiaTheme="majorEastAsia"/>
          <w:sz w:val="22"/>
        </w:rPr>
        <w:instrText xml:space="preserve"> FORMTEXT </w:instrText>
      </w:r>
      <w:r w:rsidRPr="00332D42">
        <w:rPr>
          <w:rFonts w:eastAsiaTheme="majorEastAsia"/>
          <w:sz w:val="22"/>
        </w:rPr>
      </w:r>
      <w:r w:rsidRPr="00332D42">
        <w:rPr>
          <w:rFonts w:eastAsiaTheme="majorEastAsia"/>
          <w:sz w:val="22"/>
        </w:rPr>
        <w:fldChar w:fldCharType="separate"/>
      </w:r>
      <w:r w:rsidRPr="00332D42">
        <w:rPr>
          <w:rFonts w:eastAsiaTheme="majorEastAsia"/>
          <w:noProof/>
          <w:sz w:val="22"/>
        </w:rPr>
        <w:t>If you are not the applicant, enter in who is the applicant</w:t>
      </w:r>
      <w:r w:rsidRPr="00332D42">
        <w:rPr>
          <w:rFonts w:eastAsiaTheme="majorEastAsia"/>
          <w:sz w:val="22"/>
        </w:rPr>
        <w:fldChar w:fldCharType="end"/>
      </w:r>
      <w:bookmarkEnd w:id="10"/>
    </w:p>
    <w:p w14:paraId="31D25FCE" w14:textId="77777777" w:rsidR="0083621B" w:rsidRPr="00332D42" w:rsidRDefault="0083621B" w:rsidP="0083621B">
      <w:pPr>
        <w:pStyle w:val="ListParagraph"/>
        <w:spacing w:before="240"/>
        <w:rPr>
          <w:rFonts w:eastAsiaTheme="majorEastAsia"/>
          <w:sz w:val="22"/>
        </w:rPr>
      </w:pPr>
    </w:p>
    <w:p w14:paraId="6EB2274B" w14:textId="77777777" w:rsidR="0083621B" w:rsidRPr="00332D42" w:rsidRDefault="0083621B" w:rsidP="0083621B">
      <w:pPr>
        <w:pStyle w:val="ListParagraph"/>
        <w:numPr>
          <w:ilvl w:val="0"/>
          <w:numId w:val="2"/>
        </w:numPr>
        <w:spacing w:before="240"/>
        <w:rPr>
          <w:rFonts w:eastAsiaTheme="majorEastAsia"/>
          <w:sz w:val="22"/>
        </w:rPr>
      </w:pPr>
      <w:r w:rsidRPr="00332D42">
        <w:rPr>
          <w:rFonts w:eastAsiaTheme="majorEastAsia"/>
          <w:sz w:val="22"/>
        </w:rPr>
        <w:t xml:space="preserve">Are you the Authorised Agent of the </w:t>
      </w:r>
      <w:r w:rsidR="00532EF9" w:rsidRPr="00332D42">
        <w:rPr>
          <w:rFonts w:eastAsiaTheme="majorEastAsia"/>
          <w:sz w:val="22"/>
        </w:rPr>
        <w:t>a</w:t>
      </w:r>
      <w:r w:rsidR="005E66B3" w:rsidRPr="00332D42">
        <w:rPr>
          <w:rFonts w:eastAsiaTheme="majorEastAsia"/>
          <w:sz w:val="22"/>
        </w:rPr>
        <w:t>pplicant</w:t>
      </w:r>
      <w:r w:rsidRPr="00332D42">
        <w:rPr>
          <w:rFonts w:eastAsiaTheme="majorEastAsia"/>
          <w:sz w:val="22"/>
        </w:rPr>
        <w:t xml:space="preserve">? </w:t>
      </w:r>
    </w:p>
    <w:p w14:paraId="439A50B2" w14:textId="6E6BE3BF" w:rsidR="0083621B" w:rsidRPr="00332D42" w:rsidRDefault="003C0718" w:rsidP="00E57D58">
      <w:pPr>
        <w:pStyle w:val="ListParagraph"/>
        <w:spacing w:before="240"/>
        <w:rPr>
          <w:sz w:val="22"/>
        </w:rPr>
      </w:pPr>
      <w:r w:rsidRPr="00332D42">
        <w:rPr>
          <w:rFonts w:eastAsiaTheme="majorEastAsia"/>
          <w:sz w:val="22"/>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11" w:name="Check15"/>
      <w:r w:rsidRPr="00332D42">
        <w:rPr>
          <w:rFonts w:eastAsiaTheme="majorEastAsia"/>
          <w:sz w:val="22"/>
        </w:rPr>
        <w:instrText xml:space="preserve"> FORMCHECKBOX </w:instrText>
      </w:r>
      <w:r w:rsidR="00A31A9A">
        <w:rPr>
          <w:rFonts w:eastAsiaTheme="majorEastAsia"/>
          <w:sz w:val="22"/>
        </w:rPr>
      </w:r>
      <w:r w:rsidR="00A31A9A">
        <w:rPr>
          <w:rFonts w:eastAsiaTheme="majorEastAsia"/>
          <w:sz w:val="22"/>
        </w:rPr>
        <w:fldChar w:fldCharType="separate"/>
      </w:r>
      <w:r w:rsidRPr="00332D42">
        <w:rPr>
          <w:rFonts w:eastAsiaTheme="majorEastAsia"/>
          <w:sz w:val="22"/>
        </w:rPr>
        <w:fldChar w:fldCharType="end"/>
      </w:r>
      <w:bookmarkEnd w:id="11"/>
      <w:r w:rsidR="0083621B" w:rsidRPr="00332D42">
        <w:rPr>
          <w:rFonts w:eastAsiaTheme="majorEastAsia"/>
          <w:sz w:val="22"/>
        </w:rPr>
        <w:t xml:space="preserve"> </w:t>
      </w:r>
      <w:proofErr w:type="gramStart"/>
      <w:r w:rsidR="0083621B" w:rsidRPr="00332D42">
        <w:rPr>
          <w:rFonts w:eastAsiaTheme="majorEastAsia"/>
          <w:sz w:val="22"/>
        </w:rPr>
        <w:t>Yes</w:t>
      </w:r>
      <w:proofErr w:type="gramEnd"/>
      <w:r w:rsidR="0083621B" w:rsidRPr="00332D42">
        <w:rPr>
          <w:rFonts w:eastAsiaTheme="majorEastAsia"/>
          <w:sz w:val="22"/>
        </w:rPr>
        <w:t xml:space="preserve"> please attach evidence of authorisation</w:t>
      </w:r>
      <w:r w:rsidR="0083621B" w:rsidRPr="00332D42">
        <w:rPr>
          <w:rFonts w:eastAsiaTheme="majorEastAsia"/>
          <w:sz w:val="22"/>
        </w:rPr>
        <w:br/>
      </w:r>
      <w:r w:rsidRPr="00332D42">
        <w:rPr>
          <w:rFonts w:eastAsiaTheme="majorEastAsia"/>
          <w:sz w:val="22"/>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2" w:name="Check14"/>
      <w:r w:rsidRPr="00332D42">
        <w:rPr>
          <w:rFonts w:eastAsiaTheme="majorEastAsia"/>
          <w:sz w:val="22"/>
        </w:rPr>
        <w:instrText xml:space="preserve"> FORMCHECKBOX </w:instrText>
      </w:r>
      <w:r w:rsidR="00A31A9A">
        <w:rPr>
          <w:rFonts w:eastAsiaTheme="majorEastAsia"/>
          <w:sz w:val="22"/>
        </w:rPr>
      </w:r>
      <w:r w:rsidR="00A31A9A">
        <w:rPr>
          <w:rFonts w:eastAsiaTheme="majorEastAsia"/>
          <w:sz w:val="22"/>
        </w:rPr>
        <w:fldChar w:fldCharType="separate"/>
      </w:r>
      <w:r w:rsidRPr="00332D42">
        <w:rPr>
          <w:rFonts w:eastAsiaTheme="majorEastAsia"/>
          <w:sz w:val="22"/>
        </w:rPr>
        <w:fldChar w:fldCharType="end"/>
      </w:r>
      <w:bookmarkEnd w:id="12"/>
      <w:r w:rsidR="0083621B" w:rsidRPr="00332D42">
        <w:rPr>
          <w:rFonts w:eastAsiaTheme="majorEastAsia"/>
          <w:sz w:val="22"/>
        </w:rPr>
        <w:t xml:space="preserve"> No only authorised agents may make an application under th</w:t>
      </w:r>
      <w:r w:rsidR="004B0F83" w:rsidRPr="00332D42">
        <w:rPr>
          <w:rFonts w:eastAsiaTheme="majorEastAsia"/>
          <w:sz w:val="22"/>
        </w:rPr>
        <w:t>e</w:t>
      </w:r>
      <w:r w:rsidR="0083621B" w:rsidRPr="00332D42">
        <w:rPr>
          <w:rFonts w:eastAsiaTheme="majorEastAsia"/>
          <w:sz w:val="22"/>
        </w:rPr>
        <w:t xml:space="preserve"> Regulation</w:t>
      </w:r>
      <w:r w:rsidR="004B0F83" w:rsidRPr="00332D42">
        <w:rPr>
          <w:rFonts w:eastAsiaTheme="majorEastAsia"/>
          <w:sz w:val="22"/>
        </w:rPr>
        <w:t>s</w:t>
      </w:r>
      <w:r w:rsidR="0083621B" w:rsidRPr="00332D42">
        <w:rPr>
          <w:rFonts w:eastAsiaTheme="majorEastAsia"/>
          <w:sz w:val="22"/>
        </w:rPr>
        <w:t xml:space="preserve">  </w:t>
      </w:r>
    </w:p>
    <w:p w14:paraId="12169E99" w14:textId="3C0D1A69" w:rsidR="00532EF9" w:rsidRPr="00332D42" w:rsidRDefault="00532EF9" w:rsidP="00532EF9">
      <w:pPr>
        <w:pStyle w:val="Heading2"/>
        <w:rPr>
          <w:color w:val="500778"/>
          <w:sz w:val="28"/>
        </w:rPr>
      </w:pPr>
      <w:r w:rsidRPr="00332D42">
        <w:rPr>
          <w:color w:val="500778"/>
          <w:sz w:val="28"/>
        </w:rPr>
        <w:t>Specific information about the dwellings requiring an extension of lodgement date</w:t>
      </w:r>
    </w:p>
    <w:p w14:paraId="08CF1692" w14:textId="77777777" w:rsidR="00A61506" w:rsidRPr="00A61506" w:rsidRDefault="00A61506" w:rsidP="00A61506">
      <w:pPr>
        <w:pStyle w:val="ListParagraph"/>
        <w:spacing w:before="0" w:after="0" w:line="240" w:lineRule="auto"/>
        <w:rPr>
          <w:rFonts w:eastAsiaTheme="majorEastAsia"/>
          <w:i/>
          <w:sz w:val="18"/>
        </w:rPr>
      </w:pPr>
    </w:p>
    <w:p w14:paraId="0BA1A15B" w14:textId="5DBB0A14" w:rsidR="007C4B76" w:rsidRPr="00332D42" w:rsidRDefault="007C4B76" w:rsidP="007C4B76">
      <w:pPr>
        <w:pStyle w:val="ListParagraph"/>
        <w:numPr>
          <w:ilvl w:val="0"/>
          <w:numId w:val="2"/>
        </w:numPr>
        <w:spacing w:before="240"/>
        <w:rPr>
          <w:rFonts w:eastAsiaTheme="majorEastAsia"/>
          <w:sz w:val="22"/>
        </w:rPr>
      </w:pPr>
      <w:r w:rsidRPr="00332D42">
        <w:rPr>
          <w:rFonts w:eastAsiaTheme="majorEastAsia"/>
          <w:sz w:val="22"/>
        </w:rPr>
        <w:t xml:space="preserve">Complete and attach the </w:t>
      </w:r>
      <w:r w:rsidR="00BC377F">
        <w:rPr>
          <w:rFonts w:eastAsiaTheme="majorEastAsia"/>
          <w:sz w:val="22"/>
        </w:rPr>
        <w:t>S</w:t>
      </w:r>
      <w:r w:rsidR="00174F0E" w:rsidRPr="007C430C">
        <w:rPr>
          <w:rFonts w:eastAsiaTheme="majorEastAsia"/>
          <w:sz w:val="22"/>
        </w:rPr>
        <w:t>chedule to extend the lodgement date of the market rent valuation documentation</w:t>
      </w:r>
      <w:r w:rsidRPr="00332D42">
        <w:rPr>
          <w:rFonts w:eastAsiaTheme="majorEastAsia"/>
          <w:sz w:val="22"/>
        </w:rPr>
        <w:t xml:space="preserve">. </w:t>
      </w:r>
    </w:p>
    <w:p w14:paraId="52B7CA05" w14:textId="77777777" w:rsidR="007C4B76" w:rsidRPr="00332D42" w:rsidRDefault="007C4B76" w:rsidP="007C4B76">
      <w:pPr>
        <w:pStyle w:val="ListParagraph"/>
        <w:spacing w:before="240"/>
        <w:ind w:left="426"/>
        <w:rPr>
          <w:rFonts w:eastAsiaTheme="majorEastAsia"/>
          <w:sz w:val="22"/>
        </w:rPr>
      </w:pPr>
    </w:p>
    <w:p w14:paraId="23D0D146" w14:textId="5C345B59" w:rsidR="00596D54" w:rsidRPr="00332D42" w:rsidRDefault="007C4B76" w:rsidP="007C4B76">
      <w:pPr>
        <w:pStyle w:val="ListParagraph"/>
        <w:spacing w:before="240"/>
        <w:ind w:left="709"/>
        <w:rPr>
          <w:rFonts w:eastAsiaTheme="majorEastAsia"/>
          <w:sz w:val="22"/>
        </w:rPr>
      </w:pPr>
      <w:r w:rsidRPr="00332D42">
        <w:rPr>
          <w:rFonts w:eastAsiaTheme="majorEastAsia"/>
          <w:sz w:val="22"/>
        </w:rPr>
        <w:t xml:space="preserve">Identify how many pages </w:t>
      </w:r>
      <w:proofErr w:type="gramStart"/>
      <w:r w:rsidRPr="00332D42">
        <w:rPr>
          <w:rFonts w:eastAsiaTheme="majorEastAsia"/>
          <w:sz w:val="22"/>
        </w:rPr>
        <w:t>are attached</w:t>
      </w:r>
      <w:proofErr w:type="gramEnd"/>
      <w:r w:rsidRPr="00332D42">
        <w:rPr>
          <w:rFonts w:eastAsiaTheme="majorEastAsia"/>
          <w:sz w:val="22"/>
        </w:rPr>
        <w:t xml:space="preserve"> and how many allocation</w:t>
      </w:r>
      <w:r w:rsidR="00596D54" w:rsidRPr="00332D42">
        <w:rPr>
          <w:rFonts w:eastAsiaTheme="majorEastAsia"/>
          <w:sz w:val="22"/>
        </w:rPr>
        <w:t>s</w:t>
      </w:r>
      <w:r w:rsidRPr="00332D42">
        <w:rPr>
          <w:rFonts w:eastAsiaTheme="majorEastAsia"/>
          <w:sz w:val="22"/>
        </w:rPr>
        <w:t xml:space="preserve"> they relate to.</w:t>
      </w:r>
    </w:p>
    <w:p w14:paraId="5FA14982" w14:textId="77777777" w:rsidR="00596D54" w:rsidRPr="00332D42" w:rsidRDefault="00596D54" w:rsidP="007C4B76">
      <w:pPr>
        <w:pStyle w:val="ListParagraph"/>
        <w:spacing w:before="240"/>
        <w:ind w:left="709"/>
        <w:rPr>
          <w:rFonts w:eastAsiaTheme="majorEastAsia"/>
          <w:sz w:val="22"/>
        </w:rPr>
      </w:pPr>
    </w:p>
    <w:p w14:paraId="6FCDF0DD" w14:textId="6B7E9C98" w:rsidR="007C4B76" w:rsidRPr="00332D42" w:rsidRDefault="00596D54" w:rsidP="007C4B76">
      <w:pPr>
        <w:pStyle w:val="ListParagraph"/>
        <w:spacing w:before="240"/>
        <w:ind w:left="709"/>
        <w:rPr>
          <w:rFonts w:eastAsiaTheme="majorEastAsia"/>
          <w:i/>
          <w:sz w:val="22"/>
        </w:rPr>
      </w:pPr>
      <w:r w:rsidRPr="00332D42">
        <w:rPr>
          <w:rFonts w:eastAsiaTheme="majorEastAsia"/>
          <w:sz w:val="22"/>
        </w:rPr>
        <w:t xml:space="preserve">If any of the allocations have been subject to a transfer – please identify these in the </w:t>
      </w:r>
      <w:r w:rsidR="00BC377F">
        <w:rPr>
          <w:rFonts w:eastAsiaTheme="majorEastAsia"/>
          <w:sz w:val="22"/>
        </w:rPr>
        <w:t>S</w:t>
      </w:r>
      <w:r w:rsidRPr="00332D42">
        <w:rPr>
          <w:rFonts w:eastAsiaTheme="majorEastAsia"/>
          <w:sz w:val="22"/>
        </w:rPr>
        <w:t>chedule and note the date of transfer.</w:t>
      </w:r>
      <w:r w:rsidR="007C4B76" w:rsidRPr="00332D42">
        <w:rPr>
          <w:rFonts w:eastAsiaTheme="majorEastAsia"/>
          <w:sz w:val="22"/>
        </w:rPr>
        <w:br/>
      </w:r>
    </w:p>
    <w:p w14:paraId="4A9E4053" w14:textId="77777777" w:rsidR="007C4B76" w:rsidRPr="00332D42" w:rsidRDefault="007C4B76" w:rsidP="007C4B76">
      <w:pPr>
        <w:pStyle w:val="ListParagraph"/>
        <w:spacing w:before="240"/>
        <w:ind w:left="709"/>
        <w:rPr>
          <w:rFonts w:eastAsiaTheme="majorEastAsia"/>
          <w:sz w:val="22"/>
        </w:rPr>
      </w:pPr>
      <w:r w:rsidRPr="00332D42">
        <w:rPr>
          <w:rFonts w:eastAsiaTheme="majorEastAsia"/>
          <w:i/>
          <w:sz w:val="22"/>
        </w:rPr>
        <w:t>Note: the Schedule constitutes part of the application form and must be submitted with this form</w:t>
      </w:r>
    </w:p>
    <w:p w14:paraId="34169BAD" w14:textId="77777777" w:rsidR="00A61506" w:rsidRPr="00332D42" w:rsidRDefault="00A61506" w:rsidP="00A61506">
      <w:pPr>
        <w:pStyle w:val="ListParagraph"/>
        <w:spacing w:before="240"/>
        <w:rPr>
          <w:rFonts w:eastAsiaTheme="majorEastAsia"/>
          <w:sz w:val="22"/>
        </w:rPr>
      </w:pPr>
    </w:p>
    <w:p w14:paraId="625F086C" w14:textId="27574E46" w:rsidR="00A61506" w:rsidRPr="00332D42" w:rsidRDefault="00A61506" w:rsidP="00A61506">
      <w:pPr>
        <w:pStyle w:val="ListParagraph"/>
        <w:spacing w:before="240"/>
        <w:rPr>
          <w:rFonts w:eastAsiaTheme="majorEastAsia"/>
          <w:sz w:val="22"/>
        </w:rPr>
      </w:pPr>
      <w:r w:rsidRPr="00332D42">
        <w:rPr>
          <w:rFonts w:eastAsiaTheme="majorEastAsia"/>
          <w:sz w:val="22"/>
        </w:rPr>
        <w:t>N</w:t>
      </w:r>
      <w:r w:rsidR="00A50C82" w:rsidRPr="00332D42">
        <w:rPr>
          <w:rFonts w:eastAsiaTheme="majorEastAsia"/>
          <w:sz w:val="22"/>
        </w:rPr>
        <w:t>umber of pages in the attached S</w:t>
      </w:r>
      <w:r w:rsidRPr="00332D42">
        <w:rPr>
          <w:rFonts w:eastAsiaTheme="majorEastAsia"/>
          <w:sz w:val="22"/>
        </w:rPr>
        <w:t xml:space="preserve">chedule: </w:t>
      </w:r>
      <w:r w:rsidR="00BC377F">
        <w:rPr>
          <w:rFonts w:eastAsiaTheme="majorEastAsia"/>
          <w:sz w:val="22"/>
        </w:rPr>
        <w:fldChar w:fldCharType="begin">
          <w:ffData>
            <w:name w:val="Text8"/>
            <w:enabled/>
            <w:calcOnExit w:val="0"/>
            <w:helpText w:type="text" w:val="Enter in the number of pages in the attached schedule"/>
            <w:statusText w:type="text" w:val="Enter in the number of pages in the attached schedule"/>
            <w:textInput>
              <w:default w:val="Enter in the number of pages in the attached Schedule"/>
            </w:textInput>
          </w:ffData>
        </w:fldChar>
      </w:r>
      <w:r w:rsidR="00BC377F">
        <w:rPr>
          <w:rFonts w:eastAsiaTheme="majorEastAsia"/>
          <w:sz w:val="22"/>
        </w:rPr>
        <w:instrText xml:space="preserve"> </w:instrText>
      </w:r>
      <w:bookmarkStart w:id="13" w:name="Text8"/>
      <w:r w:rsidR="00BC377F">
        <w:rPr>
          <w:rFonts w:eastAsiaTheme="majorEastAsia"/>
          <w:sz w:val="22"/>
        </w:rPr>
        <w:instrText xml:space="preserve">FORMTEXT </w:instrText>
      </w:r>
      <w:r w:rsidR="00BC377F">
        <w:rPr>
          <w:rFonts w:eastAsiaTheme="majorEastAsia"/>
          <w:sz w:val="22"/>
        </w:rPr>
      </w:r>
      <w:r w:rsidR="00BC377F">
        <w:rPr>
          <w:rFonts w:eastAsiaTheme="majorEastAsia"/>
          <w:sz w:val="22"/>
        </w:rPr>
        <w:fldChar w:fldCharType="separate"/>
      </w:r>
      <w:r w:rsidR="00BC377F">
        <w:rPr>
          <w:rFonts w:eastAsiaTheme="majorEastAsia"/>
          <w:noProof/>
          <w:sz w:val="22"/>
        </w:rPr>
        <w:t>Enter in the number of pages in the attached Schedule</w:t>
      </w:r>
      <w:r w:rsidR="00BC377F">
        <w:rPr>
          <w:rFonts w:eastAsiaTheme="majorEastAsia"/>
          <w:sz w:val="22"/>
        </w:rPr>
        <w:fldChar w:fldCharType="end"/>
      </w:r>
      <w:bookmarkEnd w:id="13"/>
      <w:r w:rsidRPr="00332D42">
        <w:rPr>
          <w:rFonts w:eastAsiaTheme="majorEastAsia"/>
          <w:sz w:val="22"/>
        </w:rPr>
        <w:br/>
      </w:r>
    </w:p>
    <w:p w14:paraId="72D3097F" w14:textId="77777777" w:rsidR="00A61506" w:rsidRPr="008D763B" w:rsidRDefault="00A50C82" w:rsidP="00A61506">
      <w:pPr>
        <w:pStyle w:val="ListParagraph"/>
        <w:spacing w:before="240"/>
        <w:rPr>
          <w:rFonts w:eastAsiaTheme="majorEastAsia"/>
          <w:sz w:val="24"/>
        </w:rPr>
      </w:pPr>
      <w:r w:rsidRPr="00332D42">
        <w:rPr>
          <w:sz w:val="22"/>
        </w:rPr>
        <w:t xml:space="preserve">Number of </w:t>
      </w:r>
      <w:r w:rsidR="007C4B76" w:rsidRPr="00332D42">
        <w:rPr>
          <w:sz w:val="22"/>
        </w:rPr>
        <w:t>dwellings</w:t>
      </w:r>
      <w:r w:rsidRPr="00332D42">
        <w:rPr>
          <w:sz w:val="22"/>
        </w:rPr>
        <w:t xml:space="preserve"> on the Schedule</w:t>
      </w:r>
      <w:r w:rsidR="00A61506" w:rsidRPr="00332D42">
        <w:rPr>
          <w:rFonts w:eastAsiaTheme="majorEastAsia"/>
          <w:sz w:val="22"/>
        </w:rPr>
        <w:t xml:space="preserve">: </w:t>
      </w:r>
      <w:r w:rsidR="003C0718" w:rsidRPr="00332D42">
        <w:rPr>
          <w:rFonts w:eastAsiaTheme="majorEastAsia"/>
          <w:sz w:val="22"/>
        </w:rPr>
        <w:fldChar w:fldCharType="begin">
          <w:ffData>
            <w:name w:val="Text9"/>
            <w:enabled/>
            <w:calcOnExit w:val="0"/>
            <w:helpText w:type="text" w:val="Enter in the number of dwellings on the schedule"/>
            <w:statusText w:type="text" w:val="Enter in the number of dwellings on the schedule"/>
            <w:textInput>
              <w:default w:val="Enter in the number of dwellings on the Schedule"/>
            </w:textInput>
          </w:ffData>
        </w:fldChar>
      </w:r>
      <w:bookmarkStart w:id="14" w:name="Text9"/>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the number of dwellings on the Schedule</w:t>
      </w:r>
      <w:r w:rsidR="003C0718" w:rsidRPr="00332D42">
        <w:rPr>
          <w:rFonts w:eastAsiaTheme="majorEastAsia"/>
          <w:sz w:val="22"/>
        </w:rPr>
        <w:fldChar w:fldCharType="end"/>
      </w:r>
      <w:bookmarkEnd w:id="14"/>
    </w:p>
    <w:p w14:paraId="5E06C635" w14:textId="77777777" w:rsidR="007F4D1B" w:rsidRDefault="007F4D1B">
      <w:pPr>
        <w:spacing w:before="0" w:after="200" w:line="276" w:lineRule="auto"/>
        <w:rPr>
          <w:rFonts w:ascii="Georgia" w:eastAsiaTheme="majorEastAsia" w:hAnsi="Georgia" w:cstheme="majorBidi"/>
          <w:bCs/>
          <w:color w:val="500778"/>
          <w:sz w:val="28"/>
          <w:szCs w:val="26"/>
        </w:rPr>
      </w:pPr>
      <w:r>
        <w:rPr>
          <w:color w:val="500778"/>
          <w:sz w:val="28"/>
        </w:rPr>
        <w:br w:type="page"/>
      </w:r>
    </w:p>
    <w:p w14:paraId="6346B425" w14:textId="2BCC773A" w:rsidR="007C4B76" w:rsidRPr="00332D42" w:rsidRDefault="007C4B76" w:rsidP="007C4B76">
      <w:pPr>
        <w:pStyle w:val="Heading2"/>
        <w:rPr>
          <w:color w:val="500778"/>
        </w:rPr>
      </w:pPr>
      <w:r w:rsidRPr="00332D42">
        <w:rPr>
          <w:color w:val="500778"/>
          <w:sz w:val="28"/>
        </w:rPr>
        <w:lastRenderedPageBreak/>
        <w:t>Information about the reason for the extension</w:t>
      </w:r>
    </w:p>
    <w:p w14:paraId="2A79EB13" w14:textId="77777777" w:rsidR="00A61506" w:rsidRPr="008D763B" w:rsidRDefault="00A61506" w:rsidP="00A61506">
      <w:pPr>
        <w:pStyle w:val="ListParagraph"/>
        <w:spacing w:before="0" w:after="0" w:line="240" w:lineRule="auto"/>
        <w:rPr>
          <w:rFonts w:eastAsiaTheme="majorEastAsia"/>
          <w:i/>
          <w:sz w:val="24"/>
        </w:rPr>
      </w:pPr>
    </w:p>
    <w:p w14:paraId="09268D3E" w14:textId="3D7B6661" w:rsidR="00596D54" w:rsidRPr="007F4D1B" w:rsidRDefault="00596D54" w:rsidP="00596D54">
      <w:pPr>
        <w:pStyle w:val="ListParagraph"/>
        <w:numPr>
          <w:ilvl w:val="0"/>
          <w:numId w:val="2"/>
        </w:numPr>
        <w:rPr>
          <w:rFonts w:eastAsiaTheme="majorEastAsia"/>
          <w:sz w:val="22"/>
        </w:rPr>
      </w:pPr>
      <w:r w:rsidRPr="007F4D1B">
        <w:rPr>
          <w:rFonts w:eastAsiaTheme="majorEastAsia"/>
          <w:sz w:val="22"/>
        </w:rPr>
        <w:t>Have any of the allocations you are seeking an extension for been the subject of a transfer to</w:t>
      </w:r>
      <w:r w:rsidR="004A1539" w:rsidRPr="007F4D1B">
        <w:rPr>
          <w:rFonts w:eastAsiaTheme="majorEastAsia"/>
          <w:sz w:val="22"/>
        </w:rPr>
        <w:t> </w:t>
      </w:r>
      <w:r w:rsidRPr="007F4D1B">
        <w:rPr>
          <w:rFonts w:eastAsiaTheme="majorEastAsia"/>
          <w:sz w:val="22"/>
        </w:rPr>
        <w:t>another dwelling or another approved participant?</w:t>
      </w:r>
    </w:p>
    <w:p w14:paraId="273E24BE" w14:textId="0AAC257B" w:rsidR="00596D54" w:rsidRPr="00332D42" w:rsidRDefault="00596D54" w:rsidP="00596D54">
      <w:pPr>
        <w:pStyle w:val="ListParagraph"/>
        <w:rPr>
          <w:rFonts w:eastAsiaTheme="majorEastAsia"/>
          <w:b/>
          <w:sz w:val="22"/>
        </w:rPr>
      </w:pPr>
      <w:r w:rsidRPr="00332D42">
        <w:rPr>
          <w:rFonts w:eastAsiaTheme="majorEastAsia"/>
          <w:sz w:val="22"/>
        </w:rPr>
        <w:br/>
      </w:r>
      <w:r w:rsidRPr="00332D42">
        <w:rPr>
          <w:rFonts w:eastAsiaTheme="majorEastAsia"/>
          <w:sz w:val="22"/>
        </w:rPr>
        <w:fldChar w:fldCharType="begin">
          <w:ffData>
            <w:name w:val=""/>
            <w:enabled/>
            <w:calcOnExit w:val="0"/>
            <w:helpText w:type="text" w:val="Check yes if you attached additional information for question 15"/>
            <w:statusText w:type="text" w:val="Check yes if you attached additional information for question 15"/>
            <w:checkBox>
              <w:sizeAuto/>
              <w:default w:val="0"/>
            </w:checkBox>
          </w:ffData>
        </w:fldChar>
      </w:r>
      <w:r w:rsidRPr="00332D42">
        <w:rPr>
          <w:rFonts w:eastAsiaTheme="majorEastAsia"/>
          <w:sz w:val="22"/>
        </w:rPr>
        <w:instrText xml:space="preserve"> FORMCHECKBOX </w:instrText>
      </w:r>
      <w:r w:rsidR="00A31A9A">
        <w:rPr>
          <w:rFonts w:eastAsiaTheme="majorEastAsia"/>
          <w:sz w:val="22"/>
        </w:rPr>
      </w:r>
      <w:r w:rsidR="00A31A9A">
        <w:rPr>
          <w:rFonts w:eastAsiaTheme="majorEastAsia"/>
          <w:sz w:val="22"/>
        </w:rPr>
        <w:fldChar w:fldCharType="separate"/>
      </w:r>
      <w:r w:rsidRPr="00332D42">
        <w:rPr>
          <w:rFonts w:eastAsiaTheme="majorEastAsia"/>
          <w:sz w:val="22"/>
        </w:rPr>
        <w:fldChar w:fldCharType="end"/>
      </w:r>
      <w:r w:rsidRPr="00332D42">
        <w:rPr>
          <w:rFonts w:eastAsiaTheme="majorEastAsia"/>
          <w:sz w:val="22"/>
        </w:rPr>
        <w:t xml:space="preserve"> Yes</w:t>
      </w:r>
    </w:p>
    <w:p w14:paraId="26BF344E" w14:textId="10464F02" w:rsidR="00596D54" w:rsidRPr="00332D42" w:rsidRDefault="00596D54" w:rsidP="00596D54">
      <w:pPr>
        <w:pStyle w:val="ListParagraph"/>
        <w:rPr>
          <w:rFonts w:eastAsiaTheme="majorEastAsia"/>
          <w:sz w:val="22"/>
        </w:rPr>
      </w:pPr>
    </w:p>
    <w:p w14:paraId="11EC8B9D" w14:textId="42135E58" w:rsidR="00CB48F7" w:rsidRPr="00332D42" w:rsidRDefault="00596D54" w:rsidP="00CB48F7">
      <w:pPr>
        <w:pStyle w:val="ListParagraph"/>
        <w:rPr>
          <w:rFonts w:eastAsiaTheme="majorEastAsia"/>
          <w:noProof/>
          <w:sz w:val="22"/>
        </w:rPr>
      </w:pPr>
      <w:r w:rsidRPr="00332D42">
        <w:rPr>
          <w:rFonts w:eastAsiaTheme="majorEastAsia"/>
          <w:sz w:val="22"/>
        </w:rPr>
        <w:t>If yes</w:t>
      </w:r>
      <w:r w:rsidRPr="00332D42">
        <w:rPr>
          <w:rFonts w:eastAsiaTheme="majorEastAsia"/>
          <w:noProof/>
          <w:sz w:val="22"/>
        </w:rPr>
        <w:t>, please specify which allocations and explain how the transfer impacted your ability to</w:t>
      </w:r>
      <w:r w:rsidR="004A1539">
        <w:rPr>
          <w:rFonts w:eastAsiaTheme="majorEastAsia"/>
          <w:noProof/>
          <w:sz w:val="22"/>
        </w:rPr>
        <w:t> </w:t>
      </w:r>
      <w:r w:rsidRPr="00332D42">
        <w:rPr>
          <w:rFonts w:eastAsiaTheme="majorEastAsia"/>
          <w:noProof/>
          <w:sz w:val="22"/>
        </w:rPr>
        <w:t>provide the market rent valuation within the required timeframe.</w:t>
      </w:r>
    </w:p>
    <w:p w14:paraId="1DFC0357" w14:textId="6818E0BE" w:rsidR="00CB48F7" w:rsidRPr="00332D42" w:rsidRDefault="00CB48F7" w:rsidP="00CB48F7">
      <w:pPr>
        <w:pStyle w:val="ListParagraph"/>
        <w:rPr>
          <w:rFonts w:eastAsiaTheme="majorEastAsia"/>
          <w:noProof/>
          <w:sz w:val="22"/>
        </w:rPr>
      </w:pPr>
    </w:p>
    <w:p w14:paraId="1D72C572" w14:textId="4B74EAC0" w:rsidR="00CB48F7" w:rsidRPr="00332D42" w:rsidRDefault="00CB48F7" w:rsidP="00CB48F7">
      <w:pPr>
        <w:pStyle w:val="ListParagraph"/>
        <w:rPr>
          <w:rFonts w:eastAsiaTheme="majorEastAsia"/>
          <w:i/>
          <w:noProof/>
          <w:sz w:val="22"/>
        </w:rPr>
      </w:pPr>
      <w:r w:rsidRPr="00332D42">
        <w:rPr>
          <w:rFonts w:eastAsiaTheme="majorEastAsia"/>
          <w:i/>
          <w:noProof/>
          <w:sz w:val="22"/>
        </w:rPr>
        <w:t>Note: an extenstion will only be approved if the Secretary is satisfied that because of the transfer it is reasonable to extend the period for giving the valuation.</w:t>
      </w:r>
    </w:p>
    <w:p w14:paraId="785D086D" w14:textId="24193FFA" w:rsidR="00CB48F7" w:rsidRPr="00332D42" w:rsidRDefault="00CB48F7" w:rsidP="00CB48F7">
      <w:pPr>
        <w:pStyle w:val="ListParagraph"/>
        <w:rPr>
          <w:rFonts w:eastAsiaTheme="majorEastAsia"/>
          <w:noProof/>
          <w:sz w:val="22"/>
        </w:rPr>
      </w:pPr>
    </w:p>
    <w:p w14:paraId="77B80F64" w14:textId="7C173E44" w:rsidR="00CB48F7" w:rsidRPr="00332D42" w:rsidRDefault="00CB48F7" w:rsidP="00CB48F7">
      <w:pPr>
        <w:pStyle w:val="ListParagraph"/>
        <w:rPr>
          <w:rFonts w:eastAsiaTheme="majorEastAsia"/>
          <w:noProof/>
          <w:sz w:val="22"/>
        </w:rPr>
      </w:pPr>
      <w:r w:rsidRPr="00332D42">
        <w:rPr>
          <w:rFonts w:eastAsiaTheme="majorEastAsia"/>
          <w:noProof/>
          <w:sz w:val="22"/>
        </w:rPr>
        <w:t>If all allocations were subject to the transfer proceed to question 11.  If not, proceed to</w:t>
      </w:r>
      <w:r w:rsidR="004A1539">
        <w:rPr>
          <w:rFonts w:eastAsiaTheme="majorEastAsia"/>
          <w:noProof/>
          <w:sz w:val="22"/>
        </w:rPr>
        <w:t> </w:t>
      </w:r>
      <w:r w:rsidRPr="00332D42">
        <w:rPr>
          <w:rFonts w:eastAsiaTheme="majorEastAsia"/>
          <w:noProof/>
          <w:sz w:val="22"/>
        </w:rPr>
        <w:t>question 10.</w:t>
      </w:r>
    </w:p>
    <w:p w14:paraId="0D1C277B" w14:textId="2A0AF6CD" w:rsidR="00596D54" w:rsidRPr="00332D42" w:rsidRDefault="00596D54" w:rsidP="00596D54">
      <w:pPr>
        <w:pStyle w:val="ListParagraph"/>
        <w:rPr>
          <w:rFonts w:eastAsiaTheme="majorEastAsia"/>
          <w:b/>
          <w:sz w:val="22"/>
        </w:rPr>
      </w:pPr>
      <w:r w:rsidRPr="00332D42">
        <w:rPr>
          <w:rFonts w:eastAsiaTheme="majorEastAsia"/>
          <w:noProof/>
          <w:sz w:val="22"/>
        </w:rPr>
        <w:br/>
      </w:r>
      <w:r w:rsidRPr="00332D42">
        <w:rPr>
          <w:rFonts w:eastAsiaTheme="majorEastAsia"/>
          <w:sz w:val="22"/>
        </w:rPr>
        <w:fldChar w:fldCharType="begin">
          <w:ffData>
            <w:name w:val=""/>
            <w:enabled/>
            <w:calcOnExit w:val="0"/>
            <w:helpText w:type="text" w:val="Check no if you have not attached additional information for question 15"/>
            <w:statusText w:type="text" w:val="Check no if you have not attached additional information for question 15"/>
            <w:checkBox>
              <w:sizeAuto/>
              <w:default w:val="0"/>
            </w:checkBox>
          </w:ffData>
        </w:fldChar>
      </w:r>
      <w:r w:rsidRPr="00332D42">
        <w:rPr>
          <w:rFonts w:eastAsiaTheme="majorEastAsia"/>
          <w:sz w:val="22"/>
        </w:rPr>
        <w:instrText xml:space="preserve"> FORMCHECKBOX </w:instrText>
      </w:r>
      <w:r w:rsidR="00A31A9A">
        <w:rPr>
          <w:rFonts w:eastAsiaTheme="majorEastAsia"/>
          <w:sz w:val="22"/>
        </w:rPr>
      </w:r>
      <w:r w:rsidR="00A31A9A">
        <w:rPr>
          <w:rFonts w:eastAsiaTheme="majorEastAsia"/>
          <w:sz w:val="22"/>
        </w:rPr>
        <w:fldChar w:fldCharType="separate"/>
      </w:r>
      <w:r w:rsidRPr="00332D42">
        <w:rPr>
          <w:rFonts w:eastAsiaTheme="majorEastAsia"/>
          <w:sz w:val="22"/>
        </w:rPr>
        <w:fldChar w:fldCharType="end"/>
      </w:r>
      <w:r w:rsidRPr="00332D42">
        <w:rPr>
          <w:rFonts w:eastAsiaTheme="majorEastAsia"/>
          <w:sz w:val="22"/>
        </w:rPr>
        <w:t xml:space="preserve"> No </w:t>
      </w:r>
      <w:r w:rsidR="00CB48F7" w:rsidRPr="00332D42">
        <w:rPr>
          <w:rFonts w:eastAsiaTheme="majorEastAsia"/>
          <w:sz w:val="22"/>
        </w:rPr>
        <w:t>(proceed to question 10)</w:t>
      </w:r>
    </w:p>
    <w:p w14:paraId="40F188DC" w14:textId="3D2C765A" w:rsidR="00596D54" w:rsidRPr="00332D42" w:rsidRDefault="00596D54" w:rsidP="00596D54">
      <w:pPr>
        <w:pStyle w:val="ListParagraph"/>
        <w:spacing w:before="0" w:after="0" w:line="240" w:lineRule="auto"/>
        <w:rPr>
          <w:rFonts w:eastAsiaTheme="majorEastAsia"/>
          <w:sz w:val="18"/>
        </w:rPr>
      </w:pPr>
    </w:p>
    <w:p w14:paraId="6DC52FBD" w14:textId="77777777" w:rsidR="00596D54" w:rsidRPr="00332D42" w:rsidRDefault="00596D54" w:rsidP="00596D54">
      <w:pPr>
        <w:pStyle w:val="ListParagraph"/>
        <w:spacing w:before="0" w:after="0" w:line="240" w:lineRule="auto"/>
        <w:rPr>
          <w:rFonts w:eastAsiaTheme="majorEastAsia"/>
          <w:sz w:val="18"/>
        </w:rPr>
      </w:pPr>
    </w:p>
    <w:p w14:paraId="223C0681" w14:textId="730FD1D3" w:rsidR="007C4B76" w:rsidRPr="00332D42" w:rsidRDefault="007C4B76" w:rsidP="007C4B76">
      <w:pPr>
        <w:pStyle w:val="ListParagraph"/>
        <w:numPr>
          <w:ilvl w:val="0"/>
          <w:numId w:val="2"/>
        </w:numPr>
        <w:spacing w:before="240"/>
        <w:rPr>
          <w:rFonts w:eastAsiaTheme="majorEastAsia"/>
          <w:sz w:val="22"/>
        </w:rPr>
      </w:pPr>
      <w:r w:rsidRPr="00332D42">
        <w:rPr>
          <w:rFonts w:eastAsiaTheme="majorEastAsia"/>
          <w:sz w:val="22"/>
        </w:rPr>
        <w:t xml:space="preserve">Why are you unable to provide the market rent valuation within the specified period? </w:t>
      </w:r>
    </w:p>
    <w:p w14:paraId="22CC897B" w14:textId="4E5E8EA4" w:rsidR="00CB48F7" w:rsidRPr="00332D42" w:rsidRDefault="00CB48F7" w:rsidP="007C4B76">
      <w:pPr>
        <w:pStyle w:val="ListParagraph"/>
        <w:spacing w:before="240"/>
        <w:ind w:left="426"/>
        <w:rPr>
          <w:rFonts w:eastAsiaTheme="majorEastAsia"/>
          <w:i/>
          <w:sz w:val="22"/>
        </w:rPr>
      </w:pPr>
    </w:p>
    <w:p w14:paraId="1C9311BB" w14:textId="22BCB0EA" w:rsidR="00CB48F7" w:rsidRPr="00332D42" w:rsidRDefault="00CB48F7" w:rsidP="007C4B76">
      <w:pPr>
        <w:pStyle w:val="ListParagraph"/>
        <w:spacing w:before="240"/>
        <w:ind w:left="426"/>
        <w:rPr>
          <w:rFonts w:eastAsiaTheme="majorEastAsia"/>
          <w:i/>
          <w:sz w:val="22"/>
        </w:rPr>
      </w:pPr>
      <w:r w:rsidRPr="00332D42">
        <w:rPr>
          <w:rFonts w:eastAsiaTheme="majorEastAsia"/>
          <w:i/>
          <w:sz w:val="22"/>
        </w:rPr>
        <w:t>Note: an extension will only be approved where the Secretary is satisfied that the applicant had a</w:t>
      </w:r>
      <w:r w:rsidR="004A1539">
        <w:rPr>
          <w:rFonts w:eastAsiaTheme="majorEastAsia"/>
          <w:i/>
          <w:sz w:val="22"/>
        </w:rPr>
        <w:t> </w:t>
      </w:r>
      <w:r w:rsidRPr="00332D42">
        <w:rPr>
          <w:rFonts w:eastAsiaTheme="majorEastAsia"/>
          <w:i/>
          <w:sz w:val="22"/>
        </w:rPr>
        <w:t xml:space="preserve">reasonable execute for not being able to lodge the valuation within the required timeframe.  </w:t>
      </w:r>
    </w:p>
    <w:p w14:paraId="0C67991F" w14:textId="77777777" w:rsidR="00CB48F7" w:rsidRPr="00332D42" w:rsidRDefault="00CB48F7" w:rsidP="007C4B76">
      <w:pPr>
        <w:pStyle w:val="ListParagraph"/>
        <w:spacing w:before="240"/>
        <w:ind w:left="426"/>
        <w:rPr>
          <w:rFonts w:eastAsiaTheme="majorEastAsia"/>
          <w:i/>
          <w:sz w:val="22"/>
        </w:rPr>
      </w:pPr>
    </w:p>
    <w:p w14:paraId="6597B574" w14:textId="77777777" w:rsidR="0067038D" w:rsidRPr="00332D42" w:rsidRDefault="003C0718" w:rsidP="00CB48F7">
      <w:pPr>
        <w:pStyle w:val="ListParagraph"/>
        <w:rPr>
          <w:rFonts w:eastAsiaTheme="majorEastAsia"/>
          <w:sz w:val="22"/>
        </w:rPr>
      </w:pPr>
      <w:r w:rsidRPr="00332D42">
        <w:rPr>
          <w:rFonts w:eastAsiaTheme="majorEastAsia"/>
          <w:sz w:val="22"/>
        </w:rPr>
        <w:fldChar w:fldCharType="begin">
          <w:ffData>
            <w:name w:val=""/>
            <w:enabled/>
            <w:calcOnExit w:val="0"/>
            <w:helpText w:type="text" w:val="Enter in further details on why you are unable to provide the market rent valuation within the specified period"/>
            <w:statusText w:type="text" w:val="Enter in further details on why you are unable to provide the market rent valuation within the specified period"/>
            <w:textInput>
              <w:default w:val="Enter in further details on why you are unable to provide the market rent valuation within the specified period"/>
            </w:textInput>
          </w:ffData>
        </w:fldChar>
      </w:r>
      <w:r w:rsidRPr="00332D42">
        <w:rPr>
          <w:rFonts w:eastAsiaTheme="majorEastAsia"/>
          <w:sz w:val="22"/>
        </w:rPr>
        <w:instrText xml:space="preserve"> FORMTEXT </w:instrText>
      </w:r>
      <w:r w:rsidRPr="00332D42">
        <w:rPr>
          <w:rFonts w:eastAsiaTheme="majorEastAsia"/>
          <w:sz w:val="22"/>
        </w:rPr>
      </w:r>
      <w:r w:rsidRPr="00332D42">
        <w:rPr>
          <w:rFonts w:eastAsiaTheme="majorEastAsia"/>
          <w:sz w:val="22"/>
        </w:rPr>
        <w:fldChar w:fldCharType="separate"/>
      </w:r>
      <w:r w:rsidRPr="00332D42">
        <w:rPr>
          <w:rFonts w:eastAsiaTheme="majorEastAsia"/>
          <w:noProof/>
          <w:sz w:val="22"/>
        </w:rPr>
        <w:t>Enter in further details on why you are unable to provide the market rent valuation within the specified period</w:t>
      </w:r>
      <w:r w:rsidRPr="00332D42">
        <w:rPr>
          <w:rFonts w:eastAsiaTheme="majorEastAsia"/>
          <w:sz w:val="22"/>
        </w:rPr>
        <w:fldChar w:fldCharType="end"/>
      </w:r>
    </w:p>
    <w:p w14:paraId="081905FA" w14:textId="77777777" w:rsidR="0067038D" w:rsidRPr="00332D42" w:rsidRDefault="0067038D" w:rsidP="007C4B76">
      <w:pPr>
        <w:pStyle w:val="ListParagraph"/>
        <w:spacing w:before="240"/>
        <w:ind w:left="426"/>
        <w:rPr>
          <w:rFonts w:eastAsiaTheme="majorEastAsia"/>
          <w:i/>
          <w:sz w:val="22"/>
        </w:rPr>
      </w:pPr>
    </w:p>
    <w:p w14:paraId="3A9A593F" w14:textId="77777777" w:rsidR="00CB48F7" w:rsidRPr="00332D42" w:rsidRDefault="00CB48F7" w:rsidP="00CB48F7">
      <w:pPr>
        <w:pStyle w:val="ListParagraph"/>
        <w:spacing w:before="240"/>
        <w:rPr>
          <w:rFonts w:eastAsiaTheme="majorEastAsia"/>
          <w:i/>
          <w:sz w:val="22"/>
        </w:rPr>
      </w:pPr>
      <w:r w:rsidRPr="00332D42">
        <w:rPr>
          <w:rFonts w:eastAsiaTheme="majorEastAsia"/>
          <w:i/>
          <w:sz w:val="22"/>
        </w:rPr>
        <w:t xml:space="preserve">Note: If </w:t>
      </w:r>
      <w:proofErr w:type="gramStart"/>
      <w:r w:rsidRPr="00332D42">
        <w:rPr>
          <w:rFonts w:eastAsiaTheme="majorEastAsia"/>
          <w:i/>
          <w:sz w:val="22"/>
        </w:rPr>
        <w:t>insufficient</w:t>
      </w:r>
      <w:proofErr w:type="gramEnd"/>
      <w:r w:rsidRPr="00332D42">
        <w:rPr>
          <w:rFonts w:eastAsiaTheme="majorEastAsia"/>
          <w:i/>
          <w:sz w:val="22"/>
        </w:rPr>
        <w:t xml:space="preserve"> space, attach and clearly label your statement against this question </w:t>
      </w:r>
      <w:r w:rsidRPr="00332D42">
        <w:rPr>
          <w:rFonts w:eastAsiaTheme="majorEastAsia"/>
          <w:i/>
          <w:sz w:val="22"/>
        </w:rPr>
        <w:br/>
        <w:t>to this application form</w:t>
      </w:r>
    </w:p>
    <w:p w14:paraId="3350B772" w14:textId="77777777" w:rsidR="00CB48F7" w:rsidRPr="00332D42" w:rsidRDefault="00CB48F7" w:rsidP="007C4B76">
      <w:pPr>
        <w:pStyle w:val="ListParagraph"/>
        <w:spacing w:before="240"/>
        <w:ind w:left="426"/>
        <w:rPr>
          <w:rFonts w:eastAsiaTheme="majorEastAsia"/>
          <w:sz w:val="22"/>
        </w:rPr>
      </w:pPr>
    </w:p>
    <w:p w14:paraId="4306EB56" w14:textId="2027D630" w:rsidR="0067038D" w:rsidRPr="00332D42" w:rsidRDefault="0067038D" w:rsidP="00CB48F7">
      <w:pPr>
        <w:pStyle w:val="ListParagraph"/>
        <w:spacing w:before="240"/>
        <w:ind w:left="426" w:firstLine="294"/>
        <w:rPr>
          <w:rFonts w:eastAsiaTheme="majorEastAsia"/>
          <w:i/>
          <w:sz w:val="22"/>
        </w:rPr>
      </w:pPr>
      <w:r w:rsidRPr="00332D42">
        <w:rPr>
          <w:rFonts w:eastAsiaTheme="majorEastAsia"/>
          <w:sz w:val="22"/>
        </w:rPr>
        <w:t>Attach a description and evidence for the reason for the extension.</w:t>
      </w:r>
    </w:p>
    <w:p w14:paraId="7B7F1FD3" w14:textId="77777777" w:rsidR="0067038D" w:rsidRPr="00332D42" w:rsidRDefault="0067038D" w:rsidP="007C4B76">
      <w:pPr>
        <w:pStyle w:val="ListParagraph"/>
        <w:spacing w:before="240"/>
        <w:ind w:left="426"/>
        <w:rPr>
          <w:rFonts w:eastAsiaTheme="majorEastAsia"/>
          <w:sz w:val="22"/>
        </w:rPr>
      </w:pPr>
    </w:p>
    <w:p w14:paraId="56F4DCD5" w14:textId="77777777" w:rsidR="0067038D" w:rsidRPr="00332D42" w:rsidRDefault="0067038D" w:rsidP="00CB48F7">
      <w:pPr>
        <w:pStyle w:val="ListParagraph"/>
        <w:rPr>
          <w:rFonts w:eastAsiaTheme="majorEastAsia"/>
          <w:b/>
          <w:sz w:val="22"/>
        </w:rPr>
      </w:pPr>
      <w:r w:rsidRPr="00332D42">
        <w:rPr>
          <w:rFonts w:eastAsiaTheme="majorEastAsia"/>
          <w:sz w:val="22"/>
        </w:rPr>
        <w:t>Have you attached additional information for this question?</w:t>
      </w:r>
      <w:r w:rsidRPr="00332D42">
        <w:rPr>
          <w:rFonts w:eastAsiaTheme="majorEastAsia"/>
          <w:sz w:val="22"/>
        </w:rPr>
        <w:br/>
      </w:r>
      <w:r w:rsidR="003C0718" w:rsidRPr="00332D42">
        <w:rPr>
          <w:rFonts w:eastAsiaTheme="majorEastAsia"/>
          <w:sz w:val="22"/>
        </w:rPr>
        <w:fldChar w:fldCharType="begin">
          <w:ffData>
            <w:name w:val=""/>
            <w:enabled/>
            <w:calcOnExit w:val="0"/>
            <w:helpText w:type="text" w:val="Check yes if you attached additional information for question 15"/>
            <w:statusText w:type="text" w:val="Check yes if you attached additional information for question 15"/>
            <w:checkBox>
              <w:sizeAuto/>
              <w:default w:val="0"/>
            </w:checkBox>
          </w:ffData>
        </w:fldChar>
      </w:r>
      <w:r w:rsidR="003C0718" w:rsidRPr="00332D42">
        <w:rPr>
          <w:rFonts w:eastAsiaTheme="majorEastAsia"/>
          <w:sz w:val="22"/>
        </w:rPr>
        <w:instrText xml:space="preserve"> FORMCHECKBOX </w:instrText>
      </w:r>
      <w:r w:rsidR="00A31A9A">
        <w:rPr>
          <w:rFonts w:eastAsiaTheme="majorEastAsia"/>
          <w:sz w:val="22"/>
        </w:rPr>
      </w:r>
      <w:r w:rsidR="00A31A9A">
        <w:rPr>
          <w:rFonts w:eastAsiaTheme="majorEastAsia"/>
          <w:sz w:val="22"/>
        </w:rPr>
        <w:fldChar w:fldCharType="separate"/>
      </w:r>
      <w:r w:rsidR="003C0718" w:rsidRPr="00332D42">
        <w:rPr>
          <w:rFonts w:eastAsiaTheme="majorEastAsia"/>
          <w:sz w:val="22"/>
        </w:rPr>
        <w:fldChar w:fldCharType="end"/>
      </w:r>
      <w:r w:rsidRPr="00332D42">
        <w:rPr>
          <w:rFonts w:eastAsiaTheme="majorEastAsia"/>
          <w:sz w:val="22"/>
        </w:rPr>
        <w:t xml:space="preserve"> Yes</w:t>
      </w:r>
      <w:r w:rsidRPr="00332D42">
        <w:rPr>
          <w:rFonts w:eastAsiaTheme="majorEastAsia"/>
          <w:sz w:val="22"/>
        </w:rPr>
        <w:br/>
      </w:r>
      <w:r w:rsidR="003C0718" w:rsidRPr="00332D42">
        <w:rPr>
          <w:rFonts w:eastAsiaTheme="majorEastAsia"/>
          <w:sz w:val="22"/>
        </w:rPr>
        <w:fldChar w:fldCharType="begin">
          <w:ffData>
            <w:name w:val=""/>
            <w:enabled/>
            <w:calcOnExit w:val="0"/>
            <w:helpText w:type="text" w:val="Check no if you have not attached additional information for question 15"/>
            <w:statusText w:type="text" w:val="Check no if you have not attached additional information for question 15"/>
            <w:checkBox>
              <w:sizeAuto/>
              <w:default w:val="0"/>
            </w:checkBox>
          </w:ffData>
        </w:fldChar>
      </w:r>
      <w:r w:rsidR="003C0718" w:rsidRPr="00332D42">
        <w:rPr>
          <w:rFonts w:eastAsiaTheme="majorEastAsia"/>
          <w:sz w:val="22"/>
        </w:rPr>
        <w:instrText xml:space="preserve"> FORMCHECKBOX </w:instrText>
      </w:r>
      <w:r w:rsidR="00A31A9A">
        <w:rPr>
          <w:rFonts w:eastAsiaTheme="majorEastAsia"/>
          <w:sz w:val="22"/>
        </w:rPr>
      </w:r>
      <w:r w:rsidR="00A31A9A">
        <w:rPr>
          <w:rFonts w:eastAsiaTheme="majorEastAsia"/>
          <w:sz w:val="22"/>
        </w:rPr>
        <w:fldChar w:fldCharType="separate"/>
      </w:r>
      <w:r w:rsidR="003C0718" w:rsidRPr="00332D42">
        <w:rPr>
          <w:rFonts w:eastAsiaTheme="majorEastAsia"/>
          <w:sz w:val="22"/>
        </w:rPr>
        <w:fldChar w:fldCharType="end"/>
      </w:r>
      <w:r w:rsidRPr="00332D42">
        <w:rPr>
          <w:rFonts w:eastAsiaTheme="majorEastAsia"/>
          <w:sz w:val="22"/>
        </w:rPr>
        <w:t xml:space="preserve"> No</w:t>
      </w:r>
    </w:p>
    <w:p w14:paraId="0AC8C8E6" w14:textId="77777777" w:rsidR="007C4B76" w:rsidRPr="007C4B76" w:rsidRDefault="007C4B76" w:rsidP="00941C06">
      <w:pPr>
        <w:pStyle w:val="ListParagraph"/>
        <w:spacing w:before="0" w:after="0" w:line="240" w:lineRule="auto"/>
        <w:rPr>
          <w:rFonts w:eastAsiaTheme="majorEastAsia"/>
        </w:rPr>
      </w:pPr>
    </w:p>
    <w:p w14:paraId="53CFDA26" w14:textId="77777777" w:rsidR="00A50C82" w:rsidRPr="00332D42" w:rsidRDefault="00A50C82" w:rsidP="00A50C82">
      <w:pPr>
        <w:pStyle w:val="Heading2"/>
        <w:rPr>
          <w:color w:val="500778"/>
          <w:sz w:val="28"/>
        </w:rPr>
      </w:pPr>
      <w:r w:rsidRPr="00332D42">
        <w:rPr>
          <w:color w:val="500778"/>
          <w:sz w:val="28"/>
        </w:rPr>
        <w:t>Final check</w:t>
      </w:r>
    </w:p>
    <w:p w14:paraId="67F0BF4A" w14:textId="3BDBBE60" w:rsidR="0067038D" w:rsidRPr="00332D42" w:rsidRDefault="0067038D" w:rsidP="0067038D">
      <w:pPr>
        <w:pStyle w:val="ListParagraph"/>
        <w:numPr>
          <w:ilvl w:val="0"/>
          <w:numId w:val="2"/>
        </w:numPr>
        <w:spacing w:before="240"/>
        <w:rPr>
          <w:rFonts w:eastAsiaTheme="majorEastAsia"/>
          <w:sz w:val="22"/>
          <w:szCs w:val="22"/>
        </w:rPr>
      </w:pPr>
      <w:proofErr w:type="gramStart"/>
      <w:r w:rsidRPr="00332D42">
        <w:rPr>
          <w:rFonts w:eastAsiaTheme="majorEastAsia"/>
          <w:sz w:val="22"/>
          <w:szCs w:val="22"/>
        </w:rPr>
        <w:t>Is the relevant Market Rent Valuation attached</w:t>
      </w:r>
      <w:proofErr w:type="gramEnd"/>
      <w:r w:rsidRPr="00332D42">
        <w:rPr>
          <w:rFonts w:eastAsiaTheme="majorEastAsia"/>
          <w:sz w:val="22"/>
          <w:szCs w:val="22"/>
        </w:rPr>
        <w:t xml:space="preserve"> to all dwelling IDs listed in the </w:t>
      </w:r>
      <w:r w:rsidR="00BC377F">
        <w:rPr>
          <w:rFonts w:eastAsiaTheme="majorEastAsia"/>
          <w:sz w:val="22"/>
          <w:szCs w:val="22"/>
        </w:rPr>
        <w:t>S</w:t>
      </w:r>
      <w:r w:rsidRPr="00332D42">
        <w:rPr>
          <w:rFonts w:eastAsiaTheme="majorEastAsia"/>
          <w:sz w:val="22"/>
          <w:szCs w:val="22"/>
        </w:rPr>
        <w:t>chedule?</w:t>
      </w:r>
    </w:p>
    <w:p w14:paraId="19E771C5" w14:textId="77DF026C" w:rsidR="0067038D" w:rsidRPr="00332D42" w:rsidRDefault="003C0718" w:rsidP="0067038D">
      <w:pPr>
        <w:pStyle w:val="ListParagraph"/>
        <w:spacing w:before="240"/>
        <w:ind w:left="426"/>
        <w:rPr>
          <w:rFonts w:eastAsiaTheme="majorEastAsia"/>
          <w:sz w:val="22"/>
          <w:szCs w:val="22"/>
        </w:rPr>
      </w:pPr>
      <w:r w:rsidRPr="00332D42">
        <w:rPr>
          <w:rFonts w:eastAsiaTheme="majorEastAsia"/>
          <w:sz w:val="22"/>
          <w:szCs w:val="22"/>
        </w:rPr>
        <w:fldChar w:fldCharType="begin">
          <w:ffData>
            <w:name w:val=""/>
            <w:enabled/>
            <w:calcOnExit w:val="0"/>
            <w:helpText w:type="text" w:val="Check yes if you attached additional information for question 11"/>
            <w:statusText w:type="text" w:val="Check yes if you attached additional information for question 11  "/>
            <w:checkBox>
              <w:sizeAuto/>
              <w:default w:val="0"/>
            </w:checkBox>
          </w:ffData>
        </w:fldChar>
      </w:r>
      <w:r w:rsidRPr="00332D42">
        <w:rPr>
          <w:rFonts w:eastAsiaTheme="majorEastAsia"/>
          <w:sz w:val="22"/>
          <w:szCs w:val="22"/>
        </w:rPr>
        <w:instrText xml:space="preserve"> FORMCHECKBOX </w:instrText>
      </w:r>
      <w:r w:rsidR="00A31A9A">
        <w:rPr>
          <w:rFonts w:eastAsiaTheme="majorEastAsia"/>
          <w:sz w:val="22"/>
          <w:szCs w:val="22"/>
        </w:rPr>
      </w:r>
      <w:r w:rsidR="00A31A9A">
        <w:rPr>
          <w:rFonts w:eastAsiaTheme="majorEastAsia"/>
          <w:sz w:val="22"/>
          <w:szCs w:val="22"/>
        </w:rPr>
        <w:fldChar w:fldCharType="separate"/>
      </w:r>
      <w:r w:rsidRPr="00332D42">
        <w:rPr>
          <w:rFonts w:eastAsiaTheme="majorEastAsia"/>
          <w:sz w:val="22"/>
          <w:szCs w:val="22"/>
        </w:rPr>
        <w:fldChar w:fldCharType="end"/>
      </w:r>
      <w:r w:rsidR="0067038D" w:rsidRPr="00332D42">
        <w:rPr>
          <w:rFonts w:eastAsiaTheme="majorEastAsia"/>
          <w:sz w:val="22"/>
          <w:szCs w:val="22"/>
        </w:rPr>
        <w:t xml:space="preserve"> Yes</w:t>
      </w:r>
      <w:r w:rsidR="0067038D" w:rsidRPr="00332D42">
        <w:rPr>
          <w:rFonts w:eastAsiaTheme="majorEastAsia"/>
          <w:sz w:val="22"/>
          <w:szCs w:val="22"/>
        </w:rPr>
        <w:br/>
      </w:r>
      <w:r w:rsidRPr="00332D42">
        <w:rPr>
          <w:rFonts w:eastAsiaTheme="majorEastAsia"/>
          <w:sz w:val="22"/>
          <w:szCs w:val="22"/>
        </w:rPr>
        <w:fldChar w:fldCharType="begin">
          <w:ffData>
            <w:name w:val=""/>
            <w:enabled/>
            <w:calcOnExit w:val="0"/>
            <w:helpText w:type="text" w:val="Check no if you have not attached additional information for question 11. If no, you will need to attach the relevant Market Rent Valuation in the NRAS Portal to all dwelling IDs listed in the Schedule once the document is available and notify DSS."/>
            <w:statusText w:type="text" w:val="Check no if you hsve not attached additional information for question 11. If no, further action is required."/>
            <w:checkBox>
              <w:sizeAuto/>
              <w:default w:val="0"/>
            </w:checkBox>
          </w:ffData>
        </w:fldChar>
      </w:r>
      <w:r w:rsidRPr="00332D42">
        <w:rPr>
          <w:rFonts w:eastAsiaTheme="majorEastAsia"/>
          <w:sz w:val="22"/>
          <w:szCs w:val="22"/>
        </w:rPr>
        <w:instrText xml:space="preserve"> FORMCHECKBOX </w:instrText>
      </w:r>
      <w:r w:rsidR="00A31A9A">
        <w:rPr>
          <w:rFonts w:eastAsiaTheme="majorEastAsia"/>
          <w:sz w:val="22"/>
          <w:szCs w:val="22"/>
        </w:rPr>
      </w:r>
      <w:r w:rsidR="00A31A9A">
        <w:rPr>
          <w:rFonts w:eastAsiaTheme="majorEastAsia"/>
          <w:sz w:val="22"/>
          <w:szCs w:val="22"/>
        </w:rPr>
        <w:fldChar w:fldCharType="separate"/>
      </w:r>
      <w:r w:rsidRPr="00332D42">
        <w:rPr>
          <w:rFonts w:eastAsiaTheme="majorEastAsia"/>
          <w:sz w:val="22"/>
          <w:szCs w:val="22"/>
        </w:rPr>
        <w:fldChar w:fldCharType="end"/>
      </w:r>
      <w:r w:rsidR="0067038D" w:rsidRPr="00332D42">
        <w:rPr>
          <w:rFonts w:eastAsiaTheme="majorEastAsia"/>
          <w:sz w:val="22"/>
          <w:szCs w:val="22"/>
        </w:rPr>
        <w:t xml:space="preserve"> No - if no, you will need to attach the relevant Market Rent Valuation in the NRAS Portal to all dwelling IDs listed in the Schedule once the document is available and notify the </w:t>
      </w:r>
      <w:r w:rsidR="00A63FF9" w:rsidRPr="00332D42">
        <w:rPr>
          <w:rFonts w:eastAsiaTheme="majorEastAsia"/>
          <w:sz w:val="22"/>
          <w:szCs w:val="22"/>
        </w:rPr>
        <w:t>d</w:t>
      </w:r>
      <w:r w:rsidR="0067038D" w:rsidRPr="00332D42">
        <w:rPr>
          <w:rFonts w:eastAsiaTheme="majorEastAsia"/>
          <w:sz w:val="22"/>
          <w:szCs w:val="22"/>
        </w:rPr>
        <w:t xml:space="preserve">epartment by emailing </w:t>
      </w:r>
      <w:hyperlink r:id="rId15" w:history="1">
        <w:r w:rsidR="007B51FA" w:rsidRPr="00332D42">
          <w:rPr>
            <w:rStyle w:val="Hyperlink"/>
            <w:rFonts w:eastAsiaTheme="majorEastAsia"/>
            <w:b/>
            <w:color w:val="auto"/>
            <w:sz w:val="22"/>
            <w:szCs w:val="22"/>
          </w:rPr>
          <w:t>nras@dss.gov.au</w:t>
        </w:r>
      </w:hyperlink>
      <w:r w:rsidR="007B51FA" w:rsidRPr="00332D42">
        <w:rPr>
          <w:rFonts w:eastAsiaTheme="majorEastAsia"/>
          <w:b/>
          <w:sz w:val="22"/>
          <w:szCs w:val="22"/>
        </w:rPr>
        <w:t xml:space="preserve"> </w:t>
      </w:r>
      <w:r w:rsidR="0067038D" w:rsidRPr="00332D42">
        <w:rPr>
          <w:rFonts w:eastAsiaTheme="majorEastAsia"/>
          <w:sz w:val="22"/>
          <w:szCs w:val="22"/>
        </w:rPr>
        <w:t>when this is completed.</w:t>
      </w:r>
    </w:p>
    <w:p w14:paraId="691F0785" w14:textId="0B98E54B" w:rsidR="007C430C" w:rsidRDefault="0067038D" w:rsidP="00603161">
      <w:pPr>
        <w:pStyle w:val="Heading2"/>
        <w:rPr>
          <w:rFonts w:ascii="Arial" w:hAnsi="Arial" w:cs="Times New Roman"/>
          <w:bCs w:val="0"/>
          <w:sz w:val="22"/>
          <w:szCs w:val="22"/>
        </w:rPr>
      </w:pPr>
      <w:r w:rsidRPr="00332D42">
        <w:rPr>
          <w:rFonts w:ascii="Arial" w:hAnsi="Arial" w:cs="Times New Roman"/>
          <w:bCs w:val="0"/>
          <w:sz w:val="22"/>
          <w:szCs w:val="22"/>
        </w:rPr>
        <w:t xml:space="preserve">Note: You should not presume the </w:t>
      </w:r>
      <w:r w:rsidR="00A63FF9" w:rsidRPr="00332D42">
        <w:rPr>
          <w:rFonts w:ascii="Arial" w:hAnsi="Arial" w:cs="Times New Roman"/>
          <w:bCs w:val="0"/>
          <w:sz w:val="22"/>
          <w:szCs w:val="22"/>
        </w:rPr>
        <w:t>d</w:t>
      </w:r>
      <w:r w:rsidRPr="00332D42">
        <w:rPr>
          <w:rFonts w:ascii="Arial" w:hAnsi="Arial" w:cs="Times New Roman"/>
          <w:bCs w:val="0"/>
          <w:sz w:val="22"/>
          <w:szCs w:val="22"/>
        </w:rPr>
        <w:t xml:space="preserve">epartment </w:t>
      </w:r>
      <w:proofErr w:type="gramStart"/>
      <w:r w:rsidRPr="00332D42">
        <w:rPr>
          <w:rFonts w:ascii="Arial" w:hAnsi="Arial" w:cs="Times New Roman"/>
          <w:bCs w:val="0"/>
          <w:sz w:val="22"/>
          <w:szCs w:val="22"/>
        </w:rPr>
        <w:t>will</w:t>
      </w:r>
      <w:proofErr w:type="gramEnd"/>
      <w:r w:rsidRPr="00332D42">
        <w:rPr>
          <w:rFonts w:ascii="Arial" w:hAnsi="Arial" w:cs="Times New Roman"/>
          <w:bCs w:val="0"/>
          <w:sz w:val="22"/>
          <w:szCs w:val="22"/>
        </w:rPr>
        <w:t xml:space="preserve"> agree to your application. Any agreement or</w:t>
      </w:r>
      <w:r w:rsidR="004A1539">
        <w:rPr>
          <w:rFonts w:ascii="Arial" w:hAnsi="Arial" w:cs="Times New Roman"/>
          <w:bCs w:val="0"/>
          <w:sz w:val="22"/>
          <w:szCs w:val="22"/>
        </w:rPr>
        <w:t> </w:t>
      </w:r>
      <w:r w:rsidRPr="00332D42">
        <w:rPr>
          <w:rFonts w:ascii="Arial" w:hAnsi="Arial" w:cs="Times New Roman"/>
          <w:bCs w:val="0"/>
          <w:sz w:val="22"/>
          <w:szCs w:val="22"/>
        </w:rPr>
        <w:t xml:space="preserve">arrangement an applicant or </w:t>
      </w:r>
      <w:r w:rsidR="004B0F83" w:rsidRPr="00332D42">
        <w:rPr>
          <w:rFonts w:ascii="Arial" w:hAnsi="Arial" w:cs="Times New Roman"/>
          <w:bCs w:val="0"/>
          <w:sz w:val="22"/>
          <w:szCs w:val="22"/>
        </w:rPr>
        <w:t>a</w:t>
      </w:r>
      <w:r w:rsidRPr="00332D42">
        <w:rPr>
          <w:rFonts w:ascii="Arial" w:hAnsi="Arial" w:cs="Times New Roman"/>
          <w:bCs w:val="0"/>
          <w:sz w:val="22"/>
          <w:szCs w:val="22"/>
        </w:rPr>
        <w:t xml:space="preserve">pproved </w:t>
      </w:r>
      <w:r w:rsidR="004B0F83" w:rsidRPr="00332D42">
        <w:rPr>
          <w:rFonts w:ascii="Arial" w:hAnsi="Arial" w:cs="Times New Roman"/>
          <w:bCs w:val="0"/>
          <w:sz w:val="22"/>
          <w:szCs w:val="22"/>
        </w:rPr>
        <w:t>p</w:t>
      </w:r>
      <w:r w:rsidRPr="00332D42">
        <w:rPr>
          <w:rFonts w:ascii="Arial" w:hAnsi="Arial" w:cs="Times New Roman"/>
          <w:bCs w:val="0"/>
          <w:sz w:val="22"/>
          <w:szCs w:val="22"/>
        </w:rPr>
        <w:t xml:space="preserve">articipant enters into, which presumes your application </w:t>
      </w:r>
      <w:proofErr w:type="gramStart"/>
      <w:r w:rsidRPr="00332D42">
        <w:rPr>
          <w:rFonts w:ascii="Arial" w:hAnsi="Arial" w:cs="Times New Roman"/>
          <w:bCs w:val="0"/>
          <w:sz w:val="22"/>
          <w:szCs w:val="22"/>
        </w:rPr>
        <w:t>being agreed</w:t>
      </w:r>
      <w:proofErr w:type="gramEnd"/>
      <w:r w:rsidRPr="00332D42">
        <w:rPr>
          <w:rFonts w:ascii="Arial" w:hAnsi="Arial" w:cs="Times New Roman"/>
          <w:bCs w:val="0"/>
          <w:sz w:val="22"/>
          <w:szCs w:val="22"/>
        </w:rPr>
        <w:t xml:space="preserve"> by the </w:t>
      </w:r>
      <w:r w:rsidR="00A63FF9" w:rsidRPr="00332D42">
        <w:rPr>
          <w:rFonts w:ascii="Arial" w:hAnsi="Arial" w:cs="Times New Roman"/>
          <w:bCs w:val="0"/>
          <w:sz w:val="22"/>
          <w:szCs w:val="22"/>
        </w:rPr>
        <w:t>d</w:t>
      </w:r>
      <w:r w:rsidRPr="00332D42">
        <w:rPr>
          <w:rFonts w:ascii="Arial" w:hAnsi="Arial" w:cs="Times New Roman"/>
          <w:bCs w:val="0"/>
          <w:sz w:val="22"/>
          <w:szCs w:val="22"/>
        </w:rPr>
        <w:t xml:space="preserve">epartment, is entered into at your risk. Applicants and </w:t>
      </w:r>
      <w:r w:rsidR="004B0F83" w:rsidRPr="00332D42">
        <w:rPr>
          <w:rFonts w:ascii="Arial" w:hAnsi="Arial" w:cs="Times New Roman"/>
          <w:bCs w:val="0"/>
          <w:sz w:val="22"/>
          <w:szCs w:val="22"/>
        </w:rPr>
        <w:t>a</w:t>
      </w:r>
      <w:r w:rsidRPr="00332D42">
        <w:rPr>
          <w:rFonts w:ascii="Arial" w:hAnsi="Arial" w:cs="Times New Roman"/>
          <w:bCs w:val="0"/>
          <w:sz w:val="22"/>
          <w:szCs w:val="22"/>
        </w:rPr>
        <w:t xml:space="preserve">pproved </w:t>
      </w:r>
      <w:r w:rsidR="004B0F83" w:rsidRPr="00332D42">
        <w:rPr>
          <w:rFonts w:ascii="Arial" w:hAnsi="Arial" w:cs="Times New Roman"/>
          <w:bCs w:val="0"/>
          <w:sz w:val="22"/>
          <w:szCs w:val="22"/>
        </w:rPr>
        <w:t>p</w:t>
      </w:r>
      <w:r w:rsidRPr="00332D42">
        <w:rPr>
          <w:rFonts w:ascii="Arial" w:hAnsi="Arial" w:cs="Times New Roman"/>
          <w:bCs w:val="0"/>
          <w:sz w:val="22"/>
          <w:szCs w:val="22"/>
        </w:rPr>
        <w:t>articipants should understand legislative and policy requirements prior to lodging applications.</w:t>
      </w:r>
    </w:p>
    <w:p w14:paraId="1AC70735" w14:textId="77777777" w:rsidR="007C430C" w:rsidRDefault="007C430C">
      <w:pPr>
        <w:spacing w:before="0" w:after="200" w:line="276" w:lineRule="auto"/>
        <w:rPr>
          <w:rFonts w:eastAsiaTheme="majorEastAsia"/>
          <w:sz w:val="22"/>
          <w:szCs w:val="22"/>
        </w:rPr>
      </w:pPr>
      <w:r>
        <w:rPr>
          <w:bCs/>
          <w:sz w:val="22"/>
          <w:szCs w:val="22"/>
        </w:rPr>
        <w:br w:type="page"/>
      </w:r>
    </w:p>
    <w:p w14:paraId="667072B3" w14:textId="606C393E" w:rsidR="0067038D" w:rsidRPr="00332D42" w:rsidRDefault="0067038D" w:rsidP="0067038D">
      <w:pPr>
        <w:pStyle w:val="Heading2"/>
        <w:rPr>
          <w:color w:val="500778"/>
          <w:sz w:val="28"/>
        </w:rPr>
      </w:pPr>
      <w:r w:rsidRPr="00332D42">
        <w:rPr>
          <w:color w:val="500778"/>
          <w:sz w:val="28"/>
        </w:rPr>
        <w:lastRenderedPageBreak/>
        <w:t xml:space="preserve">Certification and declaration </w:t>
      </w:r>
    </w:p>
    <w:p w14:paraId="02ED20C3" w14:textId="77777777" w:rsidR="00A15010" w:rsidRPr="00332D42" w:rsidRDefault="00603161" w:rsidP="00603161">
      <w:pPr>
        <w:spacing w:before="240"/>
        <w:rPr>
          <w:sz w:val="22"/>
        </w:rPr>
      </w:pPr>
      <w:r w:rsidRPr="00332D42">
        <w:rPr>
          <w:sz w:val="22"/>
        </w:rPr>
        <w:t xml:space="preserve">I certify to the best of my knowledge that the information provided in this application, including the attachments, is correct and complete. </w:t>
      </w:r>
    </w:p>
    <w:p w14:paraId="5E0E833F" w14:textId="77777777" w:rsidR="0067038D" w:rsidRPr="00332D42" w:rsidRDefault="0067038D" w:rsidP="00603161">
      <w:pPr>
        <w:spacing w:before="240"/>
        <w:rPr>
          <w:rFonts w:eastAsiaTheme="majorEastAsia"/>
          <w:sz w:val="22"/>
        </w:rPr>
      </w:pPr>
      <w:r w:rsidRPr="00332D42">
        <w:rPr>
          <w:rFonts w:eastAsiaTheme="majorEastAsia"/>
          <w:sz w:val="22"/>
        </w:rPr>
        <w:t>I understand that giving false or misleading information is a serious offence.</w:t>
      </w:r>
    </w:p>
    <w:p w14:paraId="6DCE00BF" w14:textId="77777777" w:rsidR="00A15010" w:rsidRPr="00332D42" w:rsidRDefault="00A15010" w:rsidP="00A15010">
      <w:pPr>
        <w:spacing w:before="240"/>
        <w:rPr>
          <w:rFonts w:eastAsiaTheme="majorEastAsia"/>
          <w:sz w:val="22"/>
        </w:rPr>
      </w:pPr>
      <w:r w:rsidRPr="00332D42">
        <w:rPr>
          <w:rFonts w:eastAsiaTheme="majorEastAsia"/>
          <w:sz w:val="22"/>
        </w:rPr>
        <w:t>Signature:</w:t>
      </w:r>
    </w:p>
    <w:p w14:paraId="12FF8FB5" w14:textId="5D2F92B4" w:rsidR="00A15010" w:rsidRPr="00332D42" w:rsidRDefault="00A15010" w:rsidP="00A15010">
      <w:pPr>
        <w:pBdr>
          <w:top w:val="single" w:sz="4" w:space="1" w:color="auto"/>
          <w:left w:val="single" w:sz="4" w:space="4" w:color="auto"/>
          <w:bottom w:val="single" w:sz="4" w:space="1" w:color="auto"/>
          <w:right w:val="single" w:sz="4" w:space="4" w:color="auto"/>
        </w:pBdr>
        <w:spacing w:before="240"/>
        <w:rPr>
          <w:rFonts w:eastAsiaTheme="majorEastAsia"/>
          <w:sz w:val="22"/>
        </w:rPr>
      </w:pPr>
      <w:r w:rsidRPr="00332D42">
        <w:rPr>
          <w:rFonts w:eastAsiaTheme="majorEastAsia"/>
          <w:sz w:val="22"/>
        </w:rPr>
        <w:t>Please print out this form and provide your written signature before either scanning or mailing the form in</w:t>
      </w:r>
      <w:r w:rsidR="007B51FA" w:rsidRPr="00332D42">
        <w:rPr>
          <w:rFonts w:eastAsiaTheme="majorEastAsia"/>
          <w:sz w:val="22"/>
        </w:rPr>
        <w:t>.</w:t>
      </w:r>
    </w:p>
    <w:p w14:paraId="7138D104" w14:textId="77777777" w:rsidR="00A15010" w:rsidRPr="00332D42" w:rsidRDefault="00A15010" w:rsidP="00A15010">
      <w:pPr>
        <w:pBdr>
          <w:top w:val="single" w:sz="4" w:space="1" w:color="auto"/>
          <w:left w:val="single" w:sz="4" w:space="4" w:color="auto"/>
          <w:bottom w:val="single" w:sz="4" w:space="1" w:color="auto"/>
          <w:right w:val="single" w:sz="4" w:space="4" w:color="auto"/>
        </w:pBdr>
        <w:spacing w:before="240"/>
        <w:rPr>
          <w:rFonts w:eastAsiaTheme="majorEastAsia"/>
          <w:sz w:val="18"/>
        </w:rPr>
      </w:pPr>
    </w:p>
    <w:p w14:paraId="2BB7847C" w14:textId="77777777" w:rsidR="00A15010" w:rsidRPr="00332D42" w:rsidRDefault="00A15010" w:rsidP="00A15010">
      <w:pPr>
        <w:spacing w:before="240"/>
        <w:rPr>
          <w:rFonts w:eastAsiaTheme="majorEastAsia"/>
          <w:sz w:val="22"/>
        </w:rPr>
      </w:pPr>
      <w:r w:rsidRPr="00332D42">
        <w:rPr>
          <w:rFonts w:eastAsiaTheme="majorEastAsia"/>
          <w:sz w:val="22"/>
        </w:rPr>
        <w:t xml:space="preserve">Date: </w:t>
      </w:r>
      <w:r w:rsidR="003C0718" w:rsidRPr="00332D42">
        <w:rPr>
          <w:rFonts w:eastAsiaTheme="majorEastAsia"/>
          <w:sz w:val="22"/>
        </w:rPr>
        <w:fldChar w:fldCharType="begin">
          <w:ffData>
            <w:name w:val="Text12"/>
            <w:enabled/>
            <w:calcOnExit w:val="0"/>
            <w:helpText w:type="text" w:val="Enter todays date"/>
            <w:statusText w:type="text" w:val="Enter todays date"/>
            <w:textInput>
              <w:type w:val="date"/>
              <w:format w:val="d/MM/yyyy"/>
            </w:textInput>
          </w:ffData>
        </w:fldChar>
      </w:r>
      <w:bookmarkStart w:id="15" w:name="Text12"/>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sz w:val="22"/>
        </w:rPr>
        <w:fldChar w:fldCharType="end"/>
      </w:r>
      <w:bookmarkEnd w:id="15"/>
    </w:p>
    <w:p w14:paraId="3A62509B" w14:textId="77777777" w:rsidR="00603161" w:rsidRPr="00332D42" w:rsidRDefault="00603161" w:rsidP="00603161">
      <w:pPr>
        <w:pStyle w:val="Heading2"/>
        <w:rPr>
          <w:sz w:val="22"/>
          <w:szCs w:val="24"/>
        </w:rPr>
      </w:pPr>
    </w:p>
    <w:p w14:paraId="40673EF7" w14:textId="35A91734" w:rsidR="00A63FF9" w:rsidRPr="00332D42" w:rsidRDefault="00A63FF9" w:rsidP="00A63FF9">
      <w:pPr>
        <w:rPr>
          <w:rFonts w:eastAsiaTheme="majorEastAsia"/>
          <w:sz w:val="22"/>
          <w:szCs w:val="22"/>
        </w:rPr>
      </w:pPr>
      <w:r w:rsidRPr="00332D42">
        <w:rPr>
          <w:rFonts w:eastAsiaTheme="majorEastAsia"/>
          <w:sz w:val="22"/>
        </w:rPr>
        <w:t>Please note</w:t>
      </w:r>
      <w:proofErr w:type="gramStart"/>
      <w:r w:rsidRPr="00332D42">
        <w:rPr>
          <w:rFonts w:eastAsiaTheme="majorEastAsia"/>
          <w:sz w:val="22"/>
        </w:rPr>
        <w:t>,</w:t>
      </w:r>
      <w:proofErr w:type="gramEnd"/>
      <w:r w:rsidRPr="00332D42">
        <w:rPr>
          <w:rFonts w:eastAsiaTheme="majorEastAsia"/>
          <w:sz w:val="22"/>
        </w:rPr>
        <w:t xml:space="preserve"> the department may contact you </w:t>
      </w:r>
      <w:r w:rsidR="001B560F" w:rsidRPr="00332D42">
        <w:rPr>
          <w:rFonts w:eastAsiaTheme="majorEastAsia"/>
          <w:sz w:val="22"/>
        </w:rPr>
        <w:t>to</w:t>
      </w:r>
      <w:r w:rsidRPr="00332D42">
        <w:rPr>
          <w:rFonts w:eastAsiaTheme="majorEastAsia"/>
          <w:sz w:val="22"/>
        </w:rPr>
        <w:t xml:space="preserve"> seek </w:t>
      </w:r>
      <w:r w:rsidR="001B560F" w:rsidRPr="00332D42">
        <w:rPr>
          <w:rFonts w:eastAsiaTheme="majorEastAsia"/>
          <w:sz w:val="22"/>
        </w:rPr>
        <w:t xml:space="preserve">additional information or documents in relation to your application, which may </w:t>
      </w:r>
      <w:r w:rsidRPr="00332D42">
        <w:rPr>
          <w:rFonts w:eastAsiaTheme="majorEastAsia"/>
          <w:sz w:val="22"/>
          <w:szCs w:val="22"/>
        </w:rPr>
        <w:t xml:space="preserve">also be considered by the </w:t>
      </w:r>
      <w:r w:rsidR="001B560F" w:rsidRPr="00332D42">
        <w:rPr>
          <w:rFonts w:eastAsiaTheme="majorEastAsia"/>
          <w:sz w:val="22"/>
          <w:szCs w:val="22"/>
        </w:rPr>
        <w:t>Secretary</w:t>
      </w:r>
      <w:r w:rsidRPr="00332D42">
        <w:rPr>
          <w:rFonts w:eastAsiaTheme="majorEastAsia"/>
          <w:sz w:val="22"/>
          <w:szCs w:val="22"/>
        </w:rPr>
        <w:t>.</w:t>
      </w:r>
    </w:p>
    <w:sectPr w:rsidR="00A63FF9" w:rsidRPr="00332D42" w:rsidSect="00596D54">
      <w:headerReference w:type="default" r:id="rId16"/>
      <w:footerReference w:type="default" r:id="rId17"/>
      <w:headerReference w:type="first" r:id="rId18"/>
      <w:footerReference w:type="first" r:id="rId19"/>
      <w:pgSz w:w="11906" w:h="16838"/>
      <w:pgMar w:top="567" w:right="1134" w:bottom="1134" w:left="851" w:header="284"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D06A" w14:textId="77777777" w:rsidR="00D4495D" w:rsidRDefault="00D4495D" w:rsidP="008F3023">
      <w:pPr>
        <w:spacing w:before="0" w:after="0" w:line="240" w:lineRule="auto"/>
      </w:pPr>
      <w:r>
        <w:separator/>
      </w:r>
    </w:p>
  </w:endnote>
  <w:endnote w:type="continuationSeparator" w:id="0">
    <w:p w14:paraId="34AE0129" w14:textId="77777777" w:rsidR="00D4495D" w:rsidRDefault="00D4495D"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E630" w14:textId="77777777" w:rsidR="007C4B76" w:rsidRDefault="007C4B76" w:rsidP="00603161">
    <w:pPr>
      <w:pStyle w:val="Footer"/>
      <w:spacing w:before="0"/>
    </w:pPr>
    <w:r>
      <w:t xml:space="preserve">NRAS </w:t>
    </w:r>
    <w:r w:rsidRPr="00893EE7">
      <w:t xml:space="preserve">Application </w:t>
    </w:r>
    <w:r w:rsidR="0067038D">
      <w:t>to Extend the Lodgement Date of the Market Rent Valuation Documentation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5E9D" w14:textId="77777777" w:rsidR="007C4B76" w:rsidRDefault="007C4B76" w:rsidP="007C4B76">
    <w:pPr>
      <w:pStyle w:val="Footer"/>
    </w:pPr>
    <w:r w:rsidRPr="006B6E3B">
      <w:rPr>
        <w:color w:val="500778"/>
      </w:rPr>
      <w:t>Application to Extend the Lodgement Date of the Market Rent Valuation Documentation</w:t>
    </w:r>
  </w:p>
  <w:p w14:paraId="23C8A9A5" w14:textId="77777777" w:rsidR="007C4B76" w:rsidRDefault="007C4B7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925A" w14:textId="77777777" w:rsidR="00D4495D" w:rsidRDefault="00D4495D" w:rsidP="008F3023">
      <w:pPr>
        <w:spacing w:before="0" w:after="0" w:line="240" w:lineRule="auto"/>
      </w:pPr>
      <w:r>
        <w:separator/>
      </w:r>
    </w:p>
  </w:footnote>
  <w:footnote w:type="continuationSeparator" w:id="0">
    <w:p w14:paraId="5C80F2F9" w14:textId="77777777" w:rsidR="00D4495D" w:rsidRDefault="00D4495D"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4D9F" w14:textId="442110FA" w:rsidR="006B6E3B" w:rsidRPr="006B6E3B" w:rsidRDefault="006B6E3B" w:rsidP="003809EE">
    <w:pPr>
      <w:pStyle w:val="Header"/>
      <w:pBdr>
        <w:bottom w:val="single" w:sz="18" w:space="2" w:color="24596E"/>
      </w:pBdr>
      <w:tabs>
        <w:tab w:val="clear" w:pos="4513"/>
        <w:tab w:val="clear" w:pos="9026"/>
        <w:tab w:val="left" w:pos="1890"/>
      </w:tabs>
      <w:rPr>
        <w:color w:val="50077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6B39" w14:textId="665CBA22" w:rsidR="007C4B76" w:rsidRDefault="007C4B76"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2A"/>
    <w:multiLevelType w:val="hybridMultilevel"/>
    <w:tmpl w:val="02864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91D0A"/>
    <w:multiLevelType w:val="hybridMultilevel"/>
    <w:tmpl w:val="0A18A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6F318C"/>
    <w:multiLevelType w:val="hybridMultilevel"/>
    <w:tmpl w:val="AB125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F610CD"/>
    <w:multiLevelType w:val="hybridMultilevel"/>
    <w:tmpl w:val="73E486B8"/>
    <w:lvl w:ilvl="0" w:tplc="D106794E">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A343D8"/>
    <w:multiLevelType w:val="hybridMultilevel"/>
    <w:tmpl w:val="DC2C0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F2D10"/>
    <w:multiLevelType w:val="hybridMultilevel"/>
    <w:tmpl w:val="B6763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685E5F"/>
    <w:multiLevelType w:val="hybridMultilevel"/>
    <w:tmpl w:val="78C8F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B47E47"/>
    <w:multiLevelType w:val="hybridMultilevel"/>
    <w:tmpl w:val="D1A09532"/>
    <w:lvl w:ilvl="0" w:tplc="024EC426">
      <w:start w:val="1"/>
      <w:numFmt w:val="decimal"/>
      <w:lvlText w:val="%1."/>
      <w:lvlJc w:val="left"/>
      <w:pPr>
        <w:ind w:left="720" w:hanging="360"/>
      </w:pPr>
      <w:rPr>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5"/>
  </w:num>
  <w:num w:numId="6">
    <w:abstractNumId w:val="0"/>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A9"/>
    <w:rsid w:val="00021E30"/>
    <w:rsid w:val="00030836"/>
    <w:rsid w:val="0005457F"/>
    <w:rsid w:val="00081610"/>
    <w:rsid w:val="000A2598"/>
    <w:rsid w:val="000E2A5F"/>
    <w:rsid w:val="000F44D7"/>
    <w:rsid w:val="001229A3"/>
    <w:rsid w:val="00161354"/>
    <w:rsid w:val="00163981"/>
    <w:rsid w:val="00174F0E"/>
    <w:rsid w:val="001B560F"/>
    <w:rsid w:val="001C6782"/>
    <w:rsid w:val="001C73F0"/>
    <w:rsid w:val="001D6150"/>
    <w:rsid w:val="001E0CBB"/>
    <w:rsid w:val="001E630D"/>
    <w:rsid w:val="001E662D"/>
    <w:rsid w:val="0021217D"/>
    <w:rsid w:val="00221AC5"/>
    <w:rsid w:val="00260C70"/>
    <w:rsid w:val="002A7026"/>
    <w:rsid w:val="002C77F0"/>
    <w:rsid w:val="00332D42"/>
    <w:rsid w:val="0034575A"/>
    <w:rsid w:val="00356BA2"/>
    <w:rsid w:val="0038044C"/>
    <w:rsid w:val="003809EE"/>
    <w:rsid w:val="003813EA"/>
    <w:rsid w:val="003B2BB8"/>
    <w:rsid w:val="003C0718"/>
    <w:rsid w:val="003D34FF"/>
    <w:rsid w:val="003D3F54"/>
    <w:rsid w:val="003E1444"/>
    <w:rsid w:val="003E2B62"/>
    <w:rsid w:val="00407312"/>
    <w:rsid w:val="0041076B"/>
    <w:rsid w:val="0041361B"/>
    <w:rsid w:val="00440CB8"/>
    <w:rsid w:val="004513A9"/>
    <w:rsid w:val="00463257"/>
    <w:rsid w:val="004A02EA"/>
    <w:rsid w:val="004A1539"/>
    <w:rsid w:val="004B0F83"/>
    <w:rsid w:val="004B1351"/>
    <w:rsid w:val="004B54CA"/>
    <w:rsid w:val="004C17D4"/>
    <w:rsid w:val="004E31A2"/>
    <w:rsid w:val="004E5CBF"/>
    <w:rsid w:val="004F1D8C"/>
    <w:rsid w:val="00511B3A"/>
    <w:rsid w:val="00517AE4"/>
    <w:rsid w:val="00532EF9"/>
    <w:rsid w:val="005457FC"/>
    <w:rsid w:val="00547AE5"/>
    <w:rsid w:val="00565C33"/>
    <w:rsid w:val="00596D54"/>
    <w:rsid w:val="005C32BD"/>
    <w:rsid w:val="005C3AA9"/>
    <w:rsid w:val="005C474C"/>
    <w:rsid w:val="005C49F4"/>
    <w:rsid w:val="005E66B3"/>
    <w:rsid w:val="00603161"/>
    <w:rsid w:val="006232F8"/>
    <w:rsid w:val="0067038D"/>
    <w:rsid w:val="00692C99"/>
    <w:rsid w:val="006A4CE7"/>
    <w:rsid w:val="006B6E3B"/>
    <w:rsid w:val="00702747"/>
    <w:rsid w:val="0071539C"/>
    <w:rsid w:val="00731891"/>
    <w:rsid w:val="0075022E"/>
    <w:rsid w:val="00771BA5"/>
    <w:rsid w:val="00785261"/>
    <w:rsid w:val="007918B7"/>
    <w:rsid w:val="007B0256"/>
    <w:rsid w:val="007B0A8A"/>
    <w:rsid w:val="007B51FA"/>
    <w:rsid w:val="007C0A6A"/>
    <w:rsid w:val="007C430C"/>
    <w:rsid w:val="007C4B76"/>
    <w:rsid w:val="007F13E5"/>
    <w:rsid w:val="007F4D1B"/>
    <w:rsid w:val="008224B5"/>
    <w:rsid w:val="0083621B"/>
    <w:rsid w:val="008565DF"/>
    <w:rsid w:val="0085710F"/>
    <w:rsid w:val="00893EE7"/>
    <w:rsid w:val="008D763B"/>
    <w:rsid w:val="008F3023"/>
    <w:rsid w:val="00904D37"/>
    <w:rsid w:val="009225F0"/>
    <w:rsid w:val="009314AE"/>
    <w:rsid w:val="00941C06"/>
    <w:rsid w:val="00943EE8"/>
    <w:rsid w:val="009526B2"/>
    <w:rsid w:val="00952ED1"/>
    <w:rsid w:val="00975691"/>
    <w:rsid w:val="009A702A"/>
    <w:rsid w:val="009D3CCB"/>
    <w:rsid w:val="009D75DB"/>
    <w:rsid w:val="00A13549"/>
    <w:rsid w:val="00A15010"/>
    <w:rsid w:val="00A264DD"/>
    <w:rsid w:val="00A31A9A"/>
    <w:rsid w:val="00A50C82"/>
    <w:rsid w:val="00A61506"/>
    <w:rsid w:val="00A63FF9"/>
    <w:rsid w:val="00A678B8"/>
    <w:rsid w:val="00A74166"/>
    <w:rsid w:val="00A74769"/>
    <w:rsid w:val="00A90C1E"/>
    <w:rsid w:val="00B10EB1"/>
    <w:rsid w:val="00B23BD7"/>
    <w:rsid w:val="00B25125"/>
    <w:rsid w:val="00B64EF0"/>
    <w:rsid w:val="00B65A05"/>
    <w:rsid w:val="00BA23E6"/>
    <w:rsid w:val="00BA2DB9"/>
    <w:rsid w:val="00BC377F"/>
    <w:rsid w:val="00BE7148"/>
    <w:rsid w:val="00C027B8"/>
    <w:rsid w:val="00C06BEE"/>
    <w:rsid w:val="00C4020F"/>
    <w:rsid w:val="00C40AC5"/>
    <w:rsid w:val="00C57001"/>
    <w:rsid w:val="00C97A4D"/>
    <w:rsid w:val="00CA0112"/>
    <w:rsid w:val="00CB48F7"/>
    <w:rsid w:val="00CF2963"/>
    <w:rsid w:val="00D4495D"/>
    <w:rsid w:val="00D80B63"/>
    <w:rsid w:val="00DE592F"/>
    <w:rsid w:val="00DE67BA"/>
    <w:rsid w:val="00DF041E"/>
    <w:rsid w:val="00E13853"/>
    <w:rsid w:val="00E314D8"/>
    <w:rsid w:val="00E44C74"/>
    <w:rsid w:val="00E57D58"/>
    <w:rsid w:val="00EA372D"/>
    <w:rsid w:val="00F27CA7"/>
    <w:rsid w:val="00F30908"/>
    <w:rsid w:val="00F3180D"/>
    <w:rsid w:val="00F45F92"/>
    <w:rsid w:val="00F537CC"/>
    <w:rsid w:val="00F54A90"/>
    <w:rsid w:val="00FB590F"/>
    <w:rsid w:val="00FC143A"/>
    <w:rsid w:val="00FD5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5C218"/>
  <w15:docId w15:val="{DA5A6E14-9D57-4A1F-9198-39CE7781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Heading2"/>
    <w:next w:val="Normal"/>
    <w:link w:val="Heading1Char"/>
    <w:uiPriority w:val="2"/>
    <w:qFormat/>
    <w:rsid w:val="004F1D8C"/>
    <w:pPr>
      <w:outlineLvl w:val="0"/>
    </w:pPr>
    <w:rPr>
      <w:rFonts w:eastAsia="Times New Roman"/>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F1D8C"/>
    <w:rPr>
      <w:rFonts w:ascii="Georgia" w:eastAsia="Times New Roman" w:hAnsi="Georgia" w:cstheme="majorBidi"/>
      <w:bCs/>
      <w:sz w:val="24"/>
      <w:szCs w:val="26"/>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513A9"/>
    <w:pPr>
      <w:spacing w:before="0" w:after="60" w:line="240" w:lineRule="auto"/>
      <w:contextualSpacing/>
      <w:outlineLvl w:val="0"/>
    </w:pPr>
    <w:rPr>
      <w:rFonts w:ascii="Georgia" w:hAnsi="Georgia" w:cs="Arial"/>
      <w:bCs/>
      <w:color w:val="005A70"/>
      <w:spacing w:val="-4"/>
      <w:kern w:val="28"/>
      <w:sz w:val="52"/>
      <w:szCs w:val="32"/>
    </w:rPr>
  </w:style>
  <w:style w:type="character" w:customStyle="1" w:styleId="TitleChar">
    <w:name w:val="Title Char"/>
    <w:basedOn w:val="DefaultParagraphFont"/>
    <w:link w:val="Title"/>
    <w:uiPriority w:val="10"/>
    <w:rsid w:val="004513A9"/>
    <w:rPr>
      <w:rFonts w:ascii="Georgia" w:eastAsia="Times New Roman" w:hAnsi="Georgia" w:cs="Arial"/>
      <w:bCs/>
      <w:color w:val="005A70"/>
      <w:spacing w:val="-4"/>
      <w:kern w:val="28"/>
      <w:sz w:val="52"/>
      <w:szCs w:val="32"/>
      <w:lang w:eastAsia="en-AU"/>
    </w:rPr>
  </w:style>
  <w:style w:type="paragraph" w:styleId="Subtitle">
    <w:name w:val="Subtitle"/>
    <w:basedOn w:val="Normal"/>
    <w:next w:val="Normal"/>
    <w:link w:val="SubtitleChar"/>
    <w:uiPriority w:val="99"/>
    <w:qFormat/>
    <w:rsid w:val="004513A9"/>
    <w:pPr>
      <w:numPr>
        <w:ilvl w:val="1"/>
      </w:numPr>
      <w:spacing w:before="0" w:after="600" w:line="240" w:lineRule="auto"/>
      <w:contextualSpacing/>
    </w:pPr>
    <w:rPr>
      <w:rFonts w:ascii="Georgia" w:hAnsi="Georgia"/>
      <w:iCs/>
      <w:color w:val="000000"/>
      <w:sz w:val="32"/>
    </w:rPr>
  </w:style>
  <w:style w:type="character" w:customStyle="1" w:styleId="SubtitleChar">
    <w:name w:val="Subtitle Char"/>
    <w:basedOn w:val="DefaultParagraphFont"/>
    <w:link w:val="Subtitle"/>
    <w:uiPriority w:val="99"/>
    <w:rsid w:val="004513A9"/>
    <w:rPr>
      <w:rFonts w:ascii="Georgia" w:eastAsia="Times New Roman" w:hAnsi="Georgia" w:cs="Times New Roman"/>
      <w:iCs/>
      <w:color w:val="000000"/>
      <w:sz w:val="32"/>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161354"/>
    <w:rPr>
      <w:color w:val="0000FF" w:themeColor="hyperlink"/>
      <w:u w:val="single"/>
    </w:rPr>
  </w:style>
  <w:style w:type="character" w:styleId="CommentReference">
    <w:name w:val="annotation reference"/>
    <w:basedOn w:val="DefaultParagraphFont"/>
    <w:uiPriority w:val="99"/>
    <w:semiHidden/>
    <w:unhideWhenUsed/>
    <w:rsid w:val="004B0F83"/>
    <w:rPr>
      <w:sz w:val="16"/>
      <w:szCs w:val="16"/>
    </w:rPr>
  </w:style>
  <w:style w:type="paragraph" w:styleId="CommentText">
    <w:name w:val="annotation text"/>
    <w:basedOn w:val="Normal"/>
    <w:link w:val="CommentTextChar"/>
    <w:uiPriority w:val="99"/>
    <w:semiHidden/>
    <w:unhideWhenUsed/>
    <w:rsid w:val="004B0F83"/>
    <w:pPr>
      <w:spacing w:line="240" w:lineRule="auto"/>
    </w:pPr>
    <w:rPr>
      <w:szCs w:val="20"/>
    </w:rPr>
  </w:style>
  <w:style w:type="character" w:customStyle="1" w:styleId="CommentTextChar">
    <w:name w:val="Comment Text Char"/>
    <w:basedOn w:val="DefaultParagraphFont"/>
    <w:link w:val="CommentText"/>
    <w:uiPriority w:val="99"/>
    <w:semiHidden/>
    <w:rsid w:val="004B0F8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B0F83"/>
    <w:rPr>
      <w:b/>
      <w:bCs/>
    </w:rPr>
  </w:style>
  <w:style w:type="character" w:customStyle="1" w:styleId="CommentSubjectChar">
    <w:name w:val="Comment Subject Char"/>
    <w:basedOn w:val="CommentTextChar"/>
    <w:link w:val="CommentSubject"/>
    <w:uiPriority w:val="99"/>
    <w:semiHidden/>
    <w:rsid w:val="004B0F83"/>
    <w:rPr>
      <w:rFonts w:ascii="Arial" w:eastAsia="Times New Roman" w:hAnsi="Arial" w:cs="Times New Roman"/>
      <w:b/>
      <w:bCs/>
      <w:sz w:val="20"/>
      <w:szCs w:val="20"/>
      <w:lang w:eastAsia="en-AU"/>
    </w:rPr>
  </w:style>
  <w:style w:type="paragraph" w:customStyle="1" w:styleId="subsection">
    <w:name w:val="subsection"/>
    <w:basedOn w:val="Normal"/>
    <w:rsid w:val="00EA372D"/>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EA372D"/>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357">
      <w:bodyDiv w:val="1"/>
      <w:marLeft w:val="0"/>
      <w:marRight w:val="0"/>
      <w:marTop w:val="0"/>
      <w:marBottom w:val="0"/>
      <w:divBdr>
        <w:top w:val="none" w:sz="0" w:space="0" w:color="auto"/>
        <w:left w:val="none" w:sz="0" w:space="0" w:color="auto"/>
        <w:bottom w:val="none" w:sz="0" w:space="0" w:color="auto"/>
        <w:right w:val="none" w:sz="0" w:space="0" w:color="auto"/>
      </w:divBdr>
    </w:div>
    <w:div w:id="73282851">
      <w:bodyDiv w:val="1"/>
      <w:marLeft w:val="0"/>
      <w:marRight w:val="0"/>
      <w:marTop w:val="0"/>
      <w:marBottom w:val="0"/>
      <w:divBdr>
        <w:top w:val="none" w:sz="0" w:space="0" w:color="auto"/>
        <w:left w:val="none" w:sz="0" w:space="0" w:color="auto"/>
        <w:bottom w:val="none" w:sz="0" w:space="0" w:color="auto"/>
        <w:right w:val="none" w:sz="0" w:space="0" w:color="auto"/>
      </w:divBdr>
    </w:div>
    <w:div w:id="618299185">
      <w:bodyDiv w:val="1"/>
      <w:marLeft w:val="0"/>
      <w:marRight w:val="0"/>
      <w:marTop w:val="0"/>
      <w:marBottom w:val="0"/>
      <w:divBdr>
        <w:top w:val="none" w:sz="0" w:space="0" w:color="auto"/>
        <w:left w:val="none" w:sz="0" w:space="0" w:color="auto"/>
        <w:bottom w:val="none" w:sz="0" w:space="0" w:color="auto"/>
        <w:right w:val="none" w:sz="0" w:space="0" w:color="auto"/>
      </w:divBdr>
    </w:div>
    <w:div w:id="835804552">
      <w:bodyDiv w:val="1"/>
      <w:marLeft w:val="0"/>
      <w:marRight w:val="0"/>
      <w:marTop w:val="0"/>
      <w:marBottom w:val="0"/>
      <w:divBdr>
        <w:top w:val="none" w:sz="0" w:space="0" w:color="auto"/>
        <w:left w:val="none" w:sz="0" w:space="0" w:color="auto"/>
        <w:bottom w:val="none" w:sz="0" w:space="0" w:color="auto"/>
        <w:right w:val="none" w:sz="0" w:space="0" w:color="auto"/>
      </w:divBdr>
    </w:div>
    <w:div w:id="841050540">
      <w:bodyDiv w:val="1"/>
      <w:marLeft w:val="0"/>
      <w:marRight w:val="0"/>
      <w:marTop w:val="0"/>
      <w:marBottom w:val="0"/>
      <w:divBdr>
        <w:top w:val="none" w:sz="0" w:space="0" w:color="auto"/>
        <w:left w:val="none" w:sz="0" w:space="0" w:color="auto"/>
        <w:bottom w:val="none" w:sz="0" w:space="0" w:color="auto"/>
        <w:right w:val="none" w:sz="0" w:space="0" w:color="auto"/>
      </w:divBdr>
      <w:divsChild>
        <w:div w:id="431897779">
          <w:marLeft w:val="0"/>
          <w:marRight w:val="0"/>
          <w:marTop w:val="0"/>
          <w:marBottom w:val="0"/>
          <w:divBdr>
            <w:top w:val="none" w:sz="0" w:space="0" w:color="auto"/>
            <w:left w:val="none" w:sz="0" w:space="0" w:color="auto"/>
            <w:bottom w:val="none" w:sz="0" w:space="0" w:color="auto"/>
            <w:right w:val="none" w:sz="0" w:space="0" w:color="auto"/>
          </w:divBdr>
          <w:divsChild>
            <w:div w:id="245382035">
              <w:marLeft w:val="0"/>
              <w:marRight w:val="0"/>
              <w:marTop w:val="0"/>
              <w:marBottom w:val="0"/>
              <w:divBdr>
                <w:top w:val="none" w:sz="0" w:space="0" w:color="auto"/>
                <w:left w:val="none" w:sz="0" w:space="0" w:color="auto"/>
                <w:bottom w:val="none" w:sz="0" w:space="0" w:color="auto"/>
                <w:right w:val="none" w:sz="0" w:space="0" w:color="auto"/>
              </w:divBdr>
              <w:divsChild>
                <w:div w:id="1612544933">
                  <w:marLeft w:val="0"/>
                  <w:marRight w:val="0"/>
                  <w:marTop w:val="0"/>
                  <w:marBottom w:val="0"/>
                  <w:divBdr>
                    <w:top w:val="none" w:sz="0" w:space="0" w:color="auto"/>
                    <w:left w:val="none" w:sz="0" w:space="0" w:color="auto"/>
                    <w:bottom w:val="none" w:sz="0" w:space="0" w:color="auto"/>
                    <w:right w:val="none" w:sz="0" w:space="0" w:color="auto"/>
                  </w:divBdr>
                  <w:divsChild>
                    <w:div w:id="1618372247">
                      <w:marLeft w:val="0"/>
                      <w:marRight w:val="0"/>
                      <w:marTop w:val="0"/>
                      <w:marBottom w:val="0"/>
                      <w:divBdr>
                        <w:top w:val="none" w:sz="0" w:space="0" w:color="auto"/>
                        <w:left w:val="none" w:sz="0" w:space="0" w:color="auto"/>
                        <w:bottom w:val="none" w:sz="0" w:space="0" w:color="auto"/>
                        <w:right w:val="none" w:sz="0" w:space="0" w:color="auto"/>
                      </w:divBdr>
                      <w:divsChild>
                        <w:div w:id="1391002170">
                          <w:marLeft w:val="0"/>
                          <w:marRight w:val="0"/>
                          <w:marTop w:val="0"/>
                          <w:marBottom w:val="0"/>
                          <w:divBdr>
                            <w:top w:val="none" w:sz="0" w:space="0" w:color="auto"/>
                            <w:left w:val="none" w:sz="0" w:space="0" w:color="auto"/>
                            <w:bottom w:val="none" w:sz="0" w:space="0" w:color="auto"/>
                            <w:right w:val="none" w:sz="0" w:space="0" w:color="auto"/>
                          </w:divBdr>
                          <w:divsChild>
                            <w:div w:id="1903521348">
                              <w:marLeft w:val="0"/>
                              <w:marRight w:val="0"/>
                              <w:marTop w:val="0"/>
                              <w:marBottom w:val="0"/>
                              <w:divBdr>
                                <w:top w:val="none" w:sz="0" w:space="0" w:color="auto"/>
                                <w:left w:val="none" w:sz="0" w:space="0" w:color="auto"/>
                                <w:bottom w:val="none" w:sz="0" w:space="0" w:color="auto"/>
                                <w:right w:val="none" w:sz="0" w:space="0" w:color="auto"/>
                              </w:divBdr>
                              <w:divsChild>
                                <w:div w:id="442001211">
                                  <w:marLeft w:val="0"/>
                                  <w:marRight w:val="0"/>
                                  <w:marTop w:val="0"/>
                                  <w:marBottom w:val="0"/>
                                  <w:divBdr>
                                    <w:top w:val="none" w:sz="0" w:space="0" w:color="auto"/>
                                    <w:left w:val="none" w:sz="0" w:space="0" w:color="auto"/>
                                    <w:bottom w:val="none" w:sz="0" w:space="0" w:color="auto"/>
                                    <w:right w:val="none" w:sz="0" w:space="0" w:color="auto"/>
                                  </w:divBdr>
                                  <w:divsChild>
                                    <w:div w:id="821434353">
                                      <w:marLeft w:val="0"/>
                                      <w:marRight w:val="0"/>
                                      <w:marTop w:val="0"/>
                                      <w:marBottom w:val="0"/>
                                      <w:divBdr>
                                        <w:top w:val="none" w:sz="0" w:space="0" w:color="auto"/>
                                        <w:left w:val="none" w:sz="0" w:space="0" w:color="auto"/>
                                        <w:bottom w:val="none" w:sz="0" w:space="0" w:color="auto"/>
                                        <w:right w:val="none" w:sz="0" w:space="0" w:color="auto"/>
                                      </w:divBdr>
                                      <w:divsChild>
                                        <w:div w:id="862523598">
                                          <w:marLeft w:val="0"/>
                                          <w:marRight w:val="0"/>
                                          <w:marTop w:val="0"/>
                                          <w:marBottom w:val="0"/>
                                          <w:divBdr>
                                            <w:top w:val="none" w:sz="0" w:space="0" w:color="auto"/>
                                            <w:left w:val="none" w:sz="0" w:space="0" w:color="auto"/>
                                            <w:bottom w:val="none" w:sz="0" w:space="0" w:color="auto"/>
                                            <w:right w:val="none" w:sz="0" w:space="0" w:color="auto"/>
                                          </w:divBdr>
                                          <w:divsChild>
                                            <w:div w:id="1061367482">
                                              <w:marLeft w:val="0"/>
                                              <w:marRight w:val="0"/>
                                              <w:marTop w:val="0"/>
                                              <w:marBottom w:val="0"/>
                                              <w:divBdr>
                                                <w:top w:val="none" w:sz="0" w:space="0" w:color="auto"/>
                                                <w:left w:val="none" w:sz="0" w:space="0" w:color="auto"/>
                                                <w:bottom w:val="none" w:sz="0" w:space="0" w:color="auto"/>
                                                <w:right w:val="none" w:sz="0" w:space="0" w:color="auto"/>
                                              </w:divBdr>
                                              <w:divsChild>
                                                <w:div w:id="733355669">
                                                  <w:marLeft w:val="0"/>
                                                  <w:marRight w:val="0"/>
                                                  <w:marTop w:val="0"/>
                                                  <w:marBottom w:val="0"/>
                                                  <w:divBdr>
                                                    <w:top w:val="none" w:sz="0" w:space="0" w:color="auto"/>
                                                    <w:left w:val="none" w:sz="0" w:space="0" w:color="auto"/>
                                                    <w:bottom w:val="none" w:sz="0" w:space="0" w:color="auto"/>
                                                    <w:right w:val="none" w:sz="0" w:space="0" w:color="auto"/>
                                                  </w:divBdr>
                                                  <w:divsChild>
                                                    <w:div w:id="815878925">
                                                      <w:marLeft w:val="0"/>
                                                      <w:marRight w:val="0"/>
                                                      <w:marTop w:val="0"/>
                                                      <w:marBottom w:val="0"/>
                                                      <w:divBdr>
                                                        <w:top w:val="none" w:sz="0" w:space="0" w:color="auto"/>
                                                        <w:left w:val="none" w:sz="0" w:space="0" w:color="auto"/>
                                                        <w:bottom w:val="none" w:sz="0" w:space="0" w:color="auto"/>
                                                        <w:right w:val="none" w:sz="0" w:space="0" w:color="auto"/>
                                                      </w:divBdr>
                                                      <w:divsChild>
                                                        <w:div w:id="9180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688381">
      <w:bodyDiv w:val="1"/>
      <w:marLeft w:val="0"/>
      <w:marRight w:val="0"/>
      <w:marTop w:val="0"/>
      <w:marBottom w:val="0"/>
      <w:divBdr>
        <w:top w:val="none" w:sz="0" w:space="0" w:color="auto"/>
        <w:left w:val="none" w:sz="0" w:space="0" w:color="auto"/>
        <w:bottom w:val="none" w:sz="0" w:space="0" w:color="auto"/>
        <w:right w:val="none" w:sz="0" w:space="0" w:color="auto"/>
      </w:divBdr>
    </w:div>
    <w:div w:id="1223130322">
      <w:bodyDiv w:val="1"/>
      <w:marLeft w:val="0"/>
      <w:marRight w:val="0"/>
      <w:marTop w:val="0"/>
      <w:marBottom w:val="0"/>
      <w:divBdr>
        <w:top w:val="none" w:sz="0" w:space="0" w:color="auto"/>
        <w:left w:val="none" w:sz="0" w:space="0" w:color="auto"/>
        <w:bottom w:val="none" w:sz="0" w:space="0" w:color="auto"/>
        <w:right w:val="none" w:sz="0" w:space="0" w:color="auto"/>
      </w:divBdr>
    </w:div>
    <w:div w:id="1682665256">
      <w:bodyDiv w:val="1"/>
      <w:marLeft w:val="0"/>
      <w:marRight w:val="0"/>
      <w:marTop w:val="0"/>
      <w:marBottom w:val="0"/>
      <w:divBdr>
        <w:top w:val="none" w:sz="0" w:space="0" w:color="auto"/>
        <w:left w:val="none" w:sz="0" w:space="0" w:color="auto"/>
        <w:bottom w:val="none" w:sz="0" w:space="0" w:color="auto"/>
        <w:right w:val="none" w:sz="0" w:space="0" w:color="auto"/>
      </w:divBdr>
    </w:div>
    <w:div w:id="1774931127">
      <w:bodyDiv w:val="1"/>
      <w:marLeft w:val="0"/>
      <w:marRight w:val="0"/>
      <w:marTop w:val="0"/>
      <w:marBottom w:val="0"/>
      <w:divBdr>
        <w:top w:val="none" w:sz="0" w:space="0" w:color="auto"/>
        <w:left w:val="none" w:sz="0" w:space="0" w:color="auto"/>
        <w:bottom w:val="none" w:sz="0" w:space="0" w:color="auto"/>
        <w:right w:val="none" w:sz="0" w:space="0" w:color="auto"/>
      </w:divBdr>
    </w:div>
    <w:div w:id="17953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ras@dss.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ras@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FF7B-3C41-461B-B8D8-2113E5842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F1E49-ACC9-4DE8-BE8D-DEDED72ECCE0}">
  <ds:schemaRefs>
    <ds:schemaRef ds:uri="http://schemas.microsoft.com/sharepoint/events"/>
  </ds:schemaRefs>
</ds:datastoreItem>
</file>

<file path=customXml/itemProps3.xml><?xml version="1.0" encoding="utf-8"?>
<ds:datastoreItem xmlns:ds="http://schemas.openxmlformats.org/officeDocument/2006/customXml" ds:itemID="{828F5605-84E8-45F4-8610-38A506D396CA}">
  <ds:schemaRefs>
    <ds:schemaRef ds:uri="http://schemas.microsoft.com/sharepoint/v3/contenttype/forms"/>
  </ds:schemaRefs>
</ds:datastoreItem>
</file>

<file path=customXml/itemProps4.xml><?xml version="1.0" encoding="utf-8"?>
<ds:datastoreItem xmlns:ds="http://schemas.openxmlformats.org/officeDocument/2006/customXml" ds:itemID="{88C8EAD9-8571-4B35-B7CB-598A9F3E83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13057a-72c5-49de-bee4-ff261e81e83e"/>
    <ds:schemaRef ds:uri="http://schemas.microsoft.com/sharepoint/v3"/>
    <ds:schemaRef ds:uri="906c5a57-8f5c-4de1-a895-399cda7859bc"/>
    <ds:schemaRef ds:uri="http://www.w3.org/XML/1998/namespace"/>
    <ds:schemaRef ds:uri="http://purl.org/dc/dcmitype/"/>
  </ds:schemaRefs>
</ds:datastoreItem>
</file>

<file path=customXml/itemProps5.xml><?xml version="1.0" encoding="utf-8"?>
<ds:datastoreItem xmlns:ds="http://schemas.openxmlformats.org/officeDocument/2006/customXml" ds:itemID="{72CB6F0A-ED27-4BAE-829D-007A02EE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0</TotalTime>
  <Pages>5</Pages>
  <Words>1114</Words>
  <Characters>5770</Characters>
  <Application>Microsoft Office Word</Application>
  <DocSecurity>0</DocSecurity>
  <Lines>150</Lines>
  <Paragraphs>61</Paragraphs>
  <ScaleCrop>false</ScaleCrop>
  <HeadingPairs>
    <vt:vector size="2" baseType="variant">
      <vt:variant>
        <vt:lpstr>Title</vt:lpstr>
      </vt:variant>
      <vt:variant>
        <vt:i4>1</vt:i4>
      </vt:variant>
    </vt:vector>
  </HeadingPairs>
  <TitlesOfParts>
    <vt:vector size="1" baseType="lpstr">
      <vt:lpstr>Application to Vary the Conditions of Reservation</vt:lpstr>
    </vt:vector>
  </TitlesOfParts>
  <Company>FaHCSIA</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dc:title>
  <dc:creator>DSS</dc:creator>
  <cp:keywords>[SEC=OFFICIAL]</cp:keywords>
  <cp:lastModifiedBy>ASCENCIO NAVARRO, David</cp:lastModifiedBy>
  <cp:revision>2</cp:revision>
  <cp:lastPrinted>2014-09-23T07:06:00Z</cp:lastPrinted>
  <dcterms:created xsi:type="dcterms:W3CDTF">2022-03-01T02:35:00Z</dcterms:created>
  <dcterms:modified xsi:type="dcterms:W3CDTF">2022-03-01T02:35:00Z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0x0101000C448144A633C940BB39A129AC7045CA</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ECF75F413A9B4D1187F457BC459A3948</vt:lpwstr>
  </property>
  <property fmtid="{D5CDD505-2E9C-101B-9397-08002B2CF9AE}" pid="11" name="PM_ProtectiveMarkingValue_Footer">
    <vt:lpwstr>OFFICIAL</vt:lpwstr>
  </property>
  <property fmtid="{D5CDD505-2E9C-101B-9397-08002B2CF9AE}" pid="12" name="PM_Originator_Hash_SHA1">
    <vt:lpwstr>2472B23DD73C4C4AA3AFF8BAA407407A5E72F7DA</vt:lpwstr>
  </property>
  <property fmtid="{D5CDD505-2E9C-101B-9397-08002B2CF9AE}" pid="13" name="PM_OriginationTimeStamp">
    <vt:lpwstr>2022-03-01T02:35:26Z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E9E1995BEE71B06D26CFEE871760BE9F</vt:lpwstr>
  </property>
  <property fmtid="{D5CDD505-2E9C-101B-9397-08002B2CF9AE}" pid="23" name="PM_Hash_Salt">
    <vt:lpwstr>7BBFF0D864BA46BCFE44AAF98EA96E84</vt:lpwstr>
  </property>
  <property fmtid="{D5CDD505-2E9C-101B-9397-08002B2CF9AE}" pid="24" name="PM_Hash_SHA1">
    <vt:lpwstr>EDD983FC288A5AE20D51C32F0F0A5AF7EBB011ED</vt:lpwstr>
  </property>
  <property fmtid="{D5CDD505-2E9C-101B-9397-08002B2CF9AE}" pid="25" name="PM_OriginatorUserAccountName_SHA256">
    <vt:lpwstr>60A01F387B52F7E04CD45DC01F9778E294265ACB0335A7A53D7AB6032A0BDF38</vt:lpwstr>
  </property>
  <property fmtid="{D5CDD505-2E9C-101B-9397-08002B2CF9AE}" pid="26" name="PM_OriginatorDomainName_SHA256">
    <vt:lpwstr>E83A2A66C4061446A7E3732E8D44762184B6B377D962B96C83DC624302585857</vt:lpwstr>
  </property>
</Properties>
</file>