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79826787" w:rsidR="005E0BD3" w:rsidRPr="005E0BD3" w:rsidRDefault="005E0BD3" w:rsidP="000154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 w:rsidR="000E2A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154EB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0154EB" w:rsidRPr="005E0BD3" w:rsidRDefault="000154EB" w:rsidP="000154E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16C1AA4D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341F5B58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4181CBA5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0154EB" w:rsidRPr="005E0BD3" w:rsidRDefault="000154EB" w:rsidP="000154E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395FBDE6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46D3453F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428FF2A6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0154EB" w:rsidRPr="005E0BD3" w:rsidRDefault="000154EB" w:rsidP="000154E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3FF27BC2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4F9A3C90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25B92C25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0154EB" w:rsidRPr="005E0BD3" w:rsidRDefault="000154EB" w:rsidP="000154E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3295B833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$952.70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3841B9D4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$967.50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506ADDF2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50F24C1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44A3B09D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1079AF3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154EB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23D74999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56C59660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69E9EF3F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50DBD0B1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71BBEA76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20CF590C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48362AB0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58565EAD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7BB443A6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154EB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4E8F084E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48817ACD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$729.30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7BE94784" w:rsidR="000154EB" w:rsidRPr="005E0BD3" w:rsidRDefault="000154EB" w:rsidP="000154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0154EB" w:rsidRPr="005E0BD3" w:rsidRDefault="000154EB" w:rsidP="00015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1279DC9A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5D96EDD0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53666C22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$793.20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343F7ACB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42D4B31A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15E5BD52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7DAE21D0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798F5420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$796.30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62224F5D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$807.30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6615F7AA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</w:t>
            </w:r>
            <w:r w:rsidR="000D651A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35C4D0D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42F902F6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D651A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6C4FD4E2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2FA4C3D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$640.60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0F86C2A8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8.8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16A937A2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462F3744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5DA6974C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39826201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58D27139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$651.20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3D914872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8.8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6150738C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1A1144A1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3736EF76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</w:t>
            </w:r>
            <w:r w:rsidR="004434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03A05926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10.0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610027E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$599.60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30EC5479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608</w:t>
            </w:r>
            <w:r>
              <w:rPr>
                <w:rFonts w:cs="Arial"/>
                <w:sz w:val="20"/>
                <w:szCs w:val="20"/>
              </w:rPr>
              <w:t>.0</w:t>
            </w:r>
            <w:r w:rsidR="0044343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53C02EDC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8.4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3EEC53AA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6376898D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21C9D29A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$24.7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41D4B319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</w:t>
            </w:r>
            <w:r w:rsidR="0044343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2625DAAF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$24.7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595E430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$0.3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5A862F3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D651A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1581324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7135B7ED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$20.4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1AFB551B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$0.3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A913459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1897430A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030EC576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32A7EDE2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3ED09EA1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08113FF1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 w:rsidRPr="0044343E">
              <w:rPr>
                <w:rFonts w:cs="Arial"/>
                <w:sz w:val="20"/>
                <w:szCs w:val="20"/>
              </w:rPr>
              <w:t>38.30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431BCC0C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6ACA8C9" w14:textId="77777777" w:rsidTr="000E2A4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230373EA" w:rsidR="000D651A" w:rsidRPr="005E0BD3" w:rsidRDefault="00E018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$37.8</w:t>
            </w:r>
            <w:r w:rsidR="000D651A"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0AA5B9CF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 w:rsidRPr="0044343E">
              <w:rPr>
                <w:rFonts w:cs="Arial"/>
                <w:sz w:val="20"/>
                <w:szCs w:val="20"/>
              </w:rPr>
              <w:t>38.30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2AF766FD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</w:t>
            </w:r>
            <w:r w:rsidR="000D651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5D86D" w14:textId="3EBD3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D651A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7EA29DA0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362DFEF3" w:rsidR="000D651A" w:rsidRPr="005E0BD3" w:rsidRDefault="000D651A" w:rsidP="0044343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$28.</w:t>
            </w:r>
            <w:r w:rsidR="0044343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08D10CF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4343E">
              <w:rPr>
                <w:rFonts w:cs="Arial"/>
                <w:sz w:val="20"/>
                <w:szCs w:val="20"/>
              </w:rPr>
              <w:t>0.4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5C62DD4D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0CF3FA42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$2,085.40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72572931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$2,115.00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18E8928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$29.60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53E9A540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$3,192.40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6C3E4843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$3,237.20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1425A79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$44.80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10D7E4BF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$4,130.80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3A6D4AC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$4,190.00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53C15122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$59.20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1579CED1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5BDE88A4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D65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0D651A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1CDF0448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$1,965.40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108564FA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$1,993.80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217E6ED5" w:rsidR="000D651A" w:rsidRPr="005E0BD3" w:rsidRDefault="00D409BD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409BD">
              <w:rPr>
                <w:rFonts w:cs="Arial"/>
                <w:sz w:val="20"/>
                <w:szCs w:val="20"/>
              </w:rPr>
              <w:t>$28.40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3839E715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$3,018.40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786C1565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$3,061.60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215A3980" w:rsidR="000D651A" w:rsidRPr="005E0BD3" w:rsidRDefault="00D409BD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409BD">
              <w:rPr>
                <w:rFonts w:cs="Arial"/>
                <w:sz w:val="20"/>
                <w:szCs w:val="20"/>
              </w:rPr>
              <w:t>$43.20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7CB846C7" w14:textId="77777777" w:rsidTr="0031132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2B7F12E5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$3,890.80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7A72C1C2" w:rsidR="000D651A" w:rsidRPr="005E0BD3" w:rsidRDefault="0044343E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4343E">
              <w:rPr>
                <w:rFonts w:cs="Arial"/>
                <w:sz w:val="20"/>
                <w:szCs w:val="20"/>
              </w:rPr>
              <w:t>$3,947.60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BB82" w14:textId="65D3485D" w:rsidR="000D651A" w:rsidRPr="005E0BD3" w:rsidRDefault="00D409BD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409BD">
              <w:rPr>
                <w:rFonts w:cs="Arial"/>
                <w:sz w:val="20"/>
                <w:szCs w:val="20"/>
              </w:rPr>
              <w:t>$56.80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75D05" w14:textId="001DCE70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558AE81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0ACFDAB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54195A30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$2,170.75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50FA06D2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$2,198.25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5AD5DCC2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946C8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08CB2F71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eastAsia="Times New Roman" w:cs="Arial"/>
                <w:sz w:val="20"/>
                <w:szCs w:val="20"/>
                <w:lang w:eastAsia="en-AU"/>
              </w:rPr>
              <w:t>$2,195.35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1F07BAB8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$2,222.85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50750E7E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DC739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4265407E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$3,532.00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6FC50473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$3,576.00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30386B7C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D31976">
              <w:rPr>
                <w:rFonts w:cs="Arial"/>
                <w:sz w:val="20"/>
                <w:szCs w:val="20"/>
              </w:rPr>
              <w:t>44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79A9B77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13EDD034" w:rsidR="00311325" w:rsidRPr="005E0BD3" w:rsidRDefault="00D31976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$4,301.50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7F101F15" w:rsidR="00311325" w:rsidRPr="005E0BD3" w:rsidRDefault="00D31976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$4,356.50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682B9CA0" w:rsidR="00311325" w:rsidRPr="005E0BD3" w:rsidRDefault="00D31976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311325">
              <w:rPr>
                <w:rFonts w:cs="Arial"/>
                <w:sz w:val="20"/>
                <w:szCs w:val="20"/>
              </w:rPr>
              <w:t>5.00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6DB9B2D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393E87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3B4E88EA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$1,973.50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57E8854C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</w:t>
            </w:r>
            <w:r w:rsidR="00D31976">
              <w:rPr>
                <w:rFonts w:cs="Arial"/>
                <w:sz w:val="20"/>
                <w:szCs w:val="20"/>
              </w:rPr>
              <w:t>98</w:t>
            </w:r>
            <w:r>
              <w:rPr>
                <w:rFonts w:cs="Arial"/>
                <w:sz w:val="20"/>
                <w:szCs w:val="20"/>
              </w:rPr>
              <w:t>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2AF1628C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D31976">
              <w:rPr>
                <w:rFonts w:cs="Arial"/>
                <w:sz w:val="20"/>
                <w:szCs w:val="20"/>
              </w:rPr>
              <w:t>25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6BF8876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1025350E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eastAsia="Times New Roman" w:cs="Arial"/>
                <w:sz w:val="20"/>
                <w:szCs w:val="20"/>
                <w:lang w:eastAsia="en-AU"/>
              </w:rPr>
              <w:t>$1,998.10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5C2FCA86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31976">
              <w:rPr>
                <w:rFonts w:cs="Arial"/>
                <w:sz w:val="20"/>
                <w:szCs w:val="20"/>
              </w:rPr>
              <w:t>$2,023.10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26C034B8" w:rsidR="000D651A" w:rsidRPr="005E0BD3" w:rsidRDefault="00D31976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  <w:r w:rsidR="000D651A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3D2471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0D651A" w:rsidRPr="005E0BD3" w:rsidRDefault="000D651A" w:rsidP="000D651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5324D358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$3,31</w:t>
            </w:r>
            <w:r w:rsidR="00D3197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056B7BE1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$3,3</w:t>
            </w:r>
            <w:r w:rsidR="00D31976">
              <w:rPr>
                <w:rFonts w:cs="Arial"/>
                <w:sz w:val="20"/>
                <w:szCs w:val="20"/>
              </w:rPr>
              <w:t>60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28F5BC75" w:rsidR="000D651A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D31976">
              <w:rPr>
                <w:rFonts w:cs="Arial"/>
                <w:sz w:val="20"/>
                <w:szCs w:val="20"/>
              </w:rPr>
              <w:t>42</w:t>
            </w:r>
            <w:r>
              <w:rPr>
                <w:rFonts w:cs="Arial"/>
                <w:sz w:val="20"/>
                <w:szCs w:val="20"/>
              </w:rPr>
              <w:t>.</w:t>
            </w:r>
            <w:r w:rsidR="00D3197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5C480F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377F31AA" w:rsidR="00311325" w:rsidRPr="005E0BD3" w:rsidRDefault="000D651A" w:rsidP="00D3197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$3,90</w:t>
            </w:r>
            <w:r w:rsidR="00D3197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09ACC269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D31976">
              <w:rPr>
                <w:rFonts w:cs="Arial"/>
                <w:sz w:val="20"/>
                <w:szCs w:val="20"/>
              </w:rPr>
              <w:t>3,957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4A6E6995" w:rsidR="00311325" w:rsidRPr="005E0BD3" w:rsidRDefault="00D31976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$50</w:t>
            </w:r>
            <w:r w:rsidR="00311325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5FFFC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9261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D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BEDF" w14:textId="59C2A52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3D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11325" w:rsidRPr="005E0BD3" w14:paraId="7FB3CCE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45B7942A" w:rsidR="00311325" w:rsidRPr="005E0BD3" w:rsidRDefault="00EE757F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$588,250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7783040E" w:rsidR="00311325" w:rsidRPr="005E0BD3" w:rsidRDefault="00EE757F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$593,000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6691B560" w:rsidR="00311325" w:rsidRPr="005E0BD3" w:rsidRDefault="004F55E4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</w:t>
            </w:r>
            <w:r w:rsidR="00311325">
              <w:rPr>
                <w:rFonts w:cs="Arial"/>
                <w:sz w:val="20"/>
                <w:szCs w:val="20"/>
              </w:rPr>
              <w:t>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0B65420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497890C0" w:rsidR="00311325" w:rsidRPr="005E0BD3" w:rsidRDefault="00EE757F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$804,750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565AA16B" w:rsidR="00311325" w:rsidRPr="005E0BD3" w:rsidRDefault="00EE757F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$809,500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4D722718" w:rsidR="00311325" w:rsidRPr="005E0BD3" w:rsidRDefault="004F55E4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</w:t>
            </w:r>
            <w:r w:rsidR="00311325">
              <w:rPr>
                <w:rFonts w:cs="Arial"/>
                <w:sz w:val="20"/>
                <w:szCs w:val="20"/>
              </w:rPr>
              <w:t>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22FEABD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5B9E79F3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$884,000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56FA4D3D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05C6497D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3C9FAD0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0BB2605C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2B0DB747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06453D5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461311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7EC95DFA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$884,000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389B671E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$891,500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3F1A68EA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377674B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1F05E9E0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1F73809C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$1,108,000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3B1FBD2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10D407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4575EB10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$1,040,500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4C5A3BC9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$1,050,000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0498671D" w:rsidR="009E346D" w:rsidRPr="005E0BD3" w:rsidRDefault="009E346D" w:rsidP="0073745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73745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58FCCFE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6D0D9C57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$1,257,000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45323A90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E757F">
              <w:rPr>
                <w:rFonts w:cs="Arial"/>
                <w:sz w:val="20"/>
                <w:szCs w:val="20"/>
              </w:rPr>
              <w:t>$1,266,500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046C5375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F2BC2" w:rsidRPr="005E0BD3" w14:paraId="36801F7A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FE1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A7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C0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10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79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944AF" w:rsidRPr="005E0BD3" w14:paraId="7041D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60CD22B0" w:rsidR="00F944AF" w:rsidRPr="005E0BD3" w:rsidRDefault="0073745E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$568,250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F22" w14:textId="72A17216" w:rsidR="00F944AF" w:rsidRPr="005E0BD3" w:rsidRDefault="0073745E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$573,000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558" w14:textId="43ED7589" w:rsidR="00F944AF" w:rsidRPr="005E0BD3" w:rsidRDefault="00F944AF" w:rsidP="00EE757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EE757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7A4104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10B7CDF7" w:rsidR="00F944AF" w:rsidRPr="005E0BD3" w:rsidRDefault="0073745E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$784,750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E1E" w14:textId="0FAEF58F" w:rsidR="00F944AF" w:rsidRPr="005E0BD3" w:rsidRDefault="0073745E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$789,500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3AD" w14:textId="10DDB479" w:rsidR="00F944AF" w:rsidRPr="005E0BD3" w:rsidRDefault="00EE757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</w:t>
            </w:r>
            <w:r w:rsidR="00F944AF">
              <w:rPr>
                <w:rFonts w:cs="Arial"/>
                <w:sz w:val="20"/>
                <w:szCs w:val="20"/>
              </w:rPr>
              <w:t>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53A958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7E1DFE9B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$855,000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1FBAFA9D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382DAEE3" w:rsidR="009E346D" w:rsidRPr="005E0BD3" w:rsidRDefault="00EE757F" w:rsidP="00EE757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</w:t>
            </w:r>
            <w:r w:rsidR="009E346D">
              <w:rPr>
                <w:rFonts w:cs="Arial"/>
                <w:sz w:val="20"/>
                <w:szCs w:val="20"/>
              </w:rPr>
              <w:t>,</w:t>
            </w:r>
            <w:r w:rsidR="0073745E">
              <w:rPr>
                <w:rFonts w:cs="Arial"/>
                <w:sz w:val="20"/>
                <w:szCs w:val="20"/>
              </w:rPr>
              <w:t>0</w:t>
            </w:r>
            <w:r w:rsidR="009E346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3AE5B01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0CD780A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528DE04D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0EA282BF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</w:t>
            </w:r>
            <w:r w:rsidR="0073745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2483A5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1DB0FEAE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$855,000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61888586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1C097B8F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</w:t>
            </w:r>
            <w:r w:rsidR="0073745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0E5A16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7240DACC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4A06B7A3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7341A334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</w:t>
            </w:r>
            <w:r w:rsidR="0073745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5D2876C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618605E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$1,000,500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499B80B1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6211E0E6" w:rsidR="009E346D" w:rsidRPr="005E0BD3" w:rsidRDefault="009E346D" w:rsidP="00EE757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EE757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E346D" w:rsidRPr="005E0BD3" w14:paraId="3B3FC4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65836356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$1,217,000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44A465BB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$1,226,500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0CC7F1CE" w:rsidR="009E346D" w:rsidRPr="005E0BD3" w:rsidRDefault="00EE757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B1AD70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CC3EC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0EB14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41C0628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B407D" w:rsidRPr="005E0BD3" w14:paraId="1635C99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63ACD635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$536,000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7C4A8D69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$539,750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0C8FFCCC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$3,750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15C4494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50DA618B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$752,500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6F225B50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$756,250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7E5304C0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$3,750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31330A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76EA86DD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29B53E6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45112AFA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$6,000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5E6AD72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5289C635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623A45D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75BD7F7E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$6,000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69A00A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4ECEC88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36F50B1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$839,500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2E09B405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$6,000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0106FEC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6020F4C9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46DE61C0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$1,056,000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327888E3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$6,000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29C3DEA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2068EA9A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$936,000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3A4CF601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$943,500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02CDCAA7" w:rsidR="009E346D" w:rsidRPr="005E0BD3" w:rsidRDefault="009E346D" w:rsidP="0073745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73745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7FD4E42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3185CA0A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$1,152,500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622AF640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$1,160,000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45D1DF5E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84C01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7AE24C6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B407D" w:rsidRPr="005E0BD3" w14:paraId="4EDB4D1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29BF5DB3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$509,750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71B6F009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$513,000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0D0CB0C8" w:rsidR="00BB407D" w:rsidRPr="005E0BD3" w:rsidRDefault="00BB407D" w:rsidP="00C8139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8139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193CCD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7A8FACCF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$726,250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2847DD82" w:rsidR="00BB407D" w:rsidRPr="005E0BD3" w:rsidRDefault="0073745E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$729,500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698A6C13" w:rsidR="00BB407D" w:rsidRPr="005E0BD3" w:rsidRDefault="00C81396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</w:t>
            </w:r>
            <w:r w:rsidR="00BB407D">
              <w:rPr>
                <w:rFonts w:cs="Arial"/>
                <w:sz w:val="20"/>
                <w:szCs w:val="20"/>
              </w:rPr>
              <w:t>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50942F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5B5FD7B1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1C94FE1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40894996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3FCFF9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47567AB5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55D866D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2FFD95BD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1510B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05200ED4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0F9A766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5B23AD62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5B78978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1B194B12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5B5EB300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$1,027,000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78729AA3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56FD47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406436FD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$883,500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1EE92FB0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$890,000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3CC0AB1A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6F16636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6CD1C365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01F4DA10" w:rsidR="009E346D" w:rsidRPr="005E0BD3" w:rsidRDefault="0073745E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745E">
              <w:rPr>
                <w:rFonts w:cs="Arial"/>
                <w:sz w:val="20"/>
                <w:szCs w:val="20"/>
              </w:rPr>
              <w:t>$1,106,500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2CE7F49E" w:rsidR="009E346D" w:rsidRPr="005E0BD3" w:rsidRDefault="00C81396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</w:t>
            </w:r>
            <w:r w:rsidR="009E346D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BDD3B9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36F4713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042F2A2B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$2,181.80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08814533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$2,216.50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25E2E685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$34.70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39451EFD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$8,727.00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37C9058B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$8,865.90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67AA6E06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$138.90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6416F204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$19,635.80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1EAB17F7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$19,948.20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71002F02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$312.40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08103A7E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$34,908.10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1833C646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$35,463.40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3A798F03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$555.30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3B067661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$54,544.00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73F1C46C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$55,411.60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7EBF2551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$867.60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016D622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637CB8E0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$1,648.70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38A011F5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$1,675.10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341B9A69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$26.40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5CBCEB6B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$6,594.90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604A79A5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$6,700.50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1CFB7E78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$105.60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618F008A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$14,838.50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04D21CEE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$15,076.10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7A4D7C13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$237.60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2015461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$26,379.60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787E03B7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$26,801.90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5E621985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$422.30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E346D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611008B2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$41,218.10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0C5B074F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$41,877.90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2800113C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$659.80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*No new entrants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15C6E71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2122B392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765BB15F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$642.20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1E51172C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$7.80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9E346D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7D3C4583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5B588482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$642.20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5DAD3C95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$7.80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9E346D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2CF4F2A1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$522.60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2A5DBFB1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$530.40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3B83DB2A" w:rsidR="009E346D" w:rsidRPr="005E0BD3" w:rsidRDefault="008E2669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E2669">
              <w:rPr>
                <w:rFonts w:cs="Arial"/>
                <w:sz w:val="20"/>
                <w:szCs w:val="20"/>
              </w:rPr>
              <w:t>$7.80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Allowance Rates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3893A23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6505D8BF" w:rsidR="009E346D" w:rsidRPr="005E0BD3" w:rsidRDefault="009E346D" w:rsidP="00CF65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F650F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40092C74" w:rsidR="009E346D" w:rsidRPr="005E0BD3" w:rsidRDefault="00CF650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66872EBD" w:rsidR="009E346D" w:rsidRPr="005E0BD3" w:rsidRDefault="009E346D" w:rsidP="00CF65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F650F">
              <w:rPr>
                <w:rFonts w:cs="Arial"/>
                <w:sz w:val="20"/>
                <w:szCs w:val="20"/>
              </w:rPr>
              <w:t>8.7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10A125E3" w:rsidR="009E346D" w:rsidRPr="005E0BD3" w:rsidRDefault="00CF650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</w:t>
            </w:r>
            <w:r w:rsidR="009E346D">
              <w:rPr>
                <w:rFonts w:cs="Arial"/>
                <w:sz w:val="20"/>
                <w:szCs w:val="20"/>
              </w:rPr>
              <w:t>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0ADB05D0" w:rsidR="009E346D" w:rsidRPr="005E0BD3" w:rsidRDefault="00CF650F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54382620" w:rsidR="009E346D" w:rsidRPr="005E0BD3" w:rsidRDefault="009E346D" w:rsidP="00CF65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F650F">
              <w:rPr>
                <w:rFonts w:cs="Arial"/>
                <w:sz w:val="20"/>
                <w:szCs w:val="20"/>
              </w:rPr>
              <w:t>9.3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65C71819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</w:t>
            </w:r>
            <w:r w:rsidR="009E346D">
              <w:rPr>
                <w:rFonts w:cs="Arial"/>
                <w:sz w:val="20"/>
                <w:szCs w:val="20"/>
              </w:rPr>
              <w:t>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19E970FF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63159D54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$9.3</w:t>
            </w:r>
            <w:r w:rsidR="000B5B4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6DDC9221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</w:t>
            </w:r>
            <w:r w:rsidR="009E346D">
              <w:rPr>
                <w:rFonts w:cs="Arial"/>
                <w:sz w:val="20"/>
                <w:szCs w:val="20"/>
              </w:rPr>
              <w:t>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1985E050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231E7292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</w:t>
            </w:r>
            <w:r w:rsidR="000B5B4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4E4C2EEC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  <w:r w:rsidR="009E346D"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7288DBB7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$862.10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4DD1EE8C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$11.9</w:t>
            </w:r>
            <w:r w:rsidR="000B5B4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5412399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5FB1D051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422FF80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532E433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2C633DBA" w:rsidR="005E0BD3" w:rsidRPr="005E0BD3" w:rsidRDefault="000E2A46" w:rsidP="009E34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9E346D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(Widow Allowance, Partner Allowance, 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45F0FBC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23C23A76" w:rsidR="000B5B41" w:rsidRPr="005E0BD3" w:rsidRDefault="009E346D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3EF7E3C4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F650F">
              <w:rPr>
                <w:rFonts w:cs="Arial"/>
                <w:sz w:val="20"/>
                <w:szCs w:val="20"/>
              </w:rPr>
              <w:t>$71.20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54790068" w:rsidR="000B5B41" w:rsidRPr="005E0BD3" w:rsidRDefault="00CF650F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$0.9</w:t>
            </w:r>
            <w:r w:rsidR="000B5B4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5324A6F5" w:rsidR="000B5B41" w:rsidRPr="005E0BD3" w:rsidRDefault="009E346D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0FBFB467" w:rsidR="000B5B41" w:rsidRPr="005E0BD3" w:rsidRDefault="000B5B41" w:rsidP="00CF65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</w:t>
            </w:r>
            <w:r w:rsidR="00CF650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52C1F207" w:rsidR="000B5B41" w:rsidRPr="005E0BD3" w:rsidRDefault="000B5B41" w:rsidP="00CF65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</w:t>
            </w:r>
            <w:r w:rsidR="00CF650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Adult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72DF6A9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280F2A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02874D29" w:rsidR="00280F2A" w:rsidRPr="005E0BD3" w:rsidRDefault="00B27FA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eastAsia="Times New Roman" w:cs="Arial"/>
                <w:sz w:val="20"/>
                <w:szCs w:val="20"/>
                <w:lang w:eastAsia="en-AU"/>
              </w:rPr>
              <w:t>$1,217.00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03302823" w:rsidR="00280F2A" w:rsidRPr="005E0BD3" w:rsidRDefault="003903E9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eastAsia="Times New Roman" w:cs="Arial"/>
                <w:sz w:val="20"/>
                <w:szCs w:val="20"/>
                <w:lang w:eastAsia="en-AU"/>
              </w:rPr>
              <w:t>$1,231.50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6F87F239" w:rsidR="00280F2A" w:rsidRPr="005E0BD3" w:rsidRDefault="00280F2A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3F0001">
              <w:rPr>
                <w:rFonts w:cs="Arial"/>
                <w:sz w:val="20"/>
                <w:szCs w:val="20"/>
              </w:rPr>
              <w:t>14</w:t>
            </w:r>
            <w:r>
              <w:rPr>
                <w:rFonts w:cs="Arial"/>
                <w:sz w:val="20"/>
                <w:szCs w:val="20"/>
              </w:rPr>
              <w:t>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518BC51C" w:rsidR="00280F2A" w:rsidRPr="005E0BD3" w:rsidRDefault="00B27FA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eastAsia="Times New Roman" w:cs="Arial"/>
                <w:sz w:val="20"/>
                <w:szCs w:val="20"/>
                <w:lang w:eastAsia="en-AU"/>
              </w:rPr>
              <w:t>$1,296.00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4B3FC470" w:rsidR="00280F2A" w:rsidRPr="005E0BD3" w:rsidRDefault="003903E9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eastAsia="Times New Roman" w:cs="Arial"/>
                <w:sz w:val="20"/>
                <w:szCs w:val="20"/>
                <w:lang w:eastAsia="en-AU"/>
              </w:rPr>
              <w:t>$1,311.50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7B532733" w:rsidR="00280F2A" w:rsidRPr="005E0BD3" w:rsidRDefault="003F0001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</w:t>
            </w:r>
            <w:r w:rsidR="00280F2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02B34EA7" w:rsidR="00280F2A" w:rsidRPr="005E0BD3" w:rsidRDefault="00B27FA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cs="Arial"/>
                <w:sz w:val="20"/>
                <w:szCs w:val="20"/>
              </w:rPr>
              <w:t>$1,306.34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51698605" w:rsidR="00280F2A" w:rsidRPr="005E0BD3" w:rsidRDefault="003903E9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cs="Arial"/>
                <w:sz w:val="20"/>
                <w:szCs w:val="20"/>
              </w:rPr>
              <w:t>$1,321.84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6542D700" w:rsidR="00280F2A" w:rsidRPr="005E0BD3" w:rsidRDefault="00280F2A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3F0001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.</w:t>
            </w:r>
            <w:r w:rsidR="003F000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313C5FDA" w:rsidR="000B5B41" w:rsidRPr="005E0BD3" w:rsidRDefault="00B27FA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cs="Arial"/>
                <w:sz w:val="20"/>
                <w:szCs w:val="20"/>
              </w:rPr>
              <w:t>$1,123.17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6CACC0A6" w:rsidR="000B5B41" w:rsidRPr="005E0BD3" w:rsidRDefault="003903E9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903E9">
              <w:rPr>
                <w:rFonts w:cs="Arial"/>
                <w:sz w:val="20"/>
                <w:szCs w:val="20"/>
              </w:rPr>
              <w:t>$1,136.34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1B93D391" w:rsidR="000B5B41" w:rsidRPr="005E0BD3" w:rsidRDefault="000B5B41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3F0001">
              <w:rPr>
                <w:rFonts w:cs="Arial"/>
                <w:sz w:val="20"/>
                <w:szCs w:val="20"/>
              </w:rPr>
              <w:t>13.17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2A13BDDC" w:rsidR="00280F2A" w:rsidRPr="005E0BD3" w:rsidRDefault="00B27FA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cs="Arial"/>
                <w:sz w:val="20"/>
                <w:szCs w:val="20"/>
              </w:rPr>
              <w:t>$1,858.00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04378C07" w:rsidR="00280F2A" w:rsidRPr="005E0BD3" w:rsidRDefault="003F000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$1,881.25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60F04E94" w:rsidR="00280F2A" w:rsidRPr="005E0BD3" w:rsidRDefault="003F000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$23.2</w:t>
            </w:r>
            <w:r w:rsidR="00280F2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3B1F6451" w:rsidR="00280F2A" w:rsidRPr="005E0BD3" w:rsidRDefault="00B27FA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27FA1">
              <w:rPr>
                <w:rFonts w:cs="Arial"/>
                <w:sz w:val="20"/>
                <w:szCs w:val="20"/>
              </w:rPr>
              <w:t>$2,321.00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7551F2CD" w:rsidR="00280F2A" w:rsidRPr="005E0BD3" w:rsidRDefault="003F000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$2,350.75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3E9B38C9" w:rsidR="00280F2A" w:rsidRPr="005E0BD3" w:rsidRDefault="003F0001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$29</w:t>
            </w:r>
            <w:r w:rsidR="00280F2A">
              <w:rPr>
                <w:rFonts w:cs="Arial"/>
                <w:sz w:val="20"/>
                <w:szCs w:val="20"/>
              </w:rPr>
              <w:t>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Single income couple (excluding 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035E426D" w:rsidR="00280F2A" w:rsidRPr="005E0BD3" w:rsidRDefault="00B6454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6454A">
              <w:rPr>
                <w:rFonts w:cs="Arial"/>
                <w:sz w:val="20"/>
                <w:szCs w:val="20"/>
              </w:rPr>
              <w:t>$2,079.50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54D1A385" w:rsidR="00280F2A" w:rsidRPr="005E0BD3" w:rsidRDefault="003F0001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F0001">
              <w:rPr>
                <w:rFonts w:cs="Arial"/>
                <w:sz w:val="20"/>
                <w:szCs w:val="20"/>
              </w:rPr>
              <w:t>$2,105.67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3064E41C" w:rsidR="00280F2A" w:rsidRPr="005E0BD3" w:rsidRDefault="00280F2A" w:rsidP="003F00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3F0001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>.</w:t>
            </w:r>
            <w:r w:rsidR="003F000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E346D5C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9C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D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3EF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Partner Allowance,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5E0BD3" w:rsidRPr="005E0BD3" w14:paraId="52254609" w14:textId="77777777" w:rsidTr="005E0BD3">
        <w:trPr>
          <w:trHeight w:val="27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0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2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307B9448" w:rsidR="00280F2A" w:rsidRPr="00280F2A" w:rsidRDefault="001373FD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373FD">
              <w:rPr>
                <w:rFonts w:cs="Arial"/>
                <w:sz w:val="20"/>
                <w:szCs w:val="18"/>
              </w:rPr>
              <w:t>$1,124.00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1C9BF8DA" w:rsidR="00280F2A" w:rsidRPr="00280F2A" w:rsidRDefault="00280F2A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cs="Arial"/>
                <w:sz w:val="20"/>
                <w:szCs w:val="18"/>
              </w:rPr>
              <w:t>$1,13</w:t>
            </w:r>
            <w:r w:rsidR="001373FD">
              <w:rPr>
                <w:rFonts w:cs="Arial"/>
                <w:sz w:val="20"/>
                <w:szCs w:val="18"/>
              </w:rPr>
              <w:t>7</w:t>
            </w:r>
            <w:r w:rsidRPr="00280F2A">
              <w:rPr>
                <w:rFonts w:cs="Arial"/>
                <w:sz w:val="20"/>
                <w:szCs w:val="18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4AB7234A" w:rsidR="00280F2A" w:rsidRPr="00280F2A" w:rsidRDefault="00280F2A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cs="Arial"/>
                <w:sz w:val="20"/>
                <w:szCs w:val="18"/>
              </w:rPr>
              <w:t>$</w:t>
            </w:r>
            <w:r w:rsidR="001373FD">
              <w:rPr>
                <w:rFonts w:cs="Arial"/>
                <w:sz w:val="20"/>
                <w:szCs w:val="18"/>
              </w:rPr>
              <w:t>13</w:t>
            </w:r>
            <w:r w:rsidRPr="00280F2A">
              <w:rPr>
                <w:rFonts w:cs="Arial"/>
                <w:sz w:val="20"/>
                <w:szCs w:val="18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280F2A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00450468" w:rsidR="00280F2A" w:rsidRPr="00280F2A" w:rsidRDefault="001373FD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373FD">
              <w:rPr>
                <w:rFonts w:cs="Arial"/>
                <w:sz w:val="20"/>
                <w:szCs w:val="18"/>
              </w:rPr>
              <w:t>$1,033.00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62EB5683" w:rsidR="00280F2A" w:rsidRPr="00280F2A" w:rsidRDefault="001373FD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20"/>
                <w:szCs w:val="18"/>
              </w:rPr>
              <w:t>$1,03</w:t>
            </w:r>
            <w:r w:rsidR="00280F2A" w:rsidRPr="00280F2A">
              <w:rPr>
                <w:rFonts w:cs="Arial"/>
                <w:sz w:val="20"/>
                <w:szCs w:val="18"/>
              </w:rPr>
              <w:t>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77777777" w:rsidR="00280F2A" w:rsidRPr="00280F2A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eastAsia="Times New Roman" w:cs="Arial"/>
                <w:sz w:val="20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280F2A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160705E2" w:rsidR="00280F2A" w:rsidRPr="00280F2A" w:rsidRDefault="001373FD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373FD">
              <w:rPr>
                <w:rFonts w:cs="Arial"/>
                <w:sz w:val="20"/>
                <w:szCs w:val="18"/>
              </w:rPr>
              <w:t>$1,110.00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58BF283E" w:rsidR="00280F2A" w:rsidRPr="00280F2A" w:rsidRDefault="001373FD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20"/>
                <w:szCs w:val="18"/>
              </w:rPr>
              <w:t>$1,11</w:t>
            </w:r>
            <w:r w:rsidR="00280F2A" w:rsidRPr="00280F2A">
              <w:rPr>
                <w:rFonts w:cs="Arial"/>
                <w:sz w:val="20"/>
                <w:szCs w:val="18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77777777" w:rsidR="00280F2A" w:rsidRPr="00280F2A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280F2A">
              <w:rPr>
                <w:rFonts w:eastAsia="Times New Roman" w:cs="Arial"/>
                <w:sz w:val="20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5E0BD3" w:rsidRPr="00280F2A" w:rsidRDefault="005E0BD3" w:rsidP="005E0BD3">
            <w:pPr>
              <w:spacing w:after="0" w:line="240" w:lineRule="auto"/>
              <w:ind w:firstLineChars="200" w:firstLine="400"/>
              <w:rPr>
                <w:rFonts w:eastAsia="Times New Roman" w:cs="Arial"/>
                <w:i/>
                <w:iCs/>
                <w:sz w:val="20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241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7A64E85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5AC49267" w:rsidR="00962E3C" w:rsidRPr="005E0BD3" w:rsidRDefault="00280F2A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1373FD">
              <w:rPr>
                <w:rFonts w:cs="Arial"/>
                <w:sz w:val="20"/>
                <w:szCs w:val="20"/>
              </w:rPr>
              <w:t>85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6B57F7FA" w:rsidR="00962E3C" w:rsidRPr="005E0BD3" w:rsidRDefault="00962E3C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</w:t>
            </w:r>
            <w:r w:rsidR="001373FD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.</w:t>
            </w:r>
            <w:r w:rsidR="001373F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116556A7" w:rsidR="00962E3C" w:rsidRPr="005E0BD3" w:rsidRDefault="00962E3C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1373FD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/>
                <w:sz w:val="20"/>
                <w:szCs w:val="20"/>
              </w:rPr>
              <w:t>.</w:t>
            </w:r>
            <w:r w:rsidR="001373F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05C7888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377C7211" w:rsidR="00962E3C" w:rsidRPr="005E0BD3" w:rsidRDefault="00280F2A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</w:t>
            </w:r>
            <w:r w:rsidR="001373F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3C079886" w:rsidR="00962E3C" w:rsidRPr="005E0BD3" w:rsidRDefault="001373FD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373FD">
              <w:rPr>
                <w:rFonts w:cs="Arial"/>
                <w:sz w:val="20"/>
                <w:szCs w:val="20"/>
              </w:rPr>
              <w:t>$1,633.84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7F77ECCB" w:rsidR="00962E3C" w:rsidRPr="005E0BD3" w:rsidRDefault="00962E3C" w:rsidP="001373F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1373FD">
              <w:rPr>
                <w:rFonts w:cs="Arial"/>
                <w:sz w:val="20"/>
                <w:szCs w:val="20"/>
              </w:rPr>
              <w:t>19.84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1274001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64AA5AC4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57EAF0DC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11F7E095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$8.70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36CCEDF7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0EF11632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1EB1207D" w:rsidR="00962E3C" w:rsidRPr="005E0BD3" w:rsidRDefault="00E97BC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$8.70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7166CEC2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002A0E7B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2877DD30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$8.70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2A3BCFDD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</w:t>
            </w:r>
            <w:r w:rsidR="00280F2A">
              <w:rPr>
                <w:rFonts w:cs="Arial"/>
                <w:sz w:val="20"/>
                <w:szCs w:val="20"/>
              </w:rPr>
              <w:t>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70264E1E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65C8044F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$9.30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7D1E5A76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</w:t>
            </w:r>
            <w:r w:rsidR="00280F2A">
              <w:rPr>
                <w:rFonts w:cs="Arial"/>
                <w:sz w:val="20"/>
                <w:szCs w:val="20"/>
              </w:rPr>
              <w:t>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404293FF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221EC8B0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2DF6100D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</w:t>
            </w:r>
            <w:r w:rsidR="00280F2A">
              <w:rPr>
                <w:rFonts w:cs="Arial"/>
                <w:sz w:val="20"/>
                <w:szCs w:val="20"/>
              </w:rPr>
              <w:t>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3EACEE23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$676.80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3617CA24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$9.30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04A7B066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</w:t>
            </w:r>
            <w:r w:rsidR="00280F2A">
              <w:rPr>
                <w:rFonts w:cs="Arial"/>
                <w:sz w:val="20"/>
                <w:szCs w:val="20"/>
              </w:rPr>
              <w:t>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5A8F8452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1296B245" w:rsidR="00280F2A" w:rsidRPr="005E0BD3" w:rsidRDefault="00E97BCC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97BCC"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33995145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5940803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</w:tbl>
    <w:p w14:paraId="27ED928D" w14:textId="77777777" w:rsidR="00846241" w:rsidRDefault="00846241" w:rsidP="005E0BD3">
      <w:pPr>
        <w:spacing w:after="0" w:line="240" w:lineRule="auto"/>
        <w:ind w:firstLineChars="100" w:firstLine="180"/>
        <w:rPr>
          <w:rFonts w:eastAsia="Times New Roman" w:cs="Arial"/>
          <w:sz w:val="18"/>
          <w:szCs w:val="18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047179ED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BF028" w14:textId="77777777" w:rsidR="00846241" w:rsidRPr="00846241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90C91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3EEF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26C5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28C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AA26A5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328A1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F2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FD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6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5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9A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99EA4A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74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D8097A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77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4059A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EBD12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3B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71DDD49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D97218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DB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F01FE9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F7E48E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A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7E3DD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BE3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61089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D9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2539BB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4E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776DE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5EF06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5C635F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90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2A3A73E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0BF34C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80F2A" w:rsidRPr="005E0BD3" w14:paraId="3E95480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A08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7047CE79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$1,500.84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15A" w14:textId="52CB8F15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$1,515.34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7" w14:textId="5EFA0D09" w:rsidR="00280F2A" w:rsidRPr="005E0BD3" w:rsidRDefault="00280F2A" w:rsidP="0008237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082375">
              <w:rPr>
                <w:rFonts w:cs="Arial"/>
                <w:sz w:val="20"/>
                <w:szCs w:val="20"/>
              </w:rPr>
              <w:t>14</w:t>
            </w:r>
            <w:r>
              <w:rPr>
                <w:rFonts w:cs="Arial"/>
                <w:sz w:val="20"/>
                <w:szCs w:val="20"/>
              </w:rPr>
              <w:t>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3EB7F0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027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7305CB3F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$1,407.00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3A" w14:textId="23E79B7C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$1,420.17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C2" w14:textId="3C3EB8C9" w:rsidR="00280F2A" w:rsidRPr="005E0BD3" w:rsidRDefault="00082375" w:rsidP="0008237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</w:t>
            </w:r>
            <w:r w:rsidR="00280F2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  <w:r w:rsidR="00280F2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A5BB7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0BF8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EB4" w14:textId="4F1832F0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eastAsia="Times New Roman" w:cs="Arial"/>
                <w:sz w:val="20"/>
                <w:szCs w:val="20"/>
                <w:lang w:eastAsia="en-AU"/>
              </w:rPr>
              <w:t>$1,579.84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F69" w14:textId="2B159334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$1,595.34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F0C" w14:textId="2D9FA6AC" w:rsidR="00280F2A" w:rsidRPr="005E0BD3" w:rsidRDefault="00082375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B85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3DC5A0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2" w14:textId="77777777" w:rsidR="00280F2A" w:rsidRPr="005E0BD3" w:rsidRDefault="00280F2A" w:rsidP="00280F2A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2DA9BA06" w:rsidR="00280F2A" w:rsidRPr="005E0BD3" w:rsidRDefault="002C4DD3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C4DD3">
              <w:rPr>
                <w:rFonts w:cs="Arial"/>
                <w:sz w:val="20"/>
                <w:szCs w:val="20"/>
              </w:rPr>
              <w:t>$1,590.17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731" w14:textId="3404FBEC" w:rsidR="00280F2A" w:rsidRPr="005E0BD3" w:rsidRDefault="00082375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082375">
              <w:rPr>
                <w:rFonts w:cs="Arial"/>
                <w:sz w:val="20"/>
                <w:szCs w:val="20"/>
              </w:rPr>
              <w:t>$1,605.67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CE7" w14:textId="5A6675FD" w:rsidR="00280F2A" w:rsidRPr="005E0BD3" w:rsidRDefault="00280F2A" w:rsidP="0008237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082375">
              <w:rPr>
                <w:rFonts w:cs="Arial"/>
                <w:sz w:val="20"/>
                <w:szCs w:val="20"/>
              </w:rPr>
              <w:t>15.50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11DC062D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437CE28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2603E3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24C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83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8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C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6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02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C56A08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B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10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3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AD6B" w14:textId="582C954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C4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F8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80F2A" w:rsidRPr="005E0BD3" w14:paraId="77DF59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CDD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019C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A18" w14:textId="4D1CD58E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82</w:t>
            </w:r>
            <w:r>
              <w:rPr>
                <w:rFonts w:cs="Arial"/>
                <w:sz w:val="20"/>
                <w:szCs w:val="20"/>
              </w:rPr>
              <w:t>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E31" w14:textId="4EC89AB6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9D" w14:textId="0998CCCE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11.6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3B72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77B8E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3E14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6A7F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CD4" w14:textId="1060819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73" w14:textId="47D00BD7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$24.7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F3" w14:textId="1BAC1DFD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$0.3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B0D3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03C24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5982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BBA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75" w14:textId="0FD696A4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588" w14:textId="64074801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595" w14:textId="7777777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B14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4CC4C0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D834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1CBC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39A" w14:textId="455657E7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</w:t>
            </w:r>
            <w:r w:rsidR="00636B4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2.20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AB3" w14:textId="56681AE8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$874.10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E353" w14:textId="5E6EE4AA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$11.9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E03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3AF0ED6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16B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51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103" w14:textId="1DDE1C3F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</w:t>
            </w:r>
            <w:r w:rsidR="00636B4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416" w14:textId="0F5DC0D2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B39" w14:textId="5F43C133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7.9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CB45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78B728F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D38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8BA3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70" w14:textId="5A2172F5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FEE" w14:textId="16334E79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1" w14:textId="0D1FECB8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30CE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560FB4D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178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FA98E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98EE" w14:textId="5CDAF9EF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</w:t>
            </w:r>
            <w:r w:rsidR="00280F2A">
              <w:rPr>
                <w:rFonts w:cs="Arial"/>
                <w:sz w:val="20"/>
                <w:szCs w:val="20"/>
              </w:rPr>
              <w:t>3.30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54" w14:textId="7D86C732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$581.20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C73" w14:textId="3C4094D6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5CF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E43D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01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DE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83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9F71" w14:textId="4D98876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A8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4A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80F2A" w:rsidRPr="005E0BD3" w14:paraId="4E6155C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34B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294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BE8" w14:textId="5D0BE090" w:rsidR="00280F2A" w:rsidRPr="005E0BD3" w:rsidRDefault="00636B4E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$82</w:t>
            </w:r>
            <w:r w:rsidR="00280F2A">
              <w:rPr>
                <w:rFonts w:cs="Arial"/>
                <w:sz w:val="20"/>
                <w:szCs w:val="20"/>
              </w:rPr>
              <w:t>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97" w14:textId="27456FCF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$837.40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E33" w14:textId="18B713D3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A2C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0EEC6E1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D1AA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69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22" w14:textId="20C080C2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F2" w14:textId="016DBA5A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</w:t>
            </w:r>
            <w:r w:rsidR="00636B4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636B4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03A" w14:textId="38545195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0.9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AD91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7A40C5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3198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CA4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0CC" w14:textId="02F2AB4C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E6A" w14:textId="7777777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F77" w14:textId="7777777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86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49FCF4ED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69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3257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F8C4" w14:textId="51C531DC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</w:t>
            </w:r>
            <w:r w:rsidR="00280F2A"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3C8" w14:textId="60EC317A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$922.70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8F" w14:textId="585969F4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12.50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6DD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7AA96F4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D5F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C0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6FC" w14:textId="67B98488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</w:t>
            </w:r>
            <w:r w:rsidR="00280F2A">
              <w:rPr>
                <w:rFonts w:cs="Arial"/>
                <w:sz w:val="20"/>
                <w:szCs w:val="20"/>
              </w:rPr>
              <w:t>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8EB" w14:textId="626C664E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$573.30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221" w14:textId="66DC83AF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7.9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0EE7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221203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31C9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BAC6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DBB" w14:textId="61CDAE9D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ACB" w14:textId="4835334E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$53.7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AE2" w14:textId="72F1C9D8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$0.7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8B1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07B28B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E3D1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9D99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CD" w14:textId="5736776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50" w14:textId="7777777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7777777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041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3EE55F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62B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67CB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91A4" w14:textId="00BCB107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$62</w:t>
            </w:r>
            <w:r w:rsidR="00280F2A">
              <w:rPr>
                <w:rFonts w:cs="Arial"/>
                <w:sz w:val="20"/>
                <w:szCs w:val="20"/>
              </w:rPr>
              <w:t>9.00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193" w14:textId="0F24E857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$637.60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BCD" w14:textId="11F313C0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8.6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7ACA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9A46F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9A87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4890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1EF4A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108B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9B4CC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1D8C4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7661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8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0F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7DD4D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A0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3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8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F230" w14:textId="52FCB7B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E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D7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D17BA1" w:rsidRPr="005E0BD3" w14:paraId="495304F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A9AC" w14:textId="77777777" w:rsidR="00D17BA1" w:rsidRPr="005E0BD3" w:rsidRDefault="00D17BA1" w:rsidP="00D17BA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9D" w14:textId="4D80A63A" w:rsidR="00D17BA1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</w:t>
            </w:r>
            <w:r w:rsidR="00636B4E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D9E" w14:textId="520C7FF4" w:rsidR="00D17BA1" w:rsidRPr="005E0BD3" w:rsidRDefault="00D17BA1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$1,13</w:t>
            </w:r>
            <w:r w:rsidR="00636B4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1D" w14:textId="249F6004" w:rsidR="00D17BA1" w:rsidRPr="005E0BD3" w:rsidRDefault="00D17BA1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6B4E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F7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4965C77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38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6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01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280F2A" w:rsidRPr="005E0BD3" w14:paraId="1C1E1A8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342B" w14:textId="77777777" w:rsidR="00280F2A" w:rsidRPr="005E0BD3" w:rsidRDefault="00280F2A" w:rsidP="00280F2A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E3" w14:textId="382B5B22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</w:t>
            </w:r>
            <w:r w:rsidR="00636B4E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974" w14:textId="74F92468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$1,136.34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BF" w14:textId="2ECC4965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$13.1</w:t>
            </w:r>
            <w:r w:rsidR="00280F2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E4E5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1BDEE8B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81D" w14:textId="77777777" w:rsidR="00280F2A" w:rsidRPr="005E0BD3" w:rsidRDefault="00280F2A" w:rsidP="00280F2A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008" w14:textId="057A97F4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</w:t>
            </w:r>
            <w:r w:rsidR="00636B4E">
              <w:rPr>
                <w:rFonts w:cs="Arial"/>
                <w:sz w:val="20"/>
                <w:szCs w:val="20"/>
              </w:rPr>
              <w:t>79</w:t>
            </w:r>
            <w:r>
              <w:rPr>
                <w:rFonts w:cs="Arial"/>
                <w:sz w:val="20"/>
                <w:szCs w:val="20"/>
              </w:rPr>
              <w:t>.</w:t>
            </w:r>
            <w:r w:rsidR="00636B4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12D" w14:textId="0B00529F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$2,105.67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CA6" w14:textId="63638A48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$26.1</w:t>
            </w:r>
            <w:r w:rsidR="00280F2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A14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26B9F0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77D7" w14:textId="77777777" w:rsidR="00280F2A" w:rsidRPr="005E0BD3" w:rsidRDefault="00280F2A" w:rsidP="00280F2A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41" w14:textId="1915E344" w:rsidR="00280F2A" w:rsidRPr="005E0BD3" w:rsidRDefault="00280F2A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</w:t>
            </w:r>
            <w:r w:rsidR="00636B4E">
              <w:rPr>
                <w:rFonts w:cs="Arial"/>
                <w:sz w:val="20"/>
                <w:szCs w:val="20"/>
              </w:rPr>
              <w:t>247</w:t>
            </w:r>
            <w:r>
              <w:rPr>
                <w:rFonts w:cs="Arial"/>
                <w:sz w:val="20"/>
                <w:szCs w:val="20"/>
              </w:rPr>
              <w:t>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0F" w14:textId="0ACDB9F2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$2,273.34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73" w14:textId="1ECA7277" w:rsidR="00280F2A" w:rsidRPr="005E0BD3" w:rsidRDefault="00636B4E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$26.1</w:t>
            </w:r>
            <w:r w:rsidR="00280F2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AD2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70EF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B01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5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4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DF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461C46D1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4BB6" w14:textId="77777777" w:rsidR="00703BEE" w:rsidRPr="005E0BD3" w:rsidRDefault="00703BEE" w:rsidP="00703BEE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776" w14:textId="23C1B7A7" w:rsidR="00703BEE" w:rsidRPr="005E0BD3" w:rsidRDefault="00636B4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$2,24</w:t>
            </w:r>
            <w:r w:rsidR="00280F2A">
              <w:rPr>
                <w:rFonts w:cs="Arial"/>
                <w:sz w:val="20"/>
                <w:szCs w:val="20"/>
              </w:rPr>
              <w:t>6.34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B9C" w14:textId="1449D997" w:rsidR="00703BEE" w:rsidRPr="005E0BD3" w:rsidRDefault="00636B4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$2,272.68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F2C" w14:textId="0FE7BE5D" w:rsidR="00703BEE" w:rsidRPr="005E0BD3" w:rsidRDefault="00636B4E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</w:t>
            </w:r>
            <w:r w:rsidR="00703BEE">
              <w:rPr>
                <w:rFonts w:cs="Arial"/>
                <w:sz w:val="20"/>
                <w:szCs w:val="20"/>
              </w:rPr>
              <w:t>.34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2A1B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30EFA" w:rsidRPr="005E0BD3" w14:paraId="10264A9F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A740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2E99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701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C0ED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2222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230EFA" w:rsidRPr="005E0BD3" w14:paraId="663985C9" w14:textId="77777777" w:rsidTr="00230EFA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8096831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BEEDCA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5936C4C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3AE8EF3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AAEFD55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230EFA" w:rsidRPr="005E0BD3" w14:paraId="4B5ECDB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230EFA" w:rsidRPr="005E0BD3" w:rsidRDefault="00230EFA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0F072646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16"/>
          <w:szCs w:val="16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75E7AB79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3C9156A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35E0ACB6" w:rsidR="005E0BD3" w:rsidRPr="005E0BD3" w:rsidRDefault="005E0BD3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</w:t>
            </w:r>
            <w:r w:rsidR="00636B4E">
              <w:rPr>
                <w:rFonts w:eastAsia="Times New Roman" w:cs="Arial"/>
                <w:sz w:val="20"/>
                <w:szCs w:val="20"/>
                <w:lang w:eastAsia="en-AU"/>
              </w:rPr>
              <w:t>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6D7CDAC7" w:rsidR="005E0BD3" w:rsidRPr="005E0BD3" w:rsidRDefault="005E0BD3" w:rsidP="00636B4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</w:t>
            </w:r>
            <w:r w:rsidR="00636B4E">
              <w:rPr>
                <w:rFonts w:eastAsia="Times New Roman" w:cs="Arial"/>
                <w:sz w:val="20"/>
                <w:szCs w:val="20"/>
                <w:lang w:eastAsia="en-AU"/>
              </w:rPr>
              <w:t>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703BEE" w:rsidRPr="005E0BD3" w:rsidRDefault="00703BEE" w:rsidP="00703BEE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4B0AEAF7" w:rsidR="00703BEE" w:rsidRPr="005E0BD3" w:rsidRDefault="00636B4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$2,365.60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01406E32" w:rsidR="00703BEE" w:rsidRPr="005E0BD3" w:rsidRDefault="00636B4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$2,395.35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63420952" w:rsidR="00703BEE" w:rsidRPr="005E0BD3" w:rsidRDefault="00636B4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36B4E">
              <w:rPr>
                <w:rFonts w:cs="Arial"/>
                <w:sz w:val="20"/>
                <w:szCs w:val="20"/>
              </w:rPr>
              <w:t>$29.75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EE4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4D86859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32D7C59E" w:rsidR="00703BEE" w:rsidRPr="005E0BD3" w:rsidRDefault="00280F2A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5E698485" w:rsidR="00703BEE" w:rsidRPr="005E0BD3" w:rsidRDefault="00703BEE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</w:t>
            </w:r>
            <w:r w:rsidR="0054491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7A8CC528" w:rsidR="00703BEE" w:rsidRPr="005E0BD3" w:rsidRDefault="00703BEE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54491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3FC6CE31" w:rsidR="00703BEE" w:rsidRPr="005E0BD3" w:rsidRDefault="00280F2A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0CE684E2" w:rsidR="00703BEE" w:rsidRPr="005E0BD3" w:rsidRDefault="00544912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$95</w:t>
            </w:r>
            <w:r w:rsidR="00703BE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2EA99241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44912">
              <w:rPr>
                <w:rFonts w:cs="Arial"/>
                <w:sz w:val="20"/>
                <w:szCs w:val="20"/>
              </w:rPr>
              <w:t>1.33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0C6219FC" w:rsidR="00703BEE" w:rsidRPr="005E0BD3" w:rsidRDefault="00280F2A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1D70E4F9" w:rsidR="00703BEE" w:rsidRPr="005E0BD3" w:rsidRDefault="00703BEE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</w:t>
            </w:r>
            <w:r w:rsidR="00544912">
              <w:rPr>
                <w:rFonts w:cs="Arial"/>
                <w:sz w:val="20"/>
                <w:szCs w:val="20"/>
              </w:rPr>
              <w:t>4.6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4BFB8A00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44912">
              <w:rPr>
                <w:rFonts w:cs="Arial"/>
                <w:sz w:val="20"/>
                <w:szCs w:val="20"/>
              </w:rPr>
              <w:t>1.8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1FA653A7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66433208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$142</w:t>
            </w:r>
            <w:r w:rsidR="00280F2A"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3A21EB9B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280F2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22D99EC5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7F78CB4D" w:rsidR="00280F2A" w:rsidRPr="005E0BD3" w:rsidRDefault="00544912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$134</w:t>
            </w:r>
            <w:r w:rsidR="00280F2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6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6C1F60E2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44912">
              <w:rPr>
                <w:rFonts w:cs="Arial"/>
                <w:sz w:val="20"/>
                <w:szCs w:val="20"/>
              </w:rPr>
              <w:t>1.8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58B475F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7432DED7" w:rsidR="00210B29" w:rsidRPr="005E0BD3" w:rsidRDefault="00280F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285A0804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1EAB884A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$1.8</w:t>
            </w:r>
            <w:r w:rsidR="00210B2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77B4B28C" w:rsidR="00210B29" w:rsidRPr="005E0BD3" w:rsidRDefault="00280F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10EBCD38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6458C553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$1.8</w:t>
            </w:r>
            <w:r w:rsidR="00210B2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4EF375B4" w:rsidR="00210B29" w:rsidRPr="005E0BD3" w:rsidRDefault="00280F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0EA6ACE0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$206.40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4683ED08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210B29"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70370530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6B10F6DA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6D565A4A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$1.8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80F2A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6271E442" w:rsidR="00280F2A" w:rsidRPr="005E0BD3" w:rsidRDefault="00280F2A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1D0D7451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$127.60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49D615AD" w:rsidR="00280F2A" w:rsidRPr="005E0BD3" w:rsidRDefault="00544912" w:rsidP="00280F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$1.8</w:t>
            </w:r>
            <w:r w:rsidR="00280F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280F2A" w:rsidRPr="005E0BD3" w:rsidRDefault="00280F2A" w:rsidP="00280F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1B2263E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7BD55EDC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$313.53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67ED7F79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79B70A17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$4.47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1C7F83AF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$250.96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63BCA345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$254.54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58C5ABB2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2C241B50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79AC9348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$385.87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21D27613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F97384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7A" w14:textId="1816FF68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$313.53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0310A12D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31C390A7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$4.47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30AE6A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75245041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$302.87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277B90F4" w:rsidR="00210B29" w:rsidRPr="005E0BD3" w:rsidRDefault="00544912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4912">
              <w:rPr>
                <w:rFonts w:cs="Arial"/>
                <w:sz w:val="20"/>
                <w:szCs w:val="20"/>
              </w:rPr>
              <w:t>$307.07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358CF165" w:rsidR="00210B29" w:rsidRPr="005E0BD3" w:rsidRDefault="00210B29" w:rsidP="0054491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44912">
              <w:rPr>
                <w:rFonts w:cs="Arial"/>
                <w:sz w:val="20"/>
                <w:szCs w:val="20"/>
              </w:rPr>
              <w:t>4.2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7662AA8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4C458320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47CC0908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619978A9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08911DF2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5B544E7F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4902BD88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4251CD68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29B7E08C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424B1647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027AFB77" w:rsidR="00210B29" w:rsidRPr="005E0BD3" w:rsidRDefault="00E92A9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3EA62FA6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2BBDF70C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135FBBC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92A9A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E92A9A" w:rsidRPr="005E0BD3" w:rsidRDefault="00E92A9A" w:rsidP="00E92A9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E92A9A" w:rsidRPr="005E0BD3" w:rsidRDefault="00E92A9A" w:rsidP="00E92A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4C824CB6" w:rsidR="00E92A9A" w:rsidRPr="005E0BD3" w:rsidRDefault="00E92A9A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2333C869" w:rsidR="00E92A9A" w:rsidRPr="005E0BD3" w:rsidRDefault="00303DB0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2B18B88E" w:rsidR="00E92A9A" w:rsidRPr="005E0BD3" w:rsidRDefault="00303DB0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E92A9A" w:rsidRPr="005E0BD3" w:rsidRDefault="00E92A9A" w:rsidP="00E92A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E92A9A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E92A9A" w:rsidRPr="005E0BD3" w:rsidRDefault="00E92A9A" w:rsidP="00E92A9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E92A9A" w:rsidRPr="005E0BD3" w:rsidRDefault="00E92A9A" w:rsidP="00E92A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67DF369F" w:rsidR="00E92A9A" w:rsidRPr="005E0BD3" w:rsidRDefault="00E92A9A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423D8FC6" w:rsidR="00E92A9A" w:rsidRPr="005E0BD3" w:rsidRDefault="00303DB0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$189.70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623C86D6" w:rsidR="00E92A9A" w:rsidRPr="005E0BD3" w:rsidRDefault="00303DB0" w:rsidP="00E92A9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E92A9A" w:rsidRPr="005E0BD3" w:rsidRDefault="00E92A9A" w:rsidP="00E92A9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750CF6E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5F15DED0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179D9AD6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330A62B7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47A564F6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60E864BE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2F997010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23F7718E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$244.16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3DB4D750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$247.52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28052DC1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$3.36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37E4C460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$244.16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6725F0AE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$247.52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7F0DA630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$3.36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0371229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2462A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1529AF6F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0E55A400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7688B048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E2462A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44FFCAE7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77A8B7D2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$167.44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374B9062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$2.38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535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925"/>
      </w:tblGrid>
      <w:tr w:rsidR="009C03C8" w:rsidRPr="005E0BD3" w14:paraId="4FCE44DF" w14:textId="77777777" w:rsidTr="006A328B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6021861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F8398C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0BE5D152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$385.89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452D198A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$391.44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2C734EC4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$5.55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44A6AF4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01043BF7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$414.45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627966D1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$420.38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4126EEF8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$5.93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2AD895D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5A684F0F" w:rsidR="00210B29" w:rsidRPr="005E0BD3" w:rsidRDefault="00E2462A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$464.99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7434202B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$471.52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2F78335C" w:rsidR="00210B29" w:rsidRPr="005E0BD3" w:rsidRDefault="00303DB0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$6.53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A2D40" w:rsidRPr="005E0BD3" w14:paraId="2C2A4B66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2A2D40" w:rsidRPr="005E0BD3" w:rsidRDefault="002A2D40" w:rsidP="002A2D4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44EC3A43" w:rsidR="002A2D40" w:rsidRPr="005E0BD3" w:rsidRDefault="00E2462A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$493.55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2377C9A5" w:rsidR="002A2D40" w:rsidRPr="005E0BD3" w:rsidRDefault="00303DB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$500.46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32214D46" w:rsidR="002A2D40" w:rsidRPr="005E0BD3" w:rsidRDefault="00303DB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$6.91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7BFA197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2462A" w:rsidRPr="005E0BD3" w14:paraId="0762CB75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610FE2CF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$385.89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2912F1F9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$391.44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4F114196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$5.55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E2462A" w:rsidRPr="005E0BD3" w14:paraId="58A2F12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0F950AD1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$414.45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39221217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$420.38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13E15070" w:rsidR="00E2462A" w:rsidRPr="005E0BD3" w:rsidRDefault="00303DB0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03DB0">
              <w:rPr>
                <w:rFonts w:cs="Arial"/>
                <w:sz w:val="20"/>
                <w:szCs w:val="20"/>
              </w:rPr>
              <w:t>$5.93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1B03788B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93AD" w14:textId="1A2EA31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Telephone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3B8C" w14:textId="0A337184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52AF" w14:textId="7296855B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E1E9" w14:textId="1386DAF0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756C" w14:textId="3789EBCD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8F0304" w:rsidRPr="008F0304" w14:paraId="58E39832" w14:textId="77777777" w:rsidTr="006A328B">
        <w:trPr>
          <w:trHeight w:val="17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FA54" w14:textId="4127DD4E" w:rsidR="008F0304" w:rsidRPr="008F0304" w:rsidRDefault="008F0304" w:rsidP="008F0304">
            <w:pPr>
              <w:spacing w:after="0" w:line="240" w:lineRule="auto"/>
              <w:rPr>
                <w:rFonts w:eastAsia="Times New Roman" w:cs="Arial"/>
                <w:bCs/>
                <w:sz w:val="18"/>
                <w:szCs w:val="24"/>
                <w:lang w:eastAsia="en-AU"/>
              </w:rPr>
            </w:pPr>
            <w:r w:rsidRPr="008F0304">
              <w:rPr>
                <w:rFonts w:eastAsia="Times New Roman" w:cs="Arial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5205" w14:textId="3161DE44" w:rsidR="008F0304" w:rsidRPr="008F0304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33B3" w14:textId="11B6CF52" w:rsidR="008F0304" w:rsidRPr="008F0304" w:rsidRDefault="006A328B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4879" w14:textId="04D3CC07" w:rsidR="008F0304" w:rsidRPr="008F0304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254C" w14:textId="4C46E17D" w:rsidR="008F0304" w:rsidRPr="008F0304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F0304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4EDA3E03" w14:textId="77777777" w:rsidTr="006A328B">
        <w:trPr>
          <w:trHeight w:val="136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7750" w14:textId="5645540C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029E" w14:textId="3CB62FD2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36FA" w14:textId="5C330573" w:rsidR="008F0304" w:rsidRPr="005E0BD3" w:rsidRDefault="00271273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$125.60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C48D" w14:textId="2DA67DD1" w:rsidR="008F0304" w:rsidRPr="005E0BD3" w:rsidRDefault="00271273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$4.80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23BF" w14:textId="7A1865CD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8F0304" w:rsidRPr="005E0BD3" w14:paraId="20AE12C5" w14:textId="77777777" w:rsidTr="006A328B">
        <w:trPr>
          <w:trHeight w:val="152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E0640" w14:textId="15066003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28730" w14:textId="309E145B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91049" w14:textId="6E0D196C" w:rsidR="008F0304" w:rsidRPr="005E0BD3" w:rsidRDefault="00271273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$31.40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27DCF" w14:textId="18531D90" w:rsidR="008F0304" w:rsidRPr="005E0BD3" w:rsidRDefault="00271273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$1.20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A15E5E" w14:textId="52C149BE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8F0304" w:rsidRPr="005E0BD3" w14:paraId="69FA8644" w14:textId="77777777" w:rsidTr="006A328B">
        <w:trPr>
          <w:trHeight w:val="213"/>
        </w:trPr>
        <w:tc>
          <w:tcPr>
            <w:tcW w:w="67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A988" w14:textId="5CB58906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C8F04" w14:textId="3CD698D4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7404D" w14:textId="0FB1C028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CABE7C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6A328B" w:rsidRPr="005E0BD3" w14:paraId="4FC179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5908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Higher Rate Telephone Allowance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40EE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A6B5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22BA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2384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328B" w:rsidRPr="005E0BD3" w14:paraId="071C502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DE2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Requires home internet access.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E01E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B0A6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D8A4D" w14:textId="08A62492" w:rsidR="006A328B" w:rsidRPr="005E0BD3" w:rsidRDefault="006A328B" w:rsidP="006A328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7614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A964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328B" w:rsidRPr="005E0BD3" w14:paraId="36172D9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8E28" w14:textId="77777777" w:rsidR="006A328B" w:rsidRPr="005E0BD3" w:rsidRDefault="006A328B" w:rsidP="00894D0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1E4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E1B" w14:textId="761BD29A" w:rsidR="006A328B" w:rsidRPr="005E0BD3" w:rsidRDefault="00271273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$185.60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954" w14:textId="75F09DA5" w:rsidR="006A328B" w:rsidRPr="005E0BD3" w:rsidRDefault="00271273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$7.20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54FD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6A328B" w:rsidRPr="005E0BD3" w14:paraId="48217E21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2F8F" w14:textId="77777777" w:rsidR="006A328B" w:rsidRPr="005E0BD3" w:rsidRDefault="006A328B" w:rsidP="00894D0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6C8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B96" w14:textId="34277389" w:rsidR="006A328B" w:rsidRPr="005E0BD3" w:rsidRDefault="006A328B" w:rsidP="0027127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</w:t>
            </w:r>
            <w:r w:rsidR="00271273">
              <w:rPr>
                <w:rFonts w:eastAsia="Times New Roman" w:cs="Arial"/>
                <w:sz w:val="20"/>
                <w:szCs w:val="20"/>
                <w:lang w:eastAsia="en-AU"/>
              </w:rPr>
              <w:t>6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 w:rsidR="00271273">
              <w:rPr>
                <w:rFonts w:eastAsia="Times New Roman" w:cs="Arial"/>
                <w:sz w:val="20"/>
                <w:szCs w:val="20"/>
                <w:lang w:eastAsia="en-AU"/>
              </w:rPr>
              <w:t>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6BE" w14:textId="6A78D125" w:rsidR="006A328B" w:rsidRPr="005E0BD3" w:rsidRDefault="00271273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eastAsia="Times New Roman" w:cs="Arial"/>
                <w:sz w:val="20"/>
                <w:szCs w:val="20"/>
                <w:lang w:eastAsia="en-AU"/>
              </w:rPr>
              <w:t>$1.80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40B47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6A328B" w:rsidRPr="005E0BD3" w14:paraId="3BFC892F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7F0A1F0" w14:textId="77777777" w:rsidR="006A328B" w:rsidRPr="005E0BD3" w:rsidRDefault="006A328B" w:rsidP="00894D0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58147E1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BAF7ED1" w14:textId="77777777" w:rsidR="006A328B" w:rsidRPr="005E0BD3" w:rsidRDefault="006A328B" w:rsidP="00894D0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6A11057" w14:textId="77777777" w:rsidR="006A328B" w:rsidRPr="005E0BD3" w:rsidRDefault="006A328B" w:rsidP="00894D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21CD0676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C81A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7872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6F94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4327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6A328B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Payable to Widow Allowance and Partner Allowance recipients under Age Pension age and Disability Support Pensioners aged under 21 without children.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43FF77E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2462A" w:rsidRPr="005E0BD3" w14:paraId="5D9A379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68181D83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42EE7087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$667.20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18F616CE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$9.20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E2462A" w:rsidRPr="005E0BD3" w14:paraId="570CB93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774F55EB" w:rsidR="00E2462A" w:rsidRPr="005E0BD3" w:rsidRDefault="00E2462A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189CE760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$166.80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4D487922" w:rsidR="00E2462A" w:rsidRPr="005E0BD3" w:rsidRDefault="00271273" w:rsidP="0027127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E2462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</w:t>
            </w:r>
            <w:r w:rsidR="00E2462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6A328B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7BF2DF6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14477A" w:rsidRPr="005E0BD3" w14:paraId="34E0D05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10B67C57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$636.00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6967CAE5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$644.00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2DAFA5CE" w:rsidR="0014477A" w:rsidRPr="005E0BD3" w:rsidRDefault="0014477A" w:rsidP="0027127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27127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42AA7E4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4F9427CF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$1,094.00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2DA11CEA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$1,107.00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4805BA65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</w:t>
            </w:r>
            <w:r w:rsidR="0014477A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26EACCF0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3D5E0726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$1,094.00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418BE7E9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$1,107.00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244EA570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</w:t>
            </w:r>
            <w:r w:rsidR="0014477A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7B84143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10D06223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53FB466B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5E0BD3" w:rsidRPr="005E0BD3" w14:paraId="60ED17C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3BFD585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4477A" w:rsidRPr="005E0BD3" w14:paraId="6EE0854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61BF622C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$795.00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20FD0D80" w:rsidR="0014477A" w:rsidRPr="005E0BD3" w:rsidRDefault="00271273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$805.00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42D8C84F" w:rsidR="0014477A" w:rsidRPr="005E0BD3" w:rsidRDefault="0014477A" w:rsidP="004A70B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A70BD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</w:t>
            </w:r>
            <w:r w:rsidR="004A70B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E2462A" w:rsidRPr="005E0BD3" w14:paraId="4550D025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8EF6" w14:textId="5E4E326C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$1,367.50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5B84" w14:textId="76081CB0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$1,383.75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0CA0AD21" w:rsidR="00E2462A" w:rsidRPr="005E0BD3" w:rsidRDefault="00E2462A" w:rsidP="004A70B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</w:t>
            </w:r>
            <w:r w:rsidR="004A70BD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</w:t>
            </w:r>
            <w:r w:rsidR="004A70BD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E2462A" w:rsidRPr="005E0BD3" w14:paraId="2983ADE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E2462A" w:rsidRPr="005E0BD3" w:rsidRDefault="00E2462A" w:rsidP="00E246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6090F5E9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$1,367.50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66C088F1" w:rsidR="00E2462A" w:rsidRPr="005E0BD3" w:rsidRDefault="00271273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71273">
              <w:rPr>
                <w:rFonts w:cs="Arial"/>
                <w:sz w:val="20"/>
                <w:szCs w:val="20"/>
              </w:rPr>
              <w:t>$1,383.75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14ED1640" w:rsidR="00E2462A" w:rsidRPr="005E0BD3" w:rsidRDefault="004A70BD" w:rsidP="00E246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E2462A" w:rsidRPr="005E0BD3" w:rsidRDefault="00E2462A" w:rsidP="00E2462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605E0B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3BDCD24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C5B77" w:rsidRPr="005E0BD3" w14:paraId="34178919" w14:textId="77777777" w:rsidTr="006A328B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4E00B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Commonwealth Seniors Health Cards (CSHC) - Taxable Income Limits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F7E3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B3E7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4C5B77" w:rsidRPr="005E0BD3" w14:paraId="496EA8B5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584E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621B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8160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F201" w14:textId="3FA7295E" w:rsidR="004C5B77" w:rsidRPr="005E0BD3" w:rsidRDefault="004C5B77" w:rsidP="00452D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202</w:t>
            </w:r>
            <w:r w:rsidR="00452D4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D7B2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59E82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C5B77" w:rsidRPr="005E0BD3" w14:paraId="773F46A3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0C89" w14:textId="77777777" w:rsidR="004C5B77" w:rsidRPr="005E0BD3" w:rsidRDefault="004C5B77" w:rsidP="004C5B7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A303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6942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$55,808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C12C" w14:textId="12EB94DE" w:rsidR="004C5B77" w:rsidRPr="005E0BD3" w:rsidRDefault="0038032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80327">
              <w:rPr>
                <w:rFonts w:eastAsia="Times New Roman" w:cs="Arial"/>
                <w:sz w:val="20"/>
                <w:szCs w:val="20"/>
                <w:lang w:eastAsia="en-AU"/>
              </w:rPr>
              <w:t>$57,761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97AA" w14:textId="55073899" w:rsidR="004C5B77" w:rsidRPr="005E0BD3" w:rsidRDefault="00380327" w:rsidP="003803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80327">
              <w:rPr>
                <w:rFonts w:eastAsia="Times New Roman" w:cs="Arial"/>
                <w:sz w:val="20"/>
                <w:szCs w:val="20"/>
                <w:lang w:eastAsia="en-AU"/>
              </w:rPr>
              <w:t>$1,953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A3710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4C5B77" w:rsidRPr="005E0BD3" w14:paraId="32521F9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D5A6" w14:textId="77777777" w:rsidR="004C5B77" w:rsidRPr="005E0BD3" w:rsidRDefault="004C5B77" w:rsidP="004C5B7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213A7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90C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$44,645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D0DC" w14:textId="7E5C3430" w:rsidR="004C5B77" w:rsidRPr="005E0BD3" w:rsidRDefault="0038032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80327">
              <w:rPr>
                <w:rFonts w:eastAsia="Times New Roman" w:cs="Arial"/>
                <w:sz w:val="20"/>
                <w:szCs w:val="20"/>
                <w:lang w:eastAsia="en-AU"/>
              </w:rPr>
              <w:t>$46,208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70C" w14:textId="25BBE144" w:rsidR="004C5B77" w:rsidRPr="005E0BD3" w:rsidRDefault="0038032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$1,563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3A02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4C5B77" w:rsidRPr="005E0BD3" w14:paraId="383FA0E8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AF6B" w14:textId="77777777" w:rsidR="004C5B77" w:rsidRPr="005E0BD3" w:rsidRDefault="004C5B77" w:rsidP="004C5B7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4622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AEA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$89,290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AE34" w14:textId="785AEE9F" w:rsidR="004C5B77" w:rsidRPr="005E0BD3" w:rsidRDefault="0038032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80327">
              <w:rPr>
                <w:rFonts w:eastAsia="Times New Roman" w:cs="Arial"/>
                <w:sz w:val="20"/>
                <w:szCs w:val="20"/>
                <w:lang w:eastAsia="en-AU"/>
              </w:rPr>
              <w:t>$92,416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765" w14:textId="4D732DE3" w:rsidR="004C5B77" w:rsidRPr="005E0BD3" w:rsidRDefault="0038032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$3,126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76AF9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4C5B77" w:rsidRPr="005E0BD3" w14:paraId="687ED464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C4EF" w14:textId="77777777" w:rsidR="004C5B77" w:rsidRPr="005E0BD3" w:rsidRDefault="004C5B77" w:rsidP="004C5B77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Additional amount for each dependent child of the person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12B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A57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8C88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F77B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4C5B77" w:rsidRPr="005E0BD3" w14:paraId="33FF8912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EEB2" w14:textId="77777777" w:rsidR="004C5B77" w:rsidRPr="005E0BD3" w:rsidRDefault="004C5B77" w:rsidP="004C5B77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11DB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EDAE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EE14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1BC7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C5B77" w:rsidRPr="005E0BD3" w14:paraId="797BFA8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D3A40F7" w14:textId="77777777" w:rsidR="004C5B77" w:rsidRPr="005E0BD3" w:rsidRDefault="004C5B77" w:rsidP="004C5B77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EDB443B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CD5790D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491DE09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AFFD1EA" w14:textId="77777777" w:rsidR="004C5B77" w:rsidRPr="005E0BD3" w:rsidRDefault="004C5B77" w:rsidP="004C5B7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24E542" w14:textId="77777777" w:rsidR="004C5B77" w:rsidRPr="005E0BD3" w:rsidRDefault="004C5B77" w:rsidP="004C5B7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6F24" w14:textId="77777777" w:rsidR="00894D0D" w:rsidRDefault="00894D0D" w:rsidP="00B04ED8">
      <w:pPr>
        <w:spacing w:after="0" w:line="240" w:lineRule="auto"/>
      </w:pPr>
      <w:r>
        <w:separator/>
      </w:r>
    </w:p>
  </w:endnote>
  <w:endnote w:type="continuationSeparator" w:id="0">
    <w:p w14:paraId="5E06F764" w14:textId="77777777" w:rsidR="00894D0D" w:rsidRDefault="00894D0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6921" w14:textId="77777777" w:rsidR="00E6423E" w:rsidRDefault="00E6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F750" w14:textId="77777777" w:rsidR="00E6423E" w:rsidRDefault="00E64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C37F" w14:textId="77777777" w:rsidR="00E6423E" w:rsidRDefault="00E6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C3F5" w14:textId="77777777" w:rsidR="00894D0D" w:rsidRDefault="00894D0D" w:rsidP="00B04ED8">
      <w:pPr>
        <w:spacing w:after="0" w:line="240" w:lineRule="auto"/>
      </w:pPr>
      <w:r>
        <w:separator/>
      </w:r>
    </w:p>
  </w:footnote>
  <w:footnote w:type="continuationSeparator" w:id="0">
    <w:p w14:paraId="468C3F30" w14:textId="77777777" w:rsidR="00894D0D" w:rsidRDefault="00894D0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EF2F" w14:textId="77777777" w:rsidR="00E6423E" w:rsidRDefault="00E6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82D6" w14:textId="489F72BE" w:rsidR="00894D0D" w:rsidRDefault="00894D0D" w:rsidP="00E6423E">
    <w:pPr>
      <w:pStyle w:val="Header"/>
      <w:jc w:val="right"/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05AC" w14:textId="2801C99A" w:rsidR="00894D0D" w:rsidRPr="00E6423E" w:rsidRDefault="00894D0D" w:rsidP="00E6423E">
    <w:pPr>
      <w:pStyle w:val="Header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0154EB"/>
    <w:rsid w:val="00082375"/>
    <w:rsid w:val="000B5B41"/>
    <w:rsid w:val="000D651A"/>
    <w:rsid w:val="000E2A46"/>
    <w:rsid w:val="001373FD"/>
    <w:rsid w:val="0014477A"/>
    <w:rsid w:val="001C068D"/>
    <w:rsid w:val="001E630D"/>
    <w:rsid w:val="00210B29"/>
    <w:rsid w:val="00230EFA"/>
    <w:rsid w:val="00271273"/>
    <w:rsid w:val="00280F2A"/>
    <w:rsid w:val="00284DC9"/>
    <w:rsid w:val="00292285"/>
    <w:rsid w:val="002A2D40"/>
    <w:rsid w:val="002C4DD3"/>
    <w:rsid w:val="00303DB0"/>
    <w:rsid w:val="00311325"/>
    <w:rsid w:val="00380327"/>
    <w:rsid w:val="003903E9"/>
    <w:rsid w:val="003B2BB8"/>
    <w:rsid w:val="003B6940"/>
    <w:rsid w:val="003D34FF"/>
    <w:rsid w:val="003F0001"/>
    <w:rsid w:val="003F2BC2"/>
    <w:rsid w:val="0044343E"/>
    <w:rsid w:val="00452D4A"/>
    <w:rsid w:val="004533A6"/>
    <w:rsid w:val="004A70BD"/>
    <w:rsid w:val="004B54CA"/>
    <w:rsid w:val="004C5B77"/>
    <w:rsid w:val="004E5CBF"/>
    <w:rsid w:val="004F55E4"/>
    <w:rsid w:val="00544912"/>
    <w:rsid w:val="005634D9"/>
    <w:rsid w:val="005C3AA9"/>
    <w:rsid w:val="005E0BD3"/>
    <w:rsid w:val="00621FC5"/>
    <w:rsid w:val="00636B4E"/>
    <w:rsid w:val="00637B02"/>
    <w:rsid w:val="00683A84"/>
    <w:rsid w:val="006A328B"/>
    <w:rsid w:val="006A4CE7"/>
    <w:rsid w:val="006F7E1E"/>
    <w:rsid w:val="00703BEE"/>
    <w:rsid w:val="0073745E"/>
    <w:rsid w:val="00756385"/>
    <w:rsid w:val="00785261"/>
    <w:rsid w:val="007B0256"/>
    <w:rsid w:val="007E021E"/>
    <w:rsid w:val="0083177B"/>
    <w:rsid w:val="00846241"/>
    <w:rsid w:val="008751F0"/>
    <w:rsid w:val="00894D0D"/>
    <w:rsid w:val="008E2669"/>
    <w:rsid w:val="008F0304"/>
    <w:rsid w:val="009225F0"/>
    <w:rsid w:val="0093462C"/>
    <w:rsid w:val="009426DB"/>
    <w:rsid w:val="00953795"/>
    <w:rsid w:val="00962E3C"/>
    <w:rsid w:val="009674D8"/>
    <w:rsid w:val="00974189"/>
    <w:rsid w:val="009C03C8"/>
    <w:rsid w:val="009E346D"/>
    <w:rsid w:val="009F255A"/>
    <w:rsid w:val="00AA26A5"/>
    <w:rsid w:val="00AA65EE"/>
    <w:rsid w:val="00B04ED8"/>
    <w:rsid w:val="00B27FA1"/>
    <w:rsid w:val="00B45916"/>
    <w:rsid w:val="00B46E3A"/>
    <w:rsid w:val="00B6454A"/>
    <w:rsid w:val="00B91E3E"/>
    <w:rsid w:val="00BA2DB9"/>
    <w:rsid w:val="00BA66B5"/>
    <w:rsid w:val="00BB407D"/>
    <w:rsid w:val="00BD7666"/>
    <w:rsid w:val="00BE7148"/>
    <w:rsid w:val="00C81396"/>
    <w:rsid w:val="00C84DD7"/>
    <w:rsid w:val="00CB5863"/>
    <w:rsid w:val="00CC0561"/>
    <w:rsid w:val="00CF650F"/>
    <w:rsid w:val="00D17BA1"/>
    <w:rsid w:val="00D31976"/>
    <w:rsid w:val="00D409BD"/>
    <w:rsid w:val="00D415FD"/>
    <w:rsid w:val="00DA243A"/>
    <w:rsid w:val="00E01876"/>
    <w:rsid w:val="00E104FB"/>
    <w:rsid w:val="00E2462A"/>
    <w:rsid w:val="00E273E4"/>
    <w:rsid w:val="00E47092"/>
    <w:rsid w:val="00E6423E"/>
    <w:rsid w:val="00E92A9A"/>
    <w:rsid w:val="00E97BCC"/>
    <w:rsid w:val="00EC769F"/>
    <w:rsid w:val="00EE757F"/>
    <w:rsid w:val="00F16EAF"/>
    <w:rsid w:val="00F27014"/>
    <w:rsid w:val="00F30AFE"/>
    <w:rsid w:val="00F82D4A"/>
    <w:rsid w:val="00F944AF"/>
    <w:rsid w:val="00FB69D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4910BC4-921A-4551-A7FC-43890B959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322A43311ECC043A7306CC871DDE6B1" ma:contentTypeVersion="" ma:contentTypeDescription="PDMS Document Site Content Type" ma:contentTypeScope="" ma:versionID="e92d814f01f09a1bfe26dcfd3be19043">
  <xsd:schema xmlns:xsd="http://www.w3.org/2001/XMLSchema" xmlns:xs="http://www.w3.org/2001/XMLSchema" xmlns:p="http://schemas.microsoft.com/office/2006/metadata/properties" xmlns:ns2="44910BC4-921A-4551-A7FC-43890B95978F" targetNamespace="http://schemas.microsoft.com/office/2006/metadata/properties" ma:root="true" ma:fieldsID="d548e6660e39b962162dc97a7505c84e" ns2:_="">
    <xsd:import namespace="44910BC4-921A-4551-A7FC-43890B9597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0BC4-921A-4551-A7FC-43890B9597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CD0A-5189-46C1-84A4-359087A96C1B}">
  <ds:schemaRefs>
    <ds:schemaRef ds:uri="http://purl.org/dc/dcmitype/"/>
    <ds:schemaRef ds:uri="http://schemas.microsoft.com/office/infopath/2007/PartnerControls"/>
    <ds:schemaRef ds:uri="44910BC4-921A-4551-A7FC-43890B9597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23160-56AA-4AD0-B3CA-8D44F26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DF894-1733-4689-8239-A5DDBAC9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14658</Characters>
  <Application>Microsoft Office Word</Application>
  <DocSecurity>4</DocSecurity>
  <Lines>2003</Lines>
  <Paragraphs>1228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[SEC=OFFICIAL]</cp:keywords>
  <dc:description/>
  <cp:lastModifiedBy/>
  <cp:revision>1</cp:revision>
  <dcterms:created xsi:type="dcterms:W3CDTF">2021-08-08T23:43:00Z</dcterms:created>
  <dcterms:modified xsi:type="dcterms:W3CDTF">2021-08-08T23:43:00Z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0x010100266966F133664895A6EE3632470D45F5002322A43311ECC043A7306CC871DDE6B1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8207A60752A64C16A2D162A3188F53F2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8E84A38FA057453DA57E53D3E613848C81D52129</vt:lpwstr>
  </property>
  <property fmtid="{D5CDD505-2E9C-101B-9397-08002B2CF9AE}" pid="12" name="PM_OriginationTimeStamp">
    <vt:lpwstr>2021-08-08T23:41:42Z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0E230B9A1DA96A4627121BFB9AE33FAB</vt:lpwstr>
  </property>
  <property fmtid="{D5CDD505-2E9C-101B-9397-08002B2CF9AE}" pid="21" name="PM_Hash_Salt">
    <vt:lpwstr>4B487EE8A588EAA73C892414E9CA24D5</vt:lpwstr>
  </property>
  <property fmtid="{D5CDD505-2E9C-101B-9397-08002B2CF9AE}" pid="22" name="PM_Hash_SHA1">
    <vt:lpwstr>C974948E4501E81C43F33D403D147AB026BBDC80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