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D2" w:rsidRPr="0093568F" w:rsidRDefault="00EB289A" w:rsidP="00C564D9">
      <w:pPr>
        <w:jc w:val="center"/>
        <w:rPr>
          <w:rFonts w:asciiTheme="minorHAnsi" w:hAnsiTheme="minorHAnsi"/>
        </w:rPr>
      </w:pPr>
      <w:bookmarkStart w:id="0" w:name="_Toc269105771"/>
      <w:bookmarkStart w:id="1" w:name="_GoBack"/>
      <w:bookmarkEnd w:id="1"/>
      <w:r>
        <w:rPr>
          <w:rFonts w:asciiTheme="minorHAnsi" w:hAnsiTheme="minorHAnsi"/>
        </w:rPr>
        <w:t xml:space="preserve"> </w:t>
      </w:r>
      <w:r w:rsidR="00420DD2"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rsidR="00420DD2" w:rsidRPr="0093568F" w:rsidRDefault="00420DD2" w:rsidP="00E233AF">
      <w:pPr>
        <w:pStyle w:val="Title"/>
        <w:rPr>
          <w:rFonts w:asciiTheme="minorHAnsi" w:hAnsiTheme="minorHAnsi"/>
          <w:sz w:val="32"/>
          <w:szCs w:val="32"/>
        </w:rPr>
      </w:pPr>
    </w:p>
    <w:p w:rsidR="00C564D9" w:rsidRPr="009E3DF9" w:rsidRDefault="00663F72"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As at 3</w:t>
      </w:r>
      <w:r w:rsidR="00EE7A7D">
        <w:rPr>
          <w:rFonts w:asciiTheme="minorHAnsi" w:hAnsiTheme="minorHAnsi" w:cs="Calibri"/>
          <w:sz w:val="32"/>
          <w:szCs w:val="32"/>
        </w:rPr>
        <w:t>0</w:t>
      </w:r>
      <w:r>
        <w:rPr>
          <w:rFonts w:asciiTheme="minorHAnsi" w:hAnsiTheme="minorHAnsi" w:cs="Calibri"/>
          <w:sz w:val="32"/>
          <w:szCs w:val="32"/>
        </w:rPr>
        <w:t xml:space="preserve"> </w:t>
      </w:r>
      <w:r w:rsidR="00EE7A7D">
        <w:rPr>
          <w:rFonts w:asciiTheme="minorHAnsi" w:hAnsiTheme="minorHAnsi" w:cs="Calibri"/>
          <w:sz w:val="32"/>
          <w:szCs w:val="32"/>
        </w:rPr>
        <w:t xml:space="preserve">June </w:t>
      </w:r>
      <w:r w:rsidR="00B95BC2">
        <w:rPr>
          <w:rFonts w:asciiTheme="minorHAnsi" w:hAnsiTheme="minorHAnsi" w:cs="Calibri"/>
          <w:sz w:val="32"/>
          <w:szCs w:val="32"/>
        </w:rPr>
        <w:t>202</w:t>
      </w:r>
      <w:r w:rsidR="001C2133">
        <w:rPr>
          <w:rFonts w:asciiTheme="minorHAnsi" w:hAnsiTheme="minorHAnsi" w:cs="Calibri"/>
          <w:sz w:val="32"/>
          <w:szCs w:val="32"/>
        </w:rPr>
        <w:t>1</w:t>
      </w:r>
    </w:p>
    <w:bookmarkEnd w:id="0"/>
    <w:p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2" w:name="top"/>
      <w:bookmarkEnd w:id="2"/>
      <w:r w:rsidRPr="0093568F">
        <w:rPr>
          <w:rFonts w:asciiTheme="minorHAnsi" w:hAnsiTheme="minorHAnsi"/>
          <w:sz w:val="22"/>
          <w:szCs w:val="22"/>
        </w:rPr>
        <w:t>the period 1 May to 30 April each year.</w:t>
      </w:r>
    </w:p>
    <w:p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E7A7D">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2A6AA2">
              <w:rPr>
                <w:rFonts w:ascii="Calibri" w:hAnsi="Calibri" w:cs="Microsoft Sans Serif"/>
                <w:sz w:val="22"/>
                <w:szCs w:val="22"/>
              </w:rPr>
              <w:t>3</w:t>
            </w:r>
            <w:r w:rsidR="00EE7A7D">
              <w:rPr>
                <w:rFonts w:ascii="Calibri" w:hAnsi="Calibri" w:cs="Microsoft Sans Serif"/>
                <w:sz w:val="22"/>
                <w:szCs w:val="22"/>
              </w:rPr>
              <w:t>0</w:t>
            </w:r>
            <w:r w:rsidR="00663F72">
              <w:rPr>
                <w:rFonts w:ascii="Calibri" w:hAnsi="Calibri" w:cs="Microsoft Sans Serif"/>
                <w:sz w:val="22"/>
                <w:szCs w:val="22"/>
              </w:rPr>
              <w:t xml:space="preserve"> </w:t>
            </w:r>
            <w:r w:rsidR="00EE7A7D">
              <w:rPr>
                <w:rFonts w:ascii="Calibri" w:hAnsi="Calibri" w:cs="Microsoft Sans Serif"/>
                <w:sz w:val="22"/>
                <w:szCs w:val="22"/>
              </w:rPr>
              <w:t>June</w:t>
            </w:r>
            <w:r w:rsidR="00663F72">
              <w:rPr>
                <w:rFonts w:ascii="Calibri" w:hAnsi="Calibri" w:cs="Microsoft Sans Serif"/>
                <w:sz w:val="22"/>
                <w:szCs w:val="22"/>
              </w:rPr>
              <w:t xml:space="preserve"> </w:t>
            </w:r>
            <w:r w:rsidR="00B95BC2">
              <w:rPr>
                <w:rFonts w:ascii="Calibri" w:hAnsi="Calibri" w:cs="Microsoft Sans Serif"/>
                <w:sz w:val="22"/>
                <w:szCs w:val="22"/>
              </w:rPr>
              <w:t>20</w:t>
            </w:r>
            <w:r w:rsidR="00663F72">
              <w:rPr>
                <w:rFonts w:ascii="Calibri" w:hAnsi="Calibri" w:cs="Microsoft Sans Serif"/>
                <w:sz w:val="22"/>
                <w:szCs w:val="22"/>
              </w:rPr>
              <w:t>2</w:t>
            </w:r>
            <w:r w:rsidR="001C2133">
              <w:rPr>
                <w:rFonts w:ascii="Calibri" w:hAnsi="Calibri" w:cs="Microsoft Sans Serif"/>
                <w:sz w:val="22"/>
                <w:szCs w:val="22"/>
              </w:rPr>
              <w:t>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EE7A7D">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w:t>
            </w:r>
            <w:r w:rsidR="00155398" w:rsidRPr="00FC7BC4">
              <w:rPr>
                <w:rFonts w:ascii="Calibri" w:hAnsi="Calibri" w:cs="Microsoft Sans Serif"/>
                <w:sz w:val="22"/>
                <w:szCs w:val="22"/>
              </w:rPr>
              <w:t xml:space="preserve"> of</w:t>
            </w:r>
            <w:r w:rsidR="003220DA" w:rsidRPr="00FC7BC4">
              <w:rPr>
                <w:rFonts w:ascii="Calibri" w:hAnsi="Calibri" w:cs="Microsoft Sans Serif"/>
                <w:sz w:val="22"/>
                <w:szCs w:val="22"/>
              </w:rPr>
              <w:t xml:space="preserve"> active</w:t>
            </w:r>
            <w:r w:rsidR="00155398" w:rsidRPr="00FC7BC4">
              <w:rPr>
                <w:rFonts w:ascii="Calibri" w:hAnsi="Calibri" w:cs="Microsoft Sans Serif"/>
                <w:sz w:val="22"/>
                <w:szCs w:val="22"/>
              </w:rPr>
              <w:t xml:space="preserve"> </w:t>
            </w:r>
            <w:r w:rsidR="00737BF4" w:rsidRPr="00FC7BC4">
              <w:rPr>
                <w:rFonts w:ascii="Calibri" w:hAnsi="Calibri" w:cs="Microsoft Sans Serif"/>
                <w:sz w:val="22"/>
                <w:szCs w:val="22"/>
              </w:rPr>
              <w:t>allocations</w:t>
            </w:r>
            <w:r w:rsidR="00155398" w:rsidRPr="00FC7BC4">
              <w:rPr>
                <w:rFonts w:ascii="Calibri" w:hAnsi="Calibri" w:cs="Microsoft Sans Serif"/>
                <w:sz w:val="22"/>
                <w:szCs w:val="22"/>
              </w:rPr>
              <w:t xml:space="preserve">: </w:t>
            </w:r>
            <w:r w:rsidR="00593809">
              <w:rPr>
                <w:rFonts w:ascii="Calibri" w:hAnsi="Calibri" w:cs="Microsoft Sans Serif"/>
                <w:sz w:val="22"/>
                <w:szCs w:val="22"/>
              </w:rPr>
              <w:t>3</w:t>
            </w:r>
            <w:r w:rsidR="00EE7A7D">
              <w:rPr>
                <w:rFonts w:ascii="Calibri" w:hAnsi="Calibri" w:cs="Microsoft Sans Serif"/>
                <w:sz w:val="22"/>
                <w:szCs w:val="22"/>
              </w:rPr>
              <w:t>1</w:t>
            </w:r>
            <w:r w:rsidR="00593809">
              <w:rPr>
                <w:rFonts w:ascii="Calibri" w:hAnsi="Calibri" w:cs="Microsoft Sans Serif"/>
                <w:sz w:val="22"/>
                <w:szCs w:val="22"/>
              </w:rPr>
              <w:t>,</w:t>
            </w:r>
            <w:r w:rsidR="00EE7A7D">
              <w:rPr>
                <w:rFonts w:ascii="Calibri" w:hAnsi="Calibri" w:cs="Microsoft Sans Serif"/>
                <w:sz w:val="22"/>
                <w:szCs w:val="22"/>
              </w:rPr>
              <w:t>570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w:t>
            </w:r>
            <w:r w:rsidR="00737BF4" w:rsidRPr="00FC7BC4">
              <w:rPr>
                <w:rFonts w:ascii="Calibri" w:hAnsi="Calibri" w:cs="Microsoft Sans Serif"/>
                <w:sz w:val="22"/>
                <w:szCs w:val="22"/>
              </w:rPr>
              <w:t>provisional allocations</w:t>
            </w:r>
            <w:r w:rsidR="002125CD" w:rsidRPr="00FC7BC4">
              <w:rPr>
                <w:rFonts w:ascii="Calibri" w:hAnsi="Calibri" w:cs="Microsoft Sans Serif"/>
                <w:sz w:val="22"/>
                <w:szCs w:val="22"/>
              </w:rPr>
              <w:t xml:space="preserve">: </w:t>
            </w:r>
            <w:r w:rsidR="00EE7A7D">
              <w:rPr>
                <w:rFonts w:ascii="Calibri" w:hAnsi="Calibri" w:cs="Microsoft Sans Serif"/>
                <w:sz w:val="22"/>
                <w:szCs w:val="22"/>
              </w:rPr>
              <w:t>847</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A65C76"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Total a</w:t>
            </w:r>
            <w:r w:rsidR="00737BF4" w:rsidRPr="00FC7BC4">
              <w:rPr>
                <w:rFonts w:ascii="Calibri" w:hAnsi="Calibri" w:cs="Microsoft Sans Serif"/>
                <w:sz w:val="22"/>
                <w:szCs w:val="22"/>
              </w:rPr>
              <w:t xml:space="preserve">llocations </w:t>
            </w:r>
            <w:r w:rsidR="00155398" w:rsidRPr="00FC7BC4">
              <w:rPr>
                <w:rFonts w:ascii="Calibri" w:hAnsi="Calibri" w:cs="Microsoft Sans Serif"/>
                <w:sz w:val="22"/>
                <w:szCs w:val="22"/>
              </w:rPr>
              <w:t xml:space="preserve">: </w:t>
            </w:r>
            <w:r w:rsidR="00EE7A7D">
              <w:rPr>
                <w:rFonts w:ascii="Calibri" w:hAnsi="Calibri" w:cs="Microsoft Sans Serif"/>
                <w:sz w:val="22"/>
                <w:szCs w:val="22"/>
              </w:rPr>
              <w:t>32,417</w:t>
            </w:r>
          </w:p>
        </w:tc>
      </w:tr>
      <w:tr w:rsidR="00B424EE" w:rsidRPr="00E970E2" w:rsidTr="00E970E2">
        <w:trPr>
          <w:trHeight w:val="288"/>
        </w:trPr>
        <w:tc>
          <w:tcPr>
            <w:tcW w:w="10640" w:type="dxa"/>
            <w:tcBorders>
              <w:top w:val="nil"/>
              <w:left w:val="nil"/>
              <w:bottom w:val="nil"/>
              <w:right w:val="nil"/>
            </w:tcBorders>
            <w:shd w:val="clear" w:color="auto" w:fill="auto"/>
            <w:noWrap/>
            <w:vAlign w:val="center"/>
          </w:tcPr>
          <w:p w:rsidR="00B424EE" w:rsidRPr="00FC7BC4" w:rsidRDefault="00B424EE"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ceased allocations: </w:t>
            </w:r>
            <w:r w:rsidR="00EE7A7D">
              <w:rPr>
                <w:rFonts w:ascii="Calibri" w:hAnsi="Calibri" w:cs="Microsoft Sans Serif"/>
                <w:sz w:val="22"/>
                <w:szCs w:val="22"/>
              </w:rPr>
              <w:t>4,172</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w:t>
            </w:r>
            <w:r w:rsidR="008B2230" w:rsidRPr="00FC7BC4">
              <w:rPr>
                <w:rFonts w:ascii="Calibri" w:hAnsi="Calibri" w:cs="Microsoft Sans Serif"/>
                <w:sz w:val="22"/>
                <w:szCs w:val="22"/>
              </w:rPr>
              <w:t xml:space="preserve">er of approved participants: </w:t>
            </w:r>
            <w:r w:rsidR="00C02F37" w:rsidRPr="00FC7BC4">
              <w:rPr>
                <w:rFonts w:ascii="Calibri" w:hAnsi="Calibri" w:cs="Microsoft Sans Serif"/>
                <w:sz w:val="22"/>
                <w:szCs w:val="22"/>
              </w:rPr>
              <w:t>11</w:t>
            </w:r>
            <w:r w:rsidR="00EE7A7D">
              <w:rPr>
                <w:rFonts w:ascii="Calibri" w:hAnsi="Calibri" w:cs="Microsoft Sans Serif"/>
                <w:sz w:val="22"/>
                <w:szCs w:val="22"/>
              </w:rPr>
              <w:t>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4B723A" w:rsidP="004B723A">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approved participants who have </w:t>
            </w:r>
            <w:r w:rsidR="00737BF4" w:rsidRPr="00FC7BC4">
              <w:rPr>
                <w:rFonts w:ascii="Calibri" w:hAnsi="Calibri" w:cs="Microsoft Sans Serif"/>
                <w:sz w:val="22"/>
                <w:szCs w:val="22"/>
              </w:rPr>
              <w:t xml:space="preserve">allocations </w:t>
            </w:r>
            <w:r w:rsidR="00C02F37" w:rsidRPr="00FC7BC4">
              <w:rPr>
                <w:rFonts w:ascii="Calibri" w:hAnsi="Calibri" w:cs="Microsoft Sans Serif"/>
                <w:sz w:val="22"/>
                <w:szCs w:val="22"/>
              </w:rPr>
              <w:t>in multiple jurisdictions: 10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8D3D8C" w:rsidRPr="00FC7BC4" w:rsidRDefault="00AE3AE7" w:rsidP="008D3D8C">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for profit/other </w:t>
            </w:r>
            <w:r w:rsidR="004B723A" w:rsidRPr="00FC7BC4">
              <w:rPr>
                <w:rFonts w:ascii="Calibri" w:hAnsi="Calibri" w:cs="Microsoft Sans Serif"/>
                <w:sz w:val="22"/>
                <w:szCs w:val="22"/>
              </w:rPr>
              <w:t>approved participants:</w:t>
            </w:r>
            <w:r w:rsidR="00A95788" w:rsidRPr="00FC7BC4">
              <w:rPr>
                <w:rFonts w:ascii="Calibri" w:hAnsi="Calibri" w:cs="Microsoft Sans Serif"/>
                <w:sz w:val="22"/>
                <w:szCs w:val="22"/>
              </w:rPr>
              <w:t xml:space="preserve"> </w:t>
            </w:r>
            <w:r w:rsidR="00EE7A7D">
              <w:rPr>
                <w:rFonts w:ascii="Calibri" w:hAnsi="Calibri" w:cs="Microsoft Sans Serif"/>
                <w:sz w:val="22"/>
                <w:szCs w:val="22"/>
              </w:rPr>
              <w:t>35</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FC7BC4" w:rsidRDefault="004B723A" w:rsidP="008B61E4">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 of approved participants who are endorsed charities:</w:t>
            </w:r>
            <w:r w:rsidR="003A2185" w:rsidRPr="00FC7BC4">
              <w:rPr>
                <w:rFonts w:ascii="Calibri" w:hAnsi="Calibri" w:cs="Microsoft Sans Serif"/>
                <w:sz w:val="22"/>
                <w:szCs w:val="22"/>
              </w:rPr>
              <w:t xml:space="preserve"> </w:t>
            </w:r>
            <w:r w:rsidR="00663F72" w:rsidRPr="00FC7BC4">
              <w:rPr>
                <w:rFonts w:ascii="Calibri" w:hAnsi="Calibri" w:cs="Microsoft Sans Serif"/>
                <w:sz w:val="22"/>
                <w:szCs w:val="22"/>
              </w:rPr>
              <w:t>7</w:t>
            </w:r>
            <w:r w:rsidR="00EE7A7D">
              <w:rPr>
                <w:rFonts w:ascii="Calibri" w:hAnsi="Calibri" w:cs="Microsoft Sans Serif"/>
                <w:sz w:val="22"/>
                <w:szCs w:val="22"/>
              </w:rPr>
              <w:t>5</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rsidR="00574B63" w:rsidRDefault="00574B63" w:rsidP="002346C0">
      <w:pPr>
        <w:pStyle w:val="Heading1"/>
        <w:jc w:val="left"/>
        <w:rPr>
          <w:rFonts w:asciiTheme="minorHAnsi" w:hAnsiTheme="minorHAnsi"/>
          <w:sz w:val="16"/>
          <w:szCs w:val="16"/>
        </w:rPr>
      </w:pPr>
    </w:p>
    <w:p w:rsidR="00574B63" w:rsidRDefault="00574B63" w:rsidP="002346C0">
      <w:pPr>
        <w:pStyle w:val="Heading1"/>
        <w:jc w:val="left"/>
        <w:rPr>
          <w:rFonts w:asciiTheme="minorHAnsi" w:hAnsiTheme="minorHAnsi"/>
          <w:sz w:val="16"/>
          <w:szCs w:val="16"/>
        </w:rPr>
      </w:pPr>
    </w:p>
    <w:p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57"/>
        <w:gridCol w:w="1557"/>
        <w:gridCol w:w="1030"/>
        <w:gridCol w:w="2013"/>
        <w:gridCol w:w="1030"/>
        <w:gridCol w:w="1551"/>
        <w:gridCol w:w="1094"/>
      </w:tblGrid>
      <w:tr w:rsidR="00853714" w:rsidRPr="00B175E0" w:rsidTr="005B3629">
        <w:trPr>
          <w:trHeight w:val="227"/>
          <w:tblHeader/>
        </w:trPr>
        <w:tc>
          <w:tcPr>
            <w:tcW w:w="749" w:type="pct"/>
            <w:shd w:val="clear" w:color="DCE6F1" w:fill="DCE6F1"/>
            <w:noWrap/>
            <w:vAlign w:val="center"/>
            <w:hideMark/>
          </w:tcPr>
          <w:p w:rsidR="00853714" w:rsidRDefault="00853714" w:rsidP="00853714">
            <w:pPr>
              <w:rPr>
                <w:rFonts w:ascii="Calibri" w:hAnsi="Calibri" w:cs="Calibri"/>
                <w:b/>
                <w:bCs/>
                <w:color w:val="000000"/>
                <w:sz w:val="18"/>
                <w:szCs w:val="18"/>
              </w:rPr>
            </w:pPr>
            <w:r>
              <w:rPr>
                <w:rFonts w:ascii="Calibri" w:hAnsi="Calibri" w:cs="Calibri"/>
                <w:b/>
                <w:bCs/>
                <w:color w:val="000000"/>
                <w:sz w:val="18"/>
                <w:szCs w:val="18"/>
              </w:rPr>
              <w:t>State</w:t>
            </w:r>
          </w:p>
        </w:tc>
        <w:tc>
          <w:tcPr>
            <w:tcW w:w="800"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Active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1034"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Provisional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797"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 xml:space="preserve">Total allocations </w:t>
            </w:r>
          </w:p>
        </w:tc>
        <w:tc>
          <w:tcPr>
            <w:tcW w:w="562"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NSW</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5,564</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17.16%</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75</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0.23%</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5,639</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17.40%</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Vic.</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5,421</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16.72%</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5,421</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16.72%</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Qld.</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9,348</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28.84%</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9,348</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28.84%</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WA</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4,236</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13.07%</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722</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2.23%</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4,958</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15.29%</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SA</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2,909</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8.97%</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2,909</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8.97%</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Tas.</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1,268</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3.91%</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1,268</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3.91%</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ACT</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1,817</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5.61%</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1,817</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5.61%</w:t>
            </w:r>
          </w:p>
        </w:tc>
      </w:tr>
      <w:tr w:rsidR="00DC4CF9" w:rsidRPr="00B175E0" w:rsidTr="005B3629">
        <w:trPr>
          <w:trHeight w:val="227"/>
        </w:trPr>
        <w:tc>
          <w:tcPr>
            <w:tcW w:w="749" w:type="pct"/>
            <w:shd w:val="clear" w:color="auto" w:fill="auto"/>
            <w:noWrap/>
            <w:vAlign w:val="center"/>
          </w:tcPr>
          <w:p w:rsidR="00DC4CF9" w:rsidRDefault="00DC4CF9" w:rsidP="00DC4CF9">
            <w:pPr>
              <w:rPr>
                <w:rFonts w:ascii="Calibri" w:hAnsi="Calibri" w:cs="Calibri"/>
                <w:color w:val="000000"/>
                <w:sz w:val="18"/>
                <w:szCs w:val="18"/>
              </w:rPr>
            </w:pPr>
            <w:r>
              <w:rPr>
                <w:rFonts w:ascii="Calibri" w:hAnsi="Calibri" w:cs="Calibri"/>
                <w:color w:val="000000"/>
                <w:sz w:val="18"/>
                <w:szCs w:val="18"/>
              </w:rPr>
              <w:t>NT</w:t>
            </w:r>
          </w:p>
        </w:tc>
        <w:tc>
          <w:tcPr>
            <w:tcW w:w="800"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1,007</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3.11%</w:t>
            </w:r>
          </w:p>
        </w:tc>
        <w:tc>
          <w:tcPr>
            <w:tcW w:w="1034"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50</w:t>
            </w:r>
          </w:p>
        </w:tc>
        <w:tc>
          <w:tcPr>
            <w:tcW w:w="529"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0.15%</w:t>
            </w:r>
          </w:p>
        </w:tc>
        <w:tc>
          <w:tcPr>
            <w:tcW w:w="797"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1,057</w:t>
            </w:r>
          </w:p>
        </w:tc>
        <w:tc>
          <w:tcPr>
            <w:tcW w:w="562" w:type="pct"/>
            <w:tcBorders>
              <w:top w:val="nil"/>
              <w:left w:val="nil"/>
              <w:bottom w:val="single" w:sz="8" w:space="0" w:color="auto"/>
              <w:right w:val="single" w:sz="8" w:space="0" w:color="auto"/>
            </w:tcBorders>
            <w:shd w:val="clear" w:color="auto" w:fill="auto"/>
            <w:noWrap/>
            <w:vAlign w:val="center"/>
          </w:tcPr>
          <w:p w:rsidR="00DC4CF9" w:rsidRDefault="00DC4CF9" w:rsidP="00DC4CF9">
            <w:pPr>
              <w:jc w:val="right"/>
              <w:rPr>
                <w:rFonts w:ascii="Calibri" w:hAnsi="Calibri" w:cs="Calibri"/>
                <w:color w:val="000000"/>
                <w:sz w:val="18"/>
                <w:szCs w:val="18"/>
              </w:rPr>
            </w:pPr>
            <w:r>
              <w:rPr>
                <w:rFonts w:ascii="Calibri" w:hAnsi="Calibri" w:cs="Calibri"/>
                <w:color w:val="000000"/>
                <w:sz w:val="18"/>
                <w:szCs w:val="18"/>
              </w:rPr>
              <w:t>3.26%</w:t>
            </w:r>
          </w:p>
        </w:tc>
      </w:tr>
      <w:tr w:rsidR="00EE7A7D" w:rsidRPr="00B175E0" w:rsidTr="005B3629">
        <w:trPr>
          <w:trHeight w:val="227"/>
        </w:trPr>
        <w:tc>
          <w:tcPr>
            <w:tcW w:w="749" w:type="pct"/>
            <w:shd w:val="clear" w:color="DCE6F1" w:fill="DCE6F1"/>
            <w:noWrap/>
            <w:vAlign w:val="center"/>
          </w:tcPr>
          <w:p w:rsidR="00EE7A7D" w:rsidRDefault="00EE7A7D" w:rsidP="00EE7A7D">
            <w:pPr>
              <w:rPr>
                <w:rFonts w:ascii="Calibri" w:hAnsi="Calibri" w:cs="Calibri"/>
                <w:b/>
                <w:bCs/>
                <w:color w:val="000000"/>
                <w:sz w:val="18"/>
                <w:szCs w:val="18"/>
              </w:rPr>
            </w:pPr>
            <w:r>
              <w:rPr>
                <w:rFonts w:ascii="Calibri" w:hAnsi="Calibri" w:cs="Calibri"/>
                <w:b/>
                <w:bCs/>
                <w:color w:val="000000"/>
                <w:sz w:val="18"/>
                <w:szCs w:val="18"/>
              </w:rPr>
              <w:t>Total</w:t>
            </w:r>
          </w:p>
        </w:tc>
        <w:tc>
          <w:tcPr>
            <w:tcW w:w="800" w:type="pct"/>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31,570</w:t>
            </w:r>
          </w:p>
        </w:tc>
        <w:tc>
          <w:tcPr>
            <w:tcW w:w="529" w:type="pct"/>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97.39%</w:t>
            </w:r>
          </w:p>
        </w:tc>
        <w:tc>
          <w:tcPr>
            <w:tcW w:w="1034" w:type="pct"/>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847</w:t>
            </w:r>
          </w:p>
        </w:tc>
        <w:tc>
          <w:tcPr>
            <w:tcW w:w="529" w:type="pct"/>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2.61%</w:t>
            </w:r>
          </w:p>
        </w:tc>
        <w:tc>
          <w:tcPr>
            <w:tcW w:w="797" w:type="pct"/>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32,417</w:t>
            </w:r>
          </w:p>
        </w:tc>
        <w:tc>
          <w:tcPr>
            <w:tcW w:w="562" w:type="pct"/>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49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1853"/>
        <w:gridCol w:w="1587"/>
        <w:gridCol w:w="1588"/>
        <w:gridCol w:w="1588"/>
        <w:gridCol w:w="1588"/>
        <w:gridCol w:w="1514"/>
      </w:tblGrid>
      <w:tr w:rsidR="005B3629" w:rsidRPr="0093568F" w:rsidTr="005B3629">
        <w:trPr>
          <w:trHeight w:val="255"/>
        </w:trPr>
        <w:tc>
          <w:tcPr>
            <w:tcW w:w="953" w:type="pct"/>
            <w:shd w:val="clear" w:color="DCE6F1" w:fill="DCE6F1"/>
            <w:noWrap/>
            <w:vAlign w:val="center"/>
          </w:tcPr>
          <w:p w:rsidR="00EE7A7D" w:rsidRPr="001010B9" w:rsidRDefault="00EE7A7D" w:rsidP="00EE7A7D">
            <w:pPr>
              <w:rPr>
                <w:rFonts w:asciiTheme="minorHAnsi" w:hAnsiTheme="minorHAnsi"/>
                <w:b/>
                <w:sz w:val="18"/>
                <w:szCs w:val="18"/>
              </w:rPr>
            </w:pPr>
            <w:r w:rsidRPr="001010B9">
              <w:rPr>
                <w:rFonts w:asciiTheme="minorHAnsi" w:hAnsiTheme="minorHAnsi"/>
                <w:b/>
                <w:sz w:val="18"/>
                <w:szCs w:val="18"/>
              </w:rPr>
              <w:t>NRAS Summary</w:t>
            </w:r>
          </w:p>
        </w:tc>
        <w:tc>
          <w:tcPr>
            <w:tcW w:w="816" w:type="pct"/>
            <w:shd w:val="clear" w:color="DCE6F1" w:fill="DCE6F1"/>
            <w:vAlign w:val="bottom"/>
          </w:tcPr>
          <w:p w:rsidR="00EE7A7D" w:rsidRDefault="00EE7A7D" w:rsidP="00EE7A7D">
            <w:pPr>
              <w:jc w:val="right"/>
              <w:rPr>
                <w:rFonts w:ascii="Calibri" w:hAnsi="Calibri" w:cs="Microsoft Sans Serif"/>
                <w:b/>
                <w:bCs/>
                <w:sz w:val="18"/>
                <w:szCs w:val="18"/>
              </w:rPr>
            </w:pPr>
            <w:r>
              <w:rPr>
                <w:rFonts w:ascii="Calibri" w:hAnsi="Calibri" w:cs="Microsoft Sans Serif"/>
                <w:b/>
                <w:bCs/>
                <w:sz w:val="18"/>
                <w:szCs w:val="18"/>
              </w:rPr>
              <w:t>Jun Qtr. 2020</w:t>
            </w:r>
          </w:p>
        </w:tc>
        <w:tc>
          <w:tcPr>
            <w:tcW w:w="817" w:type="pct"/>
            <w:shd w:val="clear" w:color="DCE6F1" w:fill="DCE6F1"/>
            <w:vAlign w:val="bottom"/>
          </w:tcPr>
          <w:p w:rsidR="00EE7A7D" w:rsidRDefault="00EE7A7D" w:rsidP="00EE7A7D">
            <w:pPr>
              <w:jc w:val="right"/>
              <w:rPr>
                <w:rFonts w:ascii="Calibri" w:hAnsi="Calibri" w:cs="Microsoft Sans Serif"/>
                <w:b/>
                <w:bCs/>
                <w:sz w:val="18"/>
                <w:szCs w:val="18"/>
              </w:rPr>
            </w:pPr>
            <w:r>
              <w:rPr>
                <w:rFonts w:ascii="Calibri" w:hAnsi="Calibri" w:cs="Microsoft Sans Serif"/>
                <w:b/>
                <w:bCs/>
                <w:sz w:val="18"/>
                <w:szCs w:val="18"/>
              </w:rPr>
              <w:t>Sep Qtr. 2020</w:t>
            </w:r>
          </w:p>
        </w:tc>
        <w:tc>
          <w:tcPr>
            <w:tcW w:w="817" w:type="pct"/>
            <w:shd w:val="clear" w:color="DCE6F1" w:fill="DCE6F1"/>
            <w:vAlign w:val="bottom"/>
          </w:tcPr>
          <w:p w:rsidR="00EE7A7D" w:rsidRDefault="00EE7A7D" w:rsidP="00EE7A7D">
            <w:pPr>
              <w:jc w:val="right"/>
              <w:rPr>
                <w:rFonts w:ascii="Calibri" w:hAnsi="Calibri" w:cs="Microsoft Sans Serif"/>
                <w:b/>
                <w:bCs/>
                <w:sz w:val="18"/>
                <w:szCs w:val="18"/>
              </w:rPr>
            </w:pPr>
            <w:r>
              <w:rPr>
                <w:rFonts w:ascii="Calibri" w:hAnsi="Calibri" w:cs="Microsoft Sans Serif"/>
                <w:b/>
                <w:bCs/>
                <w:sz w:val="18"/>
                <w:szCs w:val="18"/>
              </w:rPr>
              <w:t>Dec Qtr. 2020</w:t>
            </w:r>
          </w:p>
        </w:tc>
        <w:tc>
          <w:tcPr>
            <w:tcW w:w="817" w:type="pct"/>
            <w:shd w:val="clear" w:color="DCE6F1" w:fill="DCE6F1"/>
            <w:vAlign w:val="bottom"/>
          </w:tcPr>
          <w:p w:rsidR="00EE7A7D" w:rsidRDefault="00EE7A7D" w:rsidP="00EE7A7D">
            <w:pPr>
              <w:jc w:val="right"/>
              <w:rPr>
                <w:rFonts w:ascii="Calibri" w:hAnsi="Calibri" w:cs="Microsoft Sans Serif"/>
                <w:b/>
                <w:bCs/>
                <w:sz w:val="18"/>
                <w:szCs w:val="18"/>
              </w:rPr>
            </w:pPr>
            <w:r>
              <w:rPr>
                <w:rFonts w:ascii="Calibri" w:hAnsi="Calibri" w:cs="Microsoft Sans Serif"/>
                <w:b/>
                <w:bCs/>
                <w:sz w:val="18"/>
                <w:szCs w:val="18"/>
              </w:rPr>
              <w:t>Mar Qtr. 2021</w:t>
            </w:r>
          </w:p>
        </w:tc>
        <w:tc>
          <w:tcPr>
            <w:tcW w:w="779" w:type="pct"/>
            <w:shd w:val="clear" w:color="DCE6F1" w:fill="DCE6F1"/>
            <w:vAlign w:val="bottom"/>
          </w:tcPr>
          <w:p w:rsidR="00EE7A7D" w:rsidRDefault="00EE7A7D" w:rsidP="00EE7A7D">
            <w:pPr>
              <w:jc w:val="right"/>
              <w:rPr>
                <w:rFonts w:ascii="Calibri" w:hAnsi="Calibri" w:cs="Microsoft Sans Serif"/>
                <w:b/>
                <w:bCs/>
                <w:sz w:val="18"/>
                <w:szCs w:val="18"/>
              </w:rPr>
            </w:pPr>
            <w:r>
              <w:rPr>
                <w:rFonts w:ascii="Calibri" w:hAnsi="Calibri" w:cs="Microsoft Sans Serif"/>
                <w:b/>
                <w:bCs/>
                <w:sz w:val="18"/>
                <w:szCs w:val="18"/>
              </w:rPr>
              <w:t>Jun Qtr. 2021</w:t>
            </w:r>
          </w:p>
        </w:tc>
      </w:tr>
      <w:tr w:rsidR="005B3629" w:rsidRPr="0093568F" w:rsidTr="005B3629">
        <w:trPr>
          <w:trHeight w:val="255"/>
        </w:trPr>
        <w:tc>
          <w:tcPr>
            <w:tcW w:w="953" w:type="pct"/>
            <w:shd w:val="clear" w:color="auto" w:fill="auto"/>
            <w:noWrap/>
          </w:tcPr>
          <w:p w:rsidR="00EE7A7D" w:rsidRPr="0093568F" w:rsidRDefault="00EE7A7D" w:rsidP="00EE7A7D">
            <w:pPr>
              <w:rPr>
                <w:rFonts w:asciiTheme="minorHAnsi" w:hAnsiTheme="minorHAnsi"/>
                <w:sz w:val="18"/>
                <w:szCs w:val="18"/>
              </w:rPr>
            </w:pPr>
            <w:r>
              <w:rPr>
                <w:rFonts w:asciiTheme="minorHAnsi" w:hAnsiTheme="minorHAnsi"/>
                <w:sz w:val="18"/>
                <w:szCs w:val="18"/>
              </w:rPr>
              <w:t>Active allocations</w:t>
            </w:r>
          </w:p>
        </w:tc>
        <w:tc>
          <w:tcPr>
            <w:tcW w:w="816"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33,468</w:t>
            </w:r>
          </w:p>
        </w:tc>
        <w:tc>
          <w:tcPr>
            <w:tcW w:w="817"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33,121</w:t>
            </w:r>
          </w:p>
        </w:tc>
        <w:tc>
          <w:tcPr>
            <w:tcW w:w="817"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32,835</w:t>
            </w:r>
          </w:p>
        </w:tc>
        <w:tc>
          <w:tcPr>
            <w:tcW w:w="817"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32,037</w:t>
            </w:r>
          </w:p>
        </w:tc>
        <w:tc>
          <w:tcPr>
            <w:tcW w:w="779"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31,570</w:t>
            </w:r>
          </w:p>
        </w:tc>
      </w:tr>
      <w:tr w:rsidR="005B3629" w:rsidRPr="0093568F" w:rsidTr="005B3629">
        <w:trPr>
          <w:trHeight w:val="255"/>
        </w:trPr>
        <w:tc>
          <w:tcPr>
            <w:tcW w:w="953" w:type="pct"/>
            <w:shd w:val="clear" w:color="auto" w:fill="auto"/>
            <w:noWrap/>
          </w:tcPr>
          <w:p w:rsidR="00EE7A7D" w:rsidRPr="0093568F" w:rsidRDefault="00EE7A7D" w:rsidP="00EE7A7D">
            <w:pPr>
              <w:rPr>
                <w:rFonts w:asciiTheme="minorHAnsi" w:hAnsiTheme="minorHAnsi"/>
                <w:sz w:val="18"/>
                <w:szCs w:val="18"/>
              </w:rPr>
            </w:pPr>
            <w:r>
              <w:rPr>
                <w:rFonts w:asciiTheme="minorHAnsi" w:hAnsiTheme="minorHAnsi"/>
                <w:sz w:val="18"/>
                <w:szCs w:val="18"/>
              </w:rPr>
              <w:t>Provisional allocations</w:t>
            </w:r>
          </w:p>
        </w:tc>
        <w:tc>
          <w:tcPr>
            <w:tcW w:w="816"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1,189</w:t>
            </w:r>
          </w:p>
        </w:tc>
        <w:tc>
          <w:tcPr>
            <w:tcW w:w="817"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1,050</w:t>
            </w:r>
          </w:p>
        </w:tc>
        <w:tc>
          <w:tcPr>
            <w:tcW w:w="817"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970</w:t>
            </w:r>
          </w:p>
        </w:tc>
        <w:tc>
          <w:tcPr>
            <w:tcW w:w="817"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893</w:t>
            </w:r>
          </w:p>
        </w:tc>
        <w:tc>
          <w:tcPr>
            <w:tcW w:w="779" w:type="pct"/>
            <w:vAlign w:val="bottom"/>
          </w:tcPr>
          <w:p w:rsidR="00EE7A7D" w:rsidRPr="002D5FDD" w:rsidRDefault="00EE7A7D" w:rsidP="00EE7A7D">
            <w:pPr>
              <w:jc w:val="right"/>
              <w:rPr>
                <w:rFonts w:ascii="Calibri" w:hAnsi="Calibri" w:cs="Microsoft Sans Serif"/>
                <w:sz w:val="18"/>
                <w:szCs w:val="18"/>
              </w:rPr>
            </w:pPr>
            <w:r>
              <w:rPr>
                <w:rFonts w:ascii="Calibri" w:hAnsi="Calibri" w:cs="Microsoft Sans Serif"/>
                <w:sz w:val="18"/>
                <w:szCs w:val="18"/>
              </w:rPr>
              <w:t>847</w:t>
            </w:r>
          </w:p>
        </w:tc>
      </w:tr>
      <w:tr w:rsidR="005B3629" w:rsidRPr="0093568F" w:rsidTr="005B3629">
        <w:trPr>
          <w:trHeight w:val="255"/>
        </w:trPr>
        <w:tc>
          <w:tcPr>
            <w:tcW w:w="953" w:type="pct"/>
            <w:shd w:val="clear" w:color="auto" w:fill="DBE5F1" w:themeFill="accent1" w:themeFillTint="33"/>
            <w:noWrap/>
            <w:vAlign w:val="center"/>
          </w:tcPr>
          <w:p w:rsidR="00EE7A7D" w:rsidRPr="0026536D" w:rsidRDefault="00EE7A7D" w:rsidP="00EE7A7D">
            <w:pPr>
              <w:rPr>
                <w:rFonts w:asciiTheme="minorHAnsi" w:hAnsiTheme="minorHAnsi"/>
                <w:b/>
                <w:sz w:val="18"/>
                <w:szCs w:val="18"/>
              </w:rPr>
            </w:pPr>
            <w:r>
              <w:rPr>
                <w:rFonts w:asciiTheme="minorHAnsi" w:hAnsiTheme="minorHAnsi"/>
                <w:b/>
                <w:sz w:val="18"/>
                <w:szCs w:val="18"/>
              </w:rPr>
              <w:t>Total</w:t>
            </w:r>
          </w:p>
        </w:tc>
        <w:tc>
          <w:tcPr>
            <w:tcW w:w="816" w:type="pct"/>
            <w:shd w:val="clear" w:color="auto" w:fill="DBE5F1" w:themeFill="accent1" w:themeFillTint="33"/>
            <w:vAlign w:val="bottom"/>
          </w:tcPr>
          <w:p w:rsidR="00EE7A7D" w:rsidRPr="002D5FDD" w:rsidRDefault="00EE7A7D" w:rsidP="00EE7A7D">
            <w:pPr>
              <w:jc w:val="right"/>
              <w:rPr>
                <w:rFonts w:ascii="Calibri" w:hAnsi="Calibri" w:cs="Microsoft Sans Serif"/>
                <w:b/>
                <w:sz w:val="18"/>
                <w:szCs w:val="18"/>
              </w:rPr>
            </w:pPr>
            <w:r>
              <w:rPr>
                <w:rFonts w:ascii="Calibri" w:hAnsi="Calibri" w:cs="Microsoft Sans Serif"/>
                <w:b/>
                <w:sz w:val="18"/>
                <w:szCs w:val="18"/>
              </w:rPr>
              <w:t>34,657</w:t>
            </w:r>
          </w:p>
        </w:tc>
        <w:tc>
          <w:tcPr>
            <w:tcW w:w="817" w:type="pct"/>
            <w:shd w:val="clear" w:color="auto" w:fill="DBE5F1" w:themeFill="accent1" w:themeFillTint="33"/>
            <w:vAlign w:val="bottom"/>
          </w:tcPr>
          <w:p w:rsidR="00EE7A7D" w:rsidRPr="002D5FDD" w:rsidRDefault="00EE7A7D" w:rsidP="00EE7A7D">
            <w:pPr>
              <w:jc w:val="right"/>
              <w:rPr>
                <w:rFonts w:ascii="Calibri" w:hAnsi="Calibri" w:cs="Microsoft Sans Serif"/>
                <w:b/>
                <w:sz w:val="18"/>
                <w:szCs w:val="18"/>
              </w:rPr>
            </w:pPr>
            <w:r>
              <w:rPr>
                <w:rFonts w:ascii="Calibri" w:hAnsi="Calibri" w:cs="Microsoft Sans Serif"/>
                <w:b/>
                <w:sz w:val="18"/>
                <w:szCs w:val="18"/>
              </w:rPr>
              <w:t>34,171</w:t>
            </w:r>
          </w:p>
        </w:tc>
        <w:tc>
          <w:tcPr>
            <w:tcW w:w="817" w:type="pct"/>
            <w:shd w:val="clear" w:color="auto" w:fill="DBE5F1" w:themeFill="accent1" w:themeFillTint="33"/>
            <w:vAlign w:val="bottom"/>
          </w:tcPr>
          <w:p w:rsidR="00EE7A7D" w:rsidRPr="002D5FDD" w:rsidRDefault="00EE7A7D" w:rsidP="00EE7A7D">
            <w:pPr>
              <w:jc w:val="right"/>
              <w:rPr>
                <w:rFonts w:ascii="Calibri" w:hAnsi="Calibri" w:cs="Microsoft Sans Serif"/>
                <w:b/>
                <w:sz w:val="18"/>
                <w:szCs w:val="18"/>
              </w:rPr>
            </w:pPr>
            <w:r>
              <w:rPr>
                <w:rFonts w:ascii="Calibri" w:hAnsi="Calibri" w:cs="Microsoft Sans Serif"/>
                <w:b/>
                <w:sz w:val="18"/>
                <w:szCs w:val="18"/>
              </w:rPr>
              <w:t>33,805</w:t>
            </w:r>
          </w:p>
        </w:tc>
        <w:tc>
          <w:tcPr>
            <w:tcW w:w="817" w:type="pct"/>
            <w:shd w:val="clear" w:color="auto" w:fill="DBE5F1" w:themeFill="accent1" w:themeFillTint="33"/>
            <w:vAlign w:val="bottom"/>
          </w:tcPr>
          <w:p w:rsidR="00EE7A7D" w:rsidRPr="002D5FDD" w:rsidRDefault="00EE7A7D" w:rsidP="00EE7A7D">
            <w:pPr>
              <w:jc w:val="right"/>
              <w:rPr>
                <w:rFonts w:ascii="Calibri" w:hAnsi="Calibri" w:cs="Microsoft Sans Serif"/>
                <w:b/>
                <w:sz w:val="18"/>
                <w:szCs w:val="18"/>
              </w:rPr>
            </w:pPr>
            <w:r>
              <w:rPr>
                <w:rFonts w:ascii="Calibri" w:hAnsi="Calibri" w:cs="Microsoft Sans Serif"/>
                <w:b/>
                <w:sz w:val="18"/>
                <w:szCs w:val="18"/>
              </w:rPr>
              <w:t>32,930</w:t>
            </w:r>
          </w:p>
        </w:tc>
        <w:tc>
          <w:tcPr>
            <w:tcW w:w="779" w:type="pct"/>
            <w:shd w:val="clear" w:color="auto" w:fill="DBE5F1" w:themeFill="accent1" w:themeFillTint="33"/>
            <w:vAlign w:val="bottom"/>
          </w:tcPr>
          <w:p w:rsidR="00EE7A7D" w:rsidRPr="002D5FDD" w:rsidRDefault="00EE7A7D" w:rsidP="00EE7A7D">
            <w:pPr>
              <w:jc w:val="right"/>
              <w:rPr>
                <w:rFonts w:ascii="Calibri" w:hAnsi="Calibri" w:cs="Microsoft Sans Serif"/>
                <w:b/>
                <w:sz w:val="18"/>
                <w:szCs w:val="18"/>
              </w:rPr>
            </w:pPr>
            <w:r>
              <w:rPr>
                <w:rFonts w:ascii="Calibri" w:hAnsi="Calibri" w:cs="Microsoft Sans Serif"/>
                <w:b/>
                <w:sz w:val="18"/>
                <w:szCs w:val="18"/>
              </w:rPr>
              <w:t>32,417</w:t>
            </w:r>
          </w:p>
        </w:tc>
      </w:tr>
    </w:tbl>
    <w:p w:rsidR="005A1D1D" w:rsidRPr="00544EDF" w:rsidRDefault="005A1D1D" w:rsidP="005A1D1D">
      <w:pPr>
        <w:pStyle w:val="Heading2"/>
      </w:pPr>
      <w:r>
        <w:rPr>
          <w:rFonts w:asciiTheme="minorHAnsi" w:hAnsiTheme="minorHAnsi"/>
        </w:rPr>
        <w:t>3a</w:t>
      </w:r>
      <w:r w:rsidRPr="0093568F">
        <w:rPr>
          <w:rFonts w:asciiTheme="minorHAnsi" w:hAnsiTheme="minorHAnsi"/>
        </w:rPr>
        <w:t xml:space="preserve">. </w:t>
      </w:r>
      <w:r w:rsidRPr="00BB5ACF">
        <w:rPr>
          <w:rFonts w:asciiTheme="minorHAnsi" w:hAnsiTheme="minorHAnsi"/>
        </w:rPr>
        <w:t>Total</w:t>
      </w:r>
      <w:r>
        <w:rPr>
          <w:rFonts w:asciiTheme="minorHAnsi" w:hAnsiTheme="minorHAnsi"/>
        </w:rPr>
        <w:t xml:space="preserve"> Allocations ceased by calendar year</w:t>
      </w:r>
    </w:p>
    <w:tbl>
      <w:tblPr>
        <w:tblW w:w="9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814"/>
        <w:gridCol w:w="1814"/>
        <w:gridCol w:w="1814"/>
        <w:gridCol w:w="1078"/>
        <w:gridCol w:w="736"/>
        <w:gridCol w:w="1895"/>
      </w:tblGrid>
      <w:tr w:rsidR="005B3629" w:rsidRPr="0093568F" w:rsidTr="005B3629">
        <w:trPr>
          <w:gridAfter w:val="2"/>
          <w:wAfter w:w="2631" w:type="dxa"/>
          <w:trHeight w:val="225"/>
        </w:trPr>
        <w:tc>
          <w:tcPr>
            <w:tcW w:w="606" w:type="dxa"/>
            <w:vMerge w:val="restart"/>
            <w:shd w:val="clear" w:color="000000" w:fill="DCE6F1"/>
            <w:noWrap/>
            <w:vAlign w:val="center"/>
          </w:tcPr>
          <w:p w:rsidR="005B3629" w:rsidRPr="0093568F" w:rsidRDefault="005B3629" w:rsidP="00EE7A7D">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6520" w:type="dxa"/>
            <w:gridSpan w:val="4"/>
            <w:shd w:val="clear" w:color="000000" w:fill="DCE6F1"/>
          </w:tcPr>
          <w:p w:rsidR="005B3629" w:rsidRPr="0093568F" w:rsidRDefault="005B3629" w:rsidP="005A1D1D">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eas</w:t>
            </w:r>
            <w:r>
              <w:rPr>
                <w:rFonts w:asciiTheme="minorHAnsi" w:hAnsiTheme="minorHAnsi"/>
                <w:b/>
                <w:bCs/>
                <w:color w:val="000000"/>
                <w:sz w:val="18"/>
                <w:szCs w:val="18"/>
              </w:rPr>
              <w:t>ed</w:t>
            </w:r>
            <w:r w:rsidRPr="00EF5656">
              <w:rPr>
                <w:rFonts w:asciiTheme="minorHAnsi" w:hAnsiTheme="minorHAnsi"/>
                <w:b/>
                <w:bCs/>
                <w:color w:val="000000"/>
                <w:sz w:val="18"/>
                <w:szCs w:val="18"/>
              </w:rPr>
              <w:t xml:space="preserve">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5B3629" w:rsidRPr="0093568F" w:rsidTr="005B3629">
        <w:trPr>
          <w:trHeight w:val="225"/>
        </w:trPr>
        <w:tc>
          <w:tcPr>
            <w:tcW w:w="606" w:type="dxa"/>
            <w:vMerge/>
            <w:shd w:val="clear" w:color="000000" w:fill="DCE6F1"/>
            <w:noWrap/>
            <w:vAlign w:val="bottom"/>
            <w:hideMark/>
          </w:tcPr>
          <w:p w:rsidR="005A1D1D" w:rsidRPr="0093568F" w:rsidRDefault="005A1D1D" w:rsidP="005A1D1D">
            <w:pPr>
              <w:rPr>
                <w:rFonts w:asciiTheme="minorHAnsi" w:hAnsiTheme="minorHAnsi" w:cs="Microsoft Sans Serif"/>
                <w:b/>
                <w:bCs/>
                <w:sz w:val="18"/>
                <w:szCs w:val="18"/>
              </w:rPr>
            </w:pPr>
          </w:p>
        </w:tc>
        <w:tc>
          <w:tcPr>
            <w:tcW w:w="1814" w:type="dxa"/>
            <w:shd w:val="clear" w:color="000000" w:fill="DCE6F1"/>
            <w:noWrap/>
            <w:hideMark/>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2018</w:t>
            </w:r>
          </w:p>
        </w:tc>
        <w:tc>
          <w:tcPr>
            <w:tcW w:w="1814" w:type="dxa"/>
            <w:shd w:val="clear" w:color="000000" w:fill="DCE6F1"/>
            <w:noWrap/>
            <w:hideMark/>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2019</w:t>
            </w:r>
          </w:p>
        </w:tc>
        <w:tc>
          <w:tcPr>
            <w:tcW w:w="1814" w:type="dxa"/>
            <w:shd w:val="clear" w:color="000000" w:fill="DCE6F1"/>
            <w:noWrap/>
            <w:hideMark/>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2020</w:t>
            </w:r>
          </w:p>
        </w:tc>
        <w:tc>
          <w:tcPr>
            <w:tcW w:w="1814" w:type="dxa"/>
            <w:gridSpan w:val="2"/>
            <w:shd w:val="clear" w:color="000000" w:fill="DCE6F1"/>
          </w:tcPr>
          <w:p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2021</w:t>
            </w:r>
          </w:p>
        </w:tc>
        <w:tc>
          <w:tcPr>
            <w:tcW w:w="1895" w:type="dxa"/>
            <w:shd w:val="clear" w:color="000000" w:fill="DCE6F1"/>
            <w:vAlign w:val="bottom"/>
          </w:tcPr>
          <w:p w:rsidR="005A1D1D" w:rsidRDefault="005A1D1D" w:rsidP="005A1D1D">
            <w:pPr>
              <w:jc w:val="right"/>
              <w:rPr>
                <w:rFonts w:ascii="Calibri" w:hAnsi="Calibri" w:cs="Calibri"/>
                <w:b/>
                <w:bCs/>
                <w:color w:val="000000"/>
                <w:sz w:val="18"/>
                <w:szCs w:val="18"/>
              </w:rPr>
            </w:pPr>
            <w:r>
              <w:rPr>
                <w:rFonts w:ascii="Calibri" w:hAnsi="Calibri" w:cs="Calibri"/>
                <w:b/>
                <w:bCs/>
                <w:color w:val="000000"/>
                <w:sz w:val="18"/>
                <w:szCs w:val="18"/>
              </w:rPr>
              <w:t>Total</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67</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431</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271</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137</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906</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95</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286</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96</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23</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500</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181</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323</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370</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879</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0</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50</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131</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155</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336</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24</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179</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262</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250</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715</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7</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59</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128</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75</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269</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0</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32</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157</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378</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567</w:t>
            </w:r>
          </w:p>
        </w:tc>
      </w:tr>
      <w:tr w:rsidR="005B3629" w:rsidRPr="0093568F" w:rsidTr="005B3629">
        <w:trPr>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0</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0</w:t>
            </w:r>
          </w:p>
        </w:tc>
        <w:tc>
          <w:tcPr>
            <w:tcW w:w="1814" w:type="dxa"/>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0</w:t>
            </w:r>
          </w:p>
        </w:tc>
        <w:tc>
          <w:tcPr>
            <w:tcW w:w="1814" w:type="dxa"/>
            <w:gridSpan w:val="2"/>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0</w:t>
            </w:r>
          </w:p>
        </w:tc>
        <w:tc>
          <w:tcPr>
            <w:tcW w:w="1895" w:type="dxa"/>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0</w:t>
            </w:r>
          </w:p>
        </w:tc>
      </w:tr>
      <w:tr w:rsidR="005B3629" w:rsidRPr="0093568F" w:rsidTr="005B3629">
        <w:trPr>
          <w:trHeight w:val="225"/>
        </w:trPr>
        <w:tc>
          <w:tcPr>
            <w:tcW w:w="606" w:type="dxa"/>
            <w:shd w:val="clear" w:color="auto" w:fill="DBE5F1" w:themeFill="accent1" w:themeFillTint="33"/>
            <w:noWrap/>
            <w:vAlign w:val="bottom"/>
          </w:tcPr>
          <w:p w:rsidR="00EE7A7D" w:rsidRPr="00624101" w:rsidRDefault="00EE7A7D" w:rsidP="00EE7A7D">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814" w:type="dxa"/>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198</w:t>
            </w:r>
          </w:p>
        </w:tc>
        <w:tc>
          <w:tcPr>
            <w:tcW w:w="1814" w:type="dxa"/>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1,218</w:t>
            </w:r>
          </w:p>
        </w:tc>
        <w:tc>
          <w:tcPr>
            <w:tcW w:w="1814" w:type="dxa"/>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1,368</w:t>
            </w:r>
          </w:p>
        </w:tc>
        <w:tc>
          <w:tcPr>
            <w:tcW w:w="1814" w:type="dxa"/>
            <w:gridSpan w:val="2"/>
            <w:shd w:val="clear" w:color="000000" w:fill="DCE6F1"/>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1,388</w:t>
            </w:r>
          </w:p>
        </w:tc>
        <w:tc>
          <w:tcPr>
            <w:tcW w:w="1895" w:type="dxa"/>
            <w:shd w:val="clear" w:color="000000" w:fill="DCE6F1"/>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4,172</w:t>
            </w:r>
          </w:p>
        </w:tc>
      </w:tr>
    </w:tbl>
    <w:p w:rsidR="00544EDF" w:rsidRPr="00544EDF" w:rsidRDefault="00D83B1F" w:rsidP="00544EDF">
      <w:pPr>
        <w:pStyle w:val="Heading2"/>
      </w:pPr>
      <w:r>
        <w:rPr>
          <w:rFonts w:asciiTheme="minorHAnsi" w:hAnsiTheme="minorHAnsi"/>
        </w:rPr>
        <w:t>3</w:t>
      </w:r>
      <w:r w:rsidR="005A1D1D">
        <w:rPr>
          <w:rFonts w:asciiTheme="minorHAnsi" w:hAnsiTheme="minorHAnsi"/>
        </w:rPr>
        <w:t>b</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974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305"/>
        <w:gridCol w:w="1306"/>
        <w:gridCol w:w="1306"/>
        <w:gridCol w:w="1306"/>
        <w:gridCol w:w="1306"/>
        <w:gridCol w:w="1306"/>
        <w:gridCol w:w="1306"/>
      </w:tblGrid>
      <w:tr w:rsidR="00D47C68" w:rsidRPr="0093568F" w:rsidTr="00E47755">
        <w:trPr>
          <w:trHeight w:val="225"/>
        </w:trPr>
        <w:tc>
          <w:tcPr>
            <w:tcW w:w="606" w:type="dxa"/>
            <w:vMerge w:val="restart"/>
            <w:shd w:val="clear" w:color="000000" w:fill="DCE6F1"/>
            <w:noWrap/>
            <w:vAlign w:val="center"/>
          </w:tcPr>
          <w:p w:rsidR="00D47C68" w:rsidRPr="0093568F" w:rsidRDefault="00D47C68"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9141" w:type="dxa"/>
            <w:gridSpan w:val="7"/>
            <w:shd w:val="clear" w:color="000000" w:fill="DCE6F1"/>
          </w:tcPr>
          <w:p w:rsidR="00D47C68" w:rsidRPr="0093568F" w:rsidRDefault="00D47C68"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624101" w:rsidRPr="0093568F" w:rsidTr="00E47755">
        <w:trPr>
          <w:trHeight w:val="225"/>
        </w:trPr>
        <w:tc>
          <w:tcPr>
            <w:tcW w:w="606" w:type="dxa"/>
            <w:vMerge/>
            <w:shd w:val="clear" w:color="000000" w:fill="DCE6F1"/>
            <w:noWrap/>
            <w:vAlign w:val="bottom"/>
            <w:hideMark/>
          </w:tcPr>
          <w:p w:rsidR="00D47C68" w:rsidRPr="0093568F" w:rsidRDefault="00D47C68" w:rsidP="00D47C68">
            <w:pPr>
              <w:rPr>
                <w:rFonts w:asciiTheme="minorHAnsi" w:hAnsiTheme="minorHAnsi" w:cs="Microsoft Sans Serif"/>
                <w:b/>
                <w:bCs/>
                <w:sz w:val="18"/>
                <w:szCs w:val="18"/>
              </w:rPr>
            </w:pPr>
          </w:p>
        </w:tc>
        <w:tc>
          <w:tcPr>
            <w:tcW w:w="1305"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2021</w:t>
            </w:r>
          </w:p>
        </w:tc>
        <w:tc>
          <w:tcPr>
            <w:tcW w:w="1306"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2022</w:t>
            </w:r>
          </w:p>
        </w:tc>
        <w:tc>
          <w:tcPr>
            <w:tcW w:w="1306"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2023</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2024</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2025</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2026</w:t>
            </w:r>
          </w:p>
        </w:tc>
        <w:tc>
          <w:tcPr>
            <w:tcW w:w="1306" w:type="dxa"/>
            <w:shd w:val="clear" w:color="000000" w:fill="DCE6F1"/>
            <w:vAlign w:val="bottom"/>
            <w:hideMark/>
          </w:tcPr>
          <w:p w:rsidR="00D47C68" w:rsidRDefault="00D47C68" w:rsidP="00D47C68">
            <w:pPr>
              <w:jc w:val="right"/>
              <w:rPr>
                <w:rFonts w:ascii="Calibri" w:hAnsi="Calibri" w:cs="Calibri"/>
                <w:b/>
                <w:bCs/>
                <w:color w:val="000000"/>
                <w:sz w:val="18"/>
                <w:szCs w:val="18"/>
              </w:rPr>
            </w:pPr>
            <w:r>
              <w:rPr>
                <w:rFonts w:ascii="Calibri" w:hAnsi="Calibri" w:cs="Calibri"/>
                <w:b/>
                <w:bCs/>
                <w:color w:val="000000"/>
                <w:sz w:val="18"/>
                <w:szCs w:val="18"/>
              </w:rPr>
              <w:t>Total</w:t>
            </w:r>
          </w:p>
        </w:tc>
      </w:tr>
      <w:tr w:rsidR="00EE7A7D" w:rsidRPr="0093568F" w:rsidTr="00E47755">
        <w:trPr>
          <w:cantSplit/>
          <w:trHeight w:val="227"/>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243</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457</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605</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1,140</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1,186</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2,008</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5,639</w:t>
            </w:r>
          </w:p>
        </w:tc>
      </w:tr>
      <w:tr w:rsidR="00EE7A7D" w:rsidRPr="0093568F" w:rsidTr="00E47755">
        <w:trPr>
          <w:cantSplit/>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238</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1,296</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1,356</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2,143</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388</w:t>
            </w:r>
          </w:p>
        </w:tc>
        <w:tc>
          <w:tcPr>
            <w:tcW w:w="1306" w:type="dxa"/>
            <w:tcBorders>
              <w:top w:val="nil"/>
              <w:left w:val="nil"/>
              <w:bottom w:val="single" w:sz="8" w:space="0" w:color="auto"/>
              <w:right w:val="single" w:sz="8" w:space="0" w:color="auto"/>
            </w:tcBorders>
            <w:shd w:val="clear" w:color="auto" w:fill="auto"/>
            <w:vAlign w:val="center"/>
          </w:tcPr>
          <w:p w:rsidR="00EE7A7D" w:rsidRDefault="005B3629" w:rsidP="00EE7A7D">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5,421</w:t>
            </w:r>
          </w:p>
        </w:tc>
      </w:tr>
      <w:tr w:rsidR="00EE7A7D" w:rsidRPr="0093568F" w:rsidTr="00E47755">
        <w:trPr>
          <w:cantSplit/>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709</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2,692</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2,499</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2,845</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603</w:t>
            </w:r>
          </w:p>
        </w:tc>
        <w:tc>
          <w:tcPr>
            <w:tcW w:w="1306" w:type="dxa"/>
            <w:tcBorders>
              <w:top w:val="nil"/>
              <w:left w:val="nil"/>
              <w:bottom w:val="single" w:sz="8" w:space="0" w:color="auto"/>
              <w:right w:val="single" w:sz="8" w:space="0" w:color="auto"/>
            </w:tcBorders>
            <w:shd w:val="clear" w:color="auto" w:fill="auto"/>
            <w:vAlign w:val="center"/>
          </w:tcPr>
          <w:p w:rsidR="00EE7A7D" w:rsidRDefault="005B3629" w:rsidP="00EE7A7D">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9,348</w:t>
            </w:r>
          </w:p>
        </w:tc>
      </w:tr>
      <w:tr w:rsidR="00EE7A7D" w:rsidRPr="0093568F" w:rsidTr="00E47755">
        <w:trPr>
          <w:cantSplit/>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111</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352</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1,110</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920</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891</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1,574</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4,958</w:t>
            </w:r>
          </w:p>
        </w:tc>
      </w:tr>
      <w:tr w:rsidR="00EE7A7D" w:rsidRPr="0093568F" w:rsidTr="00E47755">
        <w:trPr>
          <w:cantSplit/>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265</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517</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806</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1,079</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240</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2,909</w:t>
            </w:r>
          </w:p>
        </w:tc>
      </w:tr>
      <w:tr w:rsidR="00EE7A7D" w:rsidRPr="0093568F" w:rsidTr="00E47755">
        <w:trPr>
          <w:cantSplit/>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78</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25</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321</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98</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596</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1,268</w:t>
            </w:r>
          </w:p>
        </w:tc>
      </w:tr>
      <w:tr w:rsidR="00EE7A7D" w:rsidRPr="0093568F" w:rsidTr="00E47755">
        <w:trPr>
          <w:cantSplit/>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15</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746</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93</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542</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60</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361</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1,817</w:t>
            </w:r>
          </w:p>
        </w:tc>
      </w:tr>
      <w:tr w:rsidR="00EE7A7D" w:rsidRPr="0093568F" w:rsidTr="00E47755">
        <w:trPr>
          <w:cantSplit/>
          <w:trHeight w:val="225"/>
        </w:trPr>
        <w:tc>
          <w:tcPr>
            <w:tcW w:w="606" w:type="dxa"/>
            <w:shd w:val="clear" w:color="auto" w:fill="auto"/>
            <w:noWrap/>
            <w:vAlign w:val="bottom"/>
            <w:hideMark/>
          </w:tcPr>
          <w:p w:rsidR="00EE7A7D" w:rsidRPr="0093568F" w:rsidRDefault="00EE7A7D" w:rsidP="00EE7A7D">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305"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12</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125</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188</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532</w:t>
            </w:r>
          </w:p>
        </w:tc>
        <w:tc>
          <w:tcPr>
            <w:tcW w:w="1306" w:type="dxa"/>
            <w:tcBorders>
              <w:top w:val="nil"/>
              <w:left w:val="nil"/>
              <w:bottom w:val="single" w:sz="8" w:space="0" w:color="auto"/>
              <w:right w:val="single" w:sz="8" w:space="0" w:color="auto"/>
            </w:tcBorders>
            <w:shd w:val="clear" w:color="auto" w:fill="auto"/>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50</w:t>
            </w:r>
          </w:p>
        </w:tc>
        <w:tc>
          <w:tcPr>
            <w:tcW w:w="1306" w:type="dxa"/>
            <w:tcBorders>
              <w:top w:val="nil"/>
              <w:left w:val="nil"/>
              <w:bottom w:val="single" w:sz="8" w:space="0" w:color="auto"/>
              <w:right w:val="single" w:sz="8" w:space="0" w:color="auto"/>
            </w:tcBorders>
            <w:shd w:val="clear" w:color="auto" w:fill="auto"/>
            <w:noWrap/>
            <w:vAlign w:val="center"/>
          </w:tcPr>
          <w:p w:rsidR="00EE7A7D" w:rsidRDefault="00EE7A7D" w:rsidP="00EE7A7D">
            <w:pPr>
              <w:jc w:val="right"/>
              <w:rPr>
                <w:rFonts w:ascii="Calibri" w:hAnsi="Calibri" w:cs="Calibri"/>
                <w:color w:val="000000"/>
                <w:sz w:val="18"/>
                <w:szCs w:val="18"/>
              </w:rPr>
            </w:pPr>
            <w:r>
              <w:rPr>
                <w:rFonts w:ascii="Calibri" w:hAnsi="Calibri" w:cs="Calibri"/>
                <w:color w:val="000000"/>
                <w:sz w:val="18"/>
                <w:szCs w:val="18"/>
              </w:rPr>
              <w:t>1,057</w:t>
            </w:r>
          </w:p>
        </w:tc>
      </w:tr>
      <w:tr w:rsidR="00EE7A7D" w:rsidRPr="0093568F" w:rsidTr="00E47755">
        <w:trPr>
          <w:cantSplit/>
          <w:trHeight w:val="225"/>
        </w:trPr>
        <w:tc>
          <w:tcPr>
            <w:tcW w:w="606" w:type="dxa"/>
            <w:shd w:val="clear" w:color="auto" w:fill="DBE5F1" w:themeFill="accent1" w:themeFillTint="33"/>
            <w:noWrap/>
            <w:vAlign w:val="bottom"/>
          </w:tcPr>
          <w:p w:rsidR="00EE7A7D" w:rsidRPr="00624101" w:rsidRDefault="00EE7A7D" w:rsidP="00EE7A7D">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305" w:type="dxa"/>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1,671</w:t>
            </w:r>
          </w:p>
        </w:tc>
        <w:tc>
          <w:tcPr>
            <w:tcW w:w="1306" w:type="dxa"/>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6,360</w:t>
            </w:r>
          </w:p>
        </w:tc>
        <w:tc>
          <w:tcPr>
            <w:tcW w:w="1306" w:type="dxa"/>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6,619</w:t>
            </w:r>
          </w:p>
        </w:tc>
        <w:tc>
          <w:tcPr>
            <w:tcW w:w="1306" w:type="dxa"/>
            <w:tcBorders>
              <w:top w:val="nil"/>
              <w:left w:val="nil"/>
              <w:bottom w:val="single" w:sz="8" w:space="0" w:color="auto"/>
              <w:right w:val="single" w:sz="8" w:space="0" w:color="auto"/>
            </w:tcBorders>
            <w:shd w:val="clear" w:color="000000" w:fill="DCE6F1"/>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9,178</w:t>
            </w:r>
          </w:p>
        </w:tc>
        <w:tc>
          <w:tcPr>
            <w:tcW w:w="1306" w:type="dxa"/>
            <w:tcBorders>
              <w:top w:val="nil"/>
              <w:left w:val="nil"/>
              <w:bottom w:val="single" w:sz="8" w:space="0" w:color="auto"/>
              <w:right w:val="single" w:sz="8" w:space="0" w:color="auto"/>
            </w:tcBorders>
            <w:shd w:val="clear" w:color="000000" w:fill="DCE6F1"/>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3,998</w:t>
            </w:r>
          </w:p>
        </w:tc>
        <w:tc>
          <w:tcPr>
            <w:tcW w:w="1306" w:type="dxa"/>
            <w:tcBorders>
              <w:top w:val="nil"/>
              <w:left w:val="nil"/>
              <w:bottom w:val="single" w:sz="8" w:space="0" w:color="auto"/>
              <w:right w:val="single" w:sz="8" w:space="0" w:color="auto"/>
            </w:tcBorders>
            <w:shd w:val="clear" w:color="000000" w:fill="DCE6F1"/>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4,591</w:t>
            </w:r>
          </w:p>
        </w:tc>
        <w:tc>
          <w:tcPr>
            <w:tcW w:w="1306" w:type="dxa"/>
            <w:tcBorders>
              <w:top w:val="nil"/>
              <w:left w:val="nil"/>
              <w:bottom w:val="single" w:sz="8" w:space="0" w:color="auto"/>
              <w:right w:val="single" w:sz="8" w:space="0" w:color="auto"/>
            </w:tcBorders>
            <w:shd w:val="clear" w:color="000000" w:fill="DCE6F1"/>
            <w:noWrap/>
            <w:vAlign w:val="center"/>
          </w:tcPr>
          <w:p w:rsidR="00EE7A7D" w:rsidRDefault="00EE7A7D" w:rsidP="00EE7A7D">
            <w:pPr>
              <w:jc w:val="right"/>
              <w:rPr>
                <w:rFonts w:ascii="Calibri" w:hAnsi="Calibri" w:cs="Calibri"/>
                <w:b/>
                <w:bCs/>
                <w:color w:val="000000"/>
                <w:sz w:val="18"/>
                <w:szCs w:val="18"/>
              </w:rPr>
            </w:pPr>
            <w:r>
              <w:rPr>
                <w:rFonts w:ascii="Calibri" w:hAnsi="Calibri" w:cs="Calibri"/>
                <w:b/>
                <w:bCs/>
                <w:color w:val="000000"/>
                <w:sz w:val="18"/>
                <w:szCs w:val="18"/>
              </w:rPr>
              <w:t>32,417</w:t>
            </w:r>
          </w:p>
        </w:tc>
      </w:tr>
    </w:tbl>
    <w:p w:rsidR="005A1D1D" w:rsidRDefault="005A1D1D" w:rsidP="005A1D1D">
      <w:pPr>
        <w:spacing w:after="200" w:line="276" w:lineRule="auto"/>
        <w:rPr>
          <w:rFonts w:eastAsiaTheme="majorEastAsia"/>
        </w:rPr>
      </w:pPr>
      <w:r>
        <w:rPr>
          <w:rFonts w:eastAsiaTheme="majorEastAsia"/>
        </w:rPr>
        <w:br w:type="page"/>
      </w:r>
    </w:p>
    <w:p w:rsidR="00913E7D" w:rsidRDefault="00D83B1F" w:rsidP="0065465D">
      <w:pPr>
        <w:pStyle w:val="Heading2"/>
        <w:spacing w:before="120" w:after="0"/>
        <w:rPr>
          <w:rFonts w:asciiTheme="minorHAnsi" w:hAnsiTheme="minorHAnsi"/>
        </w:rPr>
      </w:pPr>
      <w:r>
        <w:rPr>
          <w:rFonts w:asciiTheme="minorHAnsi" w:hAnsiTheme="minorHAnsi"/>
        </w:rPr>
        <w:lastRenderedPageBreak/>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rsidR="00663D08" w:rsidRDefault="00424B49" w:rsidP="0065465D">
      <w:pPr>
        <w:rPr>
          <w:rFonts w:eastAsiaTheme="majorEastAsia"/>
        </w:rPr>
      </w:pPr>
      <w:r>
        <w:rPr>
          <w:noProof/>
        </w:rPr>
        <w:drawing>
          <wp:inline distT="0" distB="0" distL="0" distR="0" wp14:anchorId="443CCB70" wp14:editId="79AC6539">
            <wp:extent cx="6192520" cy="2456953"/>
            <wp:effectExtent l="0" t="0" r="17780" b="635"/>
            <wp:docPr id="1" name="Chart 1" title="Number of allocations remaining nationally by calendar year 30 June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1610" w:rsidRPr="00D83B1F" w:rsidRDefault="00D83B1F" w:rsidP="00125C69">
      <w:pPr>
        <w:pStyle w:val="Heading2"/>
        <w:spacing w:before="120"/>
        <w:rPr>
          <w:rFonts w:asciiTheme="minorHAnsi" w:hAnsiTheme="minorHAnsi"/>
        </w:rPr>
      </w:pPr>
      <w:r>
        <w:rPr>
          <w:rFonts w:asciiTheme="minorHAnsi" w:hAnsiTheme="minorHAnsi"/>
        </w:rPr>
        <w:t>5</w:t>
      </w:r>
      <w:r w:rsidR="00B65423" w:rsidRPr="0093568F">
        <w:rPr>
          <w:rFonts w:asciiTheme="minorHAnsi" w:hAnsiTheme="minorHAnsi"/>
        </w:rPr>
        <w:t>. Overview by round</w:t>
      </w:r>
    </w:p>
    <w:tbl>
      <w:tblPr>
        <w:tblW w:w="967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6"/>
        <w:gridCol w:w="628"/>
        <w:gridCol w:w="850"/>
        <w:gridCol w:w="850"/>
        <w:gridCol w:w="850"/>
        <w:gridCol w:w="850"/>
        <w:gridCol w:w="850"/>
        <w:gridCol w:w="850"/>
        <w:gridCol w:w="850"/>
        <w:gridCol w:w="850"/>
      </w:tblGrid>
      <w:tr w:rsidR="00F50BE3" w:rsidRPr="003F2190" w:rsidTr="00B87A58">
        <w:trPr>
          <w:cantSplit/>
          <w:trHeight w:val="193"/>
        </w:trPr>
        <w:tc>
          <w:tcPr>
            <w:tcW w:w="2246" w:type="dxa"/>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Allocation status</w:t>
            </w:r>
          </w:p>
        </w:tc>
        <w:tc>
          <w:tcPr>
            <w:tcW w:w="628"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NSW</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Vic.</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Qld.</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WA</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SA</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Tas.</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ACT</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NT</w:t>
            </w:r>
          </w:p>
        </w:tc>
        <w:tc>
          <w:tcPr>
            <w:tcW w:w="850"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Total</w:t>
            </w:r>
          </w:p>
        </w:tc>
      </w:tr>
      <w:tr w:rsidR="00B87A58" w:rsidRPr="003F2190" w:rsidTr="00B87A58">
        <w:trPr>
          <w:cantSplit/>
          <w:trHeight w:val="193"/>
        </w:trPr>
        <w:tc>
          <w:tcPr>
            <w:tcW w:w="2246" w:type="dxa"/>
            <w:shd w:val="clear" w:color="000000" w:fill="DBE5F1"/>
            <w:noWrap/>
            <w:vAlign w:val="center"/>
            <w:hideMark/>
          </w:tcPr>
          <w:p w:rsidR="00B87A58" w:rsidRPr="003F2190" w:rsidRDefault="00B87A58" w:rsidP="00B87A58">
            <w:pPr>
              <w:rPr>
                <w:rFonts w:ascii="Calibri" w:hAnsi="Calibri" w:cs="Calibri"/>
                <w:b/>
                <w:bCs/>
                <w:color w:val="000000"/>
                <w:sz w:val="18"/>
                <w:szCs w:val="18"/>
              </w:rPr>
            </w:pPr>
            <w:r w:rsidRPr="003F2190">
              <w:rPr>
                <w:rFonts w:ascii="Calibri" w:hAnsi="Calibri" w:cs="Calibri"/>
                <w:b/>
                <w:bCs/>
                <w:color w:val="000000"/>
                <w:sz w:val="18"/>
                <w:szCs w:val="18"/>
              </w:rPr>
              <w:t>Round 1</w:t>
            </w:r>
          </w:p>
        </w:tc>
        <w:tc>
          <w:tcPr>
            <w:tcW w:w="628"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167</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164</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268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182</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90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147</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1,018</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167</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164</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268</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182</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147</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1,018</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r>
      <w:tr w:rsidR="00B87A58" w:rsidRPr="003F2190" w:rsidTr="00B87A58">
        <w:trPr>
          <w:cantSplit/>
          <w:trHeight w:val="193"/>
        </w:trPr>
        <w:tc>
          <w:tcPr>
            <w:tcW w:w="2246" w:type="dxa"/>
            <w:shd w:val="clear" w:color="000000" w:fill="DBE5F1"/>
            <w:noWrap/>
            <w:vAlign w:val="center"/>
            <w:hideMark/>
          </w:tcPr>
          <w:p w:rsidR="00B87A58" w:rsidRPr="003F2190" w:rsidRDefault="00B87A58" w:rsidP="00B87A58">
            <w:pPr>
              <w:rPr>
                <w:rFonts w:ascii="Calibri" w:hAnsi="Calibri" w:cs="Calibri"/>
                <w:b/>
                <w:bCs/>
                <w:color w:val="000000"/>
                <w:sz w:val="18"/>
                <w:szCs w:val="18"/>
              </w:rPr>
            </w:pPr>
            <w:r w:rsidRPr="003F2190">
              <w:rPr>
                <w:rFonts w:ascii="Calibri" w:hAnsi="Calibri" w:cs="Calibri"/>
                <w:b/>
                <w:bCs/>
                <w:color w:val="000000"/>
                <w:sz w:val="18"/>
                <w:szCs w:val="18"/>
              </w:rPr>
              <w:t>Round 2</w:t>
            </w:r>
          </w:p>
        </w:tc>
        <w:tc>
          <w:tcPr>
            <w:tcW w:w="628"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371</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1,404</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1,052</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465</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55</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27</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3,454</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371</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1,404</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1,052</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465</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55</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27</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3,454</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r>
      <w:tr w:rsidR="00B87A58" w:rsidRPr="003F2190" w:rsidTr="00B87A58">
        <w:trPr>
          <w:cantSplit/>
          <w:trHeight w:val="193"/>
        </w:trPr>
        <w:tc>
          <w:tcPr>
            <w:tcW w:w="2246" w:type="dxa"/>
            <w:shd w:val="clear" w:color="000000" w:fill="DBE5F1"/>
            <w:noWrap/>
            <w:vAlign w:val="center"/>
            <w:hideMark/>
          </w:tcPr>
          <w:p w:rsidR="00B87A58" w:rsidRPr="003F2190" w:rsidRDefault="00B87A58" w:rsidP="00B87A58">
            <w:pPr>
              <w:rPr>
                <w:rFonts w:ascii="Calibri" w:hAnsi="Calibri" w:cs="Calibri"/>
                <w:b/>
                <w:bCs/>
                <w:color w:val="000000"/>
                <w:sz w:val="18"/>
                <w:szCs w:val="18"/>
              </w:rPr>
            </w:pPr>
            <w:r w:rsidRPr="003F2190">
              <w:rPr>
                <w:rFonts w:ascii="Calibri" w:hAnsi="Calibri" w:cs="Calibri"/>
                <w:b/>
                <w:bCs/>
                <w:color w:val="000000"/>
                <w:sz w:val="18"/>
                <w:szCs w:val="18"/>
              </w:rPr>
              <w:t>Round 3</w:t>
            </w:r>
          </w:p>
        </w:tc>
        <w:tc>
          <w:tcPr>
            <w:tcW w:w="628"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255</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2,929</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2,847</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1,427</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480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553</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8,579</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255</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2,929</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2,847</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1,427</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88</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480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553</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8,579</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r>
      <w:tr w:rsidR="00B87A58" w:rsidRPr="003F2190" w:rsidTr="00B87A58">
        <w:trPr>
          <w:cantSplit/>
          <w:trHeight w:val="193"/>
        </w:trPr>
        <w:tc>
          <w:tcPr>
            <w:tcW w:w="2246" w:type="dxa"/>
            <w:shd w:val="clear" w:color="000000" w:fill="DBE5F1"/>
            <w:noWrap/>
            <w:vAlign w:val="center"/>
            <w:hideMark/>
          </w:tcPr>
          <w:p w:rsidR="00B87A58" w:rsidRPr="003F2190" w:rsidRDefault="00B87A58" w:rsidP="00B87A58">
            <w:pPr>
              <w:rPr>
                <w:rFonts w:ascii="Calibri" w:hAnsi="Calibri" w:cs="Calibri"/>
                <w:b/>
                <w:bCs/>
                <w:color w:val="000000"/>
                <w:sz w:val="18"/>
                <w:szCs w:val="18"/>
              </w:rPr>
            </w:pPr>
            <w:r w:rsidRPr="003F2190">
              <w:rPr>
                <w:rFonts w:ascii="Calibri" w:hAnsi="Calibri" w:cs="Calibri"/>
                <w:b/>
                <w:bCs/>
                <w:color w:val="000000"/>
                <w:sz w:val="18"/>
                <w:szCs w:val="18"/>
              </w:rPr>
              <w:t>Round 4</w:t>
            </w:r>
          </w:p>
        </w:tc>
        <w:tc>
          <w:tcPr>
            <w:tcW w:w="628"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4,293</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672</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5,028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2,766</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1,940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888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1,224</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320</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17,131</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4,234</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672</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5,028</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2,044</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1,940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888</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1,224</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270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16,300</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59</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722</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831</w:t>
            </w:r>
          </w:p>
        </w:tc>
      </w:tr>
      <w:tr w:rsidR="00B87A58" w:rsidRPr="003F2190" w:rsidTr="00B87A58">
        <w:trPr>
          <w:cantSplit/>
          <w:trHeight w:val="193"/>
        </w:trPr>
        <w:tc>
          <w:tcPr>
            <w:tcW w:w="2246" w:type="dxa"/>
            <w:shd w:val="clear" w:color="000000" w:fill="DBE5F1"/>
            <w:noWrap/>
            <w:vAlign w:val="center"/>
            <w:hideMark/>
          </w:tcPr>
          <w:p w:rsidR="00B87A58" w:rsidRPr="003F2190" w:rsidRDefault="00B87A58" w:rsidP="00B87A58">
            <w:pPr>
              <w:rPr>
                <w:rFonts w:ascii="Calibri" w:hAnsi="Calibri" w:cs="Calibri"/>
                <w:b/>
                <w:bCs/>
                <w:color w:val="000000"/>
                <w:sz w:val="18"/>
                <w:szCs w:val="18"/>
              </w:rPr>
            </w:pPr>
            <w:r w:rsidRPr="003F2190">
              <w:rPr>
                <w:rFonts w:ascii="Calibri" w:hAnsi="Calibri" w:cs="Calibri"/>
                <w:b/>
                <w:bCs/>
                <w:color w:val="000000"/>
                <w:sz w:val="18"/>
                <w:szCs w:val="18"/>
              </w:rPr>
              <w:t>Shovel Ready</w:t>
            </w:r>
          </w:p>
        </w:tc>
        <w:tc>
          <w:tcPr>
            <w:tcW w:w="628"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553</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252</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153</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503</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326</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178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86</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184</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2,235</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537</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252</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153</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503</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326</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178</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86</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184</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2,219</w:t>
            </w:r>
          </w:p>
        </w:tc>
      </w:tr>
      <w:tr w:rsidR="00B87A58" w:rsidRPr="003F2190" w:rsidTr="00B87A58">
        <w:trPr>
          <w:cantSplit/>
          <w:trHeight w:val="193"/>
        </w:trPr>
        <w:tc>
          <w:tcPr>
            <w:tcW w:w="2246" w:type="dxa"/>
            <w:shd w:val="clear" w:color="auto" w:fill="auto"/>
            <w:noWrap/>
            <w:vAlign w:val="center"/>
            <w:hideMark/>
          </w:tcPr>
          <w:p w:rsidR="00B87A58" w:rsidRPr="003F2190" w:rsidRDefault="00B87A58" w:rsidP="00B87A58">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w:t>
            </w:r>
          </w:p>
        </w:tc>
      </w:tr>
      <w:tr w:rsidR="00B87A58" w:rsidRPr="003F2190" w:rsidTr="00B87A58">
        <w:trPr>
          <w:cantSplit/>
          <w:trHeight w:val="193"/>
        </w:trPr>
        <w:tc>
          <w:tcPr>
            <w:tcW w:w="2246" w:type="dxa"/>
            <w:shd w:val="clear" w:color="000000" w:fill="DBE5F1"/>
            <w:noWrap/>
            <w:vAlign w:val="center"/>
            <w:hideMark/>
          </w:tcPr>
          <w:p w:rsidR="00B87A58" w:rsidRPr="003F2190" w:rsidRDefault="00B87A58" w:rsidP="00B87A58">
            <w:pPr>
              <w:rPr>
                <w:rFonts w:ascii="Calibri" w:hAnsi="Calibri" w:cs="Calibri"/>
                <w:b/>
                <w:bCs/>
                <w:color w:val="000000"/>
                <w:sz w:val="18"/>
                <w:szCs w:val="18"/>
              </w:rPr>
            </w:pPr>
            <w:r w:rsidRPr="003F2190">
              <w:rPr>
                <w:rFonts w:ascii="Calibri" w:hAnsi="Calibri" w:cs="Calibri"/>
                <w:b/>
                <w:bCs/>
                <w:color w:val="000000"/>
                <w:sz w:val="18"/>
                <w:szCs w:val="18"/>
              </w:rPr>
              <w:t>Total</w:t>
            </w:r>
          </w:p>
        </w:tc>
        <w:tc>
          <w:tcPr>
            <w:tcW w:w="628"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5,639</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5,421</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9,348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4,958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2,909</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1,268</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1,817</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1,057</w:t>
            </w:r>
          </w:p>
        </w:tc>
        <w:tc>
          <w:tcPr>
            <w:tcW w:w="850" w:type="dxa"/>
            <w:tcBorders>
              <w:top w:val="nil"/>
              <w:left w:val="nil"/>
              <w:bottom w:val="single" w:sz="8" w:space="0" w:color="auto"/>
              <w:right w:val="single" w:sz="8" w:space="0" w:color="auto"/>
            </w:tcBorders>
            <w:shd w:val="clear" w:color="000000" w:fill="DBE5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32,417</w:t>
            </w:r>
          </w:p>
        </w:tc>
      </w:tr>
    </w:tbl>
    <w:p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2"/>
        <w:gridCol w:w="1534"/>
        <w:gridCol w:w="1262"/>
        <w:gridCol w:w="1341"/>
        <w:gridCol w:w="1198"/>
        <w:gridCol w:w="1173"/>
        <w:gridCol w:w="1232"/>
      </w:tblGrid>
      <w:tr w:rsidR="00F50BE3" w:rsidRPr="00F50BE3" w:rsidTr="00F25033">
        <w:trPr>
          <w:trHeight w:val="268"/>
        </w:trPr>
        <w:tc>
          <w:tcPr>
            <w:tcW w:w="0" w:type="auto"/>
            <w:vMerge w:val="restart"/>
            <w:shd w:val="clear" w:color="000000" w:fill="DCE6F1"/>
            <w:noWrap/>
            <w:vAlign w:val="center"/>
            <w:hideMark/>
          </w:tcPr>
          <w:p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ABS remoteness (RA)</w:t>
            </w:r>
          </w:p>
        </w:tc>
        <w:tc>
          <w:tcPr>
            <w:tcW w:w="0" w:type="auto"/>
            <w:vMerge w:val="restart"/>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 %</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 allocations</w:t>
            </w:r>
          </w:p>
        </w:tc>
        <w:tc>
          <w:tcPr>
            <w:tcW w:w="0" w:type="auto"/>
            <w:tcBorders>
              <w:bottom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 %</w:t>
            </w:r>
          </w:p>
        </w:tc>
      </w:tr>
      <w:tr w:rsidR="00F50BE3" w:rsidRPr="00F50BE3" w:rsidTr="00F25033">
        <w:trPr>
          <w:trHeight w:val="191"/>
        </w:trPr>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tcBorders>
              <w:top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allocations %</w:t>
            </w: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r>
      <w:tr w:rsidR="00B87A58" w:rsidRPr="00F50BE3" w:rsidTr="00267317">
        <w:trPr>
          <w:trHeight w:val="191"/>
        </w:trPr>
        <w:tc>
          <w:tcPr>
            <w:tcW w:w="0" w:type="auto"/>
            <w:shd w:val="clear" w:color="auto" w:fill="auto"/>
            <w:noWrap/>
            <w:vAlign w:val="center"/>
            <w:hideMark/>
          </w:tcPr>
          <w:p w:rsidR="00B87A58" w:rsidRPr="00F50BE3" w:rsidRDefault="00B87A58" w:rsidP="00B87A58">
            <w:pPr>
              <w:rPr>
                <w:rFonts w:ascii="Calibri" w:hAnsi="Calibri" w:cs="Calibri"/>
                <w:color w:val="000000"/>
                <w:sz w:val="18"/>
                <w:szCs w:val="18"/>
              </w:rPr>
            </w:pPr>
            <w:r w:rsidRPr="00F50BE3">
              <w:rPr>
                <w:rFonts w:ascii="Calibri" w:hAnsi="Calibri" w:cs="Calibri"/>
                <w:color w:val="000000"/>
                <w:sz w:val="18"/>
                <w:szCs w:val="18"/>
              </w:rPr>
              <w:t>Major Cities of Australia</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24,546</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77.75%</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570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67.30%</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25,116</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77.48%</w:t>
            </w:r>
          </w:p>
        </w:tc>
      </w:tr>
      <w:tr w:rsidR="00B87A58" w:rsidRPr="00F50BE3" w:rsidTr="00267317">
        <w:trPr>
          <w:trHeight w:val="191"/>
        </w:trPr>
        <w:tc>
          <w:tcPr>
            <w:tcW w:w="0" w:type="auto"/>
            <w:shd w:val="clear" w:color="auto" w:fill="auto"/>
            <w:noWrap/>
            <w:vAlign w:val="center"/>
            <w:hideMark/>
          </w:tcPr>
          <w:p w:rsidR="00B87A58" w:rsidRPr="00F50BE3" w:rsidRDefault="00B87A58" w:rsidP="00B87A58">
            <w:pPr>
              <w:rPr>
                <w:rFonts w:ascii="Calibri" w:hAnsi="Calibri" w:cs="Calibri"/>
                <w:color w:val="000000"/>
                <w:sz w:val="18"/>
                <w:szCs w:val="18"/>
              </w:rPr>
            </w:pPr>
            <w:r w:rsidRPr="00F50BE3">
              <w:rPr>
                <w:rFonts w:ascii="Calibri" w:hAnsi="Calibri" w:cs="Calibri"/>
                <w:color w:val="000000"/>
                <w:sz w:val="18"/>
                <w:szCs w:val="18"/>
              </w:rPr>
              <w:t>Inner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4,350</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13.78%</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101</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11.92%</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4,451</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13.73%</w:t>
            </w:r>
          </w:p>
        </w:tc>
      </w:tr>
      <w:tr w:rsidR="00B87A58" w:rsidRPr="00F50BE3" w:rsidTr="00267317">
        <w:trPr>
          <w:trHeight w:val="191"/>
        </w:trPr>
        <w:tc>
          <w:tcPr>
            <w:tcW w:w="0" w:type="auto"/>
            <w:shd w:val="clear" w:color="auto" w:fill="auto"/>
            <w:noWrap/>
            <w:vAlign w:val="center"/>
            <w:hideMark/>
          </w:tcPr>
          <w:p w:rsidR="00B87A58" w:rsidRPr="00F50BE3" w:rsidRDefault="00B87A58" w:rsidP="00B87A58">
            <w:pPr>
              <w:rPr>
                <w:rFonts w:ascii="Calibri" w:hAnsi="Calibri" w:cs="Calibri"/>
                <w:color w:val="000000"/>
                <w:sz w:val="18"/>
                <w:szCs w:val="18"/>
              </w:rPr>
            </w:pPr>
            <w:r w:rsidRPr="00F50BE3">
              <w:rPr>
                <w:rFonts w:ascii="Calibri" w:hAnsi="Calibri" w:cs="Calibri"/>
                <w:color w:val="000000"/>
                <w:sz w:val="18"/>
                <w:szCs w:val="18"/>
              </w:rPr>
              <w:t>Outer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2,389</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7.57%</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10.51%</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2,478</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7.64%</w:t>
            </w:r>
          </w:p>
        </w:tc>
      </w:tr>
      <w:tr w:rsidR="00B87A58" w:rsidRPr="00F50BE3" w:rsidTr="00267317">
        <w:trPr>
          <w:trHeight w:val="191"/>
        </w:trPr>
        <w:tc>
          <w:tcPr>
            <w:tcW w:w="0" w:type="auto"/>
            <w:shd w:val="clear" w:color="auto" w:fill="auto"/>
            <w:noWrap/>
            <w:vAlign w:val="center"/>
            <w:hideMark/>
          </w:tcPr>
          <w:p w:rsidR="00B87A58" w:rsidRPr="00F50BE3" w:rsidRDefault="00B87A58" w:rsidP="00B87A58">
            <w:pPr>
              <w:rPr>
                <w:rFonts w:ascii="Calibri" w:hAnsi="Calibri" w:cs="Calibri"/>
                <w:color w:val="000000"/>
                <w:sz w:val="18"/>
                <w:szCs w:val="18"/>
              </w:rPr>
            </w:pPr>
            <w:r w:rsidRPr="00F50BE3">
              <w:rPr>
                <w:rFonts w:ascii="Calibri" w:hAnsi="Calibri" w:cs="Calibri"/>
                <w:color w:val="000000"/>
                <w:sz w:val="18"/>
                <w:szCs w:val="18"/>
              </w:rPr>
              <w:t>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275</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0.87%</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28</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3.31%</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303</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0.93%</w:t>
            </w:r>
          </w:p>
        </w:tc>
      </w:tr>
      <w:tr w:rsidR="00B87A58" w:rsidRPr="00F50BE3" w:rsidTr="00267317">
        <w:trPr>
          <w:trHeight w:val="191"/>
        </w:trPr>
        <w:tc>
          <w:tcPr>
            <w:tcW w:w="0" w:type="auto"/>
            <w:shd w:val="clear" w:color="auto" w:fill="auto"/>
            <w:noWrap/>
            <w:vAlign w:val="center"/>
            <w:hideMark/>
          </w:tcPr>
          <w:p w:rsidR="00B87A58" w:rsidRPr="00F50BE3" w:rsidRDefault="00B87A58" w:rsidP="00B87A58">
            <w:pPr>
              <w:rPr>
                <w:rFonts w:ascii="Calibri" w:hAnsi="Calibri" w:cs="Calibri"/>
                <w:color w:val="000000"/>
                <w:sz w:val="18"/>
                <w:szCs w:val="18"/>
              </w:rPr>
            </w:pPr>
            <w:r w:rsidRPr="00F50BE3">
              <w:rPr>
                <w:rFonts w:ascii="Calibri" w:hAnsi="Calibri" w:cs="Calibri"/>
                <w:color w:val="000000"/>
                <w:sz w:val="18"/>
                <w:szCs w:val="18"/>
              </w:rPr>
              <w:t>Very 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0.03%</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6.97%</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69</w:t>
            </w:r>
          </w:p>
        </w:tc>
        <w:tc>
          <w:tcPr>
            <w:tcW w:w="0" w:type="auto"/>
            <w:tcBorders>
              <w:top w:val="nil"/>
              <w:left w:val="nil"/>
              <w:bottom w:val="single" w:sz="8" w:space="0" w:color="auto"/>
              <w:right w:val="single" w:sz="8" w:space="0" w:color="auto"/>
            </w:tcBorders>
            <w:shd w:val="clear" w:color="auto" w:fill="auto"/>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0.21%</w:t>
            </w:r>
          </w:p>
        </w:tc>
      </w:tr>
      <w:tr w:rsidR="00B87A58" w:rsidRPr="00F50BE3" w:rsidTr="00267317">
        <w:trPr>
          <w:trHeight w:val="191"/>
        </w:trPr>
        <w:tc>
          <w:tcPr>
            <w:tcW w:w="0" w:type="auto"/>
            <w:shd w:val="clear" w:color="000000" w:fill="DCE6F1"/>
            <w:noWrap/>
            <w:vAlign w:val="center"/>
            <w:hideMark/>
          </w:tcPr>
          <w:p w:rsidR="00B87A58" w:rsidRPr="00F50BE3" w:rsidRDefault="00B87A58" w:rsidP="00B87A58">
            <w:pPr>
              <w:rPr>
                <w:rFonts w:ascii="Calibri" w:hAnsi="Calibri" w:cs="Calibri"/>
                <w:b/>
                <w:bCs/>
                <w:color w:val="000000"/>
                <w:sz w:val="18"/>
                <w:szCs w:val="18"/>
              </w:rPr>
            </w:pPr>
            <w:r w:rsidRPr="00F50BE3">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31,570</w:t>
            </w:r>
          </w:p>
        </w:tc>
        <w:tc>
          <w:tcPr>
            <w:tcW w:w="0" w:type="auto"/>
            <w:tcBorders>
              <w:top w:val="nil"/>
              <w:left w:val="nil"/>
              <w:bottom w:val="single" w:sz="8" w:space="0" w:color="auto"/>
              <w:right w:val="single" w:sz="8" w:space="0" w:color="auto"/>
            </w:tcBorders>
            <w:shd w:val="clear" w:color="000000" w:fill="DCE6F1"/>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847</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32,417</w:t>
            </w:r>
          </w:p>
        </w:tc>
        <w:tc>
          <w:tcPr>
            <w:tcW w:w="0" w:type="auto"/>
            <w:tcBorders>
              <w:top w:val="nil"/>
              <w:left w:val="nil"/>
              <w:bottom w:val="single" w:sz="8" w:space="0" w:color="auto"/>
              <w:right w:val="single" w:sz="8" w:space="0" w:color="auto"/>
            </w:tcBorders>
            <w:shd w:val="clear" w:color="000000" w:fill="DCE6F1"/>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89"/>
        <w:gridCol w:w="1298"/>
        <w:gridCol w:w="1485"/>
        <w:gridCol w:w="1390"/>
        <w:gridCol w:w="1390"/>
        <w:gridCol w:w="1390"/>
        <w:gridCol w:w="1390"/>
      </w:tblGrid>
      <w:tr w:rsidR="006A6E4A" w:rsidRPr="006F003F" w:rsidTr="00202E35">
        <w:trPr>
          <w:trHeight w:val="20"/>
        </w:trPr>
        <w:tc>
          <w:tcPr>
            <w:tcW w:w="714" w:type="pct"/>
            <w:shd w:val="clear" w:color="DCE6F1" w:fill="DCE6F1"/>
            <w:noWrap/>
            <w:vAlign w:val="center"/>
          </w:tcPr>
          <w:p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4,937</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676</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26</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5,639</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4,671</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746</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5,421</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7,197</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1,316</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833</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9,348</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4,102</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370</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241</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186</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59</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4,958</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2,411</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258</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216</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23</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2,909</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1,066</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202</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1,268</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1,798</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19</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1,817</w:t>
            </w:r>
          </w:p>
        </w:tc>
      </w:tr>
      <w:tr w:rsidR="00B87A58" w:rsidRPr="006F003F" w:rsidTr="007540EB">
        <w:trPr>
          <w:trHeight w:val="20"/>
        </w:trPr>
        <w:tc>
          <w:tcPr>
            <w:tcW w:w="714" w:type="pct"/>
            <w:shd w:val="clear" w:color="auto" w:fill="auto"/>
            <w:noWrap/>
            <w:vAlign w:val="bottom"/>
          </w:tcPr>
          <w:p w:rsidR="00B87A58" w:rsidRPr="006F003F" w:rsidRDefault="00B87A58" w:rsidP="00B87A58">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956</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92</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w:t>
            </w:r>
          </w:p>
        </w:tc>
        <w:tc>
          <w:tcPr>
            <w:tcW w:w="714"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1,057</w:t>
            </w:r>
          </w:p>
        </w:tc>
      </w:tr>
      <w:tr w:rsidR="00B87A58" w:rsidRPr="00001E20" w:rsidTr="007540EB">
        <w:trPr>
          <w:trHeight w:val="20"/>
        </w:trPr>
        <w:tc>
          <w:tcPr>
            <w:tcW w:w="714" w:type="pct"/>
            <w:shd w:val="clear" w:color="DCE6F1" w:fill="DCE6F1"/>
            <w:noWrap/>
            <w:vAlign w:val="bottom"/>
          </w:tcPr>
          <w:p w:rsidR="00B87A58" w:rsidRPr="006F003F" w:rsidRDefault="00B87A58" w:rsidP="00B87A58">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25,116</w:t>
            </w:r>
          </w:p>
        </w:tc>
        <w:tc>
          <w:tcPr>
            <w:tcW w:w="763"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4,451</w:t>
            </w:r>
          </w:p>
        </w:tc>
        <w:tc>
          <w:tcPr>
            <w:tcW w:w="714" w:type="pct"/>
            <w:tcBorders>
              <w:top w:val="nil"/>
              <w:left w:val="nil"/>
              <w:bottom w:val="single" w:sz="8" w:space="0" w:color="auto"/>
              <w:right w:val="single" w:sz="8" w:space="0" w:color="auto"/>
            </w:tcBorders>
            <w:shd w:val="clear" w:color="000000" w:fill="DCE6F1"/>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2,478</w:t>
            </w:r>
          </w:p>
        </w:tc>
        <w:tc>
          <w:tcPr>
            <w:tcW w:w="714"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303</w:t>
            </w:r>
          </w:p>
        </w:tc>
        <w:tc>
          <w:tcPr>
            <w:tcW w:w="714"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69</w:t>
            </w:r>
          </w:p>
        </w:tc>
        <w:tc>
          <w:tcPr>
            <w:tcW w:w="714"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32,417</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lastRenderedPageBreak/>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
        <w:gridCol w:w="1095"/>
        <w:gridCol w:w="1220"/>
        <w:gridCol w:w="1069"/>
        <w:gridCol w:w="999"/>
        <w:gridCol w:w="1096"/>
        <w:gridCol w:w="1220"/>
        <w:gridCol w:w="1069"/>
        <w:gridCol w:w="999"/>
      </w:tblGrid>
      <w:tr w:rsidR="004009EF" w:rsidRPr="004009EF" w:rsidTr="00202E35">
        <w:trPr>
          <w:trHeight w:val="300"/>
        </w:trPr>
        <w:tc>
          <w:tcPr>
            <w:tcW w:w="975" w:type="dxa"/>
            <w:vMerge w:val="restart"/>
            <w:shd w:val="clear" w:color="000000" w:fill="DCE6F1"/>
            <w:noWrap/>
            <w:vAlign w:val="center"/>
            <w:hideMark/>
          </w:tcPr>
          <w:p w:rsidR="004009EF" w:rsidRPr="004009EF" w:rsidRDefault="004009EF" w:rsidP="004009EF">
            <w:pPr>
              <w:rPr>
                <w:rFonts w:ascii="Calibri" w:hAnsi="Calibri" w:cs="Calibri"/>
                <w:b/>
                <w:bCs/>
                <w:color w:val="000000"/>
                <w:sz w:val="18"/>
                <w:szCs w:val="18"/>
              </w:rPr>
            </w:pPr>
            <w:r w:rsidRPr="004009EF">
              <w:rPr>
                <w:rFonts w:ascii="Calibri" w:hAnsi="Calibri" w:cs="Calibri"/>
                <w:b/>
                <w:bCs/>
                <w:color w:val="000000"/>
                <w:sz w:val="18"/>
                <w:szCs w:val="18"/>
              </w:rPr>
              <w:t>State</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Endorsed Charities</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For Profit/Other</w:t>
            </w:r>
          </w:p>
        </w:tc>
      </w:tr>
      <w:tr w:rsidR="003E111B" w:rsidRPr="004009EF" w:rsidTr="00202E35">
        <w:trPr>
          <w:trHeight w:val="430"/>
        </w:trPr>
        <w:tc>
          <w:tcPr>
            <w:tcW w:w="975" w:type="dxa"/>
            <w:vMerge/>
            <w:vAlign w:val="center"/>
            <w:hideMark/>
          </w:tcPr>
          <w:p w:rsidR="004009EF" w:rsidRPr="004009EF" w:rsidRDefault="004009EF" w:rsidP="004009EF">
            <w:pPr>
              <w:rPr>
                <w:rFonts w:ascii="Calibri" w:hAnsi="Calibri" w:cs="Calibri"/>
                <w:b/>
                <w:bCs/>
                <w:color w:val="000000"/>
                <w:sz w:val="18"/>
                <w:szCs w:val="18"/>
              </w:rPr>
            </w:pP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NSW</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3,155</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23</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3,178</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99.28%</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2,409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52</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2,461</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97.89%</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Vic.</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3,972</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3,972</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1,449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1,449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Qld.</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4,367</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4,367</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4,981</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4,981</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WA</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1,604</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1,610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99.63%</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2,632</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716</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3,348</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78.61%</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SA</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899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899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2,010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2,010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Tas.</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1,109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1,109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159</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ACT</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1,197</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1,197</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620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620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r>
      <w:tr w:rsidR="00B87A58" w:rsidRPr="004009EF" w:rsidTr="007540EB">
        <w:trPr>
          <w:trHeight w:val="227"/>
        </w:trPr>
        <w:tc>
          <w:tcPr>
            <w:tcW w:w="975" w:type="dxa"/>
            <w:shd w:val="clear" w:color="auto" w:fill="auto"/>
            <w:noWrap/>
            <w:vAlign w:val="center"/>
            <w:hideMark/>
          </w:tcPr>
          <w:p w:rsidR="00B87A58" w:rsidRPr="004009EF" w:rsidRDefault="00B87A58" w:rsidP="00B87A58">
            <w:pPr>
              <w:rPr>
                <w:rFonts w:ascii="Calibri" w:hAnsi="Calibri" w:cs="Calibri"/>
                <w:color w:val="000000"/>
                <w:sz w:val="18"/>
                <w:szCs w:val="18"/>
              </w:rPr>
            </w:pPr>
            <w:r w:rsidRPr="004009EF">
              <w:rPr>
                <w:rFonts w:ascii="Calibri" w:hAnsi="Calibri" w:cs="Calibri"/>
                <w:color w:val="000000"/>
                <w:sz w:val="18"/>
                <w:szCs w:val="18"/>
              </w:rPr>
              <w:t>NT</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255</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305</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83.61%</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752</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752</w:t>
            </w:r>
          </w:p>
        </w:tc>
        <w:tc>
          <w:tcPr>
            <w:tcW w:w="0" w:type="auto"/>
            <w:tcBorders>
              <w:top w:val="nil"/>
              <w:left w:val="nil"/>
              <w:bottom w:val="single" w:sz="8" w:space="0" w:color="auto"/>
              <w:right w:val="single" w:sz="8" w:space="0" w:color="auto"/>
            </w:tcBorders>
            <w:shd w:val="clear" w:color="auto" w:fill="auto"/>
            <w:noWrap/>
            <w:vAlign w:val="center"/>
            <w:hideMark/>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100.00%</w:t>
            </w:r>
          </w:p>
        </w:tc>
      </w:tr>
      <w:tr w:rsidR="00B87A58" w:rsidRPr="004009EF" w:rsidTr="007540EB">
        <w:trPr>
          <w:trHeight w:val="300"/>
        </w:trPr>
        <w:tc>
          <w:tcPr>
            <w:tcW w:w="975" w:type="dxa"/>
            <w:shd w:val="clear" w:color="000000" w:fill="DCE6F1"/>
            <w:noWrap/>
            <w:vAlign w:val="center"/>
            <w:hideMark/>
          </w:tcPr>
          <w:p w:rsidR="00B87A58" w:rsidRPr="004009EF" w:rsidRDefault="00B87A58" w:rsidP="00B87A58">
            <w:pPr>
              <w:rPr>
                <w:rFonts w:ascii="Calibri" w:hAnsi="Calibri" w:cs="Calibri"/>
                <w:b/>
                <w:bCs/>
                <w:color w:val="000000"/>
                <w:sz w:val="18"/>
                <w:szCs w:val="18"/>
              </w:rPr>
            </w:pPr>
            <w:r w:rsidRPr="004009EF">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16,558</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79</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16,637</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99.53%</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15,012</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768</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15,780</w:t>
            </w:r>
          </w:p>
        </w:tc>
        <w:tc>
          <w:tcPr>
            <w:tcW w:w="0" w:type="auto"/>
            <w:tcBorders>
              <w:top w:val="nil"/>
              <w:left w:val="nil"/>
              <w:bottom w:val="single" w:sz="8" w:space="0" w:color="auto"/>
              <w:right w:val="single" w:sz="8" w:space="0" w:color="auto"/>
            </w:tcBorders>
            <w:shd w:val="clear" w:color="000000" w:fill="DCE6F1"/>
            <w:noWrap/>
            <w:vAlign w:val="center"/>
            <w:hideMark/>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95.13%</w:t>
            </w:r>
          </w:p>
        </w:tc>
      </w:tr>
    </w:tbl>
    <w:p w:rsidR="00541610"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0"/>
        <w:gridCol w:w="760"/>
        <w:gridCol w:w="807"/>
        <w:gridCol w:w="762"/>
        <w:gridCol w:w="768"/>
        <w:gridCol w:w="764"/>
        <w:gridCol w:w="762"/>
        <w:gridCol w:w="764"/>
        <w:gridCol w:w="762"/>
        <w:gridCol w:w="764"/>
        <w:gridCol w:w="764"/>
        <w:gridCol w:w="1018"/>
      </w:tblGrid>
      <w:tr w:rsidR="001010B9" w:rsidRPr="0093568F" w:rsidTr="00267317">
        <w:trPr>
          <w:trHeight w:val="227"/>
        </w:trPr>
        <w:tc>
          <w:tcPr>
            <w:tcW w:w="548"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80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1"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rsidTr="00267317">
        <w:trPr>
          <w:trHeight w:val="227"/>
        </w:trPr>
        <w:tc>
          <w:tcPr>
            <w:tcW w:w="548"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1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1"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jc w:val="right"/>
              <w:rPr>
                <w:rFonts w:asciiTheme="minorHAnsi" w:hAnsiTheme="minorHAnsi" w:cs="Microsoft Sans Serif"/>
                <w:sz w:val="20"/>
                <w:szCs w:val="20"/>
              </w:rPr>
            </w:pP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sidRPr="0093568F">
              <w:rPr>
                <w:rFonts w:asciiTheme="minorHAnsi" w:hAnsiTheme="minorHAnsi" w:cs="Tahoma"/>
                <w:sz w:val="18"/>
                <w:szCs w:val="18"/>
              </w:rPr>
              <w:t>NSW</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2,697</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392</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1,496</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961</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5,639</w:t>
            </w: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Pr>
                <w:rFonts w:asciiTheme="minorHAnsi" w:hAnsiTheme="minorHAnsi" w:cs="Tahoma"/>
                <w:sz w:val="18"/>
                <w:szCs w:val="18"/>
              </w:rPr>
              <w:t>Vic.</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2,935</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268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1,295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923</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5,421</w:t>
            </w: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Pr>
                <w:rFonts w:asciiTheme="minorHAnsi" w:hAnsiTheme="minorHAnsi" w:cs="Tahoma"/>
                <w:sz w:val="18"/>
                <w:szCs w:val="18"/>
              </w:rPr>
              <w:t>Qld.</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2,859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3,254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3,085</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9,348</w:t>
            </w: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sidRPr="0093568F">
              <w:rPr>
                <w:rFonts w:asciiTheme="minorHAnsi" w:hAnsiTheme="minorHAnsi" w:cs="Tahoma"/>
                <w:sz w:val="18"/>
                <w:szCs w:val="18"/>
              </w:rPr>
              <w:t>WA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1,309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223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918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1,013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996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483</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4,958</w:t>
            </w: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sidRPr="0093568F">
              <w:rPr>
                <w:rFonts w:asciiTheme="minorHAnsi" w:hAnsiTheme="minorHAnsi" w:cs="Tahoma"/>
                <w:sz w:val="18"/>
                <w:szCs w:val="18"/>
              </w:rPr>
              <w:t>SA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748</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1,468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655</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2,909</w:t>
            </w: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Pr>
                <w:rFonts w:asciiTheme="minorHAnsi" w:hAnsiTheme="minorHAnsi" w:cs="Tahoma"/>
                <w:sz w:val="18"/>
                <w:szCs w:val="18"/>
              </w:rPr>
              <w:t>Tas.</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127</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220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1,268</w:t>
            </w: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sidRPr="0093568F">
              <w:rPr>
                <w:rFonts w:asciiTheme="minorHAnsi" w:hAnsiTheme="minorHAnsi" w:cs="Tahoma"/>
                <w:sz w:val="18"/>
                <w:szCs w:val="18"/>
              </w:rPr>
              <w:t>ACT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433</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1,237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42</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1,817</w:t>
            </w:r>
          </w:p>
        </w:tc>
      </w:tr>
      <w:tr w:rsidR="00B87A58" w:rsidRPr="0093568F" w:rsidTr="00267317">
        <w:trPr>
          <w:trHeight w:val="227"/>
        </w:trPr>
        <w:tc>
          <w:tcPr>
            <w:tcW w:w="548" w:type="pct"/>
            <w:noWrap/>
            <w:tcMar>
              <w:top w:w="0" w:type="dxa"/>
              <w:left w:w="108" w:type="dxa"/>
              <w:bottom w:w="0" w:type="dxa"/>
              <w:right w:w="108" w:type="dxa"/>
            </w:tcMar>
            <w:vAlign w:val="bottom"/>
            <w:hideMark/>
          </w:tcPr>
          <w:p w:rsidR="00B87A58" w:rsidRPr="0093568F" w:rsidRDefault="00B87A58" w:rsidP="00B87A58">
            <w:pPr>
              <w:rPr>
                <w:rFonts w:asciiTheme="minorHAnsi" w:hAnsiTheme="minorHAnsi" w:cs="Tahoma"/>
                <w:sz w:val="18"/>
                <w:szCs w:val="18"/>
              </w:rPr>
            </w:pPr>
            <w:r w:rsidRPr="0093568F">
              <w:rPr>
                <w:rFonts w:asciiTheme="minorHAnsi" w:hAnsiTheme="minorHAnsi" w:cs="Tahoma"/>
                <w:sz w:val="18"/>
                <w:szCs w:val="18"/>
              </w:rPr>
              <w:t>NT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579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139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1,057</w:t>
            </w:r>
          </w:p>
        </w:tc>
      </w:tr>
      <w:tr w:rsidR="00B87A58" w:rsidRPr="00001E20" w:rsidTr="00267317">
        <w:trPr>
          <w:trHeight w:val="227"/>
        </w:trPr>
        <w:tc>
          <w:tcPr>
            <w:tcW w:w="548" w:type="pct"/>
            <w:shd w:val="clear" w:color="auto" w:fill="DBE5F1" w:themeFill="accent1" w:themeFillTint="33"/>
            <w:noWrap/>
            <w:tcMar>
              <w:top w:w="0" w:type="dxa"/>
              <w:left w:w="108" w:type="dxa"/>
              <w:bottom w:w="0" w:type="dxa"/>
              <w:right w:w="108" w:type="dxa"/>
            </w:tcMar>
            <w:vAlign w:val="center"/>
            <w:hideMark/>
          </w:tcPr>
          <w:p w:rsidR="00B87A58" w:rsidRPr="00001E20" w:rsidRDefault="00B87A58" w:rsidP="00B87A58">
            <w:pPr>
              <w:rPr>
                <w:rFonts w:asciiTheme="minorHAnsi" w:hAnsiTheme="minorHAnsi" w:cs="Tahoma"/>
                <w:b/>
                <w:bCs/>
                <w:sz w:val="18"/>
                <w:szCs w:val="18"/>
              </w:rPr>
            </w:pPr>
            <w:r>
              <w:rPr>
                <w:rFonts w:asciiTheme="minorHAnsi" w:hAnsiTheme="minorHAnsi" w:cs="Tahoma"/>
                <w:b/>
                <w:bCs/>
                <w:sz w:val="18"/>
                <w:szCs w:val="18"/>
              </w:rPr>
              <w:t>Total</w:t>
            </w:r>
          </w:p>
        </w:tc>
        <w:tc>
          <w:tcPr>
            <w:tcW w:w="389"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11,687</w:t>
            </w:r>
          </w:p>
        </w:tc>
        <w:tc>
          <w:tcPr>
            <w:tcW w:w="41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274</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18</w:t>
            </w:r>
          </w:p>
        </w:tc>
        <w:tc>
          <w:tcPr>
            <w:tcW w:w="39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27</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6,684</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33</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6,160</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0</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7,021</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513</w:t>
            </w:r>
          </w:p>
        </w:tc>
        <w:tc>
          <w:tcPr>
            <w:tcW w:w="52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32,417</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08"/>
        <w:gridCol w:w="2040"/>
        <w:gridCol w:w="2342"/>
        <w:gridCol w:w="2042"/>
      </w:tblGrid>
      <w:tr w:rsidR="00D83B1F" w:rsidRPr="00D83B1F" w:rsidTr="00202E35">
        <w:trPr>
          <w:trHeight w:val="227"/>
        </w:trPr>
        <w:tc>
          <w:tcPr>
            <w:tcW w:w="1700" w:type="pct"/>
            <w:shd w:val="clear" w:color="DCE6F1" w:fill="DCE6F1"/>
            <w:noWrap/>
            <w:vAlign w:val="center"/>
            <w:hideMark/>
          </w:tcPr>
          <w:p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B87A58" w:rsidRPr="00D83B1F" w:rsidTr="007540EB">
        <w:trPr>
          <w:trHeight w:val="227"/>
        </w:trPr>
        <w:tc>
          <w:tcPr>
            <w:tcW w:w="1700" w:type="pct"/>
            <w:shd w:val="clear" w:color="auto" w:fill="auto"/>
            <w:noWrap/>
            <w:vAlign w:val="bottom"/>
            <w:hideMark/>
          </w:tcPr>
          <w:p w:rsidR="00B87A58" w:rsidRPr="00D83B1F" w:rsidRDefault="00B87A58" w:rsidP="00B87A58">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11,687</w:t>
            </w:r>
          </w:p>
        </w:tc>
        <w:tc>
          <w:tcPr>
            <w:tcW w:w="120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274</w:t>
            </w:r>
          </w:p>
        </w:tc>
        <w:tc>
          <w:tcPr>
            <w:tcW w:w="1049"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11,961</w:t>
            </w:r>
          </w:p>
        </w:tc>
      </w:tr>
      <w:tr w:rsidR="00B87A58" w:rsidRPr="00D83B1F" w:rsidTr="007540EB">
        <w:trPr>
          <w:trHeight w:val="227"/>
        </w:trPr>
        <w:tc>
          <w:tcPr>
            <w:tcW w:w="1700" w:type="pct"/>
            <w:shd w:val="clear" w:color="auto" w:fill="auto"/>
            <w:noWrap/>
            <w:vAlign w:val="bottom"/>
            <w:hideMark/>
          </w:tcPr>
          <w:p w:rsidR="00B87A58" w:rsidRPr="00D83B1F" w:rsidRDefault="00B87A58" w:rsidP="00B87A58">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w:t>
            </w:r>
          </w:p>
        </w:tc>
        <w:tc>
          <w:tcPr>
            <w:tcW w:w="120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27</w:t>
            </w:r>
          </w:p>
        </w:tc>
        <w:tc>
          <w:tcPr>
            <w:tcW w:w="1049"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45</w:t>
            </w:r>
          </w:p>
        </w:tc>
      </w:tr>
      <w:tr w:rsidR="00B87A58" w:rsidRPr="00D83B1F" w:rsidTr="007540EB">
        <w:trPr>
          <w:trHeight w:val="227"/>
        </w:trPr>
        <w:tc>
          <w:tcPr>
            <w:tcW w:w="1700" w:type="pct"/>
            <w:shd w:val="clear" w:color="auto" w:fill="auto"/>
            <w:noWrap/>
            <w:vAlign w:val="bottom"/>
            <w:hideMark/>
          </w:tcPr>
          <w:p w:rsidR="00B87A58" w:rsidRPr="00D83B1F" w:rsidRDefault="00B87A58" w:rsidP="00B87A58">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6,684</w:t>
            </w:r>
          </w:p>
        </w:tc>
        <w:tc>
          <w:tcPr>
            <w:tcW w:w="120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33</w:t>
            </w:r>
          </w:p>
        </w:tc>
        <w:tc>
          <w:tcPr>
            <w:tcW w:w="1049"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6,717</w:t>
            </w:r>
          </w:p>
        </w:tc>
      </w:tr>
      <w:tr w:rsidR="00B87A58" w:rsidRPr="00D83B1F" w:rsidTr="007540EB">
        <w:trPr>
          <w:trHeight w:val="227"/>
        </w:trPr>
        <w:tc>
          <w:tcPr>
            <w:tcW w:w="1700" w:type="pct"/>
            <w:shd w:val="clear" w:color="auto" w:fill="auto"/>
            <w:noWrap/>
            <w:vAlign w:val="bottom"/>
            <w:hideMark/>
          </w:tcPr>
          <w:p w:rsidR="00B87A58" w:rsidRPr="00D83B1F" w:rsidRDefault="00B87A58" w:rsidP="00B87A58">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6,160</w:t>
            </w:r>
          </w:p>
        </w:tc>
        <w:tc>
          <w:tcPr>
            <w:tcW w:w="120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0</w:t>
            </w:r>
          </w:p>
        </w:tc>
        <w:tc>
          <w:tcPr>
            <w:tcW w:w="1049"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6,160</w:t>
            </w:r>
          </w:p>
        </w:tc>
      </w:tr>
      <w:tr w:rsidR="00B87A58" w:rsidRPr="00D83B1F" w:rsidTr="007540EB">
        <w:trPr>
          <w:trHeight w:val="227"/>
        </w:trPr>
        <w:tc>
          <w:tcPr>
            <w:tcW w:w="1700" w:type="pct"/>
            <w:shd w:val="clear" w:color="auto" w:fill="auto"/>
            <w:noWrap/>
            <w:vAlign w:val="bottom"/>
            <w:hideMark/>
          </w:tcPr>
          <w:p w:rsidR="00B87A58" w:rsidRPr="00D83B1F" w:rsidRDefault="00B87A58" w:rsidP="00B87A58">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7,021</w:t>
            </w:r>
          </w:p>
        </w:tc>
        <w:tc>
          <w:tcPr>
            <w:tcW w:w="1203"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513</w:t>
            </w:r>
          </w:p>
        </w:tc>
        <w:tc>
          <w:tcPr>
            <w:tcW w:w="1049"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7,534</w:t>
            </w:r>
          </w:p>
        </w:tc>
      </w:tr>
      <w:tr w:rsidR="00B87A58" w:rsidRPr="00D83B1F" w:rsidTr="007540EB">
        <w:trPr>
          <w:trHeight w:val="227"/>
        </w:trPr>
        <w:tc>
          <w:tcPr>
            <w:tcW w:w="1700" w:type="pct"/>
            <w:shd w:val="clear" w:color="DCE6F1" w:fill="DCE6F1"/>
            <w:noWrap/>
            <w:vAlign w:val="bottom"/>
            <w:hideMark/>
          </w:tcPr>
          <w:p w:rsidR="00B87A58" w:rsidRPr="00D83B1F" w:rsidRDefault="00B87A58" w:rsidP="00B87A58">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31,570</w:t>
            </w:r>
          </w:p>
        </w:tc>
        <w:tc>
          <w:tcPr>
            <w:tcW w:w="1203"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847</w:t>
            </w:r>
          </w:p>
        </w:tc>
        <w:tc>
          <w:tcPr>
            <w:tcW w:w="1049"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32,417</w:t>
            </w:r>
          </w:p>
        </w:tc>
      </w:tr>
    </w:tbl>
    <w:p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6"/>
        <w:gridCol w:w="1216"/>
        <w:gridCol w:w="1216"/>
        <w:gridCol w:w="1216"/>
        <w:gridCol w:w="1217"/>
        <w:gridCol w:w="1217"/>
        <w:gridCol w:w="1217"/>
        <w:gridCol w:w="1217"/>
      </w:tblGrid>
      <w:tr w:rsidR="00C6639B" w:rsidRPr="0093568F" w:rsidTr="00202E35">
        <w:trPr>
          <w:trHeight w:val="20"/>
        </w:trPr>
        <w:tc>
          <w:tcPr>
            <w:tcW w:w="625" w:type="pct"/>
            <w:shd w:val="clear" w:color="DCE6F1" w:fill="DCE6F1"/>
            <w:noWrap/>
            <w:vAlign w:val="center"/>
            <w:hideMark/>
          </w:tcPr>
          <w:p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1,534</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1,173</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1,992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673</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242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25</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5,639</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1,295</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1,666</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1,767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606</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 </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5,421</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150</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1,566</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2,347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4,066</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1,218</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9,348</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1,012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1,146</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1,535</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1,057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206</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4,958</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297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865</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1,432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274</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4</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2,909</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770</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31</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357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108</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 </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1,268</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1,237</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160</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205</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122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85</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1,817</w:t>
            </w:r>
          </w:p>
        </w:tc>
      </w:tr>
      <w:tr w:rsidR="00B87A58" w:rsidRPr="0093568F" w:rsidTr="00267317">
        <w:trPr>
          <w:trHeight w:val="20"/>
        </w:trPr>
        <w:tc>
          <w:tcPr>
            <w:tcW w:w="625" w:type="pct"/>
            <w:shd w:val="clear" w:color="auto" w:fill="auto"/>
            <w:noWrap/>
            <w:vAlign w:val="bottom"/>
            <w:hideMark/>
          </w:tcPr>
          <w:p w:rsidR="00B87A58" w:rsidRPr="0093568F" w:rsidRDefault="00B87A58" w:rsidP="00B87A5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161</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311</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365</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202</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18</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 </w:t>
            </w:r>
          </w:p>
        </w:tc>
        <w:tc>
          <w:tcPr>
            <w:tcW w:w="625" w:type="pct"/>
            <w:tcBorders>
              <w:top w:val="nil"/>
              <w:left w:val="nil"/>
              <w:bottom w:val="single" w:sz="8" w:space="0" w:color="auto"/>
              <w:right w:val="single" w:sz="8" w:space="0" w:color="auto"/>
            </w:tcBorders>
            <w:shd w:val="clear" w:color="auto" w:fill="auto"/>
            <w:noWrap/>
            <w:vAlign w:val="center"/>
          </w:tcPr>
          <w:p w:rsidR="00B87A58" w:rsidRDefault="00B87A58" w:rsidP="00B87A58">
            <w:pPr>
              <w:jc w:val="right"/>
              <w:rPr>
                <w:rFonts w:ascii="Calibri" w:hAnsi="Calibri" w:cs="Calibri"/>
                <w:color w:val="000000"/>
                <w:sz w:val="18"/>
                <w:szCs w:val="18"/>
              </w:rPr>
            </w:pPr>
            <w:r>
              <w:rPr>
                <w:rFonts w:ascii="Calibri" w:hAnsi="Calibri" w:cs="Calibri"/>
                <w:color w:val="000000"/>
                <w:sz w:val="18"/>
                <w:szCs w:val="18"/>
              </w:rPr>
              <w:t>1,057</w:t>
            </w:r>
          </w:p>
        </w:tc>
      </w:tr>
      <w:tr w:rsidR="00B87A58" w:rsidRPr="0093568F" w:rsidTr="00267317">
        <w:trPr>
          <w:trHeight w:val="20"/>
        </w:trPr>
        <w:tc>
          <w:tcPr>
            <w:tcW w:w="625" w:type="pct"/>
            <w:shd w:val="clear" w:color="DCE6F1" w:fill="DCE6F1"/>
            <w:noWrap/>
            <w:vAlign w:val="bottom"/>
            <w:hideMark/>
          </w:tcPr>
          <w:p w:rsidR="00B87A58" w:rsidRPr="0093568F" w:rsidRDefault="00B87A58" w:rsidP="00B87A58">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6,196</w:t>
            </w:r>
          </w:p>
        </w:tc>
        <w:tc>
          <w:tcPr>
            <w:tcW w:w="625"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6,350</w:t>
            </w:r>
          </w:p>
        </w:tc>
        <w:tc>
          <w:tcPr>
            <w:tcW w:w="625"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9,433</w:t>
            </w:r>
          </w:p>
        </w:tc>
        <w:tc>
          <w:tcPr>
            <w:tcW w:w="625" w:type="pct"/>
            <w:tcBorders>
              <w:top w:val="nil"/>
              <w:left w:val="nil"/>
              <w:bottom w:val="single" w:sz="8" w:space="0" w:color="auto"/>
              <w:right w:val="single" w:sz="8" w:space="0" w:color="auto"/>
            </w:tcBorders>
            <w:shd w:val="clear" w:color="000000" w:fill="DBE5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8,266</w:t>
            </w:r>
          </w:p>
        </w:tc>
        <w:tc>
          <w:tcPr>
            <w:tcW w:w="625"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2,055</w:t>
            </w:r>
          </w:p>
        </w:tc>
        <w:tc>
          <w:tcPr>
            <w:tcW w:w="625"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117</w:t>
            </w:r>
          </w:p>
        </w:tc>
        <w:tc>
          <w:tcPr>
            <w:tcW w:w="625" w:type="pct"/>
            <w:tcBorders>
              <w:top w:val="nil"/>
              <w:left w:val="nil"/>
              <w:bottom w:val="single" w:sz="8" w:space="0" w:color="auto"/>
              <w:right w:val="single" w:sz="8" w:space="0" w:color="auto"/>
            </w:tcBorders>
            <w:shd w:val="clear" w:color="000000" w:fill="DCE6F1"/>
            <w:noWrap/>
            <w:vAlign w:val="center"/>
          </w:tcPr>
          <w:p w:rsidR="00B87A58" w:rsidRDefault="00B87A58" w:rsidP="00B87A58">
            <w:pPr>
              <w:jc w:val="right"/>
              <w:rPr>
                <w:rFonts w:ascii="Calibri" w:hAnsi="Calibri" w:cs="Calibri"/>
                <w:b/>
                <w:bCs/>
                <w:color w:val="000000"/>
                <w:sz w:val="18"/>
                <w:szCs w:val="18"/>
              </w:rPr>
            </w:pPr>
            <w:r>
              <w:rPr>
                <w:rFonts w:ascii="Calibri" w:hAnsi="Calibri" w:cs="Calibri"/>
                <w:b/>
                <w:bCs/>
                <w:color w:val="000000"/>
                <w:sz w:val="18"/>
                <w:szCs w:val="18"/>
              </w:rPr>
              <w:t>32,417</w:t>
            </w:r>
          </w:p>
        </w:tc>
      </w:tr>
    </w:tbl>
    <w:p w:rsidR="00BA7EA8" w:rsidRDefault="00BA7EA8">
      <w:pPr>
        <w:spacing w:after="200" w:line="276" w:lineRule="auto"/>
        <w:rPr>
          <w:rFonts w:asciiTheme="minorHAnsi" w:eastAsiaTheme="majorEastAsia" w:hAnsiTheme="minorHAnsi" w:cstheme="majorBidi"/>
          <w:b/>
          <w:bCs/>
          <w:sz w:val="32"/>
          <w:szCs w:val="28"/>
        </w:rPr>
      </w:pPr>
      <w:bookmarkStart w:id="3" w:name="_Toc269105802"/>
      <w:bookmarkStart w:id="4" w:name="_Toc291661148"/>
      <w:bookmarkStart w:id="5" w:name="_Toc291661149"/>
      <w:r>
        <w:rPr>
          <w:rFonts w:asciiTheme="minorHAnsi" w:hAnsiTheme="minorHAnsi"/>
        </w:rPr>
        <w:br w:type="page"/>
      </w:r>
    </w:p>
    <w:bookmarkEnd w:id="3"/>
    <w:bookmarkEnd w:id="4"/>
    <w:p w:rsidR="00D8420C" w:rsidRPr="00D8420C" w:rsidRDefault="00D86BB6" w:rsidP="00D8420C">
      <w:pPr>
        <w:pStyle w:val="Heading1"/>
        <w:rPr>
          <w:rFonts w:asciiTheme="minorHAnsi" w:hAnsiTheme="minorHAnsi"/>
        </w:rPr>
      </w:pPr>
      <w:r w:rsidRPr="00882C63">
        <w:rPr>
          <w:rFonts w:asciiTheme="minorHAnsi" w:hAnsiTheme="minorHAnsi"/>
        </w:rPr>
        <w:lastRenderedPageBreak/>
        <w:t>A</w:t>
      </w:r>
      <w:r w:rsidR="00F02655" w:rsidRPr="00882C63">
        <w:rPr>
          <w:rFonts w:asciiTheme="minorHAnsi" w:hAnsiTheme="minorHAnsi"/>
        </w:rPr>
        <w:t>llocations</w:t>
      </w:r>
      <w:r w:rsidR="00D8420C" w:rsidRPr="00882C63">
        <w:rPr>
          <w:rFonts w:asciiTheme="minorHAnsi" w:hAnsiTheme="minorHAnsi"/>
        </w:rPr>
        <w:t xml:space="preserve"> ceasing (calendar year)</w:t>
      </w:r>
      <w:r w:rsidR="00F02655" w:rsidRPr="00882C63">
        <w:rPr>
          <w:rFonts w:asciiTheme="minorHAnsi" w:hAnsiTheme="minorHAnsi"/>
        </w:rPr>
        <w:t xml:space="preserve"> by </w:t>
      </w:r>
      <w:r w:rsidR="00450EC1" w:rsidRPr="00882C63">
        <w:rPr>
          <w:rFonts w:asciiTheme="minorHAnsi" w:hAnsiTheme="minorHAnsi"/>
        </w:rPr>
        <w:t>approved p</w:t>
      </w:r>
      <w:r w:rsidR="00F02655" w:rsidRPr="00882C63">
        <w:rPr>
          <w:rFonts w:asciiTheme="minorHAnsi" w:hAnsiTheme="minorHAnsi"/>
        </w:rPr>
        <w:t xml:space="preserve">articipant and </w:t>
      </w:r>
      <w:r w:rsidR="00900EC5" w:rsidRPr="00882C63">
        <w:rPr>
          <w:rFonts w:asciiTheme="minorHAnsi" w:hAnsiTheme="minorHAnsi"/>
        </w:rPr>
        <w:t>state/t</w:t>
      </w:r>
      <w:r w:rsidR="00F02655" w:rsidRPr="00882C63">
        <w:rPr>
          <w:rFonts w:asciiTheme="minorHAnsi" w:hAnsiTheme="minorHAnsi"/>
        </w:rPr>
        <w:t>erritory</w:t>
      </w:r>
    </w:p>
    <w:tbl>
      <w:tblPr>
        <w:tblW w:w="9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88"/>
        <w:gridCol w:w="680"/>
        <w:gridCol w:w="680"/>
        <w:gridCol w:w="680"/>
        <w:gridCol w:w="680"/>
        <w:gridCol w:w="680"/>
        <w:gridCol w:w="680"/>
        <w:gridCol w:w="771"/>
      </w:tblGrid>
      <w:tr w:rsidR="00D82094" w:rsidRPr="00716845" w:rsidTr="00202E35">
        <w:trPr>
          <w:trHeight w:val="57"/>
          <w:tblHeader/>
        </w:trPr>
        <w:tc>
          <w:tcPr>
            <w:tcW w:w="4388" w:type="dxa"/>
            <w:shd w:val="clear" w:color="000000" w:fill="538DD5"/>
            <w:noWrap/>
            <w:vAlign w:val="center"/>
            <w:hideMark/>
          </w:tcPr>
          <w:p w:rsidR="00D82094" w:rsidRPr="00716845" w:rsidRDefault="00D82094" w:rsidP="00CD5BB9">
            <w:pPr>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Approved participant</w:t>
            </w:r>
          </w:p>
        </w:tc>
        <w:tc>
          <w:tcPr>
            <w:tcW w:w="680" w:type="dxa"/>
            <w:shd w:val="clear" w:color="000000" w:fill="538DD5"/>
            <w:noWrap/>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2021</w:t>
            </w:r>
          </w:p>
        </w:tc>
        <w:tc>
          <w:tcPr>
            <w:tcW w:w="680" w:type="dxa"/>
            <w:shd w:val="clear" w:color="000000" w:fill="538DD5"/>
            <w:noWrap/>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2022</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2023</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2024</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2025</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2026</w:t>
            </w:r>
          </w:p>
        </w:tc>
        <w:tc>
          <w:tcPr>
            <w:tcW w:w="771"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 xml:space="preserve">Total </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1.NSW</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A93209" w:rsidP="004D3CAC">
            <w:pPr>
              <w:jc w:val="right"/>
              <w:rPr>
                <w:rFonts w:ascii="Calibri" w:hAnsi="Calibri" w:cs="Calibri"/>
                <w:b/>
                <w:bCs/>
                <w:color w:val="000000"/>
                <w:sz w:val="18"/>
                <w:szCs w:val="18"/>
              </w:rPr>
            </w:pPr>
            <w:r>
              <w:rPr>
                <w:rFonts w:ascii="Calibri" w:hAnsi="Calibri" w:cs="Calibri"/>
                <w:b/>
                <w:bCs/>
                <w:color w:val="000000"/>
                <w:sz w:val="18"/>
                <w:szCs w:val="18"/>
              </w:rPr>
              <w:t>243</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457</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605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1,140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1,186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2,008</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A93209" w:rsidP="004D3CAC">
            <w:pPr>
              <w:jc w:val="right"/>
              <w:rPr>
                <w:rFonts w:ascii="Calibri" w:hAnsi="Calibri" w:cs="Calibri"/>
                <w:b/>
                <w:bCs/>
                <w:color w:val="000000"/>
                <w:sz w:val="18"/>
                <w:szCs w:val="18"/>
              </w:rPr>
            </w:pPr>
            <w:r>
              <w:rPr>
                <w:rFonts w:ascii="Calibri" w:hAnsi="Calibri" w:cs="Calibri"/>
                <w:b/>
                <w:bCs/>
                <w:color w:val="000000"/>
                <w:sz w:val="18"/>
                <w:szCs w:val="18"/>
              </w:rPr>
              <w:t>5,639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62 Darlinghurst Road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Aboriginal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Amelie Housing</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Arara Properties Pty Ltd  ATF Pulbrook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A93209"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264</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A93209" w:rsidP="004D3CAC">
            <w:pPr>
              <w:jc w:val="right"/>
              <w:rPr>
                <w:rFonts w:ascii="Calibri" w:hAnsi="Calibri" w:cs="Calibri"/>
                <w:color w:val="000000"/>
                <w:sz w:val="18"/>
                <w:szCs w:val="18"/>
              </w:rPr>
            </w:pPr>
            <w:r>
              <w:rPr>
                <w:rFonts w:ascii="Calibri" w:hAnsi="Calibri" w:cs="Calibri"/>
                <w:color w:val="000000"/>
                <w:sz w:val="18"/>
                <w:szCs w:val="18"/>
              </w:rPr>
              <w:t>739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Catholic University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Bamreta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BaptistCare NSW &amp; ACT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BlueCHP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49</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Bridge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237</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Central Park Students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828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City West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93</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Common Equity NSW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83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Compass Housing Services Co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Deborah Sue Prior</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Evolve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94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248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144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134</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674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Plus</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Hume Community Housing Association Co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183</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417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 xml:space="preserve">Link </w:t>
            </w:r>
            <w:r w:rsidR="00BF5AB0">
              <w:rPr>
                <w:rFonts w:ascii="Calibri" w:hAnsi="Calibri" w:cs="Calibri"/>
                <w:color w:val="000000"/>
                <w:sz w:val="18"/>
                <w:szCs w:val="18"/>
              </w:rPr>
              <w:t>Wentworth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59</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153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Mission Australia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91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Southern Cross Community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 George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133</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201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Illawarra Community Housing Trust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North Coast Community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Boyce Group Holdings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Broken Hill Lifestyle Village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C.K.S.Unit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78</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PGG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Twin Rivers Developments Pty.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Zinkohl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61</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61</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2.Vic.</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BF5AB0" w:rsidP="004D3CAC">
            <w:pPr>
              <w:jc w:val="right"/>
              <w:rPr>
                <w:rFonts w:ascii="Calibri" w:hAnsi="Calibri" w:cs="Calibri"/>
                <w:b/>
                <w:bCs/>
                <w:color w:val="000000"/>
                <w:sz w:val="18"/>
                <w:szCs w:val="18"/>
              </w:rPr>
            </w:pPr>
            <w:r>
              <w:rPr>
                <w:rFonts w:ascii="Calibri" w:hAnsi="Calibri" w:cs="Calibri"/>
                <w:b/>
                <w:bCs/>
                <w:color w:val="000000"/>
                <w:sz w:val="18"/>
                <w:szCs w:val="18"/>
              </w:rPr>
              <w:t>238</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1,296</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1,356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2,143</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388</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BF5AB0" w:rsidP="004D3CAC">
            <w:pPr>
              <w:jc w:val="right"/>
              <w:rPr>
                <w:rFonts w:ascii="Calibri" w:hAnsi="Calibri" w:cs="Calibri"/>
                <w:b/>
                <w:bCs/>
                <w:color w:val="000000"/>
                <w:sz w:val="18"/>
                <w:szCs w:val="18"/>
              </w:rPr>
            </w:pPr>
            <w:r>
              <w:rPr>
                <w:rFonts w:ascii="Calibri" w:hAnsi="Calibri" w:cs="Calibri"/>
                <w:b/>
                <w:bCs/>
                <w:color w:val="000000"/>
                <w:sz w:val="18"/>
                <w:szCs w:val="18"/>
              </w:rPr>
              <w:t>5,421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39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104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Common Equity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449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(VIC)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51</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Deakin Residential Services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433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Development Victoria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Glenuc Pty Ltd ATF Holmesglen Foundation</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Choices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415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HousingFirst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388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Loddon Mallee Housing Services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121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857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1,337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MECWA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Monash Accommodation Services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My First Property Pty Ltd as trustee for The Trustee for The Wood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lastRenderedPageBreak/>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267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1,254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Uniting Church in Australia Property Trust (Victoria)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3.Qld.</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BF5AB0" w:rsidP="004D3CAC">
            <w:pPr>
              <w:jc w:val="right"/>
              <w:rPr>
                <w:rFonts w:ascii="Calibri" w:hAnsi="Calibri" w:cs="Calibri"/>
                <w:b/>
                <w:bCs/>
                <w:color w:val="000000"/>
                <w:sz w:val="18"/>
                <w:szCs w:val="18"/>
              </w:rPr>
            </w:pPr>
            <w:r>
              <w:rPr>
                <w:rFonts w:ascii="Calibri" w:hAnsi="Calibri" w:cs="Calibri"/>
                <w:b/>
                <w:bCs/>
                <w:color w:val="000000"/>
                <w:sz w:val="18"/>
                <w:szCs w:val="18"/>
              </w:rPr>
              <w:t>709</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2,692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2,499</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2,845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603</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BF5AB0" w:rsidP="004D3CAC">
            <w:pPr>
              <w:jc w:val="right"/>
              <w:rPr>
                <w:rFonts w:ascii="Calibri" w:hAnsi="Calibri" w:cs="Calibri"/>
                <w:b/>
                <w:bCs/>
                <w:color w:val="000000"/>
                <w:sz w:val="18"/>
                <w:szCs w:val="18"/>
              </w:rPr>
            </w:pPr>
            <w:r>
              <w:rPr>
                <w:rFonts w:ascii="Calibri" w:hAnsi="Calibri" w:cs="Calibri"/>
                <w:b/>
                <w:bCs/>
                <w:color w:val="000000"/>
                <w:sz w:val="18"/>
                <w:szCs w:val="18"/>
              </w:rPr>
              <w:t>9,348</w:t>
            </w:r>
          </w:p>
        </w:tc>
      </w:tr>
      <w:tr w:rsidR="004D3CAC" w:rsidRPr="00716845" w:rsidTr="00FC7BC4">
        <w:trPr>
          <w:trHeight w:val="57"/>
        </w:trPr>
        <w:tc>
          <w:tcPr>
            <w:tcW w:w="4388" w:type="dxa"/>
            <w:shd w:val="clear" w:color="auto" w:fill="FFFFFF" w:themeFill="background1"/>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85</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598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676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1,058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2,508</w:t>
            </w:r>
          </w:p>
        </w:tc>
      </w:tr>
      <w:tr w:rsidR="004D3CAC" w:rsidRPr="00716845" w:rsidTr="00FC7BC4">
        <w:trPr>
          <w:trHeight w:val="57"/>
        </w:trPr>
        <w:tc>
          <w:tcPr>
            <w:tcW w:w="4388" w:type="dxa"/>
            <w:shd w:val="clear" w:color="auto" w:fill="FFFFFF" w:themeFill="background1"/>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46</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453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518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1,275</w:t>
            </w:r>
          </w:p>
        </w:tc>
      </w:tr>
      <w:tr w:rsidR="004D3CAC" w:rsidRPr="00716845" w:rsidTr="00FC7BC4">
        <w:trPr>
          <w:trHeight w:val="57"/>
        </w:trPr>
        <w:tc>
          <w:tcPr>
            <w:tcW w:w="4388" w:type="dxa"/>
            <w:shd w:val="clear" w:color="auto" w:fill="auto"/>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Brisbane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77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148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BF5AB0" w:rsidP="004D3CAC">
            <w:pPr>
              <w:jc w:val="right"/>
              <w:rPr>
                <w:rFonts w:ascii="Calibri" w:hAnsi="Calibri" w:cs="Calibri"/>
                <w:color w:val="000000"/>
                <w:sz w:val="18"/>
                <w:szCs w:val="18"/>
              </w:rPr>
            </w:pPr>
            <w:r>
              <w:rPr>
                <w:rFonts w:ascii="Calibri" w:hAnsi="Calibri" w:cs="Calibri"/>
                <w:color w:val="000000"/>
                <w:sz w:val="18"/>
                <w:szCs w:val="18"/>
              </w:rPr>
              <w:t>367</w:t>
            </w:r>
          </w:p>
        </w:tc>
      </w:tr>
      <w:tr w:rsidR="004D3CAC" w:rsidRPr="00716845" w:rsidTr="00FC7BC4">
        <w:trPr>
          <w:trHeight w:val="57"/>
        </w:trPr>
        <w:tc>
          <w:tcPr>
            <w:tcW w:w="4388" w:type="dxa"/>
            <w:shd w:val="clear" w:color="auto" w:fill="FFFFFF" w:themeFill="background1"/>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Coast2Bay Housing Group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486</w:t>
            </w:r>
          </w:p>
        </w:tc>
      </w:tr>
      <w:tr w:rsidR="004D3CAC" w:rsidRPr="00716845" w:rsidTr="00FC7BC4">
        <w:trPr>
          <w:trHeight w:val="57"/>
        </w:trPr>
        <w:tc>
          <w:tcPr>
            <w:tcW w:w="4388" w:type="dxa"/>
            <w:shd w:val="clear" w:color="auto" w:fill="FFFFFF" w:themeFill="background1"/>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Community Housing (QLD)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160</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Compass Housing Services Co (Queensland)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156</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Connect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Corporation of The Synod Of The Diocese Of Brisbane</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r>
      <w:tr w:rsidR="004D3CAC" w:rsidRPr="00716845" w:rsidTr="00FC7BC4">
        <w:trPr>
          <w:trHeight w:val="57"/>
        </w:trPr>
        <w:tc>
          <w:tcPr>
            <w:tcW w:w="4388" w:type="dxa"/>
            <w:shd w:val="clear" w:color="auto" w:fill="auto"/>
            <w:noWrap/>
            <w:hideMark/>
          </w:tcPr>
          <w:p w:rsidR="004D3CAC" w:rsidRPr="004D3CAC" w:rsidRDefault="004D3CAC" w:rsidP="004D3CAC">
            <w:pPr>
              <w:rPr>
                <w:rFonts w:asciiTheme="minorHAnsi" w:hAnsiTheme="minorHAnsi" w:cstheme="minorHAnsi"/>
                <w:sz w:val="18"/>
                <w:szCs w:val="18"/>
              </w:rPr>
            </w:pPr>
            <w:r w:rsidRPr="004D3CAC">
              <w:rPr>
                <w:rFonts w:asciiTheme="minorHAnsi" w:hAnsiTheme="minorHAnsi" w:cstheme="minorHAnsi"/>
                <w:sz w:val="18"/>
                <w:szCs w:val="18"/>
              </w:rPr>
              <w:t>Crown property Pty Ltd Atf The Crown Property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65</w:t>
            </w:r>
          </w:p>
        </w:tc>
      </w:tr>
      <w:tr w:rsidR="004D3CAC" w:rsidRPr="00716845" w:rsidTr="00FC7BC4">
        <w:trPr>
          <w:trHeight w:val="57"/>
        </w:trPr>
        <w:tc>
          <w:tcPr>
            <w:tcW w:w="4388" w:type="dxa"/>
            <w:shd w:val="clear" w:color="auto" w:fill="auto"/>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Gladstone Central Committee on the Ageing</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w:t>
            </w:r>
          </w:p>
        </w:tc>
      </w:tr>
      <w:tr w:rsidR="004D3CAC" w:rsidRPr="00716845" w:rsidTr="00FC7BC4">
        <w:trPr>
          <w:trHeight w:val="57"/>
        </w:trPr>
        <w:tc>
          <w:tcPr>
            <w:tcW w:w="4388" w:type="dxa"/>
            <w:shd w:val="clear" w:color="auto" w:fill="auto"/>
            <w:noWrap/>
            <w:vAlign w:val="center"/>
            <w:hideMark/>
          </w:tcPr>
          <w:p w:rsidR="004D3CAC" w:rsidRPr="004D3CAC" w:rsidRDefault="004D3CAC" w:rsidP="004D3CAC">
            <w:pPr>
              <w:rPr>
                <w:rFonts w:asciiTheme="minorHAnsi" w:hAnsiTheme="minorHAnsi" w:cstheme="minorHAnsi"/>
                <w:color w:val="000000"/>
                <w:sz w:val="18"/>
                <w:szCs w:val="18"/>
              </w:rPr>
            </w:pPr>
            <w:r w:rsidRPr="004D3CAC">
              <w:rPr>
                <w:rFonts w:asciiTheme="minorHAnsi" w:hAnsiTheme="minorHAnsi" w:cstheme="minorHAnsi"/>
                <w:color w:val="000000"/>
                <w:sz w:val="18"/>
                <w:szCs w:val="18"/>
              </w:rPr>
              <w:t>Mystart Pty Ltd as trustee for the Mystart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391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898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835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3,052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Philip Usher Constructions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Prescare</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51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Sundale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Bral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858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Isaac Affordable Housing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the Kenjad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53</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4.WA</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187868" w:rsidP="004D3CAC">
            <w:pPr>
              <w:jc w:val="right"/>
              <w:rPr>
                <w:rFonts w:ascii="Calibri" w:hAnsi="Calibri" w:cs="Calibri"/>
                <w:b/>
                <w:bCs/>
                <w:color w:val="000000"/>
                <w:sz w:val="18"/>
                <w:szCs w:val="18"/>
              </w:rPr>
            </w:pPr>
            <w:r>
              <w:rPr>
                <w:rFonts w:ascii="Calibri" w:hAnsi="Calibri" w:cs="Calibri"/>
                <w:b/>
                <w:bCs/>
                <w:color w:val="000000"/>
                <w:sz w:val="18"/>
                <w:szCs w:val="18"/>
              </w:rPr>
              <w:t>111</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352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1,110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920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891</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1,574</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187868" w:rsidP="004D3CAC">
            <w:pPr>
              <w:jc w:val="right"/>
              <w:rPr>
                <w:rFonts w:ascii="Calibri" w:hAnsi="Calibri" w:cs="Calibri"/>
                <w:b/>
                <w:bCs/>
                <w:color w:val="000000"/>
                <w:sz w:val="18"/>
                <w:szCs w:val="18"/>
              </w:rPr>
            </w:pPr>
            <w:r>
              <w:rPr>
                <w:rFonts w:ascii="Calibri" w:hAnsi="Calibri" w:cs="Calibri"/>
                <w:b/>
                <w:bCs/>
                <w:color w:val="000000"/>
                <w:sz w:val="18"/>
                <w:szCs w:val="18"/>
              </w:rPr>
              <w:t>4,958</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37</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369</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825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Edith Cowan Accommodation Holdings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Evolution Housing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Foundation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Heyspring Land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30</w:t>
            </w:r>
          </w:p>
        </w:tc>
      </w:tr>
      <w:tr w:rsidR="004D3CAC" w:rsidRPr="00716845" w:rsidTr="00FC7BC4">
        <w:trPr>
          <w:trHeight w:val="57"/>
        </w:trPr>
        <w:tc>
          <w:tcPr>
            <w:tcW w:w="4388" w:type="dxa"/>
            <w:shd w:val="clear" w:color="auto" w:fill="auto"/>
            <w:noWrap/>
            <w:vAlign w:val="center"/>
          </w:tcPr>
          <w:p w:rsidR="004D3CAC" w:rsidRDefault="004D3CAC" w:rsidP="004D3CAC">
            <w:pPr>
              <w:rPr>
                <w:rFonts w:ascii="Calibri" w:hAnsi="Calibri" w:cs="Calibri"/>
                <w:color w:val="000000"/>
                <w:sz w:val="18"/>
                <w:szCs w:val="18"/>
              </w:rPr>
            </w:pPr>
            <w:r w:rsidRPr="004D3CAC">
              <w:rPr>
                <w:rFonts w:ascii="Calibri" w:hAnsi="Calibri" w:cs="Calibri"/>
                <w:color w:val="000000"/>
                <w:sz w:val="18"/>
                <w:szCs w:val="18"/>
              </w:rPr>
              <w:t>Housing Choices Western Australia Limited</w:t>
            </w:r>
          </w:p>
        </w:tc>
        <w:tc>
          <w:tcPr>
            <w:tcW w:w="680" w:type="dxa"/>
            <w:tcBorders>
              <w:top w:val="nil"/>
              <w:left w:val="nil"/>
              <w:bottom w:val="single" w:sz="8" w:space="0" w:color="auto"/>
              <w:right w:val="single" w:sz="8" w:space="0" w:color="auto"/>
            </w:tcBorders>
            <w:shd w:val="clear" w:color="auto" w:fill="auto"/>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83</w:t>
            </w:r>
          </w:p>
        </w:tc>
        <w:tc>
          <w:tcPr>
            <w:tcW w:w="680"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128</w:t>
            </w:r>
          </w:p>
        </w:tc>
        <w:tc>
          <w:tcPr>
            <w:tcW w:w="771" w:type="dxa"/>
            <w:tcBorders>
              <w:top w:val="nil"/>
              <w:left w:val="nil"/>
              <w:bottom w:val="single" w:sz="8" w:space="0" w:color="auto"/>
              <w:right w:val="single" w:sz="8" w:space="0" w:color="auto"/>
            </w:tcBorders>
            <w:shd w:val="clear" w:color="auto" w:fill="auto"/>
            <w:vAlign w:val="center"/>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301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68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281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790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2,072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Stellar Living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University of Western Australia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r w:rsidR="00332FF3">
              <w:rPr>
                <w:rFonts w:ascii="Calibri" w:hAnsi="Calibri" w:cs="Calibri"/>
                <w:color w:val="000000"/>
                <w:sz w:val="18"/>
                <w:szCs w:val="18"/>
              </w:rPr>
              <w:t>,</w:t>
            </w:r>
            <w:r>
              <w:rPr>
                <w:rFonts w:ascii="Calibri" w:hAnsi="Calibri" w:cs="Calibri"/>
                <w:color w:val="000000"/>
                <w:sz w:val="18"/>
                <w:szCs w:val="18"/>
              </w:rPr>
              <w:t>000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Yaran Residential Investments Pty Ltd as Trustee for the Yaran Residential Inves</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330</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5.SA</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187868" w:rsidP="004D3CAC">
            <w:pPr>
              <w:jc w:val="right"/>
              <w:rPr>
                <w:rFonts w:ascii="Calibri" w:hAnsi="Calibri" w:cs="Calibri"/>
                <w:b/>
                <w:bCs/>
                <w:color w:val="000000"/>
                <w:sz w:val="18"/>
                <w:szCs w:val="18"/>
              </w:rPr>
            </w:pPr>
            <w:r>
              <w:rPr>
                <w:rFonts w:ascii="Calibri" w:hAnsi="Calibri" w:cs="Calibri"/>
                <w:b/>
                <w:bCs/>
                <w:color w:val="000000"/>
                <w:sz w:val="18"/>
                <w:szCs w:val="18"/>
              </w:rPr>
              <w:t>265</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517</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806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240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187868" w:rsidP="004D3CAC">
            <w:pPr>
              <w:jc w:val="right"/>
              <w:rPr>
                <w:rFonts w:ascii="Calibri" w:hAnsi="Calibri" w:cs="Calibri"/>
                <w:b/>
                <w:bCs/>
                <w:color w:val="000000"/>
                <w:sz w:val="18"/>
                <w:szCs w:val="18"/>
              </w:rPr>
            </w:pPr>
            <w:r>
              <w:rPr>
                <w:rFonts w:ascii="Calibri" w:hAnsi="Calibri" w:cs="Calibri"/>
                <w:b/>
                <w:bCs/>
                <w:color w:val="000000"/>
                <w:sz w:val="18"/>
                <w:szCs w:val="18"/>
              </w:rPr>
              <w:t>2,909</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Adelaide Benevolent &amp; Strangers' Friend Society Inc</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59</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Adelaide Workers' Homes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84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104</w:t>
            </w:r>
          </w:p>
        </w:tc>
      </w:tr>
      <w:tr w:rsidR="004D3CAC" w:rsidRPr="00716845" w:rsidTr="00FC7BC4">
        <w:trPr>
          <w:trHeight w:val="57"/>
        </w:trPr>
        <w:tc>
          <w:tcPr>
            <w:tcW w:w="4388" w:type="dxa"/>
            <w:shd w:val="clear" w:color="000000" w:fill="FFFFFF"/>
            <w:noWrap/>
            <w:vAlign w:val="center"/>
            <w:hideMark/>
          </w:tcPr>
          <w:p w:rsidR="004D3CAC" w:rsidRDefault="004D3CAC" w:rsidP="00332FF3">
            <w:pPr>
              <w:rPr>
                <w:rFonts w:ascii="Calibri" w:hAnsi="Calibri" w:cs="Calibri"/>
                <w:color w:val="000000"/>
                <w:sz w:val="18"/>
                <w:szCs w:val="18"/>
              </w:rPr>
            </w:pPr>
            <w:r>
              <w:rPr>
                <w:rFonts w:ascii="Calibri" w:hAnsi="Calibri" w:cs="Calibri"/>
                <w:color w:val="000000"/>
                <w:sz w:val="18"/>
                <w:szCs w:val="18"/>
              </w:rPr>
              <w:t>Affordable</w:t>
            </w:r>
            <w:r w:rsidR="00332FF3">
              <w:rPr>
                <w:rFonts w:ascii="Calibri" w:hAnsi="Calibri" w:cs="Calibri"/>
                <w:color w:val="000000"/>
                <w:sz w:val="18"/>
                <w:szCs w:val="18"/>
              </w:rPr>
              <w:t xml:space="preserv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65</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Anglicare SA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74</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184</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368</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Bedford Phoenix Incorporated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City of Adelaide</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Cornerstone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ECH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Choices South Australia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84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Julia Farr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Junction and Women's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97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Minda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SYC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lastRenderedPageBreak/>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91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236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294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566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151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1,340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James Brown Memorial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31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187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YourPlace Housing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6.Tas.</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187868" w:rsidP="004D3CAC">
            <w:pPr>
              <w:jc w:val="right"/>
              <w:rPr>
                <w:rFonts w:ascii="Calibri" w:hAnsi="Calibri" w:cs="Calibri"/>
                <w:b/>
                <w:bCs/>
                <w:color w:val="000000"/>
                <w:sz w:val="18"/>
                <w:szCs w:val="18"/>
              </w:rPr>
            </w:pPr>
            <w:r>
              <w:rPr>
                <w:rFonts w:ascii="Calibri" w:hAnsi="Calibri" w:cs="Calibri"/>
                <w:b/>
                <w:bCs/>
                <w:color w:val="000000"/>
                <w:sz w:val="18"/>
                <w:szCs w:val="18"/>
              </w:rPr>
              <w:t>78</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25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321</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98</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596</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187868" w:rsidP="004D3CAC">
            <w:pPr>
              <w:jc w:val="right"/>
              <w:rPr>
                <w:rFonts w:ascii="Calibri" w:hAnsi="Calibri" w:cs="Calibri"/>
                <w:b/>
                <w:bCs/>
                <w:color w:val="000000"/>
                <w:sz w:val="18"/>
                <w:szCs w:val="18"/>
              </w:rPr>
            </w:pPr>
            <w:r>
              <w:rPr>
                <w:rFonts w:ascii="Calibri" w:hAnsi="Calibri" w:cs="Calibri"/>
                <w:b/>
                <w:bCs/>
                <w:color w:val="000000"/>
                <w:sz w:val="18"/>
                <w:szCs w:val="18"/>
              </w:rPr>
              <w:t>1,268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AD Bayne and RE Fergusson and FJ Grant in partnership</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187868"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w:t>
            </w:r>
          </w:p>
        </w:tc>
      </w:tr>
      <w:tr w:rsidR="00187868" w:rsidRPr="00716845" w:rsidTr="00FC7BC4">
        <w:trPr>
          <w:trHeight w:val="57"/>
        </w:trPr>
        <w:tc>
          <w:tcPr>
            <w:tcW w:w="4388" w:type="dxa"/>
            <w:shd w:val="clear" w:color="auto" w:fill="auto"/>
            <w:noWrap/>
            <w:vAlign w:val="center"/>
          </w:tcPr>
          <w:p w:rsidR="00187868" w:rsidRDefault="00187868" w:rsidP="004D3CAC">
            <w:pPr>
              <w:rPr>
                <w:rFonts w:ascii="Calibri" w:hAnsi="Calibri" w:cs="Calibri"/>
                <w:color w:val="000000"/>
                <w:sz w:val="18"/>
                <w:szCs w:val="18"/>
              </w:rPr>
            </w:pPr>
            <w:r w:rsidRPr="00187868">
              <w:rPr>
                <w:rFonts w:ascii="Calibri" w:hAnsi="Calibri" w:cs="Calibri"/>
                <w:color w:val="000000"/>
                <w:sz w:val="18"/>
                <w:szCs w:val="18"/>
              </w:rPr>
              <w:t>CatholicCare Tasmania</w:t>
            </w:r>
          </w:p>
        </w:tc>
        <w:tc>
          <w:tcPr>
            <w:tcW w:w="680" w:type="dxa"/>
            <w:tcBorders>
              <w:top w:val="nil"/>
              <w:left w:val="nil"/>
              <w:bottom w:val="single" w:sz="8" w:space="0" w:color="auto"/>
              <w:right w:val="single" w:sz="8" w:space="0" w:color="auto"/>
            </w:tcBorders>
            <w:shd w:val="clear" w:color="auto" w:fill="auto"/>
            <w:noWrap/>
            <w:vAlign w:val="center"/>
          </w:tcPr>
          <w:p w:rsidR="00187868" w:rsidRDefault="00DA0BC5"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tcPr>
          <w:p w:rsidR="00187868" w:rsidRDefault="00DA0BC5" w:rsidP="004D3CAC">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tcPr>
          <w:p w:rsidR="00187868" w:rsidRDefault="00DA0BC5" w:rsidP="004D3CAC">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tcPr>
          <w:p w:rsidR="00187868" w:rsidRDefault="00DA0BC5" w:rsidP="004D3CAC">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tcPr>
          <w:p w:rsidR="00187868" w:rsidRDefault="00DA0BC5" w:rsidP="004D3CAC">
            <w:pPr>
              <w:jc w:val="right"/>
              <w:rPr>
                <w:rFonts w:ascii="Calibri" w:hAnsi="Calibri" w:cs="Calibri"/>
                <w:color w:val="000000"/>
                <w:sz w:val="18"/>
                <w:szCs w:val="18"/>
              </w:rPr>
            </w:pPr>
            <w:r>
              <w:rPr>
                <w:rFonts w:ascii="Calibri" w:hAnsi="Calibri" w:cs="Calibri"/>
                <w:color w:val="000000"/>
                <w:sz w:val="18"/>
                <w:szCs w:val="18"/>
              </w:rPr>
              <w:t>53</w:t>
            </w:r>
          </w:p>
        </w:tc>
        <w:tc>
          <w:tcPr>
            <w:tcW w:w="680" w:type="dxa"/>
            <w:tcBorders>
              <w:top w:val="nil"/>
              <w:left w:val="nil"/>
              <w:bottom w:val="single" w:sz="8" w:space="0" w:color="auto"/>
              <w:right w:val="single" w:sz="8" w:space="0" w:color="auto"/>
            </w:tcBorders>
            <w:shd w:val="clear" w:color="auto" w:fill="auto"/>
            <w:vAlign w:val="center"/>
          </w:tcPr>
          <w:p w:rsidR="00187868" w:rsidRDefault="00DA0BC5"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tcPr>
          <w:p w:rsidR="00187868" w:rsidRDefault="00DA0BC5" w:rsidP="004D3CAC">
            <w:pPr>
              <w:jc w:val="right"/>
              <w:rPr>
                <w:rFonts w:ascii="Calibri" w:hAnsi="Calibri" w:cs="Calibri"/>
                <w:color w:val="000000"/>
                <w:sz w:val="18"/>
                <w:szCs w:val="18"/>
              </w:rPr>
            </w:pPr>
            <w:r>
              <w:rPr>
                <w:rFonts w:ascii="Calibri" w:hAnsi="Calibri" w:cs="Calibri"/>
                <w:color w:val="000000"/>
                <w:sz w:val="18"/>
                <w:szCs w:val="18"/>
              </w:rPr>
              <w:t>131</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DA0BC5" w:rsidP="004D3CAC">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38</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46</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DA0BC5" w:rsidP="004D3CAC">
            <w:pPr>
              <w:jc w:val="right"/>
              <w:rPr>
                <w:rFonts w:ascii="Calibri" w:hAnsi="Calibri" w:cs="Calibri"/>
                <w:color w:val="000000"/>
                <w:sz w:val="18"/>
                <w:szCs w:val="18"/>
              </w:rPr>
            </w:pPr>
            <w:r>
              <w:rPr>
                <w:rFonts w:ascii="Calibri" w:hAnsi="Calibri" w:cs="Calibri"/>
                <w:color w:val="000000"/>
                <w:sz w:val="18"/>
                <w:szCs w:val="18"/>
              </w:rPr>
              <w:t>92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Housing Choices Tasmania Limited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38</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Mali Property Group Pty Ltd atf Mali Property Group Unit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41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97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Mission Australia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Paramount Group Australia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6</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Southern Bay Investments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 Marks Home's Inc</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34</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St. Michaels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Trustee for Ikon Residential Development Trust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University of Tasmania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180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550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770</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7.ACT</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882C63" w:rsidP="004D3CAC">
            <w:pPr>
              <w:jc w:val="right"/>
              <w:rPr>
                <w:rFonts w:ascii="Calibri" w:hAnsi="Calibri" w:cs="Calibri"/>
                <w:b/>
                <w:bCs/>
                <w:color w:val="000000"/>
                <w:sz w:val="18"/>
                <w:szCs w:val="18"/>
              </w:rPr>
            </w:pPr>
            <w:r>
              <w:rPr>
                <w:rFonts w:ascii="Calibri" w:hAnsi="Calibri" w:cs="Calibri"/>
                <w:b/>
                <w:bCs/>
                <w:color w:val="000000"/>
                <w:sz w:val="18"/>
                <w:szCs w:val="18"/>
              </w:rPr>
              <w:t>15</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746</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93</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542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60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361</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882C63" w:rsidP="004D3CAC">
            <w:pPr>
              <w:jc w:val="right"/>
              <w:rPr>
                <w:rFonts w:ascii="Calibri" w:hAnsi="Calibri" w:cs="Calibri"/>
                <w:b/>
                <w:bCs/>
                <w:color w:val="000000"/>
                <w:sz w:val="18"/>
                <w:szCs w:val="18"/>
              </w:rPr>
            </w:pPr>
            <w:r>
              <w:rPr>
                <w:rFonts w:ascii="Calibri" w:hAnsi="Calibri" w:cs="Calibri"/>
                <w:b/>
                <w:bCs/>
                <w:color w:val="000000"/>
                <w:sz w:val="18"/>
                <w:szCs w:val="18"/>
              </w:rPr>
              <w:t>1,817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Anglican Church Property Trust of Canberra &amp; Goulburn</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26</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40</w:t>
            </w:r>
          </w:p>
        </w:tc>
      </w:tr>
      <w:tr w:rsidR="004D3CAC" w:rsidRPr="00716845" w:rsidTr="00FC7BC4">
        <w:trPr>
          <w:trHeight w:val="57"/>
        </w:trPr>
        <w:tc>
          <w:tcPr>
            <w:tcW w:w="4388" w:type="dxa"/>
            <w:shd w:val="clear" w:color="auto" w:fill="auto"/>
            <w:noWrap/>
            <w:vAlign w:val="center"/>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Australian National University</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480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Community Housing Canberra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81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9</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227</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12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The United Vietnamese Buddhist Congregation of Canberra and Surround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University of Canberra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352</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352</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Westpac Banking Corporation</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431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605</w:t>
            </w:r>
          </w:p>
        </w:tc>
      </w:tr>
      <w:tr w:rsidR="004D3CAC" w:rsidRPr="00716845" w:rsidTr="00FC7BC4">
        <w:trPr>
          <w:trHeight w:val="57"/>
        </w:trPr>
        <w:tc>
          <w:tcPr>
            <w:tcW w:w="4388" w:type="dxa"/>
            <w:shd w:val="clear" w:color="auto" w:fill="DCE6F1"/>
            <w:noWrap/>
            <w:vAlign w:val="center"/>
            <w:hideMark/>
          </w:tcPr>
          <w:p w:rsidR="004D3CAC" w:rsidRDefault="004D3CAC" w:rsidP="004D3CAC">
            <w:pPr>
              <w:rPr>
                <w:rFonts w:ascii="Calibri" w:hAnsi="Calibri" w:cs="Calibri"/>
                <w:b/>
                <w:bCs/>
                <w:color w:val="000000"/>
                <w:sz w:val="18"/>
                <w:szCs w:val="18"/>
              </w:rPr>
            </w:pPr>
            <w:r>
              <w:rPr>
                <w:rFonts w:ascii="Calibri" w:hAnsi="Calibri" w:cs="Calibri"/>
                <w:b/>
                <w:bCs/>
                <w:color w:val="000000"/>
                <w:sz w:val="18"/>
                <w:szCs w:val="18"/>
              </w:rPr>
              <w:t>8.NT</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12</w:t>
            </w:r>
          </w:p>
        </w:tc>
        <w:tc>
          <w:tcPr>
            <w:tcW w:w="680" w:type="dxa"/>
            <w:tcBorders>
              <w:top w:val="nil"/>
              <w:left w:val="nil"/>
              <w:bottom w:val="single" w:sz="8" w:space="0" w:color="auto"/>
              <w:right w:val="single" w:sz="8" w:space="0" w:color="auto"/>
            </w:tcBorders>
            <w:shd w:val="clear" w:color="000000" w:fill="DCE6F1"/>
            <w:noWrap/>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125</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188</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532</w:t>
            </w:r>
          </w:p>
        </w:tc>
        <w:tc>
          <w:tcPr>
            <w:tcW w:w="680"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50</w:t>
            </w:r>
          </w:p>
        </w:tc>
        <w:tc>
          <w:tcPr>
            <w:tcW w:w="771" w:type="dxa"/>
            <w:tcBorders>
              <w:top w:val="nil"/>
              <w:left w:val="nil"/>
              <w:bottom w:val="single" w:sz="8" w:space="0" w:color="auto"/>
              <w:right w:val="single" w:sz="8" w:space="0" w:color="auto"/>
            </w:tcBorders>
            <w:shd w:val="clear" w:color="000000" w:fill="DCE6F1"/>
            <w:vAlign w:val="center"/>
            <w:hideMark/>
          </w:tcPr>
          <w:p w:rsidR="004D3CAC" w:rsidRDefault="004D3CAC" w:rsidP="004D3CAC">
            <w:pPr>
              <w:jc w:val="right"/>
              <w:rPr>
                <w:rFonts w:ascii="Calibri" w:hAnsi="Calibri" w:cs="Calibri"/>
                <w:b/>
                <w:bCs/>
                <w:color w:val="000000"/>
                <w:sz w:val="18"/>
                <w:szCs w:val="18"/>
              </w:rPr>
            </w:pPr>
            <w:r>
              <w:rPr>
                <w:rFonts w:ascii="Calibri" w:hAnsi="Calibri" w:cs="Calibri"/>
                <w:b/>
                <w:bCs/>
                <w:color w:val="000000"/>
                <w:sz w:val="18"/>
                <w:szCs w:val="18"/>
              </w:rPr>
              <w:t>1,057</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6</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Central Australian Affordable Housing Company Ltd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15</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Charles Darwin University</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50</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Northern Territory of Australia</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131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173</w:t>
            </w:r>
          </w:p>
        </w:tc>
      </w:tr>
      <w:tr w:rsidR="004D3CAC" w:rsidRPr="00716845" w:rsidTr="00FC7BC4">
        <w:trPr>
          <w:trHeight w:val="57"/>
        </w:trPr>
        <w:tc>
          <w:tcPr>
            <w:tcW w:w="4388" w:type="dxa"/>
            <w:shd w:val="clear" w:color="auto" w:fill="auto"/>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214</w:t>
            </w:r>
          </w:p>
        </w:tc>
        <w:tc>
          <w:tcPr>
            <w:tcW w:w="680" w:type="dxa"/>
            <w:tcBorders>
              <w:top w:val="nil"/>
              <w:left w:val="nil"/>
              <w:bottom w:val="single" w:sz="8" w:space="0" w:color="auto"/>
              <w:right w:val="single" w:sz="8" w:space="0" w:color="auto"/>
            </w:tcBorders>
            <w:shd w:val="clear" w:color="auto" w:fill="auto"/>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rsidR="004D3CAC" w:rsidRDefault="00882C63" w:rsidP="004D3CAC">
            <w:pPr>
              <w:jc w:val="right"/>
              <w:rPr>
                <w:rFonts w:ascii="Calibri" w:hAnsi="Calibri" w:cs="Calibri"/>
                <w:color w:val="000000"/>
                <w:sz w:val="18"/>
                <w:szCs w:val="18"/>
              </w:rPr>
            </w:pPr>
            <w:r>
              <w:rPr>
                <w:rFonts w:ascii="Calibri" w:hAnsi="Calibri" w:cs="Calibri"/>
                <w:color w:val="000000"/>
                <w:sz w:val="18"/>
                <w:szCs w:val="18"/>
              </w:rPr>
              <w:t>573</w:t>
            </w:r>
          </w:p>
        </w:tc>
      </w:tr>
      <w:tr w:rsidR="004D3CAC" w:rsidRPr="00716845" w:rsidTr="00FC7BC4">
        <w:trPr>
          <w:trHeight w:val="57"/>
        </w:trPr>
        <w:tc>
          <w:tcPr>
            <w:tcW w:w="4388" w:type="dxa"/>
            <w:shd w:val="clear" w:color="000000" w:fill="FFFFFF"/>
            <w:noWrap/>
            <w:vAlign w:val="center"/>
            <w:hideMark/>
          </w:tcPr>
          <w:p w:rsidR="004D3CAC" w:rsidRDefault="004D3CAC" w:rsidP="004D3CAC">
            <w:pPr>
              <w:rPr>
                <w:rFonts w:ascii="Calibri" w:hAnsi="Calibri" w:cs="Calibri"/>
                <w:color w:val="000000"/>
                <w:sz w:val="18"/>
                <w:szCs w:val="18"/>
              </w:rPr>
            </w:pPr>
            <w:r>
              <w:rPr>
                <w:rFonts w:ascii="Calibri" w:hAnsi="Calibri" w:cs="Calibri"/>
                <w:color w:val="000000"/>
                <w:sz w:val="18"/>
                <w:szCs w:val="18"/>
              </w:rPr>
              <w:t>Venture Housing Company Limited</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noWrap/>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176</w:t>
            </w:r>
          </w:p>
        </w:tc>
        <w:tc>
          <w:tcPr>
            <w:tcW w:w="680"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rsidR="004D3CAC" w:rsidRDefault="004D3CAC" w:rsidP="004D3CAC">
            <w:pPr>
              <w:jc w:val="right"/>
              <w:rPr>
                <w:rFonts w:ascii="Calibri" w:hAnsi="Calibri" w:cs="Calibri"/>
                <w:color w:val="000000"/>
                <w:sz w:val="18"/>
                <w:szCs w:val="18"/>
              </w:rPr>
            </w:pPr>
            <w:r>
              <w:rPr>
                <w:rFonts w:ascii="Calibri" w:hAnsi="Calibri" w:cs="Calibri"/>
                <w:color w:val="000000"/>
                <w:sz w:val="18"/>
                <w:szCs w:val="18"/>
              </w:rPr>
              <w:t>240</w:t>
            </w:r>
          </w:p>
        </w:tc>
      </w:tr>
      <w:tr w:rsidR="004D3CAC" w:rsidRPr="00716845" w:rsidTr="00FC7BC4">
        <w:trPr>
          <w:trHeight w:val="57"/>
        </w:trPr>
        <w:tc>
          <w:tcPr>
            <w:tcW w:w="4388" w:type="dxa"/>
            <w:shd w:val="clear" w:color="000000" w:fill="548DD4"/>
            <w:noWrap/>
            <w:vAlign w:val="center"/>
            <w:hideMark/>
          </w:tcPr>
          <w:p w:rsidR="004D3CAC" w:rsidRDefault="004D3CAC" w:rsidP="004D3CAC">
            <w:pPr>
              <w:rPr>
                <w:rFonts w:ascii="Calibri" w:hAnsi="Calibri" w:cs="Calibri"/>
                <w:b/>
                <w:bCs/>
                <w:color w:val="FFFFFF"/>
                <w:sz w:val="18"/>
                <w:szCs w:val="18"/>
              </w:rPr>
            </w:pPr>
            <w:r>
              <w:rPr>
                <w:rFonts w:ascii="Calibri" w:hAnsi="Calibri" w:cs="Calibri"/>
                <w:b/>
                <w:bCs/>
                <w:color w:val="FFFFFF"/>
                <w:sz w:val="18"/>
                <w:szCs w:val="18"/>
              </w:rPr>
              <w:t>Grand Total</w:t>
            </w:r>
          </w:p>
        </w:tc>
        <w:tc>
          <w:tcPr>
            <w:tcW w:w="680" w:type="dxa"/>
            <w:tcBorders>
              <w:top w:val="nil"/>
              <w:left w:val="nil"/>
              <w:bottom w:val="single" w:sz="8" w:space="0" w:color="auto"/>
              <w:right w:val="single" w:sz="8" w:space="0" w:color="auto"/>
            </w:tcBorders>
            <w:shd w:val="clear" w:color="000000" w:fill="548DD4"/>
            <w:noWrap/>
            <w:vAlign w:val="center"/>
            <w:hideMark/>
          </w:tcPr>
          <w:p w:rsidR="004D3CAC" w:rsidRDefault="00882C63" w:rsidP="004D3CAC">
            <w:pPr>
              <w:jc w:val="right"/>
              <w:rPr>
                <w:rFonts w:ascii="Calibri" w:hAnsi="Calibri" w:cs="Calibri"/>
                <w:b/>
                <w:bCs/>
                <w:color w:val="FFFFFF"/>
                <w:sz w:val="18"/>
                <w:szCs w:val="18"/>
              </w:rPr>
            </w:pPr>
            <w:r>
              <w:rPr>
                <w:rFonts w:ascii="Calibri" w:hAnsi="Calibri" w:cs="Calibri"/>
                <w:b/>
                <w:bCs/>
                <w:color w:val="FFFFFF"/>
                <w:sz w:val="18"/>
                <w:szCs w:val="18"/>
              </w:rPr>
              <w:t>1,671</w:t>
            </w:r>
          </w:p>
        </w:tc>
        <w:tc>
          <w:tcPr>
            <w:tcW w:w="680" w:type="dxa"/>
            <w:tcBorders>
              <w:top w:val="nil"/>
              <w:left w:val="nil"/>
              <w:bottom w:val="single" w:sz="8" w:space="0" w:color="auto"/>
              <w:right w:val="single" w:sz="8" w:space="0" w:color="auto"/>
            </w:tcBorders>
            <w:shd w:val="clear" w:color="000000" w:fill="548DD4"/>
            <w:noWrap/>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6,360</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6,619</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9,178</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3,998</w:t>
            </w:r>
          </w:p>
        </w:tc>
        <w:tc>
          <w:tcPr>
            <w:tcW w:w="680" w:type="dxa"/>
            <w:tcBorders>
              <w:top w:val="nil"/>
              <w:left w:val="nil"/>
              <w:bottom w:val="single" w:sz="8" w:space="0" w:color="auto"/>
              <w:right w:val="single" w:sz="8" w:space="0" w:color="auto"/>
            </w:tcBorders>
            <w:shd w:val="clear" w:color="000000" w:fill="548DD4"/>
            <w:vAlign w:val="center"/>
            <w:hideMark/>
          </w:tcPr>
          <w:p w:rsidR="004D3CAC" w:rsidRDefault="004D3CAC" w:rsidP="004D3CAC">
            <w:pPr>
              <w:jc w:val="right"/>
              <w:rPr>
                <w:rFonts w:ascii="Calibri" w:hAnsi="Calibri" w:cs="Calibri"/>
                <w:b/>
                <w:bCs/>
                <w:color w:val="FFFFFF"/>
                <w:sz w:val="18"/>
                <w:szCs w:val="18"/>
              </w:rPr>
            </w:pPr>
            <w:r>
              <w:rPr>
                <w:rFonts w:ascii="Calibri" w:hAnsi="Calibri" w:cs="Calibri"/>
                <w:b/>
                <w:bCs/>
                <w:color w:val="FFFFFF"/>
                <w:sz w:val="18"/>
                <w:szCs w:val="18"/>
              </w:rPr>
              <w:t>4,591</w:t>
            </w:r>
          </w:p>
        </w:tc>
        <w:tc>
          <w:tcPr>
            <w:tcW w:w="771" w:type="dxa"/>
            <w:tcBorders>
              <w:top w:val="nil"/>
              <w:left w:val="nil"/>
              <w:bottom w:val="single" w:sz="8" w:space="0" w:color="auto"/>
              <w:right w:val="single" w:sz="8" w:space="0" w:color="auto"/>
            </w:tcBorders>
            <w:shd w:val="clear" w:color="000000" w:fill="548DD4"/>
            <w:vAlign w:val="center"/>
            <w:hideMark/>
          </w:tcPr>
          <w:p w:rsidR="004D3CAC" w:rsidRDefault="00882C63" w:rsidP="004D3CAC">
            <w:pPr>
              <w:jc w:val="right"/>
              <w:rPr>
                <w:rFonts w:ascii="Calibri" w:hAnsi="Calibri" w:cs="Calibri"/>
                <w:b/>
                <w:bCs/>
                <w:color w:val="FFFFFF"/>
                <w:sz w:val="18"/>
                <w:szCs w:val="18"/>
              </w:rPr>
            </w:pPr>
            <w:r>
              <w:rPr>
                <w:rFonts w:ascii="Calibri" w:hAnsi="Calibri" w:cs="Calibri"/>
                <w:b/>
                <w:bCs/>
                <w:color w:val="FFFFFF"/>
                <w:sz w:val="18"/>
                <w:szCs w:val="18"/>
              </w:rPr>
              <w:t>32,417</w:t>
            </w:r>
          </w:p>
        </w:tc>
      </w:tr>
    </w:tbl>
    <w:p w:rsidR="00716845" w:rsidRDefault="00716845">
      <w:pPr>
        <w:spacing w:after="200" w:line="276" w:lineRule="auto"/>
        <w:rPr>
          <w:rFonts w:asciiTheme="minorHAnsi" w:eastAsiaTheme="majorEastAsia" w:hAnsiTheme="minorHAnsi" w:cstheme="majorBidi"/>
          <w:b/>
          <w:bCs/>
          <w:sz w:val="32"/>
          <w:szCs w:val="28"/>
        </w:rPr>
      </w:pPr>
    </w:p>
    <w:p w:rsidR="00142D4E" w:rsidRDefault="00142D4E">
      <w:pPr>
        <w:spacing w:after="200" w:line="276" w:lineRule="auto"/>
        <w:rPr>
          <w:rFonts w:asciiTheme="minorHAnsi" w:eastAsiaTheme="majorEastAsia" w:hAnsiTheme="minorHAnsi" w:cstheme="majorBidi"/>
          <w:b/>
          <w:bCs/>
          <w:sz w:val="32"/>
          <w:szCs w:val="28"/>
        </w:rPr>
      </w:pPr>
      <w:r>
        <w:rPr>
          <w:rFonts w:asciiTheme="minorHAnsi" w:hAnsiTheme="minorHAnsi"/>
        </w:rPr>
        <w:br w:type="page"/>
      </w:r>
    </w:p>
    <w:p w:rsidR="00541610" w:rsidRDefault="00D86BB6" w:rsidP="00541610">
      <w:pPr>
        <w:pStyle w:val="Heading1"/>
        <w:rPr>
          <w:rFonts w:asciiTheme="minorHAnsi" w:hAnsiTheme="minorHAnsi"/>
        </w:rPr>
      </w:pPr>
      <w:r w:rsidRPr="0072216A">
        <w:rPr>
          <w:rFonts w:asciiTheme="minorHAnsi" w:hAnsiTheme="minorHAnsi"/>
        </w:rPr>
        <w:lastRenderedPageBreak/>
        <w:t>A</w:t>
      </w:r>
      <w:r w:rsidR="00541610" w:rsidRPr="0072216A">
        <w:rPr>
          <w:rFonts w:asciiTheme="minorHAnsi" w:hAnsiTheme="minorHAnsi"/>
        </w:rPr>
        <w:t>llocation</w:t>
      </w:r>
      <w:r w:rsidR="00450EC1" w:rsidRPr="0072216A">
        <w:rPr>
          <w:rFonts w:asciiTheme="minorHAnsi" w:hAnsiTheme="minorHAnsi"/>
        </w:rPr>
        <w:t>s</w:t>
      </w:r>
      <w:r w:rsidR="00F53F9F" w:rsidRPr="0072216A">
        <w:rPr>
          <w:rFonts w:asciiTheme="minorHAnsi" w:hAnsiTheme="minorHAnsi"/>
        </w:rPr>
        <w:t xml:space="preserve"> ceasing (calendar year) </w:t>
      </w:r>
      <w:r w:rsidR="00541610" w:rsidRPr="0072216A">
        <w:rPr>
          <w:rFonts w:asciiTheme="minorHAnsi" w:hAnsiTheme="minorHAnsi"/>
        </w:rPr>
        <w:t xml:space="preserve">by </w:t>
      </w:r>
      <w:r w:rsidR="00450EC1" w:rsidRPr="0072216A">
        <w:rPr>
          <w:rFonts w:asciiTheme="minorHAnsi" w:hAnsiTheme="minorHAnsi"/>
        </w:rPr>
        <w:t>s</w:t>
      </w:r>
      <w:r w:rsidR="00541610" w:rsidRPr="0072216A">
        <w:rPr>
          <w:rFonts w:asciiTheme="minorHAnsi" w:hAnsiTheme="minorHAnsi"/>
        </w:rPr>
        <w:t>uburb</w:t>
      </w:r>
    </w:p>
    <w:tbl>
      <w:tblPr>
        <w:tblW w:w="912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69"/>
        <w:gridCol w:w="737"/>
        <w:gridCol w:w="737"/>
        <w:gridCol w:w="737"/>
        <w:gridCol w:w="737"/>
        <w:gridCol w:w="737"/>
        <w:gridCol w:w="737"/>
        <w:gridCol w:w="737"/>
      </w:tblGrid>
      <w:tr w:rsidR="006E1F8A" w:rsidRPr="00CD5BB9" w:rsidTr="00202E35">
        <w:trPr>
          <w:trHeight w:val="20"/>
          <w:tblHeader/>
        </w:trPr>
        <w:tc>
          <w:tcPr>
            <w:tcW w:w="3969" w:type="dxa"/>
            <w:shd w:val="clear" w:color="000000" w:fill="538DD5"/>
            <w:noWrap/>
            <w:vAlign w:val="center"/>
            <w:hideMark/>
          </w:tcPr>
          <w:bookmarkEnd w:id="5"/>
          <w:p w:rsidR="006E1F8A" w:rsidRPr="00CD5BB9" w:rsidRDefault="006E1F8A"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1.NSW</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B45571" w:rsidP="00FA0D3A">
            <w:pPr>
              <w:jc w:val="right"/>
              <w:rPr>
                <w:rFonts w:ascii="Calibri" w:hAnsi="Calibri" w:cs="Calibri"/>
                <w:b/>
                <w:bCs/>
                <w:color w:val="000000"/>
                <w:sz w:val="16"/>
                <w:szCs w:val="16"/>
              </w:rPr>
            </w:pPr>
            <w:r>
              <w:rPr>
                <w:rFonts w:ascii="Calibri" w:hAnsi="Calibri" w:cs="Calibri"/>
                <w:b/>
                <w:bCs/>
                <w:color w:val="000000"/>
                <w:sz w:val="16"/>
                <w:szCs w:val="16"/>
              </w:rPr>
              <w:t>243</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457</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605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1,140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1,186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2,008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B45571" w:rsidP="00FA0D3A">
            <w:pPr>
              <w:jc w:val="right"/>
              <w:rPr>
                <w:rFonts w:ascii="Calibri" w:hAnsi="Calibri" w:cs="Calibri"/>
                <w:b/>
                <w:bCs/>
                <w:color w:val="000000"/>
                <w:sz w:val="16"/>
                <w:szCs w:val="16"/>
              </w:rPr>
            </w:pPr>
            <w:r>
              <w:rPr>
                <w:rFonts w:ascii="Calibri" w:hAnsi="Calibri" w:cs="Calibri"/>
                <w:b/>
                <w:bCs/>
                <w:color w:val="000000"/>
                <w:sz w:val="16"/>
                <w:szCs w:val="16"/>
              </w:rPr>
              <w:t>5,639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ABERDARE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ABERGLASSLYN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ADAMSTOWN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ALBION PARK RAIL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AUBURN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BANKSTOWN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BARDIA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BASS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BATEHAVEN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BATHURST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BAULKHAM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BEECROFT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BLACKETT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BOLWARRA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BOORAGUL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BOURKELANDS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BOWRAL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BROKEN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BROOKVALE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BUNGARRIBEE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BURRADOO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2F37F0" w:rsidRDefault="00FA0D3A" w:rsidP="00FA0D3A">
            <w:pPr>
              <w:ind w:firstLineChars="100" w:firstLine="180"/>
              <w:rPr>
                <w:rFonts w:ascii="Calibri" w:hAnsi="Calibri" w:cs="Calibri"/>
                <w:sz w:val="18"/>
                <w:szCs w:val="18"/>
              </w:rPr>
            </w:pPr>
            <w:r w:rsidRPr="002F37F0">
              <w:rPr>
                <w:rFonts w:ascii="Calibri" w:hAnsi="Calibri" w:cs="Calibri"/>
                <w:sz w:val="18"/>
                <w:szCs w:val="18"/>
              </w:rPr>
              <w:t>CAMBRIDGE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tcPr>
          <w:p w:rsidR="00FA0D3A" w:rsidRPr="002F37F0" w:rsidRDefault="00FA0D3A" w:rsidP="00FA0D3A">
            <w:pPr>
              <w:ind w:firstLineChars="100" w:firstLine="180"/>
              <w:rPr>
                <w:rFonts w:ascii="Calibri" w:hAnsi="Calibri" w:cs="Calibri"/>
                <w:sz w:val="18"/>
                <w:szCs w:val="18"/>
              </w:rPr>
            </w:pPr>
            <w:r w:rsidRPr="002F37F0">
              <w:rPr>
                <w:rFonts w:ascii="Calibri" w:hAnsi="Calibri" w:cs="Calibri"/>
                <w:sz w:val="18"/>
                <w:szCs w:val="18"/>
              </w:rPr>
              <w:t>CAMERON PA</w:t>
            </w:r>
            <w:r>
              <w:rPr>
                <w:rFonts w:ascii="Calibri" w:hAnsi="Calibri" w:cs="Calibri"/>
                <w:sz w:val="18"/>
                <w:szCs w:val="18"/>
              </w:rPr>
              <w:t>R</w:t>
            </w:r>
            <w:r w:rsidRPr="002F37F0">
              <w:rPr>
                <w:rFonts w:ascii="Calibri" w:hAnsi="Calibri" w:cs="Calibri"/>
                <w:sz w:val="18"/>
                <w:szCs w:val="18"/>
              </w:rPr>
              <w:t>K</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2F37F0" w:rsidRDefault="00FA0D3A" w:rsidP="00FA0D3A">
            <w:pPr>
              <w:ind w:firstLineChars="100" w:firstLine="180"/>
              <w:rPr>
                <w:rFonts w:ascii="Calibri" w:hAnsi="Calibri" w:cs="Calibri"/>
                <w:sz w:val="18"/>
                <w:szCs w:val="18"/>
              </w:rPr>
            </w:pPr>
            <w:r w:rsidRPr="002F37F0">
              <w:rPr>
                <w:rFonts w:ascii="Calibri" w:hAnsi="Calibri" w:cs="Calibri"/>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CAMPERDOWN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CAMPSIE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CANLEY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CANLEY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CANTERBURY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CARINGBAH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CARSS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CASTLE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CASTLECRAG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CESSNOCK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CHARMHAVEN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CHIPPENDALE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CHISHOLM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CLIFTLEIGH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COFFS HARBOUR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CONSTITUTION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COORANBONG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CURRANS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DEE WHY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DENHAM COURT</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DENHAMS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DUBBO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DULWICH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DULWICH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DUNDAS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EAGLE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MAITLAND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EDMONDSON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ELANORA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ELERMORE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EPPING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EVELEIGH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FAIRY MEADOW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FLETCHER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FORSTER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GILLIESTON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GLEBE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GLENMORE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GOONELLABAH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GORMANS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GOROKAN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GOULBURN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GRAFTON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GREGORY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GRIFFITH</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GUILDFORD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GUILDFORD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HAMLYN TERRACE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HARRIS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HEDDON GRETA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HORNSBY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ISLINGTON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JORDAN SPRINGS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JUNCTION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KATOOMBA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KENDALL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53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KIRRAWEE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KOORINGAL</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LAKEMBA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LAMBTON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LEICHARDT</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LEUMEAH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LISMORE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LIVERPOOL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MACQUARIE FIELDS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MAITLAND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MAROUBRA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MARRICKVILLE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MAYFIELD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MAYS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MENAI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MERRYLANDS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MIRANDA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MORISSET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MORTLAKE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MORUYA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MOSS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ANNAN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DRUITT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HUTTON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MUDGEE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MULGOA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MUSWELLBROOK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NEWCASTLE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NEWCASTLE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TAMWORTH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ORANGE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OXLEY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PARRAMATTA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PEAKHURST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PENRITH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PLUMPTON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MACQUARIE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106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POTTS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PUNCHBOWL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QUAKERS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RAWORTH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RAYMOND TERRACE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REDFERN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RHODES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RIVERSTONE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ROOTY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ROPES CROSSING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ROSEMEADOW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ROUSE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RUTHERFORD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RYDALMERE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RYDE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SHELLHARBOUR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SHORTLAND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32FF3"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32FF3"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SINGLETON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GEORGES BASIN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SUTHERLAND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TELOPEA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THE PONDS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THORNTON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TOONGABBIE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TOUKLEY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TWEED HEADS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102</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ULTIMO</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WADALBA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WAGGA WAGGA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WALLSEND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WARATAH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WARNERVALE</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WARWICK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WATANOBBI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WAUCHOPE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WELBY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WENTWORTH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WENTWORTHVILLE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78</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WERRINGTON</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NOWRA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WESTMEAD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WOONGARRAH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WORRIGEE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WYOMING</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WYONG</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YAGOONA</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YAMBA</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ZETLAND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94</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2.Vic.</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565C2B" w:rsidP="00FA0D3A">
            <w:pPr>
              <w:jc w:val="right"/>
              <w:rPr>
                <w:rFonts w:ascii="Calibri" w:hAnsi="Calibri" w:cs="Calibri"/>
                <w:b/>
                <w:bCs/>
                <w:color w:val="000000"/>
                <w:sz w:val="16"/>
                <w:szCs w:val="16"/>
              </w:rPr>
            </w:pPr>
            <w:r>
              <w:rPr>
                <w:rFonts w:ascii="Calibri" w:hAnsi="Calibri" w:cs="Calibri"/>
                <w:b/>
                <w:bCs/>
                <w:color w:val="000000"/>
                <w:sz w:val="16"/>
                <w:szCs w:val="16"/>
              </w:rPr>
              <w:t>238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1,296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1,356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2,143</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388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565C2B" w:rsidP="00FA0D3A">
            <w:pPr>
              <w:jc w:val="right"/>
              <w:rPr>
                <w:rFonts w:ascii="Calibri" w:hAnsi="Calibri" w:cs="Calibri"/>
                <w:b/>
                <w:bCs/>
                <w:color w:val="000000"/>
                <w:sz w:val="16"/>
                <w:szCs w:val="16"/>
              </w:rPr>
            </w:pPr>
            <w:r>
              <w:rPr>
                <w:rFonts w:ascii="Calibri" w:hAnsi="Calibri" w:cs="Calibri"/>
                <w:b/>
                <w:bCs/>
                <w:color w:val="000000"/>
                <w:sz w:val="16"/>
                <w:szCs w:val="16"/>
              </w:rPr>
              <w:t>5,421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ABBOTSFORD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93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ABERFELDIE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ALFREDTON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ALPHINGTON</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ALTONA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ARDEER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ASCOT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ASHWOOD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BACCHUS MARSH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BALLARAT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BALLARAT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BARWON HEADS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BENDIGO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BENDIGO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BORONIA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BRAYBROOK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BRIGHTON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BROOKFIELD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BRUNSWICK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BRUNSWICK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BUNDOORA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CANADIAN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CARNEGIE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CARRUM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72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103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CASTLEMAINE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CAULFIELD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CHELSEA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CLAYTON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600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CLAYTON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COBURG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COBURG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CRAIGIEBURN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CROYDON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CROYDON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DANDENONG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75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267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DANDENONG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DAYLESFORD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DEER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DELACOMBE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DOCKLANDS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DONCASTER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DOREEN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EAGLEHAWK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BENDIGO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ECHUCA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565C2B" w:rsidRPr="00CD5BB9" w:rsidTr="00593809">
        <w:trPr>
          <w:trHeight w:val="20"/>
        </w:trPr>
        <w:tc>
          <w:tcPr>
            <w:tcW w:w="3969" w:type="dxa"/>
            <w:shd w:val="clear" w:color="auto" w:fill="auto"/>
            <w:noWrap/>
            <w:vAlign w:val="center"/>
          </w:tcPr>
          <w:p w:rsidR="00565C2B" w:rsidRDefault="00565C2B" w:rsidP="00FA0D3A">
            <w:pPr>
              <w:ind w:firstLineChars="100" w:firstLine="180"/>
              <w:rPr>
                <w:rFonts w:ascii="Calibri" w:hAnsi="Calibri" w:cs="Calibri"/>
                <w:color w:val="000000"/>
                <w:sz w:val="18"/>
                <w:szCs w:val="18"/>
              </w:rPr>
            </w:pPr>
            <w:r w:rsidRPr="00565C2B">
              <w:rPr>
                <w:rFonts w:ascii="Calibri" w:hAnsi="Calibri" w:cs="Calibri"/>
                <w:color w:val="000000"/>
                <w:sz w:val="18"/>
                <w:szCs w:val="18"/>
              </w:rPr>
              <w:t>ELPHINGTON</w:t>
            </w:r>
          </w:p>
        </w:tc>
        <w:tc>
          <w:tcPr>
            <w:tcW w:w="737" w:type="dxa"/>
            <w:tcBorders>
              <w:top w:val="nil"/>
              <w:left w:val="nil"/>
              <w:bottom w:val="single" w:sz="8" w:space="0" w:color="auto"/>
              <w:right w:val="single" w:sz="8" w:space="0" w:color="auto"/>
            </w:tcBorders>
            <w:shd w:val="clear" w:color="auto" w:fill="auto"/>
            <w:noWrap/>
            <w:vAlign w:val="center"/>
          </w:tcPr>
          <w:p w:rsidR="00565C2B"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565C2B"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565C2B"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565C2B" w:rsidP="00FA0D3A">
            <w:pPr>
              <w:jc w:val="right"/>
              <w:rPr>
                <w:rFonts w:ascii="Calibri" w:hAnsi="Calibri" w:cs="Calibri"/>
                <w:bCs/>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EPSOM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ESSENDON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ESSENDON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FAWKNER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FLORA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FOOTSCRAY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189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279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FRANKSTON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FRANKSTON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GEELONG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 HUNTLY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 WAVERLEY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GLENROY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GOLDEN SQUARE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HADFIELD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HAMLYN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HAWTHORN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HEATHERTON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HEIDELBERG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HIGHETT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HORSHAM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IRONBARK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IVANHOE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KANGAROO FLAT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KENNINGTON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KENSINGTON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KILSYTH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LANGWARRIN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LILYDALE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LONG GULLY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LUCAS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LYNBROOK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MADDINGLEY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MAIDSTONE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MALVERN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MARIBYRNONG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MCKINNON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194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MELTON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MENTONE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MILDURA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MOONEE PONDS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MOOROOLBARK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MORDIALLOC</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MORWELL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PLEASANT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MT CLEAR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NEWCOMB</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NIDDRIE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NOBLE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BENDIGO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GEELONG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NORTHCOTE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NUNAWADING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OAK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PAKENHAM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PARKVILLE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PASCOE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POINT COOK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PRAHRAN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PRESTON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RESERVOIR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RINGWOOD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RIPPLESIDE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RIPPONLEA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SANDRINGHAM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SEBASTOPOL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SKYE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ARARAT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YARRA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SOUTHBANK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 GULLY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ALBANS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KILDA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SUNSHINE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SUNSHINE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SUNSHINE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THORNBURY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171"/>
              <w:rPr>
                <w:rFonts w:ascii="Calibri" w:hAnsi="Calibri" w:cs="Calibri"/>
                <w:color w:val="000000"/>
                <w:sz w:val="18"/>
                <w:szCs w:val="18"/>
              </w:rPr>
            </w:pPr>
            <w:r>
              <w:rPr>
                <w:rFonts w:ascii="Calibri" w:hAnsi="Calibri" w:cs="Calibri"/>
                <w:color w:val="000000"/>
                <w:sz w:val="18"/>
                <w:szCs w:val="18"/>
              </w:rPr>
              <w:t>TRAVANCORE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WANGARATTA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WANTIRNA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WARRENHEIP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WARRNAMBOOL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WAURN PONDS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WENDOUREE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FOOTSCRAY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75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MELBOURNE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WHITE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WHITTINGTON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171"/>
              <w:rPr>
                <w:rFonts w:ascii="Calibri" w:hAnsi="Calibri" w:cs="Calibri"/>
                <w:color w:val="000000"/>
                <w:sz w:val="18"/>
                <w:szCs w:val="18"/>
              </w:rPr>
            </w:pPr>
            <w:r>
              <w:rPr>
                <w:rFonts w:ascii="Calibri" w:hAnsi="Calibri" w:cs="Calibri"/>
                <w:color w:val="000000"/>
                <w:sz w:val="18"/>
                <w:szCs w:val="18"/>
              </w:rPr>
              <w:t>WONTHAGGI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YARRAWONGA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3.Qld.</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565C2B" w:rsidP="00FA0D3A">
            <w:pPr>
              <w:jc w:val="right"/>
              <w:rPr>
                <w:rFonts w:ascii="Calibri" w:hAnsi="Calibri" w:cs="Calibri"/>
                <w:b/>
                <w:bCs/>
                <w:color w:val="000000"/>
                <w:sz w:val="16"/>
                <w:szCs w:val="16"/>
              </w:rPr>
            </w:pPr>
            <w:r>
              <w:rPr>
                <w:rFonts w:ascii="Calibri" w:hAnsi="Calibri" w:cs="Calibri"/>
                <w:b/>
                <w:bCs/>
                <w:color w:val="000000"/>
                <w:sz w:val="16"/>
                <w:szCs w:val="16"/>
              </w:rPr>
              <w:t>709</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2,692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2,499</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2,845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603</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565C2B" w:rsidP="00FA0D3A">
            <w:pPr>
              <w:jc w:val="right"/>
              <w:rPr>
                <w:rFonts w:ascii="Calibri" w:hAnsi="Calibri" w:cs="Calibri"/>
                <w:b/>
                <w:bCs/>
                <w:color w:val="000000"/>
                <w:sz w:val="16"/>
                <w:szCs w:val="16"/>
              </w:rPr>
            </w:pPr>
            <w:r>
              <w:rPr>
                <w:rFonts w:ascii="Calibri" w:hAnsi="Calibri" w:cs="Calibri"/>
                <w:b/>
                <w:bCs/>
                <w:color w:val="000000"/>
                <w:sz w:val="16"/>
                <w:szCs w:val="16"/>
              </w:rPr>
              <w:t>9,348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ACACIA RIDGE</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ALDERLEY</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ALEXANDRA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ALGESTER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ALLENSTOWN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ANDERGROVE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ANNERLEY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ARUNDEL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AUGUSTINE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AVOCA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BAHRS SCRUB</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BALD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BARGARA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BARINGA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BEACHMERE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BEACONSFIELD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BEAUDESERT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BEENLEIGH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BEERWAH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BELGIAN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BELLBIRD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BERSERKER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BETHANIA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BIGGERA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BIRTINYA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BLACKS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BLI BLI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BOOVAL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BORONIA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BOWEN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BRANYAN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BRASSALL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65C2B" w:rsidP="00FA0D3A">
            <w:pPr>
              <w:jc w:val="right"/>
              <w:rPr>
                <w:rFonts w:ascii="Calibri" w:hAnsi="Calibri" w:cs="Calibri"/>
                <w:color w:val="000000"/>
                <w:sz w:val="16"/>
                <w:szCs w:val="16"/>
              </w:rPr>
            </w:pPr>
            <w:r>
              <w:rPr>
                <w:rFonts w:ascii="Calibri" w:hAnsi="Calibri" w:cs="Calibri"/>
                <w:bCs/>
                <w:color w:val="000000"/>
                <w:sz w:val="16"/>
                <w:szCs w:val="16"/>
              </w:rPr>
              <w:t>69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BRENDALE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BRIDGEMAN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BRISBANE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565C2B" w:rsidRPr="00CD5BB9" w:rsidTr="00593809">
        <w:trPr>
          <w:trHeight w:val="20"/>
        </w:trPr>
        <w:tc>
          <w:tcPr>
            <w:tcW w:w="3969" w:type="dxa"/>
            <w:shd w:val="clear" w:color="auto" w:fill="auto"/>
            <w:noWrap/>
            <w:vAlign w:val="center"/>
          </w:tcPr>
          <w:p w:rsidR="00565C2B" w:rsidRDefault="00565C2B" w:rsidP="00FA0D3A">
            <w:pPr>
              <w:ind w:firstLineChars="100" w:firstLine="180"/>
              <w:rPr>
                <w:rFonts w:ascii="Calibri" w:hAnsi="Calibri" w:cs="Calibri"/>
                <w:color w:val="000000"/>
                <w:sz w:val="18"/>
                <w:szCs w:val="18"/>
              </w:rPr>
            </w:pPr>
            <w:r w:rsidRPr="00565C2B">
              <w:rPr>
                <w:rFonts w:ascii="Calibri" w:hAnsi="Calibri" w:cs="Calibri"/>
                <w:color w:val="000000"/>
                <w:sz w:val="18"/>
                <w:szCs w:val="18"/>
              </w:rPr>
              <w:t>BROWNS PLAINS</w:t>
            </w:r>
          </w:p>
        </w:tc>
        <w:tc>
          <w:tcPr>
            <w:tcW w:w="737" w:type="dxa"/>
            <w:tcBorders>
              <w:top w:val="nil"/>
              <w:left w:val="nil"/>
              <w:bottom w:val="single" w:sz="8" w:space="0" w:color="auto"/>
              <w:right w:val="single" w:sz="8" w:space="0" w:color="auto"/>
            </w:tcBorders>
            <w:shd w:val="clear" w:color="auto" w:fill="auto"/>
            <w:noWrap/>
            <w:vAlign w:val="center"/>
          </w:tcPr>
          <w:p w:rsidR="00565C2B"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3C2635"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565C2B"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565C2B" w:rsidRDefault="003C2635" w:rsidP="00FA0D3A">
            <w:pPr>
              <w:jc w:val="right"/>
              <w:rPr>
                <w:rFonts w:ascii="Calibri" w:hAnsi="Calibri" w:cs="Calibri"/>
                <w:bCs/>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BUCASIA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BUDERIM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BUNDABERG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BUNDAMBA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BURDELL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BURPENGARY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90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BUSHLAND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CABOOLTURE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236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CALAMVALE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131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CALLIOPE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CALOUNDRA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CALOUNDRA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75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CANNON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CAPALABA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CARINA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CARSELDINE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CENTENARY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CHERMSIDE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CHUWAR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CLERMONT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CLEVELAND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CLINTON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COALFALLS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COES CREEK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COLLINGWOOD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COOMERA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117</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COOPERS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COOROY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COORPAROO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CORINDA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COSGROVE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CRESTMEAD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CURRUMBIN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DAKABIN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DARLING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DECEPTION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DEERAGUN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92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DOOLANDELLA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DOUGLAS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DYSART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EAGLEBY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BRISBANE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EDMONTON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54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EIGHT MILE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EIMEO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EMERALD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ENOGGERA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EUMUNDI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EVERTON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FITZGIBBON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68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FOREST GLEN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FORTITUDE VALLEY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GATTON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GAYTHORNE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GLENEAGLE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GOODNA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GORDONVALE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GRACEMERE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GRIFFIN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GYMPIE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HARRISTOWN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HAWTHORNE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HELIDON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HERVEY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HIGHFIELDS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HILLCREST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HOLMVIEW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KALLANGUR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74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KANGAROO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KARALEE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KARANA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KAWANA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KEARNEYS SPRING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KEDRON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KELSO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KEPNOCK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 KORA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KINGAROY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KIPPA-RING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KIRKWOOD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KLEINTON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LABRADOR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LAIDLEY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LANDSBOROUGH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LAWNTON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LEICHHARDT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97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LITTLE MOUNTAIN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LOGAN CENTRAL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LOGAN RESERVE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LOGANLEA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LUTWYCHE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MANGO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MANLY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MANLY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MANUNDA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MAROOCHYDORE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MARSDEN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MAUDSLAND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MCDOWALL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MERIDAN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MIDDLE 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MIRANI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MITCHELTON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MOGGILL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MONKLAND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MOORE PARK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MOOROOKA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MORANBAH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MORAYFIELD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88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MORNINGSIDE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LOUISA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LOW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MOUNTAIN CREEK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128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MT GRAVATT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MUDJIMBA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MURGON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MURRUMBA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NAMBOUR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NARANGBA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NERANG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NEWMARKET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NINGI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NIRIMBA</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NOOSAVILLE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BOOVAL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3C2635">
            <w:pPr>
              <w:jc w:val="right"/>
              <w:rPr>
                <w:rFonts w:ascii="Calibri" w:hAnsi="Calibri" w:cs="Calibri"/>
                <w:color w:val="000000"/>
                <w:sz w:val="16"/>
                <w:szCs w:val="16"/>
              </w:rPr>
            </w:pPr>
            <w:r>
              <w:rPr>
                <w:rFonts w:ascii="Calibri" w:hAnsi="Calibri" w:cs="Calibri"/>
                <w:color w:val="000000"/>
                <w:sz w:val="16"/>
                <w:szCs w:val="16"/>
              </w:rPr>
              <w:t>3</w:t>
            </w:r>
            <w:r w:rsidR="003C2635">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3C2635" w:rsidP="00FA0D3A">
            <w:pPr>
              <w:jc w:val="right"/>
              <w:rPr>
                <w:rFonts w:ascii="Calibri" w:hAnsi="Calibri" w:cs="Calibri"/>
                <w:color w:val="000000"/>
                <w:sz w:val="16"/>
                <w:szCs w:val="16"/>
              </w:rPr>
            </w:pPr>
            <w:r>
              <w:rPr>
                <w:rFonts w:ascii="Calibri" w:hAnsi="Calibri" w:cs="Calibri"/>
                <w:bCs/>
                <w:color w:val="000000"/>
                <w:sz w:val="16"/>
                <w:szCs w:val="16"/>
              </w:rPr>
              <w:t>44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NUNDAH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OONOONBA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OORALEA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ORMEAU</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ORMISTON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OXENFORD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PACIFIC PINES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PALM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PALMVIEW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PALMWOODS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PARK 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PELICAN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PEREGIAN SPRINGS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63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PETRIE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PIMPAMA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234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PROSERPINE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RACEVIEW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REDBANK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REDBANK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204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REDCLIFFE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RICHLANDS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RIPLEY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RIVERHILLS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ROBINA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ROMA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ROSENTHAL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ROTHWELL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RURAL 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SCARBOROUGH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SHAILER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SHAW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SHERWOOD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SHOAL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SIPPY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BRISBANE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MACLEAN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TOOWOOMBA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TOWNSVILLE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 MOUNTAIN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SPRINGFIELD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LUCIA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STAFFORD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62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SURFERS PARADISE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TAIGUM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TANNUM SANDS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TARINGA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TELINA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TEWANTIN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THABEBAN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THORNLANDS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THURINGOWA CENTRAL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TOOWONG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TORBANLEA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UNDERWOOD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COOMERA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KEDRON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MOUNT GRAVATT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URRAWEEN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VARSITY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WACOL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WAKERLEY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WALKERSTON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WARNER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WATERFORD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WELLINGTON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END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IPSWICH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 MACKAY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WILLOW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WILSONTON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WILSONTON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WINDSOR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WOOLLOONGABBA</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WOOMBYE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WULKURAKA</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WYNNUM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WYNNUM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YAMANTO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YARRABILBA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YEPPOON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YERONGA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ZILLMERE</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90</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4.WA</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53353A" w:rsidP="00FA0D3A">
            <w:pPr>
              <w:jc w:val="right"/>
              <w:rPr>
                <w:rFonts w:ascii="Calibri" w:hAnsi="Calibri" w:cs="Calibri"/>
                <w:b/>
                <w:bCs/>
                <w:color w:val="000000"/>
                <w:sz w:val="16"/>
                <w:szCs w:val="16"/>
              </w:rPr>
            </w:pPr>
            <w:r>
              <w:rPr>
                <w:rFonts w:ascii="Calibri" w:hAnsi="Calibri" w:cs="Calibri"/>
                <w:b/>
                <w:bCs/>
                <w:color w:val="000000"/>
                <w:sz w:val="16"/>
                <w:szCs w:val="16"/>
              </w:rPr>
              <w:t>111</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352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1,110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920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891</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1,574</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53353A" w:rsidP="00FA0D3A">
            <w:pPr>
              <w:jc w:val="right"/>
              <w:rPr>
                <w:rFonts w:ascii="Calibri" w:hAnsi="Calibri" w:cs="Calibri"/>
                <w:b/>
                <w:bCs/>
                <w:color w:val="000000"/>
                <w:sz w:val="16"/>
                <w:szCs w:val="16"/>
              </w:rPr>
            </w:pPr>
            <w:r>
              <w:rPr>
                <w:rFonts w:ascii="Calibri" w:hAnsi="Calibri" w:cs="Calibri"/>
                <w:b/>
                <w:bCs/>
                <w:color w:val="000000"/>
                <w:sz w:val="16"/>
                <w:szCs w:val="16"/>
              </w:rPr>
              <w:t>4,958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ALKIMOS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ARMADALE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ASHBY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61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78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ATWELL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34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AUBIN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AUSTRALIND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AVELEY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BALDIVIS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111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BALGA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BALLAJURA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5335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BANKSIA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BASSENDEAN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BECKENHAM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BEELIAR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BERESFORD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BERTRAM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67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BILINGURR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BOYANUP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BRABHAM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BRIDGETOWN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BROOME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BRUCE ROCK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BUNBURY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BURSWOOD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BUSSELTON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BUTLER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76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98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BYFORD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CABLE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CAMILLO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CANNING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CANNINGTON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CAPEL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CAREY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lastRenderedPageBreak/>
              <w:t>CARINE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CARNARVON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CAVERSHAM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CHAMPION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CLARKSON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CLOVERDALE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COODANUP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COOLBELLUP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CORAL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55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CRAWLEY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765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DALYELLUP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DARCH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DARDANUP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DARKAN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DAYTON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DUDLEY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DUMBLEYUNG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DUNSBOROUGH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EAST CANNINGTON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EAST 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EAST 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EATON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EGLINTON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ELLENBROOK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162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EMBLETON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ERSKINE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ESPERANCE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FALCON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FERNDALE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FORRESTFIELD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FREMANTLE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GERALDTON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GLENFIELD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GOLDEN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GOSNELLS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67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160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GREENFIELDS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HAMILTON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HAMMOND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HARRISDALE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HIGHGATE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HILBERT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HILLMAN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HILTON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HOCKING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HUNTINGDALE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JINDALEE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JOONDALUP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98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KELMSCOTT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KENWICK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KEWDALE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KOONDOOLA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KUKERIN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KWINANA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KWINANA TOWN CENTRE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LAKE GRACE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LAKELANDS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LANDSDALE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LANGFORD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lastRenderedPageBreak/>
              <w:t>LATHLAIN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LEEDERVILLE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LITTLE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MADDINGTON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MADELEY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MADORA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MANDURAH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MARANGAROO</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MARGARET RIVER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MAYLANDS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MEDINA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MELVILLE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MERRIWA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MIDDLETON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MIDLAND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MIRA MAR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MIRRABOOKA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MOUNT NASURA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MT BARKER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MT NASURA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NEDLANDS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NEWDEGATE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NEWMAN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NOLLAMARA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NORTH 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NORTHBRIDGE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PEARSALL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w:t>
            </w:r>
          </w:p>
        </w:tc>
      </w:tr>
      <w:tr w:rsidR="00FA0D3A" w:rsidRPr="00CD5BB9" w:rsidTr="00593809">
        <w:trPr>
          <w:trHeight w:val="20"/>
        </w:trPr>
        <w:tc>
          <w:tcPr>
            <w:tcW w:w="3969" w:type="dxa"/>
            <w:shd w:val="clear" w:color="auto" w:fill="auto"/>
            <w:noWrap/>
            <w:vAlign w:val="center"/>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PIARA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PINJARRA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RIDGEWOOD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38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RIVERVALE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ROCKINGHAM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103</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ROEBOURNE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SECRET HARBOUR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SEVILLE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SHOALWATER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SOMERVILLE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SOUTH HEDLAND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SOUTHERN RIVER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SPEARWOOD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SUCCESS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90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SUNSET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SWAN 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000000" w:fill="FFFFFF"/>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TAPPING</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THORNLIE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TUART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UTAKARRA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VICTORIA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WAGGRAKINE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WAIKIKI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WANDI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WANDINA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WELLARD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WEST 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WESTMINSTER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000000" w:fill="FFFFFF"/>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WHITE GUM VALLEY</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WILLIAMS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lastRenderedPageBreak/>
              <w:t>WONTHELLA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Pr="00332FF3" w:rsidRDefault="00FA0D3A" w:rsidP="00FA0D3A">
            <w:pPr>
              <w:ind w:firstLineChars="100" w:firstLine="180"/>
              <w:rPr>
                <w:rFonts w:ascii="Calibri" w:hAnsi="Calibri" w:cs="Calibri"/>
                <w:color w:val="000000"/>
                <w:sz w:val="18"/>
                <w:szCs w:val="18"/>
              </w:rPr>
            </w:pPr>
            <w:r w:rsidRPr="00332FF3">
              <w:rPr>
                <w:rFonts w:ascii="Calibri" w:hAnsi="Calibri" w:cs="Calibri"/>
                <w:color w:val="000000"/>
                <w:sz w:val="18"/>
                <w:szCs w:val="18"/>
              </w:rPr>
              <w:t>WOODANILLING</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YANCHEP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85</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YANGEBUP</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5.SA</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024D1F" w:rsidP="00FA0D3A">
            <w:pPr>
              <w:jc w:val="right"/>
              <w:rPr>
                <w:rFonts w:ascii="Calibri" w:hAnsi="Calibri" w:cs="Calibri"/>
                <w:b/>
                <w:bCs/>
                <w:color w:val="000000"/>
                <w:sz w:val="16"/>
                <w:szCs w:val="16"/>
              </w:rPr>
            </w:pPr>
            <w:r>
              <w:rPr>
                <w:rFonts w:ascii="Calibri" w:hAnsi="Calibri" w:cs="Calibri"/>
                <w:b/>
                <w:bCs/>
                <w:color w:val="000000"/>
                <w:sz w:val="16"/>
                <w:szCs w:val="16"/>
              </w:rPr>
              <w:t>265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517</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806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1,079</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240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024D1F" w:rsidP="00FA0D3A">
            <w:pPr>
              <w:jc w:val="right"/>
              <w:rPr>
                <w:rFonts w:ascii="Calibri" w:hAnsi="Calibri" w:cs="Calibri"/>
                <w:b/>
                <w:bCs/>
                <w:color w:val="000000"/>
                <w:sz w:val="16"/>
                <w:szCs w:val="16"/>
              </w:rPr>
            </w:pPr>
            <w:r>
              <w:rPr>
                <w:rFonts w:ascii="Calibri" w:hAnsi="Calibri" w:cs="Calibri"/>
                <w:b/>
                <w:bCs/>
                <w:color w:val="000000"/>
                <w:sz w:val="16"/>
                <w:szCs w:val="16"/>
              </w:rPr>
              <w:t>2,909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ADELAIDE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239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ALDINGA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ALLENBY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ANDREWS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ANGLE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ASCOT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ATHOL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BALAKLAVA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 FOREST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BLAIR ATHOL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BLAKEVIEW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44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BOOLEROO CENTRE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BOWDEN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BRAHMA LODGE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BRAMPTON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BROMPTON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CEDUNA WATERS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CHRISTIE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21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45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CHRISTIES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CLARENCE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CLEARVIEW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CLOVELLY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CRAIGBURN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CROYDON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DAVOREN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DIREK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DOVER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EDWARDSTOWN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ELIZABETH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ENCOUNTER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EVANSTON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94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EVANSTON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EVANSTON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FINDON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FULLARTON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GAWLER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GAWLER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GILLES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GLANDORE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GLENELG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GOLDEN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GOOLWA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GOOLWA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HACKHAM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HACKHAM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HENDON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HENLEY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HOLDEN HILL</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HUNTFIELD HEIGHTS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INGLE FARM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JAMESTOWN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KIDMAN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KILBURN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KINGSCOTE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KURRALTA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LARGS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LAURA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LIGHTSVIEW</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LOCKLEYS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MANSFIELD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MARDEN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MAWSON LAKES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MELROSE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MILLICENT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17</w:t>
            </w:r>
          </w:p>
        </w:tc>
      </w:tr>
      <w:tr w:rsidR="00024D1F" w:rsidRPr="00CD5BB9" w:rsidTr="00593809">
        <w:trPr>
          <w:trHeight w:val="20"/>
        </w:trPr>
        <w:tc>
          <w:tcPr>
            <w:tcW w:w="3969" w:type="dxa"/>
            <w:shd w:val="clear" w:color="auto" w:fill="auto"/>
            <w:noWrap/>
            <w:vAlign w:val="center"/>
          </w:tcPr>
          <w:p w:rsidR="00024D1F" w:rsidRDefault="00024D1F" w:rsidP="00FA0D3A">
            <w:pPr>
              <w:ind w:firstLineChars="100" w:firstLine="180"/>
              <w:rPr>
                <w:rFonts w:ascii="Calibri" w:hAnsi="Calibri" w:cs="Calibri"/>
                <w:color w:val="000000"/>
                <w:sz w:val="18"/>
                <w:szCs w:val="18"/>
              </w:rPr>
            </w:pPr>
            <w:r w:rsidRPr="00024D1F">
              <w:rPr>
                <w:rFonts w:ascii="Calibri" w:hAnsi="Calibri" w:cs="Calibri"/>
                <w:color w:val="000000"/>
                <w:sz w:val="18"/>
                <w:szCs w:val="18"/>
              </w:rPr>
              <w:t>MODBURY HEIGHTS</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bCs/>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MORPHETT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MORPHETTVILLE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BARKER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96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MOUNT GAMBIER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51652B">
            <w:pPr>
              <w:jc w:val="right"/>
              <w:rPr>
                <w:rFonts w:ascii="Calibri" w:hAnsi="Calibri" w:cs="Calibri"/>
                <w:color w:val="000000"/>
                <w:sz w:val="16"/>
                <w:szCs w:val="16"/>
              </w:rPr>
            </w:pPr>
            <w:r>
              <w:rPr>
                <w:rFonts w:ascii="Calibri" w:hAnsi="Calibri" w:cs="Calibri"/>
                <w:color w:val="000000"/>
                <w:sz w:val="16"/>
                <w:szCs w:val="16"/>
              </w:rPr>
              <w:t>3</w:t>
            </w:r>
            <w:r w:rsidR="0051652B">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51652B">
            <w:pPr>
              <w:jc w:val="right"/>
              <w:rPr>
                <w:rFonts w:ascii="Calibri" w:hAnsi="Calibri" w:cs="Calibri"/>
                <w:color w:val="000000"/>
                <w:sz w:val="16"/>
                <w:szCs w:val="16"/>
              </w:rPr>
            </w:pPr>
            <w:r>
              <w:rPr>
                <w:rFonts w:ascii="Calibri" w:hAnsi="Calibri" w:cs="Calibri"/>
                <w:bCs/>
                <w:color w:val="000000"/>
                <w:sz w:val="16"/>
                <w:szCs w:val="16"/>
              </w:rPr>
              <w:t>56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MUNNO PARA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MUNNO PARA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90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162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MURRAY BRIDGE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024D1F" w:rsidP="00FA0D3A">
            <w:pPr>
              <w:jc w:val="right"/>
              <w:rPr>
                <w:rFonts w:ascii="Calibri" w:hAnsi="Calibri" w:cs="Calibri"/>
                <w:color w:val="000000"/>
                <w:sz w:val="16"/>
                <w:szCs w:val="16"/>
              </w:rPr>
            </w:pPr>
            <w:r>
              <w:rPr>
                <w:rFonts w:ascii="Calibri" w:hAnsi="Calibri" w:cs="Calibri"/>
                <w:bCs/>
                <w:color w:val="000000"/>
                <w:sz w:val="16"/>
                <w:szCs w:val="16"/>
              </w:rPr>
              <w:t>106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MYRTLE BANK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024D1F" w:rsidRPr="00CD5BB9" w:rsidTr="00593809">
        <w:trPr>
          <w:trHeight w:val="20"/>
        </w:trPr>
        <w:tc>
          <w:tcPr>
            <w:tcW w:w="3969" w:type="dxa"/>
            <w:shd w:val="clear" w:color="auto" w:fill="auto"/>
            <w:noWrap/>
            <w:vAlign w:val="center"/>
          </w:tcPr>
          <w:p w:rsidR="00024D1F" w:rsidRDefault="00024D1F" w:rsidP="00FA0D3A">
            <w:pPr>
              <w:ind w:firstLineChars="100" w:firstLine="180"/>
              <w:rPr>
                <w:rFonts w:ascii="Calibri" w:hAnsi="Calibri" w:cs="Calibri"/>
                <w:color w:val="000000"/>
                <w:sz w:val="18"/>
                <w:szCs w:val="18"/>
              </w:rPr>
            </w:pPr>
            <w:r w:rsidRPr="00024D1F">
              <w:rPr>
                <w:rFonts w:ascii="Calibri" w:hAnsi="Calibri" w:cs="Calibri"/>
                <w:color w:val="000000"/>
                <w:sz w:val="18"/>
                <w:szCs w:val="18"/>
              </w:rPr>
              <w:t>NAIRNE</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024D1F" w:rsidRDefault="00024D1F" w:rsidP="00FA0D3A">
            <w:pPr>
              <w:jc w:val="right"/>
              <w:rPr>
                <w:rFonts w:ascii="Calibri" w:hAnsi="Calibri" w:cs="Calibri"/>
                <w:bCs/>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NOARLUNGA CENTRE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NOARLUNGA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 PLYMPTON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65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NURIOOTPA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OAKLANDS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OLD NOARLUNGA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OLD REYNELLA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 HILLS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PARADISE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PARAFIELD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PARALOWIE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PARK HOLME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PETERBOROUGH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PLYMPTON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PLYMPTON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POORAKA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AUGUSTA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LINCOLN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NOARLUNGA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PIRIE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PORT PIRIE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PORT PIRIE WEST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REYNELLA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RICHMOND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RIDGEHAVEN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RISDON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ROYAL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SADDLEWORTH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 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43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 EAST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SALISBURY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SEACLIFF</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SEACOMBE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SEAFORD MEADOWS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85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SEATON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SEMAPHORE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SHEIDOW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SMITHFIELD PLAINS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SOUTH 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CLAIR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STRATHALBYN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STURT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TONSLEY</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TROTT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VICTOR HARBOR</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VIRGINIA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WARRADALE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WELLAND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WHYALLA NORRIE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WHYALLA STUART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WILLIAMSTOWN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GARDENS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NORTH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SOUTH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WOODVILLE WEST</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21</w:t>
            </w:r>
          </w:p>
        </w:tc>
      </w:tr>
      <w:tr w:rsidR="00FA0D3A" w:rsidRPr="00202E35" w:rsidTr="00593809">
        <w:trPr>
          <w:trHeight w:val="20"/>
        </w:trPr>
        <w:tc>
          <w:tcPr>
            <w:tcW w:w="3969" w:type="dxa"/>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6.Tas.</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72216A" w:rsidP="00FA0D3A">
            <w:pPr>
              <w:jc w:val="right"/>
              <w:rPr>
                <w:rFonts w:ascii="Calibri" w:hAnsi="Calibri" w:cs="Calibri"/>
                <w:b/>
                <w:bCs/>
                <w:color w:val="000000"/>
                <w:sz w:val="18"/>
                <w:szCs w:val="18"/>
              </w:rPr>
            </w:pPr>
            <w:r>
              <w:rPr>
                <w:rFonts w:ascii="Calibri" w:hAnsi="Calibri" w:cs="Calibri"/>
                <w:b/>
                <w:bCs/>
                <w:color w:val="000000"/>
                <w:sz w:val="18"/>
                <w:szCs w:val="18"/>
              </w:rPr>
              <w:t>78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25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321</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98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596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72216A" w:rsidP="00FA0D3A">
            <w:pPr>
              <w:jc w:val="right"/>
              <w:rPr>
                <w:rFonts w:ascii="Calibri" w:hAnsi="Calibri" w:cs="Calibri"/>
                <w:b/>
                <w:bCs/>
                <w:color w:val="000000"/>
                <w:sz w:val="18"/>
                <w:szCs w:val="18"/>
              </w:rPr>
            </w:pPr>
            <w:r>
              <w:rPr>
                <w:rFonts w:ascii="Calibri" w:hAnsi="Calibri" w:cs="Calibri"/>
                <w:b/>
                <w:bCs/>
                <w:color w:val="000000"/>
                <w:sz w:val="18"/>
                <w:szCs w:val="18"/>
              </w:rPr>
              <w:t>1,268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AUSTINS FERRY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BELLERIVE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BLACKMANS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BRIDGEWATER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BURNIE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CLAREMONT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CLARENDON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DELORAINE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DEVONPORT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13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EAST DEVONPORT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GEILSTON BAY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GLENORCHY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GRANTON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HOBART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430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430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HOWRAH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HUONVILLE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INVERMAY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KINGS MEADOWS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37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KINGSTON BEACH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LATROBE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LAUNCESTON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LINDISFARNE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MIDWAY POINT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MORNINGTON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MOWBRAY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 NORFOLK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NEWNHAM</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192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OAKDOWNS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PROSPECT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RANELAGH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RAVENSWOOD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28</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RISDON VALE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RIVERSIDE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SHOREWELL PARK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TRIABUNNA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TURNERS BEACH</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ULVERSTONE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UPPER BURNIE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WARRANE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WESTBURY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WYNYARD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33</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YOUNGTOWN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CD5BB9" w:rsidTr="00593809">
        <w:trPr>
          <w:trHeight w:val="20"/>
        </w:trPr>
        <w:tc>
          <w:tcPr>
            <w:tcW w:w="3969" w:type="dxa"/>
            <w:shd w:val="clear" w:color="000000" w:fill="DCE6F1"/>
            <w:noWrap/>
            <w:vAlign w:val="center"/>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7.ACT</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72216A" w:rsidP="00FA0D3A">
            <w:pPr>
              <w:jc w:val="right"/>
              <w:rPr>
                <w:rFonts w:ascii="Calibri" w:hAnsi="Calibri" w:cs="Calibri"/>
                <w:b/>
                <w:bCs/>
                <w:color w:val="000000"/>
                <w:sz w:val="16"/>
                <w:szCs w:val="16"/>
              </w:rPr>
            </w:pPr>
            <w:r>
              <w:rPr>
                <w:rFonts w:ascii="Calibri" w:hAnsi="Calibri" w:cs="Calibri"/>
                <w:b/>
                <w:bCs/>
                <w:color w:val="000000"/>
                <w:sz w:val="16"/>
                <w:szCs w:val="16"/>
              </w:rPr>
              <w:t>15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746</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93</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542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60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6"/>
                <w:szCs w:val="16"/>
              </w:rPr>
            </w:pPr>
            <w:r>
              <w:rPr>
                <w:rFonts w:ascii="Calibri" w:hAnsi="Calibri" w:cs="Calibri"/>
                <w:b/>
                <w:bCs/>
                <w:color w:val="000000"/>
                <w:sz w:val="16"/>
                <w:szCs w:val="16"/>
              </w:rPr>
              <w:t>361</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72216A" w:rsidP="00FA0D3A">
            <w:pPr>
              <w:jc w:val="right"/>
              <w:rPr>
                <w:rFonts w:ascii="Calibri" w:hAnsi="Calibri" w:cs="Calibri"/>
                <w:b/>
                <w:bCs/>
                <w:color w:val="000000"/>
                <w:sz w:val="16"/>
                <w:szCs w:val="16"/>
              </w:rPr>
            </w:pPr>
            <w:r>
              <w:rPr>
                <w:rFonts w:ascii="Calibri" w:hAnsi="Calibri" w:cs="Calibri"/>
                <w:b/>
                <w:bCs/>
                <w:color w:val="000000"/>
                <w:sz w:val="16"/>
                <w:szCs w:val="16"/>
              </w:rPr>
              <w:t>1,817</w:t>
            </w:r>
          </w:p>
        </w:tc>
      </w:tr>
      <w:tr w:rsidR="00FA0D3A" w:rsidRPr="00CD5BB9" w:rsidTr="00593809">
        <w:trPr>
          <w:trHeight w:val="20"/>
        </w:trPr>
        <w:tc>
          <w:tcPr>
            <w:tcW w:w="3969" w:type="dxa"/>
            <w:shd w:val="clear" w:color="auto" w:fill="auto"/>
            <w:noWrap/>
            <w:vAlign w:val="center"/>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AINSLIE</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BELCONNEN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174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309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BONNER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82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BRUCE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300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CANBERRA CITY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480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480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CRACE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27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GORDON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GUNGAHLIN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HARRISON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77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JACKA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14</w:t>
            </w:r>
          </w:p>
        </w:tc>
      </w:tr>
      <w:tr w:rsidR="00FA0D3A" w:rsidRPr="00CD5BB9" w:rsidTr="00593809">
        <w:trPr>
          <w:trHeight w:val="20"/>
        </w:trPr>
        <w:tc>
          <w:tcPr>
            <w:tcW w:w="3969" w:type="dxa"/>
            <w:shd w:val="clear" w:color="000000" w:fill="FFFFFF"/>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LAWSON</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000000" w:fill="FFFFFF"/>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LYONS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MONCRIEFF</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NARRABUNDAH</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w:t>
            </w:r>
          </w:p>
        </w:tc>
      </w:tr>
      <w:tr w:rsidR="00FA0D3A" w:rsidRPr="00CD5BB9" w:rsidTr="00AC564D">
        <w:trPr>
          <w:trHeight w:val="20"/>
        </w:trPr>
        <w:tc>
          <w:tcPr>
            <w:tcW w:w="3969" w:type="dxa"/>
            <w:tcBorders>
              <w:bottom w:val="single" w:sz="8" w:space="0" w:color="auto"/>
            </w:tcBorders>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WRIGHT</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19</w:t>
            </w:r>
          </w:p>
        </w:tc>
      </w:tr>
      <w:tr w:rsidR="00FA0D3A" w:rsidRPr="00202E35" w:rsidTr="00AC564D">
        <w:trPr>
          <w:trHeight w:val="20"/>
        </w:trPr>
        <w:tc>
          <w:tcPr>
            <w:tcW w:w="3969" w:type="dxa"/>
            <w:tcBorders>
              <w:top w:val="nil"/>
            </w:tcBorders>
            <w:shd w:val="clear" w:color="auto" w:fill="DCE6F1"/>
            <w:noWrap/>
            <w:vAlign w:val="center"/>
            <w:hideMark/>
          </w:tcPr>
          <w:p w:rsidR="00FA0D3A" w:rsidRDefault="00FA0D3A" w:rsidP="00FA0D3A">
            <w:pPr>
              <w:rPr>
                <w:rFonts w:ascii="Calibri" w:hAnsi="Calibri" w:cs="Calibri"/>
                <w:b/>
                <w:bCs/>
                <w:color w:val="000000"/>
                <w:sz w:val="18"/>
                <w:szCs w:val="18"/>
              </w:rPr>
            </w:pPr>
            <w:r>
              <w:rPr>
                <w:rFonts w:ascii="Calibri" w:hAnsi="Calibri" w:cs="Calibri"/>
                <w:b/>
                <w:bCs/>
                <w:color w:val="000000"/>
                <w:sz w:val="18"/>
                <w:szCs w:val="18"/>
              </w:rPr>
              <w:t>8.NT</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150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125</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188</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532</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50</w:t>
            </w:r>
          </w:p>
        </w:tc>
        <w:tc>
          <w:tcPr>
            <w:tcW w:w="737" w:type="dxa"/>
            <w:tcBorders>
              <w:top w:val="nil"/>
              <w:left w:val="nil"/>
              <w:bottom w:val="single" w:sz="8" w:space="0" w:color="auto"/>
              <w:right w:val="single" w:sz="8" w:space="0" w:color="auto"/>
            </w:tcBorders>
            <w:shd w:val="clear" w:color="000000" w:fill="DCE6F1"/>
            <w:noWrap/>
            <w:vAlign w:val="center"/>
            <w:hideMark/>
          </w:tcPr>
          <w:p w:rsidR="00FA0D3A" w:rsidRDefault="00FA0D3A" w:rsidP="00FA0D3A">
            <w:pPr>
              <w:jc w:val="right"/>
              <w:rPr>
                <w:rFonts w:ascii="Calibri" w:hAnsi="Calibri" w:cs="Calibri"/>
                <w:b/>
                <w:bCs/>
                <w:color w:val="000000"/>
                <w:sz w:val="18"/>
                <w:szCs w:val="18"/>
              </w:rPr>
            </w:pPr>
            <w:r>
              <w:rPr>
                <w:rFonts w:ascii="Calibri" w:hAnsi="Calibri" w:cs="Calibri"/>
                <w:b/>
                <w:bCs/>
                <w:color w:val="000000"/>
                <w:sz w:val="18"/>
                <w:szCs w:val="18"/>
              </w:rPr>
              <w:t>1,057</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ALICE SPRINGS</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52</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ARALUEN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BELLAMACK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56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146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CASUARINA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214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264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COCONUT GROVE</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COOLALINGA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DARWIN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70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110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DRIVER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24</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FARRAR</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36</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GILLEN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72216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JOHNSTON</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55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95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161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lastRenderedPageBreak/>
              <w:t>KARAMA</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MUIRHEAD</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NIGHTCLIFF</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20</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PARAP</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41</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ROSEBERY</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15</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TENNANT CREEK</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9</w:t>
            </w:r>
          </w:p>
        </w:tc>
      </w:tr>
      <w:tr w:rsidR="00FA0D3A" w:rsidRPr="00CD5BB9" w:rsidTr="00593809">
        <w:trPr>
          <w:trHeight w:val="20"/>
        </w:trPr>
        <w:tc>
          <w:tcPr>
            <w:tcW w:w="3969" w:type="dxa"/>
            <w:shd w:val="clear" w:color="auto" w:fill="auto"/>
            <w:noWrap/>
            <w:vAlign w:val="center"/>
            <w:hideMark/>
          </w:tcPr>
          <w:p w:rsidR="00FA0D3A" w:rsidRDefault="00FA0D3A" w:rsidP="00FA0D3A">
            <w:pPr>
              <w:ind w:firstLineChars="100" w:firstLine="180"/>
              <w:rPr>
                <w:rFonts w:ascii="Calibri" w:hAnsi="Calibri" w:cs="Calibri"/>
                <w:color w:val="000000"/>
                <w:sz w:val="18"/>
                <w:szCs w:val="18"/>
              </w:rPr>
            </w:pPr>
            <w:r>
              <w:rPr>
                <w:rFonts w:ascii="Calibri" w:hAnsi="Calibri" w:cs="Calibri"/>
                <w:color w:val="000000"/>
                <w:sz w:val="18"/>
                <w:szCs w:val="18"/>
              </w:rPr>
              <w:t>ZUCCOLI</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rsidR="00FA0D3A" w:rsidRDefault="00FA0D3A" w:rsidP="00FA0D3A">
            <w:pPr>
              <w:jc w:val="right"/>
              <w:rPr>
                <w:rFonts w:ascii="Calibri" w:hAnsi="Calibri" w:cs="Calibri"/>
                <w:color w:val="000000"/>
                <w:sz w:val="16"/>
                <w:szCs w:val="16"/>
              </w:rPr>
            </w:pPr>
            <w:r>
              <w:rPr>
                <w:rFonts w:ascii="Calibri" w:hAnsi="Calibri" w:cs="Calibri"/>
                <w:bCs/>
                <w:color w:val="000000"/>
                <w:sz w:val="16"/>
                <w:szCs w:val="16"/>
              </w:rPr>
              <w:t>5</w:t>
            </w:r>
          </w:p>
        </w:tc>
      </w:tr>
      <w:tr w:rsidR="00FA0D3A" w:rsidRPr="00353A98" w:rsidTr="00593809">
        <w:trPr>
          <w:trHeight w:val="20"/>
        </w:trPr>
        <w:tc>
          <w:tcPr>
            <w:tcW w:w="3969" w:type="dxa"/>
            <w:shd w:val="clear" w:color="000000" w:fill="548DD4"/>
            <w:noWrap/>
            <w:vAlign w:val="center"/>
            <w:hideMark/>
          </w:tcPr>
          <w:p w:rsidR="00FA0D3A" w:rsidRPr="00353A98" w:rsidRDefault="00FA0D3A" w:rsidP="00FA0D3A">
            <w:pPr>
              <w:rPr>
                <w:rFonts w:ascii="Calibri" w:hAnsi="Calibri" w:cs="Calibri"/>
                <w:b/>
                <w:bCs/>
                <w:color w:val="FFFFFF" w:themeColor="background1"/>
                <w:sz w:val="18"/>
                <w:szCs w:val="18"/>
              </w:rPr>
            </w:pPr>
            <w:r w:rsidRPr="00353A98">
              <w:rPr>
                <w:rFonts w:ascii="Calibri" w:hAnsi="Calibri" w:cs="Calibri"/>
                <w:b/>
                <w:bCs/>
                <w:color w:val="FFFFFF" w:themeColor="background1"/>
                <w:sz w:val="18"/>
                <w:szCs w:val="18"/>
              </w:rPr>
              <w:t>Grand Total</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72216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1,671</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6,360</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6,619</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9,178</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3,998</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FA0D3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4,591</w:t>
            </w:r>
          </w:p>
        </w:tc>
        <w:tc>
          <w:tcPr>
            <w:tcW w:w="737" w:type="dxa"/>
            <w:tcBorders>
              <w:top w:val="nil"/>
              <w:left w:val="nil"/>
              <w:bottom w:val="single" w:sz="8" w:space="0" w:color="auto"/>
              <w:right w:val="single" w:sz="8" w:space="0" w:color="auto"/>
            </w:tcBorders>
            <w:shd w:val="clear" w:color="000000" w:fill="548DD4"/>
            <w:noWrap/>
            <w:vAlign w:val="center"/>
            <w:hideMark/>
          </w:tcPr>
          <w:p w:rsidR="00FA0D3A" w:rsidRDefault="0072216A" w:rsidP="00FA0D3A">
            <w:pPr>
              <w:jc w:val="right"/>
              <w:rPr>
                <w:rFonts w:ascii="Calibri" w:hAnsi="Calibri" w:cs="Calibri"/>
                <w:b/>
                <w:bCs/>
                <w:color w:val="FFFFFF"/>
                <w:sz w:val="16"/>
                <w:szCs w:val="16"/>
              </w:rPr>
            </w:pPr>
            <w:r>
              <w:rPr>
                <w:rFonts w:ascii="Calibri" w:hAnsi="Calibri" w:cs="Calibri"/>
                <w:b/>
                <w:bCs/>
                <w:color w:val="FFFFFF" w:themeColor="background1"/>
                <w:sz w:val="16"/>
                <w:szCs w:val="16"/>
              </w:rPr>
              <w:t>32,417</w:t>
            </w:r>
          </w:p>
        </w:tc>
      </w:tr>
    </w:tbl>
    <w:p w:rsidR="001323B7" w:rsidRPr="00353A98" w:rsidRDefault="001323B7" w:rsidP="000B12CE">
      <w:pPr>
        <w:tabs>
          <w:tab w:val="left" w:pos="3255"/>
        </w:tabs>
        <w:rPr>
          <w:color w:val="FFFFFF" w:themeColor="background1"/>
          <w:sz w:val="2"/>
          <w:szCs w:val="2"/>
        </w:rPr>
      </w:pPr>
    </w:p>
    <w:sectPr w:rsidR="001323B7" w:rsidRPr="00353A98"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83" w:rsidRDefault="00C17F83">
      <w:r>
        <w:separator/>
      </w:r>
    </w:p>
    <w:p w:rsidR="00C17F83" w:rsidRDefault="00C17F83"/>
  </w:endnote>
  <w:endnote w:type="continuationSeparator" w:id="0">
    <w:p w:rsidR="00C17F83" w:rsidRDefault="00C17F83">
      <w:r>
        <w:continuationSeparator/>
      </w:r>
    </w:p>
    <w:p w:rsidR="00C17F83" w:rsidRDefault="00C17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71" w:rsidRPr="00C912F6" w:rsidRDefault="00B45571">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003FAD">
      <w:rPr>
        <w:rFonts w:ascii="Calibri" w:hAnsi="Calibri" w:cs="Calibri"/>
        <w:b/>
        <w:noProof/>
        <w:sz w:val="20"/>
        <w:szCs w:val="20"/>
      </w:rPr>
      <w:t>1</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71" w:rsidRDefault="00B45571"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83" w:rsidRDefault="00C17F83">
      <w:r>
        <w:separator/>
      </w:r>
    </w:p>
    <w:p w:rsidR="00C17F83" w:rsidRDefault="00C17F83"/>
  </w:footnote>
  <w:footnote w:type="continuationSeparator" w:id="0">
    <w:p w:rsidR="00C17F83" w:rsidRDefault="00C17F83">
      <w:r>
        <w:continuationSeparator/>
      </w:r>
    </w:p>
    <w:p w:rsidR="00C17F83" w:rsidRDefault="00C17F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71" w:rsidRPr="00137BC7" w:rsidRDefault="00B45571"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3FAD"/>
    <w:rsid w:val="000042F0"/>
    <w:rsid w:val="00004790"/>
    <w:rsid w:val="0000584A"/>
    <w:rsid w:val="00005CE8"/>
    <w:rsid w:val="00006184"/>
    <w:rsid w:val="00007D08"/>
    <w:rsid w:val="000104F6"/>
    <w:rsid w:val="00017277"/>
    <w:rsid w:val="000172F9"/>
    <w:rsid w:val="00020A6A"/>
    <w:rsid w:val="00021C9F"/>
    <w:rsid w:val="000234AF"/>
    <w:rsid w:val="0002385A"/>
    <w:rsid w:val="00024D1F"/>
    <w:rsid w:val="000250E7"/>
    <w:rsid w:val="000251F3"/>
    <w:rsid w:val="000254BD"/>
    <w:rsid w:val="000256F7"/>
    <w:rsid w:val="00025B0A"/>
    <w:rsid w:val="00026188"/>
    <w:rsid w:val="000278DC"/>
    <w:rsid w:val="00027960"/>
    <w:rsid w:val="0003245B"/>
    <w:rsid w:val="00032DAA"/>
    <w:rsid w:val="000348DC"/>
    <w:rsid w:val="0003653B"/>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55E5"/>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879DC"/>
    <w:rsid w:val="0009049E"/>
    <w:rsid w:val="00090AC1"/>
    <w:rsid w:val="000925B2"/>
    <w:rsid w:val="0009278D"/>
    <w:rsid w:val="000931F6"/>
    <w:rsid w:val="00093BA0"/>
    <w:rsid w:val="00093C3B"/>
    <w:rsid w:val="00095765"/>
    <w:rsid w:val="00096ACA"/>
    <w:rsid w:val="00097C69"/>
    <w:rsid w:val="000A19B3"/>
    <w:rsid w:val="000A1DE0"/>
    <w:rsid w:val="000A2E10"/>
    <w:rsid w:val="000A4FD3"/>
    <w:rsid w:val="000A5710"/>
    <w:rsid w:val="000A61DD"/>
    <w:rsid w:val="000A7DF0"/>
    <w:rsid w:val="000B12CE"/>
    <w:rsid w:val="000B1CC8"/>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4540"/>
    <w:rsid w:val="000C7085"/>
    <w:rsid w:val="000D055C"/>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2D4E"/>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1FB9"/>
    <w:rsid w:val="001522FF"/>
    <w:rsid w:val="00152727"/>
    <w:rsid w:val="00153338"/>
    <w:rsid w:val="00153756"/>
    <w:rsid w:val="00153A3D"/>
    <w:rsid w:val="00153A6C"/>
    <w:rsid w:val="00154BAA"/>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87868"/>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DC8"/>
    <w:rsid w:val="001B12A1"/>
    <w:rsid w:val="001B1332"/>
    <w:rsid w:val="001B1B84"/>
    <w:rsid w:val="001B4522"/>
    <w:rsid w:val="001B6919"/>
    <w:rsid w:val="001B69BE"/>
    <w:rsid w:val="001B75E6"/>
    <w:rsid w:val="001C12A6"/>
    <w:rsid w:val="001C1384"/>
    <w:rsid w:val="001C2133"/>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44E1"/>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1F7839"/>
    <w:rsid w:val="0020149C"/>
    <w:rsid w:val="00201BBE"/>
    <w:rsid w:val="00202E35"/>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5728F"/>
    <w:rsid w:val="00260307"/>
    <w:rsid w:val="00260857"/>
    <w:rsid w:val="0026219D"/>
    <w:rsid w:val="002639EC"/>
    <w:rsid w:val="0026536D"/>
    <w:rsid w:val="002663B2"/>
    <w:rsid w:val="00266652"/>
    <w:rsid w:val="00266875"/>
    <w:rsid w:val="00267317"/>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D28"/>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6AA2"/>
    <w:rsid w:val="002A7557"/>
    <w:rsid w:val="002B09FA"/>
    <w:rsid w:val="002B433A"/>
    <w:rsid w:val="002B440C"/>
    <w:rsid w:val="002B51B8"/>
    <w:rsid w:val="002B73C7"/>
    <w:rsid w:val="002B75D8"/>
    <w:rsid w:val="002C04E7"/>
    <w:rsid w:val="002C0700"/>
    <w:rsid w:val="002C0DCA"/>
    <w:rsid w:val="002C2B5B"/>
    <w:rsid w:val="002D16EF"/>
    <w:rsid w:val="002D22FA"/>
    <w:rsid w:val="002D280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7F0"/>
    <w:rsid w:val="002F3F8A"/>
    <w:rsid w:val="002F42A3"/>
    <w:rsid w:val="002F4AE5"/>
    <w:rsid w:val="002F7389"/>
    <w:rsid w:val="002F799E"/>
    <w:rsid w:val="002F7FB2"/>
    <w:rsid w:val="0030089F"/>
    <w:rsid w:val="00300BF1"/>
    <w:rsid w:val="00300DDE"/>
    <w:rsid w:val="00303321"/>
    <w:rsid w:val="0030393D"/>
    <w:rsid w:val="003059D8"/>
    <w:rsid w:val="00306D35"/>
    <w:rsid w:val="00307767"/>
    <w:rsid w:val="00310581"/>
    <w:rsid w:val="003105EB"/>
    <w:rsid w:val="00310C29"/>
    <w:rsid w:val="00311216"/>
    <w:rsid w:val="003144D0"/>
    <w:rsid w:val="00314CE9"/>
    <w:rsid w:val="003165BE"/>
    <w:rsid w:val="003168A7"/>
    <w:rsid w:val="00321BD4"/>
    <w:rsid w:val="003220DA"/>
    <w:rsid w:val="0032309E"/>
    <w:rsid w:val="00325A6B"/>
    <w:rsid w:val="00326868"/>
    <w:rsid w:val="00327526"/>
    <w:rsid w:val="00327EEF"/>
    <w:rsid w:val="00330A8D"/>
    <w:rsid w:val="003318ED"/>
    <w:rsid w:val="00331AF4"/>
    <w:rsid w:val="00332F5A"/>
    <w:rsid w:val="00332FF3"/>
    <w:rsid w:val="00333695"/>
    <w:rsid w:val="0033371B"/>
    <w:rsid w:val="00333A77"/>
    <w:rsid w:val="00333D9C"/>
    <w:rsid w:val="00335982"/>
    <w:rsid w:val="003364B2"/>
    <w:rsid w:val="00336595"/>
    <w:rsid w:val="00336734"/>
    <w:rsid w:val="00337493"/>
    <w:rsid w:val="00337972"/>
    <w:rsid w:val="0034042B"/>
    <w:rsid w:val="00340B48"/>
    <w:rsid w:val="00341DA8"/>
    <w:rsid w:val="003421ED"/>
    <w:rsid w:val="00342DC4"/>
    <w:rsid w:val="0034341F"/>
    <w:rsid w:val="00343473"/>
    <w:rsid w:val="0034397F"/>
    <w:rsid w:val="00343B94"/>
    <w:rsid w:val="00345BC6"/>
    <w:rsid w:val="00345E52"/>
    <w:rsid w:val="003472C5"/>
    <w:rsid w:val="00347E29"/>
    <w:rsid w:val="003506C2"/>
    <w:rsid w:val="003506E7"/>
    <w:rsid w:val="0035153C"/>
    <w:rsid w:val="003520CC"/>
    <w:rsid w:val="003539FD"/>
    <w:rsid w:val="00353A98"/>
    <w:rsid w:val="0035621D"/>
    <w:rsid w:val="00356635"/>
    <w:rsid w:val="00356C2B"/>
    <w:rsid w:val="00356EC6"/>
    <w:rsid w:val="003575EC"/>
    <w:rsid w:val="0036140C"/>
    <w:rsid w:val="0036189C"/>
    <w:rsid w:val="00361BCB"/>
    <w:rsid w:val="00361C59"/>
    <w:rsid w:val="00365B6F"/>
    <w:rsid w:val="003706D2"/>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B798C"/>
    <w:rsid w:val="003C1558"/>
    <w:rsid w:val="003C2635"/>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11B"/>
    <w:rsid w:val="003E1B61"/>
    <w:rsid w:val="003E2030"/>
    <w:rsid w:val="003E3307"/>
    <w:rsid w:val="003E6AD4"/>
    <w:rsid w:val="003E7D62"/>
    <w:rsid w:val="003F010D"/>
    <w:rsid w:val="003F20D4"/>
    <w:rsid w:val="003F2190"/>
    <w:rsid w:val="003F299B"/>
    <w:rsid w:val="003F2F1B"/>
    <w:rsid w:val="003F476B"/>
    <w:rsid w:val="003F7A32"/>
    <w:rsid w:val="00400613"/>
    <w:rsid w:val="004009EF"/>
    <w:rsid w:val="00400FF2"/>
    <w:rsid w:val="00401BF0"/>
    <w:rsid w:val="004037E5"/>
    <w:rsid w:val="004046B9"/>
    <w:rsid w:val="004048AC"/>
    <w:rsid w:val="004049C3"/>
    <w:rsid w:val="00407ABB"/>
    <w:rsid w:val="00410475"/>
    <w:rsid w:val="004106B1"/>
    <w:rsid w:val="00410DEB"/>
    <w:rsid w:val="00411301"/>
    <w:rsid w:val="00413E4C"/>
    <w:rsid w:val="00414BB5"/>
    <w:rsid w:val="00414E38"/>
    <w:rsid w:val="00414E8E"/>
    <w:rsid w:val="00415CD1"/>
    <w:rsid w:val="004169D6"/>
    <w:rsid w:val="00416ED0"/>
    <w:rsid w:val="00417FB6"/>
    <w:rsid w:val="004200C2"/>
    <w:rsid w:val="00420A61"/>
    <w:rsid w:val="00420DD2"/>
    <w:rsid w:val="0042446C"/>
    <w:rsid w:val="00424B0A"/>
    <w:rsid w:val="00424B49"/>
    <w:rsid w:val="00425296"/>
    <w:rsid w:val="00425670"/>
    <w:rsid w:val="00426BAD"/>
    <w:rsid w:val="00427A6A"/>
    <w:rsid w:val="004316E0"/>
    <w:rsid w:val="0043457F"/>
    <w:rsid w:val="004377F3"/>
    <w:rsid w:val="00440126"/>
    <w:rsid w:val="004418A3"/>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689"/>
    <w:rsid w:val="00465839"/>
    <w:rsid w:val="00465F9A"/>
    <w:rsid w:val="004676BD"/>
    <w:rsid w:val="0046794C"/>
    <w:rsid w:val="00470E43"/>
    <w:rsid w:val="0047118A"/>
    <w:rsid w:val="00473857"/>
    <w:rsid w:val="00473E55"/>
    <w:rsid w:val="004778A7"/>
    <w:rsid w:val="00481320"/>
    <w:rsid w:val="00481443"/>
    <w:rsid w:val="0048215E"/>
    <w:rsid w:val="00483341"/>
    <w:rsid w:val="00483CA5"/>
    <w:rsid w:val="00484AE0"/>
    <w:rsid w:val="00486050"/>
    <w:rsid w:val="00486545"/>
    <w:rsid w:val="004869E2"/>
    <w:rsid w:val="00487634"/>
    <w:rsid w:val="00492617"/>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2D8"/>
    <w:rsid w:val="004B54CA"/>
    <w:rsid w:val="004B723A"/>
    <w:rsid w:val="004B7522"/>
    <w:rsid w:val="004C15D9"/>
    <w:rsid w:val="004C1C91"/>
    <w:rsid w:val="004C3E3D"/>
    <w:rsid w:val="004C4815"/>
    <w:rsid w:val="004C4B12"/>
    <w:rsid w:val="004C4E60"/>
    <w:rsid w:val="004C61B1"/>
    <w:rsid w:val="004C66E7"/>
    <w:rsid w:val="004C7A80"/>
    <w:rsid w:val="004D06A9"/>
    <w:rsid w:val="004D3CAC"/>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0573"/>
    <w:rsid w:val="0051116C"/>
    <w:rsid w:val="00512DAA"/>
    <w:rsid w:val="0051493B"/>
    <w:rsid w:val="00514ED9"/>
    <w:rsid w:val="00516261"/>
    <w:rsid w:val="0051635C"/>
    <w:rsid w:val="0051652B"/>
    <w:rsid w:val="00516E33"/>
    <w:rsid w:val="00517461"/>
    <w:rsid w:val="00520F1C"/>
    <w:rsid w:val="0052109F"/>
    <w:rsid w:val="0052169C"/>
    <w:rsid w:val="0052412E"/>
    <w:rsid w:val="0052418C"/>
    <w:rsid w:val="005247E1"/>
    <w:rsid w:val="00524B3D"/>
    <w:rsid w:val="0053353A"/>
    <w:rsid w:val="005346FF"/>
    <w:rsid w:val="00535FEE"/>
    <w:rsid w:val="005365BD"/>
    <w:rsid w:val="005376B9"/>
    <w:rsid w:val="00540D35"/>
    <w:rsid w:val="0054141D"/>
    <w:rsid w:val="005414CD"/>
    <w:rsid w:val="00541610"/>
    <w:rsid w:val="005436AE"/>
    <w:rsid w:val="00544241"/>
    <w:rsid w:val="00544987"/>
    <w:rsid w:val="00544EDF"/>
    <w:rsid w:val="0054506F"/>
    <w:rsid w:val="005458EE"/>
    <w:rsid w:val="005461BA"/>
    <w:rsid w:val="005462EF"/>
    <w:rsid w:val="00546E77"/>
    <w:rsid w:val="00550937"/>
    <w:rsid w:val="0055131A"/>
    <w:rsid w:val="005522C3"/>
    <w:rsid w:val="00554BA4"/>
    <w:rsid w:val="005566F3"/>
    <w:rsid w:val="00556D45"/>
    <w:rsid w:val="005601F1"/>
    <w:rsid w:val="00565C2B"/>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3809"/>
    <w:rsid w:val="00594032"/>
    <w:rsid w:val="00594ECC"/>
    <w:rsid w:val="00596E2C"/>
    <w:rsid w:val="00597790"/>
    <w:rsid w:val="005A0F29"/>
    <w:rsid w:val="005A1CF4"/>
    <w:rsid w:val="005A1D1D"/>
    <w:rsid w:val="005A1F4A"/>
    <w:rsid w:val="005A2DC3"/>
    <w:rsid w:val="005A2F52"/>
    <w:rsid w:val="005A3792"/>
    <w:rsid w:val="005A51A8"/>
    <w:rsid w:val="005A74C4"/>
    <w:rsid w:val="005B02D3"/>
    <w:rsid w:val="005B0362"/>
    <w:rsid w:val="005B0399"/>
    <w:rsid w:val="005B1479"/>
    <w:rsid w:val="005B1571"/>
    <w:rsid w:val="005B1C1E"/>
    <w:rsid w:val="005B2C78"/>
    <w:rsid w:val="005B3138"/>
    <w:rsid w:val="005B3629"/>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E6C7D"/>
    <w:rsid w:val="005F2690"/>
    <w:rsid w:val="005F2E42"/>
    <w:rsid w:val="005F34B9"/>
    <w:rsid w:val="005F4138"/>
    <w:rsid w:val="005F4469"/>
    <w:rsid w:val="005F541F"/>
    <w:rsid w:val="005F5AF3"/>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101"/>
    <w:rsid w:val="0062434D"/>
    <w:rsid w:val="00624579"/>
    <w:rsid w:val="0062502B"/>
    <w:rsid w:val="00626208"/>
    <w:rsid w:val="006271ED"/>
    <w:rsid w:val="00627985"/>
    <w:rsid w:val="00631A49"/>
    <w:rsid w:val="006321BA"/>
    <w:rsid w:val="006325B7"/>
    <w:rsid w:val="006336E1"/>
    <w:rsid w:val="00634A58"/>
    <w:rsid w:val="00635CE6"/>
    <w:rsid w:val="00636294"/>
    <w:rsid w:val="006369A4"/>
    <w:rsid w:val="00636CDE"/>
    <w:rsid w:val="0063747A"/>
    <w:rsid w:val="0064113E"/>
    <w:rsid w:val="00641CE4"/>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3D08"/>
    <w:rsid w:val="00663F72"/>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1B0"/>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59E4"/>
    <w:rsid w:val="006D6D1C"/>
    <w:rsid w:val="006D7D31"/>
    <w:rsid w:val="006D7EAE"/>
    <w:rsid w:val="006E104F"/>
    <w:rsid w:val="006E1A49"/>
    <w:rsid w:val="006E1E85"/>
    <w:rsid w:val="006E1F8A"/>
    <w:rsid w:val="006E63B7"/>
    <w:rsid w:val="006E65E4"/>
    <w:rsid w:val="006E7216"/>
    <w:rsid w:val="006F003F"/>
    <w:rsid w:val="006F0376"/>
    <w:rsid w:val="006F07BF"/>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F4C"/>
    <w:rsid w:val="00710C3C"/>
    <w:rsid w:val="0071153C"/>
    <w:rsid w:val="00711C7E"/>
    <w:rsid w:val="00712269"/>
    <w:rsid w:val="00713EF1"/>
    <w:rsid w:val="007157BC"/>
    <w:rsid w:val="007162B4"/>
    <w:rsid w:val="00716794"/>
    <w:rsid w:val="00716845"/>
    <w:rsid w:val="00717343"/>
    <w:rsid w:val="00717999"/>
    <w:rsid w:val="0072021C"/>
    <w:rsid w:val="00721DF1"/>
    <w:rsid w:val="0072216A"/>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0EB"/>
    <w:rsid w:val="007543CD"/>
    <w:rsid w:val="00754834"/>
    <w:rsid w:val="00755122"/>
    <w:rsid w:val="00755BBA"/>
    <w:rsid w:val="007567BC"/>
    <w:rsid w:val="00760501"/>
    <w:rsid w:val="00760592"/>
    <w:rsid w:val="00762C3E"/>
    <w:rsid w:val="00763A3B"/>
    <w:rsid w:val="00767587"/>
    <w:rsid w:val="00771379"/>
    <w:rsid w:val="0077389C"/>
    <w:rsid w:val="0077427D"/>
    <w:rsid w:val="007750FD"/>
    <w:rsid w:val="00777202"/>
    <w:rsid w:val="00777660"/>
    <w:rsid w:val="00780A16"/>
    <w:rsid w:val="00780ECF"/>
    <w:rsid w:val="00781D19"/>
    <w:rsid w:val="00782186"/>
    <w:rsid w:val="00784183"/>
    <w:rsid w:val="00785261"/>
    <w:rsid w:val="007857D8"/>
    <w:rsid w:val="00786BF2"/>
    <w:rsid w:val="00787059"/>
    <w:rsid w:val="007872EC"/>
    <w:rsid w:val="007917AA"/>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A47"/>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463C"/>
    <w:rsid w:val="00845D77"/>
    <w:rsid w:val="0084686C"/>
    <w:rsid w:val="00847718"/>
    <w:rsid w:val="0085025A"/>
    <w:rsid w:val="00851217"/>
    <w:rsid w:val="00852104"/>
    <w:rsid w:val="00852538"/>
    <w:rsid w:val="0085295F"/>
    <w:rsid w:val="00853714"/>
    <w:rsid w:val="0085391D"/>
    <w:rsid w:val="00853A34"/>
    <w:rsid w:val="00854BC5"/>
    <w:rsid w:val="00854F59"/>
    <w:rsid w:val="00855045"/>
    <w:rsid w:val="00855098"/>
    <w:rsid w:val="00855FC7"/>
    <w:rsid w:val="0086056B"/>
    <w:rsid w:val="008609AB"/>
    <w:rsid w:val="00861B26"/>
    <w:rsid w:val="00862114"/>
    <w:rsid w:val="0086275A"/>
    <w:rsid w:val="00862F7B"/>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2C6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385"/>
    <w:rsid w:val="008B5C8D"/>
    <w:rsid w:val="008B611F"/>
    <w:rsid w:val="008B61E4"/>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07A"/>
    <w:rsid w:val="009019EC"/>
    <w:rsid w:val="009030CF"/>
    <w:rsid w:val="00904B0F"/>
    <w:rsid w:val="00905919"/>
    <w:rsid w:val="00906646"/>
    <w:rsid w:val="009077BC"/>
    <w:rsid w:val="00907ECF"/>
    <w:rsid w:val="009109A2"/>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F0E"/>
    <w:rsid w:val="00944196"/>
    <w:rsid w:val="00944290"/>
    <w:rsid w:val="00946B42"/>
    <w:rsid w:val="0094722C"/>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369C"/>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6D5E"/>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4C7F"/>
    <w:rsid w:val="009D5153"/>
    <w:rsid w:val="009D7A83"/>
    <w:rsid w:val="009D7C14"/>
    <w:rsid w:val="009E1DCB"/>
    <w:rsid w:val="009E3398"/>
    <w:rsid w:val="009E3DF9"/>
    <w:rsid w:val="009E5F80"/>
    <w:rsid w:val="009E77D6"/>
    <w:rsid w:val="009E7FF8"/>
    <w:rsid w:val="009F2E42"/>
    <w:rsid w:val="009F317B"/>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8000D"/>
    <w:rsid w:val="00A81231"/>
    <w:rsid w:val="00A814B5"/>
    <w:rsid w:val="00A822E8"/>
    <w:rsid w:val="00A82350"/>
    <w:rsid w:val="00A82856"/>
    <w:rsid w:val="00A828BD"/>
    <w:rsid w:val="00A847B5"/>
    <w:rsid w:val="00A8491C"/>
    <w:rsid w:val="00A874DF"/>
    <w:rsid w:val="00A90A52"/>
    <w:rsid w:val="00A90CC3"/>
    <w:rsid w:val="00A92736"/>
    <w:rsid w:val="00A93209"/>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2AD7"/>
    <w:rsid w:val="00AB3F51"/>
    <w:rsid w:val="00AB4886"/>
    <w:rsid w:val="00AB57D3"/>
    <w:rsid w:val="00AB74A4"/>
    <w:rsid w:val="00AC1D36"/>
    <w:rsid w:val="00AC282B"/>
    <w:rsid w:val="00AC2C2E"/>
    <w:rsid w:val="00AC3429"/>
    <w:rsid w:val="00AC3D63"/>
    <w:rsid w:val="00AC4FA7"/>
    <w:rsid w:val="00AC564D"/>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32E8"/>
    <w:rsid w:val="00B04A86"/>
    <w:rsid w:val="00B04F82"/>
    <w:rsid w:val="00B0715B"/>
    <w:rsid w:val="00B07FAB"/>
    <w:rsid w:val="00B10659"/>
    <w:rsid w:val="00B10A71"/>
    <w:rsid w:val="00B11982"/>
    <w:rsid w:val="00B12BEE"/>
    <w:rsid w:val="00B16B21"/>
    <w:rsid w:val="00B16EA8"/>
    <w:rsid w:val="00B175D9"/>
    <w:rsid w:val="00B175E0"/>
    <w:rsid w:val="00B17738"/>
    <w:rsid w:val="00B17D8D"/>
    <w:rsid w:val="00B20132"/>
    <w:rsid w:val="00B20315"/>
    <w:rsid w:val="00B20FD7"/>
    <w:rsid w:val="00B215A0"/>
    <w:rsid w:val="00B23E62"/>
    <w:rsid w:val="00B24A0B"/>
    <w:rsid w:val="00B25541"/>
    <w:rsid w:val="00B260F3"/>
    <w:rsid w:val="00B266BC"/>
    <w:rsid w:val="00B276FE"/>
    <w:rsid w:val="00B27945"/>
    <w:rsid w:val="00B31BC1"/>
    <w:rsid w:val="00B33193"/>
    <w:rsid w:val="00B33468"/>
    <w:rsid w:val="00B33FAE"/>
    <w:rsid w:val="00B3475E"/>
    <w:rsid w:val="00B35802"/>
    <w:rsid w:val="00B36BC4"/>
    <w:rsid w:val="00B37BBB"/>
    <w:rsid w:val="00B37F6D"/>
    <w:rsid w:val="00B40D86"/>
    <w:rsid w:val="00B41880"/>
    <w:rsid w:val="00B423C5"/>
    <w:rsid w:val="00B424EE"/>
    <w:rsid w:val="00B434CA"/>
    <w:rsid w:val="00B43A22"/>
    <w:rsid w:val="00B45571"/>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A58"/>
    <w:rsid w:val="00B87D22"/>
    <w:rsid w:val="00B91065"/>
    <w:rsid w:val="00B91343"/>
    <w:rsid w:val="00B9228D"/>
    <w:rsid w:val="00B9533D"/>
    <w:rsid w:val="00B95BC2"/>
    <w:rsid w:val="00B97BEC"/>
    <w:rsid w:val="00BA034C"/>
    <w:rsid w:val="00BA166F"/>
    <w:rsid w:val="00BA2DB9"/>
    <w:rsid w:val="00BA3052"/>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4000"/>
    <w:rsid w:val="00BC5D53"/>
    <w:rsid w:val="00BC5E13"/>
    <w:rsid w:val="00BC604F"/>
    <w:rsid w:val="00BC6B69"/>
    <w:rsid w:val="00BC75BC"/>
    <w:rsid w:val="00BC7652"/>
    <w:rsid w:val="00BC7A1B"/>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2AE"/>
    <w:rsid w:val="00BE63D9"/>
    <w:rsid w:val="00BE6CA8"/>
    <w:rsid w:val="00BE7148"/>
    <w:rsid w:val="00BF190B"/>
    <w:rsid w:val="00BF27E8"/>
    <w:rsid w:val="00BF32B3"/>
    <w:rsid w:val="00BF416B"/>
    <w:rsid w:val="00BF4206"/>
    <w:rsid w:val="00BF5AB0"/>
    <w:rsid w:val="00C00456"/>
    <w:rsid w:val="00C02F37"/>
    <w:rsid w:val="00C034E1"/>
    <w:rsid w:val="00C05BD6"/>
    <w:rsid w:val="00C07057"/>
    <w:rsid w:val="00C077FD"/>
    <w:rsid w:val="00C07A22"/>
    <w:rsid w:val="00C07E3D"/>
    <w:rsid w:val="00C12247"/>
    <w:rsid w:val="00C13198"/>
    <w:rsid w:val="00C13293"/>
    <w:rsid w:val="00C14BCB"/>
    <w:rsid w:val="00C14D05"/>
    <w:rsid w:val="00C15C13"/>
    <w:rsid w:val="00C16979"/>
    <w:rsid w:val="00C16FCA"/>
    <w:rsid w:val="00C17F83"/>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A46CF"/>
    <w:rsid w:val="00CB0A6A"/>
    <w:rsid w:val="00CB1DE7"/>
    <w:rsid w:val="00CB262F"/>
    <w:rsid w:val="00CB2A99"/>
    <w:rsid w:val="00CB3B65"/>
    <w:rsid w:val="00CB4071"/>
    <w:rsid w:val="00CB523E"/>
    <w:rsid w:val="00CB5968"/>
    <w:rsid w:val="00CB61D2"/>
    <w:rsid w:val="00CB7E87"/>
    <w:rsid w:val="00CB7F5E"/>
    <w:rsid w:val="00CC1CFD"/>
    <w:rsid w:val="00CC2897"/>
    <w:rsid w:val="00CC2C4C"/>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0B6"/>
    <w:rsid w:val="00D201E6"/>
    <w:rsid w:val="00D21097"/>
    <w:rsid w:val="00D21DDA"/>
    <w:rsid w:val="00D225D7"/>
    <w:rsid w:val="00D23426"/>
    <w:rsid w:val="00D236B1"/>
    <w:rsid w:val="00D24199"/>
    <w:rsid w:val="00D245DF"/>
    <w:rsid w:val="00D24883"/>
    <w:rsid w:val="00D24FFB"/>
    <w:rsid w:val="00D25899"/>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6F58"/>
    <w:rsid w:val="00D47C68"/>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2094"/>
    <w:rsid w:val="00D82B67"/>
    <w:rsid w:val="00D83419"/>
    <w:rsid w:val="00D83B1F"/>
    <w:rsid w:val="00D8420C"/>
    <w:rsid w:val="00D85A5F"/>
    <w:rsid w:val="00D86799"/>
    <w:rsid w:val="00D86936"/>
    <w:rsid w:val="00D86BB6"/>
    <w:rsid w:val="00D9026C"/>
    <w:rsid w:val="00D909AB"/>
    <w:rsid w:val="00D916E9"/>
    <w:rsid w:val="00D91F63"/>
    <w:rsid w:val="00D9257B"/>
    <w:rsid w:val="00D9374E"/>
    <w:rsid w:val="00D94458"/>
    <w:rsid w:val="00D94ECC"/>
    <w:rsid w:val="00D9666E"/>
    <w:rsid w:val="00DA0960"/>
    <w:rsid w:val="00DA0BC5"/>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4CF9"/>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77"/>
    <w:rsid w:val="00DF66FF"/>
    <w:rsid w:val="00DF6E52"/>
    <w:rsid w:val="00E0122F"/>
    <w:rsid w:val="00E02CC5"/>
    <w:rsid w:val="00E03ADC"/>
    <w:rsid w:val="00E0414B"/>
    <w:rsid w:val="00E041C2"/>
    <w:rsid w:val="00E05810"/>
    <w:rsid w:val="00E06EAE"/>
    <w:rsid w:val="00E06FE3"/>
    <w:rsid w:val="00E07FCB"/>
    <w:rsid w:val="00E10278"/>
    <w:rsid w:val="00E10A80"/>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6D87"/>
    <w:rsid w:val="00E27D52"/>
    <w:rsid w:val="00E3185E"/>
    <w:rsid w:val="00E33A32"/>
    <w:rsid w:val="00E359E3"/>
    <w:rsid w:val="00E35FC8"/>
    <w:rsid w:val="00E37884"/>
    <w:rsid w:val="00E408CF"/>
    <w:rsid w:val="00E4196E"/>
    <w:rsid w:val="00E42C56"/>
    <w:rsid w:val="00E42E89"/>
    <w:rsid w:val="00E4318F"/>
    <w:rsid w:val="00E443FF"/>
    <w:rsid w:val="00E44DFE"/>
    <w:rsid w:val="00E46CAE"/>
    <w:rsid w:val="00E47755"/>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05A4"/>
    <w:rsid w:val="00ED1688"/>
    <w:rsid w:val="00ED224B"/>
    <w:rsid w:val="00ED32A0"/>
    <w:rsid w:val="00ED3425"/>
    <w:rsid w:val="00ED39BE"/>
    <w:rsid w:val="00ED55B8"/>
    <w:rsid w:val="00ED584D"/>
    <w:rsid w:val="00ED67FE"/>
    <w:rsid w:val="00ED78E4"/>
    <w:rsid w:val="00EE638C"/>
    <w:rsid w:val="00EE7A7D"/>
    <w:rsid w:val="00EF0183"/>
    <w:rsid w:val="00EF0775"/>
    <w:rsid w:val="00EF0BBA"/>
    <w:rsid w:val="00EF33E9"/>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8C"/>
    <w:rsid w:val="00F16EC7"/>
    <w:rsid w:val="00F16F0D"/>
    <w:rsid w:val="00F175F7"/>
    <w:rsid w:val="00F21665"/>
    <w:rsid w:val="00F22360"/>
    <w:rsid w:val="00F22FE2"/>
    <w:rsid w:val="00F24033"/>
    <w:rsid w:val="00F24D1B"/>
    <w:rsid w:val="00F25033"/>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415"/>
    <w:rsid w:val="00F5077E"/>
    <w:rsid w:val="00F50BE3"/>
    <w:rsid w:val="00F520E5"/>
    <w:rsid w:val="00F53F9F"/>
    <w:rsid w:val="00F559D9"/>
    <w:rsid w:val="00F568FF"/>
    <w:rsid w:val="00F574CD"/>
    <w:rsid w:val="00F5754E"/>
    <w:rsid w:val="00F608E5"/>
    <w:rsid w:val="00F6122A"/>
    <w:rsid w:val="00F63B5E"/>
    <w:rsid w:val="00F65CA3"/>
    <w:rsid w:val="00F73617"/>
    <w:rsid w:val="00F75504"/>
    <w:rsid w:val="00F75A17"/>
    <w:rsid w:val="00F766FB"/>
    <w:rsid w:val="00F770D7"/>
    <w:rsid w:val="00F80124"/>
    <w:rsid w:val="00F8151C"/>
    <w:rsid w:val="00F8191D"/>
    <w:rsid w:val="00F82BC9"/>
    <w:rsid w:val="00F83E64"/>
    <w:rsid w:val="00F85228"/>
    <w:rsid w:val="00F85260"/>
    <w:rsid w:val="00F85CF1"/>
    <w:rsid w:val="00F8681E"/>
    <w:rsid w:val="00F8684B"/>
    <w:rsid w:val="00F86B31"/>
    <w:rsid w:val="00F8745A"/>
    <w:rsid w:val="00F879C7"/>
    <w:rsid w:val="00F87DA6"/>
    <w:rsid w:val="00F9298E"/>
    <w:rsid w:val="00F93694"/>
    <w:rsid w:val="00F94249"/>
    <w:rsid w:val="00F95A95"/>
    <w:rsid w:val="00F96252"/>
    <w:rsid w:val="00F97564"/>
    <w:rsid w:val="00FA0D3A"/>
    <w:rsid w:val="00FA188F"/>
    <w:rsid w:val="00FA22DE"/>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C7BC4"/>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6E9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32466359">
      <w:bodyDiv w:val="1"/>
      <w:marLeft w:val="0"/>
      <w:marRight w:val="0"/>
      <w:marTop w:val="0"/>
      <w:marBottom w:val="0"/>
      <w:divBdr>
        <w:top w:val="none" w:sz="0" w:space="0" w:color="auto"/>
        <w:left w:val="none" w:sz="0" w:space="0" w:color="auto"/>
        <w:bottom w:val="none" w:sz="0" w:space="0" w:color="auto"/>
        <w:right w:val="none" w:sz="0" w:space="0" w:color="auto"/>
      </w:divBdr>
    </w:div>
    <w:div w:id="47144646">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13142309">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48911809">
      <w:bodyDiv w:val="1"/>
      <w:marLeft w:val="0"/>
      <w:marRight w:val="0"/>
      <w:marTop w:val="0"/>
      <w:marBottom w:val="0"/>
      <w:divBdr>
        <w:top w:val="none" w:sz="0" w:space="0" w:color="auto"/>
        <w:left w:val="none" w:sz="0" w:space="0" w:color="auto"/>
        <w:bottom w:val="none" w:sz="0" w:space="0" w:color="auto"/>
        <w:right w:val="none" w:sz="0" w:space="0" w:color="auto"/>
      </w:divBdr>
    </w:div>
    <w:div w:id="169108059">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11354103">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296952930">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02809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255654">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0799766">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3604233">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176117867">
      <w:bodyDiv w:val="1"/>
      <w:marLeft w:val="0"/>
      <w:marRight w:val="0"/>
      <w:marTop w:val="0"/>
      <w:marBottom w:val="0"/>
      <w:divBdr>
        <w:top w:val="none" w:sz="0" w:space="0" w:color="auto"/>
        <w:left w:val="none" w:sz="0" w:space="0" w:color="auto"/>
        <w:bottom w:val="none" w:sz="0" w:space="0" w:color="auto"/>
        <w:right w:val="none" w:sz="0" w:space="0" w:color="auto"/>
      </w:divBdr>
    </w:div>
    <w:div w:id="1189567069">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389299421">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76221844">
      <w:bodyDiv w:val="1"/>
      <w:marLeft w:val="0"/>
      <w:marRight w:val="0"/>
      <w:marTop w:val="0"/>
      <w:marBottom w:val="0"/>
      <w:divBdr>
        <w:top w:val="none" w:sz="0" w:space="0" w:color="auto"/>
        <w:left w:val="none" w:sz="0" w:space="0" w:color="auto"/>
        <w:bottom w:val="none" w:sz="0" w:space="0" w:color="auto"/>
        <w:right w:val="none" w:sz="0" w:space="0" w:color="auto"/>
      </w:divBdr>
    </w:div>
    <w:div w:id="1481115022">
      <w:bodyDiv w:val="1"/>
      <w:marLeft w:val="0"/>
      <w:marRight w:val="0"/>
      <w:marTop w:val="0"/>
      <w:marBottom w:val="0"/>
      <w:divBdr>
        <w:top w:val="none" w:sz="0" w:space="0" w:color="auto"/>
        <w:left w:val="none" w:sz="0" w:space="0" w:color="auto"/>
        <w:bottom w:val="none" w:sz="0" w:space="0" w:color="auto"/>
        <w:right w:val="none" w:sz="0" w:space="0" w:color="auto"/>
      </w:divBdr>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1071975">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797065605">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06724385">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76081098">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287480">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s0055\AppData\Local\Arc\Offline%20Records%20(PR)\NRAS%20-%203.%20~%20SOCIAL%20WELFARE%20SERVICES%20-%20REPORTING%20-%20Routine%20Operational(6)\Program%20Operations%2030%20June%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200" b="0" i="0" baseline="0">
                <a:effectLst/>
              </a:rPr>
              <a:t>Number of allocations remaining nationally by calendar year 30 June 2021</a:t>
            </a:r>
            <a:endParaRPr lang="en-AU" sz="12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'Tables 3 and 4'!$A$41</c:f>
              <c:strCache>
                <c:ptCount val="1"/>
                <c:pt idx="0">
                  <c:v>Number of allocations ceasing per calender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4'!$B$40:$G$40</c:f>
              <c:numCache>
                <c:formatCode>General</c:formatCode>
                <c:ptCount val="6"/>
                <c:pt idx="0">
                  <c:v>2021</c:v>
                </c:pt>
                <c:pt idx="1">
                  <c:v>2022</c:v>
                </c:pt>
                <c:pt idx="2">
                  <c:v>2023</c:v>
                </c:pt>
                <c:pt idx="3">
                  <c:v>2024</c:v>
                </c:pt>
                <c:pt idx="4">
                  <c:v>2025</c:v>
                </c:pt>
                <c:pt idx="5">
                  <c:v>2026</c:v>
                </c:pt>
              </c:numCache>
            </c:numRef>
          </c:cat>
          <c:val>
            <c:numRef>
              <c:f>'Tables 3 and 4'!$B$41:$G$41</c:f>
              <c:numCache>
                <c:formatCode>#,##0</c:formatCode>
                <c:ptCount val="6"/>
                <c:pt idx="0">
                  <c:v>-1671</c:v>
                </c:pt>
                <c:pt idx="1">
                  <c:v>-6360</c:v>
                </c:pt>
                <c:pt idx="2">
                  <c:v>-6619</c:v>
                </c:pt>
                <c:pt idx="3">
                  <c:v>-9178</c:v>
                </c:pt>
                <c:pt idx="4">
                  <c:v>-3998</c:v>
                </c:pt>
                <c:pt idx="5">
                  <c:v>-4591</c:v>
                </c:pt>
              </c:numCache>
            </c:numRef>
          </c:val>
          <c:extLst>
            <c:ext xmlns:c16="http://schemas.microsoft.com/office/drawing/2014/chart" uri="{C3380CC4-5D6E-409C-BE32-E72D297353CC}">
              <c16:uniqueId val="{00000000-3965-4AE6-9D31-006D96CAC141}"/>
            </c:ext>
          </c:extLst>
        </c:ser>
        <c:dLbls>
          <c:showLegendKey val="0"/>
          <c:showVal val="0"/>
          <c:showCatName val="0"/>
          <c:showSerName val="0"/>
          <c:showPercent val="0"/>
          <c:showBubbleSize val="0"/>
        </c:dLbls>
        <c:gapWidth val="219"/>
        <c:overlap val="-27"/>
        <c:axId val="1211463072"/>
        <c:axId val="1211464056"/>
      </c:barChart>
      <c:lineChart>
        <c:grouping val="standard"/>
        <c:varyColors val="0"/>
        <c:ser>
          <c:idx val="1"/>
          <c:order val="1"/>
          <c:tx>
            <c:strRef>
              <c:f>'Tables 3 and 4'!$A$42</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4'!$B$40:$G$40</c:f>
              <c:numCache>
                <c:formatCode>General</c:formatCode>
                <c:ptCount val="6"/>
                <c:pt idx="0">
                  <c:v>2021</c:v>
                </c:pt>
                <c:pt idx="1">
                  <c:v>2022</c:v>
                </c:pt>
                <c:pt idx="2">
                  <c:v>2023</c:v>
                </c:pt>
                <c:pt idx="3">
                  <c:v>2024</c:v>
                </c:pt>
                <c:pt idx="4">
                  <c:v>2025</c:v>
                </c:pt>
                <c:pt idx="5">
                  <c:v>2026</c:v>
                </c:pt>
              </c:numCache>
            </c:numRef>
          </c:cat>
          <c:val>
            <c:numRef>
              <c:f>'Tables 3 and 4'!$B$42:$G$42</c:f>
              <c:numCache>
                <c:formatCode>#,##0</c:formatCode>
                <c:ptCount val="6"/>
                <c:pt idx="0">
                  <c:v>30746</c:v>
                </c:pt>
                <c:pt idx="1">
                  <c:v>24386</c:v>
                </c:pt>
                <c:pt idx="2">
                  <c:v>17767</c:v>
                </c:pt>
                <c:pt idx="3">
                  <c:v>8589</c:v>
                </c:pt>
                <c:pt idx="4">
                  <c:v>4591</c:v>
                </c:pt>
                <c:pt idx="5">
                  <c:v>0</c:v>
                </c:pt>
              </c:numCache>
            </c:numRef>
          </c:val>
          <c:smooth val="0"/>
          <c:extLst>
            <c:ext xmlns:c16="http://schemas.microsoft.com/office/drawing/2014/chart" uri="{C3380CC4-5D6E-409C-BE32-E72D297353CC}">
              <c16:uniqueId val="{00000001-3965-4AE6-9D31-006D96CAC141}"/>
            </c:ext>
          </c:extLst>
        </c:ser>
        <c:dLbls>
          <c:showLegendKey val="0"/>
          <c:showVal val="0"/>
          <c:showCatName val="0"/>
          <c:showSerName val="0"/>
          <c:showPercent val="0"/>
          <c:showBubbleSize val="0"/>
        </c:dLbls>
        <c:marker val="1"/>
        <c:smooth val="0"/>
        <c:axId val="1211463072"/>
        <c:axId val="1211464056"/>
      </c:lineChart>
      <c:catAx>
        <c:axId val="1211463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4056"/>
        <c:crosses val="autoZero"/>
        <c:auto val="1"/>
        <c:lblAlgn val="ctr"/>
        <c:lblOffset val="100"/>
        <c:noMultiLvlLbl val="0"/>
      </c:catAx>
      <c:valAx>
        <c:axId val="1211464056"/>
        <c:scaling>
          <c:orientation val="minMax"/>
          <c:max val="4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71FC-A815-45C3-A638-8B29E697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11575</Words>
  <Characters>30710</Characters>
  <Application>Microsoft Office Word</Application>
  <DocSecurity>0</DocSecurity>
  <Lines>10240</Lines>
  <Paragraphs>10154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2021-07-29T23:44:00Z</dcterms:created>
  <dcterms:modified xsi:type="dcterms:W3CDTF">2021-07-29T23:44:00Z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9A4DD88F541F4134B75D3391092A2106</vt:lpwstr>
  </property>
  <property fmtid="{D5CDD505-2E9C-101B-9397-08002B2CF9AE}" pid="9" name="PM_ProtectiveMarkingValue_Footer">
    <vt:lpwstr>OFFICIAL</vt:lpwstr>
  </property>
  <property fmtid="{D5CDD505-2E9C-101B-9397-08002B2CF9AE}" pid="10" name="PM_Originator_Hash_SHA1">
    <vt:lpwstr>2D7A41F24BFD6CC79C528BFD29309DA0F4A89255</vt:lpwstr>
  </property>
  <property fmtid="{D5CDD505-2E9C-101B-9397-08002B2CF9AE}" pid="11" name="PM_OriginationTimeStamp">
    <vt:lpwstr>2021-07-29T23:30:37Z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E6C39F5507A9BB506BF7F1A8A69A39D7</vt:lpwstr>
  </property>
  <property fmtid="{D5CDD505-2E9C-101B-9397-08002B2CF9AE}" pid="20" name="PM_Hash_Salt">
    <vt:lpwstr>0B92603A05D4BFA4A5F0B0BDCE1B6A28</vt:lpwstr>
  </property>
  <property fmtid="{D5CDD505-2E9C-101B-9397-08002B2CF9AE}" pid="21" name="PM_Hash_SHA1">
    <vt:lpwstr>6F6819FE7000CAC6209DBC249BDE10690C859E1E</vt:lpwstr>
  </property>
  <property fmtid="{D5CDD505-2E9C-101B-9397-08002B2CF9AE}" pid="22" name="PM_SecurityClassification_Prev">
    <vt:lpwstr>OFFICIAL</vt:lpwstr>
  </property>
  <property fmtid="{D5CDD505-2E9C-101B-9397-08002B2CF9AE}" pid="23" name="PM_Qualifier_Prev">
    <vt:lpwstr/>
  </property>
</Properties>
</file>