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FE266B" w14:textId="77777777" w:rsidR="007F0DCF" w:rsidRPr="00C94290" w:rsidRDefault="007F0DCF" w:rsidP="007F0DCF">
      <w:pPr>
        <w:spacing w:after="200" w:line="256" w:lineRule="auto"/>
        <w:jc w:val="center"/>
        <w:textAlignment w:val="baseline"/>
        <w:rPr>
          <w:rFonts w:asciiTheme="minorHAnsi" w:eastAsia="Calibri" w:hAnsiTheme="minorHAnsi" w:cstheme="minorHAnsi"/>
          <w:b/>
          <w:color w:val="000000"/>
          <w:sz w:val="24"/>
          <w:szCs w:val="24"/>
        </w:rPr>
      </w:pPr>
      <w:bookmarkStart w:id="0" w:name="_GoBack"/>
      <w:bookmarkEnd w:id="0"/>
      <w:r w:rsidRPr="00C94290">
        <w:rPr>
          <w:rFonts w:asciiTheme="minorHAnsi" w:eastAsia="Calibri" w:hAnsiTheme="minorHAnsi" w:cstheme="minorHAnsi"/>
          <w:b/>
          <w:color w:val="000000"/>
          <w:sz w:val="24"/>
          <w:szCs w:val="24"/>
        </w:rPr>
        <w:t>DISABILITY REFORM MINISTERS’ MEETING</w:t>
      </w:r>
      <w:r w:rsidR="00701571" w:rsidRPr="00C94290">
        <w:rPr>
          <w:rFonts w:asciiTheme="minorHAnsi" w:eastAsia="Calibri" w:hAnsiTheme="minorHAnsi" w:cstheme="minorHAnsi"/>
          <w:b/>
          <w:color w:val="000000"/>
          <w:sz w:val="24"/>
          <w:szCs w:val="24"/>
        </w:rPr>
        <w:t xml:space="preserve"> (DRMM)</w:t>
      </w:r>
      <w:r w:rsidRPr="00C94290">
        <w:rPr>
          <w:rFonts w:asciiTheme="minorHAnsi" w:eastAsia="Calibri" w:hAnsiTheme="minorHAnsi" w:cstheme="minorHAnsi"/>
          <w:b/>
          <w:color w:val="000000"/>
          <w:sz w:val="24"/>
          <w:szCs w:val="24"/>
        </w:rPr>
        <w:br/>
      </w:r>
      <w:r w:rsidR="00CE63ED" w:rsidRPr="00C94290">
        <w:rPr>
          <w:rFonts w:asciiTheme="minorHAnsi" w:eastAsia="Calibri" w:hAnsiTheme="minorHAnsi" w:cstheme="minorHAnsi"/>
          <w:b/>
          <w:color w:val="000000"/>
          <w:sz w:val="24"/>
          <w:szCs w:val="24"/>
        </w:rPr>
        <w:t>Videoconference</w:t>
      </w:r>
      <w:r w:rsidRPr="00C94290">
        <w:rPr>
          <w:rFonts w:asciiTheme="minorHAnsi" w:eastAsia="Calibri" w:hAnsiTheme="minorHAnsi" w:cstheme="minorHAnsi"/>
          <w:b/>
          <w:color w:val="000000"/>
          <w:sz w:val="24"/>
          <w:szCs w:val="24"/>
        </w:rPr>
        <w:t xml:space="preserve"> – </w:t>
      </w:r>
      <w:r w:rsidR="0086697F" w:rsidRPr="00C94290">
        <w:rPr>
          <w:rFonts w:asciiTheme="minorHAnsi" w:eastAsia="Calibri" w:hAnsiTheme="minorHAnsi" w:cstheme="minorHAnsi"/>
          <w:b/>
          <w:color w:val="000000"/>
          <w:sz w:val="24"/>
          <w:szCs w:val="24"/>
        </w:rPr>
        <w:t>13</w:t>
      </w:r>
      <w:r w:rsidRPr="00C94290">
        <w:rPr>
          <w:rFonts w:asciiTheme="minorHAnsi" w:eastAsia="Calibri" w:hAnsiTheme="minorHAnsi" w:cstheme="minorHAnsi"/>
          <w:b/>
          <w:color w:val="000000"/>
          <w:sz w:val="24"/>
          <w:szCs w:val="24"/>
        </w:rPr>
        <w:t xml:space="preserve"> </w:t>
      </w:r>
      <w:r w:rsidR="00536C9A" w:rsidRPr="00C94290">
        <w:rPr>
          <w:rFonts w:asciiTheme="minorHAnsi" w:eastAsia="Calibri" w:hAnsiTheme="minorHAnsi" w:cstheme="minorHAnsi"/>
          <w:b/>
          <w:color w:val="000000"/>
          <w:sz w:val="24"/>
          <w:szCs w:val="24"/>
        </w:rPr>
        <w:t>August</w:t>
      </w:r>
      <w:r w:rsidRPr="00C94290">
        <w:rPr>
          <w:rFonts w:asciiTheme="minorHAnsi" w:eastAsia="Calibri" w:hAnsiTheme="minorHAnsi" w:cstheme="minorHAnsi"/>
          <w:b/>
          <w:color w:val="000000"/>
          <w:sz w:val="24"/>
          <w:szCs w:val="24"/>
        </w:rPr>
        <w:t xml:space="preserve"> 2021</w:t>
      </w:r>
    </w:p>
    <w:p w14:paraId="19149224" w14:textId="77777777" w:rsidR="007F0DCF" w:rsidRPr="00C94290" w:rsidRDefault="007F0DCF" w:rsidP="007F0DCF">
      <w:pPr>
        <w:spacing w:after="200" w:line="256" w:lineRule="auto"/>
        <w:jc w:val="center"/>
        <w:textAlignment w:val="baseline"/>
        <w:rPr>
          <w:rFonts w:asciiTheme="minorHAnsi" w:eastAsia="Calibri" w:hAnsiTheme="minorHAnsi" w:cstheme="minorHAnsi"/>
          <w:b/>
          <w:color w:val="000000"/>
          <w:spacing w:val="3"/>
          <w:sz w:val="24"/>
          <w:szCs w:val="24"/>
        </w:rPr>
      </w:pPr>
      <w:r w:rsidRPr="00C94290">
        <w:rPr>
          <w:rFonts w:asciiTheme="minorHAnsi" w:eastAsia="Calibri" w:hAnsiTheme="minorHAnsi" w:cstheme="minorHAnsi"/>
          <w:b/>
          <w:color w:val="000000"/>
          <w:spacing w:val="3"/>
          <w:sz w:val="24"/>
          <w:szCs w:val="24"/>
        </w:rPr>
        <w:t>COMMUNIQUÉ</w:t>
      </w:r>
    </w:p>
    <w:p w14:paraId="45373C8E" w14:textId="6F4191A7" w:rsidR="00C83882" w:rsidRPr="00C94290" w:rsidRDefault="007F0DCF" w:rsidP="00507AB2">
      <w:pPr>
        <w:rPr>
          <w:rFonts w:asciiTheme="minorHAnsi" w:eastAsiaTheme="minorHAnsi" w:hAnsiTheme="minorHAnsi" w:cstheme="minorHAnsi"/>
          <w:sz w:val="24"/>
          <w:szCs w:val="24"/>
          <w:lang w:val="en-AU"/>
        </w:rPr>
      </w:pPr>
      <w:r w:rsidRPr="00C94290">
        <w:rPr>
          <w:rFonts w:asciiTheme="minorHAnsi" w:eastAsiaTheme="minorHAnsi" w:hAnsiTheme="minorHAnsi" w:cstheme="minorHAnsi"/>
          <w:sz w:val="24"/>
          <w:szCs w:val="24"/>
          <w:lang w:val="en-AU"/>
        </w:rPr>
        <w:t>Commonwealth, state and territory disability m</w:t>
      </w:r>
      <w:r w:rsidR="002F189B" w:rsidRPr="00C94290">
        <w:rPr>
          <w:rFonts w:asciiTheme="minorHAnsi" w:eastAsiaTheme="minorHAnsi" w:hAnsiTheme="minorHAnsi" w:cstheme="minorHAnsi"/>
          <w:sz w:val="24"/>
          <w:szCs w:val="24"/>
          <w:lang w:val="en-AU"/>
        </w:rPr>
        <w:t xml:space="preserve">inisters met on </w:t>
      </w:r>
      <w:r w:rsidR="00C83882" w:rsidRPr="00C94290">
        <w:rPr>
          <w:rFonts w:asciiTheme="minorHAnsi" w:eastAsiaTheme="minorHAnsi" w:hAnsiTheme="minorHAnsi" w:cstheme="minorHAnsi"/>
          <w:sz w:val="24"/>
          <w:szCs w:val="24"/>
          <w:lang w:val="en-AU"/>
        </w:rPr>
        <w:t>13 August</w:t>
      </w:r>
      <w:r w:rsidR="002F189B" w:rsidRPr="00C94290">
        <w:rPr>
          <w:rFonts w:asciiTheme="minorHAnsi" w:eastAsiaTheme="minorHAnsi" w:hAnsiTheme="minorHAnsi" w:cstheme="minorHAnsi"/>
          <w:sz w:val="24"/>
          <w:szCs w:val="24"/>
          <w:lang w:val="en-AU"/>
        </w:rPr>
        <w:t xml:space="preserve"> 2021</w:t>
      </w:r>
      <w:r w:rsidRPr="00C94290">
        <w:rPr>
          <w:rFonts w:asciiTheme="minorHAnsi" w:eastAsiaTheme="minorHAnsi" w:hAnsiTheme="minorHAnsi" w:cstheme="minorHAnsi"/>
          <w:sz w:val="24"/>
          <w:szCs w:val="24"/>
          <w:lang w:val="en-AU"/>
        </w:rPr>
        <w:t xml:space="preserve">. </w:t>
      </w:r>
      <w:r w:rsidR="00736904" w:rsidRPr="00C94290">
        <w:rPr>
          <w:rFonts w:asciiTheme="minorHAnsi" w:eastAsiaTheme="minorHAnsi" w:hAnsiTheme="minorHAnsi" w:cstheme="minorHAnsi"/>
          <w:sz w:val="24"/>
          <w:szCs w:val="24"/>
          <w:lang w:val="en-AU"/>
        </w:rPr>
        <w:t xml:space="preserve">Ministers noted apologies from </w:t>
      </w:r>
      <w:r w:rsidR="00C83882" w:rsidRPr="00C94290">
        <w:rPr>
          <w:rFonts w:asciiTheme="minorHAnsi" w:eastAsiaTheme="minorHAnsi" w:hAnsiTheme="minorHAnsi" w:cstheme="minorHAnsi"/>
          <w:sz w:val="24"/>
          <w:szCs w:val="24"/>
          <w:lang w:val="en-AU"/>
        </w:rPr>
        <w:t>the Queensland Minister for S</w:t>
      </w:r>
      <w:r w:rsidR="004C6331">
        <w:rPr>
          <w:rFonts w:asciiTheme="minorHAnsi" w:eastAsiaTheme="minorHAnsi" w:hAnsiTheme="minorHAnsi" w:cstheme="minorHAnsi"/>
          <w:sz w:val="24"/>
          <w:szCs w:val="24"/>
          <w:lang w:val="en-AU"/>
        </w:rPr>
        <w:t>eniors and Disability Services, </w:t>
      </w:r>
      <w:r w:rsidR="00C83882" w:rsidRPr="00C94290">
        <w:rPr>
          <w:rFonts w:asciiTheme="minorHAnsi" w:eastAsiaTheme="minorHAnsi" w:hAnsiTheme="minorHAnsi" w:cstheme="minorHAnsi"/>
          <w:sz w:val="24"/>
          <w:szCs w:val="24"/>
          <w:lang w:val="en-AU"/>
        </w:rPr>
        <w:t>and</w:t>
      </w:r>
      <w:r w:rsidR="004C6331">
        <w:rPr>
          <w:rFonts w:asciiTheme="minorHAnsi" w:eastAsiaTheme="minorHAnsi" w:hAnsiTheme="minorHAnsi" w:cstheme="minorHAnsi"/>
          <w:sz w:val="24"/>
          <w:szCs w:val="24"/>
          <w:lang w:val="en-AU"/>
        </w:rPr>
        <w:t> </w:t>
      </w:r>
      <w:r w:rsidR="00C83882" w:rsidRPr="00C94290">
        <w:rPr>
          <w:rFonts w:asciiTheme="minorHAnsi" w:eastAsiaTheme="minorHAnsi" w:hAnsiTheme="minorHAnsi" w:cstheme="minorHAnsi"/>
          <w:sz w:val="24"/>
          <w:szCs w:val="24"/>
          <w:lang w:val="en-AU"/>
        </w:rPr>
        <w:t>Minister for Aboriginal and Torres Strait Islander Partnerships, the</w:t>
      </w:r>
      <w:r w:rsidR="004C6331">
        <w:rPr>
          <w:rFonts w:asciiTheme="minorHAnsi" w:eastAsiaTheme="minorHAnsi" w:hAnsiTheme="minorHAnsi" w:cstheme="minorHAnsi"/>
          <w:sz w:val="24"/>
          <w:szCs w:val="24"/>
          <w:lang w:val="en-AU"/>
        </w:rPr>
        <w:t> </w:t>
      </w:r>
      <w:r w:rsidR="00C83882" w:rsidRPr="00C94290">
        <w:rPr>
          <w:rFonts w:asciiTheme="minorHAnsi" w:eastAsiaTheme="minorHAnsi" w:hAnsiTheme="minorHAnsi" w:cstheme="minorHAnsi"/>
          <w:sz w:val="24"/>
          <w:szCs w:val="24"/>
          <w:lang w:val="en-AU"/>
        </w:rPr>
        <w:t>Hon</w:t>
      </w:r>
      <w:r w:rsidR="004C6331">
        <w:rPr>
          <w:rFonts w:asciiTheme="minorHAnsi" w:eastAsiaTheme="minorHAnsi" w:hAnsiTheme="minorHAnsi" w:cstheme="minorHAnsi"/>
          <w:sz w:val="24"/>
          <w:szCs w:val="24"/>
          <w:lang w:val="en-AU"/>
        </w:rPr>
        <w:t> </w:t>
      </w:r>
      <w:r w:rsidR="00C83882" w:rsidRPr="00C94290">
        <w:rPr>
          <w:rFonts w:asciiTheme="minorHAnsi" w:eastAsiaTheme="minorHAnsi" w:hAnsiTheme="minorHAnsi" w:cstheme="minorHAnsi"/>
          <w:sz w:val="24"/>
          <w:szCs w:val="24"/>
          <w:lang w:val="en-AU"/>
        </w:rPr>
        <w:t>Craig</w:t>
      </w:r>
      <w:r w:rsidR="004C6331">
        <w:rPr>
          <w:rFonts w:asciiTheme="minorHAnsi" w:eastAsiaTheme="minorHAnsi" w:hAnsiTheme="minorHAnsi" w:cstheme="minorHAnsi"/>
          <w:sz w:val="24"/>
          <w:szCs w:val="24"/>
          <w:lang w:val="en-AU"/>
        </w:rPr>
        <w:t> </w:t>
      </w:r>
      <w:r w:rsidR="00C83882" w:rsidRPr="00C94290">
        <w:rPr>
          <w:rFonts w:asciiTheme="minorHAnsi" w:eastAsiaTheme="minorHAnsi" w:hAnsiTheme="minorHAnsi" w:cstheme="minorHAnsi"/>
          <w:sz w:val="24"/>
          <w:szCs w:val="24"/>
          <w:lang w:val="en-AU"/>
        </w:rPr>
        <w:t>Crawford MP</w:t>
      </w:r>
      <w:r w:rsidR="003524F3" w:rsidRPr="00C94290">
        <w:rPr>
          <w:rFonts w:asciiTheme="minorHAnsi" w:eastAsiaTheme="minorHAnsi" w:hAnsiTheme="minorHAnsi" w:cstheme="minorHAnsi"/>
          <w:sz w:val="24"/>
          <w:szCs w:val="24"/>
          <w:lang w:val="en-AU"/>
        </w:rPr>
        <w:t xml:space="preserve"> and the Northern Territory Minister for Disabilities, the</w:t>
      </w:r>
      <w:r w:rsidR="004C6331">
        <w:rPr>
          <w:rFonts w:asciiTheme="minorHAnsi" w:eastAsiaTheme="minorHAnsi" w:hAnsiTheme="minorHAnsi" w:cstheme="minorHAnsi"/>
          <w:sz w:val="24"/>
          <w:szCs w:val="24"/>
          <w:lang w:val="en-AU"/>
        </w:rPr>
        <w:t> </w:t>
      </w:r>
      <w:r w:rsidR="003524F3" w:rsidRPr="00C94290">
        <w:rPr>
          <w:rFonts w:asciiTheme="minorHAnsi" w:eastAsiaTheme="minorHAnsi" w:hAnsiTheme="minorHAnsi" w:cstheme="minorHAnsi"/>
          <w:sz w:val="24"/>
          <w:szCs w:val="24"/>
          <w:lang w:val="en-AU"/>
        </w:rPr>
        <w:t>Hon</w:t>
      </w:r>
      <w:r w:rsidR="004C6331">
        <w:rPr>
          <w:rFonts w:asciiTheme="minorHAnsi" w:eastAsiaTheme="minorHAnsi" w:hAnsiTheme="minorHAnsi" w:cstheme="minorHAnsi"/>
          <w:sz w:val="24"/>
          <w:szCs w:val="24"/>
          <w:lang w:val="en-AU"/>
        </w:rPr>
        <w:t> </w:t>
      </w:r>
      <w:r w:rsidR="003524F3" w:rsidRPr="00C94290">
        <w:rPr>
          <w:rFonts w:asciiTheme="minorHAnsi" w:eastAsiaTheme="minorHAnsi" w:hAnsiTheme="minorHAnsi" w:cstheme="minorHAnsi"/>
          <w:sz w:val="24"/>
          <w:szCs w:val="24"/>
          <w:lang w:val="en-AU"/>
        </w:rPr>
        <w:t>Kate Worden MLA</w:t>
      </w:r>
      <w:r w:rsidR="00C94290" w:rsidRPr="00C94290">
        <w:rPr>
          <w:rFonts w:asciiTheme="minorHAnsi" w:eastAsiaTheme="minorHAnsi" w:hAnsiTheme="minorHAnsi" w:cstheme="minorHAnsi"/>
          <w:sz w:val="24"/>
          <w:szCs w:val="24"/>
          <w:lang w:val="en-AU"/>
        </w:rPr>
        <w:t>.</w:t>
      </w:r>
    </w:p>
    <w:p w14:paraId="731AE661" w14:textId="77777777" w:rsidR="003524F3" w:rsidRPr="00C94290" w:rsidRDefault="003524F3" w:rsidP="00507AB2">
      <w:pPr>
        <w:rPr>
          <w:rFonts w:eastAsiaTheme="minorHAnsi"/>
          <w:color w:val="1F497D"/>
          <w:sz w:val="24"/>
          <w:szCs w:val="24"/>
          <w:lang w:val="en-AU"/>
        </w:rPr>
      </w:pPr>
    </w:p>
    <w:p w14:paraId="6A050C6D" w14:textId="77777777" w:rsidR="00CE7737" w:rsidRPr="00C94290" w:rsidRDefault="00CE7737" w:rsidP="00507AB2">
      <w:pPr>
        <w:pStyle w:val="Default"/>
        <w:rPr>
          <w:rFonts w:asciiTheme="minorHAnsi" w:hAnsiTheme="minorHAnsi" w:cstheme="minorHAnsi"/>
          <w:color w:val="auto"/>
        </w:rPr>
      </w:pPr>
      <w:r w:rsidRPr="00C94290">
        <w:rPr>
          <w:rFonts w:asciiTheme="minorHAnsi" w:hAnsiTheme="minorHAnsi" w:cstheme="minorHAnsi"/>
          <w:color w:val="auto"/>
        </w:rPr>
        <w:t>Disability ministers considered the new National Disability Strategy and agreed it should proceed for formal endorsement by all governments ahea</w:t>
      </w:r>
      <w:r w:rsidR="006533E3" w:rsidRPr="00C94290">
        <w:rPr>
          <w:rFonts w:asciiTheme="minorHAnsi" w:hAnsiTheme="minorHAnsi" w:cstheme="minorHAnsi"/>
          <w:color w:val="auto"/>
        </w:rPr>
        <w:t>d of its release later in 2021.</w:t>
      </w:r>
    </w:p>
    <w:p w14:paraId="5EBA8EBB" w14:textId="77777777" w:rsidR="00CE7737" w:rsidRPr="00C94290" w:rsidRDefault="00CE7737" w:rsidP="00507AB2">
      <w:pPr>
        <w:pStyle w:val="Default"/>
        <w:rPr>
          <w:rFonts w:asciiTheme="minorHAnsi" w:hAnsiTheme="minorHAnsi" w:cstheme="minorHAnsi"/>
          <w:color w:val="auto"/>
        </w:rPr>
      </w:pPr>
    </w:p>
    <w:p w14:paraId="360293AC" w14:textId="77777777" w:rsidR="00CE7737" w:rsidRPr="00C94290" w:rsidRDefault="00CE7737" w:rsidP="00507AB2">
      <w:pPr>
        <w:pStyle w:val="Default"/>
        <w:rPr>
          <w:rFonts w:asciiTheme="minorHAnsi" w:hAnsiTheme="minorHAnsi" w:cstheme="minorHAnsi"/>
          <w:color w:val="auto"/>
        </w:rPr>
      </w:pPr>
      <w:r w:rsidRPr="00C94290">
        <w:rPr>
          <w:rFonts w:asciiTheme="minorHAnsi" w:hAnsiTheme="minorHAnsi" w:cstheme="minorHAnsi"/>
          <w:color w:val="auto"/>
        </w:rPr>
        <w:t>Ministers agreed the new Strategy will be titled Australia’s Disability Strategy 2021-2031. They supported the new Strategy’s strong focus on action and implementation to drive change over the next decade for peopl</w:t>
      </w:r>
      <w:r w:rsidR="006533E3" w:rsidRPr="00C94290">
        <w:rPr>
          <w:rFonts w:asciiTheme="minorHAnsi" w:hAnsiTheme="minorHAnsi" w:cstheme="minorHAnsi"/>
          <w:color w:val="auto"/>
        </w:rPr>
        <w:t>e with disability in Australia.</w:t>
      </w:r>
    </w:p>
    <w:p w14:paraId="1BE7EB01" w14:textId="77777777" w:rsidR="00CE7737" w:rsidRPr="00C94290" w:rsidRDefault="00CE7737" w:rsidP="00507AB2">
      <w:pPr>
        <w:pStyle w:val="Default"/>
        <w:rPr>
          <w:rFonts w:asciiTheme="minorHAnsi" w:hAnsiTheme="minorHAnsi" w:cstheme="minorHAnsi"/>
          <w:color w:val="auto"/>
        </w:rPr>
      </w:pPr>
    </w:p>
    <w:p w14:paraId="2B2F3DB6" w14:textId="77777777" w:rsidR="00CE7737" w:rsidRPr="00C94290" w:rsidRDefault="00CE7737" w:rsidP="00507AB2">
      <w:pPr>
        <w:pStyle w:val="Default"/>
        <w:rPr>
          <w:rFonts w:asciiTheme="minorHAnsi" w:hAnsiTheme="minorHAnsi" w:cstheme="minorHAnsi"/>
          <w:color w:val="auto"/>
        </w:rPr>
      </w:pPr>
      <w:r w:rsidRPr="00C94290">
        <w:rPr>
          <w:rFonts w:asciiTheme="minorHAnsi" w:hAnsiTheme="minorHAnsi" w:cstheme="minorHAnsi"/>
          <w:color w:val="auto"/>
        </w:rPr>
        <w:t>Ministers recognised the significant role people with disability and their families, carers and representatives played in development of the new Strategy, including through their participation in</w:t>
      </w:r>
      <w:r w:rsidR="006533E3" w:rsidRPr="00C94290">
        <w:rPr>
          <w:rFonts w:asciiTheme="minorHAnsi" w:hAnsiTheme="minorHAnsi" w:cstheme="minorHAnsi"/>
          <w:color w:val="auto"/>
        </w:rPr>
        <w:t> </w:t>
      </w:r>
      <w:r w:rsidRPr="00C94290">
        <w:rPr>
          <w:rFonts w:asciiTheme="minorHAnsi" w:hAnsiTheme="minorHAnsi" w:cstheme="minorHAnsi"/>
          <w:color w:val="auto"/>
        </w:rPr>
        <w:t>two stages of public consultations that reached more than 3</w:t>
      </w:r>
      <w:r w:rsidR="003524F3" w:rsidRPr="00C94290">
        <w:rPr>
          <w:rFonts w:asciiTheme="minorHAnsi" w:hAnsiTheme="minorHAnsi" w:cstheme="minorHAnsi"/>
          <w:color w:val="auto"/>
        </w:rPr>
        <w:t>,</w:t>
      </w:r>
      <w:r w:rsidRPr="00C94290">
        <w:rPr>
          <w:rFonts w:asciiTheme="minorHAnsi" w:hAnsiTheme="minorHAnsi" w:cstheme="minorHAnsi"/>
          <w:color w:val="auto"/>
        </w:rPr>
        <w:t>000 people over two years. Ministers particularly acknowledged the important contributions the National Disability Strategy Reform Steering Group has made in providing ongoing advice and guidance during development of the Strategy.</w:t>
      </w:r>
    </w:p>
    <w:p w14:paraId="24FE3B61" w14:textId="4838C5F0" w:rsidR="00614FC0" w:rsidRDefault="00614FC0" w:rsidP="00507AB2">
      <w:pPr>
        <w:pStyle w:val="Default"/>
        <w:rPr>
          <w:rFonts w:asciiTheme="minorHAnsi" w:hAnsiTheme="minorHAnsi" w:cstheme="minorHAnsi"/>
          <w:b/>
          <w:color w:val="auto"/>
        </w:rPr>
      </w:pPr>
    </w:p>
    <w:p w14:paraId="5616ACFA" w14:textId="0D75EED4" w:rsidR="004E4CC9" w:rsidRPr="00C94290" w:rsidRDefault="004E4CC9" w:rsidP="00507AB2">
      <w:pPr>
        <w:pStyle w:val="Default"/>
        <w:rPr>
          <w:rFonts w:ascii="Calibri" w:hAnsi="Calibri" w:cs="Calibri"/>
          <w:color w:val="auto"/>
        </w:rPr>
      </w:pPr>
      <w:r w:rsidRPr="00C94290">
        <w:rPr>
          <w:rFonts w:ascii="Calibri" w:hAnsi="Calibri" w:cs="Calibri"/>
          <w:color w:val="auto"/>
        </w:rPr>
        <w:t xml:space="preserve">Following on from their discussion on financial sustainability at their last meeting, Ministers </w:t>
      </w:r>
      <w:r w:rsidR="00AD73BD">
        <w:rPr>
          <w:rFonts w:ascii="Calibri" w:hAnsi="Calibri" w:cs="Calibri"/>
          <w:color w:val="auto"/>
        </w:rPr>
        <w:t>directed</w:t>
      </w:r>
      <w:r w:rsidR="003834F2">
        <w:rPr>
          <w:rFonts w:ascii="Calibri" w:hAnsi="Calibri" w:cs="Calibri"/>
          <w:color w:val="auto"/>
        </w:rPr>
        <w:t xml:space="preserve"> further </w:t>
      </w:r>
      <w:r w:rsidRPr="00C94290">
        <w:rPr>
          <w:rFonts w:ascii="Calibri" w:hAnsi="Calibri" w:cs="Calibri"/>
          <w:color w:val="auto"/>
        </w:rPr>
        <w:t xml:space="preserve">work </w:t>
      </w:r>
      <w:r w:rsidR="003834F2">
        <w:rPr>
          <w:rFonts w:ascii="Calibri" w:hAnsi="Calibri" w:cs="Calibri"/>
          <w:color w:val="auto"/>
        </w:rPr>
        <w:t xml:space="preserve">be </w:t>
      </w:r>
      <w:r w:rsidRPr="00C94290">
        <w:rPr>
          <w:rFonts w:ascii="Calibri" w:hAnsi="Calibri" w:cs="Calibri"/>
          <w:color w:val="auto"/>
        </w:rPr>
        <w:t>undertaken by officials to understand cost drivers and underpinning assumptions in the Annual Financial Sustainability Report</w:t>
      </w:r>
      <w:r w:rsidR="00A8647E">
        <w:rPr>
          <w:rFonts w:ascii="Calibri" w:hAnsi="Calibri" w:cs="Calibri"/>
          <w:color w:val="auto"/>
        </w:rPr>
        <w:t xml:space="preserve"> (AFSR)</w:t>
      </w:r>
      <w:r w:rsidR="004A5DCA">
        <w:rPr>
          <w:rFonts w:ascii="Calibri" w:hAnsi="Calibri" w:cs="Calibri"/>
          <w:color w:val="auto"/>
        </w:rPr>
        <w:t>. Ministers agreed this would be informed by data and modelling underpinning historical and future AFSRs, noting the NDIA Board will in future release the full AFSR and Peer Review Actuary Report each year.</w:t>
      </w:r>
      <w:r w:rsidRPr="00C94290">
        <w:rPr>
          <w:rFonts w:ascii="Calibri" w:hAnsi="Calibri" w:cs="Calibri"/>
          <w:color w:val="auto"/>
        </w:rPr>
        <w:t xml:space="preserve"> Ministers agreed representatives of people with disability should be</w:t>
      </w:r>
      <w:r w:rsidR="004C6331">
        <w:rPr>
          <w:rFonts w:ascii="Calibri" w:hAnsi="Calibri" w:cs="Calibri"/>
          <w:color w:val="auto"/>
        </w:rPr>
        <w:t> </w:t>
      </w:r>
      <w:r w:rsidRPr="00C94290">
        <w:rPr>
          <w:rFonts w:ascii="Calibri" w:hAnsi="Calibri" w:cs="Calibri"/>
          <w:color w:val="auto"/>
        </w:rPr>
        <w:t xml:space="preserve">actively engaged in this work. Ministers agreed to direct </w:t>
      </w:r>
      <w:r w:rsidR="00A367B1" w:rsidRPr="00C94290">
        <w:rPr>
          <w:rFonts w:ascii="Calibri" w:hAnsi="Calibri" w:cs="Calibri"/>
          <w:color w:val="auto"/>
        </w:rPr>
        <w:t>officials</w:t>
      </w:r>
      <w:r w:rsidRPr="00C94290">
        <w:rPr>
          <w:rFonts w:ascii="Calibri" w:hAnsi="Calibri" w:cs="Calibri"/>
          <w:color w:val="auto"/>
        </w:rPr>
        <w:t xml:space="preserve"> to </w:t>
      </w:r>
      <w:r w:rsidR="000F6423" w:rsidRPr="00C94290">
        <w:rPr>
          <w:rFonts w:ascii="Calibri" w:hAnsi="Calibri" w:cs="Calibri"/>
          <w:color w:val="auto"/>
        </w:rPr>
        <w:t xml:space="preserve">develop a forward work plan </w:t>
      </w:r>
      <w:r w:rsidR="00AE3FD0">
        <w:rPr>
          <w:rFonts w:ascii="Calibri" w:hAnsi="Calibri" w:cs="Calibri"/>
          <w:color w:val="auto"/>
        </w:rPr>
        <w:t xml:space="preserve">and </w:t>
      </w:r>
      <w:r w:rsidR="00AD73BD">
        <w:rPr>
          <w:rFonts w:ascii="Calibri" w:hAnsi="Calibri" w:cs="Calibri"/>
          <w:color w:val="auto"/>
        </w:rPr>
        <w:t xml:space="preserve">an interim </w:t>
      </w:r>
      <w:r w:rsidR="000F6423" w:rsidRPr="00C94290">
        <w:rPr>
          <w:rFonts w:ascii="Calibri" w:hAnsi="Calibri" w:cs="Calibri"/>
          <w:color w:val="auto"/>
        </w:rPr>
        <w:t xml:space="preserve">report </w:t>
      </w:r>
      <w:r w:rsidR="00AE3FD0">
        <w:rPr>
          <w:rFonts w:ascii="Calibri" w:hAnsi="Calibri" w:cs="Calibri"/>
          <w:color w:val="auto"/>
        </w:rPr>
        <w:t>back</w:t>
      </w:r>
      <w:r w:rsidR="000F6423" w:rsidRPr="00C94290">
        <w:rPr>
          <w:rFonts w:ascii="Calibri" w:hAnsi="Calibri" w:cs="Calibri"/>
          <w:color w:val="auto"/>
        </w:rPr>
        <w:t xml:space="preserve"> to Ministers in</w:t>
      </w:r>
      <w:r w:rsidR="002E759D">
        <w:rPr>
          <w:rFonts w:ascii="Calibri" w:hAnsi="Calibri" w:cs="Calibri"/>
          <w:color w:val="auto"/>
        </w:rPr>
        <w:t xml:space="preserve"> October 2021 and a more substantive report </w:t>
      </w:r>
      <w:r w:rsidR="000D7555">
        <w:rPr>
          <w:rFonts w:ascii="Calibri" w:hAnsi="Calibri" w:cs="Calibri"/>
          <w:color w:val="auto"/>
        </w:rPr>
        <w:t xml:space="preserve">on findings </w:t>
      </w:r>
      <w:r w:rsidR="002E759D">
        <w:rPr>
          <w:rFonts w:ascii="Calibri" w:hAnsi="Calibri" w:cs="Calibri"/>
          <w:color w:val="auto"/>
        </w:rPr>
        <w:t>in</w:t>
      </w:r>
      <w:r w:rsidR="000F6423" w:rsidRPr="00C94290">
        <w:rPr>
          <w:rFonts w:ascii="Calibri" w:hAnsi="Calibri" w:cs="Calibri"/>
          <w:color w:val="auto"/>
        </w:rPr>
        <w:t xml:space="preserve"> December 2021. </w:t>
      </w:r>
    </w:p>
    <w:p w14:paraId="3EF6E636" w14:textId="77777777" w:rsidR="001374D8" w:rsidRPr="00C94290" w:rsidRDefault="001374D8" w:rsidP="00507AB2">
      <w:pPr>
        <w:pStyle w:val="Default"/>
        <w:rPr>
          <w:rFonts w:asciiTheme="minorHAnsi" w:hAnsiTheme="minorHAnsi" w:cstheme="minorHAnsi"/>
          <w:color w:val="auto"/>
        </w:rPr>
      </w:pPr>
    </w:p>
    <w:p w14:paraId="1E75A3D6" w14:textId="08B2E6A2" w:rsidR="008E3A5E" w:rsidRDefault="001374D8" w:rsidP="00507AB2">
      <w:pPr>
        <w:pStyle w:val="Default"/>
        <w:rPr>
          <w:rFonts w:asciiTheme="minorHAnsi" w:hAnsiTheme="minorHAnsi" w:cstheme="minorHAnsi"/>
          <w:color w:val="auto"/>
        </w:rPr>
      </w:pPr>
      <w:r w:rsidRPr="00C94290">
        <w:rPr>
          <w:rFonts w:asciiTheme="minorHAnsi" w:hAnsiTheme="minorHAnsi" w:cstheme="minorHAnsi"/>
          <w:color w:val="auto"/>
        </w:rPr>
        <w:t xml:space="preserve">Ministers discussed potential amendments to the </w:t>
      </w:r>
      <w:r w:rsidRPr="00C94290">
        <w:rPr>
          <w:rFonts w:asciiTheme="minorHAnsi" w:hAnsiTheme="minorHAnsi" w:cstheme="minorHAnsi"/>
          <w:i/>
          <w:color w:val="auto"/>
        </w:rPr>
        <w:t>National Disability Insurance Scheme 2013 Act</w:t>
      </w:r>
      <w:r w:rsidRPr="00C94290">
        <w:rPr>
          <w:rFonts w:asciiTheme="minorHAnsi" w:hAnsiTheme="minorHAnsi" w:cstheme="minorHAnsi"/>
          <w:color w:val="auto"/>
        </w:rPr>
        <w:t xml:space="preserve"> and associated NDIS Rules to legislate the Participant Service Guarantee</w:t>
      </w:r>
      <w:r w:rsidR="00C80444" w:rsidRPr="00C94290">
        <w:rPr>
          <w:rFonts w:asciiTheme="minorHAnsi" w:hAnsiTheme="minorHAnsi" w:cstheme="minorHAnsi"/>
          <w:color w:val="auto"/>
        </w:rPr>
        <w:t>.</w:t>
      </w:r>
      <w:r w:rsidRPr="00C94290">
        <w:rPr>
          <w:rFonts w:asciiTheme="minorHAnsi" w:hAnsiTheme="minorHAnsi" w:cstheme="minorHAnsi"/>
          <w:color w:val="auto"/>
        </w:rPr>
        <w:t xml:space="preserve"> Ministers acknowledged the importance of securing the Participant Service Guarantee</w:t>
      </w:r>
      <w:r w:rsidR="004E062E">
        <w:rPr>
          <w:rFonts w:asciiTheme="minorHAnsi" w:hAnsiTheme="minorHAnsi" w:cstheme="minorHAnsi"/>
          <w:color w:val="auto"/>
        </w:rPr>
        <w:t xml:space="preserve"> </w:t>
      </w:r>
      <w:r w:rsidR="00986345">
        <w:rPr>
          <w:rFonts w:asciiTheme="minorHAnsi" w:hAnsiTheme="minorHAnsi" w:cstheme="minorHAnsi"/>
          <w:color w:val="auto"/>
        </w:rPr>
        <w:t>and other minor amendments to enhance the participant experience, as described in the Tune Review.</w:t>
      </w:r>
      <w:r w:rsidRPr="00C94290">
        <w:rPr>
          <w:rFonts w:asciiTheme="minorHAnsi" w:hAnsiTheme="minorHAnsi" w:cstheme="minorHAnsi"/>
          <w:color w:val="auto"/>
        </w:rPr>
        <w:t xml:space="preserve"> </w:t>
      </w:r>
    </w:p>
    <w:p w14:paraId="253E9E43" w14:textId="6E4A32A6" w:rsidR="008E3A5E" w:rsidRDefault="008E3A5E" w:rsidP="00507AB2">
      <w:pPr>
        <w:pStyle w:val="Default"/>
        <w:rPr>
          <w:rFonts w:asciiTheme="minorHAnsi" w:hAnsiTheme="minorHAnsi" w:cstheme="minorHAnsi"/>
          <w:color w:val="auto"/>
        </w:rPr>
      </w:pPr>
    </w:p>
    <w:p w14:paraId="60D5180B" w14:textId="52469CB5" w:rsidR="001374D8" w:rsidRPr="00C94290" w:rsidRDefault="00C80444" w:rsidP="00507AB2">
      <w:pPr>
        <w:pStyle w:val="Default"/>
        <w:rPr>
          <w:rFonts w:asciiTheme="minorHAnsi" w:hAnsiTheme="minorHAnsi" w:cstheme="minorHAnsi"/>
          <w:color w:val="auto"/>
        </w:rPr>
      </w:pPr>
      <w:r w:rsidRPr="00C94290">
        <w:rPr>
          <w:rFonts w:asciiTheme="minorHAnsi" w:hAnsiTheme="minorHAnsi" w:cstheme="minorHAnsi"/>
          <w:color w:val="auto"/>
        </w:rPr>
        <w:t>Min</w:t>
      </w:r>
      <w:r w:rsidR="00A320DC" w:rsidRPr="00C94290">
        <w:rPr>
          <w:rFonts w:asciiTheme="minorHAnsi" w:hAnsiTheme="minorHAnsi" w:cstheme="minorHAnsi"/>
          <w:color w:val="auto"/>
        </w:rPr>
        <w:t>isters</w:t>
      </w:r>
      <w:r w:rsidRPr="00C94290">
        <w:rPr>
          <w:rFonts w:asciiTheme="minorHAnsi" w:hAnsiTheme="minorHAnsi" w:cstheme="minorHAnsi"/>
          <w:color w:val="auto"/>
        </w:rPr>
        <w:t xml:space="preserve"> noted the Commonwealth </w:t>
      </w:r>
      <w:r w:rsidR="00FD0300">
        <w:rPr>
          <w:rFonts w:asciiTheme="minorHAnsi" w:hAnsiTheme="minorHAnsi" w:cstheme="minorHAnsi"/>
          <w:color w:val="auto"/>
        </w:rPr>
        <w:t xml:space="preserve">is finalising </w:t>
      </w:r>
      <w:r w:rsidRPr="00C94290">
        <w:rPr>
          <w:rFonts w:asciiTheme="minorHAnsi" w:hAnsiTheme="minorHAnsi" w:cstheme="minorHAnsi"/>
          <w:color w:val="auto"/>
        </w:rPr>
        <w:t xml:space="preserve">draft legislation which will be </w:t>
      </w:r>
      <w:r w:rsidR="00AD73BD">
        <w:rPr>
          <w:rFonts w:asciiTheme="minorHAnsi" w:hAnsiTheme="minorHAnsi" w:cstheme="minorHAnsi"/>
          <w:color w:val="auto"/>
        </w:rPr>
        <w:t>provided to</w:t>
      </w:r>
      <w:r w:rsidR="004C6331">
        <w:rPr>
          <w:rFonts w:asciiTheme="minorHAnsi" w:hAnsiTheme="minorHAnsi" w:cstheme="minorHAnsi"/>
          <w:color w:val="auto"/>
        </w:rPr>
        <w:t> </w:t>
      </w:r>
      <w:r w:rsidR="00AD73BD">
        <w:rPr>
          <w:rFonts w:asciiTheme="minorHAnsi" w:hAnsiTheme="minorHAnsi" w:cstheme="minorHAnsi"/>
          <w:color w:val="auto"/>
        </w:rPr>
        <w:t>jurisdictions to enable consultation with all Disabil</w:t>
      </w:r>
      <w:r w:rsidR="004E062E">
        <w:rPr>
          <w:rFonts w:asciiTheme="minorHAnsi" w:hAnsiTheme="minorHAnsi" w:cstheme="minorHAnsi"/>
          <w:color w:val="auto"/>
        </w:rPr>
        <w:t>i</w:t>
      </w:r>
      <w:r w:rsidR="00AD73BD">
        <w:rPr>
          <w:rFonts w:asciiTheme="minorHAnsi" w:hAnsiTheme="minorHAnsi" w:cstheme="minorHAnsi"/>
          <w:color w:val="auto"/>
        </w:rPr>
        <w:t xml:space="preserve">ty Ministers prior to </w:t>
      </w:r>
      <w:r w:rsidRPr="00C94290">
        <w:rPr>
          <w:rFonts w:asciiTheme="minorHAnsi" w:hAnsiTheme="minorHAnsi" w:cstheme="minorHAnsi"/>
          <w:color w:val="auto"/>
        </w:rPr>
        <w:t>public consultation. Ministers also tasked officials to</w:t>
      </w:r>
      <w:r w:rsidR="00F76F7A" w:rsidRPr="00C94290">
        <w:rPr>
          <w:rFonts w:asciiTheme="minorHAnsi" w:hAnsiTheme="minorHAnsi" w:cstheme="minorHAnsi"/>
          <w:color w:val="auto"/>
        </w:rPr>
        <w:t xml:space="preserve"> advise on</w:t>
      </w:r>
      <w:r w:rsidR="00C94290">
        <w:rPr>
          <w:rFonts w:asciiTheme="minorHAnsi" w:hAnsiTheme="minorHAnsi" w:cstheme="minorHAnsi"/>
          <w:color w:val="auto"/>
        </w:rPr>
        <w:t xml:space="preserve"> fu</w:t>
      </w:r>
      <w:r w:rsidR="00E03D8D">
        <w:rPr>
          <w:rFonts w:asciiTheme="minorHAnsi" w:hAnsiTheme="minorHAnsi" w:cstheme="minorHAnsi"/>
          <w:color w:val="auto"/>
        </w:rPr>
        <w:t xml:space="preserve">rther measures to </w:t>
      </w:r>
      <w:r w:rsidRPr="00C94290">
        <w:rPr>
          <w:rFonts w:asciiTheme="minorHAnsi" w:hAnsiTheme="minorHAnsi" w:cstheme="minorHAnsi"/>
          <w:color w:val="auto"/>
        </w:rPr>
        <w:t xml:space="preserve">address fraud and unscrupulous provider behaviour which could be </w:t>
      </w:r>
      <w:r w:rsidR="00F76F7A" w:rsidRPr="00C94290">
        <w:rPr>
          <w:rFonts w:asciiTheme="minorHAnsi" w:hAnsiTheme="minorHAnsi" w:cstheme="minorHAnsi"/>
          <w:color w:val="auto"/>
        </w:rPr>
        <w:t>considered</w:t>
      </w:r>
      <w:r w:rsidRPr="00C94290">
        <w:rPr>
          <w:rFonts w:asciiTheme="minorHAnsi" w:hAnsiTheme="minorHAnsi" w:cstheme="minorHAnsi"/>
          <w:color w:val="auto"/>
        </w:rPr>
        <w:t>.</w:t>
      </w:r>
    </w:p>
    <w:p w14:paraId="6A08447F" w14:textId="07581D17" w:rsidR="004E062E" w:rsidRDefault="004E062E">
      <w:pPr>
        <w:spacing w:after="200" w:line="276" w:lineRule="auto"/>
        <w:rPr>
          <w:rFonts w:asciiTheme="minorHAnsi" w:eastAsiaTheme="minorHAnsi" w:hAnsiTheme="minorHAnsi" w:cstheme="minorHAnsi"/>
          <w:sz w:val="24"/>
          <w:szCs w:val="24"/>
          <w:lang w:val="en-AU"/>
        </w:rPr>
      </w:pPr>
      <w:r>
        <w:rPr>
          <w:rFonts w:asciiTheme="minorHAnsi" w:hAnsiTheme="minorHAnsi" w:cstheme="minorHAnsi"/>
        </w:rPr>
        <w:br w:type="page"/>
      </w:r>
    </w:p>
    <w:p w14:paraId="5A60BC78" w14:textId="77777777" w:rsidR="00C83882" w:rsidRDefault="00C83882" w:rsidP="00507AB2">
      <w:pPr>
        <w:pStyle w:val="Default"/>
        <w:rPr>
          <w:rFonts w:asciiTheme="minorHAnsi" w:hAnsiTheme="minorHAnsi" w:cstheme="minorHAnsi"/>
          <w:color w:val="auto"/>
        </w:rPr>
      </w:pPr>
    </w:p>
    <w:p w14:paraId="5A38A88F" w14:textId="32B2C488" w:rsidR="00C83882" w:rsidRPr="00C94290" w:rsidRDefault="00C83882" w:rsidP="00507AB2">
      <w:pPr>
        <w:pStyle w:val="Default"/>
        <w:rPr>
          <w:rFonts w:asciiTheme="minorHAnsi" w:hAnsiTheme="minorHAnsi" w:cstheme="minorHAnsi"/>
          <w:color w:val="auto"/>
        </w:rPr>
      </w:pPr>
      <w:r w:rsidRPr="00C94290">
        <w:rPr>
          <w:rFonts w:asciiTheme="minorHAnsi" w:hAnsiTheme="minorHAnsi" w:cstheme="minorHAnsi"/>
          <w:color w:val="auto"/>
        </w:rPr>
        <w:t xml:space="preserve">Ministers </w:t>
      </w:r>
      <w:r w:rsidR="00F2356F">
        <w:rPr>
          <w:rFonts w:asciiTheme="minorHAnsi" w:hAnsiTheme="minorHAnsi" w:cstheme="minorHAnsi"/>
          <w:color w:val="auto"/>
        </w:rPr>
        <w:t xml:space="preserve">agreed that </w:t>
      </w:r>
      <w:r w:rsidR="00045122">
        <w:rPr>
          <w:rFonts w:asciiTheme="minorHAnsi" w:hAnsiTheme="minorHAnsi" w:cstheme="minorHAnsi"/>
          <w:color w:val="auto"/>
        </w:rPr>
        <w:t xml:space="preserve">priority </w:t>
      </w:r>
      <w:r w:rsidR="00F2356F">
        <w:rPr>
          <w:rFonts w:asciiTheme="minorHAnsi" w:hAnsiTheme="minorHAnsi" w:cstheme="minorHAnsi"/>
          <w:color w:val="auto"/>
        </w:rPr>
        <w:t>work be undertaken by officials</w:t>
      </w:r>
      <w:r w:rsidR="00AD73BD">
        <w:rPr>
          <w:rFonts w:asciiTheme="minorHAnsi" w:hAnsiTheme="minorHAnsi" w:cstheme="minorHAnsi"/>
          <w:color w:val="auto"/>
        </w:rPr>
        <w:t>,</w:t>
      </w:r>
      <w:r w:rsidR="00F2356F">
        <w:rPr>
          <w:rFonts w:asciiTheme="minorHAnsi" w:hAnsiTheme="minorHAnsi" w:cstheme="minorHAnsi"/>
          <w:color w:val="auto"/>
        </w:rPr>
        <w:t xml:space="preserve"> led by the Commonwea</w:t>
      </w:r>
      <w:r w:rsidR="00F048BA">
        <w:rPr>
          <w:rFonts w:asciiTheme="minorHAnsi" w:hAnsiTheme="minorHAnsi" w:cstheme="minorHAnsi"/>
          <w:color w:val="auto"/>
        </w:rPr>
        <w:t>l</w:t>
      </w:r>
      <w:r w:rsidR="00F2356F">
        <w:rPr>
          <w:rFonts w:asciiTheme="minorHAnsi" w:hAnsiTheme="minorHAnsi" w:cstheme="minorHAnsi"/>
          <w:color w:val="auto"/>
        </w:rPr>
        <w:t>th</w:t>
      </w:r>
      <w:r w:rsidR="00AD73BD">
        <w:rPr>
          <w:rFonts w:asciiTheme="minorHAnsi" w:hAnsiTheme="minorHAnsi" w:cstheme="minorHAnsi"/>
          <w:color w:val="auto"/>
        </w:rPr>
        <w:t>,</w:t>
      </w:r>
      <w:r w:rsidR="00F2356F">
        <w:rPr>
          <w:rFonts w:asciiTheme="minorHAnsi" w:hAnsiTheme="minorHAnsi" w:cstheme="minorHAnsi"/>
          <w:color w:val="auto"/>
        </w:rPr>
        <w:t xml:space="preserve"> </w:t>
      </w:r>
      <w:r w:rsidR="00F048BA">
        <w:rPr>
          <w:rFonts w:asciiTheme="minorHAnsi" w:hAnsiTheme="minorHAnsi" w:cstheme="minorHAnsi"/>
          <w:color w:val="auto"/>
        </w:rPr>
        <w:t>to</w:t>
      </w:r>
      <w:r w:rsidR="004C6331">
        <w:rPr>
          <w:rFonts w:asciiTheme="minorHAnsi" w:hAnsiTheme="minorHAnsi" w:cstheme="minorHAnsi"/>
          <w:color w:val="auto"/>
        </w:rPr>
        <w:t> </w:t>
      </w:r>
      <w:r w:rsidR="00F048BA">
        <w:rPr>
          <w:rFonts w:asciiTheme="minorHAnsi" w:hAnsiTheme="minorHAnsi" w:cstheme="minorHAnsi"/>
          <w:color w:val="auto"/>
        </w:rPr>
        <w:t>explore options to address</w:t>
      </w:r>
      <w:r w:rsidRPr="00C94290">
        <w:rPr>
          <w:rFonts w:asciiTheme="minorHAnsi" w:hAnsiTheme="minorHAnsi" w:cstheme="minorHAnsi"/>
          <w:color w:val="auto"/>
        </w:rPr>
        <w:t xml:space="preserve"> current challenges for people with disability in accessing safe, affordable and suitable housing options </w:t>
      </w:r>
      <w:r w:rsidR="00AD73BD">
        <w:rPr>
          <w:rFonts w:asciiTheme="minorHAnsi" w:hAnsiTheme="minorHAnsi" w:cstheme="minorHAnsi"/>
          <w:color w:val="auto"/>
        </w:rPr>
        <w:t xml:space="preserve">and </w:t>
      </w:r>
      <w:r w:rsidR="00473625">
        <w:rPr>
          <w:rFonts w:asciiTheme="minorHAnsi" w:hAnsiTheme="minorHAnsi" w:cstheme="minorHAnsi"/>
          <w:color w:val="auto"/>
        </w:rPr>
        <w:t>to</w:t>
      </w:r>
      <w:r w:rsidRPr="00C94290">
        <w:rPr>
          <w:rFonts w:asciiTheme="minorHAnsi" w:hAnsiTheme="minorHAnsi" w:cstheme="minorHAnsi"/>
          <w:color w:val="auto"/>
        </w:rPr>
        <w:t xml:space="preserve"> improv</w:t>
      </w:r>
      <w:r w:rsidR="00AF3AB8">
        <w:rPr>
          <w:rFonts w:asciiTheme="minorHAnsi" w:hAnsiTheme="minorHAnsi" w:cstheme="minorHAnsi"/>
          <w:color w:val="auto"/>
        </w:rPr>
        <w:t>e</w:t>
      </w:r>
      <w:r w:rsidRPr="00C94290">
        <w:rPr>
          <w:rFonts w:asciiTheme="minorHAnsi" w:hAnsiTheme="minorHAnsi" w:cstheme="minorHAnsi"/>
          <w:color w:val="auto"/>
        </w:rPr>
        <w:t xml:space="preserve"> the supply of accessible and well</w:t>
      </w:r>
      <w:r w:rsidR="00536C9A" w:rsidRPr="00C94290">
        <w:rPr>
          <w:rFonts w:asciiTheme="minorHAnsi" w:hAnsiTheme="minorHAnsi" w:cstheme="minorHAnsi"/>
          <w:color w:val="auto"/>
        </w:rPr>
        <w:noBreakHyphen/>
      </w:r>
      <w:r w:rsidRPr="00C94290">
        <w:rPr>
          <w:rFonts w:asciiTheme="minorHAnsi" w:hAnsiTheme="minorHAnsi" w:cstheme="minorHAnsi"/>
          <w:color w:val="auto"/>
        </w:rPr>
        <w:t>designed housing for all people with disability</w:t>
      </w:r>
      <w:r w:rsidR="00A73F23">
        <w:rPr>
          <w:rFonts w:asciiTheme="minorHAnsi" w:hAnsiTheme="minorHAnsi" w:cstheme="minorHAnsi"/>
          <w:color w:val="auto"/>
        </w:rPr>
        <w:t>.</w:t>
      </w:r>
      <w:r w:rsidRPr="00C94290">
        <w:rPr>
          <w:rFonts w:asciiTheme="minorHAnsi" w:hAnsiTheme="minorHAnsi" w:cstheme="minorHAnsi"/>
          <w:color w:val="auto"/>
        </w:rPr>
        <w:t xml:space="preserve"> </w:t>
      </w:r>
      <w:r w:rsidR="00371E4B">
        <w:rPr>
          <w:rFonts w:asciiTheme="minorHAnsi" w:hAnsiTheme="minorHAnsi" w:cstheme="minorHAnsi"/>
          <w:color w:val="auto"/>
        </w:rPr>
        <w:t xml:space="preserve"> </w:t>
      </w:r>
    </w:p>
    <w:p w14:paraId="4AA7496B" w14:textId="77777777" w:rsidR="0019047C" w:rsidRPr="00C94290" w:rsidRDefault="0019047C" w:rsidP="00507AB2">
      <w:pPr>
        <w:pStyle w:val="Default"/>
        <w:rPr>
          <w:rFonts w:asciiTheme="minorHAnsi" w:hAnsiTheme="minorHAnsi" w:cstheme="minorHAnsi"/>
          <w:color w:val="auto"/>
        </w:rPr>
      </w:pPr>
    </w:p>
    <w:p w14:paraId="0EB8750D" w14:textId="79F6AD02" w:rsidR="0009117A" w:rsidRPr="00C94290" w:rsidRDefault="0009117A" w:rsidP="00507AB2">
      <w:pPr>
        <w:pStyle w:val="Default"/>
        <w:rPr>
          <w:rFonts w:asciiTheme="minorHAnsi" w:hAnsiTheme="minorHAnsi" w:cstheme="minorHAnsi"/>
          <w:color w:val="auto"/>
        </w:rPr>
      </w:pPr>
      <w:r w:rsidRPr="00C94290">
        <w:rPr>
          <w:rFonts w:asciiTheme="minorHAnsi" w:hAnsiTheme="minorHAnsi" w:cstheme="minorHAnsi"/>
          <w:color w:val="auto"/>
        </w:rPr>
        <w:t xml:space="preserve">Ministers noted the </w:t>
      </w:r>
      <w:r w:rsidR="00A753C2" w:rsidRPr="00C94290">
        <w:rPr>
          <w:rFonts w:asciiTheme="minorHAnsi" w:hAnsiTheme="minorHAnsi" w:cstheme="minorHAnsi"/>
          <w:color w:val="auto"/>
        </w:rPr>
        <w:t>increase in the COVID-19 vaccination rates for NDIS part</w:t>
      </w:r>
      <w:r w:rsidR="000F6423" w:rsidRPr="00C94290">
        <w:rPr>
          <w:rFonts w:asciiTheme="minorHAnsi" w:hAnsiTheme="minorHAnsi" w:cstheme="minorHAnsi"/>
          <w:color w:val="auto"/>
        </w:rPr>
        <w:t>ici</w:t>
      </w:r>
      <w:r w:rsidR="008266F3" w:rsidRPr="00C94290">
        <w:rPr>
          <w:rFonts w:asciiTheme="minorHAnsi" w:hAnsiTheme="minorHAnsi" w:cstheme="minorHAnsi"/>
          <w:color w:val="auto"/>
        </w:rPr>
        <w:t>pants and workers</w:t>
      </w:r>
      <w:r w:rsidR="004B52AD">
        <w:rPr>
          <w:rFonts w:asciiTheme="minorHAnsi" w:hAnsiTheme="minorHAnsi" w:cstheme="minorHAnsi"/>
          <w:color w:val="auto"/>
        </w:rPr>
        <w:t xml:space="preserve"> and the work occur</w:t>
      </w:r>
      <w:r w:rsidR="004E062E">
        <w:rPr>
          <w:rFonts w:asciiTheme="minorHAnsi" w:hAnsiTheme="minorHAnsi" w:cstheme="minorHAnsi"/>
          <w:color w:val="auto"/>
        </w:rPr>
        <w:t>r</w:t>
      </w:r>
      <w:r w:rsidR="004B52AD">
        <w:rPr>
          <w:rFonts w:asciiTheme="minorHAnsi" w:hAnsiTheme="minorHAnsi" w:cstheme="minorHAnsi"/>
          <w:color w:val="auto"/>
        </w:rPr>
        <w:t xml:space="preserve">ing </w:t>
      </w:r>
      <w:r w:rsidR="009B2843">
        <w:rPr>
          <w:rFonts w:asciiTheme="minorHAnsi" w:hAnsiTheme="minorHAnsi" w:cstheme="minorHAnsi"/>
          <w:color w:val="auto"/>
        </w:rPr>
        <w:t>at both a Commonwea</w:t>
      </w:r>
      <w:r w:rsidR="00EE063A">
        <w:rPr>
          <w:rFonts w:asciiTheme="minorHAnsi" w:hAnsiTheme="minorHAnsi" w:cstheme="minorHAnsi"/>
          <w:color w:val="auto"/>
        </w:rPr>
        <w:t>l</w:t>
      </w:r>
      <w:r w:rsidR="009B2843">
        <w:rPr>
          <w:rFonts w:asciiTheme="minorHAnsi" w:hAnsiTheme="minorHAnsi" w:cstheme="minorHAnsi"/>
          <w:color w:val="auto"/>
        </w:rPr>
        <w:t>th and state and territory level</w:t>
      </w:r>
      <w:r w:rsidR="00975BC6">
        <w:rPr>
          <w:rFonts w:asciiTheme="minorHAnsi" w:hAnsiTheme="minorHAnsi" w:cstheme="minorHAnsi"/>
          <w:color w:val="auto"/>
        </w:rPr>
        <w:t xml:space="preserve"> to</w:t>
      </w:r>
      <w:r w:rsidR="004C6331">
        <w:rPr>
          <w:rFonts w:asciiTheme="minorHAnsi" w:hAnsiTheme="minorHAnsi" w:cstheme="minorHAnsi"/>
          <w:color w:val="auto"/>
        </w:rPr>
        <w:t> </w:t>
      </w:r>
      <w:r w:rsidR="0078093D">
        <w:rPr>
          <w:rFonts w:asciiTheme="minorHAnsi" w:hAnsiTheme="minorHAnsi" w:cstheme="minorHAnsi"/>
          <w:color w:val="auto"/>
        </w:rPr>
        <w:t xml:space="preserve">support accessibility </w:t>
      </w:r>
      <w:r w:rsidR="000040FF">
        <w:rPr>
          <w:rFonts w:asciiTheme="minorHAnsi" w:hAnsiTheme="minorHAnsi" w:cstheme="minorHAnsi"/>
          <w:color w:val="auto"/>
        </w:rPr>
        <w:t xml:space="preserve">to different </w:t>
      </w:r>
      <w:r w:rsidR="00F01249">
        <w:rPr>
          <w:rFonts w:asciiTheme="minorHAnsi" w:hAnsiTheme="minorHAnsi" w:cstheme="minorHAnsi"/>
          <w:color w:val="auto"/>
        </w:rPr>
        <w:t xml:space="preserve">vaccination </w:t>
      </w:r>
      <w:r w:rsidR="000040FF">
        <w:rPr>
          <w:rFonts w:asciiTheme="minorHAnsi" w:hAnsiTheme="minorHAnsi" w:cstheme="minorHAnsi"/>
          <w:color w:val="auto"/>
        </w:rPr>
        <w:t>options</w:t>
      </w:r>
      <w:r w:rsidR="00A753C2" w:rsidRPr="00C94290">
        <w:rPr>
          <w:rFonts w:asciiTheme="minorHAnsi" w:hAnsiTheme="minorHAnsi" w:cstheme="minorHAnsi"/>
          <w:color w:val="auto"/>
        </w:rPr>
        <w:t xml:space="preserve">. Ministers also noted the additional supports being provided by the </w:t>
      </w:r>
      <w:r w:rsidR="003E3F6A">
        <w:rPr>
          <w:rFonts w:asciiTheme="minorHAnsi" w:hAnsiTheme="minorHAnsi" w:cstheme="minorHAnsi"/>
          <w:color w:val="auto"/>
        </w:rPr>
        <w:t>NDIA</w:t>
      </w:r>
      <w:r w:rsidR="00EA1792">
        <w:rPr>
          <w:rFonts w:asciiTheme="minorHAnsi" w:hAnsiTheme="minorHAnsi" w:cstheme="minorHAnsi"/>
          <w:color w:val="auto"/>
        </w:rPr>
        <w:t xml:space="preserve"> in juris</w:t>
      </w:r>
      <w:r w:rsidR="00A753C2" w:rsidRPr="00C94290">
        <w:rPr>
          <w:rFonts w:asciiTheme="minorHAnsi" w:hAnsiTheme="minorHAnsi" w:cstheme="minorHAnsi"/>
          <w:color w:val="auto"/>
        </w:rPr>
        <w:t xml:space="preserve">dictions where COVID-19 outbreaks are occurring. </w:t>
      </w:r>
      <w:r w:rsidR="009C6F79" w:rsidRPr="00C94290">
        <w:rPr>
          <w:rFonts w:asciiTheme="minorHAnsi" w:hAnsiTheme="minorHAnsi" w:cstheme="minorHAnsi"/>
          <w:color w:val="auto"/>
        </w:rPr>
        <w:t xml:space="preserve"> </w:t>
      </w:r>
    </w:p>
    <w:p w14:paraId="556F2BC5" w14:textId="77777777" w:rsidR="004A2DFC" w:rsidRPr="00C94290" w:rsidRDefault="004A2DFC" w:rsidP="00507AB2">
      <w:pPr>
        <w:pStyle w:val="Default"/>
        <w:rPr>
          <w:b/>
          <w:color w:val="auto"/>
        </w:rPr>
      </w:pPr>
    </w:p>
    <w:p w14:paraId="24EEF950" w14:textId="77777777" w:rsidR="0033782E" w:rsidRPr="00C94290" w:rsidRDefault="007717CF" w:rsidP="00507AB2">
      <w:pPr>
        <w:pStyle w:val="Default"/>
      </w:pPr>
      <w:r w:rsidRPr="00C94290">
        <w:rPr>
          <w:rFonts w:asciiTheme="minorHAnsi" w:hAnsiTheme="minorHAnsi" w:cstheme="minorHAnsi"/>
          <w:color w:val="auto"/>
        </w:rPr>
        <w:t xml:space="preserve">Ministers agreed to </w:t>
      </w:r>
      <w:r w:rsidR="00C83882" w:rsidRPr="00C94290">
        <w:rPr>
          <w:rFonts w:asciiTheme="minorHAnsi" w:hAnsiTheme="minorHAnsi" w:cstheme="minorHAnsi"/>
          <w:color w:val="auto"/>
        </w:rPr>
        <w:t xml:space="preserve">meet again </w:t>
      </w:r>
      <w:r w:rsidR="003524F3" w:rsidRPr="00C94290">
        <w:rPr>
          <w:rFonts w:asciiTheme="minorHAnsi" w:hAnsiTheme="minorHAnsi" w:cstheme="minorHAnsi"/>
          <w:color w:val="auto"/>
        </w:rPr>
        <w:t>in October</w:t>
      </w:r>
      <w:r w:rsidR="00C83882" w:rsidRPr="00C94290">
        <w:rPr>
          <w:rFonts w:asciiTheme="minorHAnsi" w:hAnsiTheme="minorHAnsi" w:cstheme="minorHAnsi"/>
          <w:color w:val="auto"/>
        </w:rPr>
        <w:t xml:space="preserve"> 2021.</w:t>
      </w:r>
    </w:p>
    <w:sectPr w:rsidR="0033782E" w:rsidRPr="00C94290">
      <w:footerReference w:type="even"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4D9208" w14:textId="77777777" w:rsidR="00BA1EBA" w:rsidRDefault="00BA1EBA" w:rsidP="00B04ED8">
      <w:r>
        <w:separator/>
      </w:r>
    </w:p>
  </w:endnote>
  <w:endnote w:type="continuationSeparator" w:id="0">
    <w:p w14:paraId="396D7536" w14:textId="77777777" w:rsidR="00BA1EBA" w:rsidRDefault="00BA1EBA" w:rsidP="00B04E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00000000"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F739A4" w14:textId="77777777" w:rsidR="00B86964" w:rsidRDefault="00CE5E45">
    <w:pPr>
      <w:pStyle w:val="Footer"/>
    </w:pPr>
    <w:r>
      <w:rPr>
        <w:noProof/>
        <w:lang w:val="en-AU" w:eastAsia="en-AU"/>
      </w:rPr>
      <mc:AlternateContent>
        <mc:Choice Requires="wps">
          <w:drawing>
            <wp:anchor distT="0" distB="0" distL="0" distR="0" simplePos="0" relativeHeight="251657216" behindDoc="0" locked="0" layoutInCell="1" allowOverlap="1" wp14:anchorId="0AA6B547" wp14:editId="38852130">
              <wp:simplePos x="635" y="635"/>
              <wp:positionH relativeFrom="column">
                <wp:align>center</wp:align>
              </wp:positionH>
              <wp:positionV relativeFrom="paragraph">
                <wp:posOffset>635</wp:posOffset>
              </wp:positionV>
              <wp:extent cx="443865" cy="443865"/>
              <wp:effectExtent l="0" t="0" r="1270" b="11430"/>
              <wp:wrapSquare wrapText="bothSides"/>
              <wp:docPr id="3" name="Text Box 3" descr="OFFICIAL: Sensitive">
                <a:extLst xmlns:a="http://schemas.openxmlformats.org/drawingml/2006/main">
                  <a:ext uri="{5AE41FA2-C0FF-4470-9BD4-5FADCA87CBE2}">
                    <aclsh:classification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9D532C1" w14:textId="77777777" w:rsidR="00CE5E45" w:rsidRPr="00CE5E45" w:rsidRDefault="00CE5E45">
                          <w:pPr>
                            <w:rPr>
                              <w:rFonts w:ascii="Arial Black" w:eastAsia="Arial Black" w:hAnsi="Arial Black" w:cs="Arial Black"/>
                              <w:color w:val="E4100E"/>
                              <w:sz w:val="20"/>
                              <w:szCs w:val="20"/>
                            </w:rPr>
                          </w:pPr>
                          <w:r w:rsidRPr="00CE5E45">
                            <w:rPr>
                              <w:rFonts w:ascii="Arial Black" w:eastAsia="Arial Black" w:hAnsi="Arial Black" w:cs="Arial Black"/>
                              <w:color w:val="E4100E"/>
                              <w:sz w:val="20"/>
                              <w:szCs w:val="20"/>
                            </w:rPr>
                            <w:t>OFFICIAL: Sensitive</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0AA6B547" id="_x0000_t202" coordsize="21600,21600" o:spt="202" path="m,l,21600r21600,l21600,xe">
              <v:stroke joinstyle="miter"/>
              <v:path gradientshapeok="t" o:connecttype="rect"/>
            </v:shapetype>
            <v:shape id="Text Box 3" o:spid="_x0000_s1026" type="#_x0000_t202" alt="OFFICIAL: Sensitive" style="position:absolute;margin-left:0;margin-top:.05pt;width:34.95pt;height:34.95pt;z-index:251657216;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" filled="f" stroked="f">
              <v:textbox style="mso-fit-shape-to-text:t" inset="0,0,0,0">
                <w:txbxContent>
                  <w:p w14:paraId="19D532C1" w14:textId="77777777" w:rsidR="00CE5E45" w:rsidRPr="00CE5E45" w:rsidRDefault="00CE5E45">
                    <w:pPr>
                      <w:rPr>
                        <w:rFonts w:ascii="Arial Black" w:eastAsia="Arial Black" w:hAnsi="Arial Black" w:cs="Arial Black"/>
                        <w:color w:val="E4100E"/>
                        <w:sz w:val="20"/>
                        <w:szCs w:val="20"/>
                      </w:rPr>
                    </w:pPr>
                    <w:r w:rsidRPr="00CE5E45">
                      <w:rPr>
                        <w:rFonts w:ascii="Arial Black" w:eastAsia="Arial Black" w:hAnsi="Arial Black" w:cs="Arial Black"/>
                        <w:color w:val="E4100E"/>
                        <w:sz w:val="20"/>
                        <w:szCs w:val="20"/>
                      </w:rPr>
                      <w:t>OFFICIAL: Sensitive</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B0DB94" w14:textId="77777777" w:rsidR="00B86964" w:rsidRDefault="00CE5E45">
    <w:pPr>
      <w:pStyle w:val="Footer"/>
    </w:pPr>
    <w:r>
      <w:rPr>
        <w:noProof/>
        <w:lang w:val="en-AU" w:eastAsia="en-AU"/>
      </w:rPr>
      <mc:AlternateContent>
        <mc:Choice Requires="wps">
          <w:drawing>
            <wp:anchor distT="0" distB="0" distL="0" distR="0" simplePos="0" relativeHeight="251656192" behindDoc="0" locked="0" layoutInCell="1" allowOverlap="1" wp14:anchorId="3114E514" wp14:editId="09A4FEF2">
              <wp:simplePos x="635" y="635"/>
              <wp:positionH relativeFrom="column">
                <wp:align>center</wp:align>
              </wp:positionH>
              <wp:positionV relativeFrom="paragraph">
                <wp:posOffset>635</wp:posOffset>
              </wp:positionV>
              <wp:extent cx="443865" cy="443865"/>
              <wp:effectExtent l="0" t="0" r="1270" b="11430"/>
              <wp:wrapSquare wrapText="bothSides"/>
              <wp:docPr id="2" name="Text Box 2" descr="OFFICIAL: Sensitive">
                <a:extLst xmlns:a="http://schemas.openxmlformats.org/drawingml/2006/main">
                  <a:ext uri="{5AE41FA2-C0FF-4470-9BD4-5FADCA87CBE2}">
                    <aclsh:classification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46732F2" w14:textId="77777777" w:rsidR="00CE5E45" w:rsidRPr="00CE5E45" w:rsidRDefault="00CE5E45">
                          <w:pPr>
                            <w:rPr>
                              <w:rFonts w:ascii="Arial Black" w:eastAsia="Arial Black" w:hAnsi="Arial Black" w:cs="Arial Black"/>
                              <w:color w:val="E4100E"/>
                              <w:sz w:val="20"/>
                              <w:szCs w:val="20"/>
                            </w:rPr>
                          </w:pPr>
                          <w:r w:rsidRPr="00CE5E45">
                            <w:rPr>
                              <w:rFonts w:ascii="Arial Black" w:eastAsia="Arial Black" w:hAnsi="Arial Black" w:cs="Arial Black"/>
                              <w:color w:val="E4100E"/>
                              <w:sz w:val="20"/>
                              <w:szCs w:val="20"/>
                            </w:rPr>
                            <w:t>OFFICIAL: Sensitive</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3114E514" id="_x0000_t202" coordsize="21600,21600" o:spt="202" path="m,l,21600r21600,l21600,xe">
              <v:stroke joinstyle="miter"/>
              <v:path gradientshapeok="t" o:connecttype="rect"/>
            </v:shapetype>
            <v:shape id="Text Box 2" o:spid="_x0000_s1028" type="#_x0000_t202" alt="OFFICIAL: Sensitive" style="position:absolute;margin-left:0;margin-top:.05pt;width:34.95pt;height:34.95pt;z-index:251656192;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" filled="f" stroked="f">
              <v:textbox style="mso-fit-shape-to-text:t" inset="0,0,0,0">
                <w:txbxContent>
                  <w:p w14:paraId="146732F2" w14:textId="77777777" w:rsidR="00CE5E45" w:rsidRPr="00CE5E45" w:rsidRDefault="00CE5E45">
                    <w:pPr>
                      <w:rPr>
                        <w:rFonts w:ascii="Arial Black" w:eastAsia="Arial Black" w:hAnsi="Arial Black" w:cs="Arial Black"/>
                        <w:color w:val="E4100E"/>
                        <w:sz w:val="20"/>
                        <w:szCs w:val="20"/>
                      </w:rPr>
                    </w:pPr>
                    <w:r w:rsidRPr="00CE5E45">
                      <w:rPr>
                        <w:rFonts w:ascii="Arial Black" w:eastAsia="Arial Black" w:hAnsi="Arial Black" w:cs="Arial Black"/>
                        <w:color w:val="E4100E"/>
                        <w:sz w:val="20"/>
                        <w:szCs w:val="20"/>
                      </w:rPr>
                      <w:t>OFFICIAL: Sensitive</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772FF4" w14:textId="77777777" w:rsidR="00BA1EBA" w:rsidRDefault="00BA1EBA" w:rsidP="00B04ED8">
      <w:r>
        <w:separator/>
      </w:r>
    </w:p>
  </w:footnote>
  <w:footnote w:type="continuationSeparator" w:id="0">
    <w:p w14:paraId="3392F33F" w14:textId="77777777" w:rsidR="00BA1EBA" w:rsidRDefault="00BA1EBA" w:rsidP="00B04E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1E772B"/>
    <w:multiLevelType w:val="hybridMultilevel"/>
    <w:tmpl w:val="92F415FC"/>
    <w:lvl w:ilvl="0" w:tplc="E198172E">
      <w:numFmt w:val="bullet"/>
      <w:lvlText w:val="-"/>
      <w:lvlJc w:val="left"/>
      <w:pPr>
        <w:ind w:left="720" w:hanging="360"/>
      </w:pPr>
      <w:rPr>
        <w:rFonts w:ascii="Times New Roman" w:eastAsia="PMingLiU"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5E301A8E"/>
    <w:multiLevelType w:val="hybridMultilevel"/>
    <w:tmpl w:val="B588C1E4"/>
    <w:lvl w:ilvl="0" w:tplc="0C090003">
      <w:start w:val="1"/>
      <w:numFmt w:val="bullet"/>
      <w:lvlText w:val="o"/>
      <w:lvlJc w:val="left"/>
      <w:pPr>
        <w:ind w:left="360" w:hanging="360"/>
      </w:pPr>
      <w:rPr>
        <w:rFonts w:ascii="Courier New" w:hAnsi="Courier New" w:cs="Courier New"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hideSpellingErrors/>
  <w:hideGrammaticalError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D1D"/>
    <w:rsid w:val="000040FF"/>
    <w:rsid w:val="00005633"/>
    <w:rsid w:val="000064E6"/>
    <w:rsid w:val="00007085"/>
    <w:rsid w:val="00023920"/>
    <w:rsid w:val="00026A3C"/>
    <w:rsid w:val="00045122"/>
    <w:rsid w:val="00056A41"/>
    <w:rsid w:val="0009117A"/>
    <w:rsid w:val="00091309"/>
    <w:rsid w:val="000A7CA5"/>
    <w:rsid w:val="000B1E2D"/>
    <w:rsid w:val="000D7555"/>
    <w:rsid w:val="000E1F6F"/>
    <w:rsid w:val="000E3754"/>
    <w:rsid w:val="000E76B0"/>
    <w:rsid w:val="000F6423"/>
    <w:rsid w:val="00110188"/>
    <w:rsid w:val="00124346"/>
    <w:rsid w:val="001374D8"/>
    <w:rsid w:val="00150CF1"/>
    <w:rsid w:val="0019047C"/>
    <w:rsid w:val="00194911"/>
    <w:rsid w:val="001A3109"/>
    <w:rsid w:val="001B7ACC"/>
    <w:rsid w:val="001C0CCF"/>
    <w:rsid w:val="001C6A1E"/>
    <w:rsid w:val="001E630D"/>
    <w:rsid w:val="00207A41"/>
    <w:rsid w:val="00217285"/>
    <w:rsid w:val="002250E4"/>
    <w:rsid w:val="0022707B"/>
    <w:rsid w:val="00231551"/>
    <w:rsid w:val="00234D9D"/>
    <w:rsid w:val="00235E13"/>
    <w:rsid w:val="002642AE"/>
    <w:rsid w:val="00264368"/>
    <w:rsid w:val="00280E96"/>
    <w:rsid w:val="00284DC9"/>
    <w:rsid w:val="002873AC"/>
    <w:rsid w:val="00287AE8"/>
    <w:rsid w:val="002A21D4"/>
    <w:rsid w:val="002E0920"/>
    <w:rsid w:val="002E4F48"/>
    <w:rsid w:val="002E759D"/>
    <w:rsid w:val="002F189B"/>
    <w:rsid w:val="002F23B1"/>
    <w:rsid w:val="002F5F1B"/>
    <w:rsid w:val="00306AE2"/>
    <w:rsid w:val="00310D56"/>
    <w:rsid w:val="003353AD"/>
    <w:rsid w:val="0033782E"/>
    <w:rsid w:val="003524F3"/>
    <w:rsid w:val="00371E4B"/>
    <w:rsid w:val="00376107"/>
    <w:rsid w:val="00377B35"/>
    <w:rsid w:val="003834F2"/>
    <w:rsid w:val="003A529F"/>
    <w:rsid w:val="003B0F3C"/>
    <w:rsid w:val="003B2BB8"/>
    <w:rsid w:val="003D34FF"/>
    <w:rsid w:val="003E3F6A"/>
    <w:rsid w:val="0040116A"/>
    <w:rsid w:val="00404C4C"/>
    <w:rsid w:val="00415CBC"/>
    <w:rsid w:val="00423830"/>
    <w:rsid w:val="004631DF"/>
    <w:rsid w:val="00473625"/>
    <w:rsid w:val="004760BD"/>
    <w:rsid w:val="00495CFC"/>
    <w:rsid w:val="004A2DFC"/>
    <w:rsid w:val="004A5DCA"/>
    <w:rsid w:val="004B1E39"/>
    <w:rsid w:val="004B2D72"/>
    <w:rsid w:val="004B52AD"/>
    <w:rsid w:val="004B54CA"/>
    <w:rsid w:val="004C6331"/>
    <w:rsid w:val="004E062E"/>
    <w:rsid w:val="004E4CC9"/>
    <w:rsid w:val="004E5CBF"/>
    <w:rsid w:val="00507AB2"/>
    <w:rsid w:val="00513D24"/>
    <w:rsid w:val="00536C9A"/>
    <w:rsid w:val="00541D6B"/>
    <w:rsid w:val="00545148"/>
    <w:rsid w:val="0055477F"/>
    <w:rsid w:val="005620F2"/>
    <w:rsid w:val="0057152C"/>
    <w:rsid w:val="0058221B"/>
    <w:rsid w:val="00586616"/>
    <w:rsid w:val="005916B0"/>
    <w:rsid w:val="005C0018"/>
    <w:rsid w:val="005C3AA9"/>
    <w:rsid w:val="005C60F9"/>
    <w:rsid w:val="005D722A"/>
    <w:rsid w:val="005F2BDB"/>
    <w:rsid w:val="005F48D1"/>
    <w:rsid w:val="006008CE"/>
    <w:rsid w:val="006022AC"/>
    <w:rsid w:val="00614FC0"/>
    <w:rsid w:val="00615999"/>
    <w:rsid w:val="00621FC5"/>
    <w:rsid w:val="00637B02"/>
    <w:rsid w:val="006533E3"/>
    <w:rsid w:val="006539CD"/>
    <w:rsid w:val="00655803"/>
    <w:rsid w:val="0066713F"/>
    <w:rsid w:val="006719E0"/>
    <w:rsid w:val="00676FA3"/>
    <w:rsid w:val="00683A84"/>
    <w:rsid w:val="00684868"/>
    <w:rsid w:val="006A1D62"/>
    <w:rsid w:val="006A4CE7"/>
    <w:rsid w:val="006C7833"/>
    <w:rsid w:val="006D6375"/>
    <w:rsid w:val="006E18DC"/>
    <w:rsid w:val="006E26FC"/>
    <w:rsid w:val="00701571"/>
    <w:rsid w:val="007249DC"/>
    <w:rsid w:val="00736904"/>
    <w:rsid w:val="00753D41"/>
    <w:rsid w:val="00754C2C"/>
    <w:rsid w:val="00763A05"/>
    <w:rsid w:val="00764F56"/>
    <w:rsid w:val="007717CF"/>
    <w:rsid w:val="0078093D"/>
    <w:rsid w:val="00785261"/>
    <w:rsid w:val="007A67C9"/>
    <w:rsid w:val="007B0256"/>
    <w:rsid w:val="007B1896"/>
    <w:rsid w:val="007B1DEB"/>
    <w:rsid w:val="007B3EC6"/>
    <w:rsid w:val="007C5951"/>
    <w:rsid w:val="007F0DCF"/>
    <w:rsid w:val="008074CB"/>
    <w:rsid w:val="00823221"/>
    <w:rsid w:val="008266F3"/>
    <w:rsid w:val="0083177B"/>
    <w:rsid w:val="00847036"/>
    <w:rsid w:val="00850EE2"/>
    <w:rsid w:val="0086697F"/>
    <w:rsid w:val="00872538"/>
    <w:rsid w:val="008729B1"/>
    <w:rsid w:val="00882220"/>
    <w:rsid w:val="00891F56"/>
    <w:rsid w:val="008C4979"/>
    <w:rsid w:val="008C7159"/>
    <w:rsid w:val="008E3979"/>
    <w:rsid w:val="008E3A5E"/>
    <w:rsid w:val="009005A2"/>
    <w:rsid w:val="009225F0"/>
    <w:rsid w:val="00922BA9"/>
    <w:rsid w:val="00926455"/>
    <w:rsid w:val="0092667C"/>
    <w:rsid w:val="009345DB"/>
    <w:rsid w:val="0093462C"/>
    <w:rsid w:val="00934DFD"/>
    <w:rsid w:val="0094136F"/>
    <w:rsid w:val="00953795"/>
    <w:rsid w:val="00961D1D"/>
    <w:rsid w:val="00962335"/>
    <w:rsid w:val="0096534B"/>
    <w:rsid w:val="0096574F"/>
    <w:rsid w:val="00974189"/>
    <w:rsid w:val="00975643"/>
    <w:rsid w:val="00975BC6"/>
    <w:rsid w:val="00986345"/>
    <w:rsid w:val="009979E2"/>
    <w:rsid w:val="009B2843"/>
    <w:rsid w:val="009B3B71"/>
    <w:rsid w:val="009C6F79"/>
    <w:rsid w:val="009D5686"/>
    <w:rsid w:val="009E1490"/>
    <w:rsid w:val="009F5CAB"/>
    <w:rsid w:val="00A16E4C"/>
    <w:rsid w:val="00A2047D"/>
    <w:rsid w:val="00A27D54"/>
    <w:rsid w:val="00A31034"/>
    <w:rsid w:val="00A320DC"/>
    <w:rsid w:val="00A367B1"/>
    <w:rsid w:val="00A503FF"/>
    <w:rsid w:val="00A50548"/>
    <w:rsid w:val="00A569D8"/>
    <w:rsid w:val="00A57C16"/>
    <w:rsid w:val="00A61498"/>
    <w:rsid w:val="00A63562"/>
    <w:rsid w:val="00A73F23"/>
    <w:rsid w:val="00A753C2"/>
    <w:rsid w:val="00A8647E"/>
    <w:rsid w:val="00A901FF"/>
    <w:rsid w:val="00AA4105"/>
    <w:rsid w:val="00AB76C3"/>
    <w:rsid w:val="00AB7AE9"/>
    <w:rsid w:val="00AD73BD"/>
    <w:rsid w:val="00AE3FD0"/>
    <w:rsid w:val="00AE4FC5"/>
    <w:rsid w:val="00AF3AB8"/>
    <w:rsid w:val="00B04ED8"/>
    <w:rsid w:val="00B07B87"/>
    <w:rsid w:val="00B1224C"/>
    <w:rsid w:val="00B150AE"/>
    <w:rsid w:val="00B223D7"/>
    <w:rsid w:val="00B35C87"/>
    <w:rsid w:val="00B54561"/>
    <w:rsid w:val="00B6601D"/>
    <w:rsid w:val="00B73162"/>
    <w:rsid w:val="00B855CE"/>
    <w:rsid w:val="00B86964"/>
    <w:rsid w:val="00B91E3E"/>
    <w:rsid w:val="00BA1EBA"/>
    <w:rsid w:val="00BA2DB9"/>
    <w:rsid w:val="00BA6F2B"/>
    <w:rsid w:val="00BB2136"/>
    <w:rsid w:val="00BD7963"/>
    <w:rsid w:val="00BE0475"/>
    <w:rsid w:val="00BE7148"/>
    <w:rsid w:val="00C04AF4"/>
    <w:rsid w:val="00C05442"/>
    <w:rsid w:val="00C05919"/>
    <w:rsid w:val="00C16B58"/>
    <w:rsid w:val="00C211A5"/>
    <w:rsid w:val="00C33338"/>
    <w:rsid w:val="00C60EC4"/>
    <w:rsid w:val="00C70A04"/>
    <w:rsid w:val="00C80444"/>
    <w:rsid w:val="00C83882"/>
    <w:rsid w:val="00C84DD7"/>
    <w:rsid w:val="00C94290"/>
    <w:rsid w:val="00CB5863"/>
    <w:rsid w:val="00CC67A8"/>
    <w:rsid w:val="00CC6E8F"/>
    <w:rsid w:val="00CE5E45"/>
    <w:rsid w:val="00CE63ED"/>
    <w:rsid w:val="00CE7737"/>
    <w:rsid w:val="00D02A9B"/>
    <w:rsid w:val="00D21573"/>
    <w:rsid w:val="00D4749B"/>
    <w:rsid w:val="00D52100"/>
    <w:rsid w:val="00D57D6D"/>
    <w:rsid w:val="00D63D8F"/>
    <w:rsid w:val="00D7621D"/>
    <w:rsid w:val="00D82877"/>
    <w:rsid w:val="00DA243A"/>
    <w:rsid w:val="00DA6F78"/>
    <w:rsid w:val="00DB38A7"/>
    <w:rsid w:val="00DD2EDD"/>
    <w:rsid w:val="00DD34BF"/>
    <w:rsid w:val="00E02917"/>
    <w:rsid w:val="00E03D8D"/>
    <w:rsid w:val="00E273E4"/>
    <w:rsid w:val="00E62D1F"/>
    <w:rsid w:val="00E73BC1"/>
    <w:rsid w:val="00E84EA0"/>
    <w:rsid w:val="00EA1792"/>
    <w:rsid w:val="00EA7C05"/>
    <w:rsid w:val="00EC32B3"/>
    <w:rsid w:val="00EC4E57"/>
    <w:rsid w:val="00ED3305"/>
    <w:rsid w:val="00ED3D83"/>
    <w:rsid w:val="00ED45EE"/>
    <w:rsid w:val="00ED5AC0"/>
    <w:rsid w:val="00EE063A"/>
    <w:rsid w:val="00EF5390"/>
    <w:rsid w:val="00F01249"/>
    <w:rsid w:val="00F02C18"/>
    <w:rsid w:val="00F048BA"/>
    <w:rsid w:val="00F06598"/>
    <w:rsid w:val="00F2356F"/>
    <w:rsid w:val="00F252DC"/>
    <w:rsid w:val="00F30AFE"/>
    <w:rsid w:val="00F368B0"/>
    <w:rsid w:val="00F41564"/>
    <w:rsid w:val="00F53BB2"/>
    <w:rsid w:val="00F6429B"/>
    <w:rsid w:val="00F76F7A"/>
    <w:rsid w:val="00F836E1"/>
    <w:rsid w:val="00FA1FB6"/>
    <w:rsid w:val="00FA51B2"/>
    <w:rsid w:val="00FA7DDA"/>
    <w:rsid w:val="00FD0300"/>
    <w:rsid w:val="00FE3D97"/>
    <w:rsid w:val="00FF1541"/>
    <w:rsid w:val="00FF3D1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92F490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0DCF"/>
    <w:pPr>
      <w:spacing w:after="0" w:line="240" w:lineRule="auto"/>
    </w:pPr>
    <w:rPr>
      <w:rFonts w:ascii="Times New Roman" w:eastAsia="PMingLiU" w:hAnsi="Times New Roman" w:cs="Times New Roman"/>
      <w:lang w:val="en-US"/>
    </w:rPr>
  </w:style>
  <w:style w:type="paragraph" w:styleId="Heading1">
    <w:name w:val="heading 1"/>
    <w:basedOn w:val="Normal"/>
    <w:next w:val="Normal"/>
    <w:link w:val="Heading1Char"/>
    <w:uiPriority w:val="9"/>
    <w:qFormat/>
    <w:rsid w:val="004B54CA"/>
    <w:pPr>
      <w:spacing w:before="48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4B54CA"/>
    <w:pPr>
      <w:spacing w:before="20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B54CA"/>
    <w:pPr>
      <w:spacing w:before="20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aliases w:val="List Paragraph11,Recommendation,List Paragraph1,L,Bullet point,List Paragraph111,F5 List Paragraph,Dot pt,CV text,Table text,Medium Grid 1 - Accent 21,Numbered Paragraph,List Paragraph2,NFP GP Bulleted List,FooterText,numbered,列出段,0Bullet"/>
    <w:basedOn w:val="Normal"/>
    <w:link w:val="ListParagraphChar"/>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Header">
    <w:name w:val="header"/>
    <w:basedOn w:val="Normal"/>
    <w:link w:val="HeaderChar"/>
    <w:uiPriority w:val="99"/>
    <w:unhideWhenUsed/>
    <w:rsid w:val="00B04ED8"/>
    <w:pPr>
      <w:tabs>
        <w:tab w:val="center" w:pos="4513"/>
        <w:tab w:val="right" w:pos="9026"/>
      </w:tabs>
    </w:pPr>
  </w:style>
  <w:style w:type="character" w:customStyle="1" w:styleId="HeaderChar">
    <w:name w:val="Header Char"/>
    <w:basedOn w:val="DefaultParagraphFont"/>
    <w:link w:val="Header"/>
    <w:uiPriority w:val="99"/>
    <w:rsid w:val="00B04ED8"/>
    <w:rPr>
      <w:rFonts w:ascii="Arial" w:hAnsi="Arial"/>
    </w:rPr>
  </w:style>
  <w:style w:type="paragraph" w:styleId="Footer">
    <w:name w:val="footer"/>
    <w:basedOn w:val="Normal"/>
    <w:link w:val="FooterChar"/>
    <w:uiPriority w:val="99"/>
    <w:unhideWhenUsed/>
    <w:rsid w:val="00B04ED8"/>
    <w:pPr>
      <w:tabs>
        <w:tab w:val="center" w:pos="4513"/>
        <w:tab w:val="right" w:pos="9026"/>
      </w:tabs>
    </w:pPr>
  </w:style>
  <w:style w:type="character" w:customStyle="1" w:styleId="FooterChar">
    <w:name w:val="Footer Char"/>
    <w:basedOn w:val="DefaultParagraphFont"/>
    <w:link w:val="Footer"/>
    <w:uiPriority w:val="99"/>
    <w:rsid w:val="00B04ED8"/>
    <w:rPr>
      <w:rFonts w:ascii="Arial" w:hAnsi="Arial"/>
    </w:rPr>
  </w:style>
  <w:style w:type="character" w:customStyle="1" w:styleId="ListParagraphChar">
    <w:name w:val="List Paragraph Char"/>
    <w:aliases w:val="List Paragraph11 Char,Recommendation Char,List Paragraph1 Char,L Char,Bullet point Char,List Paragraph111 Char,F5 List Paragraph Char,Dot pt Char,CV text Char,Table text Char,Medium Grid 1 - Accent 21 Char,Numbered Paragraph Char"/>
    <w:link w:val="ListParagraph"/>
    <w:uiPriority w:val="34"/>
    <w:qFormat/>
    <w:locked/>
    <w:rsid w:val="007F0DCF"/>
    <w:rPr>
      <w:rFonts w:ascii="Arial" w:hAnsi="Arial"/>
    </w:rPr>
  </w:style>
  <w:style w:type="paragraph" w:customStyle="1" w:styleId="Default">
    <w:name w:val="Default"/>
    <w:rsid w:val="006E18DC"/>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A16E4C"/>
    <w:rPr>
      <w:sz w:val="16"/>
      <w:szCs w:val="16"/>
    </w:rPr>
  </w:style>
  <w:style w:type="paragraph" w:styleId="CommentText">
    <w:name w:val="annotation text"/>
    <w:basedOn w:val="Normal"/>
    <w:link w:val="CommentTextChar"/>
    <w:uiPriority w:val="99"/>
    <w:semiHidden/>
    <w:unhideWhenUsed/>
    <w:rsid w:val="00A16E4C"/>
    <w:rPr>
      <w:sz w:val="20"/>
      <w:szCs w:val="20"/>
    </w:rPr>
  </w:style>
  <w:style w:type="character" w:customStyle="1" w:styleId="CommentTextChar">
    <w:name w:val="Comment Text Char"/>
    <w:basedOn w:val="DefaultParagraphFont"/>
    <w:link w:val="CommentText"/>
    <w:uiPriority w:val="99"/>
    <w:semiHidden/>
    <w:rsid w:val="00A16E4C"/>
    <w:rPr>
      <w:rFonts w:ascii="Times New Roman" w:eastAsia="PMingLiU"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A16E4C"/>
    <w:rPr>
      <w:b/>
      <w:bCs/>
    </w:rPr>
  </w:style>
  <w:style w:type="character" w:customStyle="1" w:styleId="CommentSubjectChar">
    <w:name w:val="Comment Subject Char"/>
    <w:basedOn w:val="CommentTextChar"/>
    <w:link w:val="CommentSubject"/>
    <w:uiPriority w:val="99"/>
    <w:semiHidden/>
    <w:rsid w:val="00A16E4C"/>
    <w:rPr>
      <w:rFonts w:ascii="Times New Roman" w:eastAsia="PMingLiU" w:hAnsi="Times New Roman" w:cs="Times New Roman"/>
      <w:b/>
      <w:bCs/>
      <w:sz w:val="20"/>
      <w:szCs w:val="20"/>
      <w:lang w:val="en-US"/>
    </w:rPr>
  </w:style>
  <w:style w:type="paragraph" w:styleId="BalloonText">
    <w:name w:val="Balloon Text"/>
    <w:basedOn w:val="Normal"/>
    <w:link w:val="BalloonTextChar"/>
    <w:uiPriority w:val="99"/>
    <w:semiHidden/>
    <w:unhideWhenUsed/>
    <w:rsid w:val="00A16E4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6E4C"/>
    <w:rPr>
      <w:rFonts w:ascii="Segoe UI" w:eastAsia="PMingLiU"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908537">
      <w:bodyDiv w:val="1"/>
      <w:marLeft w:val="0"/>
      <w:marRight w:val="0"/>
      <w:marTop w:val="0"/>
      <w:marBottom w:val="0"/>
      <w:divBdr>
        <w:top w:val="none" w:sz="0" w:space="0" w:color="auto"/>
        <w:left w:val="none" w:sz="0" w:space="0" w:color="auto"/>
        <w:bottom w:val="none" w:sz="0" w:space="0" w:color="auto"/>
        <w:right w:val="none" w:sz="0" w:space="0" w:color="auto"/>
      </w:divBdr>
    </w:div>
    <w:div w:id="326633661">
      <w:bodyDiv w:val="1"/>
      <w:marLeft w:val="0"/>
      <w:marRight w:val="0"/>
      <w:marTop w:val="0"/>
      <w:marBottom w:val="0"/>
      <w:divBdr>
        <w:top w:val="none" w:sz="0" w:space="0" w:color="auto"/>
        <w:left w:val="none" w:sz="0" w:space="0" w:color="auto"/>
        <w:bottom w:val="none" w:sz="0" w:space="0" w:color="auto"/>
        <w:right w:val="none" w:sz="0" w:space="0" w:color="auto"/>
      </w:divBdr>
    </w:div>
    <w:div w:id="415248806">
      <w:bodyDiv w:val="1"/>
      <w:marLeft w:val="0"/>
      <w:marRight w:val="0"/>
      <w:marTop w:val="0"/>
      <w:marBottom w:val="0"/>
      <w:divBdr>
        <w:top w:val="none" w:sz="0" w:space="0" w:color="auto"/>
        <w:left w:val="none" w:sz="0" w:space="0" w:color="auto"/>
        <w:bottom w:val="none" w:sz="0" w:space="0" w:color="auto"/>
        <w:right w:val="none" w:sz="0" w:space="0" w:color="auto"/>
      </w:divBdr>
    </w:div>
    <w:div w:id="1262954035">
      <w:bodyDiv w:val="1"/>
      <w:marLeft w:val="0"/>
      <w:marRight w:val="0"/>
      <w:marTop w:val="0"/>
      <w:marBottom w:val="0"/>
      <w:divBdr>
        <w:top w:val="none" w:sz="0" w:space="0" w:color="auto"/>
        <w:left w:val="none" w:sz="0" w:space="0" w:color="auto"/>
        <w:bottom w:val="none" w:sz="0" w:space="0" w:color="auto"/>
        <w:right w:val="none" w:sz="0" w:space="0" w:color="auto"/>
      </w:divBdr>
    </w:div>
    <w:div w:id="1282348284">
      <w:bodyDiv w:val="1"/>
      <w:marLeft w:val="0"/>
      <w:marRight w:val="0"/>
      <w:marTop w:val="0"/>
      <w:marBottom w:val="0"/>
      <w:divBdr>
        <w:top w:val="none" w:sz="0" w:space="0" w:color="auto"/>
        <w:left w:val="none" w:sz="0" w:space="0" w:color="auto"/>
        <w:bottom w:val="none" w:sz="0" w:space="0" w:color="auto"/>
        <w:right w:val="none" w:sz="0" w:space="0" w:color="auto"/>
      </w:divBdr>
    </w:div>
    <w:div w:id="1745105498">
      <w:bodyDiv w:val="1"/>
      <w:marLeft w:val="0"/>
      <w:marRight w:val="0"/>
      <w:marTop w:val="0"/>
      <w:marBottom w:val="0"/>
      <w:divBdr>
        <w:top w:val="none" w:sz="0" w:space="0" w:color="auto"/>
        <w:left w:val="none" w:sz="0" w:space="0" w:color="auto"/>
        <w:bottom w:val="none" w:sz="0" w:space="0" w:color="auto"/>
        <w:right w:val="none" w:sz="0" w:space="0" w:color="auto"/>
      </w:divBdr>
    </w:div>
    <w:div w:id="1858155680">
      <w:bodyDiv w:val="1"/>
      <w:marLeft w:val="0"/>
      <w:marRight w:val="0"/>
      <w:marTop w:val="0"/>
      <w:marBottom w:val="0"/>
      <w:divBdr>
        <w:top w:val="none" w:sz="0" w:space="0" w:color="auto"/>
        <w:left w:val="none" w:sz="0" w:space="0" w:color="auto"/>
        <w:bottom w:val="none" w:sz="0" w:space="0" w:color="auto"/>
        <w:right w:val="none" w:sz="0" w:space="0" w:color="auto"/>
      </w:divBdr>
    </w:div>
    <w:div w:id="1897546978">
      <w:bodyDiv w:val="1"/>
      <w:marLeft w:val="0"/>
      <w:marRight w:val="0"/>
      <w:marTop w:val="0"/>
      <w:marBottom w:val="0"/>
      <w:divBdr>
        <w:top w:val="none" w:sz="0" w:space="0" w:color="auto"/>
        <w:left w:val="none" w:sz="0" w:space="0" w:color="auto"/>
        <w:bottom w:val="none" w:sz="0" w:space="0" w:color="auto"/>
        <w:right w:val="none" w:sz="0" w:space="0" w:color="auto"/>
      </w:divBdr>
    </w:div>
    <w:div w:id="2038893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PDMS Document" ma:contentTypeID="0x010100266966F133664895A6EE3632470D45F50049CDF5FD4F636C48852137C2B100278C" ma:contentTypeVersion="" ma:contentTypeDescription="PDMS Document Site Content Type" ma:contentTypeScope="" ma:versionID="6c3a15a3d3403214330f42694821d732">
  <xsd:schema xmlns:xsd="http://www.w3.org/2001/XMLSchema" xmlns:xs="http://www.w3.org/2001/XMLSchema" xmlns:p="http://schemas.microsoft.com/office/2006/metadata/properties" xmlns:ns2="C736BF01-911B-47E0-8D95-E405E43DA3E5" targetNamespace="http://schemas.microsoft.com/office/2006/metadata/properties" ma:root="true" ma:fieldsID="1f06f5c0e7beebb323102cfe3fee0984" ns2:_="">
    <xsd:import namespace="C736BF01-911B-47E0-8D95-E405E43DA3E5"/>
    <xsd:element name="properties">
      <xsd:complexType>
        <xsd:sequence>
          <xsd:element name="documentManagement">
            <xsd:complexType>
              <xsd:all>
                <xsd:element ref="ns2: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36BF01-911B-47E0-8D95-E405E43DA3E5"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hidden="true" ma:internalName="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ecurityClassification xmlns="C736BF01-911B-47E0-8D95-E405E43DA3E5"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3EEE59-195A-4DDF-AD0E-E12A72A6F4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36BF01-911B-47E0-8D95-E405E43DA3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ACE9E85-DE28-4510-8198-E735BE993908}">
  <ds:schemaRefs>
    <ds:schemaRef ds:uri="http://schemas.microsoft.com/sharepoint/v3/contenttype/forms"/>
  </ds:schemaRefs>
</ds:datastoreItem>
</file>

<file path=customXml/itemProps3.xml><?xml version="1.0" encoding="utf-8"?>
<ds:datastoreItem xmlns:ds="http://schemas.openxmlformats.org/officeDocument/2006/customXml" ds:itemID="{BF1E2629-D186-481B-A5F9-0B011CDEDB09}">
  <ds:schemaRef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C736BF01-911B-47E0-8D95-E405E43DA3E5"/>
    <ds:schemaRef ds:uri="http://purl.org/dc/term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6A3E2303-7599-4714-8700-6CFB2A523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498</Words>
  <Characters>2999</Characters>
  <Application>Microsoft Office Word</Application>
  <DocSecurity>0</DocSecurity>
  <Lines>56</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[SEC=OFFICIAL]</cp:keywords>
  <dc:description/>
  <cp:lastModifiedBy/>
  <cp:revision>1</cp:revision>
  <dcterms:created xsi:type="dcterms:W3CDTF">2021-08-19T01:41:00Z</dcterms:created>
  <dcterms:modified xsi:type="dcterms:W3CDTF">2021-08-19T01:41:00Z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0x010100266966F133664895A6EE3632470D45F50049CDF5FD4F636C48852137C2B100278C</vt:lpwstr>
  </property>
  <property fmtid="{D5CDD505-2E9C-101B-9397-08002B2CF9AE}" pid="3" name="PM_ProtectiveMarkingImage_Header">
    <vt:lpwstr>C:\Program Files (x86)\Common Files\janusNET Shared\janusSEAL\Images\DocumentSlashBlue.png</vt:lpwstr>
  </property>
  <property fmtid="{D5CDD505-2E9C-101B-9397-08002B2CF9AE}" pid="4" name="PM_Caveats_Count">
    <vt:lpwstr>0</vt:lpwstr>
  </property>
  <property fmtid="{D5CDD505-2E9C-101B-9397-08002B2CF9AE}" pid="5" name="PM_DisplayValueSecClassificationWithQualifier">
    <vt:lpwstr>OFFICIAL</vt:lpwstr>
  </property>
  <property fmtid="{D5CDD505-2E9C-101B-9397-08002B2CF9AE}" pid="6" name="PM_Qualifier">
    <vt:lpwstr/>
  </property>
  <property fmtid="{D5CDD505-2E9C-101B-9397-08002B2CF9AE}" pid="7" name="PM_SecurityClassification">
    <vt:lpwstr>OFFICIAL</vt:lpwstr>
  </property>
  <property fmtid="{D5CDD505-2E9C-101B-9397-08002B2CF9AE}" pid="8" name="PM_InsertionValue">
    <vt:lpwstr>OFFICIAL</vt:lpwstr>
  </property>
  <property fmtid="{D5CDD505-2E9C-101B-9397-08002B2CF9AE}" pid="9" name="PM_Originating_FileId">
    <vt:lpwstr>49F7F40F1608449BA81915EB8D313595</vt:lpwstr>
  </property>
  <property fmtid="{D5CDD505-2E9C-101B-9397-08002B2CF9AE}" pid="10" name="PM_ProtectiveMarkingValue_Footer">
    <vt:lpwstr>OFFICIAL</vt:lpwstr>
  </property>
  <property fmtid="{D5CDD505-2E9C-101B-9397-08002B2CF9AE}" pid="11" name="PM_Originator_Hash_SHA1">
    <vt:lpwstr>DAACB08450204C0F46DD78BFF6F8049364488490</vt:lpwstr>
  </property>
  <property fmtid="{D5CDD505-2E9C-101B-9397-08002B2CF9AE}" pid="12" name="PM_OriginationTimeStamp">
    <vt:lpwstr>2021-08-19T01:41:19Z</vt:lpwstr>
  </property>
  <property fmtid="{D5CDD505-2E9C-101B-9397-08002B2CF9AE}" pid="13" name="PM_ProtectiveMarkingValue_Header">
    <vt:lpwstr>OFFICIAL</vt:lpwstr>
  </property>
  <property fmtid="{D5CDD505-2E9C-101B-9397-08002B2CF9AE}" pid="14" name="PM_ProtectiveMarkingImage_Footer">
    <vt:lpwstr>C:\Program Files (x86)\Common Files\janusNET Shared\janusSEAL\Images\DocumentSlashBlue.png</vt:lpwstr>
  </property>
  <property fmtid="{D5CDD505-2E9C-101B-9397-08002B2CF9AE}" pid="15" name="PM_Namespace">
    <vt:lpwstr>gov.au</vt:lpwstr>
  </property>
  <property fmtid="{D5CDD505-2E9C-101B-9397-08002B2CF9AE}" pid="16" name="PM_Version">
    <vt:lpwstr>2018.4</vt:lpwstr>
  </property>
  <property fmtid="{D5CDD505-2E9C-101B-9397-08002B2CF9AE}" pid="17" name="PM_Note">
    <vt:lpwstr/>
  </property>
  <property fmtid="{D5CDD505-2E9C-101B-9397-08002B2CF9AE}" pid="18" name="PM_Markers">
    <vt:lpwstr/>
  </property>
  <property fmtid="{D5CDD505-2E9C-101B-9397-08002B2CF9AE}" pid="19" name="PM_Hash_Version">
    <vt:lpwstr>2018.0</vt:lpwstr>
  </property>
  <property fmtid="{D5CDD505-2E9C-101B-9397-08002B2CF9AE}" pid="20" name="PM_Hash_Salt_Prev">
    <vt:lpwstr>0B33D46DE46555A966622ED04A823EB1</vt:lpwstr>
  </property>
  <property fmtid="{D5CDD505-2E9C-101B-9397-08002B2CF9AE}" pid="21" name="PM_Hash_Salt">
    <vt:lpwstr>22416B2507AFC522E242BD9D93146E62</vt:lpwstr>
  </property>
  <property fmtid="{D5CDD505-2E9C-101B-9397-08002B2CF9AE}" pid="22" name="PM_Hash_SHA1">
    <vt:lpwstr>204C0ECF06540782A0E117C800627841F8D0BC94</vt:lpwstr>
  </property>
  <property fmtid="{D5CDD505-2E9C-101B-9397-08002B2CF9AE}" pid="23" name="PM_SecurityClassification_Prev">
    <vt:lpwstr>OFFICIAL</vt:lpwstr>
  </property>
  <property fmtid="{D5CDD505-2E9C-101B-9397-08002B2CF9AE}" pid="24" name="PM_Qualifier_Prev">
    <vt:lpwstr/>
  </property>
  <property fmtid="{D5CDD505-2E9C-101B-9397-08002B2CF9AE}" pid="25" name="ClassificationContentMarkingFooterShapeIds">
    <vt:lpwstr>2,3,4</vt:lpwstr>
  </property>
  <property fmtid="{D5CDD505-2E9C-101B-9397-08002B2CF9AE}" pid="26" name="ClassificationContentMarkingFooterFontProps">
    <vt:lpwstr>#e4100e,10,Arial Black</vt:lpwstr>
  </property>
  <property fmtid="{D5CDD505-2E9C-101B-9397-08002B2CF9AE}" pid="27" name="ClassificationContentMarkingFooterText">
    <vt:lpwstr>OFFICIAL: Sensitive</vt:lpwstr>
  </property>
  <property fmtid="{D5CDD505-2E9C-101B-9397-08002B2CF9AE}" pid="28" name="MSIP_Label_f6c7d016-c0e8-4bc1-9071-158a5ecbe94b_Enabled">
    <vt:lpwstr>true</vt:lpwstr>
  </property>
  <property fmtid="{D5CDD505-2E9C-101B-9397-08002B2CF9AE}" pid="29" name="MSIP_Label_f6c7d016-c0e8-4bc1-9071-158a5ecbe94b_SetDate">
    <vt:lpwstr>2021-08-13T23:06:31Z</vt:lpwstr>
  </property>
  <property fmtid="{D5CDD505-2E9C-101B-9397-08002B2CF9AE}" pid="30" name="MSIP_Label_f6c7d016-c0e8-4bc1-9071-158a5ecbe94b_Method">
    <vt:lpwstr>Privileged</vt:lpwstr>
  </property>
  <property fmtid="{D5CDD505-2E9C-101B-9397-08002B2CF9AE}" pid="31" name="MSIP_Label_f6c7d016-c0e8-4bc1-9071-158a5ecbe94b_Name">
    <vt:lpwstr>f6c7d016-c0e8-4bc1-9071-158a5ecbe94b</vt:lpwstr>
  </property>
  <property fmtid="{D5CDD505-2E9C-101B-9397-08002B2CF9AE}" pid="32" name="MSIP_Label_f6c7d016-c0e8-4bc1-9071-158a5ecbe94b_SiteId">
    <vt:lpwstr>c0e0601f-0fac-449c-9c88-a104c4eb9f28</vt:lpwstr>
  </property>
  <property fmtid="{D5CDD505-2E9C-101B-9397-08002B2CF9AE}" pid="33" name="MSIP_Label_f6c7d016-c0e8-4bc1-9071-158a5ecbe94b_ActionId">
    <vt:lpwstr>551cdd52-4a3f-42bf-8a58-49f40ee1e795</vt:lpwstr>
  </property>
  <property fmtid="{D5CDD505-2E9C-101B-9397-08002B2CF9AE}" pid="34" name="MSIP_Label_f6c7d016-c0e8-4bc1-9071-158a5ecbe94b_ContentBits">
    <vt:lpwstr>2</vt:lpwstr>
  </property>
</Properties>
</file>