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F98A" w14:textId="77777777" w:rsidR="0038507F" w:rsidRDefault="0038507F" w:rsidP="00637C80">
      <w:pPr>
        <w:pStyle w:val="Default"/>
        <w:jc w:val="center"/>
      </w:pPr>
      <w:r>
        <w:rPr>
          <w:b/>
          <w:bCs/>
          <w:noProof/>
          <w:sz w:val="36"/>
          <w:szCs w:val="36"/>
          <w:lang w:eastAsia="en-AU"/>
        </w:rPr>
        <w:drawing>
          <wp:inline distT="0" distB="0" distL="0" distR="0" wp14:anchorId="5578FF3E" wp14:editId="1DE4DC7F">
            <wp:extent cx="5341334" cy="3687418"/>
            <wp:effectExtent l="0" t="0" r="0" b="8890"/>
            <wp:docPr id="1" name="Picture 1" descr="Australian government coat of arms and DES logo" title="Government and 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848" cy="3689153"/>
                    </a:xfrm>
                    <a:prstGeom prst="rect">
                      <a:avLst/>
                    </a:prstGeom>
                    <a:noFill/>
                    <a:ln>
                      <a:noFill/>
                    </a:ln>
                  </pic:spPr>
                </pic:pic>
              </a:graphicData>
            </a:graphic>
          </wp:inline>
        </w:drawing>
      </w:r>
    </w:p>
    <w:p w14:paraId="435C104E" w14:textId="6C6E2087" w:rsidR="003A6B43" w:rsidRDefault="00913755" w:rsidP="003A6B43">
      <w:pPr>
        <w:pStyle w:val="Heading1"/>
        <w:spacing w:before="1320"/>
      </w:pPr>
      <w:bookmarkStart w:id="0" w:name="_Toc8126191"/>
      <w:r>
        <w:t>DES Privacy</w:t>
      </w:r>
      <w:r w:rsidR="0038507F" w:rsidRPr="00822206">
        <w:t xml:space="preserve"> Guideline</w:t>
      </w:r>
      <w:r w:rsidR="008662B5" w:rsidRPr="00822206">
        <w:t>s</w:t>
      </w:r>
      <w:bookmarkEnd w:id="0"/>
    </w:p>
    <w:p w14:paraId="3DEA4CC3" w14:textId="4F695AD4" w:rsidR="0038507F" w:rsidRPr="006A6297" w:rsidRDefault="00C81890" w:rsidP="006A6297">
      <w:pPr>
        <w:jc w:val="center"/>
        <w:rPr>
          <w:b/>
          <w:sz w:val="36"/>
          <w:szCs w:val="36"/>
        </w:rPr>
      </w:pPr>
      <w:bookmarkStart w:id="1" w:name="_Toc510000249"/>
      <w:bookmarkStart w:id="2" w:name="_Toc510000676"/>
      <w:bookmarkStart w:id="3" w:name="_Toc510026535"/>
      <w:bookmarkStart w:id="4" w:name="_Toc510026592"/>
      <w:bookmarkStart w:id="5" w:name="_Toc510326899"/>
      <w:r w:rsidRPr="006A6297">
        <w:rPr>
          <w:b/>
          <w:sz w:val="36"/>
          <w:szCs w:val="36"/>
        </w:rPr>
        <w:t>V1.</w:t>
      </w:r>
      <w:bookmarkEnd w:id="1"/>
      <w:bookmarkEnd w:id="2"/>
      <w:bookmarkEnd w:id="3"/>
      <w:bookmarkEnd w:id="4"/>
      <w:bookmarkEnd w:id="5"/>
      <w:r w:rsidR="00913755">
        <w:rPr>
          <w:b/>
          <w:sz w:val="36"/>
          <w:szCs w:val="36"/>
        </w:rPr>
        <w:t>0</w:t>
      </w:r>
    </w:p>
    <w:p w14:paraId="608FB92B" w14:textId="77777777" w:rsidR="0038507F" w:rsidRPr="00C85F20" w:rsidRDefault="003A6B43" w:rsidP="003A6B43">
      <w:pPr>
        <w:pStyle w:val="Disclaimer"/>
        <w:pBdr>
          <w:top w:val="single" w:sz="4" w:space="1" w:color="auto"/>
          <w:left w:val="single" w:sz="4" w:space="4" w:color="auto"/>
          <w:bottom w:val="single" w:sz="4" w:space="1" w:color="auto"/>
          <w:right w:val="single" w:sz="4" w:space="4" w:color="auto"/>
        </w:pBdr>
        <w:spacing w:before="408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w:t>
      </w:r>
      <w:proofErr w:type="gramStart"/>
      <w:r w:rsidRPr="00402359">
        <w:t>should be read</w:t>
      </w:r>
      <w:proofErr w:type="gramEnd"/>
      <w:r w:rsidRPr="00402359">
        <w:t xml:space="preserve">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38507F" w:rsidRPr="00C85F20">
        <w:br w:type="page"/>
      </w:r>
    </w:p>
    <w:bookmarkStart w:id="6" w:name="_Toc509311820" w:displacedByCustomXml="next"/>
    <w:bookmarkStart w:id="7" w:name="_Toc8126192" w:displacedByCustomXml="next"/>
    <w:sdt>
      <w:sdtPr>
        <w:rPr>
          <w:rFonts w:eastAsiaTheme="minorHAnsi" w:cstheme="minorBidi"/>
          <w:b w:val="0"/>
          <w:bCs w:val="0"/>
          <w:sz w:val="24"/>
          <w:szCs w:val="22"/>
        </w:rPr>
        <w:id w:val="1187094704"/>
        <w:docPartObj>
          <w:docPartGallery w:val="Table of Contents"/>
          <w:docPartUnique/>
        </w:docPartObj>
      </w:sdtPr>
      <w:sdtEndPr>
        <w:rPr>
          <w:noProof/>
        </w:rPr>
      </w:sdtEndPr>
      <w:sdtContent>
        <w:sdt>
          <w:sdtPr>
            <w:rPr>
              <w:rFonts w:eastAsia="Times New Roman" w:cs="Times New Roman"/>
              <w:b w:val="0"/>
              <w:bCs w:val="0"/>
              <w:color w:val="auto"/>
              <w:sz w:val="22"/>
              <w:szCs w:val="24"/>
              <w:lang w:eastAsia="en-AU"/>
            </w:rPr>
            <w:id w:val="-1906288305"/>
            <w:docPartObj>
              <w:docPartGallery w:val="Table of Contents"/>
              <w:docPartUnique/>
            </w:docPartObj>
          </w:sdtPr>
          <w:sdtEndPr>
            <w:rPr>
              <w:rFonts w:eastAsiaTheme="minorHAnsi" w:cstheme="minorBidi"/>
              <w:noProof/>
              <w:color w:val="000000" w:themeColor="text1"/>
              <w:sz w:val="24"/>
              <w:szCs w:val="22"/>
              <w:lang w:eastAsia="en-US"/>
            </w:rPr>
          </w:sdtEndPr>
          <w:sdtContent>
            <w:p w14:paraId="04BF88C8" w14:textId="77777777" w:rsidR="00913F30" w:rsidRPr="00376362" w:rsidRDefault="00C354C5" w:rsidP="003A6B43">
              <w:pPr>
                <w:pStyle w:val="Heading2"/>
                <w:spacing w:before="0" w:after="480"/>
              </w:pPr>
              <w:r w:rsidRPr="00376362">
                <w:t>Table of</w:t>
              </w:r>
              <w:r w:rsidRPr="00913755">
                <w:t xml:space="preserve"> </w:t>
              </w:r>
              <w:r w:rsidR="00913F30" w:rsidRPr="00376362">
                <w:t>Contents</w:t>
              </w:r>
              <w:bookmarkEnd w:id="7"/>
              <w:bookmarkEnd w:id="6"/>
            </w:p>
            <w:p w14:paraId="3C245EF8" w14:textId="39211D50" w:rsidR="00240C46" w:rsidRDefault="00E42D24">
              <w:pPr>
                <w:pStyle w:val="TOC1"/>
                <w:tabs>
                  <w:tab w:val="right" w:pos="9628"/>
                </w:tabs>
                <w:rPr>
                  <w:rFonts w:eastAsiaTheme="minorEastAsia" w:cstheme="minorBidi"/>
                  <w:b w:val="0"/>
                  <w:bCs w:val="0"/>
                  <w:noProof/>
                  <w:color w:val="auto"/>
                  <w:sz w:val="22"/>
                  <w:szCs w:val="22"/>
                  <w:lang w:eastAsia="en-AU"/>
                </w:rPr>
              </w:pPr>
              <w:r>
                <w:rPr>
                  <w:rFonts w:ascii="Calibri" w:hAnsi="Calibri" w:cstheme="minorBidi"/>
                  <w:i/>
                  <w:iCs/>
                  <w:sz w:val="24"/>
                  <w:szCs w:val="22"/>
                </w:rPr>
                <w:fldChar w:fldCharType="begin"/>
              </w:r>
              <w:r>
                <w:rPr>
                  <w:rFonts w:ascii="Calibri" w:hAnsi="Calibri" w:cstheme="minorBidi"/>
                  <w:sz w:val="24"/>
                  <w:szCs w:val="22"/>
                </w:rPr>
                <w:instrText xml:space="preserve"> TOC \o "1-3" \h \z \u </w:instrText>
              </w:r>
              <w:r>
                <w:rPr>
                  <w:rFonts w:ascii="Calibri" w:hAnsi="Calibri" w:cstheme="minorBidi"/>
                  <w:i/>
                  <w:iCs/>
                  <w:sz w:val="24"/>
                  <w:szCs w:val="22"/>
                </w:rPr>
                <w:fldChar w:fldCharType="separate"/>
              </w:r>
              <w:hyperlink w:anchor="_Toc8126191" w:history="1">
                <w:r w:rsidR="00240C46" w:rsidRPr="00C16DA3">
                  <w:rPr>
                    <w:rStyle w:val="Hyperlink"/>
                    <w:noProof/>
                  </w:rPr>
                  <w:t>DES Privacy Guidelines</w:t>
                </w:r>
                <w:r w:rsidR="00240C46">
                  <w:rPr>
                    <w:noProof/>
                    <w:webHidden/>
                  </w:rPr>
                  <w:tab/>
                </w:r>
                <w:r w:rsidR="00240C46">
                  <w:rPr>
                    <w:noProof/>
                    <w:webHidden/>
                  </w:rPr>
                  <w:fldChar w:fldCharType="begin"/>
                </w:r>
                <w:r w:rsidR="00240C46">
                  <w:rPr>
                    <w:noProof/>
                    <w:webHidden/>
                  </w:rPr>
                  <w:instrText xml:space="preserve"> PAGEREF _Toc8126191 \h </w:instrText>
                </w:r>
                <w:r w:rsidR="00240C46">
                  <w:rPr>
                    <w:noProof/>
                    <w:webHidden/>
                  </w:rPr>
                </w:r>
                <w:r w:rsidR="00240C46">
                  <w:rPr>
                    <w:noProof/>
                    <w:webHidden/>
                  </w:rPr>
                  <w:fldChar w:fldCharType="separate"/>
                </w:r>
                <w:r w:rsidR="00240C46">
                  <w:rPr>
                    <w:noProof/>
                    <w:webHidden/>
                  </w:rPr>
                  <w:t>1</w:t>
                </w:r>
                <w:r w:rsidR="00240C46">
                  <w:rPr>
                    <w:noProof/>
                    <w:webHidden/>
                  </w:rPr>
                  <w:fldChar w:fldCharType="end"/>
                </w:r>
              </w:hyperlink>
            </w:p>
            <w:p w14:paraId="5A5C3685" w14:textId="21B361AC" w:rsidR="00240C46" w:rsidRDefault="005C7BE6">
              <w:pPr>
                <w:pStyle w:val="TOC2"/>
                <w:tabs>
                  <w:tab w:val="right" w:pos="9628"/>
                </w:tabs>
                <w:rPr>
                  <w:rFonts w:eastAsiaTheme="minorEastAsia" w:cstheme="minorBidi"/>
                  <w:i w:val="0"/>
                  <w:iCs w:val="0"/>
                  <w:noProof/>
                  <w:color w:val="auto"/>
                  <w:sz w:val="22"/>
                  <w:szCs w:val="22"/>
                  <w:lang w:eastAsia="en-AU"/>
                </w:rPr>
              </w:pPr>
              <w:hyperlink w:anchor="_Toc8126192" w:history="1">
                <w:r w:rsidR="00240C46" w:rsidRPr="00C16DA3">
                  <w:rPr>
                    <w:rStyle w:val="Hyperlink"/>
                    <w:noProof/>
                  </w:rPr>
                  <w:t>Table of Contents</w:t>
                </w:r>
                <w:r w:rsidR="00240C46">
                  <w:rPr>
                    <w:noProof/>
                    <w:webHidden/>
                  </w:rPr>
                  <w:tab/>
                </w:r>
                <w:r w:rsidR="00240C46">
                  <w:rPr>
                    <w:noProof/>
                    <w:webHidden/>
                  </w:rPr>
                  <w:fldChar w:fldCharType="begin"/>
                </w:r>
                <w:r w:rsidR="00240C46">
                  <w:rPr>
                    <w:noProof/>
                    <w:webHidden/>
                  </w:rPr>
                  <w:instrText xml:space="preserve"> PAGEREF _Toc8126192 \h </w:instrText>
                </w:r>
                <w:r w:rsidR="00240C46">
                  <w:rPr>
                    <w:noProof/>
                    <w:webHidden/>
                  </w:rPr>
                </w:r>
                <w:r w:rsidR="00240C46">
                  <w:rPr>
                    <w:noProof/>
                    <w:webHidden/>
                  </w:rPr>
                  <w:fldChar w:fldCharType="separate"/>
                </w:r>
                <w:r w:rsidR="00240C46">
                  <w:rPr>
                    <w:noProof/>
                    <w:webHidden/>
                  </w:rPr>
                  <w:t>2</w:t>
                </w:r>
                <w:r w:rsidR="00240C46">
                  <w:rPr>
                    <w:noProof/>
                    <w:webHidden/>
                  </w:rPr>
                  <w:fldChar w:fldCharType="end"/>
                </w:r>
              </w:hyperlink>
            </w:p>
            <w:p w14:paraId="1EA471C6" w14:textId="4A2F88CB" w:rsidR="00240C46" w:rsidRDefault="005C7BE6">
              <w:pPr>
                <w:pStyle w:val="TOC3"/>
                <w:tabs>
                  <w:tab w:val="right" w:pos="9628"/>
                </w:tabs>
                <w:rPr>
                  <w:rFonts w:eastAsiaTheme="minorEastAsia" w:cstheme="minorBidi"/>
                  <w:noProof/>
                  <w:color w:val="auto"/>
                  <w:sz w:val="22"/>
                  <w:szCs w:val="22"/>
                  <w:lang w:eastAsia="en-AU"/>
                </w:rPr>
              </w:pPr>
              <w:hyperlink w:anchor="_Toc8126193" w:history="1">
                <w:r w:rsidR="00240C46" w:rsidRPr="00C16DA3">
                  <w:rPr>
                    <w:rStyle w:val="Hyperlink"/>
                    <w:noProof/>
                  </w:rPr>
                  <w:t>Document Change History</w:t>
                </w:r>
                <w:r w:rsidR="00240C46">
                  <w:rPr>
                    <w:noProof/>
                    <w:webHidden/>
                  </w:rPr>
                  <w:tab/>
                </w:r>
                <w:r w:rsidR="00240C46">
                  <w:rPr>
                    <w:noProof/>
                    <w:webHidden/>
                  </w:rPr>
                  <w:fldChar w:fldCharType="begin"/>
                </w:r>
                <w:r w:rsidR="00240C46">
                  <w:rPr>
                    <w:noProof/>
                    <w:webHidden/>
                  </w:rPr>
                  <w:instrText xml:space="preserve"> PAGEREF _Toc8126193 \h </w:instrText>
                </w:r>
                <w:r w:rsidR="00240C46">
                  <w:rPr>
                    <w:noProof/>
                    <w:webHidden/>
                  </w:rPr>
                </w:r>
                <w:r w:rsidR="00240C46">
                  <w:rPr>
                    <w:noProof/>
                    <w:webHidden/>
                  </w:rPr>
                  <w:fldChar w:fldCharType="separate"/>
                </w:r>
                <w:r w:rsidR="00240C46">
                  <w:rPr>
                    <w:noProof/>
                    <w:webHidden/>
                  </w:rPr>
                  <w:t>3</w:t>
                </w:r>
                <w:r w:rsidR="00240C46">
                  <w:rPr>
                    <w:noProof/>
                    <w:webHidden/>
                  </w:rPr>
                  <w:fldChar w:fldCharType="end"/>
                </w:r>
              </w:hyperlink>
            </w:p>
            <w:p w14:paraId="25AD6A29" w14:textId="046F2318" w:rsidR="00240C46" w:rsidRDefault="005C7BE6">
              <w:pPr>
                <w:pStyle w:val="TOC3"/>
                <w:tabs>
                  <w:tab w:val="right" w:pos="9628"/>
                </w:tabs>
                <w:rPr>
                  <w:rFonts w:eastAsiaTheme="minorEastAsia" w:cstheme="minorBidi"/>
                  <w:noProof/>
                  <w:color w:val="auto"/>
                  <w:sz w:val="22"/>
                  <w:szCs w:val="22"/>
                  <w:lang w:eastAsia="en-AU"/>
                </w:rPr>
              </w:pPr>
              <w:hyperlink w:anchor="_Toc8126194" w:history="1">
                <w:r w:rsidR="00240C46" w:rsidRPr="00C16DA3">
                  <w:rPr>
                    <w:rStyle w:val="Hyperlink"/>
                    <w:noProof/>
                  </w:rPr>
                  <w:t>Policy Intent</w:t>
                </w:r>
                <w:r w:rsidR="00240C46">
                  <w:rPr>
                    <w:noProof/>
                    <w:webHidden/>
                  </w:rPr>
                  <w:tab/>
                </w:r>
                <w:r w:rsidR="00240C46">
                  <w:rPr>
                    <w:noProof/>
                    <w:webHidden/>
                  </w:rPr>
                  <w:fldChar w:fldCharType="begin"/>
                </w:r>
                <w:r w:rsidR="00240C46">
                  <w:rPr>
                    <w:noProof/>
                    <w:webHidden/>
                  </w:rPr>
                  <w:instrText xml:space="preserve"> PAGEREF _Toc8126194 \h </w:instrText>
                </w:r>
                <w:r w:rsidR="00240C46">
                  <w:rPr>
                    <w:noProof/>
                    <w:webHidden/>
                  </w:rPr>
                </w:r>
                <w:r w:rsidR="00240C46">
                  <w:rPr>
                    <w:noProof/>
                    <w:webHidden/>
                  </w:rPr>
                  <w:fldChar w:fldCharType="separate"/>
                </w:r>
                <w:r w:rsidR="00240C46">
                  <w:rPr>
                    <w:noProof/>
                    <w:webHidden/>
                  </w:rPr>
                  <w:t>3</w:t>
                </w:r>
                <w:r w:rsidR="00240C46">
                  <w:rPr>
                    <w:noProof/>
                    <w:webHidden/>
                  </w:rPr>
                  <w:fldChar w:fldCharType="end"/>
                </w:r>
              </w:hyperlink>
            </w:p>
            <w:p w14:paraId="08CE6756" w14:textId="4F5CF079" w:rsidR="00240C46" w:rsidRDefault="005C7BE6">
              <w:pPr>
                <w:pStyle w:val="TOC3"/>
                <w:tabs>
                  <w:tab w:val="right" w:pos="9628"/>
                </w:tabs>
                <w:rPr>
                  <w:rFonts w:eastAsiaTheme="minorEastAsia" w:cstheme="minorBidi"/>
                  <w:noProof/>
                  <w:color w:val="auto"/>
                  <w:sz w:val="22"/>
                  <w:szCs w:val="22"/>
                  <w:lang w:eastAsia="en-AU"/>
                </w:rPr>
              </w:pPr>
              <w:hyperlink w:anchor="_Toc8126195" w:history="1">
                <w:r w:rsidR="00240C46" w:rsidRPr="00C16DA3">
                  <w:rPr>
                    <w:rStyle w:val="Hyperlink"/>
                    <w:noProof/>
                  </w:rPr>
                  <w:t>Disability Employment Services Grant Agreement Clauses:</w:t>
                </w:r>
                <w:r w:rsidR="00240C46">
                  <w:rPr>
                    <w:noProof/>
                    <w:webHidden/>
                  </w:rPr>
                  <w:tab/>
                </w:r>
                <w:r w:rsidR="00240C46">
                  <w:rPr>
                    <w:noProof/>
                    <w:webHidden/>
                  </w:rPr>
                  <w:fldChar w:fldCharType="begin"/>
                </w:r>
                <w:r w:rsidR="00240C46">
                  <w:rPr>
                    <w:noProof/>
                    <w:webHidden/>
                  </w:rPr>
                  <w:instrText xml:space="preserve"> PAGEREF _Toc8126195 \h </w:instrText>
                </w:r>
                <w:r w:rsidR="00240C46">
                  <w:rPr>
                    <w:noProof/>
                    <w:webHidden/>
                  </w:rPr>
                </w:r>
                <w:r w:rsidR="00240C46">
                  <w:rPr>
                    <w:noProof/>
                    <w:webHidden/>
                  </w:rPr>
                  <w:fldChar w:fldCharType="separate"/>
                </w:r>
                <w:r w:rsidR="00240C46">
                  <w:rPr>
                    <w:noProof/>
                    <w:webHidden/>
                  </w:rPr>
                  <w:t>3</w:t>
                </w:r>
                <w:r w:rsidR="00240C46">
                  <w:rPr>
                    <w:noProof/>
                    <w:webHidden/>
                  </w:rPr>
                  <w:fldChar w:fldCharType="end"/>
                </w:r>
              </w:hyperlink>
            </w:p>
            <w:p w14:paraId="715F09CF" w14:textId="2C4AE6EE" w:rsidR="00240C46" w:rsidRDefault="005C7BE6">
              <w:pPr>
                <w:pStyle w:val="TOC3"/>
                <w:tabs>
                  <w:tab w:val="right" w:pos="9628"/>
                </w:tabs>
                <w:rPr>
                  <w:rFonts w:eastAsiaTheme="minorEastAsia" w:cstheme="minorBidi"/>
                  <w:noProof/>
                  <w:color w:val="auto"/>
                  <w:sz w:val="22"/>
                  <w:szCs w:val="22"/>
                  <w:lang w:eastAsia="en-AU"/>
                </w:rPr>
              </w:pPr>
              <w:hyperlink w:anchor="_Toc8126196" w:history="1">
                <w:r w:rsidR="00240C46" w:rsidRPr="00C16DA3">
                  <w:rPr>
                    <w:rStyle w:val="Hyperlink"/>
                    <w:noProof/>
                  </w:rPr>
                  <w:t>Explanatory Note:</w:t>
                </w:r>
                <w:r w:rsidR="00240C46">
                  <w:rPr>
                    <w:noProof/>
                    <w:webHidden/>
                  </w:rPr>
                  <w:tab/>
                </w:r>
                <w:r w:rsidR="00240C46">
                  <w:rPr>
                    <w:noProof/>
                    <w:webHidden/>
                  </w:rPr>
                  <w:fldChar w:fldCharType="begin"/>
                </w:r>
                <w:r w:rsidR="00240C46">
                  <w:rPr>
                    <w:noProof/>
                    <w:webHidden/>
                  </w:rPr>
                  <w:instrText xml:space="preserve"> PAGEREF _Toc8126196 \h </w:instrText>
                </w:r>
                <w:r w:rsidR="00240C46">
                  <w:rPr>
                    <w:noProof/>
                    <w:webHidden/>
                  </w:rPr>
                </w:r>
                <w:r w:rsidR="00240C46">
                  <w:rPr>
                    <w:noProof/>
                    <w:webHidden/>
                  </w:rPr>
                  <w:fldChar w:fldCharType="separate"/>
                </w:r>
                <w:r w:rsidR="00240C46">
                  <w:rPr>
                    <w:noProof/>
                    <w:webHidden/>
                  </w:rPr>
                  <w:t>3</w:t>
                </w:r>
                <w:r w:rsidR="00240C46">
                  <w:rPr>
                    <w:noProof/>
                    <w:webHidden/>
                  </w:rPr>
                  <w:fldChar w:fldCharType="end"/>
                </w:r>
              </w:hyperlink>
            </w:p>
            <w:p w14:paraId="6608338C" w14:textId="26998F13"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197" w:history="1">
                <w:r w:rsidR="00240C46" w:rsidRPr="00C16DA3">
                  <w:rPr>
                    <w:rStyle w:val="Hyperlink"/>
                    <w:noProof/>
                  </w:rPr>
                  <w:t>1.</w:t>
                </w:r>
                <w:r w:rsidR="00240C46">
                  <w:rPr>
                    <w:rFonts w:eastAsiaTheme="minorEastAsia" w:cstheme="minorBidi"/>
                    <w:noProof/>
                    <w:color w:val="auto"/>
                    <w:sz w:val="22"/>
                    <w:szCs w:val="22"/>
                    <w:lang w:eastAsia="en-AU"/>
                  </w:rPr>
                  <w:tab/>
                </w:r>
                <w:r w:rsidR="00240C46" w:rsidRPr="00C16DA3">
                  <w:rPr>
                    <w:rStyle w:val="Hyperlink"/>
                    <w:noProof/>
                  </w:rPr>
                  <w:t>The Australian Privacy Principles</w:t>
                </w:r>
                <w:r w:rsidR="00240C46">
                  <w:rPr>
                    <w:noProof/>
                    <w:webHidden/>
                  </w:rPr>
                  <w:tab/>
                </w:r>
                <w:r w:rsidR="00240C46">
                  <w:rPr>
                    <w:noProof/>
                    <w:webHidden/>
                  </w:rPr>
                  <w:fldChar w:fldCharType="begin"/>
                </w:r>
                <w:r w:rsidR="00240C46">
                  <w:rPr>
                    <w:noProof/>
                    <w:webHidden/>
                  </w:rPr>
                  <w:instrText xml:space="preserve"> PAGEREF _Toc8126197 \h </w:instrText>
                </w:r>
                <w:r w:rsidR="00240C46">
                  <w:rPr>
                    <w:noProof/>
                    <w:webHidden/>
                  </w:rPr>
                </w:r>
                <w:r w:rsidR="00240C46">
                  <w:rPr>
                    <w:noProof/>
                    <w:webHidden/>
                  </w:rPr>
                  <w:fldChar w:fldCharType="separate"/>
                </w:r>
                <w:r w:rsidR="00240C46">
                  <w:rPr>
                    <w:noProof/>
                    <w:webHidden/>
                  </w:rPr>
                  <w:t>4</w:t>
                </w:r>
                <w:r w:rsidR="00240C46">
                  <w:rPr>
                    <w:noProof/>
                    <w:webHidden/>
                  </w:rPr>
                  <w:fldChar w:fldCharType="end"/>
                </w:r>
              </w:hyperlink>
            </w:p>
            <w:p w14:paraId="63AE6AAF" w14:textId="286EAA7B"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198" w:history="1">
                <w:r w:rsidR="00240C46" w:rsidRPr="00C16DA3">
                  <w:rPr>
                    <w:rStyle w:val="Hyperlink"/>
                    <w:noProof/>
                  </w:rPr>
                  <w:t>2.</w:t>
                </w:r>
                <w:r w:rsidR="00240C46">
                  <w:rPr>
                    <w:rFonts w:eastAsiaTheme="minorEastAsia" w:cstheme="minorBidi"/>
                    <w:noProof/>
                    <w:color w:val="auto"/>
                    <w:sz w:val="22"/>
                    <w:szCs w:val="22"/>
                    <w:lang w:eastAsia="en-AU"/>
                  </w:rPr>
                  <w:tab/>
                </w:r>
                <w:r w:rsidR="00240C46" w:rsidRPr="00C16DA3">
                  <w:rPr>
                    <w:rStyle w:val="Hyperlink"/>
                    <w:noProof/>
                  </w:rPr>
                  <w:t>Notifiable Data Breaches (NDB) Scheme</w:t>
                </w:r>
                <w:r w:rsidR="00240C46">
                  <w:rPr>
                    <w:noProof/>
                    <w:webHidden/>
                  </w:rPr>
                  <w:tab/>
                </w:r>
                <w:r w:rsidR="00240C46">
                  <w:rPr>
                    <w:noProof/>
                    <w:webHidden/>
                  </w:rPr>
                  <w:fldChar w:fldCharType="begin"/>
                </w:r>
                <w:r w:rsidR="00240C46">
                  <w:rPr>
                    <w:noProof/>
                    <w:webHidden/>
                  </w:rPr>
                  <w:instrText xml:space="preserve"> PAGEREF _Toc8126198 \h </w:instrText>
                </w:r>
                <w:r w:rsidR="00240C46">
                  <w:rPr>
                    <w:noProof/>
                    <w:webHidden/>
                  </w:rPr>
                </w:r>
                <w:r w:rsidR="00240C46">
                  <w:rPr>
                    <w:noProof/>
                    <w:webHidden/>
                  </w:rPr>
                  <w:fldChar w:fldCharType="separate"/>
                </w:r>
                <w:r w:rsidR="00240C46">
                  <w:rPr>
                    <w:noProof/>
                    <w:webHidden/>
                  </w:rPr>
                  <w:t>4</w:t>
                </w:r>
                <w:r w:rsidR="00240C46">
                  <w:rPr>
                    <w:noProof/>
                    <w:webHidden/>
                  </w:rPr>
                  <w:fldChar w:fldCharType="end"/>
                </w:r>
              </w:hyperlink>
            </w:p>
            <w:p w14:paraId="353F99D6" w14:textId="5A4ED6D7"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199" w:history="1">
                <w:r w:rsidR="00240C46" w:rsidRPr="00C16DA3">
                  <w:rPr>
                    <w:rStyle w:val="Hyperlink"/>
                    <w:noProof/>
                  </w:rPr>
                  <w:t>3.</w:t>
                </w:r>
                <w:r w:rsidR="00240C46">
                  <w:rPr>
                    <w:rFonts w:eastAsiaTheme="minorEastAsia" w:cstheme="minorBidi"/>
                    <w:noProof/>
                    <w:color w:val="auto"/>
                    <w:sz w:val="22"/>
                    <w:szCs w:val="22"/>
                    <w:lang w:eastAsia="en-AU"/>
                  </w:rPr>
                  <w:tab/>
                </w:r>
                <w:r w:rsidR="00240C46" w:rsidRPr="00C16DA3">
                  <w:rPr>
                    <w:rStyle w:val="Hyperlink"/>
                    <w:noProof/>
                  </w:rPr>
                  <w:t>Requests for access to or correction of a Participant’s personal information</w:t>
                </w:r>
                <w:r w:rsidR="00240C46">
                  <w:rPr>
                    <w:noProof/>
                    <w:webHidden/>
                  </w:rPr>
                  <w:tab/>
                </w:r>
                <w:r w:rsidR="00240C46">
                  <w:rPr>
                    <w:noProof/>
                    <w:webHidden/>
                  </w:rPr>
                  <w:fldChar w:fldCharType="begin"/>
                </w:r>
                <w:r w:rsidR="00240C46">
                  <w:rPr>
                    <w:noProof/>
                    <w:webHidden/>
                  </w:rPr>
                  <w:instrText xml:space="preserve"> PAGEREF _Toc8126199 \h </w:instrText>
                </w:r>
                <w:r w:rsidR="00240C46">
                  <w:rPr>
                    <w:noProof/>
                    <w:webHidden/>
                  </w:rPr>
                </w:r>
                <w:r w:rsidR="00240C46">
                  <w:rPr>
                    <w:noProof/>
                    <w:webHidden/>
                  </w:rPr>
                  <w:fldChar w:fldCharType="separate"/>
                </w:r>
                <w:r w:rsidR="00240C46">
                  <w:rPr>
                    <w:noProof/>
                    <w:webHidden/>
                  </w:rPr>
                  <w:t>4</w:t>
                </w:r>
                <w:r w:rsidR="00240C46">
                  <w:rPr>
                    <w:noProof/>
                    <w:webHidden/>
                  </w:rPr>
                  <w:fldChar w:fldCharType="end"/>
                </w:r>
              </w:hyperlink>
            </w:p>
            <w:p w14:paraId="63FD6D8C" w14:textId="7665F427"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200" w:history="1">
                <w:r w:rsidR="00240C46" w:rsidRPr="00C16DA3">
                  <w:rPr>
                    <w:rStyle w:val="Hyperlink"/>
                    <w:noProof/>
                  </w:rPr>
                  <w:t>4.</w:t>
                </w:r>
                <w:r w:rsidR="00240C46">
                  <w:rPr>
                    <w:rFonts w:eastAsiaTheme="minorEastAsia" w:cstheme="minorBidi"/>
                    <w:noProof/>
                    <w:color w:val="auto"/>
                    <w:sz w:val="22"/>
                    <w:szCs w:val="22"/>
                    <w:lang w:eastAsia="en-AU"/>
                  </w:rPr>
                  <w:tab/>
                </w:r>
                <w:r w:rsidR="00240C46" w:rsidRPr="00C16DA3">
                  <w:rPr>
                    <w:rStyle w:val="Hyperlink"/>
                    <w:noProof/>
                  </w:rPr>
                  <w:t>Referring Participants to the Department in relation to privacy matters</w:t>
                </w:r>
                <w:r w:rsidR="00240C46">
                  <w:rPr>
                    <w:noProof/>
                    <w:webHidden/>
                  </w:rPr>
                  <w:tab/>
                </w:r>
                <w:r w:rsidR="00240C46">
                  <w:rPr>
                    <w:noProof/>
                    <w:webHidden/>
                  </w:rPr>
                  <w:fldChar w:fldCharType="begin"/>
                </w:r>
                <w:r w:rsidR="00240C46">
                  <w:rPr>
                    <w:noProof/>
                    <w:webHidden/>
                  </w:rPr>
                  <w:instrText xml:space="preserve"> PAGEREF _Toc8126200 \h </w:instrText>
                </w:r>
                <w:r w:rsidR="00240C46">
                  <w:rPr>
                    <w:noProof/>
                    <w:webHidden/>
                  </w:rPr>
                </w:r>
                <w:r w:rsidR="00240C46">
                  <w:rPr>
                    <w:noProof/>
                    <w:webHidden/>
                  </w:rPr>
                  <w:fldChar w:fldCharType="separate"/>
                </w:r>
                <w:r w:rsidR="00240C46">
                  <w:rPr>
                    <w:noProof/>
                    <w:webHidden/>
                  </w:rPr>
                  <w:t>5</w:t>
                </w:r>
                <w:r w:rsidR="00240C46">
                  <w:rPr>
                    <w:noProof/>
                    <w:webHidden/>
                  </w:rPr>
                  <w:fldChar w:fldCharType="end"/>
                </w:r>
              </w:hyperlink>
            </w:p>
            <w:p w14:paraId="0C6086A7" w14:textId="6487BEEF"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201" w:history="1">
                <w:r w:rsidR="00240C46" w:rsidRPr="00C16DA3">
                  <w:rPr>
                    <w:rStyle w:val="Hyperlink"/>
                    <w:noProof/>
                  </w:rPr>
                  <w:t>5.</w:t>
                </w:r>
                <w:r w:rsidR="00240C46">
                  <w:rPr>
                    <w:rFonts w:eastAsiaTheme="minorEastAsia" w:cstheme="minorBidi"/>
                    <w:noProof/>
                    <w:color w:val="auto"/>
                    <w:sz w:val="22"/>
                    <w:szCs w:val="22"/>
                    <w:lang w:eastAsia="en-AU"/>
                  </w:rPr>
                  <w:tab/>
                </w:r>
                <w:r w:rsidR="00240C46" w:rsidRPr="00C16DA3">
                  <w:rPr>
                    <w:rStyle w:val="Hyperlink"/>
                    <w:noProof/>
                  </w:rPr>
                  <w:t>Notifying a Participant of Provider privacy requirements and seeking consent</w:t>
                </w:r>
                <w:r w:rsidR="00240C46">
                  <w:rPr>
                    <w:noProof/>
                    <w:webHidden/>
                  </w:rPr>
                  <w:tab/>
                </w:r>
                <w:r w:rsidR="00240C46">
                  <w:rPr>
                    <w:noProof/>
                    <w:webHidden/>
                  </w:rPr>
                  <w:fldChar w:fldCharType="begin"/>
                </w:r>
                <w:r w:rsidR="00240C46">
                  <w:rPr>
                    <w:noProof/>
                    <w:webHidden/>
                  </w:rPr>
                  <w:instrText xml:space="preserve"> PAGEREF _Toc8126201 \h </w:instrText>
                </w:r>
                <w:r w:rsidR="00240C46">
                  <w:rPr>
                    <w:noProof/>
                    <w:webHidden/>
                  </w:rPr>
                </w:r>
                <w:r w:rsidR="00240C46">
                  <w:rPr>
                    <w:noProof/>
                    <w:webHidden/>
                  </w:rPr>
                  <w:fldChar w:fldCharType="separate"/>
                </w:r>
                <w:r w:rsidR="00240C46">
                  <w:rPr>
                    <w:noProof/>
                    <w:webHidden/>
                  </w:rPr>
                  <w:t>5</w:t>
                </w:r>
                <w:r w:rsidR="00240C46">
                  <w:rPr>
                    <w:noProof/>
                    <w:webHidden/>
                  </w:rPr>
                  <w:fldChar w:fldCharType="end"/>
                </w:r>
              </w:hyperlink>
            </w:p>
            <w:p w14:paraId="6E1A72A2" w14:textId="2F588EC3"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202" w:history="1">
                <w:r w:rsidR="00240C46" w:rsidRPr="00C16DA3">
                  <w:rPr>
                    <w:rStyle w:val="Hyperlink"/>
                    <w:noProof/>
                  </w:rPr>
                  <w:t>6.</w:t>
                </w:r>
                <w:r w:rsidR="00240C46">
                  <w:rPr>
                    <w:rFonts w:eastAsiaTheme="minorEastAsia" w:cstheme="minorBidi"/>
                    <w:noProof/>
                    <w:color w:val="auto"/>
                    <w:sz w:val="22"/>
                    <w:szCs w:val="22"/>
                    <w:lang w:eastAsia="en-AU"/>
                  </w:rPr>
                  <w:tab/>
                </w:r>
                <w:r w:rsidR="00240C46" w:rsidRPr="00C16DA3">
                  <w:rPr>
                    <w:rStyle w:val="Hyperlink"/>
                    <w:noProof/>
                  </w:rPr>
                  <w:t>Participant privacy requirements when conducting the Job Seeker Classification Instrument (JSCI)</w:t>
                </w:r>
                <w:r w:rsidR="00240C46">
                  <w:rPr>
                    <w:noProof/>
                    <w:webHidden/>
                  </w:rPr>
                  <w:tab/>
                </w:r>
                <w:r w:rsidR="00240C46">
                  <w:rPr>
                    <w:noProof/>
                    <w:webHidden/>
                  </w:rPr>
                  <w:fldChar w:fldCharType="begin"/>
                </w:r>
                <w:r w:rsidR="00240C46">
                  <w:rPr>
                    <w:noProof/>
                    <w:webHidden/>
                  </w:rPr>
                  <w:instrText xml:space="preserve"> PAGEREF _Toc8126202 \h </w:instrText>
                </w:r>
                <w:r w:rsidR="00240C46">
                  <w:rPr>
                    <w:noProof/>
                    <w:webHidden/>
                  </w:rPr>
                </w:r>
                <w:r w:rsidR="00240C46">
                  <w:rPr>
                    <w:noProof/>
                    <w:webHidden/>
                  </w:rPr>
                  <w:fldChar w:fldCharType="separate"/>
                </w:r>
                <w:r w:rsidR="00240C46">
                  <w:rPr>
                    <w:noProof/>
                    <w:webHidden/>
                  </w:rPr>
                  <w:t>6</w:t>
                </w:r>
                <w:r w:rsidR="00240C46">
                  <w:rPr>
                    <w:noProof/>
                    <w:webHidden/>
                  </w:rPr>
                  <w:fldChar w:fldCharType="end"/>
                </w:r>
              </w:hyperlink>
            </w:p>
            <w:p w14:paraId="07AC9303" w14:textId="6F78E28E"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203" w:history="1">
                <w:r w:rsidR="00240C46" w:rsidRPr="00C16DA3">
                  <w:rPr>
                    <w:rStyle w:val="Hyperlink"/>
                    <w:noProof/>
                  </w:rPr>
                  <w:t>7.</w:t>
                </w:r>
                <w:r w:rsidR="00240C46">
                  <w:rPr>
                    <w:rFonts w:eastAsiaTheme="minorEastAsia" w:cstheme="minorBidi"/>
                    <w:noProof/>
                    <w:color w:val="auto"/>
                    <w:sz w:val="22"/>
                    <w:szCs w:val="22"/>
                    <w:lang w:eastAsia="en-AU"/>
                  </w:rPr>
                  <w:tab/>
                </w:r>
                <w:r w:rsidR="00240C46" w:rsidRPr="00C16DA3">
                  <w:rPr>
                    <w:rStyle w:val="Hyperlink"/>
                    <w:noProof/>
                  </w:rPr>
                  <w:t>Releasing the Employment Services Assessment (ESAt) report</w:t>
                </w:r>
                <w:r w:rsidR="00240C46">
                  <w:rPr>
                    <w:noProof/>
                    <w:webHidden/>
                  </w:rPr>
                  <w:tab/>
                </w:r>
                <w:r w:rsidR="00240C46">
                  <w:rPr>
                    <w:noProof/>
                    <w:webHidden/>
                  </w:rPr>
                  <w:fldChar w:fldCharType="begin"/>
                </w:r>
                <w:r w:rsidR="00240C46">
                  <w:rPr>
                    <w:noProof/>
                    <w:webHidden/>
                  </w:rPr>
                  <w:instrText xml:space="preserve"> PAGEREF _Toc8126203 \h </w:instrText>
                </w:r>
                <w:r w:rsidR="00240C46">
                  <w:rPr>
                    <w:noProof/>
                    <w:webHidden/>
                  </w:rPr>
                </w:r>
                <w:r w:rsidR="00240C46">
                  <w:rPr>
                    <w:noProof/>
                    <w:webHidden/>
                  </w:rPr>
                  <w:fldChar w:fldCharType="separate"/>
                </w:r>
                <w:r w:rsidR="00240C46">
                  <w:rPr>
                    <w:noProof/>
                    <w:webHidden/>
                  </w:rPr>
                  <w:t>7</w:t>
                </w:r>
                <w:r w:rsidR="00240C46">
                  <w:rPr>
                    <w:noProof/>
                    <w:webHidden/>
                  </w:rPr>
                  <w:fldChar w:fldCharType="end"/>
                </w:r>
              </w:hyperlink>
            </w:p>
            <w:p w14:paraId="02908BC5" w14:textId="7D920358"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204" w:history="1">
                <w:r w:rsidR="00240C46" w:rsidRPr="00C16DA3">
                  <w:rPr>
                    <w:rStyle w:val="Hyperlink"/>
                    <w:noProof/>
                  </w:rPr>
                  <w:t>8.</w:t>
                </w:r>
                <w:r w:rsidR="00240C46">
                  <w:rPr>
                    <w:rFonts w:eastAsiaTheme="minorEastAsia" w:cstheme="minorBidi"/>
                    <w:noProof/>
                    <w:color w:val="auto"/>
                    <w:sz w:val="22"/>
                    <w:szCs w:val="22"/>
                    <w:lang w:eastAsia="en-AU"/>
                  </w:rPr>
                  <w:tab/>
                </w:r>
                <w:r w:rsidR="00240C46" w:rsidRPr="00C16DA3">
                  <w:rPr>
                    <w:rStyle w:val="Hyperlink"/>
                    <w:noProof/>
                  </w:rPr>
                  <w:t>Privacy Requirements when sharing information with third parties</w:t>
                </w:r>
                <w:r w:rsidR="00240C46">
                  <w:rPr>
                    <w:noProof/>
                    <w:webHidden/>
                  </w:rPr>
                  <w:tab/>
                </w:r>
                <w:r w:rsidR="00240C46">
                  <w:rPr>
                    <w:noProof/>
                    <w:webHidden/>
                  </w:rPr>
                  <w:fldChar w:fldCharType="begin"/>
                </w:r>
                <w:r w:rsidR="00240C46">
                  <w:rPr>
                    <w:noProof/>
                    <w:webHidden/>
                  </w:rPr>
                  <w:instrText xml:space="preserve"> PAGEREF _Toc8126204 \h </w:instrText>
                </w:r>
                <w:r w:rsidR="00240C46">
                  <w:rPr>
                    <w:noProof/>
                    <w:webHidden/>
                  </w:rPr>
                </w:r>
                <w:r w:rsidR="00240C46">
                  <w:rPr>
                    <w:noProof/>
                    <w:webHidden/>
                  </w:rPr>
                  <w:fldChar w:fldCharType="separate"/>
                </w:r>
                <w:r w:rsidR="00240C46">
                  <w:rPr>
                    <w:noProof/>
                    <w:webHidden/>
                  </w:rPr>
                  <w:t>7</w:t>
                </w:r>
                <w:r w:rsidR="00240C46">
                  <w:rPr>
                    <w:noProof/>
                    <w:webHidden/>
                  </w:rPr>
                  <w:fldChar w:fldCharType="end"/>
                </w:r>
              </w:hyperlink>
            </w:p>
            <w:p w14:paraId="7E4EC873" w14:textId="37D71FD0"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205" w:history="1">
                <w:r w:rsidR="00240C46" w:rsidRPr="00C16DA3">
                  <w:rPr>
                    <w:rStyle w:val="Hyperlink"/>
                    <w:noProof/>
                  </w:rPr>
                  <w:t>9.</w:t>
                </w:r>
                <w:r w:rsidR="00240C46">
                  <w:rPr>
                    <w:rFonts w:eastAsiaTheme="minorEastAsia" w:cstheme="minorBidi"/>
                    <w:noProof/>
                    <w:color w:val="auto"/>
                    <w:sz w:val="22"/>
                    <w:szCs w:val="22"/>
                    <w:lang w:eastAsia="en-AU"/>
                  </w:rPr>
                  <w:tab/>
                </w:r>
                <w:r w:rsidR="00240C46" w:rsidRPr="00C16DA3">
                  <w:rPr>
                    <w:rStyle w:val="Hyperlink"/>
                    <w:noProof/>
                  </w:rPr>
                  <w:t>Privacy implications when conducting ‘checks’ and sharing information with a third party</w:t>
                </w:r>
                <w:r w:rsidR="00240C46">
                  <w:rPr>
                    <w:noProof/>
                    <w:webHidden/>
                  </w:rPr>
                  <w:tab/>
                </w:r>
                <w:r w:rsidR="00240C46">
                  <w:rPr>
                    <w:noProof/>
                    <w:webHidden/>
                  </w:rPr>
                  <w:fldChar w:fldCharType="begin"/>
                </w:r>
                <w:r w:rsidR="00240C46">
                  <w:rPr>
                    <w:noProof/>
                    <w:webHidden/>
                  </w:rPr>
                  <w:instrText xml:space="preserve"> PAGEREF _Toc8126205 \h </w:instrText>
                </w:r>
                <w:r w:rsidR="00240C46">
                  <w:rPr>
                    <w:noProof/>
                    <w:webHidden/>
                  </w:rPr>
                </w:r>
                <w:r w:rsidR="00240C46">
                  <w:rPr>
                    <w:noProof/>
                    <w:webHidden/>
                  </w:rPr>
                  <w:fldChar w:fldCharType="separate"/>
                </w:r>
                <w:r w:rsidR="00240C46">
                  <w:rPr>
                    <w:noProof/>
                    <w:webHidden/>
                  </w:rPr>
                  <w:t>7</w:t>
                </w:r>
                <w:r w:rsidR="00240C46">
                  <w:rPr>
                    <w:noProof/>
                    <w:webHidden/>
                  </w:rPr>
                  <w:fldChar w:fldCharType="end"/>
                </w:r>
              </w:hyperlink>
            </w:p>
            <w:p w14:paraId="2F6CD359" w14:textId="1E7A7ACF"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206" w:history="1">
                <w:r w:rsidR="00240C46" w:rsidRPr="00C16DA3">
                  <w:rPr>
                    <w:rStyle w:val="Hyperlink"/>
                    <w:noProof/>
                  </w:rPr>
                  <w:t>10.</w:t>
                </w:r>
                <w:r w:rsidR="00240C46">
                  <w:rPr>
                    <w:rFonts w:eastAsiaTheme="minorEastAsia" w:cstheme="minorBidi"/>
                    <w:noProof/>
                    <w:color w:val="auto"/>
                    <w:sz w:val="22"/>
                    <w:szCs w:val="22"/>
                    <w:lang w:eastAsia="en-AU"/>
                  </w:rPr>
                  <w:tab/>
                </w:r>
                <w:r w:rsidR="00240C46" w:rsidRPr="00C16DA3">
                  <w:rPr>
                    <w:rStyle w:val="Hyperlink"/>
                    <w:noProof/>
                  </w:rPr>
                  <w:t>Disclosing the result of a police check to a third party</w:t>
                </w:r>
                <w:r w:rsidR="00240C46">
                  <w:rPr>
                    <w:noProof/>
                    <w:webHidden/>
                  </w:rPr>
                  <w:tab/>
                </w:r>
                <w:r w:rsidR="00240C46">
                  <w:rPr>
                    <w:noProof/>
                    <w:webHidden/>
                  </w:rPr>
                  <w:fldChar w:fldCharType="begin"/>
                </w:r>
                <w:r w:rsidR="00240C46">
                  <w:rPr>
                    <w:noProof/>
                    <w:webHidden/>
                  </w:rPr>
                  <w:instrText xml:space="preserve"> PAGEREF _Toc8126206 \h </w:instrText>
                </w:r>
                <w:r w:rsidR="00240C46">
                  <w:rPr>
                    <w:noProof/>
                    <w:webHidden/>
                  </w:rPr>
                </w:r>
                <w:r w:rsidR="00240C46">
                  <w:rPr>
                    <w:noProof/>
                    <w:webHidden/>
                  </w:rPr>
                  <w:fldChar w:fldCharType="separate"/>
                </w:r>
                <w:r w:rsidR="00240C46">
                  <w:rPr>
                    <w:noProof/>
                    <w:webHidden/>
                  </w:rPr>
                  <w:t>8</w:t>
                </w:r>
                <w:r w:rsidR="00240C46">
                  <w:rPr>
                    <w:noProof/>
                    <w:webHidden/>
                  </w:rPr>
                  <w:fldChar w:fldCharType="end"/>
                </w:r>
              </w:hyperlink>
            </w:p>
            <w:p w14:paraId="7CF4D991" w14:textId="637A383B"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207" w:history="1">
                <w:r w:rsidR="00240C46" w:rsidRPr="00C16DA3">
                  <w:rPr>
                    <w:rStyle w:val="Hyperlink"/>
                    <w:noProof/>
                  </w:rPr>
                  <w:t>11.</w:t>
                </w:r>
                <w:r w:rsidR="00240C46">
                  <w:rPr>
                    <w:rFonts w:eastAsiaTheme="minorEastAsia" w:cstheme="minorBidi"/>
                    <w:noProof/>
                    <w:color w:val="auto"/>
                    <w:sz w:val="22"/>
                    <w:szCs w:val="22"/>
                    <w:lang w:eastAsia="en-AU"/>
                  </w:rPr>
                  <w:tab/>
                </w:r>
                <w:r w:rsidR="00240C46" w:rsidRPr="00C16DA3">
                  <w:rPr>
                    <w:rStyle w:val="Hyperlink"/>
                    <w:noProof/>
                  </w:rPr>
                  <w:t>Managing the privacy implications when sharing a Participant’s ‘sensitive information’ with third parties</w:t>
                </w:r>
                <w:r w:rsidR="00240C46">
                  <w:rPr>
                    <w:noProof/>
                    <w:webHidden/>
                  </w:rPr>
                  <w:tab/>
                </w:r>
                <w:r w:rsidR="00240C46">
                  <w:rPr>
                    <w:noProof/>
                    <w:webHidden/>
                  </w:rPr>
                  <w:fldChar w:fldCharType="begin"/>
                </w:r>
                <w:r w:rsidR="00240C46">
                  <w:rPr>
                    <w:noProof/>
                    <w:webHidden/>
                  </w:rPr>
                  <w:instrText xml:space="preserve"> PAGEREF _Toc8126207 \h </w:instrText>
                </w:r>
                <w:r w:rsidR="00240C46">
                  <w:rPr>
                    <w:noProof/>
                    <w:webHidden/>
                  </w:rPr>
                </w:r>
                <w:r w:rsidR="00240C46">
                  <w:rPr>
                    <w:noProof/>
                    <w:webHidden/>
                  </w:rPr>
                  <w:fldChar w:fldCharType="separate"/>
                </w:r>
                <w:r w:rsidR="00240C46">
                  <w:rPr>
                    <w:noProof/>
                    <w:webHidden/>
                  </w:rPr>
                  <w:t>8</w:t>
                </w:r>
                <w:r w:rsidR="00240C46">
                  <w:rPr>
                    <w:noProof/>
                    <w:webHidden/>
                  </w:rPr>
                  <w:fldChar w:fldCharType="end"/>
                </w:r>
              </w:hyperlink>
            </w:p>
            <w:p w14:paraId="584B8084" w14:textId="761E8E45"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208" w:history="1">
                <w:r w:rsidR="00240C46" w:rsidRPr="00C16DA3">
                  <w:rPr>
                    <w:rStyle w:val="Hyperlink"/>
                    <w:noProof/>
                  </w:rPr>
                  <w:t>12.</w:t>
                </w:r>
                <w:r w:rsidR="00240C46">
                  <w:rPr>
                    <w:rFonts w:eastAsiaTheme="minorEastAsia" w:cstheme="minorBidi"/>
                    <w:noProof/>
                    <w:color w:val="auto"/>
                    <w:sz w:val="22"/>
                    <w:szCs w:val="22"/>
                    <w:lang w:eastAsia="en-AU"/>
                  </w:rPr>
                  <w:tab/>
                </w:r>
                <w:r w:rsidR="00240C46" w:rsidRPr="00C16DA3">
                  <w:rPr>
                    <w:rStyle w:val="Hyperlink"/>
                    <w:noProof/>
                  </w:rPr>
                  <w:t>Disclosing a Participant’s medical information to a third party</w:t>
                </w:r>
                <w:r w:rsidR="00240C46">
                  <w:rPr>
                    <w:noProof/>
                    <w:webHidden/>
                  </w:rPr>
                  <w:tab/>
                </w:r>
                <w:r w:rsidR="00240C46">
                  <w:rPr>
                    <w:noProof/>
                    <w:webHidden/>
                  </w:rPr>
                  <w:fldChar w:fldCharType="begin"/>
                </w:r>
                <w:r w:rsidR="00240C46">
                  <w:rPr>
                    <w:noProof/>
                    <w:webHidden/>
                  </w:rPr>
                  <w:instrText xml:space="preserve"> PAGEREF _Toc8126208 \h </w:instrText>
                </w:r>
                <w:r w:rsidR="00240C46">
                  <w:rPr>
                    <w:noProof/>
                    <w:webHidden/>
                  </w:rPr>
                </w:r>
                <w:r w:rsidR="00240C46">
                  <w:rPr>
                    <w:noProof/>
                    <w:webHidden/>
                  </w:rPr>
                  <w:fldChar w:fldCharType="separate"/>
                </w:r>
                <w:r w:rsidR="00240C46">
                  <w:rPr>
                    <w:noProof/>
                    <w:webHidden/>
                  </w:rPr>
                  <w:t>9</w:t>
                </w:r>
                <w:r w:rsidR="00240C46">
                  <w:rPr>
                    <w:noProof/>
                    <w:webHidden/>
                  </w:rPr>
                  <w:fldChar w:fldCharType="end"/>
                </w:r>
              </w:hyperlink>
            </w:p>
            <w:p w14:paraId="638E3712" w14:textId="086E028D" w:rsidR="00240C46" w:rsidRDefault="005C7BE6">
              <w:pPr>
                <w:pStyle w:val="TOC3"/>
                <w:tabs>
                  <w:tab w:val="right" w:pos="9628"/>
                </w:tabs>
                <w:rPr>
                  <w:rFonts w:eastAsiaTheme="minorEastAsia" w:cstheme="minorBidi"/>
                  <w:noProof/>
                  <w:color w:val="auto"/>
                  <w:sz w:val="22"/>
                  <w:szCs w:val="22"/>
                  <w:lang w:eastAsia="en-AU"/>
                </w:rPr>
              </w:pPr>
              <w:hyperlink w:anchor="_Toc8126209" w:history="1">
                <w:r w:rsidR="00240C46" w:rsidRPr="00C16DA3">
                  <w:rPr>
                    <w:rStyle w:val="Hyperlink"/>
                    <w:noProof/>
                    <w:lang w:eastAsia="en-AU"/>
                  </w:rPr>
                  <w:t>Personal Information is directly relevant to a placement.</w:t>
                </w:r>
                <w:r w:rsidR="00240C46">
                  <w:rPr>
                    <w:noProof/>
                    <w:webHidden/>
                  </w:rPr>
                  <w:tab/>
                </w:r>
                <w:r w:rsidR="00240C46">
                  <w:rPr>
                    <w:noProof/>
                    <w:webHidden/>
                  </w:rPr>
                  <w:fldChar w:fldCharType="begin"/>
                </w:r>
                <w:r w:rsidR="00240C46">
                  <w:rPr>
                    <w:noProof/>
                    <w:webHidden/>
                  </w:rPr>
                  <w:instrText xml:space="preserve"> PAGEREF _Toc8126209 \h </w:instrText>
                </w:r>
                <w:r w:rsidR="00240C46">
                  <w:rPr>
                    <w:noProof/>
                    <w:webHidden/>
                  </w:rPr>
                </w:r>
                <w:r w:rsidR="00240C46">
                  <w:rPr>
                    <w:noProof/>
                    <w:webHidden/>
                  </w:rPr>
                  <w:fldChar w:fldCharType="separate"/>
                </w:r>
                <w:r w:rsidR="00240C46">
                  <w:rPr>
                    <w:noProof/>
                    <w:webHidden/>
                  </w:rPr>
                  <w:t>10</w:t>
                </w:r>
                <w:r w:rsidR="00240C46">
                  <w:rPr>
                    <w:noProof/>
                    <w:webHidden/>
                  </w:rPr>
                  <w:fldChar w:fldCharType="end"/>
                </w:r>
              </w:hyperlink>
            </w:p>
            <w:p w14:paraId="61E395B0" w14:textId="6FD47AFE" w:rsidR="00240C46" w:rsidRDefault="005C7BE6">
              <w:pPr>
                <w:pStyle w:val="TOC3"/>
                <w:tabs>
                  <w:tab w:val="right" w:pos="9628"/>
                </w:tabs>
                <w:rPr>
                  <w:rFonts w:eastAsiaTheme="minorEastAsia" w:cstheme="minorBidi"/>
                  <w:noProof/>
                  <w:color w:val="auto"/>
                  <w:sz w:val="22"/>
                  <w:szCs w:val="22"/>
                  <w:lang w:eastAsia="en-AU"/>
                </w:rPr>
              </w:pPr>
              <w:hyperlink w:anchor="_Toc8126210" w:history="1">
                <w:r w:rsidR="00240C46" w:rsidRPr="00C16DA3">
                  <w:rPr>
                    <w:rStyle w:val="Hyperlink"/>
                    <w:noProof/>
                    <w:lang w:eastAsia="en-AU"/>
                  </w:rPr>
                  <w:t>Personal information is not directly relevant to a placement.</w:t>
                </w:r>
                <w:r w:rsidR="00240C46">
                  <w:rPr>
                    <w:noProof/>
                    <w:webHidden/>
                  </w:rPr>
                  <w:tab/>
                </w:r>
                <w:r w:rsidR="00240C46">
                  <w:rPr>
                    <w:noProof/>
                    <w:webHidden/>
                  </w:rPr>
                  <w:fldChar w:fldCharType="begin"/>
                </w:r>
                <w:r w:rsidR="00240C46">
                  <w:rPr>
                    <w:noProof/>
                    <w:webHidden/>
                  </w:rPr>
                  <w:instrText xml:space="preserve"> PAGEREF _Toc8126210 \h </w:instrText>
                </w:r>
                <w:r w:rsidR="00240C46">
                  <w:rPr>
                    <w:noProof/>
                    <w:webHidden/>
                  </w:rPr>
                </w:r>
                <w:r w:rsidR="00240C46">
                  <w:rPr>
                    <w:noProof/>
                    <w:webHidden/>
                  </w:rPr>
                  <w:fldChar w:fldCharType="separate"/>
                </w:r>
                <w:r w:rsidR="00240C46">
                  <w:rPr>
                    <w:noProof/>
                    <w:webHidden/>
                  </w:rPr>
                  <w:t>10</w:t>
                </w:r>
                <w:r w:rsidR="00240C46">
                  <w:rPr>
                    <w:noProof/>
                    <w:webHidden/>
                  </w:rPr>
                  <w:fldChar w:fldCharType="end"/>
                </w:r>
              </w:hyperlink>
            </w:p>
            <w:p w14:paraId="72F26D35" w14:textId="7D2E9D6E" w:rsidR="00240C46" w:rsidRDefault="005C7BE6">
              <w:pPr>
                <w:pStyle w:val="TOC3"/>
                <w:tabs>
                  <w:tab w:val="left" w:pos="960"/>
                  <w:tab w:val="right" w:pos="9628"/>
                </w:tabs>
                <w:rPr>
                  <w:rFonts w:eastAsiaTheme="minorEastAsia" w:cstheme="minorBidi"/>
                  <w:noProof/>
                  <w:color w:val="auto"/>
                  <w:sz w:val="22"/>
                  <w:szCs w:val="22"/>
                  <w:lang w:eastAsia="en-AU"/>
                </w:rPr>
              </w:pPr>
              <w:hyperlink w:anchor="_Toc8126211" w:history="1">
                <w:r w:rsidR="00240C46" w:rsidRPr="00C16DA3">
                  <w:rPr>
                    <w:rStyle w:val="Hyperlink"/>
                    <w:noProof/>
                  </w:rPr>
                  <w:t>13.</w:t>
                </w:r>
                <w:r w:rsidR="00240C46">
                  <w:rPr>
                    <w:rFonts w:eastAsiaTheme="minorEastAsia" w:cstheme="minorBidi"/>
                    <w:noProof/>
                    <w:color w:val="auto"/>
                    <w:sz w:val="22"/>
                    <w:szCs w:val="22"/>
                    <w:lang w:eastAsia="en-AU"/>
                  </w:rPr>
                  <w:tab/>
                </w:r>
                <w:r w:rsidR="00240C46" w:rsidRPr="00C16DA3">
                  <w:rPr>
                    <w:rStyle w:val="Hyperlink"/>
                    <w:noProof/>
                  </w:rPr>
                  <w:t>Releasing protected information to a third party (including the police) using a Public Interest Certificate</w:t>
                </w:r>
                <w:r w:rsidR="00240C46">
                  <w:rPr>
                    <w:noProof/>
                    <w:webHidden/>
                  </w:rPr>
                  <w:tab/>
                </w:r>
                <w:r w:rsidR="00240C46">
                  <w:rPr>
                    <w:noProof/>
                    <w:webHidden/>
                  </w:rPr>
                  <w:fldChar w:fldCharType="begin"/>
                </w:r>
                <w:r w:rsidR="00240C46">
                  <w:rPr>
                    <w:noProof/>
                    <w:webHidden/>
                  </w:rPr>
                  <w:instrText xml:space="preserve"> PAGEREF _Toc8126211 \h </w:instrText>
                </w:r>
                <w:r w:rsidR="00240C46">
                  <w:rPr>
                    <w:noProof/>
                    <w:webHidden/>
                  </w:rPr>
                </w:r>
                <w:r w:rsidR="00240C46">
                  <w:rPr>
                    <w:noProof/>
                    <w:webHidden/>
                  </w:rPr>
                  <w:fldChar w:fldCharType="separate"/>
                </w:r>
                <w:r w:rsidR="00240C46">
                  <w:rPr>
                    <w:noProof/>
                    <w:webHidden/>
                  </w:rPr>
                  <w:t>10</w:t>
                </w:r>
                <w:r w:rsidR="00240C46">
                  <w:rPr>
                    <w:noProof/>
                    <w:webHidden/>
                  </w:rPr>
                  <w:fldChar w:fldCharType="end"/>
                </w:r>
              </w:hyperlink>
            </w:p>
            <w:p w14:paraId="59547626" w14:textId="0010B92E" w:rsidR="00240C46" w:rsidRDefault="005C7BE6">
              <w:pPr>
                <w:pStyle w:val="TOC3"/>
                <w:tabs>
                  <w:tab w:val="right" w:pos="9628"/>
                </w:tabs>
                <w:rPr>
                  <w:rFonts w:eastAsiaTheme="minorEastAsia" w:cstheme="minorBidi"/>
                  <w:noProof/>
                  <w:color w:val="auto"/>
                  <w:sz w:val="22"/>
                  <w:szCs w:val="22"/>
                  <w:lang w:eastAsia="en-AU"/>
                </w:rPr>
              </w:pPr>
              <w:hyperlink w:anchor="_Toc8126212" w:history="1">
                <w:r w:rsidR="00240C46" w:rsidRPr="00C16DA3">
                  <w:rPr>
                    <w:rStyle w:val="Hyperlink"/>
                    <w:noProof/>
                    <w:lang w:eastAsia="en-AU"/>
                  </w:rPr>
                  <w:t>Class PIC for DES Providers</w:t>
                </w:r>
                <w:r w:rsidR="00240C46">
                  <w:rPr>
                    <w:noProof/>
                    <w:webHidden/>
                  </w:rPr>
                  <w:tab/>
                </w:r>
                <w:r w:rsidR="00240C46">
                  <w:rPr>
                    <w:noProof/>
                    <w:webHidden/>
                  </w:rPr>
                  <w:fldChar w:fldCharType="begin"/>
                </w:r>
                <w:r w:rsidR="00240C46">
                  <w:rPr>
                    <w:noProof/>
                    <w:webHidden/>
                  </w:rPr>
                  <w:instrText xml:space="preserve"> PAGEREF _Toc8126212 \h </w:instrText>
                </w:r>
                <w:r w:rsidR="00240C46">
                  <w:rPr>
                    <w:noProof/>
                    <w:webHidden/>
                  </w:rPr>
                </w:r>
                <w:r w:rsidR="00240C46">
                  <w:rPr>
                    <w:noProof/>
                    <w:webHidden/>
                  </w:rPr>
                  <w:fldChar w:fldCharType="separate"/>
                </w:r>
                <w:r w:rsidR="00240C46">
                  <w:rPr>
                    <w:noProof/>
                    <w:webHidden/>
                  </w:rPr>
                  <w:t>11</w:t>
                </w:r>
                <w:r w:rsidR="00240C46">
                  <w:rPr>
                    <w:noProof/>
                    <w:webHidden/>
                  </w:rPr>
                  <w:fldChar w:fldCharType="end"/>
                </w:r>
              </w:hyperlink>
            </w:p>
            <w:p w14:paraId="18457F3A" w14:textId="4CE7F515" w:rsidR="00240C46" w:rsidRDefault="005C7BE6">
              <w:pPr>
                <w:pStyle w:val="TOC1"/>
                <w:tabs>
                  <w:tab w:val="right" w:pos="9628"/>
                </w:tabs>
                <w:rPr>
                  <w:rFonts w:eastAsiaTheme="minorEastAsia" w:cstheme="minorBidi"/>
                  <w:b w:val="0"/>
                  <w:bCs w:val="0"/>
                  <w:noProof/>
                  <w:color w:val="auto"/>
                  <w:sz w:val="22"/>
                  <w:szCs w:val="22"/>
                  <w:lang w:eastAsia="en-AU"/>
                </w:rPr>
              </w:pPr>
              <w:hyperlink w:anchor="_Toc8126213" w:history="1">
                <w:r w:rsidR="00240C46" w:rsidRPr="00C16DA3">
                  <w:rPr>
                    <w:rStyle w:val="Hyperlink"/>
                    <w:rFonts w:eastAsia="Calibri"/>
                    <w:noProof/>
                    <w:spacing w:val="1"/>
                  </w:rPr>
                  <w:t>D</w:t>
                </w:r>
                <w:r w:rsidR="00240C46" w:rsidRPr="00C16DA3">
                  <w:rPr>
                    <w:rStyle w:val="Hyperlink"/>
                    <w:rFonts w:eastAsia="Calibri"/>
                    <w:noProof/>
                  </w:rPr>
                  <w:t>isa</w:t>
                </w:r>
                <w:r w:rsidR="00240C46" w:rsidRPr="00C16DA3">
                  <w:rPr>
                    <w:rStyle w:val="Hyperlink"/>
                    <w:rFonts w:eastAsia="Calibri"/>
                    <w:noProof/>
                    <w:spacing w:val="2"/>
                  </w:rPr>
                  <w:t>b</w:t>
                </w:r>
                <w:r w:rsidR="00240C46" w:rsidRPr="00C16DA3">
                  <w:rPr>
                    <w:rStyle w:val="Hyperlink"/>
                    <w:rFonts w:eastAsia="Calibri"/>
                    <w:noProof/>
                    <w:spacing w:val="-2"/>
                  </w:rPr>
                  <w:t>i</w:t>
                </w:r>
                <w:r w:rsidR="00240C46" w:rsidRPr="00C16DA3">
                  <w:rPr>
                    <w:rStyle w:val="Hyperlink"/>
                    <w:rFonts w:eastAsia="Calibri"/>
                    <w:noProof/>
                  </w:rPr>
                  <w:t>lity</w:t>
                </w:r>
                <w:r w:rsidR="00240C46" w:rsidRPr="00C16DA3">
                  <w:rPr>
                    <w:rStyle w:val="Hyperlink"/>
                    <w:rFonts w:eastAsia="Calibri"/>
                    <w:noProof/>
                    <w:spacing w:val="-12"/>
                  </w:rPr>
                  <w:t xml:space="preserve"> </w:t>
                </w:r>
                <w:r w:rsidR="00240C46" w:rsidRPr="00C16DA3">
                  <w:rPr>
                    <w:rStyle w:val="Hyperlink"/>
                    <w:rFonts w:eastAsia="Calibri"/>
                    <w:noProof/>
                  </w:rPr>
                  <w:t>Em</w:t>
                </w:r>
                <w:r w:rsidR="00240C46" w:rsidRPr="00C16DA3">
                  <w:rPr>
                    <w:rStyle w:val="Hyperlink"/>
                    <w:rFonts w:eastAsia="Calibri"/>
                    <w:noProof/>
                    <w:spacing w:val="1"/>
                  </w:rPr>
                  <w:t>p</w:t>
                </w:r>
                <w:r w:rsidR="00240C46" w:rsidRPr="00C16DA3">
                  <w:rPr>
                    <w:rStyle w:val="Hyperlink"/>
                    <w:rFonts w:eastAsia="Calibri"/>
                    <w:noProof/>
                    <w:spacing w:val="-2"/>
                  </w:rPr>
                  <w:t>lo</w:t>
                </w:r>
                <w:r w:rsidR="00240C46" w:rsidRPr="00C16DA3">
                  <w:rPr>
                    <w:rStyle w:val="Hyperlink"/>
                    <w:rFonts w:eastAsia="Calibri"/>
                    <w:noProof/>
                  </w:rPr>
                  <w:t>ym</w:t>
                </w:r>
                <w:r w:rsidR="00240C46" w:rsidRPr="00C16DA3">
                  <w:rPr>
                    <w:rStyle w:val="Hyperlink"/>
                    <w:rFonts w:eastAsia="Calibri"/>
                    <w:noProof/>
                    <w:spacing w:val="1"/>
                  </w:rPr>
                  <w:t>en</w:t>
                </w:r>
                <w:r w:rsidR="00240C46" w:rsidRPr="00C16DA3">
                  <w:rPr>
                    <w:rStyle w:val="Hyperlink"/>
                    <w:rFonts w:eastAsia="Calibri"/>
                    <w:noProof/>
                  </w:rPr>
                  <w:t>t</w:t>
                </w:r>
                <w:r w:rsidR="00240C46" w:rsidRPr="00C16DA3">
                  <w:rPr>
                    <w:rStyle w:val="Hyperlink"/>
                    <w:rFonts w:eastAsia="Calibri"/>
                    <w:noProof/>
                    <w:spacing w:val="-13"/>
                  </w:rPr>
                  <w:t xml:space="preserve"> </w:t>
                </w:r>
                <w:r w:rsidR="00240C46" w:rsidRPr="00C16DA3">
                  <w:rPr>
                    <w:rStyle w:val="Hyperlink"/>
                    <w:rFonts w:eastAsia="Calibri"/>
                    <w:noProof/>
                    <w:spacing w:val="-2"/>
                  </w:rPr>
                  <w:t>S</w:t>
                </w:r>
                <w:r w:rsidR="00240C46" w:rsidRPr="00C16DA3">
                  <w:rPr>
                    <w:rStyle w:val="Hyperlink"/>
                    <w:rFonts w:eastAsia="Calibri"/>
                    <w:noProof/>
                    <w:spacing w:val="1"/>
                  </w:rPr>
                  <w:t>e</w:t>
                </w:r>
                <w:r w:rsidR="00240C46" w:rsidRPr="00C16DA3">
                  <w:rPr>
                    <w:rStyle w:val="Hyperlink"/>
                    <w:rFonts w:eastAsia="Calibri"/>
                    <w:noProof/>
                  </w:rPr>
                  <w:t>rvic</w:t>
                </w:r>
                <w:r w:rsidR="00240C46" w:rsidRPr="00C16DA3">
                  <w:rPr>
                    <w:rStyle w:val="Hyperlink"/>
                    <w:rFonts w:eastAsia="Calibri"/>
                    <w:noProof/>
                    <w:spacing w:val="1"/>
                  </w:rPr>
                  <w:t>e</w:t>
                </w:r>
                <w:r w:rsidR="00240C46" w:rsidRPr="00C16DA3">
                  <w:rPr>
                    <w:rStyle w:val="Hyperlink"/>
                    <w:rFonts w:eastAsia="Calibri"/>
                    <w:noProof/>
                  </w:rPr>
                  <w:t>s</w:t>
                </w:r>
                <w:r w:rsidR="00240C46" w:rsidRPr="00C16DA3">
                  <w:rPr>
                    <w:rStyle w:val="Hyperlink"/>
                    <w:rFonts w:eastAsia="Calibri"/>
                    <w:noProof/>
                    <w:spacing w:val="-5"/>
                  </w:rPr>
                  <w:t xml:space="preserve"> </w:t>
                </w:r>
                <w:r w:rsidR="00240C46" w:rsidRPr="00C16DA3">
                  <w:rPr>
                    <w:rStyle w:val="Hyperlink"/>
                    <w:rFonts w:eastAsia="Calibri"/>
                    <w:noProof/>
                  </w:rPr>
                  <w:t>Privacy Co</w:t>
                </w:r>
                <w:r w:rsidR="00240C46" w:rsidRPr="00C16DA3">
                  <w:rPr>
                    <w:rStyle w:val="Hyperlink"/>
                    <w:rFonts w:eastAsia="Calibri"/>
                    <w:noProof/>
                    <w:spacing w:val="2"/>
                  </w:rPr>
                  <w:t>n</w:t>
                </w:r>
                <w:r w:rsidR="00240C46" w:rsidRPr="00C16DA3">
                  <w:rPr>
                    <w:rStyle w:val="Hyperlink"/>
                    <w:rFonts w:eastAsia="Calibri"/>
                    <w:noProof/>
                  </w:rPr>
                  <w:t>sent</w:t>
                </w:r>
                <w:r w:rsidR="00240C46" w:rsidRPr="00C16DA3">
                  <w:rPr>
                    <w:rStyle w:val="Hyperlink"/>
                    <w:rFonts w:eastAsia="Calibri"/>
                    <w:noProof/>
                    <w:spacing w:val="-14"/>
                  </w:rPr>
                  <w:t xml:space="preserve"> </w:t>
                </w:r>
                <w:r w:rsidR="00240C46" w:rsidRPr="00C16DA3">
                  <w:rPr>
                    <w:rStyle w:val="Hyperlink"/>
                    <w:rFonts w:eastAsia="Calibri"/>
                    <w:noProof/>
                  </w:rPr>
                  <w:t>F</w:t>
                </w:r>
                <w:r w:rsidR="00240C46" w:rsidRPr="00C16DA3">
                  <w:rPr>
                    <w:rStyle w:val="Hyperlink"/>
                    <w:rFonts w:eastAsia="Calibri"/>
                    <w:noProof/>
                    <w:spacing w:val="1"/>
                  </w:rPr>
                  <w:t>o</w:t>
                </w:r>
                <w:r w:rsidR="00240C46" w:rsidRPr="00C16DA3">
                  <w:rPr>
                    <w:rStyle w:val="Hyperlink"/>
                    <w:rFonts w:eastAsia="Calibri"/>
                    <w:noProof/>
                  </w:rPr>
                  <w:t>rm</w:t>
                </w:r>
                <w:r w:rsidR="00240C46">
                  <w:rPr>
                    <w:noProof/>
                    <w:webHidden/>
                  </w:rPr>
                  <w:tab/>
                </w:r>
                <w:r w:rsidR="00240C46">
                  <w:rPr>
                    <w:noProof/>
                    <w:webHidden/>
                  </w:rPr>
                  <w:fldChar w:fldCharType="begin"/>
                </w:r>
                <w:r w:rsidR="00240C46">
                  <w:rPr>
                    <w:noProof/>
                    <w:webHidden/>
                  </w:rPr>
                  <w:instrText xml:space="preserve"> PAGEREF _Toc8126213 \h </w:instrText>
                </w:r>
                <w:r w:rsidR="00240C46">
                  <w:rPr>
                    <w:noProof/>
                    <w:webHidden/>
                  </w:rPr>
                </w:r>
                <w:r w:rsidR="00240C46">
                  <w:rPr>
                    <w:noProof/>
                    <w:webHidden/>
                  </w:rPr>
                  <w:fldChar w:fldCharType="separate"/>
                </w:r>
                <w:r w:rsidR="00240C46">
                  <w:rPr>
                    <w:noProof/>
                    <w:webHidden/>
                  </w:rPr>
                  <w:t>12</w:t>
                </w:r>
                <w:r w:rsidR="00240C46">
                  <w:rPr>
                    <w:noProof/>
                    <w:webHidden/>
                  </w:rPr>
                  <w:fldChar w:fldCharType="end"/>
                </w:r>
              </w:hyperlink>
            </w:p>
            <w:p w14:paraId="3572ABEA" w14:textId="747EB64B" w:rsidR="00913F30" w:rsidRDefault="00E42D24" w:rsidP="00913F30">
              <w:pPr>
                <w:spacing w:after="0" w:line="240" w:lineRule="auto"/>
                <w:rPr>
                  <w:noProof/>
                </w:rPr>
              </w:pPr>
              <w:r>
                <w:rPr>
                  <w:rFonts w:asciiTheme="minorHAnsi" w:hAnsiTheme="minorHAnsi" w:cstheme="minorHAnsi"/>
                  <w:sz w:val="20"/>
                  <w:szCs w:val="20"/>
                </w:rPr>
                <w:fldChar w:fldCharType="end"/>
              </w:r>
            </w:p>
          </w:sdtContent>
        </w:sdt>
      </w:sdtContent>
    </w:sdt>
    <w:p w14:paraId="0B3A12EB" w14:textId="77777777" w:rsidR="0038507F" w:rsidRPr="0038507F" w:rsidRDefault="0038507F" w:rsidP="00637C80">
      <w:pPr>
        <w:widowControl w:val="0"/>
        <w:spacing w:after="0" w:line="240" w:lineRule="auto"/>
        <w:ind w:left="241" w:right="-53"/>
        <w:rPr>
          <w:rFonts w:eastAsia="Arial" w:cs="Arial"/>
          <w:lang w:val="en-US"/>
        </w:rPr>
      </w:pPr>
    </w:p>
    <w:p w14:paraId="4DF46BDB" w14:textId="77777777" w:rsidR="0038507F" w:rsidRDefault="0038507F" w:rsidP="00637C80">
      <w:pPr>
        <w:spacing w:line="240" w:lineRule="auto"/>
        <w:rPr>
          <w:rFonts w:cs="Calibri"/>
          <w:b/>
          <w:bCs/>
          <w:color w:val="000000"/>
          <w:sz w:val="36"/>
          <w:szCs w:val="36"/>
        </w:rPr>
      </w:pPr>
      <w:r>
        <w:rPr>
          <w:b/>
          <w:bCs/>
          <w:sz w:val="36"/>
          <w:szCs w:val="36"/>
        </w:rPr>
        <w:br w:type="page"/>
      </w:r>
    </w:p>
    <w:p w14:paraId="34DA8A06" w14:textId="3421403B" w:rsidR="002709CE" w:rsidRPr="004466AA" w:rsidRDefault="00913755" w:rsidP="004466AA">
      <w:pPr>
        <w:spacing w:after="240"/>
        <w:rPr>
          <w:b/>
          <w:sz w:val="20"/>
          <w:szCs w:val="20"/>
        </w:rPr>
      </w:pPr>
      <w:bookmarkStart w:id="8" w:name="_Toc491941550"/>
      <w:r>
        <w:rPr>
          <w:b/>
          <w:sz w:val="20"/>
          <w:szCs w:val="20"/>
        </w:rPr>
        <w:lastRenderedPageBreak/>
        <w:t>DES Privacy</w:t>
      </w:r>
      <w:r w:rsidR="002709CE" w:rsidRPr="004466AA">
        <w:rPr>
          <w:b/>
          <w:sz w:val="20"/>
          <w:szCs w:val="20"/>
        </w:rPr>
        <w:t xml:space="preserve"> Guidelines</w:t>
      </w:r>
    </w:p>
    <w:p w14:paraId="3EEDDD60" w14:textId="77777777" w:rsidR="00D4069F" w:rsidRPr="00D4069F" w:rsidRDefault="00D4069F" w:rsidP="003A6B43">
      <w:pPr>
        <w:pStyle w:val="Heading3"/>
        <w:spacing w:before="0" w:after="240"/>
      </w:pPr>
      <w:bookmarkStart w:id="9" w:name="_Toc8126193"/>
      <w:r w:rsidRPr="00D4069F">
        <w:t>Document Change History</w:t>
      </w:r>
      <w:bookmarkEnd w:id="8"/>
      <w:bookmarkEnd w:id="9"/>
    </w:p>
    <w:tbl>
      <w:tblPr>
        <w:tblStyle w:val="TableGrid"/>
        <w:tblW w:w="9747" w:type="dxa"/>
        <w:tblLook w:val="01E0" w:firstRow="1" w:lastRow="1" w:firstColumn="1" w:lastColumn="1" w:noHBand="0" w:noVBand="0"/>
        <w:tblCaption w:val="Document Change History"/>
      </w:tblPr>
      <w:tblGrid>
        <w:gridCol w:w="977"/>
        <w:gridCol w:w="1853"/>
        <w:gridCol w:w="2694"/>
        <w:gridCol w:w="4223"/>
      </w:tblGrid>
      <w:tr w:rsidR="00662C3B" w:rsidRPr="00EE3DD4" w14:paraId="2D33AB70" w14:textId="77777777" w:rsidTr="00272F02">
        <w:trPr>
          <w:tblHeader/>
        </w:trPr>
        <w:tc>
          <w:tcPr>
            <w:tcW w:w="977" w:type="dxa"/>
          </w:tcPr>
          <w:p w14:paraId="46527382" w14:textId="77777777" w:rsidR="00662C3B" w:rsidRPr="00EB39BB" w:rsidRDefault="00662C3B" w:rsidP="00ED1F2A">
            <w:pPr>
              <w:jc w:val="center"/>
              <w:rPr>
                <w:b/>
                <w:color w:val="4070AA"/>
                <w:sz w:val="22"/>
              </w:rPr>
            </w:pPr>
            <w:r w:rsidRPr="00EB39BB">
              <w:rPr>
                <w:rFonts w:cs="Arial"/>
                <w:b/>
                <w:sz w:val="22"/>
              </w:rPr>
              <w:t>Version</w:t>
            </w:r>
          </w:p>
        </w:tc>
        <w:tc>
          <w:tcPr>
            <w:tcW w:w="1853" w:type="dxa"/>
          </w:tcPr>
          <w:p w14:paraId="64260E94" w14:textId="77777777" w:rsidR="00662C3B" w:rsidRPr="00EB39BB" w:rsidRDefault="00662C3B" w:rsidP="00ED1F2A">
            <w:pPr>
              <w:jc w:val="center"/>
              <w:rPr>
                <w:b/>
                <w:sz w:val="22"/>
              </w:rPr>
            </w:pPr>
            <w:r w:rsidRPr="00EB39BB">
              <w:rPr>
                <w:rFonts w:cs="Arial"/>
                <w:b/>
                <w:sz w:val="22"/>
              </w:rPr>
              <w:t>Effective Date</w:t>
            </w:r>
          </w:p>
        </w:tc>
        <w:tc>
          <w:tcPr>
            <w:tcW w:w="2694" w:type="dxa"/>
          </w:tcPr>
          <w:p w14:paraId="230A2121" w14:textId="77777777" w:rsidR="00662C3B" w:rsidRPr="00EB39BB" w:rsidRDefault="00662C3B" w:rsidP="00ED1F2A">
            <w:pPr>
              <w:jc w:val="center"/>
              <w:rPr>
                <w:b/>
                <w:sz w:val="22"/>
              </w:rPr>
            </w:pPr>
            <w:r w:rsidRPr="00EB39BB">
              <w:rPr>
                <w:rFonts w:cs="Arial"/>
                <w:b/>
                <w:sz w:val="22"/>
              </w:rPr>
              <w:t>End Date</w:t>
            </w:r>
          </w:p>
        </w:tc>
        <w:tc>
          <w:tcPr>
            <w:tcW w:w="4223" w:type="dxa"/>
          </w:tcPr>
          <w:p w14:paraId="56A5AEE7" w14:textId="77777777" w:rsidR="00662C3B" w:rsidRPr="00EB39BB" w:rsidRDefault="00662C3B" w:rsidP="00ED1F2A">
            <w:pPr>
              <w:jc w:val="center"/>
              <w:rPr>
                <w:b/>
                <w:sz w:val="22"/>
              </w:rPr>
            </w:pPr>
            <w:r w:rsidRPr="00EB39BB">
              <w:rPr>
                <w:rFonts w:cs="Arial"/>
                <w:b/>
                <w:sz w:val="22"/>
              </w:rPr>
              <w:t>Change &amp; Location</w:t>
            </w:r>
          </w:p>
        </w:tc>
      </w:tr>
      <w:tr w:rsidR="00662C3B" w:rsidRPr="0086378F" w14:paraId="52607572" w14:textId="77777777" w:rsidTr="00272F02">
        <w:tc>
          <w:tcPr>
            <w:tcW w:w="977" w:type="dxa"/>
          </w:tcPr>
          <w:p w14:paraId="46299A3D" w14:textId="77777777" w:rsidR="00662C3B" w:rsidRPr="003219B9" w:rsidRDefault="00662C3B" w:rsidP="00ED1F2A">
            <w:pPr>
              <w:pStyle w:val="TableText9pt"/>
              <w:spacing w:after="120"/>
              <w:jc w:val="center"/>
              <w:rPr>
                <w:rFonts w:cs="Arial"/>
                <w:sz w:val="22"/>
                <w:szCs w:val="22"/>
              </w:rPr>
            </w:pPr>
            <w:r w:rsidRPr="003219B9">
              <w:rPr>
                <w:rFonts w:cs="Arial"/>
                <w:sz w:val="22"/>
                <w:szCs w:val="22"/>
              </w:rPr>
              <w:t>1.0</w:t>
            </w:r>
          </w:p>
        </w:tc>
        <w:tc>
          <w:tcPr>
            <w:tcW w:w="1853" w:type="dxa"/>
          </w:tcPr>
          <w:p w14:paraId="450EFF6F" w14:textId="2FC61DD3" w:rsidR="00662C3B" w:rsidRPr="003219B9" w:rsidRDefault="002F296F" w:rsidP="00913755">
            <w:pPr>
              <w:pStyle w:val="TableText9pt"/>
              <w:spacing w:after="120"/>
              <w:jc w:val="center"/>
              <w:rPr>
                <w:rFonts w:cs="Arial"/>
                <w:sz w:val="22"/>
                <w:szCs w:val="22"/>
                <w:highlight w:val="yellow"/>
              </w:rPr>
            </w:pPr>
            <w:r w:rsidRPr="003219B9">
              <w:rPr>
                <w:rFonts w:cs="Arial"/>
                <w:sz w:val="22"/>
                <w:szCs w:val="22"/>
              </w:rPr>
              <w:t>1</w:t>
            </w:r>
            <w:r w:rsidR="00B14E06" w:rsidRPr="003219B9">
              <w:rPr>
                <w:rFonts w:cs="Arial"/>
                <w:sz w:val="22"/>
                <w:szCs w:val="22"/>
              </w:rPr>
              <w:t xml:space="preserve"> </w:t>
            </w:r>
            <w:r w:rsidRPr="003219B9">
              <w:rPr>
                <w:rFonts w:cs="Arial"/>
                <w:sz w:val="22"/>
                <w:szCs w:val="22"/>
              </w:rPr>
              <w:t>July 201</w:t>
            </w:r>
            <w:r w:rsidR="00913755">
              <w:rPr>
                <w:rFonts w:cs="Arial"/>
                <w:sz w:val="22"/>
                <w:szCs w:val="22"/>
              </w:rPr>
              <w:t>9</w:t>
            </w:r>
          </w:p>
        </w:tc>
        <w:tc>
          <w:tcPr>
            <w:tcW w:w="2694" w:type="dxa"/>
          </w:tcPr>
          <w:p w14:paraId="6B6A2707" w14:textId="1814CC30" w:rsidR="00662C3B" w:rsidRPr="003219B9" w:rsidRDefault="00662C3B" w:rsidP="00ED1F2A">
            <w:pPr>
              <w:pStyle w:val="TableText9pt"/>
              <w:spacing w:after="120"/>
              <w:jc w:val="center"/>
              <w:rPr>
                <w:rFonts w:cs="Arial"/>
                <w:sz w:val="22"/>
                <w:szCs w:val="22"/>
              </w:rPr>
            </w:pPr>
          </w:p>
        </w:tc>
        <w:tc>
          <w:tcPr>
            <w:tcW w:w="4223" w:type="dxa"/>
          </w:tcPr>
          <w:p w14:paraId="62683259" w14:textId="77777777" w:rsidR="00662C3B" w:rsidRPr="003219B9" w:rsidRDefault="00662C3B" w:rsidP="00ED1F2A">
            <w:pPr>
              <w:pStyle w:val="TableText9pt"/>
              <w:spacing w:after="120"/>
              <w:rPr>
                <w:rFonts w:cs="Arial"/>
                <w:sz w:val="22"/>
                <w:szCs w:val="22"/>
              </w:rPr>
            </w:pPr>
            <w:r w:rsidRPr="003219B9">
              <w:rPr>
                <w:rFonts w:cs="Arial"/>
                <w:sz w:val="22"/>
                <w:szCs w:val="22"/>
              </w:rPr>
              <w:t>Original version of document</w:t>
            </w:r>
          </w:p>
        </w:tc>
      </w:tr>
    </w:tbl>
    <w:p w14:paraId="59866C95" w14:textId="77777777" w:rsidR="002F2FCE" w:rsidRDefault="002F2FCE" w:rsidP="002F2FCE">
      <w:pPr>
        <w:spacing w:after="0"/>
      </w:pPr>
    </w:p>
    <w:p w14:paraId="150065A0" w14:textId="38B79112" w:rsidR="00822959" w:rsidRPr="002F2FCE" w:rsidRDefault="00913755" w:rsidP="003A6B43">
      <w:pPr>
        <w:pStyle w:val="Heading3"/>
        <w:spacing w:before="0" w:after="240"/>
      </w:pPr>
      <w:bookmarkStart w:id="10" w:name="_Toc8126194"/>
      <w:r>
        <w:t>Policy Intent</w:t>
      </w:r>
      <w:bookmarkEnd w:id="10"/>
    </w:p>
    <w:p w14:paraId="209D1B34" w14:textId="77777777" w:rsidR="00913755" w:rsidRPr="002769C4" w:rsidRDefault="00913755" w:rsidP="00913755">
      <w:pPr>
        <w:pStyle w:val="guidelinetext"/>
        <w:ind w:left="0"/>
      </w:pPr>
      <w:r w:rsidRPr="002769C4">
        <w:t>Th</w:t>
      </w:r>
      <w:r>
        <w:t>ese</w:t>
      </w:r>
      <w:r w:rsidRPr="002769C4">
        <w:t xml:space="preserve"> Guideline</w:t>
      </w:r>
      <w:r>
        <w:t>s</w:t>
      </w:r>
      <w:r w:rsidRPr="002769C4">
        <w:t xml:space="preserve"> assist </w:t>
      </w:r>
      <w:r>
        <w:t xml:space="preserve">DES Providers </w:t>
      </w:r>
      <w:r w:rsidRPr="002769C4">
        <w:t xml:space="preserve">with notifying and obtaining consent from </w:t>
      </w:r>
      <w:r>
        <w:t>DES Participants</w:t>
      </w:r>
      <w:r w:rsidRPr="002769C4">
        <w:t xml:space="preserve"> for collecting, using and disclosing ‘personal information’, including police, Working with Children and Working with Vulnerable P</w:t>
      </w:r>
      <w:r>
        <w:t>eople checks.</w:t>
      </w:r>
    </w:p>
    <w:p w14:paraId="4629638C" w14:textId="77777777" w:rsidR="00913755" w:rsidRPr="002769C4" w:rsidRDefault="00913755" w:rsidP="00913755">
      <w:pPr>
        <w:pStyle w:val="guidelinetext"/>
        <w:ind w:left="0"/>
      </w:pPr>
      <w:r w:rsidRPr="002769C4">
        <w:t xml:space="preserve">All agencies, including the Department of </w:t>
      </w:r>
      <w:r>
        <w:t>Social Services</w:t>
      </w:r>
      <w:r w:rsidRPr="002769C4">
        <w:t xml:space="preserve"> (Department), </w:t>
      </w:r>
      <w:r>
        <w:t>Provider</w:t>
      </w:r>
      <w:r w:rsidRPr="002769C4">
        <w:t>s, and Host Organisations have obligations under the</w:t>
      </w:r>
      <w:r w:rsidRPr="002769C4">
        <w:rPr>
          <w:i/>
        </w:rPr>
        <w:t xml:space="preserve"> Privacy Act 1988</w:t>
      </w:r>
      <w:r w:rsidRPr="002769C4">
        <w:t xml:space="preserve"> (</w:t>
      </w:r>
      <w:proofErr w:type="spellStart"/>
      <w:r w:rsidRPr="002769C4">
        <w:t>Cth</w:t>
      </w:r>
      <w:proofErr w:type="spellEnd"/>
      <w:r w:rsidRPr="002769C4">
        <w:t xml:space="preserve">) (Privacy Act) to ensure that ‘personal information’ (including sensitive information) is collected, held, used and disclosed in accordance with that Act. </w:t>
      </w:r>
    </w:p>
    <w:p w14:paraId="3CDCBA8A" w14:textId="77777777" w:rsidR="00913755" w:rsidRPr="002769C4" w:rsidRDefault="00913755" w:rsidP="00913755">
      <w:pPr>
        <w:pStyle w:val="guidelinetext"/>
        <w:ind w:left="0"/>
      </w:pPr>
      <w:r w:rsidRPr="002769C4">
        <w:t xml:space="preserve">Information that a </w:t>
      </w:r>
      <w:r>
        <w:t>Provider</w:t>
      </w:r>
      <w:r w:rsidRPr="002769C4">
        <w:t xml:space="preserve"> holds about a </w:t>
      </w:r>
      <w:r>
        <w:t>Participant</w:t>
      </w:r>
      <w:r w:rsidRPr="002769C4">
        <w:t xml:space="preserve"> will be ‘personal information’, even if it is only a limited amount of information. The information or opinion does not have to be true and does not have to </w:t>
      </w:r>
      <w:proofErr w:type="gramStart"/>
      <w:r w:rsidRPr="002769C4">
        <w:t>be recorded</w:t>
      </w:r>
      <w:proofErr w:type="gramEnd"/>
      <w:r w:rsidRPr="002769C4">
        <w:t xml:space="preserve"> in material form. This includes information contained in paper files or computer systems and in documents provided by the </w:t>
      </w:r>
      <w:r>
        <w:t>Participant</w:t>
      </w:r>
      <w:r w:rsidRPr="002769C4">
        <w:t xml:space="preserve">, including résumés and application forms. A </w:t>
      </w:r>
      <w:r>
        <w:t>Provider</w:t>
      </w:r>
      <w:r w:rsidRPr="002769C4">
        <w:t xml:space="preserve"> will also hold other ‘personal information’ about employers or persons associated with a Host Organisation.</w:t>
      </w:r>
    </w:p>
    <w:p w14:paraId="7AED2150" w14:textId="77777777" w:rsidR="00913755" w:rsidRPr="002769C4" w:rsidRDefault="00913755" w:rsidP="00913755">
      <w:pPr>
        <w:pStyle w:val="guidelinetext"/>
        <w:ind w:left="0"/>
      </w:pPr>
      <w:r>
        <w:t>Provider</w:t>
      </w:r>
      <w:r w:rsidRPr="002769C4">
        <w:t>s may handle ‘sensitive information’ including:</w:t>
      </w:r>
    </w:p>
    <w:p w14:paraId="7623EA74" w14:textId="77777777" w:rsidR="00913755" w:rsidRPr="00913755" w:rsidRDefault="00913755" w:rsidP="00913755">
      <w:pPr>
        <w:pStyle w:val="guidelinebullet"/>
        <w:numPr>
          <w:ilvl w:val="0"/>
          <w:numId w:val="35"/>
        </w:numPr>
        <w:ind w:left="567" w:hanging="567"/>
        <w:rPr>
          <w:rFonts w:asciiTheme="minorHAnsi" w:hAnsiTheme="minorHAnsi"/>
        </w:rPr>
      </w:pPr>
      <w:r w:rsidRPr="00913755">
        <w:rPr>
          <w:rFonts w:asciiTheme="minorHAnsi" w:hAnsiTheme="minorHAnsi"/>
        </w:rPr>
        <w:t>information about a Participant’s racial or ethnic origin, such as whether they identify as being Aboriginal or Torres Strait islander</w:t>
      </w:r>
    </w:p>
    <w:p w14:paraId="5AE64FA9" w14:textId="77777777" w:rsidR="00913755" w:rsidRPr="00913755" w:rsidRDefault="00913755" w:rsidP="00913755">
      <w:pPr>
        <w:pStyle w:val="guidelinebullet"/>
        <w:numPr>
          <w:ilvl w:val="0"/>
          <w:numId w:val="35"/>
        </w:numPr>
        <w:ind w:left="567" w:hanging="567"/>
        <w:rPr>
          <w:rFonts w:asciiTheme="minorHAnsi" w:hAnsiTheme="minorHAnsi"/>
        </w:rPr>
      </w:pPr>
      <w:r w:rsidRPr="00913755">
        <w:rPr>
          <w:rFonts w:asciiTheme="minorHAnsi" w:hAnsiTheme="minorHAnsi"/>
        </w:rPr>
        <w:t>information about a Participant’s criminal convictions such as information on any time served in prison or</w:t>
      </w:r>
    </w:p>
    <w:p w14:paraId="508AF969" w14:textId="77777777" w:rsidR="00913755" w:rsidRPr="00913755" w:rsidRDefault="00913755" w:rsidP="00913755">
      <w:pPr>
        <w:pStyle w:val="guidelinebullet"/>
        <w:numPr>
          <w:ilvl w:val="0"/>
          <w:numId w:val="35"/>
        </w:numPr>
        <w:ind w:left="567" w:hanging="567"/>
        <w:rPr>
          <w:rFonts w:asciiTheme="minorHAnsi" w:hAnsiTheme="minorHAnsi"/>
        </w:rPr>
      </w:pPr>
      <w:proofErr w:type="gramStart"/>
      <w:r w:rsidRPr="00913755">
        <w:rPr>
          <w:rFonts w:asciiTheme="minorHAnsi" w:hAnsiTheme="minorHAnsi"/>
        </w:rPr>
        <w:t>health</w:t>
      </w:r>
      <w:proofErr w:type="gramEnd"/>
      <w:r w:rsidRPr="00913755">
        <w:rPr>
          <w:rFonts w:asciiTheme="minorHAnsi" w:hAnsiTheme="minorHAnsi"/>
        </w:rPr>
        <w:t xml:space="preserve"> information about Participants such as information about medical issues.</w:t>
      </w:r>
    </w:p>
    <w:p w14:paraId="7E8F0403" w14:textId="77777777" w:rsidR="00913755" w:rsidRPr="002769C4" w:rsidRDefault="00913755" w:rsidP="00913755">
      <w:pPr>
        <w:pStyle w:val="guidelinetext"/>
        <w:spacing w:after="240"/>
        <w:ind w:left="0"/>
      </w:pPr>
      <w:r w:rsidRPr="002769C4">
        <w:t xml:space="preserve">With limited exceptions under the Privacy Act, a </w:t>
      </w:r>
      <w:r>
        <w:t>Participant’s</w:t>
      </w:r>
      <w:r w:rsidRPr="002769C4">
        <w:t xml:space="preserve"> consent is required for the collection and subsequent use and disclosure of ‘sensitive information’.</w:t>
      </w:r>
    </w:p>
    <w:p w14:paraId="33F50707" w14:textId="77777777" w:rsidR="003A6B43" w:rsidRPr="00C524CB" w:rsidRDefault="003A6B43" w:rsidP="003A6B43">
      <w:pPr>
        <w:spacing w:after="0"/>
        <w:rPr>
          <w:sz w:val="22"/>
        </w:rPr>
      </w:pPr>
    </w:p>
    <w:p w14:paraId="5A1B5881" w14:textId="77777777" w:rsidR="00637C80" w:rsidRDefault="008E4A38" w:rsidP="0049754B">
      <w:pPr>
        <w:pStyle w:val="Heading3"/>
        <w:spacing w:before="0" w:after="240"/>
        <w:rPr>
          <w:sz w:val="22"/>
        </w:rPr>
      </w:pPr>
      <w:bookmarkStart w:id="11" w:name="_Toc491941552"/>
      <w:bookmarkStart w:id="12" w:name="_Toc8126195"/>
      <w:r w:rsidRPr="00C524CB">
        <w:rPr>
          <w:sz w:val="22"/>
        </w:rPr>
        <w:t>Disability</w:t>
      </w:r>
      <w:r w:rsidR="005D72EF" w:rsidRPr="00C524CB">
        <w:rPr>
          <w:sz w:val="22"/>
        </w:rPr>
        <w:t xml:space="preserve"> </w:t>
      </w:r>
      <w:r w:rsidR="00637C80" w:rsidRPr="00C524CB">
        <w:rPr>
          <w:sz w:val="22"/>
        </w:rPr>
        <w:t>Employment Service</w:t>
      </w:r>
      <w:r w:rsidR="00B14E06" w:rsidRPr="00C524CB">
        <w:rPr>
          <w:sz w:val="22"/>
        </w:rPr>
        <w:t>s</w:t>
      </w:r>
      <w:r w:rsidR="00637C80" w:rsidRPr="00C524CB">
        <w:rPr>
          <w:sz w:val="22"/>
        </w:rPr>
        <w:t xml:space="preserve"> </w:t>
      </w:r>
      <w:r w:rsidR="00D4069F" w:rsidRPr="00C524CB">
        <w:rPr>
          <w:sz w:val="22"/>
        </w:rPr>
        <w:t>Grant Agreement</w:t>
      </w:r>
      <w:r w:rsidR="00637C80" w:rsidRPr="00C524CB">
        <w:rPr>
          <w:sz w:val="22"/>
        </w:rPr>
        <w:t xml:space="preserve"> Clause</w:t>
      </w:r>
      <w:bookmarkEnd w:id="11"/>
      <w:r w:rsidR="00277904">
        <w:rPr>
          <w:sz w:val="22"/>
        </w:rPr>
        <w:t>s</w:t>
      </w:r>
      <w:r w:rsidR="00367FE0">
        <w:rPr>
          <w:sz w:val="22"/>
        </w:rPr>
        <w:t>:</w:t>
      </w:r>
      <w:bookmarkEnd w:id="12"/>
      <w:r w:rsidR="00637C80" w:rsidRPr="00C524CB">
        <w:rPr>
          <w:sz w:val="22"/>
        </w:rPr>
        <w:t xml:space="preserve"> </w:t>
      </w:r>
      <w:r w:rsidR="0049754B">
        <w:rPr>
          <w:sz w:val="22"/>
        </w:rPr>
        <w:t xml:space="preserve"> </w:t>
      </w:r>
    </w:p>
    <w:p w14:paraId="661F3935" w14:textId="77777777" w:rsidR="00F014EF" w:rsidRDefault="00637C80" w:rsidP="003A6B43">
      <w:pPr>
        <w:spacing w:after="0"/>
        <w:rPr>
          <w:sz w:val="22"/>
        </w:rPr>
      </w:pPr>
      <w:r w:rsidRPr="00C524CB">
        <w:rPr>
          <w:sz w:val="22"/>
        </w:rPr>
        <w:t xml:space="preserve">Clause </w:t>
      </w:r>
      <w:r w:rsidR="00837501" w:rsidRPr="00C524CB">
        <w:rPr>
          <w:sz w:val="22"/>
        </w:rPr>
        <w:t>75.1(a)</w:t>
      </w:r>
      <w:r w:rsidR="00211C5A">
        <w:rPr>
          <w:sz w:val="22"/>
        </w:rPr>
        <w:t xml:space="preserve"> – Compliance with laws and government policies.</w:t>
      </w:r>
    </w:p>
    <w:p w14:paraId="56E2991E" w14:textId="77777777" w:rsidR="003301BA" w:rsidRDefault="003301BA" w:rsidP="003A6B43">
      <w:pPr>
        <w:spacing w:after="0"/>
        <w:rPr>
          <w:sz w:val="22"/>
        </w:rPr>
      </w:pPr>
      <w:r>
        <w:rPr>
          <w:sz w:val="22"/>
        </w:rPr>
        <w:t>Clause 80.1 – Provision of Program Services</w:t>
      </w:r>
    </w:p>
    <w:p w14:paraId="4E18FF32" w14:textId="77777777" w:rsidR="000F1B58" w:rsidRDefault="000F1B58" w:rsidP="003A6B43">
      <w:pPr>
        <w:spacing w:after="0"/>
        <w:rPr>
          <w:sz w:val="22"/>
        </w:rPr>
      </w:pPr>
      <w:r>
        <w:rPr>
          <w:sz w:val="22"/>
        </w:rPr>
        <w:t>Clause 106 – General requirements for a Job Plan</w:t>
      </w:r>
    </w:p>
    <w:p w14:paraId="3002FF33" w14:textId="77777777" w:rsidR="003A6B43" w:rsidRPr="00C524CB" w:rsidRDefault="003A6B43" w:rsidP="003A6B43">
      <w:pPr>
        <w:spacing w:after="0"/>
        <w:rPr>
          <w:sz w:val="22"/>
        </w:rPr>
      </w:pPr>
    </w:p>
    <w:p w14:paraId="7E051FCA" w14:textId="77777777" w:rsidR="005D72EF" w:rsidRPr="00C524CB" w:rsidRDefault="00725148" w:rsidP="003A6B43">
      <w:pPr>
        <w:pStyle w:val="Heading3"/>
        <w:spacing w:before="0" w:after="240"/>
      </w:pPr>
      <w:bookmarkStart w:id="13" w:name="_Toc8126196"/>
      <w:r w:rsidRPr="00C524CB">
        <w:t>Explanatory Note:</w:t>
      </w:r>
      <w:bookmarkEnd w:id="13"/>
    </w:p>
    <w:p w14:paraId="25A1878A" w14:textId="77777777" w:rsidR="00725148" w:rsidRPr="00C524CB" w:rsidRDefault="00725148" w:rsidP="003A6B43">
      <w:pPr>
        <w:spacing w:after="0" w:line="240" w:lineRule="auto"/>
        <w:rPr>
          <w:rFonts w:eastAsia="Times New Roman" w:cs="Times New Roman"/>
          <w:color w:val="auto"/>
          <w:sz w:val="22"/>
          <w:lang w:eastAsia="en-AU"/>
        </w:rPr>
      </w:pPr>
      <w:r w:rsidRPr="00C524CB">
        <w:rPr>
          <w:rFonts w:eastAsia="Times New Roman" w:cs="Times New Roman"/>
          <w:color w:val="auto"/>
          <w:sz w:val="22"/>
          <w:lang w:eastAsia="en-AU"/>
        </w:rPr>
        <w:t>All capitalised terms have the same meaning as in Disability Employment Services Grant Agreement.</w:t>
      </w:r>
    </w:p>
    <w:p w14:paraId="40D9760D" w14:textId="77777777" w:rsidR="003A6B43" w:rsidRPr="008662B5" w:rsidRDefault="00725148" w:rsidP="00A71862">
      <w:pPr>
        <w:spacing w:after="240"/>
        <w:rPr>
          <w:sz w:val="22"/>
        </w:rPr>
      </w:pPr>
      <w:r w:rsidRPr="008662B5">
        <w:rPr>
          <w:sz w:val="22"/>
        </w:rPr>
        <w:t>In this document, “</w:t>
      </w:r>
      <w:proofErr w:type="gramStart"/>
      <w:r w:rsidRPr="008662B5">
        <w:rPr>
          <w:sz w:val="22"/>
        </w:rPr>
        <w:t>must</w:t>
      </w:r>
      <w:proofErr w:type="gramEnd"/>
      <w:r w:rsidRPr="008662B5">
        <w:rPr>
          <w:sz w:val="22"/>
        </w:rPr>
        <w:t>” means that compliance is mandatory and “should” means that compliance represents best practice.</w:t>
      </w:r>
      <w:bookmarkStart w:id="14" w:name="_Toc491941554"/>
    </w:p>
    <w:bookmarkEnd w:id="14"/>
    <w:p w14:paraId="6B69B445" w14:textId="77777777" w:rsidR="003A6B43" w:rsidRDefault="003A6B43" w:rsidP="003A6B43">
      <w:pPr>
        <w:spacing w:after="0"/>
        <w:rPr>
          <w:sz w:val="22"/>
        </w:rPr>
      </w:pPr>
    </w:p>
    <w:p w14:paraId="51359E6C" w14:textId="77777777" w:rsidR="003328A5" w:rsidRDefault="003328A5">
      <w:pPr>
        <w:rPr>
          <w:rFonts w:eastAsiaTheme="minorEastAsia"/>
          <w:b/>
          <w:noProof/>
        </w:rPr>
      </w:pPr>
      <w:r>
        <w:rPr>
          <w:rFonts w:eastAsiaTheme="minorEastAsia"/>
          <w:b/>
          <w:noProof/>
        </w:rPr>
        <w:br w:type="page"/>
      </w:r>
    </w:p>
    <w:p w14:paraId="110B69AF" w14:textId="5F176C82" w:rsidR="003328A5" w:rsidRPr="00D43353" w:rsidRDefault="00913755" w:rsidP="003328A5">
      <w:pPr>
        <w:rPr>
          <w:rFonts w:eastAsiaTheme="minorEastAsia"/>
          <w:b/>
          <w:noProof/>
        </w:rPr>
      </w:pPr>
      <w:r>
        <w:rPr>
          <w:rFonts w:eastAsiaTheme="minorEastAsia"/>
          <w:b/>
          <w:noProof/>
        </w:rPr>
        <w:lastRenderedPageBreak/>
        <w:t>DES Privacy</w:t>
      </w:r>
      <w:r w:rsidR="003328A5" w:rsidRPr="003328A5">
        <w:rPr>
          <w:rFonts w:eastAsiaTheme="minorEastAsia"/>
          <w:b/>
          <w:noProof/>
        </w:rPr>
        <w:t xml:space="preserve"> Guidelines</w:t>
      </w:r>
    </w:p>
    <w:p w14:paraId="7DE206E2" w14:textId="77777777" w:rsidR="003328A5" w:rsidRDefault="003328A5" w:rsidP="003328A5">
      <w:pPr>
        <w:pStyle w:val="guidelinetext"/>
        <w:pBdr>
          <w:top w:val="single" w:sz="4" w:space="1" w:color="auto"/>
        </w:pBdr>
        <w:spacing w:line="240" w:lineRule="auto"/>
        <w:ind w:left="0"/>
      </w:pPr>
    </w:p>
    <w:p w14:paraId="632F01AA" w14:textId="19CCD142" w:rsidR="003328A5" w:rsidRDefault="00913755" w:rsidP="003328A5">
      <w:pPr>
        <w:pStyle w:val="Heading3"/>
        <w:keepNext/>
        <w:keepLines/>
        <w:numPr>
          <w:ilvl w:val="0"/>
          <w:numId w:val="29"/>
        </w:numPr>
        <w:spacing w:before="0" w:after="240" w:line="240" w:lineRule="auto"/>
        <w:ind w:left="426" w:hanging="426"/>
      </w:pPr>
      <w:bookmarkStart w:id="15" w:name="_Toc511137916"/>
      <w:bookmarkStart w:id="16" w:name="_Toc517239269"/>
      <w:bookmarkStart w:id="17" w:name="_Toc8126197"/>
      <w:r>
        <w:t>The Australian Privacy Principles</w:t>
      </w:r>
      <w:bookmarkEnd w:id="15"/>
      <w:bookmarkEnd w:id="16"/>
      <w:bookmarkEnd w:id="17"/>
      <w:r w:rsidR="003328A5">
        <w:t xml:space="preserve"> </w:t>
      </w:r>
    </w:p>
    <w:p w14:paraId="53253092" w14:textId="77777777" w:rsidR="00913755" w:rsidRPr="002769C4" w:rsidRDefault="00913755" w:rsidP="00913755">
      <w:pPr>
        <w:pStyle w:val="guidelinetext"/>
        <w:spacing w:line="240" w:lineRule="auto"/>
        <w:ind w:left="0"/>
      </w:pPr>
      <w:r w:rsidRPr="002769C4">
        <w:t>The Australian Privacy Principles (APPs) set out in Schedule 1 of the Privacy Act are principle-based laws that govern the way ‘personal information’ (including ‘sensitive information’) must be handled.</w:t>
      </w:r>
    </w:p>
    <w:p w14:paraId="54C53E5C" w14:textId="77777777" w:rsidR="00913755" w:rsidRPr="002769C4" w:rsidRDefault="00913755" w:rsidP="00913755">
      <w:pPr>
        <w:pStyle w:val="guidelinetext"/>
        <w:spacing w:line="240" w:lineRule="auto"/>
        <w:ind w:left="0"/>
      </w:pPr>
      <w:r w:rsidRPr="002769C4">
        <w:t xml:space="preserve">‘Personal information’ means information or opinion about an identified individual or an individual who is reasonably identifiable. The information or opinion does not have to be true and does not have to </w:t>
      </w:r>
      <w:proofErr w:type="gramStart"/>
      <w:r w:rsidRPr="002769C4">
        <w:t>be recorded</w:t>
      </w:r>
      <w:proofErr w:type="gramEnd"/>
      <w:r w:rsidRPr="002769C4">
        <w:t xml:space="preserve"> in material form.</w:t>
      </w:r>
    </w:p>
    <w:p w14:paraId="2DF629C9" w14:textId="77777777" w:rsidR="00913755" w:rsidRPr="002769C4" w:rsidRDefault="00913755" w:rsidP="00913755">
      <w:pPr>
        <w:pStyle w:val="guidelinetext"/>
        <w:spacing w:line="240" w:lineRule="auto"/>
        <w:ind w:left="0"/>
      </w:pPr>
      <w:r w:rsidRPr="002769C4">
        <w:t>‘Sensitive information’ is a subset of ‘personal information’ and is subject to a higher level of protection under the Privacy Act because its misuse could have greater adverse consequences for the individual concerned. ‘Sensitive information’ is information regarding certain characteristics of an individual, as specified in section 6(1) of the Privacy Act.</w:t>
      </w:r>
    </w:p>
    <w:p w14:paraId="57ADE01B" w14:textId="77777777" w:rsidR="00913755" w:rsidRPr="002769C4" w:rsidRDefault="00913755" w:rsidP="00913755">
      <w:pPr>
        <w:pStyle w:val="guidelinetext"/>
        <w:spacing w:line="240" w:lineRule="auto"/>
        <w:ind w:left="0"/>
      </w:pPr>
      <w:proofErr w:type="gramStart"/>
      <w:r w:rsidRPr="002769C4">
        <w:t>A flexible approach to implementing the APPs is encouraged</w:t>
      </w:r>
      <w:proofErr w:type="gramEnd"/>
      <w:r w:rsidRPr="002769C4">
        <w:t xml:space="preserve">, </w:t>
      </w:r>
      <w:proofErr w:type="gramStart"/>
      <w:r w:rsidRPr="002769C4">
        <w:t>however compliance is mandatory</w:t>
      </w:r>
      <w:proofErr w:type="gramEnd"/>
      <w:r w:rsidRPr="002769C4">
        <w:t>.</w:t>
      </w:r>
    </w:p>
    <w:p w14:paraId="447B4EB7" w14:textId="77777777" w:rsidR="00913755" w:rsidRPr="002769C4" w:rsidRDefault="00913755" w:rsidP="00913755">
      <w:pPr>
        <w:pStyle w:val="guidelinetext"/>
        <w:spacing w:line="240" w:lineRule="auto"/>
        <w:ind w:left="0"/>
      </w:pPr>
      <w:r w:rsidRPr="002769C4">
        <w:t xml:space="preserve">The APPs </w:t>
      </w:r>
      <w:proofErr w:type="gramStart"/>
      <w:r w:rsidRPr="002769C4">
        <w:t>should be embedded</w:t>
      </w:r>
      <w:proofErr w:type="gramEnd"/>
      <w:r w:rsidRPr="002769C4">
        <w:t xml:space="preserve"> in daily operations. For example, </w:t>
      </w:r>
      <w:r>
        <w:t>DES Provider</w:t>
      </w:r>
      <w:r w:rsidRPr="002769C4">
        <w:t xml:space="preserve">s </w:t>
      </w:r>
      <w:proofErr w:type="gramStart"/>
      <w:r w:rsidRPr="002769C4">
        <w:t>should regularly and openly discuss</w:t>
      </w:r>
      <w:proofErr w:type="gramEnd"/>
      <w:r w:rsidRPr="002769C4">
        <w:t xml:space="preserve"> with </w:t>
      </w:r>
      <w:r>
        <w:t>Participants</w:t>
      </w:r>
      <w:r w:rsidRPr="002769C4">
        <w:t xml:space="preserve"> how their personal (including sensitive) information is being handled. </w:t>
      </w:r>
      <w:r>
        <w:t>Provider</w:t>
      </w:r>
      <w:r w:rsidRPr="002769C4">
        <w:t xml:space="preserve">s are encouraged to tailor their privacy practices to suit the needs of </w:t>
      </w:r>
      <w:r>
        <w:t>Participants</w:t>
      </w:r>
      <w:r w:rsidRPr="002769C4">
        <w:t xml:space="preserve"> and their own businesses whilst also meeting their privacy obligations.</w:t>
      </w:r>
    </w:p>
    <w:p w14:paraId="49879354" w14:textId="77777777" w:rsidR="00913755" w:rsidRPr="002769C4" w:rsidRDefault="00913755" w:rsidP="00913755">
      <w:pPr>
        <w:pStyle w:val="guidelinetext"/>
        <w:spacing w:line="240" w:lineRule="auto"/>
        <w:ind w:left="0"/>
      </w:pPr>
      <w:r w:rsidRPr="002769C4">
        <w:t xml:space="preserve">Failure to comply with the APPs is considered </w:t>
      </w:r>
      <w:proofErr w:type="gramStart"/>
      <w:r w:rsidRPr="002769C4">
        <w:t>to be an</w:t>
      </w:r>
      <w:proofErr w:type="gramEnd"/>
      <w:r w:rsidRPr="002769C4">
        <w:t xml:space="preserve"> interference with the privacy of a </w:t>
      </w:r>
      <w:r>
        <w:t>Participant</w:t>
      </w:r>
      <w:r w:rsidRPr="002769C4">
        <w:t xml:space="preserve">. A </w:t>
      </w:r>
      <w:r>
        <w:t>Participant</w:t>
      </w:r>
      <w:r w:rsidRPr="002769C4">
        <w:t xml:space="preserve"> who considers that their privacy </w:t>
      </w:r>
      <w:proofErr w:type="gramStart"/>
      <w:r w:rsidRPr="002769C4">
        <w:t>has been interfered with</w:t>
      </w:r>
      <w:proofErr w:type="gramEnd"/>
      <w:r w:rsidRPr="002769C4">
        <w:t xml:space="preserve"> can contact the Department to make a complaint. Alternatively, they can contact the Australian Information Commissioner who has powers to investigate possible interferences with privacy, either following a complaint by a </w:t>
      </w:r>
      <w:r>
        <w:t>Participant</w:t>
      </w:r>
      <w:r w:rsidRPr="002769C4">
        <w:t xml:space="preserve">, or on the Commissioner’s own initiative. In some circumstances, compensation </w:t>
      </w:r>
      <w:proofErr w:type="gramStart"/>
      <w:r w:rsidRPr="002769C4">
        <w:t>may be paid</w:t>
      </w:r>
      <w:proofErr w:type="gramEnd"/>
      <w:r w:rsidRPr="002769C4">
        <w:t xml:space="preserve"> to a </w:t>
      </w:r>
      <w:r>
        <w:t>Participant</w:t>
      </w:r>
      <w:r w:rsidRPr="002769C4">
        <w:t xml:space="preserve"> whose privacy has been breached.</w:t>
      </w:r>
    </w:p>
    <w:p w14:paraId="712BD6FA" w14:textId="77777777" w:rsidR="00913755" w:rsidRDefault="00913755" w:rsidP="00913755">
      <w:pPr>
        <w:pStyle w:val="guidelinetext"/>
        <w:spacing w:line="240" w:lineRule="auto"/>
        <w:ind w:left="0"/>
      </w:pPr>
      <w:r w:rsidRPr="002769C4">
        <w:t xml:space="preserve">For more information on the APPs refer to the Office of the Australian Information Commissioner‘s </w:t>
      </w:r>
      <w:hyperlink r:id="rId9" w:history="1">
        <w:r w:rsidRPr="002769C4">
          <w:rPr>
            <w:rStyle w:val="Hyperlink"/>
          </w:rPr>
          <w:t>quick reference tool</w:t>
        </w:r>
      </w:hyperlink>
      <w:r w:rsidRPr="002769C4">
        <w:t>.</w:t>
      </w:r>
    </w:p>
    <w:p w14:paraId="2A0E17FB" w14:textId="77777777" w:rsidR="008F6335" w:rsidRPr="006D3C75" w:rsidRDefault="008F6335" w:rsidP="008F6335">
      <w:pPr>
        <w:pStyle w:val="Heading3"/>
        <w:keepNext/>
        <w:keepLines/>
        <w:pBdr>
          <w:bottom w:val="single" w:sz="4" w:space="1" w:color="auto"/>
        </w:pBdr>
        <w:spacing w:before="0" w:after="240" w:line="240" w:lineRule="auto"/>
        <w:rPr>
          <w:color w:val="auto"/>
          <w:szCs w:val="24"/>
          <w:lang w:eastAsia="en-AU"/>
        </w:rPr>
      </w:pPr>
    </w:p>
    <w:p w14:paraId="27201322" w14:textId="60A876D7" w:rsidR="003328A5" w:rsidRDefault="00913755" w:rsidP="00913755">
      <w:pPr>
        <w:pStyle w:val="Heading3"/>
        <w:keepNext/>
        <w:keepLines/>
        <w:numPr>
          <w:ilvl w:val="0"/>
          <w:numId w:val="29"/>
        </w:numPr>
        <w:spacing w:before="0" w:after="240" w:line="240" w:lineRule="auto"/>
        <w:ind w:left="426" w:hanging="426"/>
      </w:pPr>
      <w:bookmarkStart w:id="18" w:name="_Toc8126198"/>
      <w:r w:rsidRPr="00913755">
        <w:t>Notifiable Data Breaches (NDB</w:t>
      </w:r>
      <w:r>
        <w:t>) Scheme</w:t>
      </w:r>
      <w:bookmarkEnd w:id="18"/>
      <w:r w:rsidR="003328A5">
        <w:t xml:space="preserve"> </w:t>
      </w:r>
    </w:p>
    <w:p w14:paraId="1F4A4961" w14:textId="77777777" w:rsidR="00913755" w:rsidRPr="008B2164" w:rsidRDefault="00913755" w:rsidP="00913755">
      <w:pPr>
        <w:pStyle w:val="guidelinetext"/>
        <w:spacing w:line="240" w:lineRule="auto"/>
        <w:ind w:left="0"/>
      </w:pPr>
      <w:bookmarkStart w:id="19" w:name="_Toc2269797"/>
      <w:r w:rsidRPr="008B2164">
        <w:t xml:space="preserve">All </w:t>
      </w:r>
      <w:r>
        <w:t>Provider</w:t>
      </w:r>
      <w:r w:rsidRPr="008B2164">
        <w:t>s with personal information security obligations under the Privacy Act must also comply with the requirements of the Notifiable Data Breaches Scheme</w:t>
      </w:r>
      <w:r w:rsidRPr="00913755">
        <w:footnoteReference w:id="1"/>
      </w:r>
      <w:r w:rsidRPr="008B2164">
        <w:t xml:space="preserve"> when dealing with breaches of privacy. </w:t>
      </w:r>
    </w:p>
    <w:p w14:paraId="7FEDC874" w14:textId="77777777" w:rsidR="00913755" w:rsidRPr="008B2164" w:rsidRDefault="00913755" w:rsidP="00913755">
      <w:pPr>
        <w:pStyle w:val="guidelinetext"/>
        <w:spacing w:line="240" w:lineRule="auto"/>
        <w:ind w:left="0"/>
      </w:pPr>
      <w:r w:rsidRPr="008B2164">
        <w:t xml:space="preserve">Each breach of privacy </w:t>
      </w:r>
      <w:proofErr w:type="gramStart"/>
      <w:r w:rsidRPr="008B2164">
        <w:t>must be assessed</w:t>
      </w:r>
      <w:proofErr w:type="gramEnd"/>
      <w:r w:rsidRPr="008B2164">
        <w:t xml:space="preserve"> promptly in accordance wi</w:t>
      </w:r>
      <w:r>
        <w:t>th the requirements of the NDB s</w:t>
      </w:r>
      <w:r w:rsidRPr="008B2164">
        <w:t xml:space="preserve">cheme to determine whether an ‘eligible data breach’ has occurred and, if required, notification is to be provided to affected </w:t>
      </w:r>
      <w:r>
        <w:t>Participants</w:t>
      </w:r>
      <w:r w:rsidRPr="002769C4">
        <w:t xml:space="preserve"> </w:t>
      </w:r>
      <w:r w:rsidRPr="008B2164">
        <w:t>and to the Office of the Australian Information Commissioner.</w:t>
      </w:r>
    </w:p>
    <w:p w14:paraId="60300F83" w14:textId="77777777" w:rsidR="00913755" w:rsidRPr="008B2164" w:rsidRDefault="00913755" w:rsidP="00913755">
      <w:pPr>
        <w:pStyle w:val="guidelinetext"/>
        <w:spacing w:line="240" w:lineRule="auto"/>
        <w:ind w:left="0"/>
      </w:pPr>
      <w:r w:rsidRPr="008B2164">
        <w:t xml:space="preserve">The Deeds and Funding Agreements under which </w:t>
      </w:r>
      <w:r>
        <w:t>Provider</w:t>
      </w:r>
      <w:r w:rsidRPr="008B2164">
        <w:t xml:space="preserve">s operate also require immediate notification to </w:t>
      </w:r>
      <w:proofErr w:type="gramStart"/>
      <w:r w:rsidRPr="008B2164">
        <w:t>be made</w:t>
      </w:r>
      <w:proofErr w:type="gramEnd"/>
      <w:r w:rsidRPr="008B2164">
        <w:t xml:space="preserve"> to the Department about any unauthorised access to, or disclosure of, personal information, or a loss of personal information the </w:t>
      </w:r>
      <w:r>
        <w:t>Provider</w:t>
      </w:r>
      <w:r w:rsidRPr="008B2164">
        <w:t xml:space="preserve"> holds. This applies to all breach incidents, whether or not they are an ‘eligible data breach’ for the purposes of the NDB </w:t>
      </w:r>
      <w:r>
        <w:t>s</w:t>
      </w:r>
      <w:r w:rsidRPr="008B2164">
        <w:t>cheme.</w:t>
      </w:r>
    </w:p>
    <w:p w14:paraId="2ECFFAB8" w14:textId="77777777" w:rsidR="00913755" w:rsidRPr="002769C4" w:rsidRDefault="00913755" w:rsidP="00913755">
      <w:pPr>
        <w:pStyle w:val="guidelinetext"/>
        <w:spacing w:line="240" w:lineRule="auto"/>
        <w:ind w:left="0"/>
      </w:pPr>
      <w:r w:rsidRPr="008B2164">
        <w:t>Details about the</w:t>
      </w:r>
      <w:r>
        <w:t xml:space="preserve"> NDB s</w:t>
      </w:r>
      <w:r w:rsidRPr="008B2164">
        <w:t xml:space="preserve">cheme are available from the </w:t>
      </w:r>
      <w:hyperlink r:id="rId10" w:history="1">
        <w:r w:rsidRPr="00945664">
          <w:rPr>
            <w:rStyle w:val="Hyperlink"/>
          </w:rPr>
          <w:t>Office of the Australian Information Commissioner website</w:t>
        </w:r>
      </w:hyperlink>
      <w:r>
        <w:t>.</w:t>
      </w:r>
      <w:r w:rsidRPr="008B2164">
        <w:t xml:space="preserve"> </w:t>
      </w:r>
    </w:p>
    <w:p w14:paraId="286513C5" w14:textId="77777777" w:rsidR="00913755" w:rsidRPr="006D3C75" w:rsidRDefault="00913755" w:rsidP="00913755">
      <w:pPr>
        <w:pStyle w:val="Heading3"/>
        <w:keepNext/>
        <w:keepLines/>
        <w:pBdr>
          <w:bottom w:val="single" w:sz="4" w:space="1" w:color="auto"/>
        </w:pBdr>
        <w:spacing w:before="0" w:after="240" w:line="240" w:lineRule="auto"/>
        <w:rPr>
          <w:color w:val="auto"/>
          <w:szCs w:val="24"/>
          <w:lang w:eastAsia="en-AU"/>
        </w:rPr>
      </w:pPr>
    </w:p>
    <w:p w14:paraId="48B4292F" w14:textId="7DCA5FB6" w:rsidR="00913755" w:rsidRDefault="00913755" w:rsidP="00913755">
      <w:pPr>
        <w:pStyle w:val="Heading3"/>
        <w:keepNext/>
        <w:keepLines/>
        <w:numPr>
          <w:ilvl w:val="0"/>
          <w:numId w:val="29"/>
        </w:numPr>
        <w:spacing w:before="0" w:after="240" w:line="240" w:lineRule="auto"/>
        <w:ind w:left="426" w:hanging="426"/>
      </w:pPr>
      <w:bookmarkStart w:id="20" w:name="_Toc8126199"/>
      <w:r w:rsidRPr="00913755">
        <w:t>Requests for access to or correction of a Participant’s personal info</w:t>
      </w:r>
      <w:r>
        <w:t>rmation</w:t>
      </w:r>
      <w:bookmarkEnd w:id="20"/>
      <w:r>
        <w:t xml:space="preserve"> </w:t>
      </w:r>
    </w:p>
    <w:p w14:paraId="777975E0" w14:textId="77777777" w:rsidR="00913755" w:rsidRPr="002769C4" w:rsidRDefault="00913755" w:rsidP="00737875">
      <w:pPr>
        <w:pStyle w:val="guidelinetext"/>
        <w:spacing w:line="240" w:lineRule="auto"/>
        <w:ind w:left="0"/>
      </w:pPr>
      <w:r w:rsidRPr="002769C4">
        <w:t xml:space="preserve">Under APP 12, individuals have a statutory right to request access to or correction of their own personal information held by their </w:t>
      </w:r>
      <w:r>
        <w:t>Provider</w:t>
      </w:r>
      <w:r w:rsidRPr="002769C4">
        <w:t xml:space="preserve">. If a </w:t>
      </w:r>
      <w:r>
        <w:t>Provider</w:t>
      </w:r>
      <w:r w:rsidRPr="002769C4">
        <w:t xml:space="preserve"> receives a request under APP 12, they generally must process that request in accordance with the Privacy Act.</w:t>
      </w:r>
    </w:p>
    <w:p w14:paraId="09AC1C79" w14:textId="77777777" w:rsidR="00913755" w:rsidRPr="00737875" w:rsidRDefault="00913755" w:rsidP="00737875">
      <w:pPr>
        <w:pStyle w:val="guidelinetext"/>
        <w:spacing w:line="240" w:lineRule="auto"/>
        <w:ind w:left="0"/>
      </w:pPr>
      <w:r w:rsidRPr="00737875">
        <w:lastRenderedPageBreak/>
        <w:t xml:space="preserve">If a DES participant is seeking access to their personal information, DES Providers are required to comply with the DES Grant </w:t>
      </w:r>
      <w:proofErr w:type="gramStart"/>
      <w:r w:rsidRPr="00737875">
        <w:t>Agreement which</w:t>
      </w:r>
      <w:proofErr w:type="gramEnd"/>
      <w:r w:rsidRPr="00737875">
        <w:t xml:space="preserve"> states the Provider must allow Participants access to records that contain their personal information and provide them with copies of these records if requested by the Participant. </w:t>
      </w:r>
    </w:p>
    <w:p w14:paraId="2ACCF871" w14:textId="77777777" w:rsidR="00913755" w:rsidRPr="00737875" w:rsidRDefault="00913755" w:rsidP="00737875">
      <w:pPr>
        <w:pStyle w:val="guidelinetext"/>
        <w:spacing w:line="240" w:lineRule="auto"/>
        <w:ind w:left="0"/>
      </w:pPr>
      <w:r w:rsidRPr="002769C4">
        <w:t xml:space="preserve">In accordance with the </w:t>
      </w:r>
      <w:r>
        <w:t>DES Grant Agreement</w:t>
      </w:r>
      <w:r w:rsidRPr="002769C4">
        <w:t xml:space="preserve">, certain requests </w:t>
      </w:r>
      <w:proofErr w:type="gramStart"/>
      <w:r w:rsidRPr="00737875">
        <w:t>must be directed</w:t>
      </w:r>
      <w:proofErr w:type="gramEnd"/>
      <w:r w:rsidRPr="00737875">
        <w:t xml:space="preserve"> to the Department for consideration where they encompass records containing information falling within the following categories:</w:t>
      </w:r>
    </w:p>
    <w:p w14:paraId="1463E085" w14:textId="77777777" w:rsidR="00913755" w:rsidRPr="002769C4" w:rsidRDefault="00913755" w:rsidP="00737875">
      <w:pPr>
        <w:pStyle w:val="guidelinetext"/>
        <w:numPr>
          <w:ilvl w:val="0"/>
          <w:numId w:val="28"/>
        </w:numPr>
        <w:spacing w:line="240" w:lineRule="auto"/>
      </w:pPr>
      <w:r w:rsidRPr="002769C4">
        <w:t>records also containing information about another person</w:t>
      </w:r>
    </w:p>
    <w:p w14:paraId="56A8FD25" w14:textId="77777777" w:rsidR="00913755" w:rsidRPr="002769C4" w:rsidRDefault="00913755" w:rsidP="00737875">
      <w:pPr>
        <w:pStyle w:val="guidelinetext"/>
        <w:numPr>
          <w:ilvl w:val="0"/>
          <w:numId w:val="28"/>
        </w:numPr>
        <w:spacing w:line="240" w:lineRule="auto"/>
      </w:pPr>
      <w:r w:rsidRPr="002769C4">
        <w:t xml:space="preserve">medical/psychiatric records (other than those actually supplied by the </w:t>
      </w:r>
      <w:r>
        <w:t>Participant</w:t>
      </w:r>
      <w:r w:rsidRPr="002769C4">
        <w:t xml:space="preserve">, or where it is clear that the </w:t>
      </w:r>
      <w:r>
        <w:t>Participant</w:t>
      </w:r>
      <w:r w:rsidRPr="002769C4">
        <w:t xml:space="preserve"> has a copy or has previously sighted a copy of the records)</w:t>
      </w:r>
    </w:p>
    <w:p w14:paraId="2C046270" w14:textId="77777777" w:rsidR="00913755" w:rsidRPr="002769C4" w:rsidRDefault="00913755" w:rsidP="00737875">
      <w:pPr>
        <w:pStyle w:val="guidelinetext"/>
        <w:numPr>
          <w:ilvl w:val="0"/>
          <w:numId w:val="28"/>
        </w:numPr>
        <w:spacing w:line="240" w:lineRule="auto"/>
      </w:pPr>
      <w:r w:rsidRPr="002769C4">
        <w:t xml:space="preserve">psychological records </w:t>
      </w:r>
    </w:p>
    <w:p w14:paraId="3F412F0A" w14:textId="77777777" w:rsidR="00913755" w:rsidRPr="002769C4" w:rsidRDefault="00913755" w:rsidP="00737875">
      <w:pPr>
        <w:pStyle w:val="guidelinetext"/>
        <w:numPr>
          <w:ilvl w:val="0"/>
          <w:numId w:val="28"/>
        </w:numPr>
        <w:spacing w:line="240" w:lineRule="auto"/>
      </w:pPr>
      <w:proofErr w:type="gramStart"/>
      <w:r w:rsidRPr="002769C4">
        <w:t>information</w:t>
      </w:r>
      <w:proofErr w:type="gramEnd"/>
      <w:r w:rsidRPr="002769C4">
        <w:t xml:space="preserve"> provided by other third parties.</w:t>
      </w:r>
    </w:p>
    <w:p w14:paraId="42B66FFE" w14:textId="77777777" w:rsidR="00913755" w:rsidRPr="002769C4" w:rsidRDefault="00913755" w:rsidP="00737875">
      <w:pPr>
        <w:pStyle w:val="guidelinetext"/>
        <w:spacing w:line="240" w:lineRule="auto"/>
        <w:ind w:left="0"/>
      </w:pPr>
      <w:r w:rsidRPr="002769C4">
        <w:t xml:space="preserve">If the </w:t>
      </w:r>
      <w:r>
        <w:t>Provider</w:t>
      </w:r>
      <w:r w:rsidRPr="002769C4">
        <w:t xml:space="preserve"> has other particular concerns about the documents (for example, because they are sensitive in nature), they should refer the request to the Department to consider.</w:t>
      </w:r>
    </w:p>
    <w:p w14:paraId="6BF3498C" w14:textId="77777777" w:rsidR="00913755" w:rsidRPr="002769C4" w:rsidRDefault="00913755" w:rsidP="00737875">
      <w:pPr>
        <w:pStyle w:val="guidelinetext"/>
        <w:spacing w:line="240" w:lineRule="auto"/>
        <w:ind w:left="0"/>
      </w:pPr>
      <w:r w:rsidRPr="00737875">
        <w:t xml:space="preserve">If someone is seeking access to personal information on behalf of another </w:t>
      </w:r>
      <w:r>
        <w:t>Participant</w:t>
      </w:r>
      <w:r w:rsidRPr="00737875">
        <w:t xml:space="preserve">, Providers must obtain written authority from the </w:t>
      </w:r>
      <w:r>
        <w:t>Participant</w:t>
      </w:r>
      <w:r w:rsidRPr="002769C4">
        <w:t xml:space="preserve"> </w:t>
      </w:r>
      <w:r w:rsidRPr="00737875">
        <w:t xml:space="preserve">whose personal information </w:t>
      </w:r>
      <w:proofErr w:type="gramStart"/>
      <w:r w:rsidRPr="00737875">
        <w:t>is</w:t>
      </w:r>
      <w:r w:rsidRPr="002769C4">
        <w:rPr>
          <w:rFonts w:ascii="Calibri" w:eastAsia="Calibri" w:hAnsi="Calibri" w:cs="Calibri"/>
        </w:rPr>
        <w:t xml:space="preserve"> being sought</w:t>
      </w:r>
      <w:proofErr w:type="gramEnd"/>
      <w:r w:rsidRPr="002769C4">
        <w:rPr>
          <w:rFonts w:ascii="Calibri" w:eastAsia="Calibri" w:hAnsi="Calibri" w:cs="Calibri"/>
        </w:rPr>
        <w:t xml:space="preserve"> before releasing any documents. If the </w:t>
      </w:r>
      <w:r>
        <w:rPr>
          <w:rFonts w:ascii="Calibri" w:eastAsia="Calibri" w:hAnsi="Calibri" w:cs="Calibri"/>
        </w:rPr>
        <w:t>Provider</w:t>
      </w:r>
      <w:r w:rsidRPr="002769C4">
        <w:rPr>
          <w:rFonts w:ascii="Calibri" w:eastAsia="Calibri" w:hAnsi="Calibri" w:cs="Calibri"/>
        </w:rPr>
        <w:t xml:space="preserve"> is unable to obtain written authority</w:t>
      </w:r>
      <w:r w:rsidRPr="002769C4">
        <w:t xml:space="preserve">, they should direct the individual to submit a formal Freedom of Information request to the </w:t>
      </w:r>
      <w:r>
        <w:t xml:space="preserve">Department of Social Services Freedom of Information team at </w:t>
      </w:r>
      <w:hyperlink r:id="rId11" w:history="1">
        <w:r>
          <w:rPr>
            <w:rStyle w:val="Hyperlink"/>
          </w:rPr>
          <w:t>foi@dss.gov.au</w:t>
        </w:r>
      </w:hyperlink>
      <w:r w:rsidRPr="002769C4">
        <w:rPr>
          <w:rStyle w:val="Hyperlink"/>
        </w:rPr>
        <w:t>.</w:t>
      </w:r>
    </w:p>
    <w:p w14:paraId="2ADD7481" w14:textId="77777777" w:rsidR="00737875" w:rsidRPr="006D3C75" w:rsidRDefault="00913755" w:rsidP="00737875">
      <w:pPr>
        <w:pStyle w:val="Heading3"/>
        <w:keepNext/>
        <w:keepLines/>
        <w:pBdr>
          <w:bottom w:val="single" w:sz="4" w:space="1" w:color="auto"/>
        </w:pBdr>
        <w:spacing w:before="0" w:after="240" w:line="240" w:lineRule="auto"/>
        <w:rPr>
          <w:color w:val="auto"/>
          <w:szCs w:val="24"/>
          <w:lang w:eastAsia="en-AU"/>
        </w:rPr>
      </w:pPr>
      <w:r w:rsidRPr="008B2164">
        <w:t xml:space="preserve"> </w:t>
      </w:r>
    </w:p>
    <w:p w14:paraId="7E53ABCF" w14:textId="77777777" w:rsidR="00737875" w:rsidRPr="002769C4" w:rsidRDefault="00737875" w:rsidP="00737875">
      <w:pPr>
        <w:pStyle w:val="Heading3"/>
        <w:keepNext/>
        <w:keepLines/>
        <w:numPr>
          <w:ilvl w:val="0"/>
          <w:numId w:val="29"/>
        </w:numPr>
        <w:spacing w:before="0" w:after="240" w:line="240" w:lineRule="auto"/>
        <w:ind w:left="426" w:hanging="426"/>
      </w:pPr>
      <w:bookmarkStart w:id="21" w:name="_Toc8122734"/>
      <w:bookmarkStart w:id="22" w:name="_Toc8126200"/>
      <w:r w:rsidRPr="00737875">
        <w:t>Referring Participants to the Department</w:t>
      </w:r>
      <w:r w:rsidRPr="002769C4">
        <w:t xml:space="preserve"> in relation to privacy matters</w:t>
      </w:r>
      <w:bookmarkEnd w:id="21"/>
      <w:bookmarkEnd w:id="22"/>
    </w:p>
    <w:p w14:paraId="6AF31D81" w14:textId="77777777" w:rsidR="00737875" w:rsidRPr="002769C4" w:rsidRDefault="00737875" w:rsidP="00737875">
      <w:pPr>
        <w:pStyle w:val="guidelinetext"/>
        <w:spacing w:line="240" w:lineRule="auto"/>
        <w:ind w:left="0"/>
      </w:pPr>
      <w:r w:rsidRPr="002769C4">
        <w:t xml:space="preserve">Generally, requests or complaints under the Privacy Act </w:t>
      </w:r>
      <w:proofErr w:type="gramStart"/>
      <w:r w:rsidRPr="002769C4">
        <w:t>should be directed</w:t>
      </w:r>
      <w:proofErr w:type="gramEnd"/>
      <w:r w:rsidRPr="002769C4">
        <w:t xml:space="preserve"> to a </w:t>
      </w:r>
      <w:r>
        <w:t>Participant’s</w:t>
      </w:r>
      <w:r w:rsidRPr="002769C4">
        <w:t xml:space="preserve"> </w:t>
      </w:r>
      <w:r>
        <w:t>Provider</w:t>
      </w:r>
      <w:r w:rsidRPr="002769C4">
        <w:t xml:space="preserve"> where possible. However, a </w:t>
      </w:r>
      <w:r>
        <w:t>Participant</w:t>
      </w:r>
      <w:r w:rsidRPr="002769C4">
        <w:t xml:space="preserve"> can also contact the Department to query how their personal information </w:t>
      </w:r>
      <w:proofErr w:type="gramStart"/>
      <w:r w:rsidRPr="002769C4">
        <w:t>is handled</w:t>
      </w:r>
      <w:proofErr w:type="gramEnd"/>
      <w:r w:rsidRPr="002769C4">
        <w:t xml:space="preserve">, request access to or correction of their personal information, or make a privacy complaint in relation to the Department or a </w:t>
      </w:r>
      <w:r>
        <w:t>Provider</w:t>
      </w:r>
      <w:r w:rsidRPr="002769C4">
        <w:t>.</w:t>
      </w:r>
    </w:p>
    <w:p w14:paraId="0BBFE111" w14:textId="77777777" w:rsidR="00737875" w:rsidRPr="002769C4" w:rsidRDefault="00737875" w:rsidP="00737875">
      <w:pPr>
        <w:pStyle w:val="guidelinetext"/>
        <w:spacing w:line="240" w:lineRule="auto"/>
        <w:ind w:left="0"/>
      </w:pPr>
      <w:r>
        <w:t>For general employment service matters, Participants</w:t>
      </w:r>
      <w:r w:rsidRPr="002769C4">
        <w:t xml:space="preserve"> </w:t>
      </w:r>
      <w:proofErr w:type="gramStart"/>
      <w:r w:rsidRPr="002769C4">
        <w:t>should be provided</w:t>
      </w:r>
      <w:proofErr w:type="gramEnd"/>
      <w:r w:rsidRPr="002769C4">
        <w:t xml:space="preserve"> with the following privacy contact details for the Department, on request:</w:t>
      </w:r>
    </w:p>
    <w:p w14:paraId="5B29FEC0" w14:textId="77777777" w:rsidR="00737875" w:rsidRPr="002769C4" w:rsidRDefault="00737875" w:rsidP="00737875">
      <w:pPr>
        <w:pStyle w:val="guidelinetext"/>
        <w:spacing w:line="240" w:lineRule="auto"/>
        <w:ind w:left="0"/>
      </w:pPr>
      <w:r w:rsidRPr="002769C4">
        <w:t>By post:</w:t>
      </w:r>
    </w:p>
    <w:p w14:paraId="751EE0B7" w14:textId="77777777" w:rsidR="00737875" w:rsidRPr="00737875" w:rsidRDefault="00737875" w:rsidP="00737875">
      <w:pPr>
        <w:pStyle w:val="guidelinetext"/>
        <w:spacing w:line="240" w:lineRule="auto"/>
        <w:ind w:left="0" w:firstLine="720"/>
      </w:pPr>
      <w:r w:rsidRPr="00737875">
        <w:t>DSS Feedback</w:t>
      </w:r>
    </w:p>
    <w:p w14:paraId="3C9FCBEF" w14:textId="77777777" w:rsidR="00737875" w:rsidRPr="00737875" w:rsidRDefault="00737875" w:rsidP="00737875">
      <w:pPr>
        <w:pStyle w:val="guidelinetext"/>
        <w:spacing w:line="240" w:lineRule="auto"/>
        <w:ind w:left="0" w:firstLine="720"/>
      </w:pPr>
      <w:r w:rsidRPr="00737875">
        <w:t xml:space="preserve">GPO Box 9280 </w:t>
      </w:r>
    </w:p>
    <w:p w14:paraId="595F689D" w14:textId="77777777" w:rsidR="00737875" w:rsidRPr="00737875" w:rsidRDefault="00737875" w:rsidP="00737875">
      <w:pPr>
        <w:pStyle w:val="guidelinetext"/>
        <w:spacing w:line="240" w:lineRule="auto"/>
        <w:ind w:left="0" w:firstLine="720"/>
      </w:pPr>
      <w:r w:rsidRPr="00737875">
        <w:t>Canberra ACT 2601</w:t>
      </w:r>
    </w:p>
    <w:p w14:paraId="3C3D323E" w14:textId="77777777" w:rsidR="00737875" w:rsidRPr="002769C4" w:rsidRDefault="00737875" w:rsidP="00737875">
      <w:pPr>
        <w:pStyle w:val="guidelinetext"/>
        <w:spacing w:line="240" w:lineRule="auto"/>
        <w:ind w:left="0"/>
      </w:pPr>
      <w:r w:rsidRPr="002769C4">
        <w:t xml:space="preserve">By email: </w:t>
      </w:r>
      <w:r>
        <w:rPr>
          <w:rStyle w:val="Hyperlink"/>
        </w:rPr>
        <w:t>complaints@dss.gov.au</w:t>
      </w:r>
    </w:p>
    <w:p w14:paraId="12BD3AE2" w14:textId="77777777" w:rsidR="00737875" w:rsidRPr="002769C4" w:rsidRDefault="00737875" w:rsidP="00737875">
      <w:pPr>
        <w:pStyle w:val="guidelinetext"/>
        <w:spacing w:line="240" w:lineRule="auto"/>
        <w:ind w:left="0"/>
      </w:pPr>
      <w:r>
        <w:t xml:space="preserve">By telephone: </w:t>
      </w:r>
      <w:r>
        <w:rPr>
          <w:rStyle w:val="Hyperlink"/>
        </w:rPr>
        <w:t>1800 634 035</w:t>
      </w:r>
      <w:r w:rsidRPr="002769C4">
        <w:t>.</w:t>
      </w:r>
    </w:p>
    <w:p w14:paraId="0088B916" w14:textId="77777777" w:rsidR="00737875" w:rsidRDefault="00737875" w:rsidP="00737875">
      <w:pPr>
        <w:pStyle w:val="guidelinetext"/>
        <w:spacing w:line="240" w:lineRule="auto"/>
        <w:ind w:left="0"/>
        <w:rPr>
          <w:rFonts w:ascii="Times New Roman" w:hAnsi="Times New Roman" w:cs="Times New Roman"/>
          <w:sz w:val="24"/>
          <w:szCs w:val="24"/>
          <w:lang w:eastAsia="en-AU"/>
        </w:rPr>
      </w:pPr>
      <w:r w:rsidRPr="002769C4">
        <w:t xml:space="preserve">For further </w:t>
      </w:r>
      <w:proofErr w:type="gramStart"/>
      <w:r w:rsidRPr="00631DE4">
        <w:rPr>
          <w:rFonts w:ascii="Calibri" w:eastAsia="Calibri" w:hAnsi="Calibri" w:cs="Calibri"/>
        </w:rPr>
        <w:t>information</w:t>
      </w:r>
      <w:proofErr w:type="gramEnd"/>
      <w:r w:rsidRPr="002769C4">
        <w:t xml:space="preserve"> refer to the </w:t>
      </w:r>
      <w:hyperlink r:id="rId12" w:history="1">
        <w:r>
          <w:rPr>
            <w:rStyle w:val="Hyperlink"/>
          </w:rPr>
          <w:t>Department of Social Services Privacy Policy</w:t>
        </w:r>
      </w:hyperlink>
      <w:r>
        <w:rPr>
          <w:rFonts w:ascii="Times New Roman" w:hAnsi="Times New Roman" w:cs="Times New Roman"/>
          <w:sz w:val="24"/>
          <w:szCs w:val="24"/>
          <w:lang w:eastAsia="en-AU"/>
        </w:rPr>
        <w:t xml:space="preserve">. </w:t>
      </w:r>
    </w:p>
    <w:p w14:paraId="509F3874" w14:textId="77777777" w:rsidR="00737875" w:rsidRPr="006D3C75" w:rsidRDefault="00737875" w:rsidP="00737875">
      <w:pPr>
        <w:pStyle w:val="Heading3"/>
        <w:keepNext/>
        <w:keepLines/>
        <w:pBdr>
          <w:bottom w:val="single" w:sz="4" w:space="1" w:color="auto"/>
        </w:pBdr>
        <w:spacing w:before="0" w:after="240" w:line="240" w:lineRule="auto"/>
        <w:rPr>
          <w:color w:val="auto"/>
          <w:szCs w:val="24"/>
          <w:lang w:eastAsia="en-AU"/>
        </w:rPr>
      </w:pPr>
    </w:p>
    <w:p w14:paraId="3B4BF58C" w14:textId="77777777" w:rsidR="00737875" w:rsidRPr="002769C4" w:rsidRDefault="00737875" w:rsidP="00737875">
      <w:pPr>
        <w:pStyle w:val="Heading3"/>
        <w:keepNext/>
        <w:keepLines/>
        <w:numPr>
          <w:ilvl w:val="0"/>
          <w:numId w:val="29"/>
        </w:numPr>
        <w:spacing w:before="0" w:after="240" w:line="240" w:lineRule="auto"/>
        <w:ind w:left="426" w:hanging="426"/>
      </w:pPr>
      <w:bookmarkStart w:id="23" w:name="_Toc8122735"/>
      <w:bookmarkStart w:id="24" w:name="_Toc8126201"/>
      <w:r w:rsidRPr="002769C4">
        <w:t xml:space="preserve">Notifying a </w:t>
      </w:r>
      <w:r>
        <w:t>Participant</w:t>
      </w:r>
      <w:r w:rsidRPr="002769C4">
        <w:t xml:space="preserve"> of </w:t>
      </w:r>
      <w:r>
        <w:t>Provider</w:t>
      </w:r>
      <w:r w:rsidRPr="002769C4">
        <w:t xml:space="preserve"> privacy requirements and seeking consent</w:t>
      </w:r>
      <w:bookmarkEnd w:id="23"/>
      <w:bookmarkEnd w:id="24"/>
    </w:p>
    <w:p w14:paraId="6C17D0C0" w14:textId="77777777" w:rsidR="00737875" w:rsidRPr="002769C4" w:rsidRDefault="00737875" w:rsidP="00737875">
      <w:pPr>
        <w:pStyle w:val="guidelinetext"/>
        <w:spacing w:line="240" w:lineRule="auto"/>
        <w:ind w:left="0"/>
      </w:pPr>
      <w:r w:rsidRPr="002769C4">
        <w:t xml:space="preserve">During the initial interview or initial appointment, the </w:t>
      </w:r>
      <w:r>
        <w:t>DES Provider</w:t>
      </w:r>
      <w:r w:rsidRPr="002769C4">
        <w:t xml:space="preserve"> must ensure </w:t>
      </w:r>
      <w:r>
        <w:t>Participants</w:t>
      </w:r>
      <w:r w:rsidRPr="002769C4">
        <w:t xml:space="preserve"> are aware of the types of personal information they may be required to provide and how this information </w:t>
      </w:r>
      <w:proofErr w:type="gramStart"/>
      <w:r w:rsidRPr="002769C4">
        <w:t>will be handled</w:t>
      </w:r>
      <w:proofErr w:type="gramEnd"/>
      <w:r w:rsidRPr="002769C4">
        <w:t xml:space="preserve">. Information </w:t>
      </w:r>
      <w:proofErr w:type="gramStart"/>
      <w:r w:rsidRPr="002769C4">
        <w:t>is collected</w:t>
      </w:r>
      <w:proofErr w:type="gramEnd"/>
      <w:r w:rsidRPr="002769C4">
        <w:t xml:space="preserve"> for the Department and the </w:t>
      </w:r>
      <w:r>
        <w:t>Provider</w:t>
      </w:r>
      <w:r w:rsidRPr="002769C4">
        <w:t xml:space="preserve"> to provide </w:t>
      </w:r>
      <w:r>
        <w:t>Participants</w:t>
      </w:r>
      <w:r w:rsidRPr="002769C4">
        <w:t xml:space="preserve"> with appropriate employment services and support, including:</w:t>
      </w:r>
    </w:p>
    <w:p w14:paraId="68B04E3C" w14:textId="77777777" w:rsidR="00737875" w:rsidRPr="002769C4" w:rsidRDefault="00737875" w:rsidP="00737875">
      <w:pPr>
        <w:pStyle w:val="guidelinetext"/>
        <w:numPr>
          <w:ilvl w:val="0"/>
          <w:numId w:val="28"/>
        </w:numPr>
        <w:spacing w:line="240" w:lineRule="auto"/>
      </w:pPr>
      <w:r w:rsidRPr="002769C4">
        <w:t>delivering employment services and help to find a job; or assisting in preparation for employment</w:t>
      </w:r>
    </w:p>
    <w:p w14:paraId="4EB630A2" w14:textId="77777777" w:rsidR="00737875" w:rsidRPr="002769C4" w:rsidRDefault="00737875" w:rsidP="00737875">
      <w:pPr>
        <w:pStyle w:val="guidelinetext"/>
        <w:numPr>
          <w:ilvl w:val="0"/>
          <w:numId w:val="28"/>
        </w:numPr>
        <w:spacing w:line="240" w:lineRule="auto"/>
      </w:pPr>
      <w:r w:rsidRPr="002769C4">
        <w:t xml:space="preserve">helping to evaluate and monitor the programs and services provided by the Department and its contracted </w:t>
      </w:r>
      <w:r>
        <w:t>Provider</w:t>
      </w:r>
      <w:r w:rsidRPr="002769C4">
        <w:t>s</w:t>
      </w:r>
    </w:p>
    <w:p w14:paraId="3E7492B7" w14:textId="77777777" w:rsidR="00737875" w:rsidRPr="002769C4" w:rsidRDefault="00737875" w:rsidP="00737875">
      <w:pPr>
        <w:pStyle w:val="guidelinetext"/>
        <w:numPr>
          <w:ilvl w:val="0"/>
          <w:numId w:val="28"/>
        </w:numPr>
        <w:spacing w:line="240" w:lineRule="auto"/>
      </w:pPr>
      <w:r w:rsidRPr="002769C4">
        <w:lastRenderedPageBreak/>
        <w:t xml:space="preserve">contacting </w:t>
      </w:r>
      <w:r>
        <w:t>Participants</w:t>
      </w:r>
      <w:r w:rsidRPr="002769C4">
        <w:t xml:space="preserve"> about their participation in the Department’s programs and, where applicable, their mutual obligation </w:t>
      </w:r>
      <w:r>
        <w:t xml:space="preserve">or compulsory participation </w:t>
      </w:r>
      <w:r w:rsidRPr="002769C4">
        <w:t>requirements</w:t>
      </w:r>
    </w:p>
    <w:p w14:paraId="192D447C" w14:textId="77777777" w:rsidR="00737875" w:rsidRPr="002769C4" w:rsidRDefault="00737875" w:rsidP="00737875">
      <w:pPr>
        <w:pStyle w:val="guidelinetext"/>
        <w:numPr>
          <w:ilvl w:val="0"/>
          <w:numId w:val="28"/>
        </w:numPr>
        <w:spacing w:line="240" w:lineRule="auto"/>
      </w:pPr>
      <w:r w:rsidRPr="002769C4">
        <w:t xml:space="preserve">helping to resolve complaints made by </w:t>
      </w:r>
      <w:r>
        <w:t>Participants</w:t>
      </w:r>
      <w:r w:rsidRPr="002769C4">
        <w:t xml:space="preserve"> or </w:t>
      </w:r>
      <w:r>
        <w:t>Provider</w:t>
      </w:r>
      <w:r w:rsidRPr="002769C4">
        <w:t xml:space="preserve">s </w:t>
      </w:r>
    </w:p>
    <w:p w14:paraId="78A8FFE4" w14:textId="77777777" w:rsidR="00737875" w:rsidRPr="002769C4" w:rsidRDefault="00737875" w:rsidP="00737875">
      <w:pPr>
        <w:pStyle w:val="guidelinetext"/>
        <w:numPr>
          <w:ilvl w:val="0"/>
          <w:numId w:val="28"/>
        </w:numPr>
        <w:spacing w:line="240" w:lineRule="auto"/>
      </w:pPr>
      <w:proofErr w:type="gramStart"/>
      <w:r w:rsidRPr="002769C4">
        <w:t>involving</w:t>
      </w:r>
      <w:proofErr w:type="gramEnd"/>
      <w:r w:rsidRPr="002769C4">
        <w:t xml:space="preserve"> </w:t>
      </w:r>
      <w:r>
        <w:t>Participants</w:t>
      </w:r>
      <w:r w:rsidRPr="002769C4">
        <w:t xml:space="preserve"> in surveys conducted by the Department or on behalf of the Department.</w:t>
      </w:r>
    </w:p>
    <w:p w14:paraId="066DCC89" w14:textId="77777777" w:rsidR="00737875" w:rsidRPr="002769C4" w:rsidRDefault="00737875" w:rsidP="00737875">
      <w:pPr>
        <w:pStyle w:val="guidelinetext"/>
        <w:spacing w:line="240" w:lineRule="auto"/>
        <w:ind w:left="0"/>
      </w:pPr>
      <w:r w:rsidRPr="002769C4">
        <w:t xml:space="preserve">During the initial interview or initial appointment, the </w:t>
      </w:r>
      <w:r>
        <w:t>DES Provider</w:t>
      </w:r>
      <w:r w:rsidRPr="002769C4">
        <w:t xml:space="preserve"> must also seek the </w:t>
      </w:r>
      <w:r>
        <w:t>Participant’s</w:t>
      </w:r>
      <w:r w:rsidRPr="002769C4">
        <w:t xml:space="preserve"> consent to collect and use their sensitive information by asking the </w:t>
      </w:r>
      <w:r>
        <w:t>Participant</w:t>
      </w:r>
      <w:r w:rsidRPr="002769C4">
        <w:t xml:space="preserve"> to sign the relevant </w:t>
      </w:r>
      <w:hyperlink w:anchor="_Attachment_A" w:history="1">
        <w:r w:rsidRPr="002769C4">
          <w:t>Privacy Notification and Consent Form</w:t>
        </w:r>
      </w:hyperlink>
      <w:r w:rsidRPr="002769C4">
        <w:t xml:space="preserve"> of the following:</w:t>
      </w:r>
    </w:p>
    <w:p w14:paraId="3D4C5D3D" w14:textId="77777777" w:rsidR="00737875" w:rsidRPr="002769C4" w:rsidRDefault="005C7BE6" w:rsidP="00737875">
      <w:pPr>
        <w:pStyle w:val="guidelinetext"/>
        <w:ind w:left="0"/>
      </w:pPr>
      <w:hyperlink w:anchor="_Attachment_A_-" w:history="1">
        <w:r w:rsidR="00737875" w:rsidRPr="002769C4">
          <w:rPr>
            <w:rStyle w:val="Hyperlink"/>
          </w:rPr>
          <w:t xml:space="preserve">Attachment A – </w:t>
        </w:r>
        <w:r w:rsidR="00737875">
          <w:rPr>
            <w:rStyle w:val="Hyperlink"/>
          </w:rPr>
          <w:t>DES</w:t>
        </w:r>
        <w:r w:rsidR="00737875" w:rsidRPr="002769C4">
          <w:rPr>
            <w:rStyle w:val="Hyperlink"/>
          </w:rPr>
          <w:t xml:space="preserve"> Privacy Notification and Consent Form</w:t>
        </w:r>
      </w:hyperlink>
    </w:p>
    <w:p w14:paraId="35A1D337" w14:textId="556C8E20" w:rsidR="00737875" w:rsidRDefault="00737875" w:rsidP="00737875">
      <w:pPr>
        <w:pStyle w:val="guidelinetext"/>
        <w:spacing w:line="240" w:lineRule="auto"/>
        <w:ind w:left="0"/>
      </w:pPr>
      <w:r w:rsidRPr="002769C4">
        <w:t xml:space="preserve">If the </w:t>
      </w:r>
      <w:r>
        <w:t>Participant</w:t>
      </w:r>
      <w:r w:rsidRPr="002769C4">
        <w:t xml:space="preserve"> refuses to sign the </w:t>
      </w:r>
      <w:hyperlink w:anchor="_Attachment_A" w:history="1">
        <w:r w:rsidRPr="002769C4">
          <w:t>Privacy Notification and Consent Form</w:t>
        </w:r>
      </w:hyperlink>
      <w:r w:rsidRPr="002769C4">
        <w:t xml:space="preserve"> this may limit the number of options and types of services the </w:t>
      </w:r>
      <w:r>
        <w:t>Provider</w:t>
      </w:r>
      <w:r w:rsidRPr="002769C4">
        <w:t xml:space="preserve"> can offer. The </w:t>
      </w:r>
      <w:r>
        <w:t>Participant</w:t>
      </w:r>
      <w:r w:rsidRPr="002769C4">
        <w:t xml:space="preserve"> </w:t>
      </w:r>
      <w:proofErr w:type="gramStart"/>
      <w:r w:rsidRPr="002769C4">
        <w:t>should be made</w:t>
      </w:r>
      <w:proofErr w:type="gramEnd"/>
      <w:r w:rsidRPr="002769C4">
        <w:t xml:space="preserve"> aware of this at the initial interview or initial appointment.</w:t>
      </w:r>
    </w:p>
    <w:p w14:paraId="1C30A798" w14:textId="2E5C126B" w:rsidR="00737875" w:rsidRPr="00737875" w:rsidRDefault="00737875" w:rsidP="00737875">
      <w:pPr>
        <w:pStyle w:val="guidelinetext"/>
        <w:spacing w:line="240" w:lineRule="auto"/>
        <w:ind w:left="0"/>
        <w:rPr>
          <w:i/>
        </w:rPr>
      </w:pPr>
      <w:r w:rsidRPr="00737875">
        <w:rPr>
          <w:i/>
        </w:rPr>
        <w:t>[DES Grant Agreement 2018 clause reference: 41. (Personal and Protected Information) and 92. (Initial Interviews)]</w:t>
      </w:r>
    </w:p>
    <w:p w14:paraId="20347616" w14:textId="77777777" w:rsidR="00737875" w:rsidRPr="006D3C75" w:rsidRDefault="00737875" w:rsidP="00737875">
      <w:pPr>
        <w:pStyle w:val="Heading3"/>
        <w:keepNext/>
        <w:keepLines/>
        <w:pBdr>
          <w:bottom w:val="single" w:sz="4" w:space="1" w:color="auto"/>
        </w:pBdr>
        <w:spacing w:before="0" w:after="240" w:line="240" w:lineRule="auto"/>
        <w:rPr>
          <w:color w:val="auto"/>
          <w:szCs w:val="24"/>
          <w:lang w:eastAsia="en-AU"/>
        </w:rPr>
      </w:pPr>
    </w:p>
    <w:p w14:paraId="7CB1A53A" w14:textId="77777777" w:rsidR="00737875" w:rsidRPr="002769C4" w:rsidRDefault="00737875" w:rsidP="00737875">
      <w:pPr>
        <w:pStyle w:val="Heading3"/>
        <w:keepNext/>
        <w:keepLines/>
        <w:numPr>
          <w:ilvl w:val="0"/>
          <w:numId w:val="29"/>
        </w:numPr>
        <w:spacing w:before="0" w:after="240" w:line="240" w:lineRule="auto"/>
        <w:ind w:left="426" w:hanging="426"/>
      </w:pPr>
      <w:bookmarkStart w:id="25" w:name="_Toc8122736"/>
      <w:bookmarkStart w:id="26" w:name="_Toc8126202"/>
      <w:r w:rsidRPr="002769C4">
        <w:t>Participant privacy requirements when conducting the Job Seeker Classification Instrument (JSCI)</w:t>
      </w:r>
      <w:bookmarkEnd w:id="25"/>
      <w:bookmarkEnd w:id="26"/>
    </w:p>
    <w:p w14:paraId="461CACC3" w14:textId="77777777" w:rsidR="00737875" w:rsidRPr="002769C4" w:rsidRDefault="00737875" w:rsidP="00737875">
      <w:pPr>
        <w:pStyle w:val="guidelinetext"/>
        <w:spacing w:line="240" w:lineRule="auto"/>
        <w:ind w:left="0"/>
      </w:pPr>
      <w:r w:rsidRPr="002769C4">
        <w:t>The JSCI measures a</w:t>
      </w:r>
      <w:r>
        <w:t xml:space="preserve"> Participant’s</w:t>
      </w:r>
      <w:r w:rsidRPr="002769C4">
        <w:t xml:space="preserve"> relative level of labour market disadvantage.</w:t>
      </w:r>
    </w:p>
    <w:p w14:paraId="551C9712" w14:textId="77777777" w:rsidR="00737875" w:rsidRPr="002769C4" w:rsidRDefault="00737875" w:rsidP="00737875">
      <w:pPr>
        <w:pStyle w:val="guidelinetext"/>
        <w:spacing w:line="240" w:lineRule="auto"/>
        <w:ind w:left="0"/>
      </w:pPr>
      <w:r w:rsidRPr="002769C4">
        <w:t xml:space="preserve">Information collected in the JSCI is personal (including sensitive) information under the Privacy Act. The Privacy Notification and Consent Forms attached to </w:t>
      </w:r>
      <w:proofErr w:type="gramStart"/>
      <w:r w:rsidRPr="002769C4">
        <w:t>this</w:t>
      </w:r>
      <w:proofErr w:type="gramEnd"/>
      <w:r w:rsidRPr="002769C4">
        <w:t xml:space="preserve"> Guideline outline how this information is collected, held, used and disclosed in accordance with the Privacy Act.</w:t>
      </w:r>
    </w:p>
    <w:p w14:paraId="44DC6C66" w14:textId="77777777" w:rsidR="00737875" w:rsidRPr="002769C4" w:rsidRDefault="00737875" w:rsidP="00737875">
      <w:pPr>
        <w:pStyle w:val="guidelinetext"/>
        <w:spacing w:line="240" w:lineRule="auto"/>
        <w:ind w:left="0"/>
      </w:pPr>
      <w:r w:rsidRPr="002769C4">
        <w:t xml:space="preserve">When conducting the JSCI, </w:t>
      </w:r>
      <w:r>
        <w:t>Provider</w:t>
      </w:r>
      <w:r w:rsidRPr="002769C4">
        <w:t>s must:</w:t>
      </w:r>
    </w:p>
    <w:p w14:paraId="57375D3F" w14:textId="77777777" w:rsidR="00737875" w:rsidRPr="002769C4" w:rsidRDefault="00737875" w:rsidP="00737875">
      <w:pPr>
        <w:pStyle w:val="guidelinetext"/>
        <w:numPr>
          <w:ilvl w:val="0"/>
          <w:numId w:val="28"/>
        </w:numPr>
        <w:spacing w:line="240" w:lineRule="auto"/>
      </w:pPr>
      <w:r w:rsidRPr="002769C4">
        <w:t xml:space="preserve">notify the </w:t>
      </w:r>
      <w:r>
        <w:t>Participant</w:t>
      </w:r>
      <w:r w:rsidRPr="002769C4">
        <w:t xml:space="preserve"> and obtain consent for the collection of personal (including sensitive) information</w:t>
      </w:r>
    </w:p>
    <w:p w14:paraId="02010BB6" w14:textId="77777777" w:rsidR="00737875" w:rsidRPr="002769C4" w:rsidRDefault="00737875" w:rsidP="00737875">
      <w:pPr>
        <w:pStyle w:val="guidelinetext"/>
        <w:numPr>
          <w:ilvl w:val="0"/>
          <w:numId w:val="28"/>
        </w:numPr>
        <w:spacing w:line="240" w:lineRule="auto"/>
      </w:pPr>
      <w:r w:rsidRPr="002769C4">
        <w:t>advise that the information provided is protected by the Privacy Act</w:t>
      </w:r>
    </w:p>
    <w:p w14:paraId="7D2B0614" w14:textId="77777777" w:rsidR="00737875" w:rsidRPr="002769C4" w:rsidRDefault="00737875" w:rsidP="00737875">
      <w:pPr>
        <w:pStyle w:val="guidelinetext"/>
        <w:numPr>
          <w:ilvl w:val="0"/>
          <w:numId w:val="28"/>
        </w:numPr>
        <w:spacing w:line="240" w:lineRule="auto"/>
      </w:pPr>
      <w:r w:rsidRPr="002769C4">
        <w:t xml:space="preserve">obtain consent for the collection of sensitive ‘personal information’ collected in the process of conducting the JSCI </w:t>
      </w:r>
    </w:p>
    <w:p w14:paraId="7695199C" w14:textId="77777777" w:rsidR="00737875" w:rsidRPr="002769C4" w:rsidRDefault="00737875" w:rsidP="00737875">
      <w:pPr>
        <w:pStyle w:val="guidelinetext"/>
        <w:numPr>
          <w:ilvl w:val="0"/>
          <w:numId w:val="28"/>
        </w:numPr>
        <w:spacing w:line="240" w:lineRule="auto"/>
      </w:pPr>
      <w:proofErr w:type="gramStart"/>
      <w:r w:rsidRPr="002769C4">
        <w:t>ensure</w:t>
      </w:r>
      <w:proofErr w:type="gramEnd"/>
      <w:r w:rsidRPr="002769C4">
        <w:t xml:space="preserve"> they comply with the Privacy Act at all times. </w:t>
      </w:r>
    </w:p>
    <w:p w14:paraId="51047F9D" w14:textId="77777777" w:rsidR="00737875" w:rsidRPr="002769C4" w:rsidRDefault="00737875" w:rsidP="00737875">
      <w:pPr>
        <w:pStyle w:val="Systemstep"/>
        <w:numPr>
          <w:ilvl w:val="0"/>
          <w:numId w:val="32"/>
        </w:numPr>
        <w:ind w:left="567" w:hanging="567"/>
      </w:pPr>
      <w:r w:rsidRPr="002769C4">
        <w:rPr>
          <w:b/>
        </w:rPr>
        <w:t xml:space="preserve">System step: </w:t>
      </w:r>
      <w:r w:rsidRPr="002769C4">
        <w:t xml:space="preserve">The JSCI Change of Circumstances screen in the IT system includes a Privacy Statement that should be provided to or read to the </w:t>
      </w:r>
      <w:r>
        <w:t>Participant</w:t>
      </w:r>
      <w:r w:rsidRPr="002769C4">
        <w:t xml:space="preserve"> each time the JSCI </w:t>
      </w:r>
      <w:proofErr w:type="gramStart"/>
      <w:r w:rsidRPr="002769C4">
        <w:t>is conducted</w:t>
      </w:r>
      <w:proofErr w:type="gramEnd"/>
      <w:r w:rsidRPr="002769C4">
        <w:t xml:space="preserve">. </w:t>
      </w:r>
    </w:p>
    <w:p w14:paraId="34A0934F" w14:textId="77777777" w:rsidR="00737875" w:rsidRPr="002769C4" w:rsidRDefault="00737875" w:rsidP="00737875">
      <w:pPr>
        <w:pStyle w:val="docev"/>
        <w:numPr>
          <w:ilvl w:val="0"/>
          <w:numId w:val="37"/>
        </w:numPr>
        <w:spacing w:line="240" w:lineRule="auto"/>
        <w:ind w:left="567" w:hanging="567"/>
      </w:pPr>
      <w:r w:rsidRPr="002769C4">
        <w:rPr>
          <w:b/>
        </w:rPr>
        <w:t>Documentary evidence</w:t>
      </w:r>
      <w:r w:rsidRPr="002769C4">
        <w:t xml:space="preserve">: Best practice is for </w:t>
      </w:r>
      <w:r>
        <w:t>Provider</w:t>
      </w:r>
      <w:r w:rsidRPr="002769C4">
        <w:t xml:space="preserve">s to ask the </w:t>
      </w:r>
      <w:r>
        <w:t>Participant</w:t>
      </w:r>
      <w:r w:rsidRPr="002769C4">
        <w:t xml:space="preserve"> to sign the relevant Privacy Notification and Consent Form attached to this Guideline when:</w:t>
      </w:r>
    </w:p>
    <w:p w14:paraId="0F401F69" w14:textId="77777777" w:rsidR="00737875" w:rsidRPr="002769C4" w:rsidRDefault="00737875" w:rsidP="00737875">
      <w:pPr>
        <w:pStyle w:val="guidelinetext"/>
        <w:numPr>
          <w:ilvl w:val="0"/>
          <w:numId w:val="28"/>
        </w:numPr>
        <w:spacing w:line="240" w:lineRule="auto"/>
      </w:pPr>
      <w:r w:rsidRPr="002769C4">
        <w:t>the JSCI is conducted</w:t>
      </w:r>
    </w:p>
    <w:p w14:paraId="2A01AD3A" w14:textId="77777777" w:rsidR="00737875" w:rsidRPr="002769C4" w:rsidRDefault="00737875" w:rsidP="00737875">
      <w:pPr>
        <w:pStyle w:val="guidelinetext"/>
        <w:numPr>
          <w:ilvl w:val="0"/>
          <w:numId w:val="28"/>
        </w:numPr>
        <w:spacing w:line="240" w:lineRule="auto"/>
      </w:pPr>
      <w:r w:rsidRPr="002769C4">
        <w:t>the JSCI Change of Circumstances Reassessment is conducted</w:t>
      </w:r>
    </w:p>
    <w:p w14:paraId="1D5F58BF" w14:textId="77777777" w:rsidR="00737875" w:rsidRPr="002769C4" w:rsidRDefault="00737875" w:rsidP="00737875">
      <w:pPr>
        <w:pStyle w:val="guidelinetext"/>
        <w:numPr>
          <w:ilvl w:val="0"/>
          <w:numId w:val="28"/>
        </w:numPr>
        <w:spacing w:line="240" w:lineRule="auto"/>
      </w:pPr>
      <w:r w:rsidRPr="002769C4">
        <w:t>where new personal (including sensitive) information is being collected, or</w:t>
      </w:r>
    </w:p>
    <w:p w14:paraId="6DDC6695" w14:textId="77777777" w:rsidR="00737875" w:rsidRPr="002769C4" w:rsidRDefault="00737875" w:rsidP="00737875">
      <w:pPr>
        <w:pStyle w:val="guidelinetext"/>
        <w:numPr>
          <w:ilvl w:val="0"/>
          <w:numId w:val="28"/>
        </w:numPr>
        <w:spacing w:line="240" w:lineRule="auto"/>
      </w:pPr>
      <w:proofErr w:type="gramStart"/>
      <w:r w:rsidRPr="002769C4">
        <w:t>it</w:t>
      </w:r>
      <w:proofErr w:type="gramEnd"/>
      <w:r w:rsidRPr="002769C4">
        <w:t xml:space="preserve"> has been a long time since the </w:t>
      </w:r>
      <w:hyperlink w:anchor="_Attachment_A_-" w:history="1">
        <w:r w:rsidRPr="002769C4">
          <w:t>consent</w:t>
        </w:r>
      </w:hyperlink>
      <w:r w:rsidRPr="002769C4">
        <w:t xml:space="preserve"> was last provided to and signed by the </w:t>
      </w:r>
      <w:r>
        <w:t>Participant</w:t>
      </w:r>
      <w:r w:rsidRPr="002769C4">
        <w:t>.</w:t>
      </w:r>
    </w:p>
    <w:p w14:paraId="3B58621B" w14:textId="77777777" w:rsidR="00737875" w:rsidRPr="002769C4" w:rsidRDefault="00737875" w:rsidP="00737875">
      <w:pPr>
        <w:pStyle w:val="docev"/>
        <w:numPr>
          <w:ilvl w:val="0"/>
          <w:numId w:val="37"/>
        </w:numPr>
        <w:spacing w:line="240" w:lineRule="auto"/>
        <w:ind w:left="567" w:hanging="567"/>
      </w:pPr>
      <w:r w:rsidRPr="002769C4">
        <w:rPr>
          <w:b/>
        </w:rPr>
        <w:t>Documentary evidence</w:t>
      </w:r>
      <w:r w:rsidRPr="002769C4">
        <w:t xml:space="preserve">: Consent </w:t>
      </w:r>
      <w:proofErr w:type="gramStart"/>
      <w:r w:rsidRPr="002769C4">
        <w:t>can be given</w:t>
      </w:r>
      <w:proofErr w:type="gramEnd"/>
      <w:r w:rsidRPr="002769C4">
        <w:t xml:space="preserve"> verbally or in writing. Where the </w:t>
      </w:r>
      <w:r>
        <w:t>Participant</w:t>
      </w:r>
      <w:r w:rsidRPr="002769C4">
        <w:t xml:space="preserve"> provides written consent, the signed copy </w:t>
      </w:r>
      <w:proofErr w:type="gramStart"/>
      <w:r w:rsidRPr="002769C4">
        <w:t>must be retained</w:t>
      </w:r>
      <w:proofErr w:type="gramEnd"/>
      <w:r w:rsidRPr="002769C4">
        <w:t xml:space="preserve"> on file. </w:t>
      </w:r>
    </w:p>
    <w:p w14:paraId="48B888F0" w14:textId="77777777" w:rsidR="00737875" w:rsidRPr="002769C4" w:rsidRDefault="00737875" w:rsidP="00737875">
      <w:pPr>
        <w:pStyle w:val="Systemstep"/>
        <w:numPr>
          <w:ilvl w:val="0"/>
          <w:numId w:val="32"/>
        </w:numPr>
        <w:ind w:left="567" w:hanging="567"/>
      </w:pPr>
      <w:r w:rsidRPr="002769C4">
        <w:rPr>
          <w:b/>
        </w:rPr>
        <w:t>System step:</w:t>
      </w:r>
      <w:r w:rsidRPr="002769C4">
        <w:t xml:space="preserve"> If verbal consent </w:t>
      </w:r>
      <w:proofErr w:type="gramStart"/>
      <w:r w:rsidRPr="002769C4">
        <w:t>is given</w:t>
      </w:r>
      <w:proofErr w:type="gramEnd"/>
      <w:r w:rsidRPr="002769C4">
        <w:t xml:space="preserve"> for the collection of sensitive information, the </w:t>
      </w:r>
      <w:r>
        <w:t>Provider</w:t>
      </w:r>
      <w:r w:rsidRPr="002769C4">
        <w:t xml:space="preserve"> should make a record of the verbal agreement in the </w:t>
      </w:r>
      <w:r>
        <w:t>Participant’s</w:t>
      </w:r>
      <w:r w:rsidRPr="002769C4">
        <w:t xml:space="preserve"> record in </w:t>
      </w:r>
      <w:r w:rsidRPr="002769C4">
        <w:rPr>
          <w:bCs/>
        </w:rPr>
        <w:t>ESS Web in the job seeker comments section</w:t>
      </w:r>
      <w:r w:rsidRPr="002769C4">
        <w:t>.</w:t>
      </w:r>
    </w:p>
    <w:p w14:paraId="6A6A44F0" w14:textId="77777777" w:rsidR="00737875" w:rsidRPr="002769C4" w:rsidRDefault="00737875" w:rsidP="00737875">
      <w:pPr>
        <w:pStyle w:val="guidelinetext"/>
        <w:spacing w:line="240" w:lineRule="auto"/>
        <w:ind w:left="0"/>
      </w:pPr>
      <w:r w:rsidRPr="002769C4">
        <w:t xml:space="preserve">More information on Assessments (JSCI and </w:t>
      </w:r>
      <w:proofErr w:type="spellStart"/>
      <w:r w:rsidRPr="002769C4">
        <w:t>ESAt</w:t>
      </w:r>
      <w:proofErr w:type="spellEnd"/>
      <w:r w:rsidRPr="002769C4">
        <w:t xml:space="preserve">) </w:t>
      </w:r>
      <w:proofErr w:type="gramStart"/>
      <w:r w:rsidRPr="002769C4">
        <w:t>can be found</w:t>
      </w:r>
      <w:proofErr w:type="gramEnd"/>
      <w:r w:rsidRPr="002769C4">
        <w:t xml:space="preserve"> in the relevant programs’ assessments guideline.</w:t>
      </w:r>
    </w:p>
    <w:p w14:paraId="72FCD10A" w14:textId="09E39EA8" w:rsidR="00737875" w:rsidRPr="00737875" w:rsidRDefault="00737875" w:rsidP="00737875">
      <w:pPr>
        <w:pStyle w:val="guidelinetext"/>
        <w:spacing w:line="240" w:lineRule="auto"/>
        <w:ind w:left="0"/>
        <w:rPr>
          <w:i/>
        </w:rPr>
      </w:pPr>
      <w:r w:rsidRPr="00737875">
        <w:rPr>
          <w:i/>
        </w:rPr>
        <w:lastRenderedPageBreak/>
        <w:t>DES Grant Agreement 2018 clause reference: 41 (Personal and Protected Information) and 120 (Change of Circumstances Reassessment during Period of Service)</w:t>
      </w:r>
    </w:p>
    <w:p w14:paraId="32B5CE62" w14:textId="77777777" w:rsidR="00737875" w:rsidRPr="006D3C75" w:rsidRDefault="00737875" w:rsidP="00737875">
      <w:pPr>
        <w:pStyle w:val="Heading3"/>
        <w:keepNext/>
        <w:keepLines/>
        <w:pBdr>
          <w:bottom w:val="single" w:sz="4" w:space="1" w:color="auto"/>
        </w:pBdr>
        <w:spacing w:before="0" w:after="240" w:line="240" w:lineRule="auto"/>
        <w:rPr>
          <w:color w:val="auto"/>
          <w:szCs w:val="24"/>
          <w:lang w:eastAsia="en-AU"/>
        </w:rPr>
      </w:pPr>
    </w:p>
    <w:p w14:paraId="11EC7F1B" w14:textId="77777777" w:rsidR="00737875" w:rsidRPr="002769C4" w:rsidRDefault="00737875" w:rsidP="00737875">
      <w:pPr>
        <w:pStyle w:val="Heading3"/>
        <w:keepNext/>
        <w:keepLines/>
        <w:numPr>
          <w:ilvl w:val="0"/>
          <w:numId w:val="29"/>
        </w:numPr>
        <w:spacing w:before="0" w:after="240" w:line="240" w:lineRule="auto"/>
        <w:ind w:left="426" w:hanging="426"/>
      </w:pPr>
      <w:bookmarkStart w:id="27" w:name="_Toc8122737"/>
      <w:bookmarkStart w:id="28" w:name="_Toc8126203"/>
      <w:r w:rsidRPr="002769C4">
        <w:t>Releasing the Employment Services Assessment (</w:t>
      </w:r>
      <w:proofErr w:type="spellStart"/>
      <w:r w:rsidRPr="002769C4">
        <w:t>ESAt</w:t>
      </w:r>
      <w:proofErr w:type="spellEnd"/>
      <w:r w:rsidRPr="002769C4">
        <w:t>) report</w:t>
      </w:r>
      <w:bookmarkEnd w:id="27"/>
      <w:bookmarkEnd w:id="28"/>
    </w:p>
    <w:p w14:paraId="38D4E25C" w14:textId="77777777" w:rsidR="00737875" w:rsidRPr="002769C4" w:rsidRDefault="00737875" w:rsidP="00737875">
      <w:pPr>
        <w:pStyle w:val="guidelinetext"/>
        <w:spacing w:line="240" w:lineRule="auto"/>
        <w:ind w:left="0"/>
      </w:pPr>
      <w:r w:rsidRPr="002769C4">
        <w:t xml:space="preserve">An </w:t>
      </w:r>
      <w:proofErr w:type="spellStart"/>
      <w:r w:rsidRPr="002769C4">
        <w:t>ESAt</w:t>
      </w:r>
      <w:proofErr w:type="spellEnd"/>
      <w:r w:rsidRPr="002769C4">
        <w:t xml:space="preserve"> is used by the Department of Human Services to identify if a </w:t>
      </w:r>
      <w:r>
        <w:t>Participant</w:t>
      </w:r>
      <w:r w:rsidRPr="002769C4">
        <w:t xml:space="preserve"> has multiple or complex barriers to employment and may require more intensive support.</w:t>
      </w:r>
    </w:p>
    <w:p w14:paraId="59FCBC10" w14:textId="77777777" w:rsidR="00737875" w:rsidRPr="002769C4" w:rsidRDefault="00737875" w:rsidP="00737875">
      <w:pPr>
        <w:pStyle w:val="guidelinetext"/>
        <w:spacing w:line="240" w:lineRule="auto"/>
        <w:ind w:left="0"/>
      </w:pPr>
      <w:r w:rsidRPr="002769C4">
        <w:t xml:space="preserve">The </w:t>
      </w:r>
      <w:proofErr w:type="spellStart"/>
      <w:r w:rsidRPr="002769C4">
        <w:t>ESAt</w:t>
      </w:r>
      <w:proofErr w:type="spellEnd"/>
      <w:r w:rsidRPr="002769C4">
        <w:t xml:space="preserve"> report may be released to a</w:t>
      </w:r>
      <w:r>
        <w:t xml:space="preserve"> Participant</w:t>
      </w:r>
      <w:r w:rsidRPr="002769C4">
        <w:t xml:space="preserve"> except where it contains information that may be prejudicial to the health of the </w:t>
      </w:r>
      <w:r>
        <w:t>Participant</w:t>
      </w:r>
      <w:r w:rsidRPr="002769C4">
        <w:t xml:space="preserve"> as identified by the following statement:  </w:t>
      </w:r>
      <w:r w:rsidRPr="002769C4">
        <w:rPr>
          <w:i/>
        </w:rPr>
        <w:t xml:space="preserve">This report does contain information, which if released to the client, might be prejudicial to his/her health. </w:t>
      </w:r>
    </w:p>
    <w:p w14:paraId="2717436A" w14:textId="5E1E2550" w:rsidR="00737875" w:rsidRDefault="00737875" w:rsidP="00737875">
      <w:pPr>
        <w:pStyle w:val="guidelinetext"/>
        <w:spacing w:line="240" w:lineRule="auto"/>
        <w:ind w:left="0"/>
      </w:pPr>
      <w:r w:rsidRPr="002769C4">
        <w:t xml:space="preserve">If the </w:t>
      </w:r>
      <w:r>
        <w:t>Participant</w:t>
      </w:r>
      <w:r w:rsidRPr="002769C4">
        <w:t xml:space="preserve"> requests an </w:t>
      </w:r>
      <w:proofErr w:type="spellStart"/>
      <w:r w:rsidRPr="002769C4">
        <w:t>ESAt</w:t>
      </w:r>
      <w:proofErr w:type="spellEnd"/>
      <w:r w:rsidRPr="002769C4">
        <w:t xml:space="preserve"> report that contains the above statement, the </w:t>
      </w:r>
      <w:r>
        <w:t>Participant</w:t>
      </w:r>
      <w:r w:rsidRPr="002769C4">
        <w:t xml:space="preserve"> should </w:t>
      </w:r>
      <w:r w:rsidRPr="00631DE4">
        <w:t xml:space="preserve">contact the Department’s Freedom of Information team at </w:t>
      </w:r>
      <w:hyperlink r:id="rId13" w:history="1">
        <w:r w:rsidRPr="00631DE4">
          <w:rPr>
            <w:rStyle w:val="Hyperlink"/>
          </w:rPr>
          <w:t>foi@dss.gov.au</w:t>
        </w:r>
      </w:hyperlink>
      <w:r w:rsidRPr="00631DE4">
        <w:t>.</w:t>
      </w:r>
    </w:p>
    <w:p w14:paraId="18F95EC4"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197344D8" w14:textId="21048706" w:rsidR="00783889" w:rsidRPr="002769C4" w:rsidRDefault="00783889" w:rsidP="00783889">
      <w:pPr>
        <w:pStyle w:val="Heading3"/>
        <w:keepNext/>
        <w:keepLines/>
        <w:numPr>
          <w:ilvl w:val="0"/>
          <w:numId w:val="29"/>
        </w:numPr>
        <w:spacing w:before="0" w:after="240" w:line="240" w:lineRule="auto"/>
        <w:ind w:left="426" w:hanging="426"/>
      </w:pPr>
      <w:bookmarkStart w:id="29" w:name="_Toc8126204"/>
      <w:r w:rsidRPr="00783889">
        <w:t>Privacy Requirements when sharing information with third</w:t>
      </w:r>
      <w:r>
        <w:t xml:space="preserve"> parties</w:t>
      </w:r>
      <w:bookmarkEnd w:id="29"/>
    </w:p>
    <w:p w14:paraId="26A09073" w14:textId="77777777" w:rsidR="00783889" w:rsidRPr="002769C4" w:rsidRDefault="00783889" w:rsidP="00783889">
      <w:pPr>
        <w:pStyle w:val="guidelinetext"/>
        <w:spacing w:line="240" w:lineRule="auto"/>
        <w:ind w:left="0"/>
      </w:pPr>
      <w:r w:rsidRPr="002769C4">
        <w:t xml:space="preserve">When referring </w:t>
      </w:r>
      <w:r>
        <w:t>Participants</w:t>
      </w:r>
      <w:r w:rsidRPr="002769C4">
        <w:t xml:space="preserve"> to Activities, employment opportunities or Host Organisations, </w:t>
      </w:r>
      <w:r>
        <w:t>Provider</w:t>
      </w:r>
      <w:r w:rsidRPr="002769C4">
        <w:t xml:space="preserve">s may need to share personal information about the </w:t>
      </w:r>
      <w:r>
        <w:t>Participant</w:t>
      </w:r>
      <w:r w:rsidRPr="002769C4">
        <w:t xml:space="preserve"> with a third party organisation. It is important that all </w:t>
      </w:r>
      <w:r>
        <w:t>P</w:t>
      </w:r>
      <w:r w:rsidRPr="002769C4">
        <w:t xml:space="preserve">rovider staff </w:t>
      </w:r>
      <w:r>
        <w:t>are</w:t>
      </w:r>
      <w:r w:rsidRPr="002769C4">
        <w:t xml:space="preserve"> aware of their obligations in relation to the disclosure of another </w:t>
      </w:r>
      <w:r>
        <w:t>Participant’s</w:t>
      </w:r>
      <w:r w:rsidRPr="002769C4">
        <w:t xml:space="preserve"> personal information.</w:t>
      </w:r>
    </w:p>
    <w:p w14:paraId="78D244A5" w14:textId="77777777" w:rsidR="00783889" w:rsidRPr="002769C4" w:rsidRDefault="00783889" w:rsidP="00783889">
      <w:pPr>
        <w:pStyle w:val="guidelinetext"/>
        <w:spacing w:line="240" w:lineRule="auto"/>
        <w:ind w:left="0"/>
      </w:pPr>
      <w:r>
        <w:t>Provider</w:t>
      </w:r>
      <w:r w:rsidRPr="002769C4">
        <w:t xml:space="preserve">s are encouraged to regularly review and discuss privacy matters with the </w:t>
      </w:r>
      <w:r>
        <w:t>Participant</w:t>
      </w:r>
      <w:r w:rsidRPr="002769C4">
        <w:t xml:space="preserve">, obtaining explicit </w:t>
      </w:r>
      <w:r>
        <w:t xml:space="preserve">written </w:t>
      </w:r>
      <w:r w:rsidRPr="002769C4">
        <w:t xml:space="preserve">consent to the collection, use and disclosure wherever possible to ensure compliance with their privacy obligations. </w:t>
      </w:r>
    </w:p>
    <w:p w14:paraId="35A068FA" w14:textId="77777777" w:rsidR="00783889" w:rsidRPr="002769C4" w:rsidRDefault="00783889" w:rsidP="00783889">
      <w:pPr>
        <w:pStyle w:val="guidelinetext"/>
        <w:spacing w:line="240" w:lineRule="auto"/>
        <w:ind w:left="0"/>
      </w:pPr>
      <w:r w:rsidRPr="002769C4">
        <w:t xml:space="preserve">It is </w:t>
      </w:r>
      <w:r>
        <w:t xml:space="preserve">important </w:t>
      </w:r>
      <w:r w:rsidRPr="002769C4">
        <w:t xml:space="preserve">that </w:t>
      </w:r>
      <w:r>
        <w:t>P</w:t>
      </w:r>
      <w:r w:rsidRPr="002769C4">
        <w:t xml:space="preserve">rovider staff receive privacy training as </w:t>
      </w:r>
      <w:r>
        <w:t>Provider</w:t>
      </w:r>
      <w:r w:rsidRPr="002769C4">
        <w:t>s who conduct the checks /or have access to the results need to be aware of their privacy obligations.</w:t>
      </w:r>
    </w:p>
    <w:p w14:paraId="65E7FC2F" w14:textId="77777777" w:rsidR="00783889" w:rsidRPr="002769C4" w:rsidRDefault="00783889" w:rsidP="00783889">
      <w:pPr>
        <w:pStyle w:val="guidelinetext"/>
        <w:spacing w:line="240" w:lineRule="auto"/>
        <w:ind w:left="567" w:hanging="567"/>
      </w:pPr>
      <w:r w:rsidRPr="00783889">
        <w:rPr>
          <w:b/>
        </w:rPr>
        <w:t>Note</w:t>
      </w:r>
      <w:r w:rsidRPr="00783889">
        <w:t>:</w:t>
      </w:r>
      <w:r w:rsidRPr="002769C4">
        <w:t xml:space="preserve"> </w:t>
      </w:r>
      <w:r w:rsidRPr="00783889">
        <w:t xml:space="preserve">Participants under the age of 18 </w:t>
      </w:r>
      <w:proofErr w:type="gramStart"/>
      <w:r w:rsidRPr="00783889">
        <w:t>are permitted</w:t>
      </w:r>
      <w:proofErr w:type="gramEnd"/>
      <w:r w:rsidRPr="00783889">
        <w:t xml:space="preserve"> to sign the Privacy Notification and Consent Form as long as they do not have a guardian or administrator appointed. If appointed, the guardian or administrator should sign the Privacy Notification and Consent Form.</w:t>
      </w:r>
    </w:p>
    <w:p w14:paraId="19A6B970"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58914EA9" w14:textId="77777777" w:rsidR="00783889" w:rsidRPr="002769C4" w:rsidRDefault="00783889" w:rsidP="00783889">
      <w:pPr>
        <w:pStyle w:val="Heading3"/>
        <w:keepNext/>
        <w:keepLines/>
        <w:numPr>
          <w:ilvl w:val="0"/>
          <w:numId w:val="29"/>
        </w:numPr>
        <w:spacing w:before="0" w:after="240" w:line="240" w:lineRule="auto"/>
        <w:ind w:left="426" w:hanging="426"/>
      </w:pPr>
      <w:bookmarkStart w:id="30" w:name="_Toc8122739"/>
      <w:bookmarkStart w:id="31" w:name="_Toc8126205"/>
      <w:r w:rsidRPr="002769C4">
        <w:t>Privacy implications when conducting ‘checks’ and sharing information with a third party</w:t>
      </w:r>
      <w:bookmarkEnd w:id="30"/>
      <w:bookmarkEnd w:id="31"/>
    </w:p>
    <w:p w14:paraId="5983924B" w14:textId="77777777" w:rsidR="00783889" w:rsidRPr="002769C4" w:rsidRDefault="00783889" w:rsidP="00783889">
      <w:pPr>
        <w:pStyle w:val="guidelinetext"/>
        <w:spacing w:line="240" w:lineRule="auto"/>
        <w:ind w:left="0"/>
      </w:pPr>
      <w:r w:rsidRPr="002769C4">
        <w:t>If a</w:t>
      </w:r>
      <w:r>
        <w:t xml:space="preserve"> Participant</w:t>
      </w:r>
      <w:r w:rsidRPr="002769C4">
        <w:t xml:space="preserve"> is offered paid work (either part or full-time) the Employer may seek a police/Working with Children check or require disclosure of the </w:t>
      </w:r>
      <w:r>
        <w:t>Participant’s</w:t>
      </w:r>
      <w:r w:rsidRPr="002769C4">
        <w:t xml:space="preserve"> health/medical information, however the Employer should be responsible for sourcing the checks and should seek the health/medical information directly from the </w:t>
      </w:r>
      <w:r>
        <w:t>Participant</w:t>
      </w:r>
      <w:r w:rsidRPr="002769C4">
        <w:t>.</w:t>
      </w:r>
    </w:p>
    <w:p w14:paraId="27902C7A" w14:textId="77777777" w:rsidR="00783889" w:rsidRPr="002769C4" w:rsidRDefault="00783889" w:rsidP="00783889">
      <w:pPr>
        <w:pStyle w:val="guidelinetext"/>
        <w:spacing w:line="240" w:lineRule="auto"/>
        <w:ind w:left="0"/>
      </w:pPr>
      <w:r w:rsidRPr="002769C4">
        <w:t xml:space="preserve">In all other </w:t>
      </w:r>
      <w:proofErr w:type="gramStart"/>
      <w:r w:rsidRPr="002769C4">
        <w:t>instances</w:t>
      </w:r>
      <w:proofErr w:type="gramEnd"/>
      <w:r w:rsidRPr="002769C4">
        <w:t xml:space="preserve"> the </w:t>
      </w:r>
      <w:r>
        <w:t>Provider</w:t>
      </w:r>
      <w:r w:rsidRPr="002769C4">
        <w:t xml:space="preserve"> should refer </w:t>
      </w:r>
      <w:r>
        <w:t>Participants</w:t>
      </w:r>
      <w:r w:rsidRPr="002769C4">
        <w:t xml:space="preserve"> to a third party and may need to arrange for ‘checks’ to be undertaken prior to placement. ‘Checks’ refers to police checks, Working with Children checks, Working with Vulnerable People checks, and Visa Entitlement Verification Online (VEVO) checks.</w:t>
      </w:r>
    </w:p>
    <w:p w14:paraId="61070701" w14:textId="77777777" w:rsidR="00783889" w:rsidRPr="002769C4" w:rsidRDefault="00783889" w:rsidP="00783889">
      <w:pPr>
        <w:pStyle w:val="guidelinetext"/>
        <w:spacing w:line="240" w:lineRule="auto"/>
        <w:ind w:left="0"/>
      </w:pPr>
      <w:r w:rsidRPr="002769C4">
        <w:t xml:space="preserve">The </w:t>
      </w:r>
      <w:r>
        <w:t>Provider</w:t>
      </w:r>
      <w:r w:rsidRPr="002769C4">
        <w:t xml:space="preserve"> can choose an organisation to process police checks, however </w:t>
      </w:r>
      <w:proofErr w:type="gramStart"/>
      <w:r w:rsidRPr="002769C4">
        <w:t>Working</w:t>
      </w:r>
      <w:proofErr w:type="gramEnd"/>
      <w:r w:rsidRPr="002769C4">
        <w:t xml:space="preserve"> with Children or Vulnerable People checks will be processed by the relevant state or territory authority. A VEVO check </w:t>
      </w:r>
      <w:proofErr w:type="gramStart"/>
      <w:r w:rsidRPr="002769C4">
        <w:t>will be processed</w:t>
      </w:r>
      <w:proofErr w:type="gramEnd"/>
      <w:r w:rsidRPr="002769C4">
        <w:t xml:space="preserve"> on the Department of </w:t>
      </w:r>
      <w:r>
        <w:t>Home Affairs</w:t>
      </w:r>
      <w:r w:rsidRPr="002769C4">
        <w:t xml:space="preserve"> website.</w:t>
      </w:r>
    </w:p>
    <w:p w14:paraId="65A4A487" w14:textId="77777777" w:rsidR="00783889" w:rsidRPr="002769C4" w:rsidRDefault="00783889" w:rsidP="00783889">
      <w:pPr>
        <w:pStyle w:val="guidelinetext"/>
        <w:spacing w:line="240" w:lineRule="auto"/>
        <w:ind w:left="0"/>
      </w:pPr>
      <w:r w:rsidRPr="002769C4">
        <w:t xml:space="preserve">The </w:t>
      </w:r>
      <w:r>
        <w:t>Provider</w:t>
      </w:r>
      <w:r w:rsidRPr="002769C4">
        <w:t xml:space="preserve"> must comply with relevant legal obligations in their respective state or territory to ensure </w:t>
      </w:r>
      <w:r>
        <w:t>Participants</w:t>
      </w:r>
      <w:r w:rsidRPr="002769C4">
        <w:t xml:space="preserve"> and/or supervisors have the appropriate checks in place prior to commencing the </w:t>
      </w:r>
      <w:r>
        <w:t>Participant</w:t>
      </w:r>
      <w:r w:rsidRPr="002769C4">
        <w:t xml:space="preserve"> in an Activity. Refer to the relevant program’s activity management or participation guideline for information on what checks are required for an Activity.</w:t>
      </w:r>
    </w:p>
    <w:p w14:paraId="7848AFD9" w14:textId="77777777" w:rsidR="00783889" w:rsidRPr="002769C4" w:rsidRDefault="00783889" w:rsidP="00783889">
      <w:pPr>
        <w:pStyle w:val="guidelinetext"/>
        <w:spacing w:line="240" w:lineRule="auto"/>
        <w:ind w:left="0"/>
      </w:pPr>
      <w:r w:rsidRPr="002769C4">
        <w:t xml:space="preserve">A check form may include an ‘Applicant’s Consent’ or an ‘Applicant’s Declaration’ which will allow the information from a check to be given to a </w:t>
      </w:r>
      <w:r>
        <w:t>Provider</w:t>
      </w:r>
      <w:r w:rsidRPr="002769C4">
        <w:t xml:space="preserve">. The information in the check will need to </w:t>
      </w:r>
      <w:proofErr w:type="gramStart"/>
      <w:r w:rsidRPr="002769C4">
        <w:t>be taken</w:t>
      </w:r>
      <w:proofErr w:type="gramEnd"/>
      <w:r w:rsidRPr="002769C4">
        <w:t xml:space="preserve"> into account when determining the </w:t>
      </w:r>
      <w:r>
        <w:t>Participant’s</w:t>
      </w:r>
      <w:r w:rsidRPr="002769C4">
        <w:t xml:space="preserve"> suitability for placement in an Activity.</w:t>
      </w:r>
    </w:p>
    <w:p w14:paraId="178F0BC0" w14:textId="77777777" w:rsidR="00783889" w:rsidRPr="002769C4" w:rsidRDefault="00783889" w:rsidP="00783889">
      <w:pPr>
        <w:pStyle w:val="guidelinetext"/>
        <w:spacing w:line="240" w:lineRule="auto"/>
        <w:ind w:left="0"/>
      </w:pPr>
      <w:r w:rsidRPr="002769C4">
        <w:lastRenderedPageBreak/>
        <w:t xml:space="preserve">The </w:t>
      </w:r>
      <w:r>
        <w:t>Provider</w:t>
      </w:r>
      <w:r w:rsidRPr="002769C4">
        <w:t xml:space="preserve"> must ensure the </w:t>
      </w:r>
      <w:r>
        <w:t>Participant</w:t>
      </w:r>
      <w:r w:rsidRPr="002769C4">
        <w:t xml:space="preserve"> understands why the check </w:t>
      </w:r>
      <w:proofErr w:type="gramStart"/>
      <w:r w:rsidRPr="002769C4">
        <w:t>is being undertaken</w:t>
      </w:r>
      <w:proofErr w:type="gramEnd"/>
      <w:r w:rsidRPr="002769C4">
        <w:t>, what information will be collected, and how that information will be used.</w:t>
      </w:r>
    </w:p>
    <w:p w14:paraId="65C27839" w14:textId="77777777" w:rsidR="00783889" w:rsidRPr="002769C4" w:rsidRDefault="00783889" w:rsidP="00783889">
      <w:pPr>
        <w:pStyle w:val="guidelinetext"/>
        <w:spacing w:line="240" w:lineRule="auto"/>
        <w:ind w:left="0"/>
      </w:pPr>
      <w:r w:rsidRPr="002769C4">
        <w:t xml:space="preserve">The </w:t>
      </w:r>
      <w:r>
        <w:t>Provider</w:t>
      </w:r>
      <w:r w:rsidRPr="002769C4">
        <w:t xml:space="preserve"> must not disclose the </w:t>
      </w:r>
      <w:r>
        <w:t>Participant’s</w:t>
      </w:r>
      <w:r w:rsidRPr="002769C4">
        <w:t xml:space="preserve"> information to other parties unless consent </w:t>
      </w:r>
      <w:proofErr w:type="gramStart"/>
      <w:r w:rsidRPr="002769C4">
        <w:t>is obtained</w:t>
      </w:r>
      <w:proofErr w:type="gramEnd"/>
      <w:r w:rsidRPr="002769C4">
        <w:t xml:space="preserve"> using the relevant </w:t>
      </w:r>
      <w:hyperlink w:anchor="_Notifying_an_individual" w:history="1">
        <w:r w:rsidRPr="002769C4">
          <w:t>Privacy Notification and Consent Form</w:t>
        </w:r>
      </w:hyperlink>
      <w:r w:rsidRPr="002769C4">
        <w:t xml:space="preserve"> to ensure the </w:t>
      </w:r>
      <w:r>
        <w:t>Participant</w:t>
      </w:r>
      <w:r w:rsidRPr="002769C4">
        <w:t xml:space="preserve"> understands what type of information is being released, for what purpose and to which parties.</w:t>
      </w:r>
    </w:p>
    <w:p w14:paraId="708B1ABD" w14:textId="77777777" w:rsidR="00783889" w:rsidRPr="002769C4" w:rsidRDefault="00783889" w:rsidP="00783889">
      <w:pPr>
        <w:pStyle w:val="guidelinetext"/>
        <w:spacing w:line="240" w:lineRule="auto"/>
        <w:ind w:left="0"/>
      </w:pPr>
      <w:r w:rsidRPr="002769C4">
        <w:t xml:space="preserve">The results of checks should </w:t>
      </w:r>
      <w:proofErr w:type="gramStart"/>
      <w:r w:rsidRPr="002769C4">
        <w:t>be treated</w:t>
      </w:r>
      <w:proofErr w:type="gramEnd"/>
      <w:r w:rsidRPr="002769C4">
        <w:t xml:space="preserve"> as sensitive information, and be handled in accordance with the Records Management Instructions of the relevant Deed, the Department’s Security Policies, and any Privacy Act obligations.</w:t>
      </w:r>
    </w:p>
    <w:p w14:paraId="238DC46A" w14:textId="77777777" w:rsidR="00783889" w:rsidRPr="002769C4" w:rsidRDefault="00783889" w:rsidP="00783889">
      <w:pPr>
        <w:pStyle w:val="guidelinetext"/>
        <w:spacing w:line="240" w:lineRule="auto"/>
        <w:ind w:left="0"/>
      </w:pPr>
      <w:r w:rsidRPr="002769C4">
        <w:t xml:space="preserve">If the </w:t>
      </w:r>
      <w:r>
        <w:t>Participant</w:t>
      </w:r>
      <w:r w:rsidRPr="002769C4">
        <w:t xml:space="preserve"> and/or supervisor request a copy of the results of their check, the </w:t>
      </w:r>
      <w:r>
        <w:t>Provider</w:t>
      </w:r>
      <w:r w:rsidRPr="002769C4">
        <w:t xml:space="preserve"> must ensure the </w:t>
      </w:r>
      <w:r>
        <w:t>Participant</w:t>
      </w:r>
      <w:r w:rsidRPr="002769C4">
        <w:t xml:space="preserve"> and/or supervisor provides proof of identity before they </w:t>
      </w:r>
      <w:proofErr w:type="gramStart"/>
      <w:r w:rsidRPr="002769C4">
        <w:t>are provided</w:t>
      </w:r>
      <w:proofErr w:type="gramEnd"/>
      <w:r w:rsidRPr="002769C4">
        <w:t xml:space="preserve"> with a copy.</w:t>
      </w:r>
    </w:p>
    <w:p w14:paraId="10B4E4D0" w14:textId="7BC1D029" w:rsidR="00783889" w:rsidRPr="00783889" w:rsidRDefault="00783889" w:rsidP="00783889">
      <w:pPr>
        <w:pStyle w:val="guidelinetext"/>
        <w:spacing w:line="240" w:lineRule="auto"/>
        <w:ind w:left="0"/>
        <w:rPr>
          <w:i/>
        </w:rPr>
      </w:pPr>
      <w:r>
        <w:rPr>
          <w:i/>
        </w:rPr>
        <w:t>[</w:t>
      </w:r>
      <w:r w:rsidRPr="00783889">
        <w:rPr>
          <w:i/>
        </w:rPr>
        <w:t>DES Grant Agreement 2018 clause reference: 16 (Criminal Records Checks and other measures), 41 (Personal and Protected Information), 44 (Records the Provider must keep), 45 (Access by Participants and Employers to Records held by the Provider) and 100 (Safety and Supervision)</w:t>
      </w:r>
      <w:r>
        <w:rPr>
          <w:i/>
        </w:rPr>
        <w:t>]</w:t>
      </w:r>
    </w:p>
    <w:p w14:paraId="788B4936"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5EF46636" w14:textId="77777777" w:rsidR="00783889" w:rsidRPr="002769C4" w:rsidRDefault="00783889" w:rsidP="00783889">
      <w:pPr>
        <w:pStyle w:val="Heading3"/>
        <w:keepNext/>
        <w:keepLines/>
        <w:numPr>
          <w:ilvl w:val="0"/>
          <w:numId w:val="29"/>
        </w:numPr>
        <w:spacing w:before="0" w:after="240" w:line="240" w:lineRule="auto"/>
        <w:ind w:left="426" w:hanging="426"/>
      </w:pPr>
      <w:bookmarkStart w:id="32" w:name="_Toc8122740"/>
      <w:bookmarkStart w:id="33" w:name="_Toc8126206"/>
      <w:r w:rsidRPr="002769C4">
        <w:t>Disclosing the result of a police check to a third party</w:t>
      </w:r>
      <w:bookmarkEnd w:id="32"/>
      <w:bookmarkEnd w:id="33"/>
    </w:p>
    <w:p w14:paraId="61021496" w14:textId="77777777" w:rsidR="00783889" w:rsidRPr="002769C4" w:rsidRDefault="00783889" w:rsidP="00783889">
      <w:pPr>
        <w:pStyle w:val="guidelinetext"/>
        <w:spacing w:line="240" w:lineRule="auto"/>
        <w:ind w:left="0"/>
      </w:pPr>
      <w:r w:rsidRPr="002769C4">
        <w:t xml:space="preserve">Before commencing a </w:t>
      </w:r>
      <w:r>
        <w:t>Participant</w:t>
      </w:r>
      <w:r w:rsidRPr="002769C4">
        <w:t xml:space="preserve"> in a placement with a third party, the </w:t>
      </w:r>
      <w:r>
        <w:t>Provider</w:t>
      </w:r>
      <w:r w:rsidRPr="002769C4">
        <w:t xml:space="preserve"> must ensure required police checks have been finalised. The third party will advise the </w:t>
      </w:r>
      <w:r>
        <w:t>Provider</w:t>
      </w:r>
      <w:r w:rsidRPr="002769C4">
        <w:t xml:space="preserve"> if the placement requires </w:t>
      </w:r>
      <w:r>
        <w:t>Participant</w:t>
      </w:r>
      <w:r w:rsidRPr="002769C4">
        <w:t xml:space="preserve"> to have checks completed for the paid work or Activity. </w:t>
      </w:r>
    </w:p>
    <w:p w14:paraId="27DC98B5" w14:textId="77777777" w:rsidR="00783889" w:rsidRPr="002769C4" w:rsidRDefault="00783889" w:rsidP="00783889">
      <w:pPr>
        <w:pStyle w:val="guidelinetext"/>
        <w:spacing w:line="240" w:lineRule="auto"/>
        <w:ind w:left="0"/>
      </w:pPr>
      <w:r w:rsidRPr="002769C4">
        <w:t xml:space="preserve">If a police check of a </w:t>
      </w:r>
      <w:r>
        <w:t>Participant</w:t>
      </w:r>
      <w:r w:rsidRPr="002769C4">
        <w:t xml:space="preserve"> indicates an offence that has a direct bearing on the placement, the </w:t>
      </w:r>
      <w:r>
        <w:t>Provider</w:t>
      </w:r>
      <w:r w:rsidRPr="002769C4">
        <w:t xml:space="preserve"> may be under a duty of care to the Host Organisation and have a legal obligation to disclose this, even where the police check was not required by the Host Organisation. Rather than disclose sensitive, personal information, in these instances, the </w:t>
      </w:r>
      <w:r>
        <w:t>Provider</w:t>
      </w:r>
      <w:r w:rsidRPr="002769C4">
        <w:t xml:space="preserve"> must consider another placement</w:t>
      </w:r>
      <w:r>
        <w:t>.</w:t>
      </w:r>
    </w:p>
    <w:p w14:paraId="54DB25E7" w14:textId="77777777" w:rsidR="00783889" w:rsidRPr="002769C4" w:rsidRDefault="00783889" w:rsidP="00783889">
      <w:pPr>
        <w:pStyle w:val="guidelinetext"/>
        <w:spacing w:line="240" w:lineRule="auto"/>
        <w:ind w:left="0"/>
      </w:pPr>
      <w:r w:rsidRPr="002769C4">
        <w:t xml:space="preserve">Where there is no legal requirement or obligation to disclose the information to the Host Organisation the results of the police check </w:t>
      </w:r>
      <w:proofErr w:type="gramStart"/>
      <w:r w:rsidRPr="002769C4">
        <w:t>must not be disclosed</w:t>
      </w:r>
      <w:proofErr w:type="gramEnd"/>
      <w:r w:rsidRPr="002769C4">
        <w:t>.</w:t>
      </w:r>
    </w:p>
    <w:p w14:paraId="7649FA10" w14:textId="77777777" w:rsidR="00783889" w:rsidRPr="002769C4" w:rsidRDefault="00783889" w:rsidP="00783889">
      <w:pPr>
        <w:pStyle w:val="guidelinetext"/>
        <w:spacing w:line="240" w:lineRule="auto"/>
        <w:ind w:left="0"/>
      </w:pPr>
      <w:r w:rsidRPr="002769C4">
        <w:t xml:space="preserve">If the </w:t>
      </w:r>
      <w:r>
        <w:t>Participant’s</w:t>
      </w:r>
      <w:r w:rsidRPr="002769C4">
        <w:t xml:space="preserve"> police check indicates an offence that is not relevant to the Activity/place/course (e.g. driving related offences, where driving is not part of the Activity/course) the </w:t>
      </w:r>
      <w:r>
        <w:t>Provider</w:t>
      </w:r>
      <w:r w:rsidRPr="002769C4">
        <w:t xml:space="preserve"> needs to decide the best course of action for the </w:t>
      </w:r>
      <w:r>
        <w:t>Participant</w:t>
      </w:r>
      <w:r w:rsidRPr="002769C4">
        <w:t>.</w:t>
      </w:r>
    </w:p>
    <w:p w14:paraId="0F0B2E47" w14:textId="77777777" w:rsidR="00783889" w:rsidRPr="002769C4" w:rsidRDefault="00783889" w:rsidP="00783889">
      <w:pPr>
        <w:pStyle w:val="guidelinetext"/>
        <w:spacing w:line="240" w:lineRule="auto"/>
        <w:ind w:left="0"/>
      </w:pPr>
      <w:r w:rsidRPr="002769C4">
        <w:t xml:space="preserve">It should be noted even where a particular criminal record may not appear to be directly relevant to an Activity, it may be indirectly relevant. For example, numerous recent drink driving offences may be relevant where no driving is </w:t>
      </w:r>
      <w:proofErr w:type="gramStart"/>
      <w:r w:rsidRPr="002769C4">
        <w:t>required</w:t>
      </w:r>
      <w:proofErr w:type="gramEnd"/>
      <w:r w:rsidRPr="002769C4">
        <w:t xml:space="preserve"> as part of the Activity, if they are indicative of a drinking problem and part of the Activity/course requires the safe op</w:t>
      </w:r>
      <w:r>
        <w:t>eration of dangerous machinery.</w:t>
      </w:r>
    </w:p>
    <w:p w14:paraId="3AFB1403" w14:textId="77777777" w:rsidR="00783889" w:rsidRPr="002769C4" w:rsidRDefault="00783889" w:rsidP="00783889">
      <w:pPr>
        <w:pStyle w:val="guidelinetext"/>
        <w:spacing w:line="240" w:lineRule="auto"/>
        <w:ind w:left="0"/>
      </w:pPr>
      <w:r w:rsidRPr="002769C4">
        <w:t xml:space="preserve">In these circumstances, the </w:t>
      </w:r>
      <w:r>
        <w:t>Provider</w:t>
      </w:r>
      <w:r w:rsidRPr="002769C4">
        <w:t xml:space="preserve"> needs to consider the results of the check and use careful judgment to decide the best course of action for the </w:t>
      </w:r>
      <w:r>
        <w:t>Participant</w:t>
      </w:r>
      <w:r w:rsidRPr="002769C4">
        <w:t xml:space="preserve">, subject to any overriding legal obligations, such as the existence of a duty of care. Unless there is a specific legal obligation to disclose the results of the check, a </w:t>
      </w:r>
      <w:r>
        <w:t>Provider</w:t>
      </w:r>
      <w:r w:rsidRPr="002769C4">
        <w:t xml:space="preserve"> can generally only disclose the information to the Host Organisation with the </w:t>
      </w:r>
      <w:r>
        <w:t>Participant’s</w:t>
      </w:r>
      <w:r w:rsidRPr="002769C4">
        <w:t xml:space="preserve"> consent. If the Host Organisation then reasonably decides it cannot accommodate that </w:t>
      </w:r>
      <w:r>
        <w:t>Participant</w:t>
      </w:r>
      <w:r w:rsidRPr="002769C4">
        <w:t xml:space="preserve"> in the placement, the </w:t>
      </w:r>
      <w:r>
        <w:t>Provider</w:t>
      </w:r>
      <w:r w:rsidRPr="002769C4">
        <w:t xml:space="preserve"> should seek another placement that does not require a check and complies with any Court ordered restrictions, or with a Host Organisation that will accommodate the </w:t>
      </w:r>
      <w:r>
        <w:t>Participant</w:t>
      </w:r>
      <w:r w:rsidRPr="002769C4">
        <w:t>.</w:t>
      </w:r>
    </w:p>
    <w:p w14:paraId="4D3B9619" w14:textId="3CA29BC9" w:rsidR="00783889" w:rsidRPr="00783889" w:rsidRDefault="00783889" w:rsidP="00783889">
      <w:pPr>
        <w:pStyle w:val="guidelinetext"/>
        <w:spacing w:line="240" w:lineRule="auto"/>
        <w:ind w:left="0"/>
        <w:rPr>
          <w:i/>
        </w:rPr>
      </w:pPr>
      <w:r>
        <w:rPr>
          <w:i/>
        </w:rPr>
        <w:t>[</w:t>
      </w:r>
      <w:r w:rsidRPr="00783889">
        <w:rPr>
          <w:i/>
        </w:rPr>
        <w:t>DES Grant Agreement clause reference: 16 (Criminal Records Checks and other measures) and 41 (Personal and Protected Information)</w:t>
      </w:r>
      <w:r>
        <w:rPr>
          <w:i/>
        </w:rPr>
        <w:t>]</w:t>
      </w:r>
    </w:p>
    <w:p w14:paraId="7168146D"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bookmarkStart w:id="34" w:name="_Toc476213059"/>
      <w:bookmarkStart w:id="35" w:name="_Toc8122741"/>
    </w:p>
    <w:p w14:paraId="58B71690" w14:textId="77777777" w:rsidR="00783889" w:rsidRPr="002769C4" w:rsidRDefault="00783889" w:rsidP="00783889">
      <w:pPr>
        <w:pStyle w:val="Heading3"/>
        <w:keepNext/>
        <w:keepLines/>
        <w:numPr>
          <w:ilvl w:val="0"/>
          <w:numId w:val="29"/>
        </w:numPr>
        <w:spacing w:before="0" w:after="240" w:line="240" w:lineRule="auto"/>
        <w:ind w:left="426" w:hanging="426"/>
      </w:pPr>
      <w:bookmarkStart w:id="36" w:name="_Toc8126207"/>
      <w:r w:rsidRPr="002769C4">
        <w:t xml:space="preserve">Managing the privacy implications </w:t>
      </w:r>
      <w:bookmarkEnd w:id="34"/>
      <w:r w:rsidRPr="002769C4">
        <w:t>when sharing a</w:t>
      </w:r>
      <w:r>
        <w:t xml:space="preserve"> Participant’s </w:t>
      </w:r>
      <w:r w:rsidRPr="002769C4">
        <w:t>‘sensitive information’ with third parties</w:t>
      </w:r>
      <w:bookmarkEnd w:id="35"/>
      <w:bookmarkEnd w:id="36"/>
    </w:p>
    <w:p w14:paraId="02E96C28" w14:textId="77777777" w:rsidR="00783889" w:rsidRPr="002769C4" w:rsidRDefault="00783889" w:rsidP="00783889">
      <w:pPr>
        <w:pStyle w:val="guidelinetext"/>
        <w:spacing w:line="240" w:lineRule="auto"/>
        <w:ind w:left="0"/>
      </w:pPr>
      <w:r w:rsidRPr="002769C4">
        <w:t xml:space="preserve">Certain information regarding a </w:t>
      </w:r>
      <w:r>
        <w:t>Participant</w:t>
      </w:r>
      <w:r w:rsidRPr="002769C4">
        <w:t xml:space="preserve"> is ‘sensitive information’ for the purposes of the Privacy Act and should be handled carefully and afforded a greater level of protection from unnecessary disclosure to third parties. </w:t>
      </w:r>
    </w:p>
    <w:p w14:paraId="4FE6E5D7" w14:textId="77777777" w:rsidR="00783889" w:rsidRPr="002769C4" w:rsidRDefault="00783889" w:rsidP="00783889">
      <w:pPr>
        <w:pStyle w:val="guidelinetext"/>
        <w:spacing w:line="240" w:lineRule="auto"/>
        <w:ind w:left="0"/>
      </w:pPr>
      <w:r w:rsidRPr="002769C4">
        <w:lastRenderedPageBreak/>
        <w:t xml:space="preserve">‘Sensitive information’ includes the </w:t>
      </w:r>
      <w:r>
        <w:t>Participant’s</w:t>
      </w:r>
      <w:r w:rsidRPr="002769C4">
        <w:t xml:space="preserve"> criminal history, religious beliefs, race, and medical history/issues. For example, the results of a police check may contain sensitive information about a </w:t>
      </w:r>
      <w:r>
        <w:t>Participant’s</w:t>
      </w:r>
      <w:r w:rsidRPr="002769C4">
        <w:t xml:space="preserve"> criminal convictions and/or any time served in prison. </w:t>
      </w:r>
    </w:p>
    <w:p w14:paraId="680C427F" w14:textId="77777777" w:rsidR="00783889" w:rsidRPr="002769C4" w:rsidRDefault="00783889" w:rsidP="00783889">
      <w:pPr>
        <w:pStyle w:val="guidelinetext"/>
        <w:spacing w:line="240" w:lineRule="auto"/>
        <w:ind w:left="0"/>
      </w:pPr>
      <w:r w:rsidRPr="002769C4">
        <w:t xml:space="preserve">Under the Privacy Act, sensitive information </w:t>
      </w:r>
      <w:proofErr w:type="gramStart"/>
      <w:r w:rsidRPr="002769C4">
        <w:t>can only be disclosed</w:t>
      </w:r>
      <w:proofErr w:type="gramEnd"/>
      <w:r w:rsidRPr="002769C4">
        <w:t xml:space="preserve"> for the purpose it was collected unless an exception applies, such as where the </w:t>
      </w:r>
      <w:r>
        <w:t>Participant</w:t>
      </w:r>
      <w:r w:rsidRPr="002769C4">
        <w:t xml:space="preserve"> has consented or it is required or authorised by law. That is, where information in a check is obtained </w:t>
      </w:r>
      <w:proofErr w:type="gramStart"/>
      <w:r w:rsidRPr="002769C4">
        <w:t>for the purpose of</w:t>
      </w:r>
      <w:proofErr w:type="gramEnd"/>
      <w:r w:rsidRPr="002769C4">
        <w:t xml:space="preserve"> undertaking paid employment or a placement with a Host Organisation, then it is within the primary purpose to disclose the results to the Employer/Host Organisation so that the </w:t>
      </w:r>
      <w:r>
        <w:t>Participant</w:t>
      </w:r>
      <w:r w:rsidRPr="002769C4">
        <w:t xml:space="preserve"> can undertake that employment or placement. </w:t>
      </w:r>
    </w:p>
    <w:p w14:paraId="395FE75E" w14:textId="77777777" w:rsidR="00783889" w:rsidRPr="002769C4" w:rsidRDefault="00783889" w:rsidP="00783889">
      <w:pPr>
        <w:pStyle w:val="guidelinetext"/>
        <w:spacing w:line="240" w:lineRule="auto"/>
        <w:ind w:left="0"/>
      </w:pPr>
      <w:r w:rsidRPr="002769C4">
        <w:t xml:space="preserve">The disclosure of sensitive information in checks may be authorised or required by </w:t>
      </w:r>
      <w:proofErr w:type="gramStart"/>
      <w:r w:rsidRPr="002769C4">
        <w:t>law,</w:t>
      </w:r>
      <w:proofErr w:type="gramEnd"/>
      <w:r w:rsidRPr="002769C4">
        <w:t xml:space="preserve"> or in circumstances where a duty of care arises. Determining whether a duty of care exists must be assessed on a </w:t>
      </w:r>
      <w:proofErr w:type="gramStart"/>
      <w:r w:rsidRPr="002769C4">
        <w:t>case by case</w:t>
      </w:r>
      <w:proofErr w:type="gramEnd"/>
      <w:r w:rsidRPr="002769C4">
        <w:t xml:space="preserve"> basis and it may be necessary to seek legal and/or other professional advice in this regard.</w:t>
      </w:r>
    </w:p>
    <w:p w14:paraId="2F3BC3D6" w14:textId="77777777" w:rsidR="00783889" w:rsidRPr="002769C4" w:rsidRDefault="00783889" w:rsidP="00783889">
      <w:pPr>
        <w:pStyle w:val="guidelinetext"/>
        <w:spacing w:line="240" w:lineRule="auto"/>
        <w:ind w:left="0"/>
      </w:pPr>
      <w:r w:rsidRPr="002769C4">
        <w:t xml:space="preserve">It may be necessary for the </w:t>
      </w:r>
      <w:r>
        <w:t>Provider</w:t>
      </w:r>
      <w:r w:rsidRPr="002769C4">
        <w:t xml:space="preserve"> to consider whether there is a duty of care such that the </w:t>
      </w:r>
      <w:r>
        <w:t>Participant</w:t>
      </w:r>
      <w:r w:rsidRPr="002769C4">
        <w:t>:</w:t>
      </w:r>
    </w:p>
    <w:p w14:paraId="22D4B58C" w14:textId="77777777" w:rsidR="00783889" w:rsidRPr="002769C4" w:rsidRDefault="00783889" w:rsidP="00783889">
      <w:pPr>
        <w:pStyle w:val="guidelinetext"/>
        <w:numPr>
          <w:ilvl w:val="0"/>
          <w:numId w:val="28"/>
        </w:numPr>
        <w:spacing w:line="240" w:lineRule="auto"/>
      </w:pPr>
      <w:r w:rsidRPr="002769C4">
        <w:t>should not be referred to that Host Organisation as a result of the sensitive information, or</w:t>
      </w:r>
    </w:p>
    <w:p w14:paraId="5545764D" w14:textId="77777777" w:rsidR="00783889" w:rsidRPr="002769C4" w:rsidRDefault="00783889" w:rsidP="00783889">
      <w:pPr>
        <w:pStyle w:val="guidelinetext"/>
        <w:numPr>
          <w:ilvl w:val="0"/>
          <w:numId w:val="28"/>
        </w:numPr>
        <w:spacing w:line="240" w:lineRule="auto"/>
      </w:pPr>
      <w:proofErr w:type="gramStart"/>
      <w:r w:rsidRPr="002769C4">
        <w:t>may</w:t>
      </w:r>
      <w:proofErr w:type="gramEnd"/>
      <w:r w:rsidRPr="002769C4">
        <w:t xml:space="preserve"> only be referred to that Host Organisation if the sensitive information is disclosed (for example, for the health and safety of other persons).</w:t>
      </w:r>
    </w:p>
    <w:p w14:paraId="64D85BE3" w14:textId="77777777" w:rsidR="00783889" w:rsidRPr="002769C4" w:rsidRDefault="00783889" w:rsidP="00783889">
      <w:pPr>
        <w:pStyle w:val="guidelinetext"/>
        <w:spacing w:line="240" w:lineRule="auto"/>
        <w:ind w:left="0"/>
      </w:pPr>
      <w:r w:rsidRPr="002769C4">
        <w:t xml:space="preserve">If the </w:t>
      </w:r>
      <w:r>
        <w:t>Provider</w:t>
      </w:r>
      <w:r w:rsidRPr="002769C4">
        <w:t xml:space="preserve"> determines that a duty of care exists, the following principles </w:t>
      </w:r>
      <w:proofErr w:type="gramStart"/>
      <w:r w:rsidRPr="002769C4">
        <w:t>should be taken</w:t>
      </w:r>
      <w:proofErr w:type="gramEnd"/>
      <w:r w:rsidRPr="002769C4">
        <w:t xml:space="preserve"> into account in deciding whether to share a </w:t>
      </w:r>
      <w:r>
        <w:t>Participant’s</w:t>
      </w:r>
      <w:r w:rsidRPr="002769C4">
        <w:t xml:space="preserve"> sensitive information:</w:t>
      </w:r>
    </w:p>
    <w:p w14:paraId="5B49ED3A" w14:textId="77777777" w:rsidR="00783889" w:rsidRPr="002769C4" w:rsidRDefault="00783889" w:rsidP="00783889">
      <w:pPr>
        <w:pStyle w:val="guidelinetext"/>
        <w:numPr>
          <w:ilvl w:val="0"/>
          <w:numId w:val="28"/>
        </w:numPr>
        <w:spacing w:line="240" w:lineRule="auto"/>
      </w:pPr>
      <w:r w:rsidRPr="002769C4">
        <w:t>the currency, accuracy and reliability of the information and the relevance of the information to the proposed placement</w:t>
      </w:r>
    </w:p>
    <w:p w14:paraId="3E1EBB23" w14:textId="77777777" w:rsidR="00783889" w:rsidRPr="002769C4" w:rsidRDefault="00783889" w:rsidP="00783889">
      <w:pPr>
        <w:pStyle w:val="guidelinetext"/>
        <w:numPr>
          <w:ilvl w:val="0"/>
          <w:numId w:val="28"/>
        </w:numPr>
        <w:spacing w:line="240" w:lineRule="auto"/>
      </w:pPr>
      <w:proofErr w:type="gramStart"/>
      <w:r w:rsidRPr="002769C4">
        <w:t>whether</w:t>
      </w:r>
      <w:proofErr w:type="gramEnd"/>
      <w:r w:rsidRPr="002769C4">
        <w:t xml:space="preserve"> the Host Organisation needs to know the information (e.g. does the information indicate a risk to the </w:t>
      </w:r>
      <w:r>
        <w:t>Participant</w:t>
      </w:r>
      <w:r w:rsidRPr="002769C4">
        <w:t xml:space="preserve"> or others?)</w:t>
      </w:r>
    </w:p>
    <w:p w14:paraId="3BFE0B3A" w14:textId="77777777" w:rsidR="00783889" w:rsidRPr="002769C4" w:rsidRDefault="00783889" w:rsidP="00783889">
      <w:pPr>
        <w:pStyle w:val="guidelinetext"/>
        <w:numPr>
          <w:ilvl w:val="0"/>
          <w:numId w:val="28"/>
        </w:numPr>
        <w:spacing w:line="240" w:lineRule="auto"/>
      </w:pPr>
      <w:r w:rsidRPr="002769C4">
        <w:t xml:space="preserve">whether the disclosure is relevant to the servicing of the </w:t>
      </w:r>
      <w:r>
        <w:t>Participant</w:t>
      </w:r>
    </w:p>
    <w:p w14:paraId="1C017DEC" w14:textId="77777777" w:rsidR="00783889" w:rsidRPr="002769C4" w:rsidRDefault="00783889" w:rsidP="00783889">
      <w:pPr>
        <w:pStyle w:val="guidelinetext"/>
        <w:numPr>
          <w:ilvl w:val="0"/>
          <w:numId w:val="28"/>
        </w:numPr>
        <w:spacing w:line="240" w:lineRule="auto"/>
      </w:pPr>
      <w:proofErr w:type="gramStart"/>
      <w:r w:rsidRPr="002769C4">
        <w:t>whether</w:t>
      </w:r>
      <w:proofErr w:type="gramEnd"/>
      <w:r w:rsidRPr="002769C4">
        <w:t xml:space="preserve"> the information is relevant to the placement</w:t>
      </w:r>
      <w:r>
        <w:t>.</w:t>
      </w:r>
    </w:p>
    <w:p w14:paraId="00489603" w14:textId="77777777" w:rsidR="00783889" w:rsidRPr="002769C4" w:rsidRDefault="00783889" w:rsidP="00783889">
      <w:pPr>
        <w:pStyle w:val="guidelinetext"/>
        <w:spacing w:line="240" w:lineRule="auto"/>
        <w:ind w:left="0"/>
      </w:pPr>
      <w:r w:rsidRPr="002769C4">
        <w:t>That is:</w:t>
      </w:r>
    </w:p>
    <w:p w14:paraId="7BAFAB4E" w14:textId="77777777" w:rsidR="00783889" w:rsidRPr="002769C4" w:rsidRDefault="00783889" w:rsidP="00783889">
      <w:pPr>
        <w:pStyle w:val="guidelinetext"/>
        <w:numPr>
          <w:ilvl w:val="0"/>
          <w:numId w:val="28"/>
        </w:numPr>
        <w:spacing w:line="240" w:lineRule="auto"/>
      </w:pPr>
      <w:r w:rsidRPr="002769C4">
        <w:t xml:space="preserve">Is there a duty of care such that the </w:t>
      </w:r>
      <w:r>
        <w:t>Participant</w:t>
      </w:r>
      <w:r w:rsidRPr="002769C4">
        <w:t xml:space="preserve"> should not be referred to that Host Organisation </w:t>
      </w:r>
      <w:proofErr w:type="gramStart"/>
      <w:r w:rsidRPr="002769C4">
        <w:t>as a result</w:t>
      </w:r>
      <w:proofErr w:type="gramEnd"/>
      <w:r w:rsidRPr="002769C4">
        <w:t xml:space="preserve"> of the sensitive information? or,</w:t>
      </w:r>
    </w:p>
    <w:p w14:paraId="1D4BD4B6" w14:textId="77777777" w:rsidR="00783889" w:rsidRPr="002769C4" w:rsidRDefault="00783889" w:rsidP="00783889">
      <w:pPr>
        <w:pStyle w:val="guidelinetext"/>
        <w:numPr>
          <w:ilvl w:val="0"/>
          <w:numId w:val="28"/>
        </w:numPr>
        <w:spacing w:line="240" w:lineRule="auto"/>
      </w:pPr>
      <w:r w:rsidRPr="002769C4">
        <w:t xml:space="preserve">Is there a duty of care such that the </w:t>
      </w:r>
      <w:r>
        <w:t>Participant</w:t>
      </w:r>
      <w:r w:rsidRPr="002769C4">
        <w:t xml:space="preserve"> </w:t>
      </w:r>
      <w:proofErr w:type="gramStart"/>
      <w:r w:rsidRPr="002769C4">
        <w:t>may only be referred</w:t>
      </w:r>
      <w:proofErr w:type="gramEnd"/>
      <w:r w:rsidRPr="002769C4">
        <w:t xml:space="preserve"> to that Host Organisation if the sensitive information is disclosed (for example, for the health and safety of other persons)?</w:t>
      </w:r>
    </w:p>
    <w:p w14:paraId="44C600BD" w14:textId="02A3FDED" w:rsidR="00783889" w:rsidRDefault="00783889" w:rsidP="00783889">
      <w:pPr>
        <w:pStyle w:val="guidelinetext"/>
        <w:spacing w:line="240" w:lineRule="auto"/>
        <w:ind w:left="0"/>
      </w:pPr>
      <w:r w:rsidRPr="002769C4">
        <w:t xml:space="preserve">Wherever possible, disclosing sensitive information to a third party </w:t>
      </w:r>
      <w:proofErr w:type="gramStart"/>
      <w:r w:rsidRPr="002769C4">
        <w:t>should be discussed</w:t>
      </w:r>
      <w:proofErr w:type="gramEnd"/>
      <w:r w:rsidRPr="002769C4">
        <w:t xml:space="preserve"> with the </w:t>
      </w:r>
      <w:r>
        <w:t>Participant</w:t>
      </w:r>
      <w:r w:rsidRPr="002769C4">
        <w:t xml:space="preserve"> to clarify what information, if any, they are comfortable to give their consent to disclose. This discussion should take place at the same time the </w:t>
      </w:r>
      <w:r>
        <w:t>Participant</w:t>
      </w:r>
      <w:r w:rsidRPr="002769C4">
        <w:t xml:space="preserve"> </w:t>
      </w:r>
      <w:proofErr w:type="gramStart"/>
      <w:r w:rsidRPr="002769C4">
        <w:t>is requested</w:t>
      </w:r>
      <w:proofErr w:type="gramEnd"/>
      <w:r w:rsidRPr="002769C4">
        <w:t xml:space="preserve"> to sign the relevant Privacy Notification and Consent Form and a record of the conversation should be retained.</w:t>
      </w:r>
    </w:p>
    <w:p w14:paraId="477EDC27"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bookmarkStart w:id="37" w:name="_Toc8122742"/>
    </w:p>
    <w:p w14:paraId="20FDB35C" w14:textId="77777777" w:rsidR="00783889" w:rsidRPr="002769C4" w:rsidRDefault="00783889" w:rsidP="00783889">
      <w:pPr>
        <w:pStyle w:val="Heading3"/>
        <w:keepNext/>
        <w:keepLines/>
        <w:numPr>
          <w:ilvl w:val="0"/>
          <w:numId w:val="29"/>
        </w:numPr>
        <w:spacing w:before="0" w:after="240" w:line="240" w:lineRule="auto"/>
        <w:ind w:left="426" w:hanging="426"/>
      </w:pPr>
      <w:bookmarkStart w:id="38" w:name="_Toc8126208"/>
      <w:r w:rsidRPr="002769C4">
        <w:t xml:space="preserve">Disclosing a </w:t>
      </w:r>
      <w:r w:rsidRPr="00B43B4D">
        <w:t>Participant</w:t>
      </w:r>
      <w:r>
        <w:t>’s</w:t>
      </w:r>
      <w:r w:rsidRPr="00B43B4D">
        <w:t xml:space="preserve"> </w:t>
      </w:r>
      <w:r w:rsidRPr="002769C4">
        <w:t>medical information to a third party</w:t>
      </w:r>
      <w:bookmarkEnd w:id="37"/>
      <w:bookmarkEnd w:id="38"/>
    </w:p>
    <w:p w14:paraId="3FD691E9" w14:textId="77777777" w:rsidR="00783889" w:rsidRPr="002769C4" w:rsidRDefault="00783889" w:rsidP="00783889">
      <w:pPr>
        <w:pStyle w:val="guidelinetext"/>
        <w:spacing w:line="240" w:lineRule="auto"/>
        <w:ind w:left="0"/>
      </w:pPr>
      <w:r w:rsidRPr="002769C4">
        <w:t>Any health or medical information relating to a</w:t>
      </w:r>
      <w:r>
        <w:t xml:space="preserve"> Participant</w:t>
      </w:r>
      <w:r w:rsidRPr="002769C4">
        <w:t xml:space="preserve"> will also be sensitive information and </w:t>
      </w:r>
      <w:proofErr w:type="gramStart"/>
      <w:r w:rsidRPr="002769C4">
        <w:t>should be handled</w:t>
      </w:r>
      <w:proofErr w:type="gramEnd"/>
      <w:r w:rsidRPr="002769C4">
        <w:t xml:space="preserve"> carefully to prevent unauthorised disclosure to a third party in relation to a placement.</w:t>
      </w:r>
    </w:p>
    <w:p w14:paraId="25A8680B" w14:textId="77777777" w:rsidR="00783889" w:rsidRPr="002769C4" w:rsidRDefault="00783889" w:rsidP="00783889">
      <w:pPr>
        <w:pStyle w:val="guidelinetext"/>
        <w:spacing w:line="240" w:lineRule="auto"/>
        <w:ind w:left="0"/>
      </w:pPr>
      <w:r w:rsidRPr="002769C4">
        <w:t xml:space="preserve">When a </w:t>
      </w:r>
      <w:r>
        <w:t>Provider</w:t>
      </w:r>
      <w:r w:rsidRPr="002769C4">
        <w:t xml:space="preserve"> is aware of a health or medical issue the </w:t>
      </w:r>
      <w:r>
        <w:t>Participant</w:t>
      </w:r>
      <w:r w:rsidRPr="002769C4">
        <w:t xml:space="preserve"> has disclosed, this </w:t>
      </w:r>
      <w:proofErr w:type="gramStart"/>
      <w:r w:rsidRPr="002769C4">
        <w:t>should always be considered</w:t>
      </w:r>
      <w:proofErr w:type="gramEnd"/>
      <w:r w:rsidRPr="002769C4">
        <w:t xml:space="preserve"> in making referrals. This is because, amongst other things, the health of the </w:t>
      </w:r>
      <w:r>
        <w:t>Participant</w:t>
      </w:r>
      <w:r w:rsidRPr="002769C4">
        <w:t xml:space="preserve"> </w:t>
      </w:r>
      <w:proofErr w:type="gramStart"/>
      <w:r w:rsidRPr="002769C4">
        <w:t>could be affected or exacerbated by the placement</w:t>
      </w:r>
      <w:proofErr w:type="gramEnd"/>
      <w:r w:rsidRPr="002769C4">
        <w:t xml:space="preserve">. </w:t>
      </w:r>
    </w:p>
    <w:p w14:paraId="48AC4403" w14:textId="77777777" w:rsidR="00783889" w:rsidRPr="002769C4" w:rsidRDefault="00783889" w:rsidP="00783889">
      <w:pPr>
        <w:pStyle w:val="guidelinetext"/>
        <w:spacing w:line="240" w:lineRule="auto"/>
        <w:ind w:left="0"/>
      </w:pPr>
      <w:r w:rsidRPr="002769C4">
        <w:t xml:space="preserve">In these circumstances, the </w:t>
      </w:r>
      <w:r>
        <w:t>Provider</w:t>
      </w:r>
      <w:r w:rsidRPr="002769C4">
        <w:t xml:space="preserve"> should consider, subject to the </w:t>
      </w:r>
      <w:r>
        <w:t>Participant’s</w:t>
      </w:r>
      <w:r w:rsidRPr="002769C4">
        <w:t xml:space="preserve"> consent, passing on the information to the relevant third party. The </w:t>
      </w:r>
      <w:r>
        <w:t>Provider</w:t>
      </w:r>
      <w:r w:rsidRPr="002769C4">
        <w:t xml:space="preserve"> should discuss the information with the third party to determine whether the </w:t>
      </w:r>
      <w:r>
        <w:t>Participant</w:t>
      </w:r>
      <w:r w:rsidRPr="002769C4">
        <w:t xml:space="preserve"> </w:t>
      </w:r>
      <w:proofErr w:type="gramStart"/>
      <w:r w:rsidRPr="002769C4">
        <w:t>can be accommodated</w:t>
      </w:r>
      <w:proofErr w:type="gramEnd"/>
      <w:r w:rsidRPr="002769C4">
        <w:t xml:space="preserve"> and whether the placement will be suitable. If the </w:t>
      </w:r>
      <w:r>
        <w:t>Provider</w:t>
      </w:r>
      <w:r w:rsidRPr="002769C4">
        <w:t xml:space="preserve">, in conjunction with the third party decides the place is not suitable or they cannot mitigate the associated risk, the </w:t>
      </w:r>
      <w:r>
        <w:t>Provider</w:t>
      </w:r>
      <w:r w:rsidRPr="002769C4">
        <w:t xml:space="preserve"> should seek another suitable placement that does not pose a health risk to the </w:t>
      </w:r>
      <w:r>
        <w:t>Participant</w:t>
      </w:r>
      <w:r w:rsidRPr="002769C4">
        <w:t>.</w:t>
      </w:r>
    </w:p>
    <w:p w14:paraId="13BA1503"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lastRenderedPageBreak/>
        <w:t xml:space="preserve">Example 1 </w:t>
      </w:r>
      <w:r w:rsidRPr="002769C4">
        <w:rPr>
          <w:i/>
        </w:rPr>
        <w:t>–</w:t>
      </w:r>
      <w:r w:rsidRPr="002769C4">
        <w:t xml:space="preserve"> The </w:t>
      </w:r>
      <w:r>
        <w:t>Provider</w:t>
      </w:r>
      <w:r w:rsidRPr="002769C4">
        <w:t xml:space="preserve"> has organised four weeks of unpaid work experience in a bakery, however the </w:t>
      </w:r>
      <w:r>
        <w:t>Participant</w:t>
      </w:r>
      <w:r w:rsidRPr="002769C4">
        <w:t xml:space="preserve"> has advised they have a mild nut allergy. Following a risk assessment and consultation with the Host Organisation, it </w:t>
      </w:r>
      <w:proofErr w:type="gramStart"/>
      <w:r w:rsidRPr="002769C4">
        <w:t>is agreed</w:t>
      </w:r>
      <w:proofErr w:type="gramEnd"/>
      <w:r w:rsidRPr="002769C4">
        <w:t xml:space="preserve"> the </w:t>
      </w:r>
      <w:r>
        <w:t>Participant</w:t>
      </w:r>
      <w:r w:rsidRPr="002769C4">
        <w:t xml:space="preserve"> will undertake the placement but steps will be taken to ensure the </w:t>
      </w:r>
      <w:r>
        <w:t>Participant</w:t>
      </w:r>
      <w:r w:rsidRPr="002769C4">
        <w:t xml:space="preserve"> is protected appropriately and suitable medical contingencies will be put in place.</w:t>
      </w:r>
    </w:p>
    <w:p w14:paraId="64C4D979" w14:textId="30E10548" w:rsidR="00783889" w:rsidRPr="00783889" w:rsidRDefault="00783889" w:rsidP="00783889">
      <w:pPr>
        <w:pStyle w:val="guidelinetext"/>
        <w:spacing w:line="240" w:lineRule="auto"/>
        <w:ind w:left="0"/>
        <w:rPr>
          <w:i/>
        </w:rPr>
      </w:pPr>
      <w:r>
        <w:rPr>
          <w:i/>
        </w:rPr>
        <w:t>[</w:t>
      </w:r>
      <w:r w:rsidRPr="00783889">
        <w:rPr>
          <w:i/>
        </w:rPr>
        <w:t>DES Grant Agreement 2018 clause reference: 41 (Personal and Protected Information)</w:t>
      </w:r>
      <w:r>
        <w:rPr>
          <w:i/>
        </w:rPr>
        <w:t>]</w:t>
      </w:r>
    </w:p>
    <w:p w14:paraId="6ED7D870" w14:textId="77777777" w:rsidR="00783889" w:rsidRPr="002769C4" w:rsidRDefault="00783889" w:rsidP="00783889">
      <w:pPr>
        <w:ind w:left="1418"/>
        <w:rPr>
          <w:rFonts w:ascii="Garamond" w:hAnsi="Garamond"/>
          <w:sz w:val="20"/>
        </w:rPr>
      </w:pPr>
    </w:p>
    <w:p w14:paraId="69972696" w14:textId="77777777" w:rsidR="00783889" w:rsidRPr="00783889" w:rsidRDefault="00783889" w:rsidP="00783889">
      <w:pPr>
        <w:pStyle w:val="Heading3"/>
        <w:keepNext/>
        <w:keepLines/>
        <w:spacing w:before="0" w:after="120" w:line="240" w:lineRule="auto"/>
        <w:rPr>
          <w:color w:val="auto"/>
          <w:szCs w:val="24"/>
          <w:lang w:eastAsia="en-AU"/>
        </w:rPr>
      </w:pPr>
      <w:bookmarkStart w:id="39" w:name="_Toc8122743"/>
      <w:bookmarkStart w:id="40" w:name="_Toc8126209"/>
      <w:r w:rsidRPr="00783889">
        <w:rPr>
          <w:color w:val="auto"/>
          <w:szCs w:val="24"/>
          <w:lang w:eastAsia="en-AU"/>
        </w:rPr>
        <w:t>Personal Information is directly relevant to a placement.</w:t>
      </w:r>
      <w:bookmarkEnd w:id="39"/>
      <w:bookmarkEnd w:id="40"/>
    </w:p>
    <w:p w14:paraId="66B049E4"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Example 2 – The </w:t>
      </w:r>
      <w:r>
        <w:t>Provider</w:t>
      </w:r>
      <w:r w:rsidRPr="002769C4">
        <w:t xml:space="preserve"> organises a placement e.g. </w:t>
      </w:r>
      <w:r>
        <w:t>NWEP</w:t>
      </w:r>
      <w:r w:rsidRPr="002769C4">
        <w:t xml:space="preserve"> with their Host Organisation in local parkland which is close to a school.</w:t>
      </w:r>
    </w:p>
    <w:p w14:paraId="140FA445"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The Working with Children and police check indicate</w:t>
      </w:r>
      <w:r>
        <w:t>s</w:t>
      </w:r>
      <w:r w:rsidRPr="002769C4">
        <w:t xml:space="preserve"> that the </w:t>
      </w:r>
      <w:r>
        <w:t>Participant</w:t>
      </w:r>
      <w:r w:rsidRPr="002769C4">
        <w:t xml:space="preserve"> has </w:t>
      </w:r>
      <w:proofErr w:type="gramStart"/>
      <w:r w:rsidRPr="002769C4">
        <w:t>convictions which</w:t>
      </w:r>
      <w:proofErr w:type="gramEnd"/>
      <w:r w:rsidRPr="002769C4">
        <w:t xml:space="preserve"> preclude him/her from being within 100 metres of a school.</w:t>
      </w:r>
    </w:p>
    <w:p w14:paraId="371DA8E2"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The </w:t>
      </w:r>
      <w:r>
        <w:t>P</w:t>
      </w:r>
      <w:r w:rsidRPr="002769C4">
        <w:t xml:space="preserve">rovider finds another placement not close to schools or other organisations involving children in order to ensure the </w:t>
      </w:r>
      <w:r>
        <w:t>Participant</w:t>
      </w:r>
      <w:r w:rsidRPr="002769C4">
        <w:t xml:space="preserve"> complies with his/her Court ordered agreement/restrictions.</w:t>
      </w:r>
    </w:p>
    <w:p w14:paraId="1B94957F" w14:textId="77777777" w:rsidR="00783889" w:rsidRPr="00783889" w:rsidRDefault="00783889" w:rsidP="00783889">
      <w:pPr>
        <w:ind w:left="1418"/>
        <w:rPr>
          <w:rFonts w:ascii="Garamond" w:hAnsi="Garamond"/>
          <w:sz w:val="20"/>
        </w:rPr>
      </w:pPr>
      <w:bookmarkStart w:id="41" w:name="_Toc8122744"/>
    </w:p>
    <w:p w14:paraId="07E4BA53" w14:textId="0D2690FB" w:rsidR="00783889" w:rsidRPr="00783889" w:rsidRDefault="00783889" w:rsidP="00783889">
      <w:pPr>
        <w:pStyle w:val="Heading3"/>
        <w:keepNext/>
        <w:keepLines/>
        <w:spacing w:before="0" w:after="120" w:line="240" w:lineRule="auto"/>
        <w:rPr>
          <w:color w:val="auto"/>
          <w:szCs w:val="24"/>
          <w:lang w:eastAsia="en-AU"/>
        </w:rPr>
      </w:pPr>
      <w:bookmarkStart w:id="42" w:name="_Toc8126210"/>
      <w:r w:rsidRPr="00783889">
        <w:rPr>
          <w:color w:val="auto"/>
          <w:szCs w:val="24"/>
          <w:lang w:eastAsia="en-AU"/>
        </w:rPr>
        <w:t>Personal information is not directly relevant to a placement.</w:t>
      </w:r>
      <w:bookmarkEnd w:id="41"/>
      <w:bookmarkEnd w:id="42"/>
    </w:p>
    <w:p w14:paraId="6CCCBBEB" w14:textId="4F366A16"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Example </w:t>
      </w:r>
      <w:r>
        <w:t>3</w:t>
      </w:r>
      <w:r w:rsidRPr="002769C4">
        <w:t xml:space="preserve"> – A </w:t>
      </w:r>
      <w:r>
        <w:t>Provider</w:t>
      </w:r>
      <w:r w:rsidRPr="002769C4">
        <w:t xml:space="preserve"> identifies a </w:t>
      </w:r>
      <w:r>
        <w:t>placement</w:t>
      </w:r>
      <w:r w:rsidRPr="002769C4">
        <w:t xml:space="preserve"> at a school canteen. The Host Organisation requests a Working with Children check as required by legislation. The </w:t>
      </w:r>
      <w:r>
        <w:t>Provider</w:t>
      </w:r>
      <w:r w:rsidRPr="002769C4">
        <w:t xml:space="preserve"> applies for a Working with Children check (which includes a police check).</w:t>
      </w:r>
    </w:p>
    <w:p w14:paraId="0552284D"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The Working with Children check indicates that the </w:t>
      </w:r>
      <w:r>
        <w:t>Participant</w:t>
      </w:r>
      <w:r w:rsidRPr="002769C4">
        <w:t xml:space="preserve"> is permitted to work with children but discloses a recent Driving </w:t>
      </w:r>
      <w:proofErr w:type="gramStart"/>
      <w:r w:rsidRPr="002769C4">
        <w:t>Under</w:t>
      </w:r>
      <w:proofErr w:type="gramEnd"/>
      <w:r w:rsidRPr="002769C4">
        <w:t xml:space="preserve"> the Influence charge. After conducting the required Risk Assessments (place and </w:t>
      </w:r>
      <w:r>
        <w:t>Participant</w:t>
      </w:r>
      <w:r w:rsidRPr="002769C4">
        <w:t xml:space="preserve">), the </w:t>
      </w:r>
      <w:r>
        <w:t>Provider</w:t>
      </w:r>
      <w:r w:rsidRPr="002769C4">
        <w:t xml:space="preserve"> is satisfied that the results of the police check are not relevant to the </w:t>
      </w:r>
      <w:r>
        <w:t>Participant’s</w:t>
      </w:r>
      <w:r w:rsidRPr="002769C4">
        <w:t xml:space="preserve"> ability to</w:t>
      </w:r>
      <w:r>
        <w:t xml:space="preserve"> safely carry out the activity.</w:t>
      </w:r>
    </w:p>
    <w:p w14:paraId="3BE0C440"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In this case, the personal information </w:t>
      </w:r>
      <w:proofErr w:type="gramStart"/>
      <w:r w:rsidRPr="002769C4">
        <w:t>would not be required to be disclosed</w:t>
      </w:r>
      <w:proofErr w:type="gramEnd"/>
      <w:r w:rsidRPr="002769C4">
        <w:t xml:space="preserve"> to the Host Organisation.</w:t>
      </w:r>
    </w:p>
    <w:p w14:paraId="38D5A085"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The </w:t>
      </w:r>
      <w:r>
        <w:t>Provider</w:t>
      </w:r>
      <w:r w:rsidRPr="002769C4">
        <w:t xml:space="preserve"> needs to consider each case on its merits as to whether the check is relevant and </w:t>
      </w:r>
      <w:proofErr w:type="gramStart"/>
      <w:r w:rsidRPr="002769C4">
        <w:t>should be passed</w:t>
      </w:r>
      <w:proofErr w:type="gramEnd"/>
      <w:r w:rsidRPr="002769C4">
        <w:t xml:space="preserve"> to the Host Organisation. Results of checks </w:t>
      </w:r>
      <w:proofErr w:type="gramStart"/>
      <w:r w:rsidRPr="002769C4">
        <w:t>must not be passed</w:t>
      </w:r>
      <w:proofErr w:type="gramEnd"/>
      <w:r w:rsidRPr="002769C4">
        <w:t xml:space="preserve"> to Host Organisations in all cases.</w:t>
      </w:r>
    </w:p>
    <w:p w14:paraId="39634FD8" w14:textId="34A779A5" w:rsidR="00783889" w:rsidRDefault="00783889" w:rsidP="00783889">
      <w:pPr>
        <w:pStyle w:val="guidelinetext"/>
        <w:spacing w:line="240" w:lineRule="auto"/>
        <w:ind w:left="0"/>
        <w:rPr>
          <w:szCs w:val="24"/>
          <w:lang w:eastAsia="en-AU"/>
        </w:rPr>
      </w:pPr>
      <w:r>
        <w:rPr>
          <w:i/>
        </w:rPr>
        <w:t>[</w:t>
      </w:r>
      <w:r w:rsidRPr="00783889">
        <w:rPr>
          <w:i/>
        </w:rPr>
        <w:t>DES Grant Agreement 2018 clause reference: 41 (Personal and Protected Information) and 44 (Records the Provider must keep)]</w:t>
      </w:r>
    </w:p>
    <w:p w14:paraId="58C24422"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65BA19EA" w14:textId="77777777" w:rsidR="00783889" w:rsidRPr="006A3262" w:rsidRDefault="00783889" w:rsidP="00783889">
      <w:pPr>
        <w:pStyle w:val="Heading3"/>
        <w:keepNext/>
        <w:keepLines/>
        <w:numPr>
          <w:ilvl w:val="0"/>
          <w:numId w:val="29"/>
        </w:numPr>
        <w:spacing w:before="0" w:after="240" w:line="240" w:lineRule="auto"/>
        <w:ind w:left="426" w:hanging="426"/>
      </w:pPr>
      <w:bookmarkStart w:id="43" w:name="_Toc8122745"/>
      <w:bookmarkStart w:id="44" w:name="_Toc8126211"/>
      <w:r w:rsidRPr="006A3262">
        <w:t>Releasing protected information to a third party (including the police) using a Public Interest Certificate</w:t>
      </w:r>
      <w:bookmarkEnd w:id="43"/>
      <w:bookmarkEnd w:id="44"/>
      <w:r w:rsidRPr="006A3262">
        <w:t xml:space="preserve"> </w:t>
      </w:r>
    </w:p>
    <w:p w14:paraId="2F8111FB" w14:textId="77777777" w:rsidR="00783889" w:rsidRPr="006A3262" w:rsidRDefault="00783889" w:rsidP="00783889">
      <w:pPr>
        <w:pStyle w:val="guidelinetext"/>
        <w:spacing w:line="240" w:lineRule="auto"/>
        <w:ind w:left="0"/>
      </w:pPr>
      <w:proofErr w:type="gramStart"/>
      <w:r w:rsidRPr="006A3262">
        <w:t xml:space="preserve">Information held about </w:t>
      </w:r>
      <w:r>
        <w:t xml:space="preserve">Participants </w:t>
      </w:r>
      <w:r w:rsidRPr="006A3262">
        <w:t>may be governed by both the Privacy Act and social security law</w:t>
      </w:r>
      <w:proofErr w:type="gramEnd"/>
      <w:r w:rsidRPr="006A3262">
        <w:t xml:space="preserve">. Importantly the same piece of information may be both personal information under the Privacy Act and protected information under social security law. For example, the name and contact details of a </w:t>
      </w:r>
      <w:r>
        <w:t xml:space="preserve">Participant </w:t>
      </w:r>
      <w:r w:rsidRPr="006A3262">
        <w:t xml:space="preserve">who receives a social security benefit or payment, will likely be both personal and protected information, disclosure of which will be governed by both social security law and privacy law. </w:t>
      </w:r>
    </w:p>
    <w:p w14:paraId="059B9A36" w14:textId="77777777" w:rsidR="00783889" w:rsidRDefault="00783889" w:rsidP="00783889">
      <w:pPr>
        <w:pStyle w:val="guidelinetext"/>
        <w:spacing w:line="240" w:lineRule="auto"/>
        <w:ind w:left="0"/>
      </w:pPr>
      <w:r w:rsidRPr="006A3262">
        <w:t xml:space="preserve">However, there are certain provisions in the social security law that enables the disclosure of protected information in some circumstances. Section 208 of the </w:t>
      </w:r>
      <w:r w:rsidRPr="00783889">
        <w:rPr>
          <w:i/>
        </w:rPr>
        <w:t>Social Security (Administration) Act 1999</w:t>
      </w:r>
      <w:r w:rsidRPr="00783889">
        <w:t xml:space="preserve"> </w:t>
      </w:r>
      <w:r w:rsidRPr="006A3262">
        <w:t xml:space="preserve">makes provision for the Secretary of the Department of </w:t>
      </w:r>
      <w:r>
        <w:t>Social Services</w:t>
      </w:r>
      <w:r w:rsidRPr="006A3262">
        <w:t xml:space="preserve"> to allow use or disclosure of protected information by issuing a Public Interest Certificate (PIC). </w:t>
      </w:r>
    </w:p>
    <w:p w14:paraId="3D77BCCB" w14:textId="77777777" w:rsidR="00783889" w:rsidRPr="006A3262" w:rsidRDefault="00783889" w:rsidP="00783889">
      <w:pPr>
        <w:pStyle w:val="guidelinetext"/>
        <w:spacing w:line="240" w:lineRule="auto"/>
        <w:ind w:left="0"/>
      </w:pPr>
      <w:r>
        <w:t xml:space="preserve">Additionally, information held about DES participants may also be governed by the </w:t>
      </w:r>
      <w:r w:rsidRPr="00783889">
        <w:rPr>
          <w:i/>
        </w:rPr>
        <w:t>Disability Services Act 1986</w:t>
      </w:r>
      <w:r>
        <w:t xml:space="preserve"> (Disability Services Act) in addition to the Privacy Act and social security law. Information acquired in the performance of duties or exercise of powers in relation to the provision of rehabilitation services by the Commonwealth under the Disability Services Act is protected information. Section 28 of the Disability </w:t>
      </w:r>
      <w:r>
        <w:lastRenderedPageBreak/>
        <w:t>Services Act makes provision for the Secretary of the Department of Social Services to allow use or disclosure of protected information by issuing a PIC.</w:t>
      </w:r>
    </w:p>
    <w:p w14:paraId="359293E9" w14:textId="77777777" w:rsidR="00783889" w:rsidRPr="006A3262" w:rsidRDefault="00783889" w:rsidP="00783889">
      <w:pPr>
        <w:pStyle w:val="guidelinetext"/>
        <w:spacing w:line="240" w:lineRule="auto"/>
        <w:ind w:left="0"/>
      </w:pPr>
      <w:r w:rsidRPr="006A3262">
        <w:t xml:space="preserve">A PIC identifies the information that </w:t>
      </w:r>
      <w:proofErr w:type="gramStart"/>
      <w:r w:rsidRPr="006A3262">
        <w:t>can be released</w:t>
      </w:r>
      <w:proofErr w:type="gramEnd"/>
      <w:r w:rsidRPr="006A3262">
        <w:t xml:space="preserve"> about a </w:t>
      </w:r>
      <w:r>
        <w:t>DES Participant</w:t>
      </w:r>
      <w:r w:rsidRPr="006A3262">
        <w:t xml:space="preserve">; who it can be released to; who can release the information; and allows </w:t>
      </w:r>
      <w:r>
        <w:t>the information to be released.</w:t>
      </w:r>
    </w:p>
    <w:p w14:paraId="53411527" w14:textId="7A500C86" w:rsidR="00783889" w:rsidRDefault="00783889" w:rsidP="00783889">
      <w:pPr>
        <w:pStyle w:val="guidelinetext"/>
        <w:spacing w:line="240" w:lineRule="auto"/>
        <w:ind w:left="0"/>
      </w:pPr>
      <w:r w:rsidRPr="006A3262">
        <w:t xml:space="preserve">Except in the specific circumstances described in the Class PIC below, </w:t>
      </w:r>
      <w:r>
        <w:t>Provider</w:t>
      </w:r>
      <w:r w:rsidRPr="006A3262">
        <w:t xml:space="preserve">s will need to approach the Department through their </w:t>
      </w:r>
      <w:r>
        <w:t>Relationship</w:t>
      </w:r>
      <w:r w:rsidRPr="006A3262">
        <w:t xml:space="preserve"> Manager to arrange a PIC from the Department of </w:t>
      </w:r>
      <w:r>
        <w:t>Social Services</w:t>
      </w:r>
      <w:r w:rsidRPr="006A3262">
        <w:t xml:space="preserve"> to cover the release of protected information as soon as they become aware of a circumstance where they wish to, or are being asked to, </w:t>
      </w:r>
      <w:r>
        <w:t>disclose protected information.</w:t>
      </w:r>
    </w:p>
    <w:p w14:paraId="6BFD60C5" w14:textId="77777777" w:rsidR="00783889" w:rsidRPr="006A3262" w:rsidRDefault="00783889" w:rsidP="00783889">
      <w:pPr>
        <w:pStyle w:val="guidelinetext"/>
        <w:spacing w:line="240" w:lineRule="auto"/>
        <w:ind w:left="0"/>
      </w:pPr>
    </w:p>
    <w:p w14:paraId="02D56C43" w14:textId="77777777" w:rsidR="00783889" w:rsidRPr="00783889" w:rsidRDefault="00783889" w:rsidP="00783889">
      <w:pPr>
        <w:pStyle w:val="Heading3"/>
        <w:keepNext/>
        <w:keepLines/>
        <w:spacing w:before="0" w:after="120" w:line="240" w:lineRule="auto"/>
        <w:rPr>
          <w:color w:val="auto"/>
          <w:szCs w:val="24"/>
          <w:lang w:eastAsia="en-AU"/>
        </w:rPr>
      </w:pPr>
      <w:bookmarkStart w:id="45" w:name="_Toc8122746"/>
      <w:bookmarkStart w:id="46" w:name="_Toc8126212"/>
      <w:r w:rsidRPr="00783889">
        <w:rPr>
          <w:color w:val="auto"/>
          <w:szCs w:val="24"/>
          <w:lang w:eastAsia="en-AU"/>
        </w:rPr>
        <w:t>Class PIC for DES Providers</w:t>
      </w:r>
      <w:bookmarkEnd w:id="45"/>
      <w:bookmarkEnd w:id="46"/>
    </w:p>
    <w:p w14:paraId="50A6F9D1" w14:textId="7826A393" w:rsidR="00783889" w:rsidRPr="00D8495A" w:rsidRDefault="00783889" w:rsidP="00783889">
      <w:pPr>
        <w:pStyle w:val="guidelinetext"/>
        <w:spacing w:line="240" w:lineRule="auto"/>
        <w:ind w:left="0"/>
      </w:pPr>
      <w:r w:rsidRPr="006A3262">
        <w:t xml:space="preserve">The Secretary of the Department of </w:t>
      </w:r>
      <w:r>
        <w:t>Social Services</w:t>
      </w:r>
      <w:r w:rsidRPr="006A3262">
        <w:t xml:space="preserve"> has issued a </w:t>
      </w:r>
      <w:hyperlink r:id="rId14" w:history="1">
        <w:r w:rsidRPr="006A3262">
          <w:rPr>
            <w:rStyle w:val="Hyperlink"/>
          </w:rPr>
          <w:t>Class P</w:t>
        </w:r>
        <w:r w:rsidRPr="006A3262">
          <w:rPr>
            <w:rStyle w:val="Hyperlink"/>
          </w:rPr>
          <w:t>I</w:t>
        </w:r>
        <w:r w:rsidRPr="006A3262">
          <w:rPr>
            <w:rStyle w:val="Hyperlink"/>
          </w:rPr>
          <w:t>C</w:t>
        </w:r>
      </w:hyperlink>
      <w:r w:rsidRPr="006A3262">
        <w:t xml:space="preserve"> that authorises </w:t>
      </w:r>
      <w:r>
        <w:t>DES</w:t>
      </w:r>
      <w:r w:rsidRPr="006A3262">
        <w:t xml:space="preserve"> </w:t>
      </w:r>
      <w:r>
        <w:t>Provider</w:t>
      </w:r>
      <w:r w:rsidRPr="006A3262">
        <w:t>s to disclose protected information only where</w:t>
      </w:r>
      <w:r>
        <w:t xml:space="preserve"> </w:t>
      </w:r>
      <w:r w:rsidRPr="00D8495A">
        <w:t>there is a threat to someone’s life, health or welfare (Threats)</w:t>
      </w:r>
      <w:r>
        <w:t>.</w:t>
      </w:r>
    </w:p>
    <w:p w14:paraId="30CA989A" w14:textId="77777777" w:rsidR="00783889" w:rsidRPr="006A3262" w:rsidRDefault="00783889" w:rsidP="00783889">
      <w:pPr>
        <w:pStyle w:val="guidelinetext"/>
        <w:spacing w:line="240" w:lineRule="auto"/>
        <w:ind w:left="0"/>
      </w:pPr>
      <w:r w:rsidRPr="006A3262">
        <w:t xml:space="preserve">In the case of Threats, the protected information can only be released </w:t>
      </w:r>
      <w:proofErr w:type="gramStart"/>
      <w:r w:rsidRPr="006A3262">
        <w:t>to:</w:t>
      </w:r>
      <w:proofErr w:type="gramEnd"/>
      <w:r w:rsidRPr="006A3262">
        <w:t xml:space="preserve"> emergency services (including the police); health service </w:t>
      </w:r>
      <w:r>
        <w:t>Provider</w:t>
      </w:r>
      <w:r w:rsidRPr="006A3262">
        <w:t>s; and child protection agencies.</w:t>
      </w:r>
    </w:p>
    <w:p w14:paraId="674D15F9" w14:textId="1866773A" w:rsidR="00783889" w:rsidRPr="006A3262" w:rsidRDefault="00783889" w:rsidP="00783889">
      <w:pPr>
        <w:pStyle w:val="guidelinetext"/>
        <w:spacing w:line="240" w:lineRule="auto"/>
        <w:ind w:left="0"/>
        <w:rPr>
          <w:rFonts w:cstheme="minorHAnsi"/>
        </w:rPr>
      </w:pPr>
      <w:r w:rsidRPr="006A3262">
        <w:t xml:space="preserve">Once the </w:t>
      </w:r>
      <w:r>
        <w:t>Provider</w:t>
      </w:r>
      <w:r w:rsidRPr="006A3262">
        <w:t xml:space="preserve">’s site manager or more senior manager has released the information, the </w:t>
      </w:r>
      <w:r>
        <w:t>Provider</w:t>
      </w:r>
      <w:r w:rsidRPr="006A3262">
        <w:t xml:space="preserve"> must notify their </w:t>
      </w:r>
      <w:r>
        <w:t xml:space="preserve">Funding </w:t>
      </w:r>
      <w:r w:rsidRPr="006A3262">
        <w:t>Account Manager using the</w:t>
      </w:r>
      <w:r w:rsidRPr="006A3262">
        <w:rPr>
          <w:rFonts w:cstheme="minorHAnsi"/>
        </w:rPr>
        <w:t xml:space="preserve"> </w:t>
      </w:r>
      <w:hyperlink r:id="rId15" w:history="1">
        <w:r w:rsidRPr="005E291D">
          <w:rPr>
            <w:rStyle w:val="Hyperlink"/>
            <w:rFonts w:cstheme="minorHAnsi"/>
          </w:rPr>
          <w:t>Notification Form – Release of Personal Information using the Class Public Interest Certificate (PIC)</w:t>
        </w:r>
      </w:hyperlink>
      <w:r w:rsidRPr="005E291D">
        <w:rPr>
          <w:rFonts w:cstheme="minorHAnsi"/>
        </w:rPr>
        <w:t>.</w:t>
      </w:r>
    </w:p>
    <w:p w14:paraId="1350DCFB" w14:textId="14FEF4B7" w:rsidR="00783889" w:rsidRPr="006A3262" w:rsidRDefault="00783889" w:rsidP="00783889">
      <w:pPr>
        <w:pStyle w:val="guidelinetext"/>
        <w:spacing w:line="240" w:lineRule="auto"/>
        <w:ind w:left="0"/>
      </w:pPr>
      <w:r w:rsidRPr="006A3262">
        <w:rPr>
          <w:b/>
        </w:rPr>
        <w:t xml:space="preserve">Only people </w:t>
      </w:r>
      <w:r w:rsidRPr="00B83B6B">
        <w:rPr>
          <w:b/>
        </w:rPr>
        <w:t>who are appropriately authorised by the PIC</w:t>
      </w:r>
      <w:r w:rsidRPr="006A3262">
        <w:t xml:space="preserve"> can release protected information. For more information on who has </w:t>
      </w:r>
      <w:r>
        <w:t>authority</w:t>
      </w:r>
      <w:r w:rsidRPr="006A3262">
        <w:t xml:space="preserve"> and the requirements around releasing protected information under the Class PIC please refer to </w:t>
      </w:r>
      <w:hyperlink r:id="rId16" w:history="1">
        <w:r w:rsidRPr="005E291D">
          <w:rPr>
            <w:rStyle w:val="Hyperlink"/>
          </w:rPr>
          <w:t>the PIC Fact</w:t>
        </w:r>
        <w:bookmarkStart w:id="47" w:name="_GoBack"/>
        <w:bookmarkEnd w:id="47"/>
        <w:r w:rsidRPr="005E291D">
          <w:rPr>
            <w:rStyle w:val="Hyperlink"/>
          </w:rPr>
          <w:t>s</w:t>
        </w:r>
        <w:r w:rsidRPr="005E291D">
          <w:rPr>
            <w:rStyle w:val="Hyperlink"/>
          </w:rPr>
          <w:t>heet</w:t>
        </w:r>
      </w:hyperlink>
      <w:r w:rsidRPr="005E291D">
        <w:t>.</w:t>
      </w:r>
    </w:p>
    <w:p w14:paraId="203A55C3" w14:textId="77777777" w:rsidR="00783889" w:rsidRDefault="00783889" w:rsidP="00783889">
      <w:pPr>
        <w:pStyle w:val="guidelinetext"/>
        <w:spacing w:line="240" w:lineRule="auto"/>
        <w:ind w:left="0"/>
      </w:pPr>
      <w:r>
        <w:t>Provider</w:t>
      </w:r>
      <w:r w:rsidRPr="006A3262">
        <w:t xml:space="preserve">s are required to obtain a separate PIC for situations that </w:t>
      </w:r>
      <w:proofErr w:type="gramStart"/>
      <w:r w:rsidRPr="006A3262">
        <w:t>are not covered</w:t>
      </w:r>
      <w:proofErr w:type="gramEnd"/>
      <w:r w:rsidRPr="006A3262">
        <w:t xml:space="preserve"> by the Class PIC</w:t>
      </w:r>
      <w:r w:rsidRPr="0021004E">
        <w:t>.</w:t>
      </w:r>
    </w:p>
    <w:p w14:paraId="78F8E5BD" w14:textId="6C4078ED" w:rsidR="00783889" w:rsidRPr="00783889" w:rsidRDefault="00783889" w:rsidP="00783889">
      <w:pPr>
        <w:pStyle w:val="guidelinetext"/>
        <w:spacing w:line="240" w:lineRule="auto"/>
        <w:ind w:left="0"/>
        <w:rPr>
          <w:i/>
        </w:rPr>
      </w:pPr>
      <w:r>
        <w:rPr>
          <w:i/>
        </w:rPr>
        <w:t>[</w:t>
      </w:r>
      <w:r w:rsidRPr="00783889">
        <w:rPr>
          <w:i/>
        </w:rPr>
        <w:t>DES Grant Agreement clause reference: 44 (Records the Provider must keep) and 41 (Personal and Protected Information)</w:t>
      </w:r>
      <w:r>
        <w:rPr>
          <w:i/>
        </w:rPr>
        <w:t>]</w:t>
      </w:r>
    </w:p>
    <w:p w14:paraId="3EDFB4B5" w14:textId="77777777" w:rsidR="00783889" w:rsidRDefault="00783889" w:rsidP="00783889">
      <w:pPr>
        <w:pStyle w:val="guidelinetext"/>
        <w:spacing w:line="240" w:lineRule="auto"/>
        <w:ind w:left="0"/>
      </w:pPr>
    </w:p>
    <w:bookmarkEnd w:id="19"/>
    <w:p w14:paraId="6D5E27A7" w14:textId="33482A5F" w:rsidR="00B572FD" w:rsidRDefault="00B572FD">
      <w:r>
        <w:br w:type="page"/>
      </w:r>
    </w:p>
    <w:p w14:paraId="3D2A9743" w14:textId="77777777" w:rsidR="00B572FD" w:rsidRPr="00B572FD" w:rsidRDefault="005C7BE6" w:rsidP="00B572FD">
      <w:pPr>
        <w:spacing w:after="240"/>
        <w:rPr>
          <w:b/>
          <w:sz w:val="20"/>
          <w:szCs w:val="20"/>
        </w:rPr>
      </w:pPr>
      <w:hyperlink w:anchor="_Notifying_an_individual" w:history="1">
        <w:bookmarkStart w:id="48" w:name="_Toc8122747"/>
        <w:r w:rsidR="00B572FD" w:rsidRPr="00B572FD">
          <w:rPr>
            <w:b/>
            <w:sz w:val="20"/>
            <w:szCs w:val="20"/>
          </w:rPr>
          <w:t xml:space="preserve">Attachment A - </w:t>
        </w:r>
        <w:sdt>
          <w:sdtPr>
            <w:rPr>
              <w:b/>
              <w:sz w:val="20"/>
              <w:szCs w:val="20"/>
            </w:rPr>
            <w:id w:val="777445432"/>
            <w:docPartObj>
              <w:docPartGallery w:val="Page Numbers (Bottom of Page)"/>
              <w:docPartUnique/>
            </w:docPartObj>
          </w:sdtPr>
          <w:sdtEndPr/>
          <w:sdtContent>
            <w:r w:rsidR="00B572FD" w:rsidRPr="00B572FD">
              <w:rPr>
                <w:b/>
                <w:sz w:val="20"/>
                <w:szCs w:val="20"/>
              </w:rPr>
              <w:t>DES Privacy Notification and Consent Form</w:t>
            </w:r>
          </w:sdtContent>
        </w:sdt>
        <w:bookmarkEnd w:id="48"/>
      </w:hyperlink>
    </w:p>
    <w:p w14:paraId="25F9C5A0" w14:textId="77777777" w:rsidR="00B572FD" w:rsidRDefault="00B572FD" w:rsidP="00B572FD">
      <w:pPr>
        <w:jc w:val="center"/>
        <w:rPr>
          <w:rFonts w:eastAsia="Calibri"/>
          <w:spacing w:val="1"/>
          <w:sz w:val="28"/>
        </w:rPr>
      </w:pPr>
      <w:bookmarkStart w:id="49" w:name="_Toc473637615"/>
      <w:bookmarkStart w:id="50" w:name="_Toc459216234"/>
      <w:r>
        <w:rPr>
          <w:noProof/>
          <w:lang w:eastAsia="en-AU"/>
        </w:rPr>
        <w:drawing>
          <wp:inline distT="0" distB="0" distL="0" distR="0" wp14:anchorId="18DC0698" wp14:editId="4BF5C577">
            <wp:extent cx="1964055" cy="1259840"/>
            <wp:effectExtent l="0" t="0" r="0" b="0"/>
            <wp:docPr id="192" name="Picture 192" descr="Australian Government and Disability Employment Services logos"/>
            <wp:cNvGraphicFramePr/>
            <a:graphic xmlns:a="http://schemas.openxmlformats.org/drawingml/2006/main">
              <a:graphicData uri="http://schemas.openxmlformats.org/drawingml/2006/picture">
                <pic:pic xmlns:pic="http://schemas.openxmlformats.org/drawingml/2006/picture">
                  <pic:nvPicPr>
                    <pic:cNvPr id="192" name="Picture 192" descr="Australian Government and Disability Employment Services logo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4055" cy="1259840"/>
                    </a:xfrm>
                    <a:prstGeom prst="rect">
                      <a:avLst/>
                    </a:prstGeom>
                    <a:noFill/>
                    <a:ln>
                      <a:noFill/>
                    </a:ln>
                  </pic:spPr>
                </pic:pic>
              </a:graphicData>
            </a:graphic>
          </wp:inline>
        </w:drawing>
      </w:r>
    </w:p>
    <w:p w14:paraId="7A1F4E42" w14:textId="77777777" w:rsidR="00B572FD" w:rsidRDefault="00B572FD" w:rsidP="00C81F60">
      <w:pPr>
        <w:pStyle w:val="Heading1"/>
        <w:spacing w:before="0" w:after="120"/>
        <w:rPr>
          <w:rFonts w:eastAsia="Calibri"/>
          <w:sz w:val="28"/>
        </w:rPr>
      </w:pPr>
      <w:bookmarkStart w:id="51" w:name="_Toc8122748"/>
      <w:bookmarkStart w:id="52" w:name="_Toc8126213"/>
      <w:r>
        <w:rPr>
          <w:rFonts w:eastAsia="Calibri"/>
          <w:spacing w:val="1"/>
          <w:sz w:val="28"/>
        </w:rPr>
        <w:t>D</w:t>
      </w:r>
      <w:r>
        <w:rPr>
          <w:rFonts w:eastAsia="Calibri"/>
          <w:sz w:val="28"/>
        </w:rPr>
        <w:t>isa</w:t>
      </w:r>
      <w:r>
        <w:rPr>
          <w:rFonts w:eastAsia="Calibri"/>
          <w:spacing w:val="2"/>
          <w:sz w:val="28"/>
        </w:rPr>
        <w:t>b</w:t>
      </w:r>
      <w:r>
        <w:rPr>
          <w:rFonts w:eastAsia="Calibri"/>
          <w:spacing w:val="-2"/>
          <w:sz w:val="28"/>
        </w:rPr>
        <w:t>i</w:t>
      </w:r>
      <w:r>
        <w:rPr>
          <w:rFonts w:eastAsia="Calibri"/>
          <w:sz w:val="28"/>
        </w:rPr>
        <w:t>lity</w:t>
      </w:r>
      <w:r>
        <w:rPr>
          <w:rFonts w:eastAsia="Calibri"/>
          <w:spacing w:val="-12"/>
          <w:sz w:val="28"/>
        </w:rPr>
        <w:t xml:space="preserve"> </w:t>
      </w:r>
      <w:r>
        <w:rPr>
          <w:rFonts w:eastAsia="Calibri"/>
          <w:sz w:val="28"/>
        </w:rPr>
        <w:t>Em</w:t>
      </w:r>
      <w:r>
        <w:rPr>
          <w:rFonts w:eastAsia="Calibri"/>
          <w:spacing w:val="1"/>
          <w:sz w:val="28"/>
        </w:rPr>
        <w:t>p</w:t>
      </w:r>
      <w:r>
        <w:rPr>
          <w:rFonts w:eastAsia="Calibri"/>
          <w:spacing w:val="-2"/>
          <w:sz w:val="28"/>
        </w:rPr>
        <w:t>lo</w:t>
      </w:r>
      <w:r>
        <w:rPr>
          <w:rFonts w:eastAsia="Calibri"/>
          <w:sz w:val="28"/>
        </w:rPr>
        <w:t>ym</w:t>
      </w:r>
      <w:r>
        <w:rPr>
          <w:rFonts w:eastAsia="Calibri"/>
          <w:spacing w:val="1"/>
          <w:sz w:val="28"/>
        </w:rPr>
        <w:t>en</w:t>
      </w:r>
      <w:r>
        <w:rPr>
          <w:rFonts w:eastAsia="Calibri"/>
          <w:sz w:val="28"/>
        </w:rPr>
        <w:t>t</w:t>
      </w:r>
      <w:r>
        <w:rPr>
          <w:rFonts w:eastAsia="Calibri"/>
          <w:spacing w:val="-13"/>
          <w:sz w:val="28"/>
        </w:rPr>
        <w:t xml:space="preserve"> </w:t>
      </w:r>
      <w:r>
        <w:rPr>
          <w:rFonts w:eastAsia="Calibri"/>
          <w:spacing w:val="-2"/>
          <w:sz w:val="28"/>
        </w:rPr>
        <w:t>S</w:t>
      </w:r>
      <w:r>
        <w:rPr>
          <w:rFonts w:eastAsia="Calibri"/>
          <w:spacing w:val="1"/>
          <w:sz w:val="28"/>
        </w:rPr>
        <w:t>e</w:t>
      </w:r>
      <w:r>
        <w:rPr>
          <w:rFonts w:eastAsia="Calibri"/>
          <w:sz w:val="28"/>
        </w:rPr>
        <w:t>rvic</w:t>
      </w:r>
      <w:r>
        <w:rPr>
          <w:rFonts w:eastAsia="Calibri"/>
          <w:spacing w:val="1"/>
          <w:sz w:val="28"/>
        </w:rPr>
        <w:t>e</w:t>
      </w:r>
      <w:r>
        <w:rPr>
          <w:rFonts w:eastAsia="Calibri"/>
          <w:sz w:val="28"/>
        </w:rPr>
        <w:t>s</w:t>
      </w:r>
      <w:r>
        <w:rPr>
          <w:rFonts w:eastAsia="Calibri"/>
          <w:spacing w:val="-5"/>
          <w:sz w:val="28"/>
        </w:rPr>
        <w:t xml:space="preserve"> </w:t>
      </w:r>
      <w:r>
        <w:rPr>
          <w:rFonts w:eastAsia="Calibri"/>
          <w:sz w:val="28"/>
        </w:rPr>
        <w:t>Privacy Co</w:t>
      </w:r>
      <w:r>
        <w:rPr>
          <w:rFonts w:eastAsia="Calibri"/>
          <w:spacing w:val="2"/>
          <w:sz w:val="28"/>
        </w:rPr>
        <w:t>n</w:t>
      </w:r>
      <w:r>
        <w:rPr>
          <w:rFonts w:eastAsia="Calibri"/>
          <w:sz w:val="28"/>
        </w:rPr>
        <w:t>sent</w:t>
      </w:r>
      <w:r>
        <w:rPr>
          <w:rFonts w:eastAsia="Calibri"/>
          <w:spacing w:val="-14"/>
          <w:sz w:val="28"/>
        </w:rPr>
        <w:t xml:space="preserve"> </w:t>
      </w:r>
      <w:r>
        <w:rPr>
          <w:rFonts w:eastAsia="Calibri"/>
          <w:sz w:val="28"/>
        </w:rPr>
        <w:t>F</w:t>
      </w:r>
      <w:r>
        <w:rPr>
          <w:rFonts w:eastAsia="Calibri"/>
          <w:spacing w:val="1"/>
          <w:sz w:val="28"/>
        </w:rPr>
        <w:t>o</w:t>
      </w:r>
      <w:r>
        <w:rPr>
          <w:rFonts w:eastAsia="Calibri"/>
          <w:sz w:val="28"/>
        </w:rPr>
        <w:t>rm</w:t>
      </w:r>
      <w:bookmarkEnd w:id="49"/>
      <w:bookmarkEnd w:id="50"/>
      <w:bookmarkEnd w:id="51"/>
      <w:bookmarkEnd w:id="52"/>
    </w:p>
    <w:p w14:paraId="1E0A3097" w14:textId="77777777" w:rsidR="00B572FD" w:rsidRPr="00B572FD" w:rsidRDefault="00B572FD" w:rsidP="00B572FD">
      <w:pPr>
        <w:rPr>
          <w:b/>
          <w:sz w:val="22"/>
        </w:rPr>
      </w:pPr>
      <w:r w:rsidRPr="00B572FD">
        <w:rPr>
          <w:b/>
          <w:sz w:val="22"/>
        </w:rPr>
        <w:t>Privacy and Your Personal Information</w:t>
      </w:r>
    </w:p>
    <w:p w14:paraId="07F6D904" w14:textId="77777777" w:rsidR="00B572FD" w:rsidRDefault="00B572FD" w:rsidP="00B572FD">
      <w:pPr>
        <w:pStyle w:val="guidelinetext"/>
        <w:spacing w:line="240" w:lineRule="auto"/>
        <w:ind w:left="0"/>
      </w:pPr>
      <w:proofErr w:type="gramStart"/>
      <w:r>
        <w:t>Your personal information is protected by law</w:t>
      </w:r>
      <w:proofErr w:type="gramEnd"/>
      <w:r>
        <w:t xml:space="preserve">. Under the </w:t>
      </w:r>
      <w:r w:rsidRPr="00B572FD">
        <w:rPr>
          <w:i/>
        </w:rPr>
        <w:t>Privacy Act 1988 (</w:t>
      </w:r>
      <w:proofErr w:type="spellStart"/>
      <w:r w:rsidRPr="00B572FD">
        <w:rPr>
          <w:i/>
        </w:rPr>
        <w:t>Cth</w:t>
      </w:r>
      <w:proofErr w:type="spellEnd"/>
      <w:r w:rsidRPr="00B572FD">
        <w:rPr>
          <w:i/>
        </w:rPr>
        <w:t>)</w:t>
      </w:r>
      <w:r>
        <w:t xml:space="preserve"> (Privacy Act), the Department of Social Services (the Department), its employees, agents and contracted service Providers — including your Disability Employment Services (DES) Provider — is regulated in the ways they collect, hold, use and disclose personal information.</w:t>
      </w:r>
    </w:p>
    <w:p w14:paraId="23F01EDC" w14:textId="77777777" w:rsidR="00B572FD" w:rsidRDefault="00B572FD" w:rsidP="00B572FD">
      <w:pPr>
        <w:pStyle w:val="guidelinetext"/>
        <w:spacing w:line="240" w:lineRule="auto"/>
        <w:ind w:left="0"/>
      </w:pPr>
      <w:r>
        <w:t xml:space="preserve">Your </w:t>
      </w:r>
      <w:proofErr w:type="gramStart"/>
      <w:r>
        <w:t>personal information is collected by your DES Provider on behalf of the Department</w:t>
      </w:r>
      <w:proofErr w:type="gramEnd"/>
      <w:r>
        <w:t xml:space="preserve">, which is obligated under the terms of its DES Grant Agreement to comply with the Privacy Act when collecting, using and disclosing your personal information. Your personal information </w:t>
      </w:r>
      <w:proofErr w:type="gramStart"/>
      <w:r>
        <w:t>is collected</w:t>
      </w:r>
      <w:proofErr w:type="gramEnd"/>
      <w:r>
        <w:t xml:space="preserve"> for the purposes of administering DES and providing you with employment services and assistance, including to:</w:t>
      </w:r>
    </w:p>
    <w:p w14:paraId="4DDC9E6F" w14:textId="77777777" w:rsidR="00B572FD" w:rsidRDefault="00B572FD" w:rsidP="00C81F60">
      <w:pPr>
        <w:pStyle w:val="guidelinetext"/>
        <w:numPr>
          <w:ilvl w:val="0"/>
          <w:numId w:val="28"/>
        </w:numPr>
        <w:spacing w:before="20" w:line="240" w:lineRule="auto"/>
        <w:ind w:left="714" w:hanging="357"/>
      </w:pPr>
      <w:r>
        <w:t xml:space="preserve">determine your eligibility for participation in DES, including to assess your work environment requirements; </w:t>
      </w:r>
    </w:p>
    <w:p w14:paraId="23B6F13A" w14:textId="77777777" w:rsidR="00B572FD" w:rsidRDefault="00B572FD" w:rsidP="00C81F60">
      <w:pPr>
        <w:pStyle w:val="guidelinetext"/>
        <w:numPr>
          <w:ilvl w:val="0"/>
          <w:numId w:val="28"/>
        </w:numPr>
        <w:spacing w:before="20" w:line="240" w:lineRule="auto"/>
        <w:ind w:left="714" w:hanging="357"/>
      </w:pPr>
      <w:r>
        <w:t>assist you to find a job, which is undertaken by DES Providers on behalf of the Department;</w:t>
      </w:r>
    </w:p>
    <w:p w14:paraId="3C50FCF0" w14:textId="77777777" w:rsidR="00B572FD" w:rsidRDefault="00B572FD" w:rsidP="00C81F60">
      <w:pPr>
        <w:pStyle w:val="guidelinetext"/>
        <w:numPr>
          <w:ilvl w:val="0"/>
          <w:numId w:val="28"/>
        </w:numPr>
        <w:spacing w:before="20" w:line="240" w:lineRule="auto"/>
        <w:ind w:left="714" w:hanging="357"/>
      </w:pPr>
      <w:r>
        <w:t xml:space="preserve">provide you with employment, education and training opportunities; </w:t>
      </w:r>
    </w:p>
    <w:p w14:paraId="0A0445E1" w14:textId="77777777" w:rsidR="00B572FD" w:rsidRDefault="00B572FD" w:rsidP="00C81F60">
      <w:pPr>
        <w:pStyle w:val="guidelinetext"/>
        <w:numPr>
          <w:ilvl w:val="0"/>
          <w:numId w:val="28"/>
        </w:numPr>
        <w:spacing w:before="20" w:line="240" w:lineRule="auto"/>
        <w:ind w:left="714" w:hanging="357"/>
      </w:pPr>
      <w:r>
        <w:t xml:space="preserve">assist you, where necessary and appropriate, to obtain specialist DES services; </w:t>
      </w:r>
    </w:p>
    <w:p w14:paraId="60F96F2D" w14:textId="77777777" w:rsidR="00B572FD" w:rsidRDefault="00B572FD" w:rsidP="00C81F60">
      <w:pPr>
        <w:pStyle w:val="guidelinetext"/>
        <w:numPr>
          <w:ilvl w:val="0"/>
          <w:numId w:val="28"/>
        </w:numPr>
        <w:spacing w:before="20" w:line="240" w:lineRule="auto"/>
        <w:ind w:left="714" w:hanging="357"/>
      </w:pPr>
      <w:r>
        <w:t>evaluate and monitor the programs and services provided to you by DES Providers, the Department and other contracted Providers including third party Providers;</w:t>
      </w:r>
    </w:p>
    <w:p w14:paraId="5C2AF227" w14:textId="77777777" w:rsidR="00B572FD" w:rsidRDefault="00B572FD" w:rsidP="00C81F60">
      <w:pPr>
        <w:pStyle w:val="guidelinetext"/>
        <w:numPr>
          <w:ilvl w:val="0"/>
          <w:numId w:val="28"/>
        </w:numPr>
        <w:spacing w:before="20" w:line="240" w:lineRule="auto"/>
        <w:ind w:left="714" w:hanging="357"/>
      </w:pPr>
      <w:r>
        <w:t xml:space="preserve">contact you about your participation in the DES program, and if applicable, your mutual obligation requirements; </w:t>
      </w:r>
    </w:p>
    <w:p w14:paraId="7698B614" w14:textId="77777777" w:rsidR="00B572FD" w:rsidRDefault="00B572FD" w:rsidP="00C81F60">
      <w:pPr>
        <w:pStyle w:val="guidelinetext"/>
        <w:numPr>
          <w:ilvl w:val="0"/>
          <w:numId w:val="28"/>
        </w:numPr>
        <w:spacing w:before="20" w:line="240" w:lineRule="auto"/>
        <w:ind w:left="714" w:hanging="357"/>
      </w:pPr>
      <w:r>
        <w:t>if necessary and appropriate, contact potential and actual employers on your behalf to negotiate your employment conditions and any specific requirements to ensure your work environment can accommodate your circumstances;</w:t>
      </w:r>
    </w:p>
    <w:p w14:paraId="5B8E1D64" w14:textId="77777777" w:rsidR="00B572FD" w:rsidRDefault="00B572FD" w:rsidP="00C81F60">
      <w:pPr>
        <w:pStyle w:val="guidelinetext"/>
        <w:numPr>
          <w:ilvl w:val="0"/>
          <w:numId w:val="28"/>
        </w:numPr>
        <w:spacing w:before="20" w:line="240" w:lineRule="auto"/>
        <w:ind w:left="714" w:hanging="357"/>
      </w:pPr>
      <w:r>
        <w:t>ensure compliance by DES Providers with their obligations under the DES Grant Agreement, including by contacting your employer if you are successful in finding work to verify any claims related to your employment submitted to the Department by your DES Provider;</w:t>
      </w:r>
    </w:p>
    <w:p w14:paraId="760A768B" w14:textId="77777777" w:rsidR="00B572FD" w:rsidRDefault="00B572FD" w:rsidP="00C81F60">
      <w:pPr>
        <w:pStyle w:val="guidelinetext"/>
        <w:numPr>
          <w:ilvl w:val="0"/>
          <w:numId w:val="28"/>
        </w:numPr>
        <w:spacing w:before="20" w:line="240" w:lineRule="auto"/>
        <w:ind w:left="714" w:hanging="357"/>
      </w:pPr>
      <w:r>
        <w:t xml:space="preserve">help to resolve complaints made by you or your DES Provider; and </w:t>
      </w:r>
    </w:p>
    <w:p w14:paraId="0A729DF2" w14:textId="77777777" w:rsidR="00B572FD" w:rsidRDefault="00B572FD" w:rsidP="00C81F60">
      <w:pPr>
        <w:pStyle w:val="guidelinetext"/>
        <w:numPr>
          <w:ilvl w:val="0"/>
          <w:numId w:val="28"/>
        </w:numPr>
        <w:spacing w:before="20" w:line="240" w:lineRule="auto"/>
        <w:ind w:left="714" w:hanging="357"/>
      </w:pPr>
      <w:proofErr w:type="gramStart"/>
      <w:r>
        <w:t>include</w:t>
      </w:r>
      <w:proofErr w:type="gramEnd"/>
      <w:r>
        <w:t xml:space="preserve"> you in surveys conducted by the Department or on behalf of the Department. </w:t>
      </w:r>
    </w:p>
    <w:p w14:paraId="6A2212AC" w14:textId="77777777" w:rsidR="00B572FD" w:rsidRDefault="00B572FD" w:rsidP="00B572FD">
      <w:pPr>
        <w:pStyle w:val="guidelinetext"/>
        <w:spacing w:line="240" w:lineRule="auto"/>
        <w:ind w:left="0"/>
      </w:pPr>
      <w:r>
        <w:t>If you do not provide some or all of your personal information, the Department may not be able to provide you with appropriate employment services and assistance.</w:t>
      </w:r>
    </w:p>
    <w:p w14:paraId="38332E72" w14:textId="77777777" w:rsidR="00B572FD" w:rsidRDefault="00B572FD" w:rsidP="00B572FD">
      <w:pPr>
        <w:pStyle w:val="guidelinetext"/>
        <w:spacing w:line="240" w:lineRule="auto"/>
        <w:ind w:left="0"/>
      </w:pPr>
      <w:r>
        <w:t xml:space="preserve">For the purposes of administering DES and providing you specialised disability support services, your personal information may be collected from, and given to, third parties, including: </w:t>
      </w:r>
    </w:p>
    <w:p w14:paraId="1E899CB7" w14:textId="77777777" w:rsidR="00B572FD" w:rsidRDefault="00B572FD" w:rsidP="00C81F60">
      <w:pPr>
        <w:pStyle w:val="guidelinetext"/>
        <w:numPr>
          <w:ilvl w:val="0"/>
          <w:numId w:val="28"/>
        </w:numPr>
        <w:spacing w:before="20" w:line="240" w:lineRule="auto"/>
        <w:ind w:left="714" w:hanging="357"/>
      </w:pPr>
      <w:r>
        <w:t xml:space="preserve">DES Providers; </w:t>
      </w:r>
    </w:p>
    <w:p w14:paraId="204DCF08" w14:textId="2FC72E9D" w:rsidR="00B572FD" w:rsidRDefault="00B572FD" w:rsidP="00515A1F">
      <w:pPr>
        <w:pStyle w:val="guidelinetext"/>
        <w:numPr>
          <w:ilvl w:val="0"/>
          <w:numId w:val="28"/>
        </w:numPr>
        <w:spacing w:before="20" w:line="240" w:lineRule="auto"/>
      </w:pPr>
      <w:r>
        <w:t xml:space="preserve">the Department of Social Services, the Department of Human Services, the Department of Education and Training, the </w:t>
      </w:r>
      <w:r w:rsidR="00515A1F" w:rsidRPr="00515A1F">
        <w:t>Department of Employment, Skills, Small and Family Business</w:t>
      </w:r>
      <w:r>
        <w:t xml:space="preserve">, the Department of Home Affairs, the Department of the Prime Minister and Cabinet and their respective contracted service Providers, and other Commonwealth agencies or entities as necessary or required; </w:t>
      </w:r>
    </w:p>
    <w:p w14:paraId="640C225F" w14:textId="77777777" w:rsidR="00B572FD" w:rsidRDefault="00B572FD" w:rsidP="00C81F60">
      <w:pPr>
        <w:pStyle w:val="guidelinetext"/>
        <w:numPr>
          <w:ilvl w:val="0"/>
          <w:numId w:val="28"/>
        </w:numPr>
        <w:spacing w:before="20" w:line="240" w:lineRule="auto"/>
        <w:ind w:left="714" w:hanging="357"/>
      </w:pPr>
      <w:r>
        <w:t xml:space="preserve">contracted Providers of other government agencies where those Providers are delivering services to you; </w:t>
      </w:r>
    </w:p>
    <w:p w14:paraId="408F86C1" w14:textId="77777777" w:rsidR="00B572FD" w:rsidRDefault="00B572FD" w:rsidP="00C81F60">
      <w:pPr>
        <w:pStyle w:val="guidelinetext"/>
        <w:numPr>
          <w:ilvl w:val="0"/>
          <w:numId w:val="28"/>
        </w:numPr>
        <w:spacing w:before="20" w:line="240" w:lineRule="auto"/>
        <w:ind w:left="714" w:hanging="357"/>
      </w:pPr>
      <w:r>
        <w:t>parties who deliver employment services to you; or</w:t>
      </w:r>
    </w:p>
    <w:p w14:paraId="5D3177B2" w14:textId="77777777" w:rsidR="00B572FD" w:rsidRDefault="00B572FD" w:rsidP="00C81F60">
      <w:pPr>
        <w:pStyle w:val="guidelinetext"/>
        <w:numPr>
          <w:ilvl w:val="0"/>
          <w:numId w:val="28"/>
        </w:numPr>
        <w:spacing w:before="20" w:line="240" w:lineRule="auto"/>
        <w:ind w:left="714" w:hanging="357"/>
      </w:pPr>
      <w:proofErr w:type="gramStart"/>
      <w:r>
        <w:lastRenderedPageBreak/>
        <w:t>actual</w:t>
      </w:r>
      <w:proofErr w:type="gramEnd"/>
      <w:r>
        <w:t xml:space="preserve"> and potential employers. </w:t>
      </w:r>
    </w:p>
    <w:p w14:paraId="4DC9E2D8" w14:textId="77777777" w:rsidR="00B572FD" w:rsidRDefault="00B572FD" w:rsidP="00B572FD">
      <w:pPr>
        <w:pStyle w:val="guidelinetext"/>
        <w:spacing w:line="240" w:lineRule="auto"/>
        <w:ind w:left="0"/>
      </w:pPr>
      <w:r>
        <w:t xml:space="preserve">Your personal information </w:t>
      </w:r>
      <w:proofErr w:type="gramStart"/>
      <w:r>
        <w:t>will be disclosed</w:t>
      </w:r>
      <w:proofErr w:type="gramEnd"/>
      <w:r>
        <w:t xml:space="preserve"> between DES Providers in the event you transfer to a different Provider, regardless of the reason. </w:t>
      </w:r>
    </w:p>
    <w:p w14:paraId="551069FC" w14:textId="77777777" w:rsidR="00B572FD" w:rsidRDefault="00B572FD" w:rsidP="00B572FD">
      <w:pPr>
        <w:pStyle w:val="guidelinetext"/>
        <w:spacing w:line="240" w:lineRule="auto"/>
        <w:ind w:left="0"/>
      </w:pPr>
      <w:r>
        <w:t xml:space="preserve">Your personal information may also be used by the Department or given to other parties where you have agreed, or where it </w:t>
      </w:r>
      <w:proofErr w:type="gramStart"/>
      <w:r>
        <w:t>is otherwise permitted</w:t>
      </w:r>
      <w:proofErr w:type="gramEnd"/>
      <w:r>
        <w:t>, including where it is required or authorised by or under an Australian law, such as social security law, a court or tribunal order, or where a duty of care exists.</w:t>
      </w:r>
    </w:p>
    <w:p w14:paraId="6B558ABB" w14:textId="77777777" w:rsidR="00B572FD" w:rsidRDefault="00B572FD" w:rsidP="00B572FD">
      <w:pPr>
        <w:spacing w:after="0"/>
        <w:rPr>
          <w:b/>
          <w:sz w:val="22"/>
        </w:rPr>
      </w:pPr>
    </w:p>
    <w:p w14:paraId="71BEC980" w14:textId="36F4E081" w:rsidR="00B572FD" w:rsidRPr="00B572FD" w:rsidRDefault="00B572FD" w:rsidP="00B572FD">
      <w:pPr>
        <w:rPr>
          <w:b/>
          <w:sz w:val="22"/>
        </w:rPr>
      </w:pPr>
      <w:r w:rsidRPr="00B572FD">
        <w:rPr>
          <w:b/>
          <w:sz w:val="22"/>
        </w:rPr>
        <w:t>Department of Social Services’ Privacy Policy</w:t>
      </w:r>
    </w:p>
    <w:p w14:paraId="3F45355A" w14:textId="77777777" w:rsidR="00B572FD" w:rsidRDefault="00B572FD" w:rsidP="00B572FD">
      <w:pPr>
        <w:pStyle w:val="guidelinetext"/>
        <w:spacing w:line="240" w:lineRule="auto"/>
        <w:ind w:left="0"/>
      </w:pPr>
      <w:r>
        <w:t>The Department’s Privacy Policy contains more information about the way the Department will manage your personal information, including information about how you may access your personal information held by the Department and your DES Provider, and seek correction of such information. The Department’s Privacy Policy also contains information on how you can complain about a breach of your privacy rights and how the Department will deal with such a complaint.</w:t>
      </w:r>
    </w:p>
    <w:p w14:paraId="5D1C8F4A" w14:textId="77777777" w:rsidR="00B572FD" w:rsidRDefault="00B572FD" w:rsidP="00B572FD">
      <w:pPr>
        <w:pStyle w:val="guidelinetext"/>
        <w:spacing w:line="240" w:lineRule="auto"/>
        <w:ind w:left="0"/>
      </w:pPr>
      <w:r>
        <w:t xml:space="preserve">The Department’s Privacy Policy is available on the Department’s website at </w:t>
      </w:r>
      <w:hyperlink r:id="rId18" w:history="1">
        <w:r>
          <w:rPr>
            <w:rStyle w:val="Hyperlink"/>
          </w:rPr>
          <w:t>https://www.dss.gov.au/privacy-policy</w:t>
        </w:r>
      </w:hyperlink>
      <w:r>
        <w:t xml:space="preserve">. You can also request a copy from the Department via email at </w:t>
      </w:r>
      <w:hyperlink r:id="rId19" w:history="1">
        <w:r>
          <w:rPr>
            <w:rStyle w:val="Hyperlink"/>
          </w:rPr>
          <w:t>DESadmin@dss.gov.au</w:t>
        </w:r>
      </w:hyperlink>
      <w:r>
        <w:t>.</w:t>
      </w:r>
    </w:p>
    <w:p w14:paraId="5BDD8321" w14:textId="77777777" w:rsidR="00B572FD" w:rsidRDefault="00B572FD" w:rsidP="00B572FD">
      <w:pPr>
        <w:spacing w:after="0"/>
        <w:rPr>
          <w:b/>
          <w:sz w:val="22"/>
        </w:rPr>
      </w:pPr>
    </w:p>
    <w:p w14:paraId="2BB202AB" w14:textId="77777777" w:rsidR="00B572FD" w:rsidRPr="00B572FD" w:rsidRDefault="00B572FD" w:rsidP="00B572FD">
      <w:pPr>
        <w:rPr>
          <w:b/>
          <w:sz w:val="22"/>
        </w:rPr>
      </w:pPr>
      <w:r w:rsidRPr="00B572FD">
        <w:rPr>
          <w:b/>
          <w:sz w:val="22"/>
        </w:rPr>
        <w:t>Collection of sensitive information</w:t>
      </w:r>
    </w:p>
    <w:p w14:paraId="671D2C77" w14:textId="77777777" w:rsidR="00B572FD" w:rsidRDefault="00B572FD" w:rsidP="00B572FD">
      <w:pPr>
        <w:pStyle w:val="guidelinetext"/>
        <w:spacing w:line="240" w:lineRule="auto"/>
        <w:ind w:left="0"/>
      </w:pPr>
      <w:r>
        <w:t>In order to provide you with appropriate employment services and assistance, your Provider may also collect sensitive information, which is a type of personal information. Sensitive information may include details of your cultural or linguistic background, any criminal record, health and medical information, and membership of a professional or trade association.</w:t>
      </w:r>
    </w:p>
    <w:p w14:paraId="653FC2F8" w14:textId="77777777" w:rsidR="00B572FD" w:rsidRDefault="00B572FD" w:rsidP="00B572FD">
      <w:pPr>
        <w:spacing w:after="0"/>
      </w:pPr>
    </w:p>
    <w:p w14:paraId="5A2799F4" w14:textId="77777777" w:rsidR="00B572FD" w:rsidRPr="00B572FD" w:rsidRDefault="00B572FD" w:rsidP="00B572FD">
      <w:pPr>
        <w:rPr>
          <w:b/>
          <w:sz w:val="22"/>
        </w:rPr>
      </w:pPr>
      <w:r w:rsidRPr="00B572FD">
        <w:rPr>
          <w:b/>
          <w:sz w:val="22"/>
        </w:rPr>
        <w:t>Declaration by Disability Employment Services (DES) Participant</w:t>
      </w:r>
      <w:r w:rsidRPr="00B572FD">
        <w:rPr>
          <w:rStyle w:val="FootnoteReference"/>
          <w:b/>
        </w:rPr>
        <w:footnoteReference w:id="2"/>
      </w:r>
    </w:p>
    <w:p w14:paraId="3C4A1B21" w14:textId="77777777" w:rsidR="00B572FD" w:rsidRDefault="00B572FD" w:rsidP="00B572FD">
      <w:pPr>
        <w:pStyle w:val="guidelinetext"/>
        <w:spacing w:line="240" w:lineRule="auto"/>
        <w:ind w:left="0"/>
      </w:pPr>
      <w:r>
        <w:t>I agree to the collection of my personal information and sensitive information in accordance with this Privacy Notification and Consent form.</w:t>
      </w:r>
    </w:p>
    <w:p w14:paraId="01FF93A3" w14:textId="163C8B5A" w:rsidR="00B572FD" w:rsidRDefault="00B572FD" w:rsidP="00B572FD">
      <w:pPr>
        <w:pStyle w:val="guidelinetext"/>
        <w:tabs>
          <w:tab w:val="left" w:pos="9214"/>
        </w:tabs>
        <w:spacing w:line="240" w:lineRule="auto"/>
        <w:ind w:left="0"/>
      </w:pPr>
      <w:r>
        <w:t>Name of person making the declaration:</w:t>
      </w:r>
      <w:r>
        <w:rPr>
          <w:u w:val="single"/>
        </w:rPr>
        <w:tab/>
        <w:t xml:space="preserve"> </w:t>
      </w:r>
    </w:p>
    <w:p w14:paraId="44CF951A" w14:textId="6209D972" w:rsidR="00B572FD" w:rsidRDefault="00B572FD" w:rsidP="00B572FD">
      <w:pPr>
        <w:pStyle w:val="guidelinetext"/>
        <w:tabs>
          <w:tab w:val="left" w:pos="4820"/>
          <w:tab w:val="left" w:pos="7371"/>
          <w:tab w:val="left" w:pos="8931"/>
        </w:tabs>
        <w:spacing w:line="240" w:lineRule="auto"/>
        <w:ind w:left="0"/>
      </w:pPr>
      <w:r>
        <w:t>Signature:</w:t>
      </w:r>
      <w:r>
        <w:rPr>
          <w:u w:val="single"/>
        </w:rPr>
        <w:tab/>
      </w:r>
      <w:r>
        <w:tab/>
        <w:t>Date:</w:t>
      </w:r>
      <w:r>
        <w:rPr>
          <w:u w:val="single"/>
        </w:rPr>
        <w:tab/>
      </w:r>
    </w:p>
    <w:p w14:paraId="32B42F1A" w14:textId="77777777" w:rsidR="00B572FD" w:rsidRPr="00B572FD" w:rsidRDefault="00B572FD" w:rsidP="00B572FD">
      <w:pPr>
        <w:spacing w:after="0"/>
      </w:pPr>
    </w:p>
    <w:p w14:paraId="6A97EBD3" w14:textId="3B3671B0" w:rsidR="00B572FD" w:rsidRPr="00B572FD" w:rsidRDefault="00B572FD" w:rsidP="00B572FD">
      <w:pPr>
        <w:rPr>
          <w:b/>
          <w:sz w:val="22"/>
        </w:rPr>
      </w:pPr>
      <w:r w:rsidRPr="00B572FD">
        <w:rPr>
          <w:b/>
          <w:sz w:val="22"/>
        </w:rPr>
        <w:t>Declaration by Legal Guardian or Administrator of Participant (if applicable)</w:t>
      </w:r>
      <w:r w:rsidRPr="00B572FD">
        <w:rPr>
          <w:rStyle w:val="FootnoteReference"/>
          <w:b/>
        </w:rPr>
        <w:footnoteReference w:id="3"/>
      </w:r>
      <w:r w:rsidRPr="00B572FD">
        <w:rPr>
          <w:rStyle w:val="FootnoteReference"/>
        </w:rPr>
        <w:t xml:space="preserve"> </w:t>
      </w:r>
    </w:p>
    <w:p w14:paraId="613EE547" w14:textId="77777777" w:rsidR="00B572FD" w:rsidRDefault="00B572FD" w:rsidP="00B572FD">
      <w:pPr>
        <w:pStyle w:val="guidelinetext"/>
        <w:spacing w:line="240" w:lineRule="auto"/>
        <w:ind w:left="0"/>
      </w:pPr>
      <w:r>
        <w:t xml:space="preserve">I am the appointed legal Guardian or Administrator of the Participant and as such, I am authorised to sign this declaration for and on behalf of the Participant (please tick box) </w:t>
      </w:r>
    </w:p>
    <w:p w14:paraId="44EEB6A6" w14:textId="77777777" w:rsidR="00B572FD" w:rsidRDefault="00B572FD" w:rsidP="00B572FD">
      <w:pPr>
        <w:pStyle w:val="guidelinetext"/>
        <w:spacing w:line="240" w:lineRule="auto"/>
        <w:ind w:left="0"/>
      </w:pPr>
      <w:r>
        <w:tab/>
        <w:t xml:space="preserve">Yes </w:t>
      </w:r>
      <w:r>
        <w:fldChar w:fldCharType="begin">
          <w:ffData>
            <w:name w:val="Yes"/>
            <w:enabled/>
            <w:calcOnExit w:val="0"/>
            <w:helpText w:type="text" w:val="Yes, I am authorised to sign this declaration for and on behalf of the Participant. "/>
            <w:statusText w:type="text" w:val="Yes, I am authorised to sign this declaration for and on behalf of the Participant."/>
            <w:checkBox>
              <w:sizeAuto/>
              <w:default w:val="0"/>
            </w:checkBox>
          </w:ffData>
        </w:fldChar>
      </w:r>
      <w:r>
        <w:instrText xml:space="preserve"> FORMCHECKBOX </w:instrText>
      </w:r>
      <w:r w:rsidR="005C7BE6">
        <w:fldChar w:fldCharType="separate"/>
      </w:r>
      <w:r>
        <w:fldChar w:fldCharType="end"/>
      </w:r>
    </w:p>
    <w:p w14:paraId="0B8D585F" w14:textId="77777777" w:rsidR="00B572FD" w:rsidRPr="00B572FD" w:rsidRDefault="00B572FD" w:rsidP="00B572FD">
      <w:pPr>
        <w:spacing w:after="0"/>
      </w:pPr>
    </w:p>
    <w:p w14:paraId="14E1E0B0" w14:textId="77777777" w:rsidR="00B572FD" w:rsidRPr="00B572FD" w:rsidRDefault="00B572FD" w:rsidP="00B572FD">
      <w:pPr>
        <w:rPr>
          <w:b/>
          <w:sz w:val="22"/>
        </w:rPr>
      </w:pPr>
      <w:r w:rsidRPr="00B572FD">
        <w:rPr>
          <w:b/>
          <w:sz w:val="22"/>
        </w:rPr>
        <w:t>Declaration by Disability Employment Services (DES) Provider</w:t>
      </w:r>
    </w:p>
    <w:p w14:paraId="3875865F" w14:textId="77777777" w:rsidR="00B572FD" w:rsidRDefault="00B572FD" w:rsidP="00B572FD">
      <w:pPr>
        <w:pStyle w:val="guidelinetext"/>
        <w:spacing w:line="240" w:lineRule="auto"/>
        <w:ind w:left="0"/>
      </w:pPr>
      <w:r>
        <w:t xml:space="preserve">I am an authorised DES Provider and I declare that I have discussed this form and explained to the Participant the reasons why their personal information and sensitive information </w:t>
      </w:r>
      <w:proofErr w:type="gramStart"/>
      <w:r>
        <w:t>will be collected</w:t>
      </w:r>
      <w:proofErr w:type="gramEnd"/>
      <w:r>
        <w:t>, and the purposes for which their personal and/or sensitive information may be used and disclosed in accordance with this Privacy Notification and Consent form.</w:t>
      </w:r>
    </w:p>
    <w:p w14:paraId="0FB0BA77" w14:textId="77777777" w:rsidR="00B572FD" w:rsidRDefault="00B572FD" w:rsidP="00C81F60">
      <w:pPr>
        <w:pStyle w:val="guidelinetext"/>
        <w:tabs>
          <w:tab w:val="left" w:pos="9356"/>
        </w:tabs>
        <w:spacing w:line="240" w:lineRule="auto"/>
        <w:ind w:left="0"/>
      </w:pPr>
      <w:r>
        <w:t>Name of person making the declaration:</w:t>
      </w:r>
      <w:r>
        <w:rPr>
          <w:u w:val="single"/>
        </w:rPr>
        <w:tab/>
      </w:r>
    </w:p>
    <w:p w14:paraId="22CBA80B" w14:textId="77777777" w:rsidR="00C81F60" w:rsidRDefault="00C81F60" w:rsidP="00C81F60">
      <w:pPr>
        <w:pStyle w:val="guidelinetext"/>
        <w:tabs>
          <w:tab w:val="left" w:pos="4820"/>
          <w:tab w:val="left" w:pos="7371"/>
          <w:tab w:val="left" w:pos="8931"/>
        </w:tabs>
        <w:spacing w:line="240" w:lineRule="auto"/>
        <w:ind w:left="0"/>
      </w:pPr>
      <w:r>
        <w:t>Signature:</w:t>
      </w:r>
      <w:r>
        <w:rPr>
          <w:u w:val="single"/>
        </w:rPr>
        <w:tab/>
      </w:r>
      <w:r>
        <w:tab/>
        <w:t>Date:</w:t>
      </w:r>
      <w:r>
        <w:rPr>
          <w:u w:val="single"/>
        </w:rPr>
        <w:tab/>
      </w:r>
    </w:p>
    <w:p w14:paraId="3F5FB394" w14:textId="2628CE0F" w:rsidR="00ED6029" w:rsidRPr="00FB4F74" w:rsidRDefault="00B572FD" w:rsidP="00C81F60">
      <w:pPr>
        <w:pStyle w:val="guidelinetext"/>
        <w:tabs>
          <w:tab w:val="left" w:pos="9356"/>
        </w:tabs>
        <w:spacing w:line="240" w:lineRule="auto"/>
        <w:ind w:left="0"/>
      </w:pPr>
      <w:r>
        <w:lastRenderedPageBreak/>
        <w:t>Name of DES Provider (Organisation Name):</w:t>
      </w:r>
      <w:r w:rsidR="00C81F60" w:rsidRPr="00C81F60">
        <w:rPr>
          <w:u w:val="single"/>
        </w:rPr>
        <w:t xml:space="preserve"> </w:t>
      </w:r>
      <w:r w:rsidR="00C81F60">
        <w:rPr>
          <w:u w:val="single"/>
        </w:rPr>
        <w:tab/>
      </w:r>
    </w:p>
    <w:sectPr w:rsidR="00ED6029" w:rsidRPr="00FB4F74" w:rsidSect="006A6297">
      <w:headerReference w:type="even" r:id="rId20"/>
      <w:headerReference w:type="default" r:id="rId21"/>
      <w:footerReference w:type="even" r:id="rId22"/>
      <w:footerReference w:type="default" r:id="rId23"/>
      <w:headerReference w:type="first" r:id="rId24"/>
      <w:footerReference w:type="first" r:id="rId25"/>
      <w:pgSz w:w="11906" w:h="17338"/>
      <w:pgMar w:top="1134" w:right="1134" w:bottom="1134" w:left="1134" w:header="567" w:footer="1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0A197" w14:textId="77777777" w:rsidR="005C7BE6" w:rsidRDefault="005C7BE6" w:rsidP="0038507F">
      <w:pPr>
        <w:spacing w:after="0" w:line="240" w:lineRule="auto"/>
      </w:pPr>
      <w:r>
        <w:separator/>
      </w:r>
    </w:p>
  </w:endnote>
  <w:endnote w:type="continuationSeparator" w:id="0">
    <w:p w14:paraId="4FF725C1" w14:textId="77777777" w:rsidR="005C7BE6" w:rsidRDefault="005C7BE6" w:rsidP="0038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0393" w14:textId="77777777" w:rsidR="00253C16" w:rsidRDefault="00253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237D" w14:textId="77777777" w:rsidR="00253C16" w:rsidRPr="006A6297" w:rsidRDefault="00253C16" w:rsidP="00253C16">
    <w:pPr>
      <w:pStyle w:val="Footer"/>
      <w:rPr>
        <w:color w:val="808080" w:themeColor="background1" w:themeShade="80"/>
        <w:sz w:val="16"/>
        <w:szCs w:val="16"/>
      </w:rPr>
    </w:pPr>
    <w:r>
      <w:rPr>
        <w:color w:val="808080" w:themeColor="background1" w:themeShade="80"/>
        <w:sz w:val="16"/>
        <w:szCs w:val="16"/>
      </w:rPr>
      <w:t>DES Privacy</w:t>
    </w:r>
    <w:r w:rsidRPr="006A6297">
      <w:rPr>
        <w:color w:val="808080" w:themeColor="background1" w:themeShade="80"/>
        <w:sz w:val="16"/>
        <w:szCs w:val="16"/>
      </w:rPr>
      <w:t xml:space="preserve"> Guidelines</w:t>
    </w:r>
  </w:p>
  <w:p w14:paraId="035E3746" w14:textId="7A8DDE61" w:rsidR="00253C16" w:rsidRPr="006A6297" w:rsidRDefault="00253C16" w:rsidP="00253C16">
    <w:pPr>
      <w:pStyle w:val="Footer"/>
      <w:rPr>
        <w:color w:val="808080" w:themeColor="background1" w:themeShade="80"/>
        <w:sz w:val="16"/>
        <w:szCs w:val="16"/>
      </w:rPr>
    </w:pPr>
    <w:r w:rsidRPr="006A6297">
      <w:rPr>
        <w:color w:val="808080" w:themeColor="background1" w:themeShade="80"/>
        <w:sz w:val="16"/>
        <w:szCs w:val="16"/>
      </w:rPr>
      <w:t xml:space="preserve">Trim ID: </w:t>
    </w:r>
    <w:r w:rsidR="007B3776" w:rsidRPr="007B3776">
      <w:rPr>
        <w:color w:val="808080" w:themeColor="background1" w:themeShade="80"/>
        <w:sz w:val="16"/>
        <w:szCs w:val="16"/>
      </w:rPr>
      <w:t>D19/670549</w:t>
    </w:r>
  </w:p>
  <w:p w14:paraId="507B2922" w14:textId="77777777" w:rsidR="00253C16" w:rsidRDefault="00253C16" w:rsidP="00253C16">
    <w:pPr>
      <w:pStyle w:val="Footer"/>
      <w:rPr>
        <w:color w:val="808080" w:themeColor="background1" w:themeShade="80"/>
        <w:sz w:val="16"/>
        <w:szCs w:val="16"/>
      </w:rPr>
    </w:pPr>
    <w:r w:rsidRPr="006A6297">
      <w:rPr>
        <w:color w:val="808080" w:themeColor="background1" w:themeShade="80"/>
        <w:sz w:val="16"/>
        <w:szCs w:val="16"/>
      </w:rPr>
      <w:t xml:space="preserve">Arc Record Number: </w:t>
    </w:r>
    <w:r w:rsidRPr="00253C16">
      <w:rPr>
        <w:color w:val="808080" w:themeColor="background1" w:themeShade="80"/>
        <w:sz w:val="16"/>
        <w:szCs w:val="16"/>
      </w:rPr>
      <w:t>D19/401815</w:t>
    </w:r>
  </w:p>
  <w:p w14:paraId="1FE5D9BE" w14:textId="77777777" w:rsidR="00253C16" w:rsidRPr="006A6297" w:rsidRDefault="00253C16" w:rsidP="00253C16">
    <w:pPr>
      <w:pStyle w:val="Footer"/>
      <w:jc w:val="right"/>
      <w:rPr>
        <w:color w:val="808080" w:themeColor="background1" w:themeShade="80"/>
        <w:sz w:val="16"/>
        <w:szCs w:val="16"/>
      </w:rPr>
    </w:pPr>
    <w:r w:rsidRPr="006A6297">
      <w:rPr>
        <w:color w:val="808080" w:themeColor="background1" w:themeShade="80"/>
        <w:sz w:val="16"/>
        <w:szCs w:val="16"/>
      </w:rPr>
      <w:t xml:space="preserve">Effective Date: </w:t>
    </w:r>
    <w:r>
      <w:rPr>
        <w:color w:val="808080" w:themeColor="background1" w:themeShade="80"/>
        <w:sz w:val="16"/>
        <w:szCs w:val="16"/>
      </w:rPr>
      <w:t>1 July 2019</w:t>
    </w:r>
  </w:p>
  <w:sdt>
    <w:sdtPr>
      <w:id w:val="621189638"/>
      <w:docPartObj>
        <w:docPartGallery w:val="Page Numbers (Bottom of Page)"/>
        <w:docPartUnique/>
      </w:docPartObj>
    </w:sdtPr>
    <w:sdtEndPr>
      <w:rPr>
        <w:noProof/>
        <w:color w:val="808080" w:themeColor="background1" w:themeShade="80"/>
        <w:sz w:val="16"/>
        <w:szCs w:val="16"/>
      </w:rPr>
    </w:sdtEndPr>
    <w:sdtContent>
      <w:p w14:paraId="42D90FF1" w14:textId="7FF7C558" w:rsidR="00737875" w:rsidRPr="006A6297" w:rsidRDefault="00737875"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8678DB">
          <w:rPr>
            <w:noProof/>
            <w:color w:val="808080" w:themeColor="background1" w:themeShade="80"/>
            <w:sz w:val="16"/>
            <w:szCs w:val="16"/>
          </w:rPr>
          <w:t>11</w:t>
        </w:r>
        <w:r w:rsidRPr="006A6297">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677C" w14:textId="6EB08C9A" w:rsidR="00737875" w:rsidRPr="006A6297" w:rsidRDefault="00737875" w:rsidP="006A6297">
    <w:pPr>
      <w:pStyle w:val="Footer"/>
      <w:rPr>
        <w:color w:val="808080" w:themeColor="background1" w:themeShade="80"/>
        <w:sz w:val="16"/>
        <w:szCs w:val="16"/>
      </w:rPr>
    </w:pPr>
    <w:r>
      <w:rPr>
        <w:color w:val="808080" w:themeColor="background1" w:themeShade="80"/>
        <w:sz w:val="16"/>
        <w:szCs w:val="16"/>
      </w:rPr>
      <w:t>DES Privacy</w:t>
    </w:r>
    <w:r w:rsidRPr="006A6297">
      <w:rPr>
        <w:color w:val="808080" w:themeColor="background1" w:themeShade="80"/>
        <w:sz w:val="16"/>
        <w:szCs w:val="16"/>
      </w:rPr>
      <w:t xml:space="preserve"> Guidelines</w:t>
    </w:r>
  </w:p>
  <w:p w14:paraId="0F71AC08" w14:textId="77777777" w:rsidR="00737875" w:rsidRPr="006A6297" w:rsidRDefault="00737875" w:rsidP="006A6297">
    <w:pPr>
      <w:pStyle w:val="Footer"/>
      <w:rPr>
        <w:color w:val="808080" w:themeColor="background1" w:themeShade="80"/>
        <w:sz w:val="16"/>
        <w:szCs w:val="16"/>
      </w:rPr>
    </w:pPr>
    <w:r w:rsidRPr="006A6297">
      <w:rPr>
        <w:color w:val="808080" w:themeColor="background1" w:themeShade="80"/>
        <w:sz w:val="16"/>
        <w:szCs w:val="16"/>
      </w:rPr>
      <w:t xml:space="preserve">Trim ID: </w:t>
    </w:r>
    <w:r>
      <w:rPr>
        <w:color w:val="808080" w:themeColor="background1" w:themeShade="80"/>
        <w:sz w:val="16"/>
        <w:szCs w:val="16"/>
      </w:rPr>
      <w:t>D18/700312</w:t>
    </w:r>
  </w:p>
  <w:p w14:paraId="16E17A49" w14:textId="7B4B3DA8" w:rsidR="00737875" w:rsidRDefault="00737875" w:rsidP="006A6297">
    <w:pPr>
      <w:pStyle w:val="Footer"/>
      <w:rPr>
        <w:color w:val="808080" w:themeColor="background1" w:themeShade="80"/>
        <w:sz w:val="16"/>
        <w:szCs w:val="16"/>
      </w:rPr>
    </w:pPr>
    <w:r w:rsidRPr="006A6297">
      <w:rPr>
        <w:color w:val="808080" w:themeColor="background1" w:themeShade="80"/>
        <w:sz w:val="16"/>
        <w:szCs w:val="16"/>
      </w:rPr>
      <w:t xml:space="preserve">Arc Record Number: </w:t>
    </w:r>
    <w:r w:rsidR="00253C16" w:rsidRPr="00253C16">
      <w:rPr>
        <w:color w:val="808080" w:themeColor="background1" w:themeShade="80"/>
        <w:sz w:val="16"/>
        <w:szCs w:val="16"/>
      </w:rPr>
      <w:t>D19/401815</w:t>
    </w:r>
  </w:p>
  <w:p w14:paraId="631D1204" w14:textId="7F4399EA" w:rsidR="00737875" w:rsidRPr="006A6297" w:rsidRDefault="00737875" w:rsidP="006A6297">
    <w:pPr>
      <w:pStyle w:val="Footer"/>
      <w:jc w:val="right"/>
      <w:rPr>
        <w:color w:val="808080" w:themeColor="background1" w:themeShade="80"/>
        <w:sz w:val="16"/>
        <w:szCs w:val="16"/>
      </w:rPr>
    </w:pPr>
    <w:r w:rsidRPr="006A6297">
      <w:rPr>
        <w:color w:val="808080" w:themeColor="background1" w:themeShade="80"/>
        <w:sz w:val="16"/>
        <w:szCs w:val="16"/>
      </w:rPr>
      <w:t xml:space="preserve">Effective Date: </w:t>
    </w:r>
    <w:r w:rsidR="00253C16">
      <w:rPr>
        <w:color w:val="808080" w:themeColor="background1" w:themeShade="80"/>
        <w:sz w:val="16"/>
        <w:szCs w:val="16"/>
      </w:rPr>
      <w:t>1 July 2019</w:t>
    </w:r>
  </w:p>
  <w:sdt>
    <w:sdtPr>
      <w:id w:val="528768492"/>
      <w:docPartObj>
        <w:docPartGallery w:val="Page Numbers (Bottom of Page)"/>
        <w:docPartUnique/>
      </w:docPartObj>
    </w:sdtPr>
    <w:sdtEndPr>
      <w:rPr>
        <w:noProof/>
        <w:color w:val="808080" w:themeColor="background1" w:themeShade="80"/>
        <w:sz w:val="16"/>
        <w:szCs w:val="16"/>
      </w:rPr>
    </w:sdtEndPr>
    <w:sdtContent>
      <w:p w14:paraId="6D4918F0" w14:textId="42E27B28" w:rsidR="00737875" w:rsidRPr="006A6297" w:rsidRDefault="00737875"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8678DB">
          <w:rPr>
            <w:noProof/>
            <w:color w:val="808080" w:themeColor="background1" w:themeShade="80"/>
            <w:sz w:val="16"/>
            <w:szCs w:val="16"/>
          </w:rPr>
          <w:t>1</w:t>
        </w:r>
        <w:r w:rsidRPr="006A6297">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5FC37" w14:textId="77777777" w:rsidR="005C7BE6" w:rsidRDefault="005C7BE6" w:rsidP="0038507F">
      <w:pPr>
        <w:spacing w:after="0" w:line="240" w:lineRule="auto"/>
      </w:pPr>
      <w:r>
        <w:separator/>
      </w:r>
    </w:p>
  </w:footnote>
  <w:footnote w:type="continuationSeparator" w:id="0">
    <w:p w14:paraId="6EEFB3F4" w14:textId="77777777" w:rsidR="005C7BE6" w:rsidRDefault="005C7BE6" w:rsidP="0038507F">
      <w:pPr>
        <w:spacing w:after="0" w:line="240" w:lineRule="auto"/>
      </w:pPr>
      <w:r>
        <w:continuationSeparator/>
      </w:r>
    </w:p>
  </w:footnote>
  <w:footnote w:id="1">
    <w:p w14:paraId="7BD22E6C" w14:textId="77777777" w:rsidR="00737875" w:rsidRDefault="00737875" w:rsidP="00913755">
      <w:pPr>
        <w:pStyle w:val="FootnoteText"/>
      </w:pPr>
      <w:r>
        <w:rPr>
          <w:rStyle w:val="FootnoteReference"/>
        </w:rPr>
        <w:footnoteRef/>
      </w:r>
      <w:r>
        <w:t xml:space="preserve"> </w:t>
      </w:r>
      <w:r w:rsidRPr="003D3257">
        <w:rPr>
          <w:sz w:val="18"/>
        </w:rPr>
        <w:t>Commenced on 22 February 2018</w:t>
      </w:r>
    </w:p>
  </w:footnote>
  <w:footnote w:id="2">
    <w:p w14:paraId="2EA554AD" w14:textId="77777777" w:rsidR="00B572FD" w:rsidRDefault="00B572FD" w:rsidP="00B572FD">
      <w:pPr>
        <w:pStyle w:val="FootnoteText"/>
        <w:rPr>
          <w:position w:val="1"/>
          <w:sz w:val="18"/>
          <w:szCs w:val="18"/>
        </w:rPr>
      </w:pPr>
      <w:r>
        <w:rPr>
          <w:rStyle w:val="FootnoteReference"/>
          <w:sz w:val="18"/>
          <w:szCs w:val="18"/>
        </w:rPr>
        <w:footnoteRef/>
      </w:r>
      <w:r>
        <w:rPr>
          <w:sz w:val="18"/>
          <w:szCs w:val="18"/>
        </w:rPr>
        <w:t xml:space="preserve"> </w:t>
      </w:r>
      <w:r>
        <w:rPr>
          <w:b/>
          <w:sz w:val="18"/>
          <w:szCs w:val="18"/>
        </w:rPr>
        <w:t>Note:</w:t>
      </w:r>
      <w:r>
        <w:rPr>
          <w:sz w:val="18"/>
          <w:szCs w:val="18"/>
        </w:rPr>
        <w:t xml:space="preserve"> Participants under the age of 18 years can sign this declaration as long as they do not have a legal Guardian or Administrator appointed.</w:t>
      </w:r>
    </w:p>
  </w:footnote>
  <w:footnote w:id="3">
    <w:p w14:paraId="17AE40A6" w14:textId="77777777" w:rsidR="00B572FD" w:rsidRDefault="00B572FD" w:rsidP="00B572FD">
      <w:pPr>
        <w:pStyle w:val="FootnoteText"/>
        <w:spacing w:after="120"/>
      </w:pPr>
      <w:r>
        <w:rPr>
          <w:rStyle w:val="FootnoteReference"/>
          <w:sz w:val="18"/>
          <w:szCs w:val="18"/>
        </w:rPr>
        <w:footnoteRef/>
      </w:r>
      <w:r>
        <w:rPr>
          <w:sz w:val="18"/>
          <w:szCs w:val="18"/>
        </w:rPr>
        <w:t xml:space="preserve"> </w:t>
      </w:r>
      <w:r>
        <w:rPr>
          <w:b/>
          <w:sz w:val="18"/>
          <w:szCs w:val="18"/>
        </w:rPr>
        <w:t>Note:</w:t>
      </w:r>
      <w:r>
        <w:rPr>
          <w:sz w:val="18"/>
          <w:szCs w:val="18"/>
        </w:rPr>
        <w:t xml:space="preserve"> Where the Participant </w:t>
      </w:r>
      <w:proofErr w:type="gramStart"/>
      <w:r>
        <w:rPr>
          <w:sz w:val="18"/>
          <w:szCs w:val="18"/>
        </w:rPr>
        <w:t>has been appointed</w:t>
      </w:r>
      <w:proofErr w:type="gramEnd"/>
      <w:r>
        <w:rPr>
          <w:sz w:val="18"/>
          <w:szCs w:val="18"/>
        </w:rPr>
        <w:t xml:space="preserve"> a legal Guardian or Administrator, that person must sign this declaration in place of the Participant and check the applicable tick box.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054D" w14:textId="77777777" w:rsidR="00253C16" w:rsidRDefault="00253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7451" w14:textId="77777777" w:rsidR="00253C16" w:rsidRDefault="00253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85D86" w14:textId="77777777" w:rsidR="00253C16" w:rsidRDefault="00253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378"/>
    <w:multiLevelType w:val="hybridMultilevel"/>
    <w:tmpl w:val="8368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D7FB5"/>
    <w:multiLevelType w:val="hybridMultilevel"/>
    <w:tmpl w:val="1E725B40"/>
    <w:lvl w:ilvl="0" w:tplc="0C090001">
      <w:start w:val="1"/>
      <w:numFmt w:val="bullet"/>
      <w:lvlText w:val=""/>
      <w:lvlJc w:val="left"/>
      <w:pPr>
        <w:ind w:left="1286" w:hanging="360"/>
      </w:pPr>
      <w:rPr>
        <w:rFonts w:ascii="Symbol" w:hAnsi="Symbol" w:hint="default"/>
      </w:rPr>
    </w:lvl>
    <w:lvl w:ilvl="1" w:tplc="0C090019">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2"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F6B5A"/>
    <w:multiLevelType w:val="hybridMultilevel"/>
    <w:tmpl w:val="42D66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23C54"/>
    <w:multiLevelType w:val="hybridMultilevel"/>
    <w:tmpl w:val="33A23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A3393"/>
    <w:multiLevelType w:val="hybridMultilevel"/>
    <w:tmpl w:val="B66CE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36C13"/>
    <w:multiLevelType w:val="hybridMultilevel"/>
    <w:tmpl w:val="82A4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F0E10"/>
    <w:multiLevelType w:val="hybridMultilevel"/>
    <w:tmpl w:val="79EAA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A1C66"/>
    <w:multiLevelType w:val="hybridMultilevel"/>
    <w:tmpl w:val="6ADE32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94151A"/>
    <w:multiLevelType w:val="hybridMultilevel"/>
    <w:tmpl w:val="68423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B01104"/>
    <w:multiLevelType w:val="hybridMultilevel"/>
    <w:tmpl w:val="953CA390"/>
    <w:lvl w:ilvl="0" w:tplc="69601C22">
      <w:start w:val="1"/>
      <w:numFmt w:val="bullet"/>
      <w:lvlText w:val=""/>
      <w:lvlJc w:val="left"/>
      <w:pPr>
        <w:ind w:left="2138" w:hanging="360"/>
      </w:pPr>
      <w:rPr>
        <w:rFonts w:ascii="Wingdings" w:hAnsi="Wingdings" w:hint="default"/>
        <w:color w:val="000000" w:themeColor="text1"/>
        <w:sz w:val="22"/>
        <w:szCs w:val="22"/>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2" w15:restartNumberingAfterBreak="0">
    <w:nsid w:val="220C708F"/>
    <w:multiLevelType w:val="hybridMultilevel"/>
    <w:tmpl w:val="E87EB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EA1617"/>
    <w:multiLevelType w:val="hybridMultilevel"/>
    <w:tmpl w:val="7E981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267B8"/>
    <w:multiLevelType w:val="hybridMultilevel"/>
    <w:tmpl w:val="785C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1C05D6F"/>
    <w:multiLevelType w:val="hybridMultilevel"/>
    <w:tmpl w:val="5F6E7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994A3B"/>
    <w:multiLevelType w:val="hybridMultilevel"/>
    <w:tmpl w:val="95B0F4EE"/>
    <w:lvl w:ilvl="0" w:tplc="5AE432E8">
      <w:start w:val="1"/>
      <w:numFmt w:val="bullet"/>
      <w:lvlText w:val=""/>
      <w:lvlJc w:val="left"/>
      <w:pPr>
        <w:ind w:left="786" w:hanging="360"/>
      </w:pPr>
      <w:rPr>
        <w:rFonts w:ascii="Wingdings" w:hAnsi="Wingdings" w:hint="default"/>
        <w:color w:val="000000" w:themeColor="text1"/>
        <w:sz w:val="32"/>
        <w:szCs w:val="32"/>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9" w15:restartNumberingAfterBreak="0">
    <w:nsid w:val="35E55681"/>
    <w:multiLevelType w:val="hybridMultilevel"/>
    <w:tmpl w:val="DC0E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7A5B1A"/>
    <w:multiLevelType w:val="hybridMultilevel"/>
    <w:tmpl w:val="CFC8ADE4"/>
    <w:lvl w:ilvl="0" w:tplc="6AE8C87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353E30"/>
    <w:multiLevelType w:val="hybridMultilevel"/>
    <w:tmpl w:val="0D5E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426A4A"/>
    <w:multiLevelType w:val="hybridMultilevel"/>
    <w:tmpl w:val="DACA0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5F465D"/>
    <w:multiLevelType w:val="hybridMultilevel"/>
    <w:tmpl w:val="4F9ED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1245E4"/>
    <w:multiLevelType w:val="hybridMultilevel"/>
    <w:tmpl w:val="12A831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E6F85"/>
    <w:multiLevelType w:val="hybridMultilevel"/>
    <w:tmpl w:val="07DE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DF0636"/>
    <w:multiLevelType w:val="hybridMultilevel"/>
    <w:tmpl w:val="E5E2B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6E6E88"/>
    <w:multiLevelType w:val="hybridMultilevel"/>
    <w:tmpl w:val="65A6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556960"/>
    <w:multiLevelType w:val="hybridMultilevel"/>
    <w:tmpl w:val="CF64E9C0"/>
    <w:lvl w:ilvl="0" w:tplc="29EEE73C">
      <w:start w:val="1"/>
      <w:numFmt w:val="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75057B9"/>
    <w:multiLevelType w:val="hybridMultilevel"/>
    <w:tmpl w:val="844CE754"/>
    <w:lvl w:ilvl="0" w:tplc="F146A924">
      <w:start w:val="1"/>
      <w:numFmt w:val="bullet"/>
      <w:lvlText w:val=""/>
      <w:lvlJc w:val="left"/>
      <w:pPr>
        <w:ind w:left="2138" w:hanging="360"/>
      </w:pPr>
      <w:rPr>
        <w:rFonts w:ascii="Wingdings" w:hAnsi="Wingdings" w:hint="default"/>
        <w:color w:val="000000" w:themeColor="text1"/>
        <w:sz w:val="32"/>
        <w:szCs w:val="32"/>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0" w15:restartNumberingAfterBreak="0">
    <w:nsid w:val="5A8E4A29"/>
    <w:multiLevelType w:val="multilevel"/>
    <w:tmpl w:val="1C02EB18"/>
    <w:numStyleLink w:val="BulletList"/>
  </w:abstractNum>
  <w:abstractNum w:abstractNumId="31" w15:restartNumberingAfterBreak="0">
    <w:nsid w:val="5AB64D5C"/>
    <w:multiLevelType w:val="hybridMultilevel"/>
    <w:tmpl w:val="47420AF4"/>
    <w:lvl w:ilvl="0" w:tplc="D16EF3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3A3090"/>
    <w:multiLevelType w:val="hybridMultilevel"/>
    <w:tmpl w:val="821AA7FA"/>
    <w:lvl w:ilvl="0" w:tplc="FF00279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06A7AFA"/>
    <w:multiLevelType w:val="hybridMultilevel"/>
    <w:tmpl w:val="42B8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8137E"/>
    <w:multiLevelType w:val="hybridMultilevel"/>
    <w:tmpl w:val="13F03C00"/>
    <w:lvl w:ilvl="0" w:tplc="3622297E">
      <w:start w:val="2"/>
      <w:numFmt w:val="bullet"/>
      <w:lvlText w:val=""/>
      <w:lvlJc w:val="left"/>
      <w:pPr>
        <w:ind w:left="3479" w:hanging="360"/>
      </w:pPr>
      <w:rPr>
        <w:rFonts w:ascii="Wingdings" w:eastAsia="Calibri" w:hAnsi="Wingdings" w:cs="Calibr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5" w15:restartNumberingAfterBreak="0">
    <w:nsid w:val="72F73106"/>
    <w:multiLevelType w:val="hybridMultilevel"/>
    <w:tmpl w:val="E530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5D3203"/>
    <w:multiLevelType w:val="hybridMultilevel"/>
    <w:tmpl w:val="C1EE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D15AE4"/>
    <w:multiLevelType w:val="hybridMultilevel"/>
    <w:tmpl w:val="6BAE6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C727836"/>
    <w:multiLevelType w:val="hybridMultilevel"/>
    <w:tmpl w:val="5482820E"/>
    <w:lvl w:ilvl="0" w:tplc="29EEE73C">
      <w:start w:val="1"/>
      <w:numFmt w:val="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31"/>
  </w:num>
  <w:num w:numId="3">
    <w:abstractNumId w:val="19"/>
  </w:num>
  <w:num w:numId="4">
    <w:abstractNumId w:val="21"/>
  </w:num>
  <w:num w:numId="5">
    <w:abstractNumId w:val="22"/>
  </w:num>
  <w:num w:numId="6">
    <w:abstractNumId w:val="33"/>
  </w:num>
  <w:num w:numId="7">
    <w:abstractNumId w:val="3"/>
  </w:num>
  <w:num w:numId="8">
    <w:abstractNumId w:val="1"/>
  </w:num>
  <w:num w:numId="9">
    <w:abstractNumId w:val="25"/>
  </w:num>
  <w:num w:numId="10">
    <w:abstractNumId w:val="10"/>
  </w:num>
  <w:num w:numId="11">
    <w:abstractNumId w:val="9"/>
  </w:num>
  <w:num w:numId="12">
    <w:abstractNumId w:val="2"/>
  </w:num>
  <w:num w:numId="13">
    <w:abstractNumId w:val="36"/>
  </w:num>
  <w:num w:numId="14">
    <w:abstractNumId w:val="6"/>
  </w:num>
  <w:num w:numId="15">
    <w:abstractNumId w:val="15"/>
  </w:num>
  <w:num w:numId="16">
    <w:abstractNumId w:val="17"/>
  </w:num>
  <w:num w:numId="17">
    <w:abstractNumId w:val="0"/>
  </w:num>
  <w:num w:numId="18">
    <w:abstractNumId w:val="4"/>
  </w:num>
  <w:num w:numId="19">
    <w:abstractNumId w:val="3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12"/>
  </w:num>
  <w:num w:numId="25">
    <w:abstractNumId w:val="35"/>
  </w:num>
  <w:num w:numId="26">
    <w:abstractNumId w:val="5"/>
  </w:num>
  <w:num w:numId="27">
    <w:abstractNumId w:val="7"/>
  </w:num>
  <w:num w:numId="28">
    <w:abstractNumId w:val="14"/>
  </w:num>
  <w:num w:numId="29">
    <w:abstractNumId w:val="23"/>
  </w:num>
  <w:num w:numId="30">
    <w:abstractNumId w:val="38"/>
  </w:num>
  <w:num w:numId="31">
    <w:abstractNumId w:val="32"/>
  </w:num>
  <w:num w:numId="32">
    <w:abstractNumId w:val="34"/>
  </w:num>
  <w:num w:numId="33">
    <w:abstractNumId w:val="28"/>
  </w:num>
  <w:num w:numId="34">
    <w:abstractNumId w:val="26"/>
  </w:num>
  <w:num w:numId="35">
    <w:abstractNumId w:val="27"/>
  </w:num>
  <w:num w:numId="36">
    <w:abstractNumId w:val="29"/>
  </w:num>
  <w:num w:numId="37">
    <w:abstractNumId w:val="11"/>
  </w:num>
  <w:num w:numId="38">
    <w:abstractNumId w:val="18"/>
  </w:num>
  <w:num w:numId="39">
    <w:abstractNumId w:val="2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7F"/>
    <w:rsid w:val="00001CD8"/>
    <w:rsid w:val="0000635C"/>
    <w:rsid w:val="000144EC"/>
    <w:rsid w:val="00014CE2"/>
    <w:rsid w:val="00021629"/>
    <w:rsid w:val="000405EA"/>
    <w:rsid w:val="00047081"/>
    <w:rsid w:val="00061D4A"/>
    <w:rsid w:val="00065D61"/>
    <w:rsid w:val="0009063F"/>
    <w:rsid w:val="00095B8E"/>
    <w:rsid w:val="000A32A7"/>
    <w:rsid w:val="000C3D83"/>
    <w:rsid w:val="000C6419"/>
    <w:rsid w:val="000D36AD"/>
    <w:rsid w:val="000D5C63"/>
    <w:rsid w:val="000E009A"/>
    <w:rsid w:val="000E6128"/>
    <w:rsid w:val="000F1B58"/>
    <w:rsid w:val="0010162B"/>
    <w:rsid w:val="00102058"/>
    <w:rsid w:val="001128A4"/>
    <w:rsid w:val="00123A69"/>
    <w:rsid w:val="00144099"/>
    <w:rsid w:val="00146194"/>
    <w:rsid w:val="00161EC7"/>
    <w:rsid w:val="00170FCA"/>
    <w:rsid w:val="00173666"/>
    <w:rsid w:val="001762FF"/>
    <w:rsid w:val="001A5D6A"/>
    <w:rsid w:val="001C0E03"/>
    <w:rsid w:val="001C1C33"/>
    <w:rsid w:val="001C30E7"/>
    <w:rsid w:val="001D2CF8"/>
    <w:rsid w:val="001E630D"/>
    <w:rsid w:val="001F56C7"/>
    <w:rsid w:val="001F77A1"/>
    <w:rsid w:val="00211C5A"/>
    <w:rsid w:val="00213558"/>
    <w:rsid w:val="00217B82"/>
    <w:rsid w:val="0022469D"/>
    <w:rsid w:val="00232CA6"/>
    <w:rsid w:val="00235E14"/>
    <w:rsid w:val="00240C46"/>
    <w:rsid w:val="002416A1"/>
    <w:rsid w:val="00253C16"/>
    <w:rsid w:val="002542DB"/>
    <w:rsid w:val="00265BB8"/>
    <w:rsid w:val="002709CE"/>
    <w:rsid w:val="00272F02"/>
    <w:rsid w:val="00277658"/>
    <w:rsid w:val="00277904"/>
    <w:rsid w:val="00285A33"/>
    <w:rsid w:val="002C54FF"/>
    <w:rsid w:val="002D259C"/>
    <w:rsid w:val="002D403C"/>
    <w:rsid w:val="002E5324"/>
    <w:rsid w:val="002F296F"/>
    <w:rsid w:val="002F2FCE"/>
    <w:rsid w:val="0030005B"/>
    <w:rsid w:val="0030490E"/>
    <w:rsid w:val="00306D3D"/>
    <w:rsid w:val="00315542"/>
    <w:rsid w:val="00315F30"/>
    <w:rsid w:val="003219B9"/>
    <w:rsid w:val="00321D46"/>
    <w:rsid w:val="003301BA"/>
    <w:rsid w:val="003328A5"/>
    <w:rsid w:val="0033470B"/>
    <w:rsid w:val="00336B4E"/>
    <w:rsid w:val="00342560"/>
    <w:rsid w:val="0035595D"/>
    <w:rsid w:val="0036151C"/>
    <w:rsid w:val="00362033"/>
    <w:rsid w:val="00365A2C"/>
    <w:rsid w:val="00367FE0"/>
    <w:rsid w:val="00375F9E"/>
    <w:rsid w:val="00376362"/>
    <w:rsid w:val="00376CFA"/>
    <w:rsid w:val="00380A02"/>
    <w:rsid w:val="0038507F"/>
    <w:rsid w:val="0039190D"/>
    <w:rsid w:val="003A6B43"/>
    <w:rsid w:val="003B15D5"/>
    <w:rsid w:val="003B2BB8"/>
    <w:rsid w:val="003B3FB6"/>
    <w:rsid w:val="003D34FF"/>
    <w:rsid w:val="003D67D6"/>
    <w:rsid w:val="00406BF3"/>
    <w:rsid w:val="00412F67"/>
    <w:rsid w:val="00413389"/>
    <w:rsid w:val="004275BF"/>
    <w:rsid w:val="00430FB3"/>
    <w:rsid w:val="004466AA"/>
    <w:rsid w:val="00460E1D"/>
    <w:rsid w:val="00461E0F"/>
    <w:rsid w:val="00463442"/>
    <w:rsid w:val="004725CF"/>
    <w:rsid w:val="0047338C"/>
    <w:rsid w:val="00474BFA"/>
    <w:rsid w:val="00476F89"/>
    <w:rsid w:val="00490519"/>
    <w:rsid w:val="00493FAF"/>
    <w:rsid w:val="00496836"/>
    <w:rsid w:val="0049754B"/>
    <w:rsid w:val="004B4506"/>
    <w:rsid w:val="004B54CA"/>
    <w:rsid w:val="004C2A3D"/>
    <w:rsid w:val="004D2848"/>
    <w:rsid w:val="004D5253"/>
    <w:rsid w:val="004D66B3"/>
    <w:rsid w:val="004E3EDB"/>
    <w:rsid w:val="004E5CBF"/>
    <w:rsid w:val="004E767F"/>
    <w:rsid w:val="004F258A"/>
    <w:rsid w:val="00513A6A"/>
    <w:rsid w:val="00515A1F"/>
    <w:rsid w:val="005160AF"/>
    <w:rsid w:val="0051662A"/>
    <w:rsid w:val="00517DBC"/>
    <w:rsid w:val="00525123"/>
    <w:rsid w:val="00580966"/>
    <w:rsid w:val="00593B1D"/>
    <w:rsid w:val="005A35B3"/>
    <w:rsid w:val="005C27DC"/>
    <w:rsid w:val="005C3AA9"/>
    <w:rsid w:val="005C7BE6"/>
    <w:rsid w:val="005D72EF"/>
    <w:rsid w:val="005D73AB"/>
    <w:rsid w:val="005E1F0A"/>
    <w:rsid w:val="00602E07"/>
    <w:rsid w:val="0061115A"/>
    <w:rsid w:val="00614DAC"/>
    <w:rsid w:val="00623AC1"/>
    <w:rsid w:val="006242BA"/>
    <w:rsid w:val="006365BA"/>
    <w:rsid w:val="00637C80"/>
    <w:rsid w:val="0064182D"/>
    <w:rsid w:val="0064636F"/>
    <w:rsid w:val="006535EC"/>
    <w:rsid w:val="006606F6"/>
    <w:rsid w:val="00662C3B"/>
    <w:rsid w:val="00670192"/>
    <w:rsid w:val="00673F5A"/>
    <w:rsid w:val="006A4CE7"/>
    <w:rsid w:val="006A6297"/>
    <w:rsid w:val="006E329F"/>
    <w:rsid w:val="006E4308"/>
    <w:rsid w:val="006E6849"/>
    <w:rsid w:val="00704E76"/>
    <w:rsid w:val="00716444"/>
    <w:rsid w:val="00725148"/>
    <w:rsid w:val="0072570B"/>
    <w:rsid w:val="007302D9"/>
    <w:rsid w:val="007336E1"/>
    <w:rsid w:val="00737875"/>
    <w:rsid w:val="007431FA"/>
    <w:rsid w:val="00747021"/>
    <w:rsid w:val="00783889"/>
    <w:rsid w:val="0078511C"/>
    <w:rsid w:val="00785261"/>
    <w:rsid w:val="00797814"/>
    <w:rsid w:val="007B0256"/>
    <w:rsid w:val="007B3776"/>
    <w:rsid w:val="007B60E7"/>
    <w:rsid w:val="007D308F"/>
    <w:rsid w:val="007E25E4"/>
    <w:rsid w:val="00805C8A"/>
    <w:rsid w:val="00821F1A"/>
    <w:rsid w:val="00822206"/>
    <w:rsid w:val="00822959"/>
    <w:rsid w:val="00825FAF"/>
    <w:rsid w:val="00826914"/>
    <w:rsid w:val="00831744"/>
    <w:rsid w:val="00833076"/>
    <w:rsid w:val="00834ED8"/>
    <w:rsid w:val="00837501"/>
    <w:rsid w:val="0084019F"/>
    <w:rsid w:val="00841D00"/>
    <w:rsid w:val="00844EE5"/>
    <w:rsid w:val="008640AA"/>
    <w:rsid w:val="008662B5"/>
    <w:rsid w:val="008678DB"/>
    <w:rsid w:val="00870639"/>
    <w:rsid w:val="008801CA"/>
    <w:rsid w:val="00894AF5"/>
    <w:rsid w:val="008B3658"/>
    <w:rsid w:val="008D18A2"/>
    <w:rsid w:val="008E4A38"/>
    <w:rsid w:val="008F6335"/>
    <w:rsid w:val="0091324C"/>
    <w:rsid w:val="00913755"/>
    <w:rsid w:val="00913F30"/>
    <w:rsid w:val="00920E9A"/>
    <w:rsid w:val="009225F0"/>
    <w:rsid w:val="009264F9"/>
    <w:rsid w:val="00953AC5"/>
    <w:rsid w:val="009554E2"/>
    <w:rsid w:val="00955B6E"/>
    <w:rsid w:val="00980805"/>
    <w:rsid w:val="00987562"/>
    <w:rsid w:val="009942C6"/>
    <w:rsid w:val="009A16F9"/>
    <w:rsid w:val="009A4387"/>
    <w:rsid w:val="009B3BCE"/>
    <w:rsid w:val="009C0E19"/>
    <w:rsid w:val="009C7064"/>
    <w:rsid w:val="009D024F"/>
    <w:rsid w:val="009D06C4"/>
    <w:rsid w:val="009D6200"/>
    <w:rsid w:val="009E3095"/>
    <w:rsid w:val="00A24D58"/>
    <w:rsid w:val="00A31C47"/>
    <w:rsid w:val="00A3753D"/>
    <w:rsid w:val="00A5364E"/>
    <w:rsid w:val="00A71862"/>
    <w:rsid w:val="00A77595"/>
    <w:rsid w:val="00A8485C"/>
    <w:rsid w:val="00A86CDB"/>
    <w:rsid w:val="00AD752E"/>
    <w:rsid w:val="00AE221E"/>
    <w:rsid w:val="00AE3773"/>
    <w:rsid w:val="00AF23EE"/>
    <w:rsid w:val="00AF6285"/>
    <w:rsid w:val="00B01723"/>
    <w:rsid w:val="00B068E4"/>
    <w:rsid w:val="00B123F4"/>
    <w:rsid w:val="00B127ED"/>
    <w:rsid w:val="00B14E06"/>
    <w:rsid w:val="00B371C9"/>
    <w:rsid w:val="00B42A09"/>
    <w:rsid w:val="00B572FD"/>
    <w:rsid w:val="00B80900"/>
    <w:rsid w:val="00B90CB1"/>
    <w:rsid w:val="00BA2DB9"/>
    <w:rsid w:val="00BB30E9"/>
    <w:rsid w:val="00BB5C3B"/>
    <w:rsid w:val="00BC02C7"/>
    <w:rsid w:val="00BD69AE"/>
    <w:rsid w:val="00BE6B0B"/>
    <w:rsid w:val="00BE7148"/>
    <w:rsid w:val="00BF4FE3"/>
    <w:rsid w:val="00BF6533"/>
    <w:rsid w:val="00C16F71"/>
    <w:rsid w:val="00C30942"/>
    <w:rsid w:val="00C3106A"/>
    <w:rsid w:val="00C354C5"/>
    <w:rsid w:val="00C450E7"/>
    <w:rsid w:val="00C51C25"/>
    <w:rsid w:val="00C524CB"/>
    <w:rsid w:val="00C70387"/>
    <w:rsid w:val="00C71046"/>
    <w:rsid w:val="00C74139"/>
    <w:rsid w:val="00C81890"/>
    <w:rsid w:val="00C81F60"/>
    <w:rsid w:val="00C83439"/>
    <w:rsid w:val="00C85F20"/>
    <w:rsid w:val="00C87F79"/>
    <w:rsid w:val="00C94E93"/>
    <w:rsid w:val="00C97F6C"/>
    <w:rsid w:val="00CA0211"/>
    <w:rsid w:val="00CA08A4"/>
    <w:rsid w:val="00CA44CD"/>
    <w:rsid w:val="00CA739B"/>
    <w:rsid w:val="00CB03EC"/>
    <w:rsid w:val="00CB711F"/>
    <w:rsid w:val="00CD78C8"/>
    <w:rsid w:val="00CD7FCD"/>
    <w:rsid w:val="00CE438E"/>
    <w:rsid w:val="00CE658A"/>
    <w:rsid w:val="00CF0C00"/>
    <w:rsid w:val="00D01E24"/>
    <w:rsid w:val="00D07303"/>
    <w:rsid w:val="00D40079"/>
    <w:rsid w:val="00D4069F"/>
    <w:rsid w:val="00D45AD0"/>
    <w:rsid w:val="00D53E10"/>
    <w:rsid w:val="00D5592E"/>
    <w:rsid w:val="00D74D51"/>
    <w:rsid w:val="00D768D5"/>
    <w:rsid w:val="00D8312A"/>
    <w:rsid w:val="00D92D5D"/>
    <w:rsid w:val="00DA079E"/>
    <w:rsid w:val="00DA5730"/>
    <w:rsid w:val="00DD0711"/>
    <w:rsid w:val="00DD4CD7"/>
    <w:rsid w:val="00DE61EA"/>
    <w:rsid w:val="00E06873"/>
    <w:rsid w:val="00E35AB9"/>
    <w:rsid w:val="00E42D24"/>
    <w:rsid w:val="00E65C02"/>
    <w:rsid w:val="00E6789D"/>
    <w:rsid w:val="00E72AB4"/>
    <w:rsid w:val="00E74FE7"/>
    <w:rsid w:val="00E93F27"/>
    <w:rsid w:val="00E95126"/>
    <w:rsid w:val="00EB39BB"/>
    <w:rsid w:val="00EB5484"/>
    <w:rsid w:val="00ED1F2A"/>
    <w:rsid w:val="00ED6029"/>
    <w:rsid w:val="00EE1B80"/>
    <w:rsid w:val="00EF4BAD"/>
    <w:rsid w:val="00EF603C"/>
    <w:rsid w:val="00F014EF"/>
    <w:rsid w:val="00F06E6E"/>
    <w:rsid w:val="00F15B70"/>
    <w:rsid w:val="00F231C0"/>
    <w:rsid w:val="00F332BE"/>
    <w:rsid w:val="00F61976"/>
    <w:rsid w:val="00F63C8B"/>
    <w:rsid w:val="00F71417"/>
    <w:rsid w:val="00F85903"/>
    <w:rsid w:val="00F95015"/>
    <w:rsid w:val="00FA1B71"/>
    <w:rsid w:val="00FA1B9E"/>
    <w:rsid w:val="00FB4F74"/>
    <w:rsid w:val="00FC33B3"/>
    <w:rsid w:val="00FD60FB"/>
    <w:rsid w:val="00FE567F"/>
    <w:rsid w:val="00FE614F"/>
    <w:rsid w:val="00FF121E"/>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1F22"/>
  <w15:docId w15:val="{645342EC-5BF4-4E2D-9086-C5F5E3EE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CD"/>
    <w:rPr>
      <w:rFonts w:ascii="Calibri" w:hAnsi="Calibri"/>
      <w:color w:val="000000" w:themeColor="text1"/>
      <w:sz w:val="24"/>
    </w:rPr>
  </w:style>
  <w:style w:type="paragraph" w:styleId="Heading1">
    <w:name w:val="heading 1"/>
    <w:basedOn w:val="Normal"/>
    <w:next w:val="Normal"/>
    <w:link w:val="Heading1Char"/>
    <w:uiPriority w:val="9"/>
    <w:qFormat/>
    <w:rsid w:val="00375F9E"/>
    <w:pPr>
      <w:spacing w:before="480" w:after="0"/>
      <w:contextualSpacing/>
      <w:jc w:val="center"/>
      <w:outlineLvl w:val="0"/>
    </w:pPr>
    <w:rPr>
      <w:rFonts w:eastAsiaTheme="majorEastAsia" w:cstheme="majorBidi"/>
      <w:b/>
      <w:bCs/>
      <w:sz w:val="52"/>
      <w:szCs w:val="28"/>
    </w:rPr>
  </w:style>
  <w:style w:type="paragraph" w:styleId="Heading2">
    <w:name w:val="heading 2"/>
    <w:basedOn w:val="Normal"/>
    <w:next w:val="Normal"/>
    <w:link w:val="Heading2Char"/>
    <w:uiPriority w:val="9"/>
    <w:unhideWhenUsed/>
    <w:qFormat/>
    <w:rsid w:val="00B127ED"/>
    <w:pPr>
      <w:spacing w:before="200" w:after="0"/>
      <w:outlineLvl w:val="1"/>
    </w:pPr>
    <w:rPr>
      <w:rFonts w:eastAsiaTheme="majorEastAsia" w:cstheme="majorBidi"/>
      <w:b/>
      <w:bCs/>
      <w:sz w:val="36"/>
      <w:szCs w:val="26"/>
    </w:rPr>
  </w:style>
  <w:style w:type="paragraph" w:styleId="Heading3">
    <w:name w:val="heading 3"/>
    <w:basedOn w:val="Normal"/>
    <w:next w:val="Normal"/>
    <w:link w:val="Heading3Char"/>
    <w:unhideWhenUsed/>
    <w:qFormat/>
    <w:rsid w:val="00C354C5"/>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9E"/>
    <w:rPr>
      <w:rFonts w:ascii="Calibri" w:eastAsiaTheme="majorEastAsia" w:hAnsi="Calibri" w:cstheme="majorBidi"/>
      <w:b/>
      <w:bCs/>
      <w:color w:val="000000" w:themeColor="text1"/>
      <w:sz w:val="52"/>
      <w:szCs w:val="28"/>
    </w:rPr>
  </w:style>
  <w:style w:type="character" w:customStyle="1" w:styleId="Heading2Char">
    <w:name w:val="Heading 2 Char"/>
    <w:basedOn w:val="DefaultParagraphFont"/>
    <w:link w:val="Heading2"/>
    <w:uiPriority w:val="9"/>
    <w:rsid w:val="00B127ED"/>
    <w:rPr>
      <w:rFonts w:ascii="Calibri" w:eastAsiaTheme="majorEastAsia" w:hAnsi="Calibri" w:cstheme="majorBidi"/>
      <w:b/>
      <w:bCs/>
      <w:color w:val="000000" w:themeColor="text1"/>
      <w:sz w:val="3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C354C5"/>
    <w:rPr>
      <w:rFonts w:ascii="Calibri" w:eastAsiaTheme="majorEastAsia" w:hAnsi="Calibri" w:cstheme="majorBidi"/>
      <w:b/>
      <w:bCs/>
      <w:color w:val="000000" w:themeColor="text1"/>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1C0E03"/>
    <w:pPr>
      <w:pBdr>
        <w:bottom w:val="single" w:sz="4" w:space="1" w:color="auto"/>
      </w:pBdr>
      <w:spacing w:line="240" w:lineRule="auto"/>
      <w:contextualSpacing/>
    </w:pPr>
    <w:rPr>
      <w:rFonts w:eastAsiaTheme="majorEastAsia" w:cstheme="majorBidi"/>
      <w:b/>
      <w:color w:val="4070AA"/>
      <w:spacing w:val="5"/>
      <w:sz w:val="52"/>
      <w:szCs w:val="52"/>
    </w:rPr>
  </w:style>
  <w:style w:type="character" w:customStyle="1" w:styleId="TitleChar">
    <w:name w:val="Title Char"/>
    <w:basedOn w:val="DefaultParagraphFont"/>
    <w:link w:val="Title"/>
    <w:uiPriority w:val="10"/>
    <w:rsid w:val="001C0E03"/>
    <w:rPr>
      <w:rFonts w:ascii="Calibri" w:eastAsiaTheme="majorEastAsia" w:hAnsi="Calibri" w:cstheme="majorBidi"/>
      <w:b/>
      <w:color w:val="4070AA"/>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38507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7F"/>
    <w:rPr>
      <w:rFonts w:ascii="Tahoma" w:hAnsi="Tahoma" w:cs="Tahoma"/>
      <w:sz w:val="16"/>
      <w:szCs w:val="16"/>
    </w:rPr>
  </w:style>
  <w:style w:type="paragraph" w:styleId="Header">
    <w:name w:val="header"/>
    <w:basedOn w:val="Normal"/>
    <w:link w:val="HeaderChar"/>
    <w:uiPriority w:val="99"/>
    <w:unhideWhenUsed/>
    <w:rsid w:val="0038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07F"/>
    <w:rPr>
      <w:rFonts w:ascii="Arial" w:hAnsi="Arial"/>
    </w:rPr>
  </w:style>
  <w:style w:type="paragraph" w:styleId="Footer">
    <w:name w:val="footer"/>
    <w:basedOn w:val="Normal"/>
    <w:link w:val="FooterChar"/>
    <w:uiPriority w:val="99"/>
    <w:unhideWhenUsed/>
    <w:rsid w:val="0038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07F"/>
    <w:rPr>
      <w:rFonts w:ascii="Arial" w:hAnsi="Arial"/>
    </w:rPr>
  </w:style>
  <w:style w:type="table" w:styleId="TableGrid">
    <w:name w:val="Table Grid"/>
    <w:basedOn w:val="TableNormal"/>
    <w:uiPriority w:val="59"/>
    <w:rsid w:val="00ED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7E25E4"/>
    <w:rPr>
      <w:rFonts w:ascii="Arial" w:hAnsi="Arial"/>
    </w:rPr>
  </w:style>
  <w:style w:type="character" w:customStyle="1" w:styleId="GDV2">
    <w:name w:val="GDV 2"/>
    <w:basedOn w:val="DefaultParagraphFont"/>
    <w:uiPriority w:val="1"/>
    <w:qFormat/>
    <w:rsid w:val="007E25E4"/>
    <w:rPr>
      <w:rFonts w:ascii="Calibri" w:hAnsi="Calibri" w:cs="Calibri"/>
      <w:color w:val="7030A0"/>
      <w:sz w:val="22"/>
      <w:szCs w:val="22"/>
    </w:rPr>
  </w:style>
  <w:style w:type="paragraph" w:customStyle="1" w:styleId="TableText9pt">
    <w:name w:val="Table Text (9 pt)"/>
    <w:basedOn w:val="Normal"/>
    <w:rsid w:val="00D4069F"/>
    <w:pPr>
      <w:spacing w:before="60" w:after="60" w:line="221" w:lineRule="atLeast"/>
    </w:pPr>
    <w:rPr>
      <w:rFonts w:eastAsia="Times New Roman" w:cs="Times New Roman"/>
      <w:sz w:val="18"/>
      <w:szCs w:val="20"/>
      <w:lang w:val="en-US"/>
    </w:rPr>
  </w:style>
  <w:style w:type="paragraph" w:styleId="TOC1">
    <w:name w:val="toc 1"/>
    <w:basedOn w:val="Normal"/>
    <w:next w:val="Normal"/>
    <w:autoRedefine/>
    <w:uiPriority w:val="39"/>
    <w:unhideWhenUsed/>
    <w:rsid w:val="00CB711F"/>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CB711F"/>
    <w:pPr>
      <w:spacing w:before="120" w:after="0"/>
      <w:ind w:left="240"/>
    </w:pPr>
    <w:rPr>
      <w:rFonts w:asciiTheme="minorHAnsi" w:hAnsiTheme="minorHAnsi" w:cstheme="minorHAnsi"/>
      <w:i/>
      <w:iCs/>
      <w:sz w:val="20"/>
      <w:szCs w:val="20"/>
    </w:rPr>
  </w:style>
  <w:style w:type="character" w:styleId="Hyperlink">
    <w:name w:val="Hyperlink"/>
    <w:basedOn w:val="DefaultParagraphFont"/>
    <w:uiPriority w:val="99"/>
    <w:unhideWhenUsed/>
    <w:rsid w:val="00CB711F"/>
    <w:rPr>
      <w:color w:val="0000FF" w:themeColor="hyperlink"/>
      <w:u w:val="single"/>
    </w:rPr>
  </w:style>
  <w:style w:type="paragraph" w:styleId="TOC3">
    <w:name w:val="toc 3"/>
    <w:basedOn w:val="Normal"/>
    <w:next w:val="Normal"/>
    <w:autoRedefine/>
    <w:uiPriority w:val="39"/>
    <w:unhideWhenUsed/>
    <w:rsid w:val="00F95015"/>
    <w:pPr>
      <w:spacing w:after="0"/>
      <w:ind w:left="480"/>
    </w:pPr>
    <w:rPr>
      <w:rFonts w:asciiTheme="minorHAnsi" w:hAnsiTheme="minorHAnsi" w:cstheme="minorHAnsi"/>
      <w:sz w:val="20"/>
      <w:szCs w:val="20"/>
    </w:rPr>
  </w:style>
  <w:style w:type="character" w:styleId="CommentReference">
    <w:name w:val="annotation reference"/>
    <w:basedOn w:val="DefaultParagraphFont"/>
    <w:uiPriority w:val="99"/>
    <w:unhideWhenUsed/>
    <w:rsid w:val="00913F30"/>
    <w:rPr>
      <w:sz w:val="16"/>
      <w:szCs w:val="16"/>
    </w:rPr>
  </w:style>
  <w:style w:type="paragraph" w:styleId="CommentText">
    <w:name w:val="annotation text"/>
    <w:basedOn w:val="Normal"/>
    <w:link w:val="CommentTextChar"/>
    <w:uiPriority w:val="99"/>
    <w:unhideWhenUsed/>
    <w:rsid w:val="00913F30"/>
    <w:pPr>
      <w:spacing w:line="240" w:lineRule="auto"/>
    </w:pPr>
    <w:rPr>
      <w:sz w:val="20"/>
      <w:szCs w:val="20"/>
    </w:rPr>
  </w:style>
  <w:style w:type="character" w:customStyle="1" w:styleId="CommentTextChar">
    <w:name w:val="Comment Text Char"/>
    <w:basedOn w:val="DefaultParagraphFont"/>
    <w:link w:val="CommentText"/>
    <w:uiPriority w:val="99"/>
    <w:rsid w:val="00913F30"/>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13F30"/>
    <w:rPr>
      <w:b/>
      <w:bCs/>
    </w:rPr>
  </w:style>
  <w:style w:type="character" w:customStyle="1" w:styleId="CommentSubjectChar">
    <w:name w:val="Comment Subject Char"/>
    <w:basedOn w:val="CommentTextChar"/>
    <w:link w:val="CommentSubject"/>
    <w:uiPriority w:val="99"/>
    <w:semiHidden/>
    <w:rsid w:val="00913F30"/>
    <w:rPr>
      <w:rFonts w:ascii="Calibri" w:hAnsi="Calibri"/>
      <w:b/>
      <w:bCs/>
      <w:color w:val="000000" w:themeColor="text1"/>
      <w:sz w:val="20"/>
      <w:szCs w:val="20"/>
    </w:rPr>
  </w:style>
  <w:style w:type="paragraph" w:styleId="TOC4">
    <w:name w:val="toc 4"/>
    <w:basedOn w:val="Normal"/>
    <w:next w:val="Normal"/>
    <w:autoRedefine/>
    <w:uiPriority w:val="39"/>
    <w:unhideWhenUsed/>
    <w:rsid w:val="00F63C8B"/>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63C8B"/>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63C8B"/>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63C8B"/>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63C8B"/>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63C8B"/>
    <w:pPr>
      <w:spacing w:after="0"/>
      <w:ind w:left="1920"/>
    </w:pPr>
    <w:rPr>
      <w:rFonts w:asciiTheme="minorHAnsi" w:hAnsiTheme="minorHAnsi" w:cstheme="minorHAnsi"/>
      <w:sz w:val="20"/>
      <w:szCs w:val="20"/>
    </w:rPr>
  </w:style>
  <w:style w:type="paragraph" w:customStyle="1" w:styleId="Disclaimer">
    <w:name w:val="Disclaimer"/>
    <w:basedOn w:val="Normal"/>
    <w:link w:val="DisclaimerChar"/>
    <w:rsid w:val="003A6B43"/>
    <w:pPr>
      <w:spacing w:before="5280" w:after="0" w:line="240" w:lineRule="auto"/>
    </w:pPr>
    <w:rPr>
      <w:rFonts w:eastAsia="Times New Roman" w:cs="Times New Roman"/>
      <w:color w:val="auto"/>
      <w:sz w:val="20"/>
      <w:szCs w:val="20"/>
      <w:lang w:eastAsia="en-AU"/>
    </w:rPr>
  </w:style>
  <w:style w:type="character" w:customStyle="1" w:styleId="DisclaimerChar">
    <w:name w:val="Disclaimer Char"/>
    <w:basedOn w:val="DefaultParagraphFont"/>
    <w:link w:val="Disclaimer"/>
    <w:rsid w:val="003A6B43"/>
    <w:rPr>
      <w:rFonts w:ascii="Calibri" w:eastAsia="Times New Roman" w:hAnsi="Calibri" w:cs="Times New Roman"/>
      <w:sz w:val="20"/>
      <w:szCs w:val="20"/>
      <w:lang w:eastAsia="en-AU"/>
    </w:rPr>
  </w:style>
  <w:style w:type="numbering" w:customStyle="1" w:styleId="BulletList">
    <w:name w:val="Bullet List"/>
    <w:basedOn w:val="NoList"/>
    <w:rsid w:val="004E3EDB"/>
    <w:pPr>
      <w:numPr>
        <w:numId w:val="18"/>
      </w:numPr>
    </w:pPr>
  </w:style>
  <w:style w:type="paragraph" w:styleId="List">
    <w:name w:val="List"/>
    <w:basedOn w:val="Normal"/>
    <w:rsid w:val="004E3EDB"/>
    <w:pPr>
      <w:numPr>
        <w:numId w:val="20"/>
      </w:numPr>
      <w:spacing w:after="0" w:line="240" w:lineRule="auto"/>
      <w:contextualSpacing/>
    </w:pPr>
    <w:rPr>
      <w:rFonts w:eastAsia="Times New Roman" w:cs="Times New Roman"/>
      <w:color w:val="auto"/>
      <w:sz w:val="22"/>
      <w:szCs w:val="24"/>
      <w:lang w:eastAsia="en-AU"/>
    </w:rPr>
  </w:style>
  <w:style w:type="paragraph" w:styleId="List2">
    <w:name w:val="List 2"/>
    <w:basedOn w:val="Normal"/>
    <w:rsid w:val="004E3EDB"/>
    <w:pPr>
      <w:numPr>
        <w:ilvl w:val="1"/>
        <w:numId w:val="20"/>
      </w:numPr>
      <w:spacing w:after="0" w:line="240" w:lineRule="auto"/>
      <w:contextualSpacing/>
    </w:pPr>
    <w:rPr>
      <w:rFonts w:eastAsia="Times New Roman" w:cs="Times New Roman"/>
      <w:color w:val="auto"/>
      <w:sz w:val="22"/>
      <w:szCs w:val="24"/>
      <w:lang w:eastAsia="en-AU"/>
    </w:rPr>
  </w:style>
  <w:style w:type="paragraph" w:customStyle="1" w:styleId="guidelinetext">
    <w:name w:val="guideline text"/>
    <w:basedOn w:val="Normal"/>
    <w:link w:val="guidelinetextChar"/>
    <w:qFormat/>
    <w:rsid w:val="003328A5"/>
    <w:pPr>
      <w:spacing w:before="120" w:after="0" w:line="264" w:lineRule="auto"/>
      <w:ind w:left="1440"/>
    </w:pPr>
    <w:rPr>
      <w:rFonts w:asciiTheme="minorHAnsi" w:hAnsiTheme="minorHAnsi"/>
      <w:color w:val="auto"/>
      <w:sz w:val="22"/>
    </w:rPr>
  </w:style>
  <w:style w:type="character" w:customStyle="1" w:styleId="guidelinetextChar">
    <w:name w:val="guideline text Char"/>
    <w:basedOn w:val="DefaultParagraphFont"/>
    <w:link w:val="guidelinetext"/>
    <w:rsid w:val="003328A5"/>
  </w:style>
  <w:style w:type="paragraph" w:customStyle="1" w:styleId="guidelinebullet">
    <w:name w:val="guideline bullet"/>
    <w:basedOn w:val="ListParagraph"/>
    <w:link w:val="guidelinebulletChar"/>
    <w:qFormat/>
    <w:rsid w:val="003328A5"/>
    <w:pPr>
      <w:spacing w:before="60" w:after="0" w:line="240" w:lineRule="auto"/>
      <w:ind w:left="0"/>
      <w:contextualSpacing w:val="0"/>
    </w:pPr>
    <w:rPr>
      <w:rFonts w:ascii="Arial" w:hAnsi="Arial"/>
      <w:color w:val="auto"/>
      <w:sz w:val="22"/>
    </w:rPr>
  </w:style>
  <w:style w:type="paragraph" w:customStyle="1" w:styleId="guidelinedeedref">
    <w:name w:val="guideline deed ref"/>
    <w:basedOn w:val="Normal"/>
    <w:link w:val="guidelinedeedrefChar"/>
    <w:qFormat/>
    <w:rsid w:val="003328A5"/>
    <w:pPr>
      <w:spacing w:before="120" w:after="0" w:line="240" w:lineRule="auto"/>
      <w:ind w:left="1440"/>
    </w:pPr>
    <w:rPr>
      <w:rFonts w:ascii="Garamond" w:hAnsi="Garamond"/>
      <w:color w:val="auto"/>
      <w:sz w:val="20"/>
    </w:rPr>
  </w:style>
  <w:style w:type="character" w:customStyle="1" w:styleId="guidelinebulletChar">
    <w:name w:val="guideline bullet Char"/>
    <w:basedOn w:val="ListParagraphChar"/>
    <w:link w:val="guidelinebullet"/>
    <w:rsid w:val="003328A5"/>
    <w:rPr>
      <w:rFonts w:ascii="Arial" w:hAnsi="Arial"/>
    </w:rPr>
  </w:style>
  <w:style w:type="character" w:customStyle="1" w:styleId="guidelinedeedrefChar">
    <w:name w:val="guideline deed ref Char"/>
    <w:basedOn w:val="DefaultParagraphFont"/>
    <w:link w:val="guidelinedeedref"/>
    <w:rsid w:val="003328A5"/>
    <w:rPr>
      <w:rFonts w:ascii="Garamond" w:hAnsi="Garamond"/>
      <w:sz w:val="20"/>
    </w:rPr>
  </w:style>
  <w:style w:type="paragraph" w:customStyle="1" w:styleId="Systemstep">
    <w:name w:val="System step"/>
    <w:basedOn w:val="guidelinetext"/>
    <w:link w:val="SystemstepChar"/>
    <w:qFormat/>
    <w:rsid w:val="003328A5"/>
    <w:pPr>
      <w:ind w:left="0"/>
    </w:pPr>
  </w:style>
  <w:style w:type="character" w:customStyle="1" w:styleId="SystemstepChar">
    <w:name w:val="System step Char"/>
    <w:basedOn w:val="guidelinetextChar"/>
    <w:link w:val="Systemstep"/>
    <w:rsid w:val="003328A5"/>
  </w:style>
  <w:style w:type="paragraph" w:styleId="Revision">
    <w:name w:val="Revision"/>
    <w:hidden/>
    <w:uiPriority w:val="99"/>
    <w:semiHidden/>
    <w:rsid w:val="00F06E6E"/>
    <w:pPr>
      <w:spacing w:after="0" w:line="240" w:lineRule="auto"/>
    </w:pPr>
    <w:rPr>
      <w:rFonts w:ascii="Calibri" w:hAnsi="Calibri"/>
      <w:color w:val="000000" w:themeColor="text1"/>
      <w:sz w:val="24"/>
    </w:rPr>
  </w:style>
  <w:style w:type="character" w:styleId="FollowedHyperlink">
    <w:name w:val="FollowedHyperlink"/>
    <w:basedOn w:val="DefaultParagraphFont"/>
    <w:uiPriority w:val="99"/>
    <w:semiHidden/>
    <w:unhideWhenUsed/>
    <w:rsid w:val="00376362"/>
    <w:rPr>
      <w:color w:val="800080" w:themeColor="followedHyperlink"/>
      <w:u w:val="single"/>
    </w:rPr>
  </w:style>
  <w:style w:type="paragraph" w:styleId="FootnoteText">
    <w:name w:val="footnote text"/>
    <w:basedOn w:val="Normal"/>
    <w:link w:val="FootnoteTextChar"/>
    <w:uiPriority w:val="99"/>
    <w:unhideWhenUsed/>
    <w:rsid w:val="00913755"/>
    <w:pPr>
      <w:spacing w:after="0" w:line="240" w:lineRule="auto"/>
    </w:pPr>
    <w:rPr>
      <w:rFonts w:asciiTheme="minorHAnsi" w:hAnsiTheme="minorHAnsi"/>
      <w:color w:val="auto"/>
      <w:sz w:val="20"/>
      <w:szCs w:val="20"/>
    </w:rPr>
  </w:style>
  <w:style w:type="character" w:customStyle="1" w:styleId="FootnoteTextChar">
    <w:name w:val="Footnote Text Char"/>
    <w:basedOn w:val="DefaultParagraphFont"/>
    <w:link w:val="FootnoteText"/>
    <w:uiPriority w:val="99"/>
    <w:rsid w:val="00913755"/>
    <w:rPr>
      <w:sz w:val="20"/>
      <w:szCs w:val="20"/>
    </w:rPr>
  </w:style>
  <w:style w:type="character" w:styleId="FootnoteReference">
    <w:name w:val="footnote reference"/>
    <w:basedOn w:val="DefaultParagraphFont"/>
    <w:uiPriority w:val="99"/>
    <w:semiHidden/>
    <w:unhideWhenUsed/>
    <w:rsid w:val="00913755"/>
    <w:rPr>
      <w:vertAlign w:val="superscript"/>
    </w:rPr>
  </w:style>
  <w:style w:type="paragraph" w:customStyle="1" w:styleId="docev">
    <w:name w:val="doc ev"/>
    <w:basedOn w:val="guidelinetext"/>
    <w:link w:val="docevChar"/>
    <w:qFormat/>
    <w:rsid w:val="00737875"/>
    <w:pPr>
      <w:ind w:left="0"/>
    </w:pPr>
  </w:style>
  <w:style w:type="character" w:customStyle="1" w:styleId="docevChar">
    <w:name w:val="doc ev Char"/>
    <w:basedOn w:val="SystemstepChar"/>
    <w:link w:val="docev"/>
    <w:rsid w:val="0073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foi@dss.gov.au" TargetMode="External"/><Relationship Id="rId18" Type="http://schemas.openxmlformats.org/officeDocument/2006/relationships/hyperlink" Target="https://www.dss.gov.au/privacy-poli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ss.gov.au/privacy-policy"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csnaccess.gov.au/sites/SecureSitePortal/DES/GuidelinesandSupportingDocuments/DESProviderOperations/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dss.gov.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csnaccess.gov.au/sites/SecureSitePortal/DES/GuidelinesandSupportingDocuments/DESProviderOperations/Pages/default.aspx" TargetMode="External"/><Relationship Id="rId23" Type="http://schemas.openxmlformats.org/officeDocument/2006/relationships/footer" Target="footer2.xml"/><Relationship Id="rId10" Type="http://schemas.openxmlformats.org/officeDocument/2006/relationships/hyperlink" Target="https://oaic.gov.au/privacy-law/privacy-act/notifiable-data-breaches-scheme" TargetMode="External"/><Relationship Id="rId19" Type="http://schemas.openxmlformats.org/officeDocument/2006/relationships/hyperlink" Target="mailto:DSSfeedback@dss.gov.au" TargetMode="External"/><Relationship Id="rId4" Type="http://schemas.openxmlformats.org/officeDocument/2006/relationships/settings" Target="settings.xml"/><Relationship Id="rId9" Type="http://schemas.openxmlformats.org/officeDocument/2006/relationships/hyperlink" Target="https://www.oaic.gov.au/agencies-and-organisations/guides/app-quick-reference-tool" TargetMode="External"/><Relationship Id="rId14" Type="http://schemas.openxmlformats.org/officeDocument/2006/relationships/hyperlink" Target="https://ecsnaccess.gov.au/sites/SecureSitePortal/DES/Documents/Current/DES%20Class%20Public%20Interest%20Certificate.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0A69-A995-42A1-AAD3-93842503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5713</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WODE, Jamie</dc:creator>
  <cp:lastModifiedBy>ZITHA, Elysha</cp:lastModifiedBy>
  <cp:revision>11</cp:revision>
  <cp:lastPrinted>2017-08-01T01:34:00Z</cp:lastPrinted>
  <dcterms:created xsi:type="dcterms:W3CDTF">2019-05-07T02:10:00Z</dcterms:created>
  <dcterms:modified xsi:type="dcterms:W3CDTF">2019-07-16T02:17:00Z</dcterms:modified>
</cp:coreProperties>
</file>