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154F" w14:textId="51960F10" w:rsidR="00FF15F3" w:rsidRPr="00C5158E" w:rsidRDefault="0022235A" w:rsidP="00AF6AD5">
      <w:pPr>
        <w:spacing w:before="360" w:after="240" w:line="240" w:lineRule="auto"/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DF312C9" wp14:editId="5D89BC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554355"/>
            <wp:effectExtent l="0" t="0" r="0" b="0"/>
            <wp:wrapTopAndBottom/>
            <wp:docPr id="1" name="Picture 1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SENATE ORDER ON DEPARTMENTAL </w:t>
      </w:r>
      <w:r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GRANT CONTRACTS</w:t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RELATING TO THE PERIOD 1 </w:t>
      </w:r>
      <w:r w:rsidR="000857F0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JULY</w:t>
      </w:r>
      <w:r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201</w:t>
      </w:r>
      <w:r w:rsidR="00E93A33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7</w:t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– 3</w:t>
      </w:r>
      <w:r w:rsidR="000857F0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0</w:t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0857F0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JUNE</w:t>
      </w:r>
      <w:r w:rsidR="003500B3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201</w:t>
      </w:r>
      <w:r w:rsidR="00E93A33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8</w:t>
      </w:r>
    </w:p>
    <w:p w14:paraId="25FE1550" w14:textId="5AC72FFD" w:rsidR="00FF15F3" w:rsidRDefault="0022235A" w:rsidP="00FF15F3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 w:rsidRPr="0021737C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Pursuant to the Senate Order on departmental and agency </w:t>
      </w:r>
      <w:r w:rsidR="007C4B23">
        <w:rPr>
          <w:rStyle w:val="BookTitle"/>
          <w:i w:val="0"/>
          <w:iCs w:val="0"/>
          <w:smallCaps w:val="0"/>
          <w:spacing w:val="0"/>
          <w:sz w:val="20"/>
          <w:szCs w:val="20"/>
        </w:rPr>
        <w:t>grant</w:t>
      </w:r>
      <w:r w:rsidRPr="0021737C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agreements the following table sets out 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grant contracts</w:t>
      </w:r>
      <w:r w:rsidRPr="0021737C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entered into by the Department of Social Services to the value of $100,000 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or more and which:</w:t>
      </w:r>
    </w:p>
    <w:p w14:paraId="25FE1551" w14:textId="30FD2CF9" w:rsidR="00FF15F3" w:rsidRPr="00552295" w:rsidRDefault="0022235A" w:rsidP="00FF15F3">
      <w:pPr>
        <w:pStyle w:val="ListParagraph"/>
        <w:numPr>
          <w:ilvl w:val="0"/>
          <w:numId w:val="2"/>
        </w:num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 w:rsidRPr="0055229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have not been fully performed as at </w:t>
      </w:r>
      <w:r w:rsidR="00C15A38">
        <w:rPr>
          <w:rStyle w:val="BookTitle"/>
          <w:i w:val="0"/>
          <w:iCs w:val="0"/>
          <w:smallCaps w:val="0"/>
          <w:spacing w:val="0"/>
          <w:sz w:val="20"/>
          <w:szCs w:val="20"/>
        </w:rPr>
        <w:t>3</w:t>
      </w:r>
      <w:r w:rsidR="000857F0">
        <w:rPr>
          <w:rStyle w:val="BookTitle"/>
          <w:i w:val="0"/>
          <w:iCs w:val="0"/>
          <w:smallCaps w:val="0"/>
          <w:spacing w:val="0"/>
          <w:sz w:val="20"/>
          <w:szCs w:val="20"/>
        </w:rPr>
        <w:t>0</w:t>
      </w:r>
      <w:r w:rsidR="00C15A38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0857F0">
        <w:rPr>
          <w:rStyle w:val="BookTitle"/>
          <w:i w:val="0"/>
          <w:iCs w:val="0"/>
          <w:smallCaps w:val="0"/>
          <w:spacing w:val="0"/>
          <w:sz w:val="20"/>
          <w:szCs w:val="20"/>
        </w:rPr>
        <w:t>June</w:t>
      </w:r>
      <w:r w:rsidRPr="0055229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201</w:t>
      </w:r>
      <w:r w:rsidR="00E93A33">
        <w:rPr>
          <w:rStyle w:val="BookTitle"/>
          <w:i w:val="0"/>
          <w:iCs w:val="0"/>
          <w:smallCaps w:val="0"/>
          <w:spacing w:val="0"/>
          <w:sz w:val="20"/>
          <w:szCs w:val="20"/>
        </w:rPr>
        <w:t>8</w:t>
      </w:r>
      <w:r w:rsidRPr="00552295">
        <w:rPr>
          <w:rStyle w:val="BookTitle"/>
          <w:i w:val="0"/>
          <w:iCs w:val="0"/>
          <w:smallCaps w:val="0"/>
          <w:spacing w:val="0"/>
          <w:sz w:val="20"/>
          <w:szCs w:val="20"/>
        </w:rPr>
        <w:t>, and</w:t>
      </w:r>
    </w:p>
    <w:p w14:paraId="25FE1552" w14:textId="719EEA10" w:rsidR="00FF15F3" w:rsidRPr="00552295" w:rsidRDefault="0022235A" w:rsidP="00FF15F3">
      <w:pPr>
        <w:pStyle w:val="ListParagraph"/>
        <w:numPr>
          <w:ilvl w:val="0"/>
          <w:numId w:val="2"/>
        </w:num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which have been entered into during the 12 months prior to </w:t>
      </w:r>
      <w:r w:rsidR="000857F0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30 June </w:t>
      </w:r>
      <w:r w:rsidR="003500B3">
        <w:rPr>
          <w:rStyle w:val="BookTitle"/>
          <w:i w:val="0"/>
          <w:iCs w:val="0"/>
          <w:smallCaps w:val="0"/>
          <w:spacing w:val="0"/>
          <w:sz w:val="20"/>
          <w:szCs w:val="20"/>
        </w:rPr>
        <w:t>201</w:t>
      </w:r>
      <w:r w:rsidR="00E93A33">
        <w:rPr>
          <w:rStyle w:val="BookTitle"/>
          <w:i w:val="0"/>
          <w:iCs w:val="0"/>
          <w:smallCaps w:val="0"/>
          <w:spacing w:val="0"/>
          <w:sz w:val="20"/>
          <w:szCs w:val="20"/>
        </w:rPr>
        <w:t>8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.</w:t>
      </w:r>
    </w:p>
    <w:p w14:paraId="25FE1553" w14:textId="77777777" w:rsidR="00FF15F3" w:rsidRDefault="0022235A" w:rsidP="00FF15F3">
      <w:pPr>
        <w:rPr>
          <w:rFonts w:eastAsia="Times New Roman" w:cs="Arial"/>
          <w:sz w:val="20"/>
          <w:szCs w:val="20"/>
        </w:rPr>
      </w:pPr>
      <w:r w:rsidRPr="00572A39">
        <w:rPr>
          <w:rFonts w:eastAsia="Times New Roman" w:cs="Arial"/>
          <w:sz w:val="20"/>
          <w:szCs w:val="20"/>
        </w:rPr>
        <w:t>This listing includes Family Law Services administered by DSS on behalf of the Attorney General's Department.</w:t>
      </w:r>
    </w:p>
    <w:p w14:paraId="5B69E693" w14:textId="77777777" w:rsidR="007C4B23" w:rsidRPr="007C4B23" w:rsidRDefault="007C4B23" w:rsidP="007C4B23">
      <w:pPr>
        <w:rPr>
          <w:sz w:val="20"/>
        </w:rPr>
      </w:pPr>
      <w:r w:rsidRPr="007C4B23">
        <w:rPr>
          <w:sz w:val="20"/>
        </w:rPr>
        <w:t>Most of the contracts listed contain confidentiality provisions of a general nature that are designed to protect the confidential information of the parties that may be generated in carrying out the contract.</w:t>
      </w:r>
    </w:p>
    <w:p w14:paraId="08BF6B89" w14:textId="77777777" w:rsidR="007C4B23" w:rsidRPr="007C4B23" w:rsidRDefault="007C4B23" w:rsidP="007C4B23">
      <w:pPr>
        <w:rPr>
          <w:sz w:val="20"/>
        </w:rPr>
      </w:pPr>
      <w:r w:rsidRPr="007C4B23">
        <w:rPr>
          <w:sz w:val="20"/>
        </w:rPr>
        <w:t>The reasons for including such clauses include:</w:t>
      </w:r>
    </w:p>
    <w:p w14:paraId="328D25A3" w14:textId="77777777" w:rsidR="007C4B23" w:rsidRPr="007C4B23" w:rsidRDefault="007C4B23" w:rsidP="007C4B23">
      <w:pPr>
        <w:pStyle w:val="ListParagraph"/>
        <w:numPr>
          <w:ilvl w:val="0"/>
          <w:numId w:val="6"/>
        </w:numPr>
        <w:rPr>
          <w:sz w:val="20"/>
        </w:rPr>
      </w:pPr>
      <w:r w:rsidRPr="007C4B23">
        <w:rPr>
          <w:sz w:val="20"/>
        </w:rPr>
        <w:t>ordinary commercial prudence that requires protection of trade secrets, proprietary information and the like; and/or</w:t>
      </w:r>
    </w:p>
    <w:p w14:paraId="6BE9A0E6" w14:textId="77777777" w:rsidR="007C4B23" w:rsidRPr="007C4B23" w:rsidRDefault="007C4B23" w:rsidP="007C4B23">
      <w:pPr>
        <w:pStyle w:val="ListParagraph"/>
        <w:numPr>
          <w:ilvl w:val="0"/>
          <w:numId w:val="6"/>
        </w:numPr>
        <w:rPr>
          <w:sz w:val="20"/>
        </w:rPr>
      </w:pPr>
      <w:r w:rsidRPr="007C4B23">
        <w:rPr>
          <w:sz w:val="20"/>
        </w:rPr>
        <w:t>protection of other Commonwealth material and personal information.</w:t>
      </w:r>
    </w:p>
    <w:p w14:paraId="25FE1558" w14:textId="1C1F0196" w:rsidR="00FF15F3" w:rsidRDefault="007C4B23" w:rsidP="007C4B23">
      <w:pPr>
        <w:rPr>
          <w:rStyle w:val="BookTitle"/>
          <w:i w:val="0"/>
          <w:iCs w:val="0"/>
          <w:smallCaps w:val="0"/>
          <w:spacing w:val="0"/>
        </w:rPr>
      </w:pPr>
      <w:r w:rsidRPr="00287C3A">
        <w:rPr>
          <w:sz w:val="20"/>
        </w:rPr>
        <w:t xml:space="preserve">The </w:t>
      </w:r>
      <w:r w:rsidR="00F476E5">
        <w:rPr>
          <w:sz w:val="20"/>
        </w:rPr>
        <w:t>delegate of the</w:t>
      </w:r>
      <w:r w:rsidR="00F476E5" w:rsidRPr="00287C3A">
        <w:rPr>
          <w:sz w:val="20"/>
        </w:rPr>
        <w:t xml:space="preserve"> </w:t>
      </w:r>
      <w:r w:rsidRPr="00287C3A">
        <w:rPr>
          <w:sz w:val="20"/>
        </w:rPr>
        <w:t xml:space="preserve">accountable authority of the Department of Social Services has assured that the listed contracts do not contain any inappropriate confidentiality provisions. </w:t>
      </w:r>
      <w:r w:rsidR="0022235A">
        <w:rPr>
          <w:rStyle w:val="BookTitle"/>
          <w:i w:val="0"/>
          <w:iCs w:val="0"/>
          <w:smallCaps w:val="0"/>
          <w:spacing w:val="0"/>
        </w:rP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3043"/>
        <w:gridCol w:w="1111"/>
        <w:gridCol w:w="1249"/>
        <w:gridCol w:w="1524"/>
        <w:gridCol w:w="1940"/>
        <w:gridCol w:w="966"/>
        <w:gridCol w:w="8"/>
        <w:gridCol w:w="1800"/>
        <w:gridCol w:w="975"/>
      </w:tblGrid>
      <w:tr w:rsidR="005F02E2" w:rsidRPr="000423F9" w14:paraId="25FE1564" w14:textId="77777777" w:rsidTr="00A7355E">
        <w:trPr>
          <w:cantSplit/>
          <w:tblHeader/>
        </w:trPr>
        <w:tc>
          <w:tcPr>
            <w:tcW w:w="28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5FE1559" w14:textId="77777777" w:rsidR="00FF15F3" w:rsidRPr="000423F9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>Funding Recipient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5FE155A" w14:textId="77777777" w:rsidR="00FF15F3" w:rsidRPr="000423F9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Subject Matter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5FE155B" w14:textId="77777777" w:rsidR="00FF15F3" w:rsidRPr="00773B22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73B22">
              <w:rPr>
                <w:rFonts w:eastAsia="Times New Roman" w:cs="Arial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5FE155C" w14:textId="77777777" w:rsidR="00FF15F3" w:rsidRPr="00773B22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73B22">
              <w:rPr>
                <w:rFonts w:eastAsia="Times New Roman" w:cs="Arial"/>
                <w:b/>
                <w:bCs/>
                <w:sz w:val="18"/>
                <w:szCs w:val="18"/>
              </w:rPr>
              <w:t>Anticipated End Date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5FE155D" w14:textId="77777777" w:rsidR="00FF15F3" w:rsidRPr="000423F9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Amount of Consideration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5FE155E" w14:textId="77777777" w:rsidR="00FF15F3" w:rsidRPr="000423F9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Contract contains provisions requiring the parties to maintain confidentiality of any of its provisions</w:t>
            </w:r>
          </w:p>
          <w:p w14:paraId="25FE155F" w14:textId="6F4C68CF" w:rsidR="00FF15F3" w:rsidRPr="000423F9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5FE1560" w14:textId="77777777" w:rsidR="00FF15F3" w:rsidRPr="000423F9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Reasons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5FE1561" w14:textId="77777777" w:rsidR="00FF15F3" w:rsidRPr="000423F9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Contract contains other confidentiality requirements</w:t>
            </w:r>
          </w:p>
          <w:p w14:paraId="25FE1562" w14:textId="77777777" w:rsidR="00FF15F3" w:rsidRPr="000423F9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5FE1563" w14:textId="77777777" w:rsidR="00FF15F3" w:rsidRPr="000423F9" w:rsidRDefault="0022235A" w:rsidP="00773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Reasons</w:t>
            </w:r>
          </w:p>
        </w:tc>
      </w:tr>
      <w:tr w:rsidR="005F02E2" w:rsidRPr="005F02E2" w14:paraId="760454F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1A6C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3Bridges Community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B52F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FE48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374A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36A8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1,325,012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FB6C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8DCD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1E3E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42DC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80E8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3BE2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A.C.N. 613 066 541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6CCB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B94B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07-May-18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9E45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DB334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4B17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C66C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3B5E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B695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4E1A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6307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A.Q.A. Supported Employment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2E59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2789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E2F8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680B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246,786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9E77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4B67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D711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B9E3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2E13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4E54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Ability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177E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5193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8B73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E02F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907,661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8CE6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84D0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527C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7F78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6A1EA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A14C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Ability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0977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2914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0DDA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7999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276,353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0A05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727C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13B4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0DE0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F5001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2802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Ability Works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F119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7246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F942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825C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4,825,209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1BB1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6E44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54ED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2F48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BBFBE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108D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Aboriginal and Torres Strait Islander Healing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0E75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B20C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91A5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7C80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381,667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5CA3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F181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F01B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645F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CA85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BBFB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Acacia Ridge Community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AF1F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61F1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77B2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17D6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476,864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97A8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2FA0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1B5E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FF57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B3721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6EB9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Access Australia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D19D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A3A9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B97D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02F5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2,555,589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844E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CC58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721C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B24F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45ED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2D3D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Access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9DC4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7F8A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F7BF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8500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5,025,190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6656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1B38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4CBE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44ED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E59D7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6A5C3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Access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567D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1F16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B9C9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77F5B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491,937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19F5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F1B3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7D39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1133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F9C6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D5CC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Access Industries - Hamilton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0773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E03D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98A5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1775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329,100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0ED8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88BB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986B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4ECC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36971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461A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Access Industries - Lithgow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85D8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D998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CC2E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197CB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688,263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D267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DA60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C2C8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8B90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C3FF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4E59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Access Industries - Seven Hills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CA1E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EF45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402C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FE91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2,459,995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2200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7800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C304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7E2E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0742F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26A6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Achieve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BF58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AAD9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6FEC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DA20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1,729,006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30A6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767A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56FE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80F3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7C898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A0B1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 Disability Aged and Carer Advocacy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BB10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61B0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B783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3D9E2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707,300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E9C6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6EA9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65B1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6205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DF75E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B5EC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 Disability Aged and Carer Advocacy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3BAA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1908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6FF3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EE96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714,207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053C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EC25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5DC1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C976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6F5F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BC15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Action for More Independence and Dignity in Accommodation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7FD1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946C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0E48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0749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8A4B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84BD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5B39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BC93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B7B2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A091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Action for More Independence and Dignity in Accommodation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02B3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9DF1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3EA5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718E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522,264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71F7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2D75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F226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ACA8E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5D507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3E50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Action on Disability within Ethnic Communities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9AF7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0A7B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292B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63FD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FF7C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664B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5E16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998A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FE201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E42D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Action on Disability within Ethnic Communities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BA62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5268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76FD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E1465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999,955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53AA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C3D4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AC7E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8C2F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CEFFD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21EA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386E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EC0E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9F4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5E45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1,136,254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9D60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7B76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7226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2D31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A3D0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39A6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BA72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BF47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30FD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7DB6C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1,943,266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DA45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B8F6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D0AE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D44D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E79B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70D0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Activ Foundation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E844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9C8F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28CE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7490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3,420,307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C619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D9F0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EE01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BB7E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30DF7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36B2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65FC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A685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65A7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C7C16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7,574,269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5327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268F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612D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2E31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9709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F9DD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A8E3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34E8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B63A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F881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1,130,158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9D91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EE64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A46A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99FD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FEE8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4CAD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Activ Foundation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B2BC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FDF4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ABB5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31-Oct-18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4D56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622,316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0A3D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E21A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1497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08F7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C413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2FA2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Activ Foundation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671D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D1DB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D33A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7153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51,179,239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92A0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13E8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BBCF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212C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89697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1D91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Active Community Housing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7613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CCE8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0C9C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CC72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493,131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49AE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C92B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974A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07AD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EE9C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A091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Adelaide North Special School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EBE1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46F3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EAEB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477B8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112,217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5BD4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FE6F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12B4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A7DD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910C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EF35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Adelaide Northern Division of General Practice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E89E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2835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8718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D3E5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0DFD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D319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8185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EDD1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C67D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A898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Adult Training and Support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EED1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E5F1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7596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13C5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2,074,985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91EA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2EBE2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5558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2E06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79C8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D2DB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Adventist Development and Relief Agency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40A8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7E98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B64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7A4D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776,448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FEFD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3D12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EF9A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134C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4579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0ECC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Advocacy for Disability Access and Inclusion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DAFF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9AA2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64D7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B051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280,390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34FB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927B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99A4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453D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D425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4909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Advocacy for Disability Access and Inclusion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0EB1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ACEA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A9D8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EC007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1,411,680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DB4F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7CC2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46A6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6488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7C66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A806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Advocacy for Inclusion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138B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D145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633A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CDF0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445,786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955A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AF97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5AB3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9490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811A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7C93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Advocacy for Inclusion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234C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4D87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4A01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3143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983,674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EC7E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BD04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730C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C2F0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2B46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D964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Advocacy Law Alliance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FF5B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543F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742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55109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3,303,893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69BF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DAF1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5CD6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8EB7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A9F7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3572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Advocacy Law Alliance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8614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12A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7968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AF0CD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2,484,002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8CDB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CA51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AADC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CF09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EA197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7F9C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Advocacy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A5DD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3F03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8530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9C9D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522,335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468E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E23F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B634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031F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82CE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E066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Advocacy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C3E0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7B98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8800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9792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360,638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E4F0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EEB6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EEAB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27DE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B60B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3A89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Advocacy WA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C57F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B824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59E0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F65CD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791,428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54B4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A89F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0EC1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2D5F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018F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E2BD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AEIOU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7E80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09A7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59AA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F6C28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2,790,150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92DB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0987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8EC8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ABDB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1746A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D8A8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AEIOU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C34A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167A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5B8D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4431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151,990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3BE9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6C3C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5647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FA80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F2DE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FE7D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AEIOU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1E11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A31A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3C73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30-Oct-19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1A39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256,257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2700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4CED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48BD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9ADB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02E62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5AF7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African Communities Council of S.A.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C59D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36F1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D479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42617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563,781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A23E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5291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9D42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0118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0F2C4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4385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African Women's Federation of SA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5D20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BB80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4D52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5CE2C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304,141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7564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8D47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F929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AA15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C7157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2349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Aftercare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BE47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BCD6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6E4D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A4FD8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9,364,413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9E9D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10DF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4BF7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6500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234B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8ECF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Aftercare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AF72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CE41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A2FF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24E8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11,682,087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00C6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CF70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1579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D55B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3308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1E41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Aftercare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B67E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1BEF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C3AF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2CCE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0259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1F58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9264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1A68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B184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C84E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Aftercare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8159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5C80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BB7E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FE59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2,236,171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C7B0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C998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E872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85EB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9689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448A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870D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2EAD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B343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3B8C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417,982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796E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91D8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2409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7CBE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8F10E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1841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8796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A110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F1DC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B2630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760,919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8DB0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AA98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A7C2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E92D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D2279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892C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8903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6399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15EE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61C11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615,871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39D0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0442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72E0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11B1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09D9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4625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0913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401D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BD8A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8372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C30B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8B80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C446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E2FC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7F70F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EEF1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Albany &amp; Regional Volunteer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B097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AB06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2070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9955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6EC6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C14A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40E2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46D5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CCC11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1C78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Albury Wodonga Community College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35CA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AF63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88A0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7E822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1,309,083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532F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5A3F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3EE8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76A6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0C6B7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18B2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Albury-Wodonga Volunteer Resource Bureau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80D6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B12E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4D4F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F1A7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740,136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C3B8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7A1C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A071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26DD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8E93A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847B2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Albury-Wodonga Volunteer Resource Bureau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7501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B521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C253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0A5C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9A9F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EB70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4F9B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1076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2951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C3B5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1C99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44B7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35BB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5BAE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1,209,210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38D0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B006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091E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D1F8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FD5D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34CF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1629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4F38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339C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063A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1,550,108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0F6A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7CE4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66AB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DFFD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DF57C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048A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4B82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E89B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ACD1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DBA1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3,392,927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D75E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3EA1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BF36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8A8A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A4D8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36A6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9AEA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2041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6E2C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A780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13,452,786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0B2D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D08F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1499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43BC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DF7BE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0E6F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Alfred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CA606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E0AB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2133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CA771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139,918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482F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4F98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9A39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A346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ACEA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A193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All Together Now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9AF6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0106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6C9C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CB7F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510,410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ED76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E2FD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2962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AE24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C2A8A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A327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Althea Projects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374D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96C6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5A47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65304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917,827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F979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B3DA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C32E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E185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991D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CC90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Alzheimer's Australia 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C0AD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CFDD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80F0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9C71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508,173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BB6F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AAC0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B94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39E1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28BA7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1C7D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Amaze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FB47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E907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C5AB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4AAF1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1,448,370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2D30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B9AB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06F6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2889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46422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8689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Amaze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6523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0FFB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3ED5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9C3AD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352,000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8A14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3347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5928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84E4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FCEDD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64A2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BD6A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B2F6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9CAE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17-Nov-17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CF89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611,683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E7BC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3CE0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8FCB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7587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0B8C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1DEE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622F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CE45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3E79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C6EE2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336,425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ABF8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61BE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E458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2387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66258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0C06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6C3D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8CE9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30-Apr-16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F213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E887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9B26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29AF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4433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7382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A3D8F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BADF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1FC5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FAA4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836B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C88E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1,509,302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1EB6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4234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D973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4023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D61B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C750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729B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D70D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2DEA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8BF13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5,853,650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B1F4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0DB3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B42C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2D4C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20FB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E976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77FD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3ADA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D6F2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23046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1,217,227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6DAC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7422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51F5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3194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17E1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4ECB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E0BA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5C96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3C1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26B09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3,094,671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50AE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3F65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1F45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B613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A34F8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3BC2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B147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1B5C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BF72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9F2D2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1,206,101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9487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2646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62D5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A0BD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3944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2F59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Amity 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8AFF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7372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06BD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94E1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5,850,313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9D0B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C959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7E73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2310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F32C6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F700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Amity 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E1B5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EF7D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BCB2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1E4D9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927,855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9378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70FD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C6CB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71B9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DC3C8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FBF1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ANFE-Associazione Nazionale Famiglie Degli Emigrati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677D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49C6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52C7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C1D62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207,141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41EA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D59C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E65B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5D06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04AC3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09BE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DF64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2F22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845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C752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1,407,414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BA5C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7036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D627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AABC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500C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502A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72AD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6E3B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E245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9EC8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2,764,066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6ED2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904D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0979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7C65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6260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0C46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EFC5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7A13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3CA4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74B9E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1,240,475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0CD0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AD4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D18C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143C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88D66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2C6C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517B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F0D5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38BE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FA5A7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4,132,618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6C45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A92B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E734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CF30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4394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96A9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F088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B77E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F36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392B8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1,384,852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47D9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6CD5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59DE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BB44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95D12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9465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Anglican Community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0146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0217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494E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4C84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363,620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78C8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B4DC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8DD6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7780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CEB22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85AF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A485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970B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A532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9C53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729,628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469B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C6D1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5117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0E04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6D55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9684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5A6B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CE5E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0209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2C93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4,274,941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2B8F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3867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E433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923E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AC842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6CA8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93D8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E18F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848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17F26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2,807,922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BB3B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D52F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836A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8DCA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66AE6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56E6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DEFC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8FBF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C4B8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F3832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425,510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FAEC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3D63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2E07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D46D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0AC39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3DAC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2149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1A62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52AD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D38A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828,322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7A47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040A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1294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D7FC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E41D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FED7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9BE4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972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C91E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9167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395,288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434B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A472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D3B8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6CF4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BF94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559C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5AEC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3493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FC82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3950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395,288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C72B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ED8D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679A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A84D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217C7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AE6A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2FD4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EE66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DB5E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C064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3,031,961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D715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5943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7205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4F09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8A53A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AFBF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4E05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3A51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4CA5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72120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910,888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2A2D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10E5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4091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2911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ECAC0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B6FC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145A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F097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E38C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8B789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1,187,619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9D04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BFBA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6EA9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569D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2B7AF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9148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8E0E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CF2E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2E5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9F1E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3,049,303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6CD6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751D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00DD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422F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7BBC7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19AA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A172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A465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E184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B50E5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2,262,946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F46A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A6F8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A8BE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9FCC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D503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FA4D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7E84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BA61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4022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6CC7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4,029,226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345C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D397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5708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E32A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263A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0326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FB4D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CFFA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CEAC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BEBB1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142,279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1C7D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F66D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C69E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A94E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BFDE4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9763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CC5E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40DC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47F6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D338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2,195,615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347B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75E3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A7DC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BE89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19A8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BF85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76A6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D92A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F46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C2FA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4,978,612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14C3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A0ED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B49F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48FC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899CD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6672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3C5A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7262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4BC1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4EED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144,652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0AE4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F1E9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98AF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87B7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5459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52F0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D687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24E6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AC39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223F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1,464,200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FBC4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A046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BFBF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2667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64E6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0976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22D4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3984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9CC3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F26A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1,203,169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E179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0B76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C1BD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8D86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D697E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E4CF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- Central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EBCC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05DA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90EB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ACA88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1,030,983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CA14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80EA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A7C0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9345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87681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8D64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5D69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92A2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75F5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4793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1,410,405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F909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DCE9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09D7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9440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0580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B136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7999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F41C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F5EC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83DB0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107,216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7706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4D67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7EEE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9430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A8ED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2FE2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030A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BB28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19C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E32C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1,377,530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274E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0CBD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C845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2A1D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F67D5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AE7A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9DEA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418D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F065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63292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3,782,729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2F8D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43D0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ACD8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F102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D60F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3259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B2A5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8736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36F9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152F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5,072,116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D3B5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DF2B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C96C5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2A1E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2A2D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2913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EE26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4871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31ED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78E1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1,926,782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8196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83EB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E204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E5A6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64845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1E34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DE38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3523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9548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0B4D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1,644,635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B9B8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E1DE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2AB9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0EB5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5CB7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3573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A22E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D8E9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7032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5779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1,233,736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D402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63E4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474A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F8A8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4450E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0B12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D8E9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8159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633E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531C7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125,507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785F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FECE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3864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6F6A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F1FB1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DFD7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6D5E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D0FA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2E76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8C8A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124,030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A6F9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AEFF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9980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EBF3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6371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3A77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F406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9A07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1528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B4E3D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9617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11A7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52E2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D42A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E9E5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04D0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B22D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8A5B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ECEE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7E8E4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786,559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2554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2B2F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C64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A945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B6883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0EE0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B89F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C2A8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F7F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88FA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F922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AEEB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9B4E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0E67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6E4D8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9506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2E84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917D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16-May-16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9B7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2877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866,800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76F2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3219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119E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0CD5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48362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A0FB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D588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Three E's Freedom Project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EFB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835E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D5EE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32F6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24DD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3F8A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9E91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D8A8F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5149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North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6AB4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94FC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CB4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B2650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1,063,814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DA8F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B22A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1542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B24A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D514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D7BD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Northern Inland Diocese of Armidale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7CEF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0734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64CE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59E1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428,713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3FC5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9B1F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2776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F8A4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0AAC6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7D2F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Northern Inland Diocese of Armidale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9056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612A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B9EE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020A4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961,266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519C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DB04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559F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DD3A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083F1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856E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NSW South NSW West and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FC21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AE80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725A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19A2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561,995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8C6A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E1EC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3846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F19C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7C21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68AA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NSW South NSW West and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72E7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1874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2B41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8421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1,658,029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0DE0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729C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F09A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5651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B18C7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0C8F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D870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52D2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51D0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C5627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2,823,933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5FE0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2604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89F9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33BB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72F3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678D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A945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D43F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23E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94D6B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5,766,713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FD12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AB51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6532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5881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043D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FE18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F5CA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7151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616A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5216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8,067,331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3D79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732D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9842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4B7C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52C7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C6B9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D6B2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8E96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1FAE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7C9B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2,899,166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5B05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FCBF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46F3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E968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B0E96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AA6A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B82C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8635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D03C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A2BF6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1,454,560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95BF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EF4F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D3E6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2D3E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58E20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F71F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7A05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2B2E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9A12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CC92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3,726,506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11B6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9F7F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F079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6052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77802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E2E6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B1A7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7F1B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132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4602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3,108,496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D77B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AD3C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0822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1101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07B33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7B76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8242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4B42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3736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4410B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1,105,746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4268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B06B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1C5F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8449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305B9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7245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DC67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754A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C823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F9DD8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727,240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B41A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61AD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49E3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B574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82A5B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35F0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6B0A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90F6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46E8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5B1D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7C5A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B5A2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3465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303C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82CEF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1BCC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7A4F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3DBA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1F68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FA6B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2,393,325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0B04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C775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F72F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D6AB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B09B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4BFD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4820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0B91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CD1A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6F3E7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1,547,251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BC78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64F0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7C5D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26DB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082F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3793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2F59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7A04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0D61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5C822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1,200,626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F9DE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DA71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47E0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73C2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EBD8C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1A80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B147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0C17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E6AE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BA9FA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230,874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8CEE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9C89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4591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E046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10E94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E840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090C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3607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D62D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A7BB4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6,950,575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C8A0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C746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DFBE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9465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7AF2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D2BB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5E2B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B98D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781F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4D3F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2,044,420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916C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EB07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7DB0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E6BA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AB3C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B840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85AB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019B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B27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4558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4,606,080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63A9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7383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7CA5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F449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727F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37E8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E7BD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58E0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9F98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ADD2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1,707,833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72D1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D710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96CF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94C5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C975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8AD4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0785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8AE6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C81F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78E2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6,492,590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84D9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A549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1392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E8F9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36F34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AEBA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2AF2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94B2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8AB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22B72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2,571,024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D9E9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D252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BFC0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4E2D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70C7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2008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F957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8F1E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9D1A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1CE8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721,572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FD46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7468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D2A2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BF2E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872E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A068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E390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388E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CF04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FF4C4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1,236,039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1E2E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FD68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A529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4595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CE31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0124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DB15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C4C8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5767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31AC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2,240,959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AAAB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7035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B53F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5EE6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E42C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582F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1C7E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2A54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EF91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AF37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5,258,090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E082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FB8E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8F92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E64B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B648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9B88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DF46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A74F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9C67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3E1C2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5,023,565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CA4B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B4A1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AE06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4164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D3C39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06F7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43E7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22BD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C755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27084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2,150,767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7484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166D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78A1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CC97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9AC47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03B1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C705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2F43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39D1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31E02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1,416,290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7184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F4E2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AD33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98F2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2A86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6F6E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E884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37AE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01-Aug-14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89F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6A35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3,369,141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9334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4F64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C9F5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E339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8DF38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693C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3CBBF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0384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FE8B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2EEA9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2,129,227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E951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E00F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B0FB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AED0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9B06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C3BF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9C6C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F81D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8860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E12BD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461,721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5C11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109F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BB14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05A5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0443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6096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8336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Business Service Wage Assessment Tool (BSWAT) Payment Scheme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CF0A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CD9C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15-Sep-19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FE963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D5B1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1A3A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3CBF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96C4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6CE7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A4C5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3F32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83C6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6711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1D42B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94E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E4D0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187F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D3D3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6A79A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0637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97D5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F396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EC3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20EB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9,085,405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FA93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EA8D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391E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53D6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6D445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C8DC4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B833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8AE1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08F1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1EBC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5,272,812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33ED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2EDC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DD46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F90C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59C9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E330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BF94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A40C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6DB9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71C7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16,049,486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014F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56B5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6CE7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AFBE3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4217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98C2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7B33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70A5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9B54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117B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2,358,198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A91E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140E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863B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AC7C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DD2C8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96C1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968C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9EA3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FB23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959F2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3,500,718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06C7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0E0B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E36F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329D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5676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01E3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722E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79ED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8AB4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2CFE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3,062,229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35DE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A1B0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EA75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B8E5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6FB6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1276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532F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4FC6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77B0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C4668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5,187,953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9E2C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1CF9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949C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38FD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4107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BE83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CC67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9ADE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4861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D0FF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1,324,423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F824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8B32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1A72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A8E4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F6E27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BD6E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4D37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608F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6838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393C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837,841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DAA4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D363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A99A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8D7C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67D44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5B6C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638E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6DAD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F23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253AE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860,148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51DB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5BDC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1ACD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37F9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F131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47D5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DB44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E19E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8A87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6C669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632,411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A8EA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29BE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7304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803E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EA571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0CFC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35AA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D5BB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929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D045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FB68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D59E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31C4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5E4E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489D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1BC4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Anuha Supported Employment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3D17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BAFE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BEE0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B69C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994,747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9D23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5B33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DDA5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20C5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63C7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C85B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Anyinginyi Health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77DC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5A0B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7442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27879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3,152,059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8A29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5815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352A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9FAA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733F2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DA0D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Apprenticeships Are Us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535E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4C3F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38EA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8EC5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1,320,000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3079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B0A3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8798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FB01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53D2A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4A21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Apunipima Cape York Health Council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0406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6B8D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16E7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B19C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1,328,514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CD9A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B52B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52E9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D793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6F9E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C62B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Arabic Welfare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7773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9E6E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FB26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0FD0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1,826,531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B5BF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90F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78EA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CA0D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B99DD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14D6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ARAFMI Queensland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6A8B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6D8B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2F3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82FB2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3,874,323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E937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F560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86FB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63F4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2A32A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E83EF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Armidale Neighbourhood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C403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BEF0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0BBE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A17CA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155,598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38EA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7B33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6560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40E8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A53E1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E4E3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Arts Project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F62C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09E1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1D41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6C35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507,657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55F1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29CE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EB1C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C020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F1A4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4AB5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Asian Women at Work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2EE4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05C1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CC75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B4689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722,217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1C56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300F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E18D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F519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C0D7D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51A2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Asian Women at Work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DB44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F036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957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7A9B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AC67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00DA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D90C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AE53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6267D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2486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Association for Services to Torture and Trauma Survivors (Asetts)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4CB0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233B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B2AA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37B7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702,525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7814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C0B5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F1B9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6E45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61AA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3645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Association of Employees with Disability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0981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C872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CE0F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3013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79BE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7BAB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7D4C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F15B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99061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E760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Association of Employees with Disability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5ABD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1C78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5438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0E3E2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1,314,285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723B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5BAA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A839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A477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2A35B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8AFE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Assyrian Australian Association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4C17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32A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D4AF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54F4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426,233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3319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5B8F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8E9C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0E78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82850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5C28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Astrid Birgden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8190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97D3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95E3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51BB1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8440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B87B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E5C5B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287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3863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371F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ATSI Corporation for Welfare Resource And Housing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C38B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CB3D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15C4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2F183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202,103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C121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3FEF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C91A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1AB9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D2FDF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4B6D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BEED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A032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6BC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46A76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768,600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9199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BF5C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41F3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2300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5EB9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655C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Auburn Diversity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9F17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585E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1F2D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2A96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CE74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5992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44AD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CF4A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3766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FAAE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Aurora Products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F902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ECBE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4E3F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F2B0E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800,128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7888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298F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7FF7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3C81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35D55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730F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 Postal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2181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Postal Concessions for the Blind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7140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D568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11-Aug-18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0455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5,575,093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4051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80C4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F1C1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A54A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CBAE0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45D7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Anatolian Community Services Co-op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6ED6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35D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25-Sep-15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24BB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3681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104,462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258E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D477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EA2C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B69D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CE71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E0BE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Catholic University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0594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Workforce Agenda, National Risk Assessment Principles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2DF2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C791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16D0B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50D0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6ABC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D530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BE47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FCAD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D60A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Federation of Disability Organisations (AFDO)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5F92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8C92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D699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CC90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E0DF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FDCB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739D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6B28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A606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A872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Greek Welfare Society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30FA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05AA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6819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B381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202,222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81C0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D42F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4058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9FE8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570A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5FE4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Australian Greek Welfare Society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BCB1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E0E9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6BED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91CB0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627,278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2669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A7D9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5BB8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B4CE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4EB4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42CA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Greek Welfare Society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7096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3D5A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BCC5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F002C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A76E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33CA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EA46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8FAF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B27B4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63EB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Human Rights Commission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5471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9DF9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70B0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2914F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1696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A545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6109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B520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FB0FB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2F95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Institute of Family Studies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9878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Clearinghouses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575F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8A3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6219E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5,016,173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88AA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F38D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8670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905A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5129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972F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Institute of Family Studies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16A3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Clearinghouses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9461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29-May-14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60DB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31-Jul-19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C559D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4,866,673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1456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4E5F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B848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C652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E7048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A924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Muslim Women's Centre for Human Rights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DF3E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6409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BFBF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30389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1,628,714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F788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2BC9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D069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6D5F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D8E4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A46C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Muslim Women's Centre for Human Rights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F5A1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4C9C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2067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385C1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461,699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3161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7F08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778C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56A3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4C7F9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CB50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Muslim Women's Centre for Human Rights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E46F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990D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B642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1E8F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7548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7E2A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2D0A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F133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D9E6D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C82A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1B54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731D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4867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BA47A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1,185,447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5C60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E4B3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D8E0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1ECE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2E5F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7A0E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9DD9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9AAD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0721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A55A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2,162,177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89CA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2F58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6BDA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A634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6249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08ED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8633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78F3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2CC5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AD1F4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5,176,080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954C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AD00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FC81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F5E5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C5C74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9C09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2DC1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 for Trafficked People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61FD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371F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B936A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4,388,036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7353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4424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2AEC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CDC3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FDC1A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7BBE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3898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4CBF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6A0F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CF55C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423,785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1ADC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893A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8B40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3727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95050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FA0A2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63D9F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AD15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0E2C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D015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1,439,246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CF3E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9374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E020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5853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4D03C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EE67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0006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021F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82C7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3DF5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1,719,753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0492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7AEB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B70C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6A18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85D27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9735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EB3B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5FF1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C41A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3C68D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1,758,475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8E1D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1FCF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5786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C480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9CDE4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E7B5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3B6D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D7A7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4EDD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8769F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2,344,507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F96D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F8B3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0BAE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42FA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058C0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08D0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2AA5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1E25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8A10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AEB9E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2,942,214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1EB2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BF35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7AEC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C98B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E97F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DA67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D0BD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063E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90A7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7994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1,540,290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47E9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DDC3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9A7F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1B07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ED31E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BD96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479E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 for Trafficked People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A457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C242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73B89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7E17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4855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0008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420C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5B62A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A011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CC70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08D5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05D8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570EA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1,659,206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DB50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AFF5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7167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A288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52F3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E382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234A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E210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941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8B05A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2,182,400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6554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66A0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324D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E27F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D9FB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5FE2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8513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5187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B9D3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EC3AC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2,155,187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974C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5D54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7473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7D3E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EB614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9979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D38F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2B8F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3A4C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95AE1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156,570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441E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5195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F323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AEB8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8023F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FFA9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0428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A27B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72D1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CD27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156,570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6A29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D3F3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22DA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1902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CBE98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F160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0DF6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C27E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68AA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557A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219,199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59DC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708E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2267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DBE4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1F12B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CBDA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8792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1542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9BE9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67C8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193,985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787B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3762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BC71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6733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DA79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1D63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6EA8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3092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7795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B1C7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2,256,096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44FB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6A9F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64B8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0012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A971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7041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8CD6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FDF1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397B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47DD7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074D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251A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702A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2731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C1DA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77B3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2C3D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4C11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52FF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207CC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3,912,349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60EA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1A30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CFD2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BE61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C158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E3D9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23FB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7341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A1BE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1EAE0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5,952,425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070E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D070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6C8D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8B72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99569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7B81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Refugee Association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17D2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0382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AB74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ABF3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489,318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9DBD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7BA6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AB7B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A381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1D9F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9B94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Refugee Association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8BB5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C1B6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73B3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CA52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4,514,714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CEDC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EFA6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C3F2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3F29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0C23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73BD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3CDA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9F73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171C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9ED89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156,308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E7A7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1629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530E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541D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7357A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C447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0749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A9F1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B07C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B0DC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135,210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0DC9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EA0E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493B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8084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94C4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F5AD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065F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962C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307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753A5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1,126,261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4C85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B725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34F8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40CA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4F96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5438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0596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6B6B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02B7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5359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2,269,849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9F0A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5DFF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298B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CAEF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51591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4C2E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Australian Regional and Remote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A91A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6553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4511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BCBA6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313,104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4710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50E2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1221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9E4F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77DD6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D330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Vietnamese Women's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EFEF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CCAD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3850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62357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615,592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A90C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493D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C3E1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B053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3521F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768A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ABF3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Workforce Agenda, National Risk Assessment Principles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9D7C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15-Apr-17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BC96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EC72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E0B1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F8B0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9469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8F58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F688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63CB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7959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582D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01-Aug-15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D322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D532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721,068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0929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9B11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F03E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A708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2345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DF93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29AE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1CFA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D254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FC96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316C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22B9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270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CF92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3A45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3DA3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C4DD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6BE3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09-Apr-18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7E0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47A5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AB1D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85B7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E1D7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1BF9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63C7F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9265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4D24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Community Attitude Survey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7217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0A25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44937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D94B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421F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B12D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3E76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5646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FC39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4383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7B8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47A9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4F569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BAE3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C811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6009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6A47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F4C5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CB7E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C2C8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9D67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8B8D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B3C5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14,960,000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B803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755C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63F2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595A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3028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390D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BBFF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52E2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CDEA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B19A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472,097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74F0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2895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F69E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1A11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FC5CC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84A1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Association Of South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3470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C190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DADF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BF21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376,200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69A0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4BD6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63A1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24B9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B4BC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814A2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Association Of South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0611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E7E3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FDC0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C97F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187,000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2AA2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A47A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F750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CD80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0C3BE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B9B42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40B1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DBEA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B9F7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58D8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2,790,150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86A4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4FBF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853B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3A42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AD02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6234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8505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3CEB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1BFB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79563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1,049,400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EE4C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ED81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9701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1813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F9A1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41F4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5905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3900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E344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CC91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209,000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ED50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30F3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F0B4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4C02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365CE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A512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C450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42FD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0B6B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1DA0E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B2C2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D855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574A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C0E5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A6D63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97F1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1B69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A91A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6968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DCC5D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1,598,850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9E69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49D2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1922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4A1F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EC59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7544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CE6C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14FF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95E3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5819C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1,034,000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E1E2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B46D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E288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8D5B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CC04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4281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5D09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31A0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D3FD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A2F9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407,000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3AA4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D3DD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EDCC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C9A5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9102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E527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Spectrum Australia (ASPECT)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2B1C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DED6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E6B1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45E8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1,881,000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FA66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3BC3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D06E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1C59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CEE7F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1598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Spectrum Australia (ASPECT)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9324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EECE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807F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A9AEA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506,000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9DBD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86E4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E674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0C4C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A3E2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A4E9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Spectrum Australia (ASPECT)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909C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CB5B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83F9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1315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1,798,235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2E81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1DF1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D666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2E4F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8E235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2330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Tasmania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FC6E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321A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1EAE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27CA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319,770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8206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3174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44D2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43B5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DDE1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EF4D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Avivo: Live Life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80C3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E6FA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3664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BFC70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2,803,708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438D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AB2E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20ED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4AFD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704D7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2BAD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Avivo: Live Life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9C39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5F5D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8F01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2CDD2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1,266,271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2C4D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AAB8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7AF4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00BD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52379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5908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Ballarat Community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A246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6552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1B28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F390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519,869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F650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6BA2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5082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987F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A8D50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2B2F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Ballarat Community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BB39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8CB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E079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9465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FEDA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1D65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C54C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20A6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8E5B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026F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84EC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7CE0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942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374C1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231,347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6EA9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7143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3ECD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578B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958EB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63AB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B054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9F4D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538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FFAAA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252,135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4216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5939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F161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3F2C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936F3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905B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16A5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DD7E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4E6A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6B65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413,354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19D1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9934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837D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7AAE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2B787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1F42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56D6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262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06EA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61263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4,959,357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0339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C124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9EAC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4236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F8DFD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B8D3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9AB6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583A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8E6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3F26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112,832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BF39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1AEA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B5A5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9660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F5B1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B0C0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Ballarat Regional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E270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128A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4765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0CAEB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4,256,669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989C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B876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996A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9C0E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C77D5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9726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 Care (SA)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A64B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9BB0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C98E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76CAD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110,704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50B1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C611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9F53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5486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DF377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1F77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 Care (SA)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4691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5B40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14-Dec-15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C8FA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41DB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3,785,707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9EFC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5BA9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7649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FE67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B0D3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5FE7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 Care (SA)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35DC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5FE5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FF43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C9E2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511,363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02E3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D7C2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3BE0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1264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F9766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AAD7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 Care (SA)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0FD0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CEA3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5343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40558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1E66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5D6D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4838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AFCA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2FC0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414E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6F42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693C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4E3E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D36AD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601,551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B7A3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FF08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EE25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339D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DA7A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F500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180A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4AE8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D261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F577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842,076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EEA2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D67D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8C3F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5E6F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92EBA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9EBE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F5F9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6D3E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F558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5C57A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2,627,803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9BC8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5D77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BD0F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1B04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445E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6864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E656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821E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D252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A6B9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624,308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395F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0F78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7C4F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FC18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B77D4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EF43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0D81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37E5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6049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0349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708,825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38BD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C509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18AA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5569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BF3C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4D25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A333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0BE1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7A2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4008B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1,505,479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9A24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761C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28E1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53A3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C94F8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7EC6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A2EA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FC17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B4B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52671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7,897,431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4A71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03E8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F87E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1BE9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D41D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FBB3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3237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77EC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A5D8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64F83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756,667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9268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CBB4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D965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0869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B8D7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7072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Barkuma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E4D3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9DD6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B4D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EA823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3,906,359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937F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9FC4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4314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6B12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2BC20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23F9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Barkuma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2C10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837E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A3BA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2B979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2,972,569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642E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5469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597B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E102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A1E48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BF42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5815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3E77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8E1B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C58BA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6,720,664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8A91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FDD3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A46E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306B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B7B7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C942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05FD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D08B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ABA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1AB3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1,535,193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57D7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F05E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7539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1A9A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A7FB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F9CF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Barossa Enterprises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A878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1637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5640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F923A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735,043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DA3B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1C0D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3FBD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4365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3D6EC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7853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Barwon Child, Youth &amp;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2408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5D99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C94A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3A237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1,845,249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6ECE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F198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62A8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DA99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6EA50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CE88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53AA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B8AE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11FB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FAFE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125,146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14A0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4C09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24C9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475A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C28E9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BE7D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D01E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288F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05B0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5DA8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680,198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182C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7E46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5C93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909C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FE5E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E5AA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C5E5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F270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CE2E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EC07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136,208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F52A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7BC6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77E3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5787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FD2F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8231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Bass Coast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AF90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52A6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270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61BB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445,422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5008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6403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F76F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81D6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77E45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03C6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Bathurst Information &amp; Neighbourhood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D15B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A3BC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87C9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3B8E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CE99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E4B8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83BB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C408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688F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802F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Bay City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A1B3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6DE6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28A8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E1C83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236,597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CA17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FB4F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1900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2603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6445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4748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Bay of Isles Community Outreach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B009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5BF0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A45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DC53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1,624,364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781C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E3F6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7425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C219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4CF1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C3A2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Bedford Phoenix Incorpated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4CF1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E142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C33C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EDDD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961,280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5724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2155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E12A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25D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0111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D0B3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9110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2A82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E435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F6F5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970,924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3B1F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2D7F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75D5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988A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24D6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F68A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2315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EA0A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AC43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A052B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2,079,406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924F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F49F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88B1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054B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548A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4112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5FE7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4C8F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27D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A71A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802,732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A5FF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4044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8461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963A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479A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5DE9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E276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DFEF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F442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9A38E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38,299,578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8661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45BC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5EAF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A9027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139F9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0709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0C83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2D07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7C92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100E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3,089,832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004E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DAD6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C5EEF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18C3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AEA88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DE3E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19E5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8A11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E063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61DAA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1,320,099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0F47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2EA1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07A6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863B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39565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8478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161D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70C8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C424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B564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808,482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D5B2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2D78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7189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B0D0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63AA5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B238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3D9B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8771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0D02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1DCD4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306,254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5871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FDDC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0C66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C75D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CDC4B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8AF9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Bega Valley Work Crew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A166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E587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9B6F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03000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327,464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2511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2A44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89B2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8E01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CB52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00CB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Bendigo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8D61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D982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794B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41FD8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903,322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A723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0591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BA94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D231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9A0A8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1DDC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Bendigo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8FB0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830B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5095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7461C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296,919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D8FC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5B53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A8CE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10B2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7017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923A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Bendigo Community Health Services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E0E4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A20F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3B37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D06B8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B910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CB1E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5DFC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AC98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C3EE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4311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07E5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FAE4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2ADB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443E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236,325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0BCF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34CB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6B33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B62C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8B6E9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9F66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2A3E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A1A8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2C0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6D69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360,034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78FC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8840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227F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8DB5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82F3A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1DB1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3717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A017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ABEA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457E7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1,611,035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10D1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395F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218D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2BB9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BFC8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C9A7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1B95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4593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3295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A1E7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5,354,632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360A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45FB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C2C2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BABB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0E79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73F8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161D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707F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D182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8818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341,515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2D5C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52B6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39EE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9166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5A86C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535D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Bendigo Volunteer Resource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2A40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EB99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5EE1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08781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F4F5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6DEC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1E81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6713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0B9CD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F10B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5163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71FA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9CE3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C201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585,223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C001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04D8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F8F8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7290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58A6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8D48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1A0F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DEEC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125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B8C2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1,820,024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0806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FAF7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ECB6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1031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02423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FDD5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EE5C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6AD1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E2E2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2573E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4,287,171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DB3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10CE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DEE9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C32F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3588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B387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54EC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FF55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8142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D6CC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1,238,344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82F3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D3D7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043F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F9E0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505A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CD47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3B35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7DCC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21CB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7BB4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3,740,855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BD97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65C9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EB06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6601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5B64D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B865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2948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DA8E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A16C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B929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1,845,249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7309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32F9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96D5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8034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C15A8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3984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AD17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627B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1A31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FA068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D909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566C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8B4F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81EF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F8015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BBBE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9731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5D90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77F6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48FCA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872,116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1248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65AD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CB16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2A2C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27F67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58E8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CE5C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C523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01CE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69D2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433,368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ADCC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88F0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73DD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F6CD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D508E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2691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BA71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A87F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35CF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7214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2,794,377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7B57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E28D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5C95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DAED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67F24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C29C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F4B8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5433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4859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974B8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1,430,655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3918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5B1E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9EC4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EEFC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630D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C613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DAF5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005A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4BD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2CF7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863,267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1332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8022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C221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8A22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FEAC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00BF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BC64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5FF4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216A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F29AF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2F90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CF32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C646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817F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D5B81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2510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FD2B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8A87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8C5E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203C1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726,521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AE4F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2F48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F431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2711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45FE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04AE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Big Fat Smile Group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9F15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0DF6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B13A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0D16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1,402,387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378A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CD2A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E819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23FA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96849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3C1D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Blairlogie Living and Learning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5546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6EF2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5E60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A71FC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196,684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7BD7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FDEC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61D9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EF0B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E0BE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69FB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Blue Care: Head Office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E761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83EC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26C2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FFC1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941,025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A2A2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47C4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3914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D6E3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A042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0264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Blue Knot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D853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1302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4D8B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DACFE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961,235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6694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534C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BBC1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0E24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E232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1A84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Bluegum Home &amp; Garden Maintenance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5C77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503F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B08F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86DAB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611,413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8179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2E10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453E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8D39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85DEC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B6ED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Boab Health Services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CE956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 -  A Better Life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45D9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C130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8137A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533,500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4097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0870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E188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506D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D9340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C06E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Boronia Multicultural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51A3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0100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75B6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D7265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E587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7917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7B86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F1EB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BCAE1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AEFB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Boronia Multicultural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E755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BB79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24F8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4F238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1419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248E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8A66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88DE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6ACC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6F4F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Bourke Laundry Service Incorporated - Bourke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45A1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523E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2B6D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0553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516,573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5B02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8476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BF4F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5F3B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5274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3441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Bowen Shire Welfare Council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B2BD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2126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C337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2AE8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152,712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2123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573A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5E8B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1DD3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8FC58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56B6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Brain Injury Network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B5A5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9A16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5698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173C7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522,310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77CB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D6C7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B6C8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24BD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A60E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9A1C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Brain Injury Network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4C93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C9AB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D4EA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3BD1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1,134,683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D96A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E0A0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79AE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22B5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4B9E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7AF3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Brave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D0A2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E3B5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C4AD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38A6C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4,400,000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640C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35A2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B91F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FEB3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B83F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0846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Bravehearts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747E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1E03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26-Nov-12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6BA4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A4819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8,332,029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0CE4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9507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3E8E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FACD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EF93F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5B60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Bravehearts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941A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B659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4B0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1297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1,043,524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3C94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2CC3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539B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7B8D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AC90D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0BE3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Bravehearts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27CE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18EE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02-Jun-18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953C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31484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AEE1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FF62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7FA0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33C8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D4CE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3C31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Breakaway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471F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FEE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A9D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00566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141,958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FFBC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DF45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7916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682E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B2C6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0736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BCE1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351D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BCFC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2CC20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3,498,209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1C7D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19CE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07F6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8D6D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90C72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862F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EBD8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D3D2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4C2F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C4B1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1,003,786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D6B4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E3FE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B604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C78D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26EAB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3429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3993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E477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C731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C0C4F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4,433,584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504C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8B54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30C8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7A91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791A1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07FB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3E8E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F582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8A43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4A64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3,338,633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07E8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750C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69E5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9237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682A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EB33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21EB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5223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164F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04501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80A5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6356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03A6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123A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67E89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20A2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Bribie Island and District Neighbourhood Centre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F7F1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E65F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F42A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021F7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165,520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7DF7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8885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6445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C144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82C13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52D6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Bridge Housing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EF56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DE60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D8D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D59B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526,539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CCDF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A5D3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BAB4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98C9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D08AE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3A81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Bridges Aligned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84A3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86B1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4FB8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5932F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2,271,855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053C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0F921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95F6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2CE1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6445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6CBE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Bridgewater Police &amp; Citizens Youth Club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E133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72BB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94A5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A461F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244,317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4F40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6C83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EFE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F3A7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52BF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DD47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Bridging The Gap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15CE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ABE1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F2DC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0B6B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1,117,905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2009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105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71C6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C6D7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A8C8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82AE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Bridging the Gap Sydney West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785A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41D3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6291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71EC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383,625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9AE9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0C50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82F6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336B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3899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11BC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Brighton Church of Christ Community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7FA9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A2E0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90B7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C9DA3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116,963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C527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8C2A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3684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8E90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7E718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6614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Brisbane South Division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20D7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EB57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9327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6E0A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A704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5A6A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B7A8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C71B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E964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D617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Brisbane South Division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439F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41DA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79A8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2F98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3,952,807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FACB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5D0B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806B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9E1D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95B2D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C978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Brisbane Youth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3012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480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8982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705F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292,437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0485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8752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86D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68C6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950B4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F9BA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Brite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65E1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8C81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53B9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0C89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6,969,508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1055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AD23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246C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6EB7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2EC4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DE56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Broome Youth and Families Hub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A066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923A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C9DE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6C0BF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872,855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149B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AF14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AEF2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90C0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DAA6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2DDF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Brotherhood of St Laurence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D93C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0580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3244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696DE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20,785,244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AA26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87CF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233B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BEB9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A0B4D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36AF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Brotherhood of St Laurence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04F7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929B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5DB8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85E3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461,198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6973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8FC8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03D6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4D18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FA420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4586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Brotherhood of St Laurence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4D53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Home Interaction Program for Parents and Youngsters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8A14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23-Jun-15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5441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70BE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178,036,483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385D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727F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99B8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52F1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05BC8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C2FC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Brunswick Industries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530B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E24E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EA07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3CD68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3,472,807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FE84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2881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F57C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C595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A5930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1D42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Bundaberg &amp; District Neighbourhood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877E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05BA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D368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5AF5D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238,522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953E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83CE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9A31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5D8A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2EDA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077E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Bundaberg Area Youth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8F4B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5165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AF58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DE77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366,785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A00E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5F6B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BEE0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A8A7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D734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673DF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Burnett Inland Economic Development Organisation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4CBA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9B47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033C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4669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514,800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5305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18EF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AA18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7E06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455E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F760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Byron Bay Community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45B2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D731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98DE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9D115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AE46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D113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EF77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BAFB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1BF4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53B4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Byron Bay Herb Nursery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46F3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EB73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880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166AC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785,226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0B93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3810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D500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9375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5569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8FD0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 Q Financial Counselling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383B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4E85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6B7B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6D606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434,932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18EC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2DEA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775D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3B19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CCFA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ACEC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C.A.R.E.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FC81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0A43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BAE1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7A0E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430,401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8270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2AFB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0A50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ACAF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6786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9FCF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C.A.R.E.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EB4B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AC81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F20B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9DA16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963,724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4517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AA10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5A2B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41B2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5022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AC04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C.A.R.E.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261C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2BEF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A29F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C006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D6FD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C344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19BA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1A34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A39A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4849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Caboolture Community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485F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8505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3B46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1E108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750,711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6CD7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98BA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3DE5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A3B0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A68E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75E0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Caloola Vocational Services Incorporated - Cessnock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1F15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82DD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8240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01C2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503,176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8413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E6D1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F6DD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9559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8FF4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B54B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Caloundra Community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22D0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9472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086B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11AD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217,433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2F50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38D4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3A1F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E8C3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0B2F3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94B2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Caloundra Community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81B12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758B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6E89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8D98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958,510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170D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705B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76FA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7080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A4E1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1E2D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Campaspe Shire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B2A1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FD3A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AA02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3F53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707D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7EF5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9CF4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5464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6E0F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7B59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Canberra Rape Crisis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1E89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7C0D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2BB6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FEFB2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989,511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F5CE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111A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3501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92AF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7A66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51BF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Carbal Aboriginal and Torres Strait Islander Health Services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28BC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C976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C4A1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70E41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787,800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EAB0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7591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4F5B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7C6D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9ED76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C512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Cardinia Combined Churches Caring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615D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4B14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5548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CA26A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645,708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3955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9FFB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8F36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2294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03CE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B9AC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 Connect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2B26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61D4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1B00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F280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995,023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3A06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1170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046A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7C70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9DD0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0549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 Goondiwindi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F2DF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648F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8CD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1C64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130,233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51D1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D075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2603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69D8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40A2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458C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 Leavers Australasia Network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348B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CAE0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14B6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A242D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1,170,446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EC46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6795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CD1A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7B2B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B74E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B6ED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 Leavers Australasia Network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D1C3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4AFC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BF61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1DD1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830,567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F5C3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4914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9DBA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02CE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F6E9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4953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14C7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3E81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ECE4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02D7D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8,089,758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2076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6B38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744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1C97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2741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6DC4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292A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474E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AC3E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D4818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315,851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7958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50A4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D642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CC56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A98A6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F9BA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764B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3B41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230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0C5B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698,427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1EC8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0D9D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6707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9DA4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BE4E4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2ED1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281E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14B6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9903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341C6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175,916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326D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8FE4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4741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AFCF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D7C53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CCCE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1B22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028B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BBEE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C903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1,454,794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94B7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5AFE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E5F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E059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68FF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B5D7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1081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4FA3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081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B4EC1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D1C0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DAF3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B14A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81AA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DCFBC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2CCA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6EF9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7675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80E2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88A10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2,781,622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96F8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B677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1A9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F54E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2367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B475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FD8F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7379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0DB7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4E66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161,106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C4CB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AF20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6E24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8144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43A9B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3E9C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0AE9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BB5B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AFDD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DD2D4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518,535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1F10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BF53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E2C1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38E8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93BAB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D29C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B8D4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CA38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E8BA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548B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404,303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7377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A943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98BC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9094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8DCE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6F78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63BF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B881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587F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2B854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574,848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A502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6894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1647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D3E1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B8224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425E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3781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642D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2A26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0E4C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5,787,391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A9C7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6054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96D7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D8B5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3D5B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07F2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E4A5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B24C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2439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C82FF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4,364,307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E455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BB2D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DCA7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0EBB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9DC5A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EDEF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087E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E5E4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7DB2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307C0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313,085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1284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6AC9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B794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C64D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6F129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B46F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2CED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90F3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DC8B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D4B34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219,093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EDF0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38CB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EFC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87F2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A199F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27CD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09EB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8FA6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F2E9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F095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9D25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A75C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9392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6285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3599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9B95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and Disability Link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CCF9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994F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9443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DD11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3,403,482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E9DC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C371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EEAB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3F29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B452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4A5B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99DD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E055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D30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40E84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119,540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1BF4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83F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DEAC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8D16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8BCF5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C6C2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1995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98E8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1B92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D1D3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266,997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98DE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AB07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4A8D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21E6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78CBD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9D1F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D34F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8DD2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D2BF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194E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2,529,665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DD8E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BC3C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6893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0088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D761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3176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8C08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30EB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6DF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4153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6,028,604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298C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08CB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7411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CE06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4544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B5D0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147F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6E2F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165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68B06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156,534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4410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33F1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BB63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E0DB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C7742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52BC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0D4B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0BD7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5EA9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9A35D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109A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F884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03B4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3FDB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0CD7A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C103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9F94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1B0B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86C8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C11D1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7,400,859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866A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B74E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580F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447A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1B6F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BA72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D2AE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 Bursary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6A8D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BD44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EC8E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1,258,400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2546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0BFC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DABF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F683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6E11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90F8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91D5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 Bursary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B18B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53A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D4041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5,450,000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AEBD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B25A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3B1C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B8FA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AE9AF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B4A7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7B26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Peak Body Funding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82B9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3F8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4F1F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1,839,200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80ED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2CB3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EE22D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01C9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5472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7BEE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7730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89BB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E96C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071E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2,172,591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3A04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D02D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608E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4F53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031F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C922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2ED2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3D58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7052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1C561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412,500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20CE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8FE2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FB1D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A65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2FD4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E651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D96C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Better Start for Children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2D5C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3A3D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4CAD3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2,822,582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9D35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0EBD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93ED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0C83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3C21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EBB1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0F89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28BF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3702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786C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1,558,891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DA12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0475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1957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3304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2CA9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CC0C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0631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week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A21A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EEEB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D265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457,600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9CA7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D131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633C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103E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0C61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806B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ACD6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 Information Support Service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B75B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3DCA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92BA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19,723,603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118B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13D8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6BE3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11D4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D7269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083F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70A9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Carer Counselling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167B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866C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F2F30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24,344,703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62BE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2560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F0AD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3FF6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F8F3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F0DF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Carers' Link Barossa and Districts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CD41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51EB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914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1A746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285,089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F154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48BF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DF5E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2860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B6E6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90A2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AB30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7664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F51A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0B59F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2,196,150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8763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0F47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3B37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CF6D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8DF0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BCF6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505E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3622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D823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CF6E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924,000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C97F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1B5E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FC93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BCE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E659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4692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79B9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D701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6D82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2D64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138,882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64F0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597F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8BC9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B1D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A95D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F18A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51A2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C0B1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5E55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F66B6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127,986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830F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0607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6174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B4C2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B9CD7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6DA1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ECAE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0139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0158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AE2D8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2,553,587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1653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89DC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E2A4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CA8E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141E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0B2D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E37C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2BCE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578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3100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4,005,561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E9AB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6D50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BE50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10E4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5BC1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E0C1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5F92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951F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E0F7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7AEC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313,059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D5B3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5A30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1439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E488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7C2CD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2463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0FB8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141E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DAE1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12D60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104,375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A946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0DD6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F656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5CB4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E88BF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D0AD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Queensland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A5F4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A70E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B4C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24D97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12,200,470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B802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3855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3727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EB38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5FE3F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4EC2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Tasmania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900E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86CE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AC1E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274B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3,124,179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9519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05C5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6481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CBAA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C5276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B8BC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149D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F9FE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9265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59140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851,108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637D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CFD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EDE1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E045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66742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85C9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8B46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2572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BB6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974D8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1,012,176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8694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F160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1EF3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6AAC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8E12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837E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A7F8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0464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7D22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A8160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1,987,204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62A4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3C4A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014C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D2A8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A403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6750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Carers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8051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B4E0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0687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94F0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7,452,724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EBC7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4DBE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9870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1ECC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367B6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2D11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Caringa Enterprises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029B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06FA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B607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42C3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1,887,669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52FD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E689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3150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E8B3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2183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2855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Caringa Enterprises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5427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54C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114B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8138E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211,503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7107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4816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8BB6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E062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05C4D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BE94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Carlginda Enterprises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52D1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2FA8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6AB6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EF09A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625,038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5125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25F7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87A7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1E93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FB19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5C69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Casey North Community Information and Support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4B42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53A1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544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148F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819,340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C0CA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19F6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E1701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9DF6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E95E5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142A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Casey North Community Information and Support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9D53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8F3F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7C35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14C9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1,473,869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82EB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9BCE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45D2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9785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53901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D5C7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CASPA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57A3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35EF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409D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E7F1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317,653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1B25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8CEC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5D57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0462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B4B5B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CB77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Archdiocese of Perth, Personal Advocacy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A7FB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70C4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2194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4A392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520,676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8075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1FD6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84F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7A52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3B02D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ACAB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444A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F35A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DECD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6E0E3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3,275,466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245C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0332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A716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13FF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7251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E8D0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A28C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E3A4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30F4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28B3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1,137,729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7FBB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571D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032B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9C76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D452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A299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E79A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1609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7A5B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1B6DF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808,895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5745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15CB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284F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7B3C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25D4B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6B10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70E7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5B23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755A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0C7E4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5,235,272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54AC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6A94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CAF3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F034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92CF6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5D63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C64B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4C45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1E6F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987F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3,184,297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6E88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868E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2272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9BBC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508C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62B8A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72A8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C341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BC5F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B4D56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4,319,665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6CA4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E1E8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9B6E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D9F3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9069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1EA9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498B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881D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D699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CEBC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2,259,985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2620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C390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9A29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2BC0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3D569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1991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Family Welfare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F192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9044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A49A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D419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2,475,439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EB80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BB49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0605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0D09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5FA6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2F87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Family Welfare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7E0A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66B3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0FD2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1C72B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981,036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68D5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E2E4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62C7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9E7E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38F2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8D64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Family Welfare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527E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CB79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1023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1C9F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6,406,843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1F06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4F0D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CFA4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DAC8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1E6EB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AD0B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913E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0F91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49BA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919A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162,364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D5AB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1232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2576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517C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0C79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8AEA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59DA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20FA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4381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BA37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128,439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EB10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D4A9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66D2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A80D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B273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901E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FCD4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6C94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ACE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45D7D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2,036,024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7729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6CDE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A1F9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DD16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198B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087A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4913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7CDC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6E8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B2E6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3,208,878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3308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E3B7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080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8CA1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8E37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056F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8F37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41D0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DE8E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05E72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532,082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81B2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A742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AE7A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8CE0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BFAB3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E35E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ABEC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9D9C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9299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2284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407,163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3ED2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2D3C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7267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F3A2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BDA5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17E3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6E38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7C2F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4A1B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FAFF9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1,111,587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2CBC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38B5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A8B4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212C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46726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72AB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1755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2A82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DB41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7F099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4,144,154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A06D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A234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CFC3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8D21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FE476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A0F1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5417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217D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DEE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879F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2,511,754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0290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5CB9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39FD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C0AE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71AE6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0755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5B6F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DAC8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49E5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EB09E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594,621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E6DE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F64F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5E4D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C165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3AA90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3CF1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132A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40B3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1FDA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FBD5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452,935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3C2C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8915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04D0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C817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15D61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731A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B975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DD80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5CE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FEDF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294,732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D27B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D45F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4E76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1650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05801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C386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1A1A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7CC2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32CF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61A58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143,000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1801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02A8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F971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88ED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B774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0EC9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5F49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A229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14BD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AC89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9,954,341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314F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B584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9B73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AB03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49C78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EA4A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46ED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1ECD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B639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C1C36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2,566,447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72EE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3E71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8A95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90DB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BA945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7894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DC78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02D0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14A8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9A93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863,751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0B60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8EC8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A66A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5032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DA244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D945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5AFA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47AD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DE5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DA54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1,134,224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E31F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3554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FFFF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E922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60EC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AECDF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1FD4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24F1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4BD3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FDAC1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1,647,786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C0D3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8BA9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013E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CAC1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AC65C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4ABF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9BA3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CE15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0CB1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F436A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3,703,582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E15B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752F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B808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28B4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E5BC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C946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971A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E434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ACBF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30968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8,622,638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0C2C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07F1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BEE6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9D12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35C2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787A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F9BE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20AB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6230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ED02B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2,913,062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8CEA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123A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6468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083D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210B6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65E5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2AD3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0B76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DC33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AA3A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2,024,714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92BB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3D90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D7DE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6EA7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42B3A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C022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Social Services Hunter-Manning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04C4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EF95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114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86E1F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2,089,548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96B0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F239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8AD9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C756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EE2CC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F3C2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Social Services Hunter-Manning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85DD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8A01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7852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070E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686,698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D2BB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7048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8B4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C6C1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CDBE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3875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Social Services Hunter-Manning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0869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B349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0D1B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EB7B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885,667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DB00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B4C2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A91F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37D4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6C03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086F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AE0B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0DAB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8732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B688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201,486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9D60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8D9A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6356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F491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16B6B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CFE0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EA50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2670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C885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AFB9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368,821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7CFE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3D99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2916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4988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468D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6CD4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122E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8F00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04AF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D666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556,468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1AFD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783A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6BF1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14A6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12F0D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AB46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BDF6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AEE1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1AA5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43B3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2,459,792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49B7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1DE5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F692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6BDD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B1C3D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ADF1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129D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3555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1ACB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FDE1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2,302,360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BA99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A192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90A2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B49B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F13F8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B22B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2E45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205F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0C26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314A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841,325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03A3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99F8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CC3B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2476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3E93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1FC5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E248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FA17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6018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A7BA3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3,582,223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9EE2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5347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F42C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5260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37D2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A99F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6901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787E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9AF0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105C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1,492,395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B160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C8F0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C5C9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DE9C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2E673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9133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7F4D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D0B5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E053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DD807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530,793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96BD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EF91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AAE9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C1A0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968A1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3B3F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FC9E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576C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EC68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6134E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424,981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3795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64AF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BF14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7BE1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3E804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3CD4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BE54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2AA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03-Jan-17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0DA8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00F30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78BF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48BE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CA0E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90E8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B0723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CC95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A1DA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4C36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DEAB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78E33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361,174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B0F0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0CD0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B98A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05B9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F6F3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19AD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3214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50C1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2DE4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B6A9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A2F3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56B5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8C07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FFEB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D27CA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D67C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7911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9F29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FA25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6EBD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2,027,926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7ADD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958A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ECA4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6DF8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9E69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0573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2AFF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AB2E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11A7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4CDA6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17,721,861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6313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FDA4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A665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7F24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6DA2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37452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6427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5041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F242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E2D62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6,498,739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3F5D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0253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5543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03AF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5BBB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0EEA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52C2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09A2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A8ED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BA0E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3,924,634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DC6E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76A0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EB7B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E7C4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46AF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2EEF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B8BE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65CB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3041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51C35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3,276,938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C051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F235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F062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FF11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3758B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CD71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95D6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5C1E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0528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F667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1,996,262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F59C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7E6C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16E8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EC59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92060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526B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E08E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BA91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7007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D8C1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5,536,531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73DA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9C0A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52BC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28C8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FBDF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FF3B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8D16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B40C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E1A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2025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8,968,946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427C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B293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CBF6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BBA0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C4FE7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B411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0E6A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28F3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14E9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60FD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5,534,346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E258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7B44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F76E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55FC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67558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61E8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13F5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B8B8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8A8D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53AA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5,635,313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D25F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AC84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578B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9000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D86D5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49A6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8D7F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63A3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7BF7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D4690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7,956,232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CE5A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72F7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95A3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A8DA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5AFEC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E873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B467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03A9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8087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DD899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318,857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F322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800D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94AD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DB26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35C5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ECAE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F3E8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2D14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683F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5BAA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10,701,112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BB9B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59C2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79C0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D194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BB1C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ED24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8D45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B857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D96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7D10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1,662,043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E430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1CE3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4CD3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4E45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69CC0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2EDD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CCNB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E267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A3D3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FC17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10BFF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1,041,703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A1DC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8F05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DFFC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DAE4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C2346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C54E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Ceduna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6777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64DA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1FC5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F91C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321,750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C130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6E01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2B41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72A2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15277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608B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D405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F1C5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C48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A779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167,200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FD10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5F86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ACE4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D3E5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04CBF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98DC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5597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B183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15B9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81DB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455,407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D9FD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EA49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00B4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19E2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1E8EE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1214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A1D0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B742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89FE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F43F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2,865,645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36C4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2649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D2E8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2A2D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6260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5D5D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D813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72AF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D168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94B8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1,423,969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7E3E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1FA4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F7E2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BC14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6909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09BE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CC37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7B5B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7460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9C84C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633,867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9DF1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24E37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A470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7353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2C4F1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935E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A492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9DCF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1BF0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F09C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620,855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ABA4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C27C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337B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1DC5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8150F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E364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Kimberley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87C4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8A69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0798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81D1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860,418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5F3C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9464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DA16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AB7A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AA05D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0B18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BC7B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D151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268F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5012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344,747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D759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80A4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3500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713F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329F9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AF4D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3418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8C59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5E29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7B26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1,751,395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8AF3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AEA4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E1A7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F482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33016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2204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0FD0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B95D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4B59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C4417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1,402,663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1050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EF98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B862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A594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B1A6F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C9B1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BC6F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0D57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EDAA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A9A9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5,802,433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E8BD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CAAB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2314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DB8C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88C5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600A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7C11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A8CA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6A38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0C009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835,837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8045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F252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542E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9725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86F7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0039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B305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E738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7DAB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24CFC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1,225,113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43E4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AE63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2048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80F6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6CD58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CCC6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DECE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A532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480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426AB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2,790,416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05D6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FD71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F31D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B44F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BF40B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478B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CB44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1AC2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B35F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664D7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745,205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B697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DF48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F863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0437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F19A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2353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4907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A77F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E06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AF3D5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6,430,468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D05F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F2C4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621C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F812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BF59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B242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BF13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66BF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2C4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BDDF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2,748,119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38C3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B8D4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C821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BFB6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C38FF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E293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325E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70AE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E036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9E9C0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198,106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D5C6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1B38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4A38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7508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EFD1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764F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CDC1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9094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8EF0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B41C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553,139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B16E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F0FB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F8F6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214F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D9FD4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49AB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3AFA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B875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811D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5A40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2,060,903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6332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A0E3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4757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E316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9E95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D761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C6D5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F5FF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6703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0ABDB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331,596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1D36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C673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43C6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1639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F53C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EA8A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DD9A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752C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25E6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078E1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319,720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E201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5CED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1C28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3CD6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B566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2005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91EF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A7B8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244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1644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475,568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5F5C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77AB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0127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519B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78C27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329D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C0C1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DAEF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1326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A906F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1,604,902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7C03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8EBA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8B4A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B499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08196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CA0F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Central Agcare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B7DB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FA6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12D1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003C0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347,876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0C3A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399F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B330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60C8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40E9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C2D2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Central Australian Aboriginal Congress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048D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B4C9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95C7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1B9C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4,944,171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51F5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333B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8C20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CC21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4679F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5970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Central Coast Disability Network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3AB9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EEFE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ACC9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A8E26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220,401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01EF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5913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5ECC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CBF3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E3861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C192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15AB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67C5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099A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7823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159,289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EEE0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2533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47F1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0333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8053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9AEF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E0EE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205D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AADC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E2B5E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336,081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68E2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C0F1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FA2B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5081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0F4B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FE50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5846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A83F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8BED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1A67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563,900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F048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1FC3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9BCC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EE3F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A093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C725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04E8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6106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222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6DD2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780,000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32B7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ABDD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5593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0505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2210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3DE6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D0E2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B18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F74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898D8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4,678,500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07A5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6F71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51BF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1EAE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82C49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CFA8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 Against Sexual Violence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7D63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6489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EACF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1FA8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343,543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8D13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3F32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8C49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F600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A00D2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BD37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 for Disability Studies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F648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59F1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97E6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63AF9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355,726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5411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30D0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CA8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FE3E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86235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24AE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 for Holistic Health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3583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07BB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A02D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F110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2333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6F58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AEC2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6E8F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5EEB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0671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 for Multicultural Youth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441F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76F5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2E1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529B0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1,307,980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127B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1669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D490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BBC4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CF7A0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8896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 for Multicultural Youth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F419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Peak Bodies - Settlement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74AF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872B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98A8F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2,334,949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960A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2E1D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1E99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F597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E09EF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897E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 for Multicultural Youth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B620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1CDA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E942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9C09B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484,000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2E98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A189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2B15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DCFC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A827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3F35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 for Participation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F0C2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5537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3267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AB36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4C35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B8AE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FAD6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F0F3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60CD8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FBE4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 for Participation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7E71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D79E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E35C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52520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22A4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0AAC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7799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50A1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C7AB2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B972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 for Participation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5798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90ED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0705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6E1CF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590E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7C49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2A47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07C2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6BDA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FEAC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22D1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BB4D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94FB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8DA93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A186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C3D4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BB13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F664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18B62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B950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5882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A340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E29B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6CAA5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1,279,645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CFD5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5184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4F86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E3F4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10D7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10EA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F3E1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15B4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B232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448A1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137,500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7335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CCEE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E099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768D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BD14A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2AD8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CEE5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4003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C131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8FF48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6,247,163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A407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CA39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0CBA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6C88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DC0F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CD29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C0B2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7FAC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171E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07947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1,437,373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D7A2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7EF9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359A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848B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6365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4A4B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3C96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72EA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A0E5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9FC11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7,645,153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BEFC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DA31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9BCE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4732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CA7FC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3088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F20D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F2BC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3523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956D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2,589,982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A5AD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FA1F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9C74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21B2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F6092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9562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F6FE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89BB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E2B6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80951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806,374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E42A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313C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EDFF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5EE7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46A4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CA2B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EC3F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3EAF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D14C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63FC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1,650,863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E986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DBB3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788A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755B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E892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213A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CC00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338D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DA25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D6F7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1,255,430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D78C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2454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C19F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0FDE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497F2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416A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91BC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FC10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1386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246C6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4,657,134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6090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86F9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3146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6066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1571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A044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6AFF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CDEE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5581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6729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1,325,410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B5FE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FDDA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C608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3952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11EF7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A135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Cerebral Palsy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9928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A71D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14C8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594D0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412,500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ED84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F667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F74A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E966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59A2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1DB4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B1CC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098D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398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A32D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215,859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1858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F73A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94AE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E57F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ABE6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AF6D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Chain Reaction Foundation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FBD5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44ED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66F8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697A2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269,292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8068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3DE4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7719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1FAF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0F81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A511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Challenge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8F16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6A7A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FBE3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5708D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130,548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FB43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548B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88B2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389D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8790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D809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Challenge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F9EB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C1F4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DDEE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0C07B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443,620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91E2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BCB0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BF08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C786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07D64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B46C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Challenge Contract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A94D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0882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7BCE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B431E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514,543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EBB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AE14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635A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8435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E7A4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B3B9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Challenge Tweed Business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D9C8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EAA9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6A25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202D4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1,909,328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75A3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152E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A466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F9F2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1235D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8CE8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Chandler Macleod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C435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3372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04-Apr-18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CF09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04-Oct-19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B72E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7FAD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20BF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4D17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84DC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FA35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A8F3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&amp; Family Care Network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81AB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9247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C36B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0537D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137,261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3AFA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99CB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3229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7F70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C362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D32D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&amp; Family Care Network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800E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AF48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8F5A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85B19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290,274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FA1E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826C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8C3F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7AA9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86D5D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94FB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80CC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3D4E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ED0A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BEC7F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211,255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0A2F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BA6F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5AA3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5171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A2A92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C60D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006E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A366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B057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246AA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1,243,563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1C37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9290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C7AF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9FD4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628B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3F63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E3AE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B3AC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FFD9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4F6A9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1,359,909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B807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0F302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B193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83B9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4F82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80E7F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4F49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C336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D4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30DE9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1,211,686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D6F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449A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F538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8CD1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4517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5DEE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Migrants Trust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8608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10BC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0BC7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FD8F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585,223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76A4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8600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D510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E0C0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A476F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A694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Migrants Trust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9650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8EEE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6DB1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3219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2,820,973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0773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F042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4169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82F2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D0E8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75C5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Migrants Trust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1D97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3B5C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63E4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40615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139,302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E395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E79D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86DF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40FA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8E15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7EAF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 Wise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1F84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2A71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5996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F0AE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565,433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618A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FEF2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99F4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4ABE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B922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E739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Young People with Disability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8E4B6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EEFE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968C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8A845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226,177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02BE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65C6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6FA2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BED9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1541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71E2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Young People with Disability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1430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8BB4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9B8D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A06F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EBEA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8FEA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23D4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921A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7C5F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7034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AA58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0AB9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6EAB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A696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1,417,810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F9E3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9511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BFDA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3D08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10B34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66EB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64E8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2682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5626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20EF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2,771,689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9C55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975A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72F3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E937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AED0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BAD2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29A6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D80E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AFE5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01DD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1,238,344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9542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2F88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876B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3DA3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CA65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7493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3E2C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3D91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0E35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14BD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807,548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B143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6E87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5241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B138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62E7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B41D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Protection Society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E2FF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688F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5139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13207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933,899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D17A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538C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3B78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8744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FED8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4BC8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Chinese Australian Services Society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51C2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A8C6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D976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AB3A7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134,341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EEE3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8AA6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2518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2296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E678C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B1B9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Chinese Community Social Services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3063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6240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3F56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D47D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235,377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CD1C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C88C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B7F5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454E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6585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B4B2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Christian Emergency Food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2DDF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EA04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C04A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FFFB9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199,276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64B6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C432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E291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E1A4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B2C3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AF4B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Citizen Advocacy - Sunbury &amp; Districts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FCA5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5DAD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E421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E11F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522,264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8D5F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A4DA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5AEE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6CD8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9F9C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09F5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Citizen Advocacy Launceston Region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2A82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D925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7E6E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64769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747,750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261E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5ABB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DBBA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84B8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E2E7B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3426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Citizen Advocacy Perth West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A498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827B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C3A0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EDBF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666,709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CFC6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F2C6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A982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0697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40BE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DFA1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Citizen Advocacy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30A1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B226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88DB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603F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851,466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8278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46CF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9D8D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401A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3B41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C8B9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Boroondara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86A1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E3B6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E453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6466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B6CF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3D8E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A115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B476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7BF7D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511C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Charles Sturt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CE56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D980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22E4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B4FD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67B0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F093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46C6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4B0E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8C5B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E0FC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Greater Geelong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3A26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D386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D381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0D83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167,051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8C5E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0B1D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6903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CA86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9546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9779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Mandurah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0DDC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CC01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4F4A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F1658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CFF3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C54B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EF86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F7C0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A5FA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ABA0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Parramatta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3E1B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2D8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19DB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31-May-18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F662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2FEF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F57D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CD76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56A2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3DEF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87B1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Parramatta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BA13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8605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BA9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EEA2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249,353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D400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1DEA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AE12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0685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6691F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0993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Stirling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7EC3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106C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16CE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09C9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743,510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73B5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17C8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7F29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6EBD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D8088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FA52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Stirling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3135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F015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7E67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67886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482,507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E8EC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C6BC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34A3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6612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155E5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CC21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Victor Harbor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401B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75B4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8ED0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DD20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4268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BFE6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0506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E5D4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88518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D1A3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City of Whittlesea.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7FE2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0E44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5CA6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59905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209,625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0420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5A95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1905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FAED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0271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ACB3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Civic Industries - Caringbah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7716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B17E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3E78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9103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2,953,233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4DE7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A535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01C1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68EA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C957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C5A2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CNS Precision Assembly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FEEF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3FE9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E109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3E64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451,773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B3DC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25B2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339C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034D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A48A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3AF4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Cobaw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B610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A3FA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E18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8A223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248,561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4EB3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4EDF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D526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2962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0CD22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673B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Cobaw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70BD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2BF2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112E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30D38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461,699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2F36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50C4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9779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256E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47C9F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E62D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Cobaw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6F6E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F653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F499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9F1C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1EB3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DD5A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F864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2F36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5DDF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1CD9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Coffs Harbour Employment Support Services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C982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AD55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B464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735F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2,144,771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3691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6885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C82D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7966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1B5BB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53B7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C48A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F75A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52F6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D3264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4,429,467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6FA1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981C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9BFF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9869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0943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99EF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7CEC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8DB5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C42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2E20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522,050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9133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6BAA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8779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5DE4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B47C3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71B1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Colac Otway Region Advocacy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B41C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BEC4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7778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4C89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522,264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51A4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2550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9168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6C7A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DA5E0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0EF5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Colony 47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DD77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47FF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D05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56C0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222,666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2D4C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CD97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2C89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B19C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76AD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5664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Colony 47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4EC5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0367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AD37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29D5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1,847,307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E3B2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3392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9519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F949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514D3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F2E0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Colony 47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910B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6D66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FB1D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A6821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254,815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D9DC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EA88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95EC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9683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6561D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0CBA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 Unity Plus Services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6574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38EB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A2B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2691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1,659,419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967F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9BAB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0419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6539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A6DBD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67BF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Communicare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2FA9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764E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AC07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A06B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1,120,253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3ED6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B146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DE41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87AA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6CEB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4D4B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Communicare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4FCF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D830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BFDD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9E27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5,546,927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58FE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203F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221A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5B6C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043AE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A3A4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Communicare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D9BF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A2A1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02-Oct-17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1CB2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046A1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218,037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66EB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6DB2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7455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EFC2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9CC5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548A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Communify Queensland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5267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6713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549E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4E3D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1,536,572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A492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9B9D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FF19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8411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8A4D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446B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Communities@Work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DBAF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EB00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7B48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8DFC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343,594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1B01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0AD7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E8E4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8F96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E8B5E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CD18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Accommodation &amp; Support Agency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40F5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211B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1F1E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EE3D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162,302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B832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755A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0B5A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A123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C29CD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979E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Action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A5EC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74A4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E40A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7B12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558,219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8374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1665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3502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B5C7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15654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07DF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Action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1964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3212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7AC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6C7BF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102,723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DBDF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083A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AEBA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3E74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C06B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DC04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AXIS Enterprises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B2FC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9859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AD68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8DCAE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1,970,442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AE5A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C0DB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BAE5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F067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6A16E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F475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AXIS Enterprises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49F4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3A54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CF2D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0A46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206,515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37FB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C861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534F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26E6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F441A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FCD4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603C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F39C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BA02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0B01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138,938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5071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1F5A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EE04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2672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0503E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86DD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DF4A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3FE4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1D8C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B58E1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326,396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19B2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EA22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29F5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BF6E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F95D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73FC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AB9C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A6D7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938E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CC64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1,295,458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3E78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A33B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2D55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3C4A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5225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9358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B355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D7F0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288A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5A67D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5,729,231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4DEB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595C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33B0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1193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56F0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6342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F740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7491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731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3D94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532,212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7050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BCE8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3EE2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9244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86C4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55F4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Development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96CE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747B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AF9A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D4750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153,318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99C9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D17C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B121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5770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C22E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1AF9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First International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E4EB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3B71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8616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24AA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4,377,440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BF4A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9DC8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1C90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E023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FB8997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7AD1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Hubs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B1C8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Community Hubs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637B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787A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0B2EF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7,474,826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165B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C8E0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5106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71FB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9AF1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E4DE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Hubs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2FEE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Community Hubs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CF6B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69C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30-Dec-19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A2CC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9EE6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FD4E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C434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29CC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49052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359F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Information &amp; Support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2E6F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8793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2845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1178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8,215,735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3D9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7580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D578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8D42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B156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583A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Information &amp; Support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BAF9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FBD0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700A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470B0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7EDF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413D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D342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97F5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744E2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5854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Living and Respite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B201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FD7E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FA50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DD6D9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209,772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C231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F271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070E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B575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224D4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E7E9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Mediation Service - Tasmania (Inc)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0880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33B6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EF41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A0476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2,228,046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E0EC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CC85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1E73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4D78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ED58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FBE0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Mediation Service - Tasmania (Inc)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E93F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34E1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AD25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8EE9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685,779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A6AB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1C5B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F621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81CE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78A9F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72D6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Services Tablelands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9A01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2BD7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F4D7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FA48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113,128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CE25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6FCD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2A50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6046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919D9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1D41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Solutions Group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676E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07D1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EB35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749E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4,114,485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FA3C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EF1E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7738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CE6F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18E1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578C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Solutions Group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C5A5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683E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2667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4AEB6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1,255,345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35BE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D1D7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4CDE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FD9A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CAB4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89BF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Support Frankston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9170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A500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1692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0513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1,051,346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C108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71AB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CBCE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BBB9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1B8B4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79E2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Vision Incorporated.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04FE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9A42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EA88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8E03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760,732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290A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8DA1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86A3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31A8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6E2B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B9FD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365D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A4D6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CD07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AEA3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3,480,292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C01D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4545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949A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F7FB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7EBC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904C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E1D9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6DA9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FA28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E97C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1,173,129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6581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38A5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368F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1966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F3FD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137A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4FA3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41EE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77D5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410D6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1,051,681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AC00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91D3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5DE1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A661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DE35B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5855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D506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63CE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E67A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0050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1,346,554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2F3A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F346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DABD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AB40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55CAC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BED4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EF7A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4AD1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449C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33B97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713,481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5F70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6286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C4D2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C9EB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BDCC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514F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Action Law Centre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684E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AB44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5CE3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8FCE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1,198,477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036E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BB10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7733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EEC3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B23B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5CF6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Cooinda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5F8B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694C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A1F6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6DF7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523,080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A9FF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C2D5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7FFC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10E8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8334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A3D2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Cooloola Human Services Network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E104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73D1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3E2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752A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E2C5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B7CB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0AA8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E9D4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C446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7427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Council on the Ageing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1E9B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2E1B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E5EE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05866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2,190,716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0310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A9CA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CFDA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09F9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5902F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CE3F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Country and Outback Health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5D65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1BE9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CFFF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9968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4370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37E6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8373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E459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44B2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D3FC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Country North Community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87B6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7691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BDEE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7F57C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241,733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588D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3A01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5F4C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FEE2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7FB5D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8C3C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Country North Community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E71B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0D50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C7A8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953E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1,260,796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87E9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0F3B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6FF3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E2DE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3FEC4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70AA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Cranes Community Support Programs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476B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F974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F471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B54D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925,327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6607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484E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F0AF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8884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F7AE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5820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Create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EA98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Towards Independent Adulthood (TIA)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ECA9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2E98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93641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135,127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7340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7055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91F6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A2C8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71E25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ECED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Creating Links (N.S.W.)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58E6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A231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643B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421AF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11FE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5B77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151D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0D7C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0CB65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04AE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Creating Links (N.S.W.)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9A98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915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D9C8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E602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533,791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F5CC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B444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C67D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BAA3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4D4E9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BC9C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Creating Links (N.S.W.)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BD39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4697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6F5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6EC46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234,006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7072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E30B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30AB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1E9B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4E7B6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CCB5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Creating Links (NSW)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52FD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DD4E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1A1E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1AB52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104,438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A511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9994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CFC0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1157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963DD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E066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Creative Opportunities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B8A9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5D32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5749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9E9B8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2,135,856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C2AB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4A30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3998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9CC0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1DE7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D070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Creativity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8BD0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C81E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4D9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54092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F0B9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1B48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C83E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23E5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036FF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51AF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Creativity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CA4A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A45D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B379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45426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697,781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1054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87E8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F63E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B6F5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E3412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EB05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Crisis Accommodation Gove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32CD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05FA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73D9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5A99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104,680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B5D1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2CCD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C433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083B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4BD9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46AC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Crisis Accommodation Gove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512A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C678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117E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34069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615,792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EE6E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2090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4B7B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CB3F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0FD75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D12C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Crossway LifeCare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B046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88E0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2842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9780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496,071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1FDF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D02F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B5E8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A103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28B2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C4BA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Dandenong Ranges Emergency Relief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35E2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35BD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B16C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8DB3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233,755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2A73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9680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DD7A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B433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8E3DF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5E01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Danila Dilba Biluru Butji Binnilutlum Health Service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6134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291C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4769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A9C5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395,802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1359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5F15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D00C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7200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1275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EBBF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Darling Point Special School Parents and Citizens Association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173B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5A21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C37B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6A59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566,547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0AB6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FA79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1863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B42C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4155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378E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Darumbal Community Youth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5A56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B40C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4667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FA0C8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283,922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BF41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3BF1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B9A9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A8C9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6DB78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7892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Darwin Aboriginal and Torres Strait Islander Women's Shelter Aboriginal and Torr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A90F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BCAC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4003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D923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134,537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307C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163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9D37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78AC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418DC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26AE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Darwin Community Legal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FF6E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2F02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2D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9742F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305,817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F09A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6137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9111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61DB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C040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E97B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Darwin Community Legal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3437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40B9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0B0C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E0830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1,083,427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0F96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157E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A527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F72E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6A8F4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7CA0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218A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Younger Onset Dementia Key Worker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B9BB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6AB3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718D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12,661,000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5B9B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634C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86E3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D4EB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25D6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075D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FOR CHILD PROTECTION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9BC9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8E1B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D31B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C1E9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358D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8F40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B129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8A63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D6A43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A49A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for Communities and Social Inclusion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D040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Community Capacity and Engagement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5524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7156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19662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4,884,580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70C9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F5B9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D0D0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D8A8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5C0B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6754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for Communities and Social Inclusion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20E5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2456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24-Jun-09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12B3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6C2EF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9,500,000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52EF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AF9B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F4D4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8A29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2DA88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351C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Communities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9294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4CF3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BEF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9CB7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1,473,988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4B37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93AA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FB34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1C21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C0592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A7EA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Communities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CD19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5A06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C577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31-Jan-20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8218E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0182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0A61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466E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0346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8785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29F5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Communities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B66E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A74D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A83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7EB5D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131B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00A3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83A1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DA3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1F26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173A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Communities, Disability Services and Seniors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2899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90B9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26D5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C84BF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5,825,000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17CA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C272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AF1B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BEBB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A0B9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2454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Communities, Disability Services and Seniors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C29C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E9CA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1CEF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2585D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2,169,572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8B75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1EC9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30D9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2236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D6B7D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FCE4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Communities, Disability Services and Seniors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CC16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8EDE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0D58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FE1AB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528A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8CFC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CF08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76B3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37322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580A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Finance and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8A39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CC10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04-Nov-10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986F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31-Dec-24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E7F1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12,960,000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3231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B185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5568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9D50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6A0F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8CAF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Health &amp; Human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285D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Community Capacity and Engagement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A964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7AF3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CA782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6,425,000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7099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B257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DB58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F043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9A5A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D2EB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Health and Human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962D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49C7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173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69E5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2,537,971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A66D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C458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857C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F5CB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E52B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83B8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Health and Human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500C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FF53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415E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C553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227B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DA31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AE87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7F62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0BD7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C7F2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Housing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A603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E7F0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24-Jun-09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F0BA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3FE35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10,885,442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01B1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06A2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9BC9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864B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795D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62AC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Department of Premier &amp; Cabinet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9148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985F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8340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5CB2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814,249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3242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2EA1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F322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87C4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E1668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0F45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Devon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DADD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807A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F123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DEC3D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2,377,394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0B26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D6CC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808E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E37A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C7284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2784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Advocacy and Complaints Service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1381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5881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7365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1AD3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280,390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270C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0530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3599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460F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CE7C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6174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Advocacy and Complaints Service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CBA9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3948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A63E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BADD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1,394,875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D9D4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BA5D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95CB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B5C8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E2006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7B21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Advocacy and Information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CF45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ADD3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93E1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417F0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116,768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B1D8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BD15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E11E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52A0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B7684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36DB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Advocacy Network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9E9D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0F47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3F56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EE10B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141,892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03B7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90BD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D478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1939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7330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2865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Advocacy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DB11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4619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5E2F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43ED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305,817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0E08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6EF7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E1F11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0009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2CD6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1FA0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Advocacy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6AF8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68C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FABC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1E9D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573,996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A000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329A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65D0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0126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16A7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30CC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Justice Advocacy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24F0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3C9A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FC52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FAFC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546,502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ADF2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402B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CFB5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6502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F11EAE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3438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Justice Advocacy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5699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488A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E872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8FA9E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968,287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74EB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69B1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C897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73D7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2D92D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6D83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Rights Advocacy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6607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49AD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171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B539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1,752,589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7052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1F3B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2D8F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D6BD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D9BB2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66AA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Rights Advocacy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ADA8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17BD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C224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0B57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280,390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1DCB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10C9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10A9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528C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85C9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EE72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District Council of Coober Pedy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B451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A435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A1D8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EF51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549,098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0902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C451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81AC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BD3A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0160A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8962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Domestic Violence Crisis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A1F5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5AB5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EB3C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74EE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851,676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FBE0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DB07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CE0A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83A2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B1B5A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E6ED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Domestic Violence Crisis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37A5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C713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78C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F650B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8356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9BF9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AF1B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ABCB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1380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922F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Down South Consulting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450DF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3543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72FF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CA146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7EBC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0683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FA83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9931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410B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32D9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DPV Health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DC24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6419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437B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E7C3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210,827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568C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6201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E474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45C2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8CE75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6C55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1FF6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3B14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9D57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2460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1,625,624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A3C6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F0D2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C3FC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C340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AD097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9444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15F1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D5B2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1D13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7D95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3,074,031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D5B1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F7C4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45D9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BB5B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EEB4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516F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2E73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6BA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E0D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A868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2,228,596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AF94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E3BC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BF45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CFE0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622B4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8E1D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0839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Workforce Agenda, National Risk Assessment Principles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9292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F90F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C25C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5ED1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88A0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85D2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E710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E70D6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2367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5722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D556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01-May-18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5B16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77C4B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C168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C5B5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BF8A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30C4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64AC2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FAA7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E953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270C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0A14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D388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10,529,437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237E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B314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2133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C303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8B69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2E06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Dual Ware Footscray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B57F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D750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432B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D676A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4,199,820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918B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AB24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9EC5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113E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A200B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5DA7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Dual Ware Mooroopna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DCCE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ED7E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1B99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CD135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2,851,696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6B16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43FF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C049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C618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3C36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01CD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Dunalley Tasman Neighbourhood House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36D9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5385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35A4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EE8ED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970,000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E9F9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1E8D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1E60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5C0B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86FFB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F9D2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Durri Aboriginal Corporation Medical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17BF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1226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631F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C045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115,629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441C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007A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7A40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0F28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FC35D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0D67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4586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516E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F1F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66AA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496,282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AE09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ADB5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0D74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436E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8CA4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A9F8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BADB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76BC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2706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2D53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3,966,289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E40E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10C8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D80E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BB3F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1EA9D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9FC3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23C5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627B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3608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DFBAD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9,020,289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103F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5540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9CFD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AFA3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6B85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65FA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3BEA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AFE6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3AFC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FE0AE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4,364,174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F4A3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3D84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1BD0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0D97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F7951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EF9E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9165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FE03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E145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450CD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578,692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094E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105E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1701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A207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C025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1E63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CD94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B661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C2ED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202B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1,439,004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26B3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C1ED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C705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2D31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29B1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5E2A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8009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EF65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08ED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93C6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726,521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2067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1EA1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3829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96D9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F3B0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853B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Eagleby Community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3E44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D550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35B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47DEE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131,846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3F29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1779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A199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91AF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16F58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D270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Eastern Volunteer Resource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37A7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184F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AE57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5856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0BAB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B19D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F824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8E60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B1EF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D6A0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Edmund Rice Centre, Mirrabooka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CCA2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7127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048F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FB1D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1,551,336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A2BB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00E0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BAA3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1C74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3D3A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4DD8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Elouera Cootamundra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69F2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7A00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8070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55E66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384,792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73CF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DB58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E4CF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EE54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04F0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FA38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Elouera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54D9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20BE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2EA8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0F03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1,971,872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F54B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6F08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EB2B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AE97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6868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8271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Eloura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5BD8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8F19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E438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4EE47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1,433,414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9E79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B465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947B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41CD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06AFF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7053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Encircle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5132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FBB2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DC6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E02C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1,791,010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1E3C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0EF2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822E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3CAE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B7489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9A68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Encircle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99B7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1E60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5F9C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FF8F0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330,394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1FE7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EFA4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9341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4074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A9943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6763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Encircle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4FC0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8723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58F8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31D40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742,708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A01C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784C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1B86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F323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BB96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A841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DCE9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043E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E6C9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C63C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2,067,014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10F7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F8C1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1474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D4E0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EE13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7939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948C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CED5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E906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A09C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1,632,514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A125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21FC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D723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722B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96E2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5D56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C68D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3D48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2481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7C483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1,802,063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EBD1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D8D1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DD0B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1D85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4271C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7F1D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9250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2660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60C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134FD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1,339,265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EABC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5EB7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AF96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309E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218CE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1415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8D3F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C76F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1303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7946C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649,649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9DD4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DBFB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3F66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4495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F0AC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2889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2A74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D18E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4C5E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C33EF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5,087,045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53B8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D597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1AC0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60E2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F20E3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1A35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7A10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D7CB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996A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85D76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4,062,504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A649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62DD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E322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9CBD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E0CB7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B43E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D70B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E34A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69E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2DB4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12,025,577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6C27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23EA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D5FE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93A2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585E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EA11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AF79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E56C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7167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98D6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3,814,457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725E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95F4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C8D8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1554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21A4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2BCC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56CD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1A69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5BD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AF9B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3,211,984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E21D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9F95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4A50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F092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52816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C1A5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06DF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B11F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1746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E8E20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3,046,344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351D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A7B5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FC9A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C0DF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3345D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3B79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B113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57DD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CE9C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49C3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4,691,536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DF35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0D10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2CF8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396D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4925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0A6D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1948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0BFD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0253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3F14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5,052,476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FBF9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9761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8DE2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4013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44CA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2F33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CB23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137F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00E6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9DBA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4,045,451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137F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055F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32E2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2A42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CCD29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0A90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49FF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E9A2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0200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C7449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1,717,494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A006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25BF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3EE5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007D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188A1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B804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8744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6229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EECF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88EA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4,961,355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A974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F447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7837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F7D7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D5DA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757F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B0C1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FB62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F41D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0AFD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12,919,302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BB1E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88F6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6E44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361B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2552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19DB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0262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8B58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DB40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44D6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1,959,241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E581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ADBF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A19E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49D9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35D6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D61B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EB88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D4EB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4E6D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CD4B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1,384,892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E2F8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56DE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AF9C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11A0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3AE0D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5FE8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7718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010D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6B26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A50BA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1,207,643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BBF3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7B87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FC7A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EA9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51C36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D157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28D5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958A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453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7072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474,619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D584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5523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2EEE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7464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F864E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C2FD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9037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A3B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0BD4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E2E0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16,136,695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D31C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F757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E1AD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CA6E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BD79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432B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E537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9E94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A754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633C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18,111,046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0D2D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9F93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F812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E0E4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9ECDF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DEA7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Enterprise Learning Projects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C0AF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0F5F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D433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D7CF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743,050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509A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5647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C02F6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BD8B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6785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4FD2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ERMHA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52D4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A84F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0F97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37107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1,237,585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7F56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330C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797C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B28A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2A03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6F77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ERMHA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57FE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BA6C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D4D5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0825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661,989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86CA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2393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E178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D591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B7DD4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CB87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Ernst &amp; Young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0E2D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Boosting the Local Care Workforce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F76B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29-May-18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DA19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27-Apr-20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1871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36,300,000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D9FD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D2BA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527C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8A17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30EA4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B032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Esperance Care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8586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BFC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FC5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1C38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163,085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B22D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8C1F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93C3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B0B5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465B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97ED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Ethnic Communities Council of NSW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82D7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9530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65AE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E705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D895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E09B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CA87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C785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D0AD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3877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Ethnic Communities Council of NSW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4BA6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4E73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A4AF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F5751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98DD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7646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7D5A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1514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183C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8D92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Ethnic Council of Shepparton and District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3D84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0173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B3D7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5F618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1,078,636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2D66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D2D8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C5EC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126E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FCDFD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DAFF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Ethnic Disability Advocacy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9133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6321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F8B6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8071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1,294,772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9F73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0F9C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FDC9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23F8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D17C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24B1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Ethnic Disability Advocacy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CD4A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B0A3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8B1D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E6EF7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226,798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7D7D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3EA6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80E7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4D19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3DAD6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B0F4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Eurobodalla Shire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A072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525B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835A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3B648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826,412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8DB2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055E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1555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7803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6BA52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32B7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Fair Game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BCCD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2EF6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BA2B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1B3A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517,240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9891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0E4E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EBD4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5553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6D5F4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AC5E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Fairhaven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A012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F672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94F4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80EA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2,690,058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A616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AF65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C902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5EC3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A354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EDF2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8876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3884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03-Oct-16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475E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F209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297,000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6534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9FAB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7A60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C80C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73D2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E607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AC72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A505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D037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EAE7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449,405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C98F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9177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A587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4D8F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F936B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71DB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F207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1EE4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2E07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E1EA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301,400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E945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2BB7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377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73EA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F4F7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B556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D029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E264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2A77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252F7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384,711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9AE5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74E0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CC58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7127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7135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BA07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CC25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DA35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31FA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763F0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126,255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5DEE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824D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D5AD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7772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0EEB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0B35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082E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DE5E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CC51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5AB2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377,039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7DF4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074D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3F2B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83EC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DB19D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6787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B5EA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F6C6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1F91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2009C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3,352,923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2396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5EB2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008C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13FC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2739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7A3B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3EBA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837E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A670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33C9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554,047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C283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370F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6BFD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DC72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9B59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CA2C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Centre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247A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70E1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801A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8907F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1,093,786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038B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025E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FCF4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4E44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F4E93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CA4E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Centre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241D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833B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165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DF483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1,178,695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E351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AD55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A9A3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016E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795F6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A4AD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9217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971E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8789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BC94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2,655,398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A9D3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14CD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2C3D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A3F8F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27C5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4D0E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3C38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5891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C778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57026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2,785,154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038F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B313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0BD6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2623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8F044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C195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94BA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C618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95A0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3E699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5,315,527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66A5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D67E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B8FC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AD97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8B21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A3F5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1A9E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39E8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A579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202ED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3,882,139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B11A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438C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7691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BA5C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02F3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8571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50C8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2A24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CD28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9D96E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3,931,059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B264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D95F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2177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EABA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E453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3FD9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90C0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3FCC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A4D8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2553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726,521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06FD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30E9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C7A2A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C955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AA50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69D5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204E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810B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A6F8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99F86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468,337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DACC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E513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2492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1DCF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5BA51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D0AD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Relationships Institute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A935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66B1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B2CA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05865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1,547,265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006F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C0B4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E883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066B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C8AF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D9B7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Support Newcastle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5AE6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37BC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728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AC8D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1,953,287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CD9F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71B7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A73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8105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29E10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FF42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Federation of Polish Organisations in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A3B7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C264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B61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35DA5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198,215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04FB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1F8F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D18F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79EA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46F11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AA7D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Feros Care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90BA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453A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E535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33118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33E4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CFCE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2053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3668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577E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9B02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CB16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 - Capability Building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32FF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8D85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508B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2,217,442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F3B1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F774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4063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4189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879B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8C61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92BA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 - Capability Building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FCD2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251C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C028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DE01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E4C2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F97A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ED09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298B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6F49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Counsellors' Association of Western Australia (Inc)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5CEC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D905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BF15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B745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1,942,081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E7E9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EB85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7ADA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2FA0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51C73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E21F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Rights Legal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D248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306F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30C5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1F46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1,421,664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D97D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A102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F04B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7E6E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CDC65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553E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First Hand Solutions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3AA9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8A59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A334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2BCD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492,663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8789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AB8C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46F8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BB5C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953B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3F6E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First Peoples Disability Network (Australia)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7065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ED2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DE4E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79EB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55BF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A625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EC78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CF02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60B18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0601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Firstchance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72F3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E5AB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E893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6F14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338,207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6AAB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3EA2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DD99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6276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3731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8653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371F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CA9E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2168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BF44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3,758,482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C0AC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9413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B683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E7C3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9A57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7680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2947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A660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E1BB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E0B93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406,587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2F35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17B4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8496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9650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9E34B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17C0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38C7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52F3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47DF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5B45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6,050,695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7FB4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4BF8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92E1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D265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78E64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59C3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B854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9271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12BE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21CD5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5,818,319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CF9B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8606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B756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86D3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C82E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25D9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0C48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3FEE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9FF8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12F8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9,857,175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C605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CF93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5A15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E949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7115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B92C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E04D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0841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B9DD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7DE1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7,769,412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326D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A1AD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93EF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497D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B0C0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512F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916C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04F2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E2F3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9E472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5,673,723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1C17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C636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1BF1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03AA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64F8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D3CE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A00C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10CC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8374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06ABE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2,860,606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FD66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4C75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4BEF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3C5A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0F19A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A640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FNQ Volunteers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F3F5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2609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4A51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1340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9E48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6102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9FE3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E01E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C9FB1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58E8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FOCAL Community Living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E7C9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3C5C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C5D9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36B30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272,324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7F33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E821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4F72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E7AC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603BB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B251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Foodbank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E347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Food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318E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3501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91B5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3,822,500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F2FF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3108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1AF7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9140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1C638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DF60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Football Federation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85EE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2938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5730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F2FEF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2B2F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D6AE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EDB6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72D9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DC9F5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23EC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Football Federation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356B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58CF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1E46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931C9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BD36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E00B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1915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4BBE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1CDD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DACF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Foster Place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5894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3E76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62BF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6A81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1,151,767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FCBC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D0F7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C5B3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8B7B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9C649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7AAF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Fremantle Multicultural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B927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2C08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4746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6545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1,359,341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29DB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C5A8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CD50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A713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BB30E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CBB2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9804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EF61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74C9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68B6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366,590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37CE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FD9E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AF88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0ED9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1BBB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4F34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8DC5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D5D8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DB0C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6E2B6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816,794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8301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E80B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0C4B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A6A5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9861A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E252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74C4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B0C0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6D3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69D7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899,250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6A40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3B5B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227F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7690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5317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E768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92D5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05AD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CC69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E89F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934,606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360D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A423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033E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76E5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B87C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ABA3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BAF8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D794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7933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B2A7D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3,892,847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DE58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0714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A3C1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3942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06AD0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8DBC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7EBD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321F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DDFF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AF140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594,898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9FA1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0E8F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921F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C17D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8EDB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28B7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0C72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877E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1B2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FE1F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462,420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18E0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7928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0374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9998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32F7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915D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Gateway 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C257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9C5F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12DB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8A6C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3,197,666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791C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35A6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338C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9806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39DA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4BA2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Gateway 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9BBF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FFF4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57D1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00705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1,511,997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E338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EA91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EE3D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AD7A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587D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7E5F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Gateway 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0F21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905B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1A51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C29C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2,256,684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F3A8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A5E7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BDFF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0769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29A8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DC8D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Gateway 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26CF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EA58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4CE0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5B92D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1E2F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20A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EA52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7C8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38A9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3943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GDP Industries - Geelong North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DF5D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25A0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9211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A6B6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183,671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B39B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4FF9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2AEF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308A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56330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D57C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Geelong Ethnic Communities Council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1517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3773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568E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B7DD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699,424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B443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7F22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4CEB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FD4B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26D37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F1CB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Geelong Ethnic Communities Council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1C7D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15FD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B0AC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C8849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9398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59EB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B537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10D0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C08B3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8C30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Geelong Ethnic Communities Council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3868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15D1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2079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EE87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1,850,222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D0BF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5212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AA85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CD51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8178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A88F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Geelong Ethnic Communities Council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8B4E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5FD6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B114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674A0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8F5C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DEC3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FA03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57E1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0EE1C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F72D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George Gray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8BBB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B685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3948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AA7CD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854A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92B7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9078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7ABF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3E753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F8BB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George Street Neighbourhood Centre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4000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6A32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878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CC3B5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268,781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0DBE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5496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1D52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F6FC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39C5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2422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George Street Neighbourhood Centre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4DD4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D4D6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411C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EDB83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C16F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D980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33C4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079D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78EE2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58BC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German-Speaking Aged Services Association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4147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5E63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0D17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52B8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105,629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6C4B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881A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722A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E814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9D3A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55C8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Giant Steps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F6F1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9C08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FC35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A2613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159,007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7955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DB72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C48A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121A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21E05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D331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GingerCloud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2A99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596C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B215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F1B61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E256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216D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727E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6314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52B87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A8BB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Gippsland Disability Advocacy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2A4F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26E6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F31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F9228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868,756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AE8A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00DF5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9655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6081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81FF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7BCD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Gippsland Disability Advocacy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8795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84B5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96D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5F81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340,472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E94E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79BA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EF09A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760A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0226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3F42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Gippsland Lakes Community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E6F9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ED25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BD53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4825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382,937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E2BA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233B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B36E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9764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DF66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9727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Girl Guides Association of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CB31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2982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89F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6C6DF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186,949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C3F0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F8DD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6113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2C77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0DC8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7086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Girls Time Out Young Womens Support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EF4F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D4ED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B936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6DBC2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459,394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D8C9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C304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958D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50E9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5B2D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BE76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Gladstone Regional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D01A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97F0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EECD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5918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167,770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1810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388E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C3D3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A17D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33B6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FD6F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Glenrac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9B42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61B2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FFBB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D3B7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134,816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34BF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9391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39F6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AFFA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CE18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F3C8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Global Sisters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5A76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80B0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FBC6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F6D10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743,050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BEE1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CC76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F78B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A876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20B1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973B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Gold Coast Youth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BFB8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1DD0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DC07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165E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940,385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3B10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034F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001C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48AC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EBFB7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4A8F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Goldfields Individual and Family Support Association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79B0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6329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3AF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AF30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995,453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DA5D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3124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616F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0293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716B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1A79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Good Shepherd Microfinance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C2F7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8F2B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78C2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D80D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24,322,310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7955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DBC9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CDD4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6576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65639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3E06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Good Shepherd Microfinance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9B80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AF74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1AD3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15-May-20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4214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2107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3A9E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DEF7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C9DE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2A4FA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AA79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Good Things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0C1D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Digital Literacy for Older Australians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D47D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009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B3C3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2,656,500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5FE5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FF13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9195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26EB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8469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3EEE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Good Things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3E17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Digital Literacy for Older Australians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1F03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E422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FC4F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24,200,000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85B3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3DCA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8F60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6994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0731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CE30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Goodna Youth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3022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9A9F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E075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18AE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126,314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FDC1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FA0D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DCAB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ACEC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F239E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FE03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Goodwill Engineering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CA8E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CAE2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5992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48894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3,882,613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C762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0B5C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DD32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D9AD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ADA75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A561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Goondir Aboriginal &amp; Torres Strait Islander Corporation for Health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A16B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9616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DC33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A425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119,734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4D1A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0249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DA19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0F5E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C4888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F8B9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Goulburn Valley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DFED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A385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4FD2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485CB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706,482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1AA0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9B29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9B1D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B94C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FF61A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B669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Goulburn Valley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EADD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5041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E186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F3F7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656,596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70F4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6D01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E8AD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5946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8904C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52EC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5490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2739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D240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F589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780,000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B5E8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A475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35C5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DECD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EE47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8892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Graham House Community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781D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1C2D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10DE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2365E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155,497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0905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37A8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3AD9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C739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4F40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47E4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Grampians Community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035B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DAF7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294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3DCED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1,109,409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33D5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949A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EB98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3D8C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789BD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5754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Grampians Community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5799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9F45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47A3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6A50E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256,468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ADEE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A777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9FE5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3B13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6E7C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FFE6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Grampians Disability Advocacy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4A8E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43E9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5D5A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740A0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377,993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B1B9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3034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4991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69EB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CB0C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B96B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Grampians Disability Advocacy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4D9F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F0D6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6C3F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BE764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898,244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CB8E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2009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27BC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7D2A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5E993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B61B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Granville Multicultural Community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53F02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3068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360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130B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492,911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9EEE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1EFB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B2B9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9411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707BF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2841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Granville Multicultural Community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5DDF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55B6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4D18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BAA5B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7400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45D5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0928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575B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B15E7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5137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Green Thumbs Service Team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BEC8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148E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AD68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816B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283,703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F66A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528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59D5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584D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B1F1E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8233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Greenacres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0661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E58D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8225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D40B7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9,254,007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C785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597A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AD57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0CAF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D0C2A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9A5C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Greening Australia (NT)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D2C1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46A3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FAD0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12DE1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343,581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DE17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31D3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8F65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35E6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3538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C97B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Grow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96CB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1B65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033E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7E2E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518,300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C784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2F52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89B9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9A80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C380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C009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GSI Canning Vale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44B1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6A8A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743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EB9AF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12,771,033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A579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419F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9A81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7976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4D282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2039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Gumala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42AC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F34F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375F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5863E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FCA4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4097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F556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FC62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D726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0A92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Gundagai Neighbourhood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9498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A401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E85C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21D2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189,660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8C7A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5108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AFE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DC91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EEED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F5DB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Gunnedah Shire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E088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E101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FB8B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10DA1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173,886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8B82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218E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545D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968E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DB0B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202F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Gunnedah Workshop Enterprises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D4E4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45E6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B37D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F366F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968,048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C2A2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E575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E3CF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9B24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7559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4B0F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Gwydir Industries - Moree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AA3A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8804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1ECF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0B05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749,678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D7C7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0E24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887A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C130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06E3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E454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HammondCare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85DE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C849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CAF3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E2F32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802,455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9636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A9E3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8F15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46D9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A3516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5B0F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Hands on SA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6F16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C27E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74AC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0FD77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5,998,481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C89E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788B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7E32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54E3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02FA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76EE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Hands On SA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B512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80AC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5BC3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781D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577,590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2134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EA50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2D96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E1D0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CBCDC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60C4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Hands On SA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5635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56FB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FB57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637E4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540,243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F055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1CCF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632E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FD4E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783B5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A1EF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Harvest Rain Christian Care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7017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420E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3F64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F232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113,247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88BF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2A71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5102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C9BD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2F09D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89FA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Hawkesbury Area Womens and Kids Services Collective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4AEF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DDBF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13BD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5670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397,348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1BA6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C5CE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9F2B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5DD7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3A665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9914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Healesville Interchurch Community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ADE6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72C2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8C7A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33C1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327,624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88D3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1BDC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E97C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5EA0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27F9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7553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Healthy People Illawarra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0C82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E632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3C47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8CE35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526,780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FB14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4278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1521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AF96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BE910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979D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HeartfeltHouse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8E13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948E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19DB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F6E9C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7465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6B39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95AB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D26D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B167F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CF6E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 Enterprises Business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C54E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61D9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DFCC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C074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9,907,434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43C8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6D8F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3996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61EC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18BB2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EF0E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 Enterprises Business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0785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9150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04-Oct-16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D7CD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0029E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3,505,362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54BF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32A6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294B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4BA5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BF714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D07B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233B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BF0A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04-Oct-16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EF9B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2BC2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1,574,569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C611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9BD4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2EEF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B7C9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0DBB5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6A26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532D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093C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13-Feb-17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6390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A7DA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830,547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7F99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3520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1E9B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3144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D978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D8A6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7F7C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DC62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B171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58AC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858,892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D5DF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E2BB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316D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3FCE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CE27F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E7E0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9415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1080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2991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B7776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3,179,998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6DB5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EA99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22C0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439C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CDE20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DF9A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2E59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1C32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C84B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17AC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10,355,001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4A65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339B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D3A0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C6E1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EB1E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65EB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170A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0642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257A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E535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535,975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40B6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ACD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CB7C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7E00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7056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073B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7F03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B86B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07A6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9A20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DF49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00F53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013F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F245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CED9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B562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Henbury School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9C04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638F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659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31ED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864,018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6BFB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9F1A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D15A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79FC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79BE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6F4A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Hervey Bay Neighbourhood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9C1D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1D14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97F5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B0CA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320,142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6485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7229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BCE4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9879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A3901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8191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Hervey Bay Neighbourhood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AFFF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E40B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9AAF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47E45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333,112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1013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CFE2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3FEE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B88A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1A8E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DB1B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Hinchinbrook Community Support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B0FA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833C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AD2B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6F17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152,461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E75D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EE89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17FA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FD00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00BD0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D1C4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Holy Cross Laundry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6DAE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C028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EEDC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8DCA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1,884,851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9128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BBBF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B797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33E5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6E65F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5F9E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Homes for Homes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4474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Housing and Homelessness Service Improvement and Sector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38FC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61B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A5BE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6,600,000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852B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D3C0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9BBD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D4D1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5F2D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49A8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Horizon Foundation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DF15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3E12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6186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7C108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1,893,398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93E9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6E22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1F5D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58D1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960C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5EB7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House With No Steps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C090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7431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9FB6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1B4A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3,167,543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0DF4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687C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8E82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4148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3D86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62A5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House With No Steps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7A2D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311B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E8F7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729C2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1,808,157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DCC0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E353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05DB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C6F8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EA55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6DA9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House With No Steps - Hunter Region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FA72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0A1C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F96B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A31E8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1,427,175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D845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F666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D295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C1E1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3C47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D810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House With No Steps - Lachlan Region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F112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55BF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9E59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EE6B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1,331,729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B0B9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CEE3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0443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A8C2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D3E6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9007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House With No Steps - Sydney Region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6DC9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C749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56A4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E5CE1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3,115,519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20C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978C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ED9E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EEB6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1F30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3566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Housing Authority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B254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53DF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18-Aug-10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BA77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8650C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3,740,000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D674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4FB7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3063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770C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257EA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9097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Hoxton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1B04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86D6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E25F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6D0DA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2,890,622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B132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FB56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42E8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DBF3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9097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79A6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Hub 4 Health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EE21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8649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C00A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5702C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1,132,996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12AD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8FBD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58CB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8B6A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8B43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0383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D288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BB78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0C63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5710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185,479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1AFF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CE4A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0F46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046B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10F5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9799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E48B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C70A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ECB7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48F2D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627,321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98B1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EB64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80B1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3032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A0B8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6B020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D46F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D6F9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32FB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E6C31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859,780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D87E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87AE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485D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43A8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82116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D8F0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82E4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90B9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312C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9051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6,690,535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A66C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AA5F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264F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D571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B803D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E1B1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6BC6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B929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7957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0CB7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3,421,879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F060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B35F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6575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600B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EF53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77DA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1744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A684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33C9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B3F38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156,075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9332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F8CC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D98A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A79A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9DF6F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6475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Hunter Volunteer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025B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6C55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0683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E9C1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654,500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B8DE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32F8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6674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9393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CF1B6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1800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Huntley Berry Farm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D347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7956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06F5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FC116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554,411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33DB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687F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EF7D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A046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62BAA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5AA4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IFYS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73B4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EC53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BCC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26165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481,648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3366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E418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994B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EB35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398E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9FC6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Illawarra Advocacy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97A5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B65C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FBEB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91875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466,972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02D2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5633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FA73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2BED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6794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173E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Illawarra Advocacy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CB87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21C1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0D40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7095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697,589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35FD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431A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6C2F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61F1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80D4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BD68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Illawarra Legal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68C1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E2A1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1CB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CFBDE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B461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148D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95BA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0D8A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1748D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574D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Illawarra Shoalhaven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3BB1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09AB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FD5E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1296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344,101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294D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8AEA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4B07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6AB1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2872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5249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Illawarra Vocational Services Business Centre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DBAF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EFBF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8497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B4F8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1,711,323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9BAE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8571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4D1C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421B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6B323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C616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IMPACT Community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551B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08C6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A8DB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F064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2,876,410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4936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CA75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0E93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3A87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1D317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72A0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IMPACT Community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8B03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07EE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4F35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C09A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1,854,991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EBFC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3139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6AF4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2615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8A19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FF0C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IMPACT Community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9530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732D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A8DA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D0D9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2,271,855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3C67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66A0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2458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54A6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B8C7E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1086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IMPACT Make Your Mark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0356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1AC8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8D28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57E8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823,339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7213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6AE4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BB32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9E23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E9E1D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D985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 Good Faith Foundation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ED87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70FE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D4AB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BE070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288,372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1FF9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A7DD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F174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037D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1427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89AE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Inclusion Plus Family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03C3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5F3F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F06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460F2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1,192,926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BF8A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3719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E5FE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6823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0AA17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2BB6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Independent Advocacy in the Tropics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0457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9C2E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01-May-16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AAD6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E5D3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1,014,310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E93C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CF0F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81E3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076D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08B22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E215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Independent Advocacy in the Tropics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5E8D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67AA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F7E3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D9C23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1,154,708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FCC5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439D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EBD8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DE9B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35CEC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A7EA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Independent Advocacy SA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E2AB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CD4C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FF16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0137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1,068,387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AD7F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EE06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87E4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58D0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3F88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4A1F4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9FAE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FA3D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211A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0E92C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731,240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20AC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9551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7162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E14C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36E03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5959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D24E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2568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2353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46F05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675,188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7E7B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4315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8EA5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7A70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C285F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4515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63D4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D106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93E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044E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1,350,140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3A9C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8B38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11A9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9B3E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C97BB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9B36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9980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DC9F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E5D0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69F71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3,715,981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389B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9F15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0BD3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AB0A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84E0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9AF1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2B7D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6ACD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5C46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1529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501,025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E9A7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CAC5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055C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C94C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2C657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A3EE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11CE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3338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1E0F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525AF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117,028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7952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4BF6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2D72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9917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D0D44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3C4D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Indigenous Consumer Assistance Network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717E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07E1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6FA4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0AD4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4,088,307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8CFE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1253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244C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A298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EED96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6B58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Indigo Junction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2236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A2CD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A48E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066B0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352,133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455D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1D6B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C024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5751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1F6E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16F1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Innisfail Youth and Family Care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4AE8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BE09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7A34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4140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135,895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49DF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FF5B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6727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6260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437A7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CE88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60E9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FAB0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5B30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6949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180,144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2C1B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3560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D138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7DE8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7AA4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BD65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DE0E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D8E7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375A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AAB59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475,115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052A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322B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BA75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2B76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344B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F40B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6D98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887D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4EC2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8360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870,617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0791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70A1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DFC2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43B9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B953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5163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6A57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4D0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BAB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A9FA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217,680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0DB9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A4D3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5BAF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6145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821C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B90B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F3E2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4D5A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94C5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6B73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3,355,017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45BD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7F50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4DF6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EE64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621B3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79D3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Intelife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C597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4486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EE02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DE94B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1,004,486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FD02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5511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7F27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0D1E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3F5C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BB21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Intellectual Disability Rights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F7F3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3574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C22B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1971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548,020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35B8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F1AB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488A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F21C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E412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CA2C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Intellectual Disability Rights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19EE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F214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FB4D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D2FF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808,641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A116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EB61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FD38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75DE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3F135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B077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Interchange Shoalhaven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EB90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1DC8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A1C1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7AAE5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385,947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7DE3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94D2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C64B9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28A4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E4E6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D5CC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0C25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1501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ED14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477B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334,947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6CA1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7131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7DB9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4A21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D883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61C5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ECE9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D862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4A83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B43C3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427,353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7611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986B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5A75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4BE6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6893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2EC6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84B6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6BF9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4005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32361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668,915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52DE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38AB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2073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F274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29784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FF8B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A77F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A96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D29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406ED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5,118,243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E8A3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D10E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1B3A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9F6D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0418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F822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6262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69C3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81FB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A7E5A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564,633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2179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3B40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2397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8727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9134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3716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5EA4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D581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CC1D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930DF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134,761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8B64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AA66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2951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3B86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0A3C3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8E4B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E7B6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449D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50EC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8161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986F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F332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E305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6425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9243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B55D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CB2F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DE61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4BE7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005BA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4,793,482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C90C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E8EE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0B49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1C31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FC3D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332F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B52A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2EC2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E605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78D00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1,696,299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D083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6461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02BD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307B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6B18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DF5B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C9DB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F736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E3C4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EC19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5,746,188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9B05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408C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62A3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1A70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B921F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A34F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1EA8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344E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B6A6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0C51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1,402,663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AC12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4C96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43F1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8920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644C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58C2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2B2E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992C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53DF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A7DA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1,372,230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7008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FF5E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DC94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3633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F2D3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DFCD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E0D9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F79F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AC3F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05BF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1,312,271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96F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19E7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DF74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8DCC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E0C8F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AEAB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FDB9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BFB5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94C3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0C95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20,115,557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BF1C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A86E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A88A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E1A7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F930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8B0A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1E5E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1400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65AF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FD89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4,653,224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9079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8645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257D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5E62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39C9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C072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F9D8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EB4D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1841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8C262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3,325,296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A010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A65E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910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651D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E3D7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EB0A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F122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C777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49FC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6CA9D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7,657,547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BB72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2FB4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3076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3EDE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E131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C05F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2B2D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8717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AFF4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3D86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4,517,083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6253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2A82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E07E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657F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D1F7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37A0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1C09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A943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895E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EC3B8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5,410,706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B47E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5F90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3437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3999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ECEC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0185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7200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8E34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7EAF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28B39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6,188,036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7E57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F8A3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AF28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BF6E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6BF8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3AE1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E613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7D9D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0664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507B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10,107,615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8C17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62FC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6CA0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6721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B1673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221A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5A1A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BA93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C613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EF3C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6,227,621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E95A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4566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75D6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BC8E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193A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D134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CA4B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C8FC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8DE4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8F40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2,901,215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B1DD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914C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3375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2AB2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AC3D3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D438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892A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35DE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963C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ADF8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6,877,793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2D6F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08B0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78C1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B479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2561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B4FA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0AA2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0D8F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142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71CCF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11,113,886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D037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F3F6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40CD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1D1E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4898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2277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5726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6D15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D34C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351C8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1,083,076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941D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348D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19DE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703F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0B18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1FD9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Intework Gosnells - BS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EE74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0963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39E0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69CD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4,274,235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F247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B238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272C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E609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89001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BCE7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Intework Peel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1675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B3EA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4208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3D3EB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3,446,692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9AA1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3B5A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182D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84B1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4C0D4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D527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Intework Stirling - BS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472B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6F20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964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BE5A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4,722,075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A295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55CC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93D1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DEA4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A6DD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A68E4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Inverell Disability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ADDF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5900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676A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5A64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163,549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D549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7512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5C40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22C9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7AD9F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8F5C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Inverell Refuge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E5C7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1147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FEA7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6EA3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108,054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9229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44C0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9DFB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B464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F1C7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08A9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IPC Health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5E6C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6AE8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6B30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21E19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1,031,500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D921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E305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68E0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8C71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ED7F3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8F8C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Iranian Community Organisation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1DC1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8AAE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49DC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9B26A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388,482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25DC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7CCD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F477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A6D9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A08C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36C7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Ishar Multicultural Women's Health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A2E8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B70F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4AF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35CD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467,545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1305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B989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E669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741D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3362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49C8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Islamic Council of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9F3B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 Community Development Projects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B801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1855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9D82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A1A9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E4F1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0A06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B267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4CB72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493B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Islamic Women's Association of Australia (IWAA)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71D7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600C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DD1A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43B7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866,296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EA3F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9EF1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B0B8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AE2E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B665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1B7C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Italian Benevolent Foundation S.A.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7BAE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E4FD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E823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99EF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162,006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8E9A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DB10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1D8F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07C8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15B4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4DC2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Jacaranda Community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1AAC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5724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10CF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EB30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513,325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A6DF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EAE2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120E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C5E6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3945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CB4F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Jesuit Social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BD71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AB9B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7744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9BE9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1,859,509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643B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41FC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8B92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85A5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EEB47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26C3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Jesuit Social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1766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C072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02-Apr-18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0221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BDE1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880,506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7D14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7F6B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4A8A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A960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ED84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8E67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Jigsaw Queensland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3458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400C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225B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2E40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2,035,825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65F8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E939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5E20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150F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4E314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0165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JobCo Employment Services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A6F1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8985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E4DA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A219B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1,237,585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C038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3401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1CFD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2F2F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4887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C426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JobCo Employment Services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10D2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5EB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361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27B7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4,578,763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C948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FEE5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C06E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568C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0CDB3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8D8C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Joongari House \ Wyndham Family Support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5C6E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FD52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510C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5954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0F8A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3EB3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6B5E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1D8F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40B0A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41E4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Jumbunna Community Pre-School and Early Intervention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E067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F9A5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4DA9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6154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F0FB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F3A4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01DE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C3FF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5A96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C4E5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Justice Connect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B4D1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Strengthening Civil Society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E225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BCF3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CDC68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4529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4DE1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CA77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640D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E1B0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51DE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Kaata-Koorliny Employment and Enterprise Development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DE4F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93E5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CECA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4317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1,566,879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F9FC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5F2C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28BE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1AF9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596D6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3C65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Kalgoorlie Boulder Volunteer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1C50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3A1B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4E90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1958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5ECF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498A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5DD5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C234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5F8D3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C60E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Kalianna Enterprises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3313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841D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6E17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79A78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415,126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1CA0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42C9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2955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B7F5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A530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B9CC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Kalianna Workshop and Contract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E824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CAF5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2F1E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B0BE5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435,155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837D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83CB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2CD4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E7CC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2EEF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33CC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Kalwun Development Corporation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2A26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144F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37C8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0B81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121,959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73AA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72D1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C9A0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19A0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DD82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9466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Kangaroo Island Children's Services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2205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4652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CBA9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3321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923,685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ABDC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35E7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048F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F054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E12C3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D7F1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Karingal St Laurence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58D7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3EEA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C4CB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B7E0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117,590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1E0A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822F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5FFF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C9FC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B531F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69A7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Karingal St Laurence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5ECB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A0EE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DADA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0D5F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139,908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0870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BF79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A497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4CB4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4B77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4ADC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Karitane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E79F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D943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F966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D58D6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814,708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9F94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0DB6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1D0A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2DAC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CD09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3D4E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Karralika Programs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03D5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2FD0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5CDE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C78E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1,587,981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AAF1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F6C0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5619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22E5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FFC0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F02F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KBH Enterprises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50DB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12DA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B0B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FCC10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798,410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868E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13A8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2A44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8114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6E02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8881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Kempsey Neighbourhood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D57D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4DD3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BF87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AF64D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853,853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BD3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4F99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C589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3265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49362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6598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Kempsey Neighbourhood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85D0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A66D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BD1A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C03B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B708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C8F5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8AE3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3A6B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0BC2C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AE94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Kempsey Neighbourhood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7C92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07B0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048F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0A030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21CE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F135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E9F47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7B2A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01158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3B11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Kids Thrive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1275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4135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B0ED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8292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2B67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1D50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AF35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A578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EBDE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A447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Kimberley Aboriginal Medical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4DF5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DEA9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0E22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49D20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0C55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4196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4945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0647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F291A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BFCA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Kimberley Stolen Generation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C168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CF35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4803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CB70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360,144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AE14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4AF9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5428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AB62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145A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CB6A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Kirribilli Neighbourhood Centre Co-operative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C628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0345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8615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F3C5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1,014,966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F5AF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5741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7812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7B08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857DF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ED42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Knoxbrooke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0D6C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103B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C22F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B5B2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733,676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9927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80FF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CB52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298F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E9F4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3DD7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Knoxbrooke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7F40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DA53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C80F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1109A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6,908,552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ACEB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E367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0448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5B20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8848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6636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Kokoda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49EA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C70B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0F03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12E00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2,303,202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29BB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0DA5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82F6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3E92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5961D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428E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Koomarri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6726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 - Temporary Viability Support (Crisis Intervention)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30B5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B408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A4AC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415,544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80D1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F0CF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42D8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6FA6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DDCD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0B0A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Koomarri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9762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994F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7F9C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9D56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366,648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00BC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5B52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88BD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EA8A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56F7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61214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Koomarri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9F78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DAAD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49AB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44F8D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2,617,845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09F6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45CD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D96A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D2FD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F80C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676F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Koombah Enterprises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39C7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9F79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C2E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7119C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698,551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F6E5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D9A7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068F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ACC4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5DA90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1386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Koonibba Community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2490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B8D2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73DD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1666C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126,500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70CB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499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3D6F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E229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6B75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2B24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 Children's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10EA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FCE8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78FE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D06F7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2,790,150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5149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7403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B16B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67F6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C6532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9860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 Children's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C5EE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649B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BB1C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484B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455,970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8182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77C7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3169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9A55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53AF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7172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Kununurra Waringarri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3B2A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E5B5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7A07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7E8C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242,000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D90E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0B95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E71A1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4385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48E7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7A8D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889D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1975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AFD9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36B6F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741,136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1540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5464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AA99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D49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7082A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D836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BE37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6A84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68D8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3D9F6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5,234,003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188E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1AEA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B2FE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D5B4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7A60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51B3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57D7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E7BE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711D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88A24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980,249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C6BD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5F23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F1D6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B6F8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A5C33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DD3A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2786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4D83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B2E2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B218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202,586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6C43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5E27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212D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D5FF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B2DE5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3F62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B018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AB16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9632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1680E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298,036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5C38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FBAE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7157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2E92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A3462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09A6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4440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5D19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AC7D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668D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452,884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4434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9922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BE55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E6CF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79A5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C7F5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18A5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8BD5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8FE9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EB22A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2,752,802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9C75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442A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2601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0E66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80B45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D49D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Kurri Contracting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9A14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0E7A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7D95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D1C1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825,868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FA6F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A1B1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2FA4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D5DC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E951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943E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Kyabra Community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3C47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7EA2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272E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2A6D3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237,388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ABCE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2220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41A7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D0EB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E9081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DAD8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Kyabra Community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BEDA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CF35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4F28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DEFB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999,515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7481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961E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C2B2D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7F3A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0DA57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E8A9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Kyabra Community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B129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9E8B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54AD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89200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517,639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9EFA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0C06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559D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9396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5426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92BD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Kyeema Business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72F8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A0D0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79CF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2129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859,662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4D13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F515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54BE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1212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41EDF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644D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 Trobe University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01A1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9C96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F88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73D9D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2,790,150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78D1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04C8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996A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9293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93665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5436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 Trobe University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AAE9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C3AD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1BC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146B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829,263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5C7B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02DD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00A5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CE68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65F90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C993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 Trobe University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28F6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812C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98D4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177A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322,322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CA33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383A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2A6F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FB57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C6D55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0E2E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Laidley Community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13D7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4EAA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E1C5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6E0F1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240,430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4568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CCA8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5DD5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D12D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BE36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F2D1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Lambing Flat Employment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5661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F01C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B6A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ACD6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851,459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C09A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EA6A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FC2E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950A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5F870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3E38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Lambing Flat Enterprises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19AC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F474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1F3F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E3AA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1,252,319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100C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BE24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98E9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3495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600EC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CD29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Lasercraft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BF33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2A81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AB19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EFE9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451,179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D2E8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22EB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A156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7E61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B660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244E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City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E071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7F66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9B11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085D3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ECE7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769E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AE82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C341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857EE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A54F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DBAA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22DD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A656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59152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650,824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8C4F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D105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C85E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D7EB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F78B6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6292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955B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D642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CBB5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F797C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858A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2F68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C274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FFE4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4A98B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AC50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9552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9116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06F5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FDF80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761,473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21B3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E10F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1652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586C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69CC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D1D0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27F4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D68B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C490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E5453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283,501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9D41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F9A6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759F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625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EEBD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C8C8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AFB8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46B4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8E8C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BB2A5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325,693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5373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93AA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FF36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D6D6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44DEE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ED32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AB22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5636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85FA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D71B1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1,719,618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3735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FAD2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5F85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8DE9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669C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27E4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878F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8C9B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25E6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0FF66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5,489,560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6BDE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449B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FF78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C2C0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33AFC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7D1A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781F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6CA6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48D8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A8624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219,139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CF1B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5D0C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C5CD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693C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64D7B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EB22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91FE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E742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EC23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12C9F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151,987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DADA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07DA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4C16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118D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2FA0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B497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1BFB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8651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F2C4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5D7A5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2A72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7998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DACF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6177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07DA2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1A5F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Launceston Benevolent Society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DD8E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B5D0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16C8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289CC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187,429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141B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7470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1106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2BE5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8D1B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49636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Launch Housing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7696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7A3A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16-Oct-15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25D8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E971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145,200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B8CF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08F3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5FD0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DEB9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D7838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6E14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Laverton Community Integrated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0DA4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676E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FAD8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4599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464,821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184C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3D0A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D6E4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070F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4BC9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DE07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Leadership Plus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CD90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3B67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0D8E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1F2FA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737A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23C5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540B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3834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5E728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770B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Leadership Plus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EF0D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DBED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320E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6EB2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1,855,795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B465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B7B3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5EE3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4ABD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40C62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5D52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Leep Ngo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23A9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1F10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BC51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8ED2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2675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7DD7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B1C5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E278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BB16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FDE9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Leep Ngo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E49A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F7F9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280C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76948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2BE8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80E6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2255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2AC4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2A92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5703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Leep Ngo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4034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35C7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41D9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4D90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A872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4B66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B26F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63DD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BB372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4E73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Legal Aid Commission 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BF40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1CFA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CB9B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1FD0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197,500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9849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4BF8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94AD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C6AB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4AAF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401A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Legal Aid Commission of NSW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52F9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4641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3E75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408E2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844,830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9A26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C740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F215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2479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5291A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4586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Legal Aid Commission of Tasmania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48EB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816F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AD64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E231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139,540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8C7C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98B6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9FD2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54C6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453A1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AA79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Legal Aid Commission of WA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0408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C431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9DE8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00844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231,640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E0A6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5A10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3F8C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01C7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3234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D250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Legal Aid Queensland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638D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4030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82E7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EAD7E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275,720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6981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A36B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601C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1F8B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C175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0DF6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Legal Services Commission of SA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C39A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FF9F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9C66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0A2DB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342,340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878D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47B7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4EEE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12C2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169B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C0CA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LFE Breakout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20B1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3E84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5DDA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91FF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497,747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0226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9019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245E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4730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8207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5391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1252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F0AF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88EF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45D3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1,175,976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D862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4DB5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3669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6E09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CB5D1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6881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3C8D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0E23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211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DF80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383,871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578F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1FDC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4F68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712C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976D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BEDA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E375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18B6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1127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3476B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388,155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BA8A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5459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F9C2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9A90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27C2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5812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C0A0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D74F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22D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5E05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0D99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B8D0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19D6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4236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5410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59AB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0F95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F6A2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C7AB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FFE6D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1,756,066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48D1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AB48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0615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6DE7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6FAD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001E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8C9D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850E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10-Dec-15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7ADA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0FFAC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38,993,900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14D6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7797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F8C6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E5F1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6D84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6E18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9EAF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Improve Capability of Disability Workforce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CC15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62E1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63062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EFE0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7A1E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DE26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691C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65EAF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7E97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89C8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DV-alert - Disability research, e-learning and workshops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ED32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B107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694B1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770,000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721C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C2ED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21A4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ACE8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5472B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F4DF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Central West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1ED3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ACD7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5F9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9A89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9984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74B2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EBB5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A9C0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F750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C0F4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729B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B331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79AF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48DF1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A470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798F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8847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1C26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686DA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E03B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4608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C24D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12F1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C38B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372,604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C4F4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F6DE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B0B0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617F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5442E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43FA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E3A3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0C8E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B467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F323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1,337,444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B5AB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7EC2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09C7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33C6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4FEA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963B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6EE8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EB67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E20C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FFCA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870,085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01F4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0304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C7DB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4C0B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69BC9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EEA8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D4C9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3394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E268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BEC60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380,979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BF54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1E81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6568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5CC7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A174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73F0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Harbour to Hawkesbury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D49E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D025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3D88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B461F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401,927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1EA1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2BB5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DF77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059E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FD0B4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0648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Lifeline South East (S.A.)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2221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6212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77A7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6764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106,447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7D8F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FD51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225A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088C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B2F7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A647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Lifestyle Solutions (Aust)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06A0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5116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C6DA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AD66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1,031,107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4FF6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B7A5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65C6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7DD0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2CD3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DCA2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Lifetime Connect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4267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97E6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6BD1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5E47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EBBE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EF32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81DA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B404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DF053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B14D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F4A0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ABD4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F206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E3F3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7,888,587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F963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619A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7A34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40E0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0203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D71F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EB4C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F39B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247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D4B5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799,226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3581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B386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38A3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F166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74C68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5C22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B234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931A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6CDB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25C5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3,806,201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2714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51FD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7DD0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AF0C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7E13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F182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1C2E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1F6E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E122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F5EF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3,902,213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E682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1E80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3486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1486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64B6A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ACB8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Lighthouse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1F9F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Safe Accommodation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23A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1ED5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DE5CC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9A41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C3DB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BB45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6BF3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CC3E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C07D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Lightning Ridge Neighbourhood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9338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DB39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ADB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C8D9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134,214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4041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0C88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D515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B856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92D2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885A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LINCS Volunteer Scheme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0696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DA16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A338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C2B1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398,799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169A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37A7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1621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15BA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1C6F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B335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Link-Up (N.S.W)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1A3F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005D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1622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37010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438,213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2FA3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9B12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25AC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6170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57AE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ECF9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Link-Up (QLD)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362C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588D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2B8F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2ADB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514,030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3115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018A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3BCC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1908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9589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DD79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Lions inPlace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9A96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94D7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4CD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FE5C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377,077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4045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BF78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739D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753C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0221B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BDE9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Lismore and District Financial Counselling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B8BF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A4BE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2F3C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317D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834,683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BABA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90F8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9FA4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7156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A977C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D4D2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99BB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B8FD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DEFF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FC1D6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226,561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01AF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ABE2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142C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F2CC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E550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63CF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10B8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76C9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0BD9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ACA4E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287,913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3E7D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4EF9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C708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9D34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02B62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406E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E8E7F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1737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C4D4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1BAC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250,241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BEEE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D885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9965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CD10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A7A96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1266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01C3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C303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7A2F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6B05A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577,950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C561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298A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C20B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4A4E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C6038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1A1C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B6A7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5181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F147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509F3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4,129,706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F7DC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CAD3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1847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7230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FF10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8340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4C11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4595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8F03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833F2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219,785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1B34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C96B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2AB8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E645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59FBA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38D9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0DE9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D097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446A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B3796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1,536,644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44C8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BD27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A4DB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76F3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2662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18E8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A209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446B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CD04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3C51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08EE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C43F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BEBC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5746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44F2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922F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Liverpool Volunteer Resource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32F8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635A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A20D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F773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0EE2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173B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61FB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FD8E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421C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2365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Lives Lived Well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03A1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5DB6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32DC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33C1F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2,185,811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A420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753D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C7BE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D541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9039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5190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Livingstone Shire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2CDE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Capacity in Australian Parents (BCAP)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5D6F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89CB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4BDCB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377,000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5E62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FD0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BB6A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E725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381E7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00C9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Lockyer Information and Neighbourhood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36B4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B8BC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2033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5AFFE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272,917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174E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2E56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BBA1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2478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9427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F552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Lockyer Valley Regional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7797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FD3A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C041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A86E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362,085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966F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3268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E1FD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C729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8B073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AEE9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Loddon Campaspe Multicultural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3032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1125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E58D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69FDB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381B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8F16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57AD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9BF8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1C77D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9FD0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Loddon Mallee Housing Services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142E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Supported Accommodation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512E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19-Jun-12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7290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31-Jul-18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2A56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4,515,652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3221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2DD4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474A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F384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7C7E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2EBD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Logan Child Friendly Community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226F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2014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CDBC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C47A2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8ED7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FC7E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964A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B82B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68CB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0CC1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Lone Fathers Association of Australia (INC)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6DC1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965E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A90E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8B857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701,720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8C3A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AD9F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C69E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C422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51F6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5C26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Lorna Hodgkinson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49D2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232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F770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B0B29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533,913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BFED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F7B2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C82BB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64F6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88705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6790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Lutheran Church of Australia Queensland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228D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ABA9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7A7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2A2C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408,995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FF1F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725E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A6B6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AEEB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9DEF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4A38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South Australia and Northern Territory District In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546B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AD8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1AF5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472E9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1,888,934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D353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3E52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E01D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D161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0D2AD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F951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South Australia and Northern Territory District In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BD17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4DBC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37A7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28F96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1,841,509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F3F4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F3D8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B46A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5FD8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535A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30F8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South Australia and Northern Territory District In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BE3A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CCE7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CD08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BEAE7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2,847,338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37CD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C3DE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3F54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AC84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7266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BC9C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Macarthur Disability Services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D0D5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9E5E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9BC5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F246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842,264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8113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CC7F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4158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DEDA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2C6F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D327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Macarthur Disability Services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939C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DB63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820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63D6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1,408,048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3255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06C9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6CD7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8FF1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899FB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CDE4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Macarthur Diversity Services Initiative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BF59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E96F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2E6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0A9D6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493,727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4644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B8FD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ED51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5C8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CAC3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C053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Macarthur Diversity Services Initiative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3DBB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4008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8A3C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4E0FE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477,205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C3EE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A919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38A1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8B37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D863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C2F1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Mackay Children's Contact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B710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F222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1797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1F15C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1,474,264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936D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E26A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2E9A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FCAF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ED6B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7C7A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Mackay Regional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65A0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C738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C30F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30FD4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72A5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3980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0883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9CEA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EEB4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5237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1B3E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4B7B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CCA0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3477A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120,768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DE2E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9CB5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EFBA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D192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7FDC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948D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F81D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8B26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5361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DD54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187,830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0AA1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E556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29B0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530F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3F44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4D96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9C15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F903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F570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EA5D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6,360,036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0E36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48C1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2CFB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CC28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409E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314D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671B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8409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72EA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A243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828,592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0705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6B6B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1173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8BAB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D998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0D9E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Macleay Valley Enterprises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8FBD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6E9F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EBBE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EFDD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1,535,701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01D5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5962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256F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4172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07C67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A98F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Mai Wel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EA1E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98B6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A400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A9AF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905,386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CEDE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37F8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50BE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A20E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0670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56B5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7629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2429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4913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7630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411,883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2D0C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4F40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70EA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D907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C9729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221C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B0E9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059E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A571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F3776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366,820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38A3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D6F4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6989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D274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5A765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3E8B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7CD2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9DB1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A176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512C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1,194,407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2F6E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AC95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F429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F2D8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1BAE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7A56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561C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9557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4701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1097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3,526,990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85D0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8B6F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5350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43AB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42B5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12B4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B017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727A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CB28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D5F8A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1,144,513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AFE6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1BFE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FEE9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4A5F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7B30D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3C69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BA37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E911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5A6E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4A51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4,890,284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15B9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8863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6498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2DBB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E898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0D7A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1F7F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6BE0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9C81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0FA2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1,211,686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D4D7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5849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05F7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05E9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5886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2A68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F217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7C0B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D5C9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A869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566,833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DC26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C98E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687F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E4A9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19F53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1A02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D321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BC67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CD75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3187C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2,085,798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3365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C0B8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749A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51E0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6FE3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E0B1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0334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FF42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AC6F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4D16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854,973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757C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373F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8FDA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C7CF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92FE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6A02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EE85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929D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B690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CF2BA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1,845,249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CB0D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E2DA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D3F6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94DA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6F55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324D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Malvern Special Needs Playgroup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D401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4CD7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0312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F72AE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341,136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35ED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F1DF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14D9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F9FD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D8AAB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40B8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Mamre Garden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EBFD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661E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9BE8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3972B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583,804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F194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E8D4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34BE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8B8E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48F1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1AB5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Manning Support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BF57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9D9A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2B0A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4A823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473,704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732C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74DD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7494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6023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5AD29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6FC4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Manning Support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D9A8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1198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158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69E00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C33E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3B37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BD62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8B8A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02720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4CEA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Many Rivers Microfinance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D8AA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0E8C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39D5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B6C0A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4,540,250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08CC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92DB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F102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F819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F50D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DDB5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Marathon Health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8FE2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F11F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6059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5DD7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225C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3F35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05B2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98D3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176E4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0F7F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Mareeba Community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A131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E415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0C5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74586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308,948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70FA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3A93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385D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7546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75BD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EDDC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Mareeba Community Housing Company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2584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67FC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3CE3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02A7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333,441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D5C8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68FA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6E82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8207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99D6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05D4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Margaret River Community Resource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C439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E13F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4467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3D86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105,286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68DB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C65C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CA6C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A9DD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46C44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BAC5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Marninwarntikura Fitzroy Women's Resource Centre (Aboriginal Corporation)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38C0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4E52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AFF7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C422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891,675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671E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FCAC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6873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25EE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70350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E4AC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Marriott Support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AD8E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526D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2E64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E418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5,963,422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7D2B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019F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57BE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347B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9DC03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B02A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Matrix on Board Training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690C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13FE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0432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0C4C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F232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8508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AA3A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9D8F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89C38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E37B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Matrix on Board Training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0044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529D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77E8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1ED9C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9677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817D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AB24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A4FC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26A3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201C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Mawarra Centre - Warragul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EE01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B37E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1608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621C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1,530,395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D948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BA67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322C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E584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3D26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6A56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McCallum Disability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73B3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B13E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BD45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18F4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1,580,494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5CC5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0D02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1E9C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618B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05320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FB77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McCallum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1C03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BE8F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316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D6354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2,110,626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C60A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9675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14B0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C74D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0EFB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5BE6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AB13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0CFA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EC17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59B8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982,542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FBE3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50AC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EB3E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C5C4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F5FEB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CA71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6EBA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FFCC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E14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741F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6,457,983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EF1E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6E8C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1B27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C079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C43F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3918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617F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7520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756E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2CDDB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407,669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41FB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6AEC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0CFF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ABD9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2F20C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CA7A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CE41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BC90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9C7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74A7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5,370,322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5620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2569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55F6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E869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8D73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096D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BC8C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60E8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D002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045B2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472,828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2AB8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F4B0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19CE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0C5E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9FE8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865B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MDS Complete Property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7DBF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2CBD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71C4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9ED8C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786,718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F036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5CE4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C819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8B85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2CF2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9D68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B4E4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B18A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30-Apr-16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2AC6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04EC6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8,506,362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EE13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632E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0237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0D95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08FB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5CBF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1B0B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8E5D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AC66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DB8C2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31,527,984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9B90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0449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9432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5BB3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F7E81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92BC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513B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1800RESPECT enhancements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744A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6305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DBBF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9,434,700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483B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30E7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221D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D9CF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32A83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904D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FF73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Safe Technology for Women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0891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C396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6E97D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C498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2229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952E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1866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C6591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6BE5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6270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8E3F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1A0E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9E4E4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8,749,027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2DDE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C34C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5B1F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C3DB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00539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5495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F581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Integrated and Support Pathways for women with disabilities.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6816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2C41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E2F19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2,263,800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5ADF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4F8D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02C7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AF66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32A4B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9408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Melaleuca Refugee Centre Torture and Trauma Survivors Service of The NT Incorpor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086A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F21B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258D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A098E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230,396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1732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F975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1C91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02EC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D1535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E607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Melaleuca Refugee Centre Torture and Trauma Survivors Service of The NT Incorpor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AC40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24DB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13E8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CC802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1,546,318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5DFE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0726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6C0B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FDB9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D5BD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781A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Melbourne City Mission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A0B3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0E3D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160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E73F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8D94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8FDE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584F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E39B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EDBF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D13E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Melbourne East Disability Advocacy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5CE1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555F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4A0A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72693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544,304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3BB1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14AC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C2E5F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162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42E5E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DAB9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Melton City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F900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45E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01E8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33BB9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905,807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B07C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96C3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DA94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86B7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394CD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79F9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Mens Information and Support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629A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D85F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C2FC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6D87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1,216,517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F917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08B9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CB43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E2F7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ACAC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4566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Men's Outreach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700A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4FB0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29B3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C733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1,218,107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1147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E9D6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E811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E210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8A818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690E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5F85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95F5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EB0A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F6EE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137,500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3176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8B47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301A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6353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57042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98D2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Foundation (ACT)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E238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95E0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E0A6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51EE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322,751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3DF6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1A17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FCE7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5B1C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63F86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4774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Foundation (ACT)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5FA4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26D7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1ABF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2BDB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270,004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871F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D84D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2307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E9D3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2DC78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3D10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Australia (NT)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A2BE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7616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36B6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03FE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425,308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40AE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6D00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BBA7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035D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6580D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4BA4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Australia (NT)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E976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77F1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6EEF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D4C4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4,627,690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70E3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E711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8A51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59DC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ED29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0B9B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5F4B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E72F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0D5A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6285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8,420,789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A3B8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ECAD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BF65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B496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BF63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5BC1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0D94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DB6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5A45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21F7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3,290,064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1D5F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F1CB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1D15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BEB8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3416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58BD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754F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7554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50E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58A5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2,912,226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DF8D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40E0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F7CC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74B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16E0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4B39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EA52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6123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9455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B169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531,850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1D85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A771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BFA8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B5BC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5C977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AF64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Western Australian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B5C9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0A2F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C4B7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B2E6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2,122,204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3051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C1A6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2FFC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FB28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CB0D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2B3B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Mentis Assist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89CE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BFB0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D518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1765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723,176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AACB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4781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309A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A931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974B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D56C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Mercy Aged and Community Care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B5A3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3CEA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FE68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EF817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205,289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4629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BA2A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EAB6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6AAD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02AF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47B1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Mercy Community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71CB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8D50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636F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ADAD4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1,404,020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DC53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71D6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352A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AFDE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8AB3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1352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Mercy Community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5F92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926E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B8FB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90DB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3,804,473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337C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494D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412B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35DD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74D59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0D62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93ED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FAB7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6D4B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082E0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1,041,256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DAA0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4F26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75B9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5CCE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BD95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322D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1639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A3D3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F37F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6B54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728,164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9E5A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F965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A589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8E14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F09C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1C8A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EE52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Capacity in Australian Parents (BCAP)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F1AD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6AA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1CA44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526,350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D6FD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D567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F6CC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002D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5378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A9E1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2FC6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EE39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878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97ECC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2,277,013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638D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3BF1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A73B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9139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31A8F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4BA2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96CF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A479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D845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DD14D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414,211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74E9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2CB1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AFC0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6D53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038CD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2BCD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782D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6BCF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0B16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60D5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450,372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E520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1BD9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69C8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46AA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CC058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3F6E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8B50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8E7D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7DCE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57F1F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939,539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E97D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71EE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D933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AC8D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0DF2E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FD9B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4967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0277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9E71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69FA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1,587,641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C106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2D9F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45A1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58F7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D302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2B4A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CA63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5E42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1BCF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0256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2,056,098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B7D1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F3B3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49D8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FE8F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9F39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1103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BC42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51D8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FD48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E5A9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8,201,542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A208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3B55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4A72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21E6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9615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779C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C23A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3C5D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D23D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926FF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219,139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DD94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A20F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3C86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0FC8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9CEF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C919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F2BC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4027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B0A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46D8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139,923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ECDE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2A38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BFBA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6534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5797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9A98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C8B2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652E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B46C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C127C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1F36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7FDA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DC8E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5DEC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1FAF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5105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Merriwa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51B3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65D0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EB80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A8D42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3,150,307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E041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444B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0AF2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1113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0BA8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ACB6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Metro Assist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F03D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6458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92A3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8F536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7F8A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F078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473B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D44F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95D2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5B12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Metropolitan Migrant Resource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E4E3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FB6B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5AB2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8B53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605,578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0939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E158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0D9C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30AE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E375A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BF2B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Metropolitan Migrant Resource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EB4D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0FE9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890C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9E54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3,232,567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1BF5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B4BA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7563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7FDA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3BB67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2563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Metropolitan Migrant Resource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5F86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C303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6338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6868B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535,030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84F8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2F31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9081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BD3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BE40C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D357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Micah Projects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D0E8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65DB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A4BE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38FE7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1,443,459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85F6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4CFC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8899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71ED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EFCD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C6D1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Micah Projects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714D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A64D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F18C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B05C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3,576,207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E390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2EAB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8855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3F85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A4CF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BC7A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MiCare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BD2C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53B4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38C9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9865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2,169,589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7182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AED7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8778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39B3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FA7B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AA4A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Mid Richmond Neighbourhood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0093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2AC4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B4AE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8F32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663,924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9944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D9B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66A5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EDF5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AF2E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59390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Middle Eastern Communities Council of S.A.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ED85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1ED6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14E1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0B68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511,916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C229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C281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E007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9574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E35E0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8EFD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Midland Information, Debt &amp; Legal Advocacy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A6FC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39BF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7AA5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323A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385,345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FA64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F686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9CCF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CC0B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D35B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9C56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Midland Information, Debt &amp; Legal Advocacy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B883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8957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F857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47D2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548,754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5D86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F0A6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4223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691E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EC45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7030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Midland Information, Debt &amp; Legal Advocacy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0BCF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209A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D22D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2988A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515,196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6B7A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4B58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89A9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2FB2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82526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2131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Midnight Basketball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8157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02C5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60FE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16E78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BCCD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2E49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BE96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9F33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9E30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A0D8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Mid-Western Regional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A5E8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C313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C986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2ABF0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830,535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EF6E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5F86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CA13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4C27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6B341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BFC4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Migrant and Refugee Settlement Services of the ACT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DEA1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D900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FCC1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914F0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2,058,510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9119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8593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706D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2C5F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F4614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BA5C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Migrant and Refugee Settlement Services of the ACT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8053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0297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7304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8CA7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390,089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FC46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358F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D797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D08E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8068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43F8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Migrant Information Centre (Eastern Melbourne)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9839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F5B7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94C2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018FC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5,814,831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F5C1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13D1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5548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BE60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47695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3B6E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Migrant Resource Centre (Southern Tasmania)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1138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BA81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139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0BB5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1,729,020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50A9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86A5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8FA5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CA7D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0991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A053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Migrant Resource Centre (Southern Tasmania)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B2C7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93D4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52C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C335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D596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F794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1857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E6A3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A595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2081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Migrant Resource Centre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211B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22F8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AFB7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2539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280,880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23F6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A9D3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1D29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D050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CABB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6EE9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Migrant Resource Centre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066B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5CEA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9DA5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E9512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2,291,010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DC5D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FCDB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82BC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8C34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BE4A1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7505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Migrant Resource Centre, North West Region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4DE9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142A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AF3E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0071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3,795,769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1235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9857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5E35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395D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A913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2C2D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Migration Council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C8C1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Peak Bodies - Settlement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BB23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48FA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C8B8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1,777,029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6DE4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DB69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60FC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CE8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C8DF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6323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Migration Council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49D3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Supporting men as new parents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49D1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F578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18EDD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695C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1EA1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1FD3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1319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52FF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31A1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Milligan Community Learning and Resource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0DEA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F53D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3889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F200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394,629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1A25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1293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BB5F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3E47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45C3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12ED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40A8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827E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2BAA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2FED3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1,226,829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AC09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001D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7279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9CED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26EB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795C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CEE3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EF1D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4F83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6FB8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11,850,618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17B3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4737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2C7D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E271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6E3E2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2CD7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622F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B4B4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6C7A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9C56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1,145,289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B802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3EF5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6DB7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1FD6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43CBC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53AF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7E68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7256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6046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8DB86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4,463,164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E749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FFE6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47F2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29CA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825A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ECCA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127E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9CDD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EB9F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5387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2,256,778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8175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8712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E2D9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BCC9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910B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DB57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Minda Commercial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BBD6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1F0C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2EE3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EA4C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13,732,706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9697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422D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E524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A831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7C24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8426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Minister for Human Services as represented by the Department of Human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CB58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1A16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EB58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A28BE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1,190,055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DE7A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0DAA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497D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578A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988DD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985B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Minister for Human Services as represented by the Department of Human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0624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BDE2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ADCE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D4312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174,315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6EF9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6FAD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6528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C7BC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E3D7F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8642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A5A6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F9A9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EF1A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DC6E1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787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18E7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77CD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01B0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DC743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E096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Miriam Rose Foundation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F174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0AD0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F1C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F237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455,274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5266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4323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C364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EA91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5DB72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63AC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E975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5E51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7E8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1E4B9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1,031,500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46AD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7468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E083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283A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BBC5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4777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B5F1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F0E2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5A0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63E6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1,881,405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810C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D616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32C5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C111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214D5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8D2D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213F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7B90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7507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15-May-19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B38D2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3AD1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90A8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AA90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6A1E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C4C0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A12D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5367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B81C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26A4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85E4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6,239,325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AEA2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9B7F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8798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04FF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D52DF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0ED1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88EF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654C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4F1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4E281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5,299,002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6466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BA31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0218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6B77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B8A48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503D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4EBE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FC7A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FA96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626A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5,258,090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A6BB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70C6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6998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1E0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5B461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8C80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32FD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244A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5B2B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9A2F6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5,202,749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1A30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BED3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C5B7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1366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65604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9D0A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A677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3CA9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2D77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5773B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5,207,620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FEF6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33BC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D552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BD6F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FDAA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2A7C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0745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FD2C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B30F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6CEA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6,022,937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66CF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35BD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C115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610B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56140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8E67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1C92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1A76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2EA4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682C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538,515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7AE2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4C2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1FAD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5065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C34E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4AC6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A290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8226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F8C0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FA8A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2,449,472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9ABB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243D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50C7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AF8F4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0E52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B6D9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CF28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4AEC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6620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0C14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3,972,990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71B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9EC0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53A7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3DCD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0102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7539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2B2F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D2B8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4AB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40C7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3,315,382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21DC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0E2D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F271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004F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9424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C7AD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44AD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CD2A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DCC4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5B3A1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2,292,228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CF48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2BF4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4E8E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CB84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192A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52EC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51B7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E663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8D94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75350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7F14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2FE7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D2B6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B537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A96BD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85E9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5E09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9342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595E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7968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8,248,642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A6BE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E591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0DC2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EBF1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5DBD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9B13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55C9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1925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D115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3EE48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D191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C84E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7DD3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2E75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5EA2C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2EA0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Moffat Falls Pty.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D775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B809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5938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EB889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710,159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E3E4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BEB5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4083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04B9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1604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977D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Monaro Family Support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BCC6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1D39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4403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416DD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1F71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625A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23A8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F438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0B4CD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B60B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Moonee Valley City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DA24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B0D6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2C5A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97A7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440,702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F088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B143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8418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9D49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210F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904D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Morella Community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FB9B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7AD4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4A01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1D9F6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481,726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7824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1D41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6C92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36D1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469F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5E57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Mount Isa Aboriginal Community Controlled Health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4FF4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6046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7794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975F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3EEE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62D9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37D2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A162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9278C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68F4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Mudgin-Gal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8B3D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BFEB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BA0E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C73FC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334,380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E6EE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6A57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B5D2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581E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46905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3163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Multicap Employment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C52D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7FDA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0E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80C7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5,507,199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828D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817F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15D1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03FE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AFC2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1B79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Care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074F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8039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1AC4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0294D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217,942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13D7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2D6E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F701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0EBE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9F4BA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BB9A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Centre for Women's Health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2D44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AFCE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907C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1313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DB07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A906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7246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07C8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75934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26A0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Centre for Women's Health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E69E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6D4A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C5DE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EA34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F77F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E8D6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78D1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0EAF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FDC0A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9FDD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Communities Council of SA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F379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874D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A1EE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47040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162,832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7374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42EC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7C60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8A91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BEA6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D5CE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Communities Council of SA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6D03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1B91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B410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E23C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4094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9B04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FC06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9D68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CB47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FED3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Community Centre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114F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2483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D770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0C1B0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488,527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75FA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082B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809E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4FA0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D4D9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7281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Community Services of Central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EFC3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2A2F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62A8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D7B3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318,006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16CE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0DF4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7263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50CC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9F1D0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95E6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Council of The Northern Territory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A7C0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8F68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9C63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92FE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1,463,729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29A4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90D4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32F5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FB52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5EAFD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2849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Council of Wagga Wagga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906F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20EC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2FC5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A67C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1,506,818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0AD3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56C0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2F32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B88F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950E5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8C21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Disability Advocacy Association of New South Wales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F1AC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6B9E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B130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A7FA5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738,034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3A8A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D6CC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6F87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BFDD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87B5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5512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Disability Advocacy Association of New South Wales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A537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540B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55C2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0F470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2,231,463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24A3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93A6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7495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9BBB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FCA7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543C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Families Organisation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9831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A641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A24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BBE5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1,830,270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5063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F486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CA27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483A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65C63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A7EC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Families Organisation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2DBB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8A5C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14EA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824A3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474,860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651E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6158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958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B0EC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9085F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715A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Services Centre of Western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BC41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38F1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A584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D0BC0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1,561,262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CA85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611C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8F1D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5CA7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0D5C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6F84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Multicultural Youth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348E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4FFF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17B1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0265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2,634,825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01A6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55EF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DF5F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5236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FC150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9A92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MultiLink Community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0519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A668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F525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B65BA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148,481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E780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04A84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D871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8F92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660E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C071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MultiLink Community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D8F7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A50C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E96A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B1CD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976,146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35C6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FCC3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F66D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E370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0E96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4B6E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Multitask Human Resource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E45F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2061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D90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9AA3F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3,293,637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915B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825B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FBAF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8143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A357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B24A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Murdoch Childrens Research Institute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CDFD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8AA7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3959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2E410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588,500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81A7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0679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7BD8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1AAE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B004F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4DAA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Murray Industries Echuca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8F71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FAC4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517C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2CB82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1,944,977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A0C2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4039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F324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B924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7070A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BB32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Murray Industries Kerang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80B5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CF12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FE9E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1325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821,200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8D0F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8E88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1E35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02FB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2A6D5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9F684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Murray Industries Swan Hill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7128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2942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D7E6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A37D8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1,119,705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13E7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B481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E388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FC8F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57129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B147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Murray Valley Centre for Intellectually Handicapped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1E0D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70D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FCB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7E30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650,669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206A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97E2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EA60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8E12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34235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7179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Muslim Women's Association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46A9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D244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9ADE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59CC2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284,255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FAB0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470D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EF8A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9BA5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F2E3B9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3C2B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Nadrasca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59D8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DCF8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3303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137B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7,567,307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6514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E12C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6B97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9174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5B758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B116F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Nambour and District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CA55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3729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3E80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D22A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326,323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A5B9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D01A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A204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9BC8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B3FD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B8E7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Nambour Community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83E4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EA0C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FE04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03B6E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411,962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8C9A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1A9C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F212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CAB5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BB83D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1C94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Nambour Community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7392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C996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92DE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7DA0A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948,847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8805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395E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F62D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46B5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0CA3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BE0E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Naracoorte Lucindale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356E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E619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5C2A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D8E5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D6D8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3A48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0BDA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BD52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3BA2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FB37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Aboriginal Community Controlled Health Organisation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8C7A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423E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66B0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9EE1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50C2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3E26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49BB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B830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4715C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DD18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0D22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Ltd-contribution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E9B5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01-Aug-17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F2F4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882C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25A5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3A18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CE91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BE44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DAB1F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1B2A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409E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Ltd-contribution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0DF0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E30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E6D79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2,136,911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E986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D650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E396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074B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567C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EB38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Association for Prevention of Child Abuse and Neglect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D663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B006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75A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74BF8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E4EF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C95C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DF84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EEC7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3B70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E04D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08BE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Expansion and Diversification of the Workforce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9144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07F5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6821C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E55A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DE7C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4D01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308A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F34EF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47B2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965B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Support Activities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3175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20-Mar-17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83B0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2252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770,000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B89B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3C5F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3724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92C7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85B9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2892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8AEF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17ED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FE09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C73A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756,250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2C45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68A5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A4DA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6457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01E2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22DD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Ethnic Disability Alliance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991E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3965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0801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3235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49D6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C142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1550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CF83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A4071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4F3A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Navitas English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8EE1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67F3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EB58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A2C1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367,494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EB7D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4712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94BC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06E5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1F09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AFC5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4642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7687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8D8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C608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2,704,699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43C7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52A3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64EE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22BF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1E40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AE68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F14F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750F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D45D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0F543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3,371,658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1F87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A581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730E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0295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1CAB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A195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FC16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EC04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601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0642F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3,678,716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43B6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B2A7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C787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9917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066A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F371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61B0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C753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DF13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F3B74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170,500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CAFD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7A67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E052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C6A0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0808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40F4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E109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25D4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6561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66FF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534,923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73D4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99D0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D650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D791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4467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447A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Nemarluk School Council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2CB36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EAA3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910F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15DC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401,852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C41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0EA2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8D9E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1832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C479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559A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Nepean Multicultural Access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054E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8E5A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3493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FA9D5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458,326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73B6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2866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F31B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7B3C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0568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6AEB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Nerang Neighbourhood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D59F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5A2C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6AD1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EB0D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187,971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7A3A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34D7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3CCF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E6A9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A562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8195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New Horizons Enterprises - North Ryde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51F2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C085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DA5E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5F51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1,315,114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C6DD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2348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B09F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E7E7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1376B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BD49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New Horizons Enterprises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CC1B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41CD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83A1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E136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14,891,994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EF80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218B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FF5D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A745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A65F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BD92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New Horizons Enterprises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BBAA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8607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D0A1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D92C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1,092,707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7C7D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EDB5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5517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79E0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EAE7C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9C13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New Horizons Enterprises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98D3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FBB4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304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0A4C0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1,162,358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1495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C180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5862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B4B0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37C3C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CA1A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Newell Advocacy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76DB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CD81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FB4F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1585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509,267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B584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ACEA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AC1E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2234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AE834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5EED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Newell Advocacy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CB49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CAF9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D0FA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377F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856,865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1813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9F00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E821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68F5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F371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EDEA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Nexus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3B5F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D56D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DD0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F9A6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377,515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83CB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2B44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F7BF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6933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DAECA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5F5E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Nexus Primary Health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C534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862F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E960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17B5F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1,897,793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AC57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B572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FCC8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A8F5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73BE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B659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Ngaanyatjarra Council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8DB3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18C5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5A59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196C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6BED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8676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7058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F7F4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2476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5409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Ngaanyatjarra Health Service (Aboriginal Corporation)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082F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0F2B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06B5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D75D9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1,592,264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2FF5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DA58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8AF4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E5A6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4FEB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EA51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473B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B90C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2DB6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CB6A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167,869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C79D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E2C1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3055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4AB6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DACB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0600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Corporat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423F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939A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83D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BDA3D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7,249,840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424B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4A53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7681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4799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C9A04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BFE0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Corporat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1FE6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DF4C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9656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8A978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305,817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E414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F143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BD99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C85D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AEB9F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16A2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Corporat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67D8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FC37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F78D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EEB4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551,675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8DDB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2C6B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134F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CB84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AF11E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212B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8112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A797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716A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2126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809,008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DF17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94AB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7750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4B0F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113D9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4E88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E068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1670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D6D7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183B1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5,329,569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9F35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D805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54EE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3E5A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A84E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74FC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F89C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A194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CF2D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0E286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2FE8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ECF4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7A2B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EC8B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6AF0E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C558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D0B7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15F7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33F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9A0D4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519,103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FBCC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CE4E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A871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1D0C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C529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A799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A9E2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5A71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B276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68792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519,103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FC23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E82C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FFCF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C5EA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4E62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D11A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Ngnowar-Aerwah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E4E8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 -  A Better Life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AD59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5617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D5C79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551,100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56E3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7472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49C3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E7B6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56F30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1F8F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Ngnowar-Aerwah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C871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B287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FAB8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9720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218,185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D1DA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C38F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6FFD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58CA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6DA5A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B606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Nillumbik Community Health Service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1E3D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35C7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448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D41AD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181,312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1775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F88C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2897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5016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0AC0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783A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 to Violence Incorporating Men's Referral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5BBF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C091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01-May-18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A681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D03EE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713,350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09A1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892C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723E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DB66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09968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7CE2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NORTEC Employment and Training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1132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C01B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FB68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E0F8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9A0E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21BD8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4ADD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2A47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C555B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E123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 and West Remote 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270E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5579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267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A8AA0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1,376,928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909B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A865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53F1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5667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54FA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76A4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 and West Remote 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870E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527D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B852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36D2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3,958,969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4057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7B39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47B8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793E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F7F0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1B12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 East Citizen Advocacy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B42B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F5EB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F10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02677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522,375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4848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07A6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8D1B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6AC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B767A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D4B7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Northaven Limited - Inverell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A0E3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3ECE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9390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0F64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1,337,076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8954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87C6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D2DC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6E2C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89A22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10BB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Australia Primary Health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E896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EEAC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6F30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9D55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2,271,855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D525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FEF0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604C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6123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B7D0B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1F82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Beaches Community Services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CDD1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F535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8CB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7082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402,401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442A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3192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D14F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D80E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5680F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CE324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Beaches Interchange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6C94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8BEA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B3AF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5AB2F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147,313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915C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99EE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4DBF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BEA1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6A044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9DB6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Carers Network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62DC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B6BE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C13A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ED02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1,426,220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8DB0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A5A6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E4CC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7FDD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24B4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3324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0F4D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2024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2D8D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A2B4B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395,160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FCC2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B4FA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F608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B67E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04B2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2A1C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9DCE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FCCD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571B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C0F86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210,872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0758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D608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02CF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CFEE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62F9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3CD2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61F5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0C19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3E53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05FA1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58E7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C279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C843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E1F4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1A63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0CCE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56E4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8F1D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765B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95695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250,250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F67F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73FC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A1BC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D8ED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8AC6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5D1A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Rivers Social Development Council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C62C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9983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4484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A49D9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393,514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3EE2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74F2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866B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E007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4255B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E0BE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Rivers Social Development Council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F08A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F0C4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A67D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2B9F6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2,236,171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8F25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8D86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7AD0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9DBC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4F95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DF482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Territory Legal Aid Commission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DF4D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922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6849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C5E2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139,540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8BCC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3816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CB31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4489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01F0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310A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6B73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Expansion and Diversification of the Workforce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2816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F8DE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7BCC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1,917,500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7296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FF52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1DA3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0D5E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F887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6E3F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83C6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the Evidence Base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5BA7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255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E133A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802,000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87FD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1295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EF7B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54B6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D38D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6738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E1B9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864C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2128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1CA2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9B91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30D7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D34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10EF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E446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D566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BFE3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947E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C40F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9DB40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727,768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1185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4802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A0B5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6035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CA582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6515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03F6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044B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D955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A13F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1762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3123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305B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204A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0BAC5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A54F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Northern Volunteering SA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F702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174C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D9BE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7363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AFDD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D568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1B18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8F06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9CD5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E05C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3D15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7CD8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90C4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D42A4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233,980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66E5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729A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A6D8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C75F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77B8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BF96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F643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9491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8E72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BEED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790,415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B8C0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B09C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67BF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28D4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49AA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DAAC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1660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121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26DD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1D41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1,911,455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644C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CBB9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A600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69E3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57DDF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1614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10C6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9D34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F913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7D51D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9,287,721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BAA0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AAE7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8E2C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5015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9C8F8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EC71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D1F0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0E26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E52F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616CB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220,514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945C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AF96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32F0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3BF1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BCD1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3B83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4264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1A92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69C2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65B72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197,581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2F70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EFBD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3E00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B82D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150A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BC7B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NOVA Employment - Far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DF88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7946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8CB0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4EB0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843,345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DA7F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53A2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9BF7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8485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5ED1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4B8C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Novita Children's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5E94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66F8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39B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7C68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336,277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B63A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ED61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BDE6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40F7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BFDF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A37A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Novita Children's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A2D9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8D83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005B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B9D8C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923,685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BF2A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DDD8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C6A4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9337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4D9E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EEF1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Noweyung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AE8D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706B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D4A4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BEA0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317,266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298A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BA70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876E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ABC2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A911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C52C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Noweyung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3B7D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45C8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333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7ABDE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329,305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D497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CE36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1859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30F1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38594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FFC8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Noweyung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A9D0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B524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5759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0486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1,256,591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B2AC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9FC7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A318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EFF9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2E86C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C57E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NSW Department of Family and Community Services (FACS)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A3AA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BFD8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DC73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4E92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3,072,144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5382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C68A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CC10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A56C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8E922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F5AD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NSW Service for the Treatment and Rehabilitation of Torture and Trauma Survivors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202B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2A47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FB21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33F87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1,673,855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CEB2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A8CC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B23D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E872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FB7C99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8A56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Nunkuwarrin Yunti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311F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8736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44BA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B5B2A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137,316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946F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88C3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C2C2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B71B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063A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BE6D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Nunkuwarrin Yunti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790B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AC8F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00BF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BF7A4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438,213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C1C0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045F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CDA4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325C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461F5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0F92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OAK Possability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7357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E6C8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B55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2044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4,769,334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0398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FB1A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22AA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052A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5DA3D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2CC4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Oak Valley (Maralinga)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8CFD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DFC2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3A74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820CB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149,501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2E3F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3DE0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D7B5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664B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3872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62F0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OC Connections Enterprises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B536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E7CF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1E39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82C41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5,270,216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AA62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9689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131F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B491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DE0C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922A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Odyssey House,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777F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726D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D424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93CBA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243,872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F956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6934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18CB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436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72A8C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8203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Odyssey House,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C774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CA66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CC0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FD39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A440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4B04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EE18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4155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6116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C144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Odyssey House,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7605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B77A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E16F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761C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3,671,904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3EBE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29A6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E048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4392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6556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A655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Offenders Aid and Rehabilitation Services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2BCE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9135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B73B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698D8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147,784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6818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860A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59D9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F815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5DF6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BC40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On the Line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F265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2428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078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5AEA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585,223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E295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80D5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9BE0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0094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85FC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BFD1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On the Line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C6A5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D90F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2BF2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1184A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23,053,182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1A7E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7EE4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210D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1EF4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655A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4403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Open Minds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50FB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BFBA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56DE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9E6E1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8,550,191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F1E7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4F06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AD5A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6ED1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7ACCD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49FB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3EA4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3561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E954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53AC5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298,079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068E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A5B2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AA81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3D44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1E03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11B0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BD0C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9652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F1D3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55C0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1,758,351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BE0E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3F33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951D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9CC4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CD0B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661A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0DB2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7796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D4A7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250A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1,213,905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0347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DD77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4C52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096D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50BDF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2EDE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24CD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FF2C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4C40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452B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10,352,298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B1DE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AB63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162D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E034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35B5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956C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62D4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7D60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BD9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0C9C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1,571,255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DC8B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E385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8A5B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F10A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B141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8B40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43AF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AEE1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01C5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05A21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830,678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2953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7755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1F18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F71A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90DB0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2F33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C450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4B86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6950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4B2B4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1,223,346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C7A9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CE6A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D95B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96B4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329AD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2F4D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Orange City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B25E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E3D3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3E26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4ED2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370,624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E1C9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EF08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214C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91EC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88AF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6B28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Ord Valley Aboriginal Health Service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ECAE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 -  A Better Life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E5AF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7E61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6144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1,211,100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A0B6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9325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139A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1D5D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7BE7F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B3E0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Our Lady of Consolation Aged Care &amp;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CABC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9D01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4BE5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C155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270,794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0267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5357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46B0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E37E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3722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7F57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4B04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Change the Story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E89F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28A9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ED209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0742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98A5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00D3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C7E8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0166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362B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2D06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5E8F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B8B9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9F32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4,950,000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5FA8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CDCD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4992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8E09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2507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BF33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193C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3886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9EA9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E0BD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DB34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7BF6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BE31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7373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70E8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A139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2696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Red Flags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5A01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04B8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1847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70ED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5571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F493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D95A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59EE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9017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E814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Bystander project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68FF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1128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570B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3,630,000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68B9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B29D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3E27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88AC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6305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159C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11D0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Revenge Pornography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77EC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B41C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A6191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1E2B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88EE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43F3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D640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716A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C808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0262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8471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028A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966B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3,675,393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9E23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BAA7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BEE9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1AE9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9580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0BA4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 Doors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A7D8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175C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4A8A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A67E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623,648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496E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2E71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BA4A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D79C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5784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5F94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Outcare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D48B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06BF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DF3C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0E35E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37A2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57A9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01BA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5C9F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499D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8C42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Outlook Supported Employment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F1E4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DED7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EDFB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D154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757,086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B444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B37B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A110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041F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E0DC0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63A0E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Ozanam Enterprises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3E23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F007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6EC4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757C0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3,034,775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23F9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21BF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B2AD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BCAA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7D7F0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65A0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Ozcare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B922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611F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FA5F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2526B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3,431,876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4C10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25CC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10C1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CD8B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DFAD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7FF7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Padstow Community Care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35AC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1652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54BD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FDF42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622,445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8C9F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E17C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7BD0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FBB1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81898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1101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Palm Beach Neighbourhood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79A6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FA60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5326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FA8B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174,226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CB26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920C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E6C2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C60A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956FD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862C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Palm Beach Neighbourhood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58B6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68A5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990B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60D9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321,860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855A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E3EC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FC18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54C8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40BA5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F06F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Palmerston Business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F597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B735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86C1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AAB8CA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1,124,486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403D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8E19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810E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0FE7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73629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39C6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Paraquad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92DB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6F6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5873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5160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9,267,734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E5C1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46C8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83EA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B875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E1A3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99F3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Parent-Infant Research Institute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16BC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37BB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1CF8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7B9B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184,687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0745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02E8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A78A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719E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9FAB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4281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Research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5D1B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FD5F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50FB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DFDB8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4,773,107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F569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DDAB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09DA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0FF1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9FDEC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8D0D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Research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3CF0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F629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B041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BF33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21,460,568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299A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1E47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9927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9008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75877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32D7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Parents Beyond Breakup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76CE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D6C1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CB8E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17FD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947,988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67C0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5985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680D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E991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24A0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DB6D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Parkinson's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16BF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C512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6324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87625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287,624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D4F2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5606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51D3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223A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834DD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3E79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Participate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D9D8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5BB2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CC96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B819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392,877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A6F2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A48C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B1A5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154E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7E10E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4F2C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PAYEE Uniting Church in Australia Property Trust (NSW/ACT)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6404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FF44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F871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23A75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814,333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D727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1B8E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3276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F08D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E60A7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5A3B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PAYEE UnitingCare Nsw.ACT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B57D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A0F5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EADD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3B626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242,045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3BAC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44D2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3B40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2CDB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540FF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2D3E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Peel Valley Training Enterprise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BE77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0079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4B13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29160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953,627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3DEF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14BC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83A1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D1CA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4FBA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F525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Peel Volunteer Resource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AECC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F92C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240A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A2EE1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94BF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948D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0D87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10B0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0158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B09E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Peel Youth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B0FA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81AF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3E78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93B8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0E3C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2333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7093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C664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82AF8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BD35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Penrith City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C861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462D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3D52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95D5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552,726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2F52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6E7A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6906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2661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C986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9538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Penrith City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A801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3CF2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240A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B5D1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484,920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3C05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B437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BADF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1305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6EDB9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4491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People with Disabilities (W.A.)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835C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9271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0DD3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6FEA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941,554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8D56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3F90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A9DA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3EC0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BFB39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EBD4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People with Disabilities (W.A.)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4225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A3BF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FBAA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CEAB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226,798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9EB7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E4BF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8954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8963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08688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595F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BB35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106B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EBE8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38B4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1,413,583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823A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F9B6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E2D0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708E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D0A4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9F61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7DB6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C252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D0EE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4800B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2,436,027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516B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938F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F671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7404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5F9D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5451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C09C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480D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490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9F47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2,580,401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885B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22FD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6E71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FB28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EC59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1784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302D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21D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4285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199B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2,566,551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8014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9352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D682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5ED3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9A7B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2374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3040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283D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BDFC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96EC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0E23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7DD9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0688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BC4B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7A82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7D70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Peter Harcourt Disability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46DE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D66D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939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60705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1,219,280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C2AF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CC9D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D55A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05B8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9A6D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DB66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Phoenix Community House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0147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2DBB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747B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BD8E1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00A1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307A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CD9D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1556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B9473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7147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Phoenix House Association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DC50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006E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94C7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B974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803,215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C19B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6755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4B36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890C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ED6C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ED92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Picton Plants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228E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BC40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FEA4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0245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1,030,759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2175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98EF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2700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431E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BD4E9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5EA0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Pilbara Community Legal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45F2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74C5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15-Oct-15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B993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5838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981,653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71B4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3305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7458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6305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1446A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2167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Pinarc Disability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82E2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2825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3A6D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7B90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298,877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5A8C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B982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DC42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FD5E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FA02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E7A3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PlayAbility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7FEF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2178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1D8A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5E3F6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985,325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B243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E6C2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C2C1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8B74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346D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4634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Playford Community Fund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4DFB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BF99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60E4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38E6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236,500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EF8B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D20B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107F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FBF6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08F6C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612D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Playgroup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2491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Spectrum Disorder Playgroups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DCFD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EC91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98165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2,475,000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9D5B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B9CC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D7A9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8FA7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AE61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F085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Playgroup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3A17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9C09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2D5B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282C7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3E3B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8063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7BAA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5075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64605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D8A7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Playgroup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AD77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C1A6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18B7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4272F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27,826,855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4082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D2F2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A36E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CECB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C20BC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D04A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Playgroup Queensland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C74E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278F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C675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98E7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4,266,479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EACA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6945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8C29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2F11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0643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4A56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Port Douglas Community Services Network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E3DB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5B9C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11E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70EC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409,084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2871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8780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4F41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8F00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3F1D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4D8D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Port Macquarie Neighbourhood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446A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B86E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7AB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2703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B670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F461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5AF9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3304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668D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56C5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Port Stephens Family and Neighbourhood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D4D0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4395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88E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119F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338,564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134C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5E05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1477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2A36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405B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40A0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Port Stephens Family and Neighbourhood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48EF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1DA0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A9AE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8F40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799,691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BD25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5054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C0F7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E4F9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E368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F4C6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Portland Lighthouse Home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796B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1806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C32B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64CAE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441,250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C830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F37D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2485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2191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3892F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336A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Pregnancy &amp; Family Support Association Gold Coast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8686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D751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70E2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BD6D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167,413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29CF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028C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D98C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FF24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E529F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6B7C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Print 35 (Jewish Care)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A09C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911E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53E5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92F1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685,556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582C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BB79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24C9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47B4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23D07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886F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Prisoners' Legal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3BC1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7942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F919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456D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458,068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985D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383C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7CCC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C517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0746E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0015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Product Action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5807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374B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5969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43D0A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1,672,526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A749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AADA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99E6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1BAE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D4D9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3711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Product Action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9E03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091A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4789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62E1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134,189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6D8F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2110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91C0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87B9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7175D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BB73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Productivity Boot Camp Pty.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4E0F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B811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91D2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4FFC6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2,466,970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93BD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CF86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5E55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F6E9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84391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C36B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Queanbeyan Multilingual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F9AA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F2B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25F3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0B45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519,097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8680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0C9F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5C1D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D417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895AD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8E0C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Queensland Advocacy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8752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864C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1EBB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157D9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1,112,430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7F85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4017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C8DE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133F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C88A2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6DE2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Queensland Advocacy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90D1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D49B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4ECC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13893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1,455,131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8424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82B9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1F0E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8D1E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8F848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6922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Queensland Program of Assistance to Survivors of Torture and Trauma (Assoc 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4A7B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7B14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D312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81F9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885,262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4BC4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BCBD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B45C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4E3D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A850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DD15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Queensland Youth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7D69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3486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211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0613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660,770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1D37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D874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0AB2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5D12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18D6F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1667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Rainbow Coast Neighbourhood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8C0E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164A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269B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358E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699,904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B146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ED10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917C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5522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D652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FBE5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Raising Children Network (Australia)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AF81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Website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04D0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AE1E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D89C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0976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0E72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5412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4742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F3EA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2A95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Raising Children Network (Australia)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C7DF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E64D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3C0A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61218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4FCB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50F5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E485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DBD7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45147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88A3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Raising Children Network (Australia)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FBD6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71FD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1B92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C98A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13,271,045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E5EA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4FA1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E244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6693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70F23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2F8D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Rape &amp; Domestic Violence Services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5140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2FC6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96C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FCEA7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1,032,009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BBE1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D13D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23B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C764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5D012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0A0A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Rape &amp; Domestic Violence Services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3A9E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E006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6F8A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16BFC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1,512,440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C897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7191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DE97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5D38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687DE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0161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ReachOut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167C2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A550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FB62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F4FE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12,120,706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E5A3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BC06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5FF3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0C42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715C8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B331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Reclink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7199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1613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0559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384DC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528,781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0BC3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4A61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7AC8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6421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D1F56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F6D9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Redland Community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FFB0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2F1E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BBFA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8D996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483,934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426E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977C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8F0D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0E04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9ED2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C082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Refugee and Immigration Legal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5F36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B982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A41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3C320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1,019,955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5760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2D40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0307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5262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E41D5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FF00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Alliance West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D058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CFC9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01-Aug-17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7657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044D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256,152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0B14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2BC1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B83C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F054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7439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454A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Development Australia - Pilbara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4C97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55EB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30B0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F116C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5,971,668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0424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0718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3AA4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BFB4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AF26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BE5E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Development Australia Wheatbelt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4005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1ED0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2D79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A0AFA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800F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D447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BAC0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8112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763F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5440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Development Australia Wheatbelt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2DFA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E35A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0C20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4B8B9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37CD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D145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71F2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7689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0DC26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7A6C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Disability Advocacy Service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A01F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D4C9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4178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AA4FA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141,892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BF50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7F2D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0A88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17CC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B1B2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E91E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Disability Advocacy Service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4015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84F5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BD17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33F2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1,151,406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DD0A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EE45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E7F0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FF78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7EEA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238B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Disability Advocacy Service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AF65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D939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70A6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A4500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407,627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A03A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EC30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FFC8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CBB2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3605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F4F4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Housing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5696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DC29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2182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A36F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139,907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0C8A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1C4E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F609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C88F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5083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8D63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321D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AFFC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655F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1FF1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848,150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7A18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184E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7F76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E640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5AB7A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D120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E398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6641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F929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C677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1,855,539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E2EF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0D82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624C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1AB9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15B6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432D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3165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0998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763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F4420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1,212,365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965D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9129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E543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4CB0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C2810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FF60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21D3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CB8D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118A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F0C31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9,180,061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7912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B5C4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3E60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FC3D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D366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DC68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AFF4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43AE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84F3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89433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1,245,991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E506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41B9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7D74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D8D0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46175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0ECB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A8B3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0DF2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2414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32F5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1,492,502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FB2D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0A7D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6EF5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DBE7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1E72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6F979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A9E1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40A4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EA9D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BA0D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543,903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9957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CD6A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82F0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46B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99550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246C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5947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09ED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D779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6631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651,282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75E2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7663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D90D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DF24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C3A7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606D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63EC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848B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F6D3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0BD99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258,788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A83C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32F8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61B1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E66B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D6D71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0CA3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F019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0E8A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E921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B6EB4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2,120,377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6C59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AA07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E447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A0E7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59F6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0707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CA654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9D26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DAA2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A3F2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30,416,040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917D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84D7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5A5E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F3C1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43918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551F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93F6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701D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B30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F521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1,399,748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18A7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E3D2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1E0A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87DD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A4C0E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3294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7C9A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4ECB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DC5A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8A63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1,402,663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118F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C43A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F2D5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F135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13A1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8856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7D63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5386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4B6C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80170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1,436,547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00A7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29ED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976F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A467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A660D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14F1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72DD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A823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68F7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E3E9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1,372,230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945E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F6B1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FB8D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7B63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1FC6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DE5C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80CB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054C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65F4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6D0CE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5,551,482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93D4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4284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D76A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2D04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4545C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FC18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320A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C5C6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6453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F102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5,955,938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09EA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82B1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EB66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B503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3BB49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92BF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D60E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F20A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8ED0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D0EAD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5,196,482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CE7C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8CC8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E62F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AA74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7452E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8BD4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6FB5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8F37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404A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6FAF4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10,407,286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A558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3353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0D36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E385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A587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9D92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1995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795F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5C5F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DB28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6,176,628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B559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2EFB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71FC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DEF6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3044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3E5C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80AD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8125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8CD8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64C4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10,833,654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C5C3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F6E7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1700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736D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F227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B02F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1BD8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3AA4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CAC7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629A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2,504,679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DBFD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85FE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893C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E681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FB05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EB71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628ED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0DA0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E166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2BCDC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10,310,656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819B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3408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3F8B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D8B0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2F65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04EF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62AC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872E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10EE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969F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1,531,981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828E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AC6B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9EDC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8D13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F367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60AF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3BA4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2FA6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06A6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22CD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5,174,366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4305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2737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7D4C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DDA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2F7A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DECF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DD13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447D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93C5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F990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959,897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2D4A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93A3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F72F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F90B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6E213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8A80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73F7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E9B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F403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30CF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2,561,794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8FE3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1583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590B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10E6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9CCF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FCEE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54D0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C327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D84B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E6EF1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3,524,290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6F0D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5AB1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66AF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6876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F098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DA75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D01D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0EFC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FFF3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3CBF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2,020,843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8029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C008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1466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B125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E2A01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05CA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27BE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D1CF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0774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06A4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14,455,826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DA7D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0152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B4F4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1CFB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7056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24F6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0EFD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1592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9E6E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08ED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7,695,875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8509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D116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49BE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28E8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6142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A03A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E118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64EE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2D42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5BE4D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1,398,001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67C2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8AAA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C59A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CEEC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6692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2E26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7EA2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2D9B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AFF5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772C1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1,426,036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E474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4AF2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3358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D6E0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9ED3D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1403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C8DE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0358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69ED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DC2D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1,387,629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C578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A3B1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EFA5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B0E0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73DE7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31F7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E881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CF91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1D91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519D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1,519,363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0B57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1D38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090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691C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C07AD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2A01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7816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F7F2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24A1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5555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8,611,945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C344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3161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7181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8AC5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99A43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3619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8B52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EBFE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91AB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68BD1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5,883,510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2C25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9564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4005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204F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E100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3D24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B3D2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964C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EE78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A1657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8,396,781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BEC3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5359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8E82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2BA8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6C54B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DFE2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1016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Advice Line - Information and Advice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365D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A06E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BEA2F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43,962,201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7DD1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D99A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1732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F0C2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B19E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FA81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467B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EFE3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F8BA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08BEF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870,085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9371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83EB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DFFB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B3AA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70EFF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2870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7B83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6112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1A14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9F418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819,355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A15F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EC2A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18F6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C1D7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FDEE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B2D2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3D08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7D46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F3BD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BBA99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8,909,039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6681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92C9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431E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05F1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93CCD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C299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7D8F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E7BF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A675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F8D02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4,706,671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5572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11DE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9BAB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0BF3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CC9F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2653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4F2E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B573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229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DD764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1,412,359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0FD7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D071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9EAA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F115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93FB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154C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1C9A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5D6F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8610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41AC1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8,751,873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7435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3B9A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B1F8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92EC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306E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28D9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30D6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AFC8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99BC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DD07D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1,473,096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83AA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37F0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FF87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F536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484F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11D8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A127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8576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1D30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E616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818,472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F306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479E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8E41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63A1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5448D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2B31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07E8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78BE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504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F19B3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816,854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DD5A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EAF3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7E49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E8C1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2EC9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7BCF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C309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45D8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87E0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C923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819,370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6669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F804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C7D1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B2B7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B419B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04A7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93A6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6EAD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F32E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50F0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818,472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28C9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C17F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36CB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1716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711F6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4AD3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9715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19A0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3B24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E2F4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823,070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CA63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5B34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0774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075C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52F29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CF9F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22B6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CA45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CDF1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B491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1,023,436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3FF6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E291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026A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BAD3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1C8C5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3226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FA43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0BAF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676F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2AB2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19,376,496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04C1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2906C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AF93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A8E9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984DF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41EA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D325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59AC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4702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36B92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7,516,502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6A7E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9583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D441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E9C0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D586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F34C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CC9E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F9E4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F66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AD94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8,707,032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1B68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84FF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5D99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C46E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79682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8C75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80F2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D273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9778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F1EE5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5,755,214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5155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5A22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DD80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9851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D7E2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9E06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74BD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9A80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52F4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73F78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10,109,241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EB0A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FF77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951B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45A5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B8B2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0B63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F72E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C698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E30C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75E9F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8,311,551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9CF7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C73D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80E8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6E6F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F836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B533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7609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5239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6E6F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A8667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8,929,417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7014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D855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643E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AE8A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A18B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40FF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8B53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178D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AC1C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C2DAC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2,422,643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4F96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44EC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2062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6CAF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701E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74EF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0985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511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834F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94FF5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714,715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153F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40F5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0405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5E51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BC16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3CFD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E887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Supporting men as new parents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A933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272F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6266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1371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F83E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7582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0D56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B6DC9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B0BC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2FDE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6EC1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FB79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65708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2,767,874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9A73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56CF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7004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7258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4161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3932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40C74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28CF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AD0E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13579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2,612,484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1504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5D03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4D8B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DAC8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9426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451C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53CD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F854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DEB9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8F8A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D140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ABD9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B114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6FD0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0312D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857B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CE54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8D78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4F5F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1EEBC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2,563,986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47D0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06CE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3D7E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205F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58BEF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F695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C990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AF97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4E49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55BD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2,344,540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6078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EC9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0108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AC7D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500C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A408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E2C7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04F9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E512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FBC3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18,243,434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7E5F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29E3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072D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5F1F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28DA5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ED98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02B8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7E77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B69F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00954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4,253,104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6ACF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9A04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B618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D937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C338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4D9B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55E0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95F5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FE81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C595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19,142,674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FC5A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1854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7C3A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CE3B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7DE7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5785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A7C2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E26E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ACB6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E865C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2,626,620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94A0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E838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BEE5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74FF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4359D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2D84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49CC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2BD1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173A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2A49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6,029,892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632E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08BF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B505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A2FF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50E2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DB3B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8CD4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BE5A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A1BD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0220D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1,122,646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B2F6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A4AC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75FD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9C1E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66247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0F4A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AB16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79D7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5F50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ACF2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DAC4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B935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3F04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9F2B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504F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916D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2E2E6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B648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0594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136C7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1,733,417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3559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A985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690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9A1C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A395E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04BA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693F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C54B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FE6F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1222D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10,511,252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CF89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D3C1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C21D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E036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A34B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BB0F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496F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4A3F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808C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8D749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852,165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BF40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104D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7A5C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4ADA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F4CCF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9712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9D74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9076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416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AF929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1,071,270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96F1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ABB1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B64A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42B3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8AC9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6811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873D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5122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B34D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B30F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5,902,572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602C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948D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0A89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523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8EA2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6B16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3902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2A80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9FBD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3723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1,297,813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5EE9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2334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AEF4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E1B9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82EF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F085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2DCC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0BE1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C9A9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73AC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7,406,210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B368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B6E4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6783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331A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6D8C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17C6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2599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073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D3B9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72A36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5,287,924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F43E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FD4E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A8B7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9DDE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E0F5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AA2C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6B76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9AEE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CC45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9BA5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2,123,691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220F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C63E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5623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945D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4DE3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32F9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AB22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4F2A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0D25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5B74C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2,871,231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9CA0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D1F1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380B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0D60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247B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115A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D4D3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C745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B824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4EE0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1,225,167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FBF9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8DDF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D1AB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B1F5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6A20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8FBC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2F99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19A6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03EA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40AB5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936,857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FA36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FEE7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1234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77A7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3468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6037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4315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ACD0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D81E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0DEE7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1,031,500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8159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5E74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97C0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C60E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5F07C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9271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18E3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EE31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EDF3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9928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1,413,583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BA53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245F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653E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2D1A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DC79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BB39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8AC7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1E16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438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FA8AE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6,465,373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AFCE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8C5E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0CDF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E4BA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44F9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1F3D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9798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C6D8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664D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B84E2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3,865,691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9A93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21CF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135A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75B8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84AE9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2A38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B580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181A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CD57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A0CBD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10,708,930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B7E0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1E05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BEB8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ABDE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315B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2AD6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864C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2827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8A4E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051B8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2,721,966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FD39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90AC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494E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4481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505CE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995F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EF79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076D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FC4C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1D118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3,018,775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3622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DE82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46EE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3F2A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60A3D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0909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BF19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5413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2E4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AE23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1,774,631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A1A0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A4E2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9CB1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4D9B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1DAF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7AE2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40B5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75F5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59D6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87A4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553,333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B60A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B2B2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700B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851F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EB659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DFD8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830E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C4EC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3F3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9549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830,293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4450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C172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5BF4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CF5B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C495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A5EB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4BB2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FD97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B15D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528AE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109,993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A7C4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260F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2FDB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170F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908F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967B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07C4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FA01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1AEA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9F12E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1,280,540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A555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DD4F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4FAB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6FA8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C2833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DC8D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2EC1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CAA0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8908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0FAA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4,376,374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0C72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9814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5D91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B603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F726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303A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3C88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5E0F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8BDA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4E2A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1,090,860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C9E0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C24A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B9A0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40F4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4E7A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8A09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986E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DA68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E68E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07B5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2,315,184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DC47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A18F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1021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D2C7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FEF5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ABCE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0FD0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C782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F0F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412F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675,115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BA29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E95B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59A5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2B44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3B06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17A1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89E3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FA62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9DD8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91BE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720,929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52AC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BEC9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40EE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FC11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10884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875E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4A62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A48F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1446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E252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3,908,844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82FD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3CF4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8E02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03AC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3DCD3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48FD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27C0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1BBE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6CF7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64F73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11,742,784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6BD7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3D45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9E9C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DD42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5BB1B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F694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B9D3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E281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9774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5EC6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1,382,296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E933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72A3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F5E2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0C77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98279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BD51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E234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05EE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A2D9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7C6F0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2,747,977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BD76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715E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4A6E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7F6D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56B1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334A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BB58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397C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7CDF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8DCF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864,707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6409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E024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DE4F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A963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4EAD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F64B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B13C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641B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8CB8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9C9A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2,267,741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EA89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A514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FCFB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4CED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0ED65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6B7C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83FE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C4A2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A52D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C0B1A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4,519,399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6C91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1539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470C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A7A9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C2ACF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425C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EAC1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FCE5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0C31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CCFA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606,252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AAF1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FEB4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5320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220F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F7CB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732B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67BC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EBD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7C74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92A9A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449,034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83B7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2559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D6A7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E5FB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23BB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448D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Richmond Community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06DD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5A14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BF63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582E5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474,714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F787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0761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451E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B057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59B5D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DBA6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Richmond Fellowship ACT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7F7C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D335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B0E7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B39D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387,301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BC7A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BA68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48F9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9E6A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E03A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A1A6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Richmond Fellowship ACT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6B1D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476D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4063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4262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1,974,673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C7DC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7423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8F55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DAA4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AA97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41B0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Richmond Wellbeing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23AC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8F01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469A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A120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2,320,679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66A5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E27C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C109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9C3B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10CB0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8769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Richmond Wellbeing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EA43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1F41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0F82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147F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1,246,410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7250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7FBF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DC41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D7FC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3782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4A8F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RichmondPRA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6E5E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22F3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DABF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02EE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6,507,358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8280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86B1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4E30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9CB7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3FB0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9E4D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RichmondPRA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0533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9BBD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CE22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212DD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2,849,419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E924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2E97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682B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6AB8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717CC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6851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RichmondPRA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002F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2FF1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3D92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19AD2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1,208,303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14B1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EDFA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C0F0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E5AE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9160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CC65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Rights In Action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5B50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3792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F384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2E68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293,733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7D45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E649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94E2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C083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E057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32EC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Rights In Action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B80D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F632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0818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8E7C7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921,209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48C1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41F8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E16F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90EC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DE8A4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8460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Rights Information and Advocacy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68A7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F0DD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D66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345B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978,602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9AEE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C5D2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2D47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0F31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B0759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6B94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Rights Information and Advocacy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1D2F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B1C9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9BAA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EA412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1,755,080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D176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B7A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993D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DA9C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96883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9AFF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Riverstone Neighbourhood Centre and Community Aid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4260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8C75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30B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200D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169,451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A8EC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7FF0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3DBE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B59E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04398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F415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Roman Catholic Archbishop of Perth Catholic Marriage Education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F503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A5A7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167B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97BC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554,997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14B1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F609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CBA9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302B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AE88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1F16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A68A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266D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FC6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C17E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2,777,521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275C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142D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125A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1DC2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A4E2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BBFA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87D5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EE2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0DBE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49B41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940,647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8F7B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8F20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D810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0F43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F482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9027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3500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204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2392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B8C10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4,761,001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D0D7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F45D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ACD7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E568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1EB7E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4927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7241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4966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E105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A1464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5,190,632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110C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2798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FF6C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E3FA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FD68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8311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352B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CC17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AF39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42E07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7,997,548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AAA6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BC92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63DCD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F820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77407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9ACC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B458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B797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3869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2292E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830,232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6B76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A71B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C4C3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85EA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6CCA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F19C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034C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9475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65FB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70072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819,356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CEF5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B6AD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385B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2055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9598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9F13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B6A7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35AC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1CD2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C2C4D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1,110,075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0673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8418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A1CB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0D84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1167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16CF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Rose Nowers Early Learning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1D5A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24EF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0AEB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EA42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616,629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FECB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D21F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1ECD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BB35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0FBEC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CE73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Flying Doctor Service of Australia (Queensland Section)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404F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4866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89CB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596F0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2,000,376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05D5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EEE7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4674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E8B2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8927F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16B1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Institute for Deaf and Blind Children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9455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Remote Hearing and Vision Services for Children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ADB9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A2E3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FBA34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1,239,700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B42D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506B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303D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A73A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8697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D005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Institute for Deaf and Blind Children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73C5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Participation by Representatives of People with Disability in Key International Forums on Human Rights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7EF5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A781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13-Oct-20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1A56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165,326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7923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63BD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60E4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1E39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C51A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6088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Queensland Bush Children's Health Scheme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6C38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C22F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9B5C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30DC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2,727,159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8F99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1383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A425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4C57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595A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9A1E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Society for the Welfare of Mothers and Babies'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8924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52A2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2751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6718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811,779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1BD1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4EAB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24B1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AB0E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AA1C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EA7F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RSB Industrial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39E7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63F2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55C7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DE10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2,872,056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18FA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3F04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9962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5DE1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5DB9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20AC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Ruah Community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89B9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9D65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5EB7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C427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7,743,940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28FF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E089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FD81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5B79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58D83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A6C9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Rumbalara Aboriginal Co-operative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7EAB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8986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0B73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613A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818,067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1FF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AF14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BCA0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5A04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1CE9D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6C34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S.A. Group Enterprises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1621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0F3E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DFA3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9158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3,286,902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0FF8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AF5E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BD1A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AE69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D61D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446C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Salisbury Community Organisation Against Poverty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FD5A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8544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839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D332A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122,442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4AD7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3C46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7681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4AF6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E226D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466E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Samaritans Foundation Diocese of Newcastle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1C45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B2D4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8C89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84EC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169,779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7BE4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EDC1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1C3C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409D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36137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F904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Samaritans Foundation Diocese of Newcastle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2BF9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137C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A13E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D735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3,318,553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3E47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4912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4B0F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A83C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8AFF5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9554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Samaritans Foundation Diocese of Newcastle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DD93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6190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FB8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96A0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8EF2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F9C8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A00C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12BA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FBDFC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73C5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Samaritans Foundation Diocese of Newcastle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5AEF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970D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ED09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A514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3,779,034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196A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205A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2E87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1C4E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352D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C4FB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San Remo Neighbourhood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F938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06E4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8566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B9C2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518,663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6A29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D7C0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F8CA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7D4E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5F481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1FFD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3B4B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CDBD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FE1F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10F8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205,774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1A0E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9CFA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4AA8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38B4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37EB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5C47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277B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AE89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D922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FA839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1,622,777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9607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9E17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F28E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5342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2A413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526C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1C7D4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FFBF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5E90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D5E1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979,055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42A7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1B9D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7489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C4AC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CEEB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1565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E0DD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9080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8D41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1B54D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4,736,895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939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EA7C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C2EC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F36D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8E989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3746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965C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6799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7B9F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8FB3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F32E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3B69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3F51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368B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E8F4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812F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1770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3973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214B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69999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15,656,832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36D4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815D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F57E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034E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4C250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E585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3046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0335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180C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A33E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6,639,716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8F2B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7BCD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8D8C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60A9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E6FD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3626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5DF7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F051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6A8F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1957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2,250,763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3AA2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805A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2890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372D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6F41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A679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A252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42C0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D07E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961D5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4,952,079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F121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9DEA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3F34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C353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EB34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2780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79B4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1037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1CBF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ED1ED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C44A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701B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E426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B07E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86AA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54B5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C1B9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FACF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E8A1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7E9E3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8883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3888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D8E1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5F21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FD004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35D3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0CBE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EC04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71CB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8A26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530,570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FC65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CD73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D102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66FC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620D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0008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568B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33B1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3AE3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24F7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534,050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40BF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0D4F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B300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1EE5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0AE8C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B6BF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Schizophrenia Fellowship of New South Wales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CDB9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5670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3483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B643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9,293,378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5264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F232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8019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62DE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241D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9096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Schizophrenia Fellowship of New South Wales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DDF0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54A2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F1B1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4653B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5,575,956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0733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5B3D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61A4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F557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21A06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7DB5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SDN Child and Family Services Pty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98AE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6AAC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60FD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E38D4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1,513,451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AFD0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CF8A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032E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2AE1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0A1A6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13DD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Search Light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18B2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87D0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5883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BC5A6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686,804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E54B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9439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7D62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36BD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6B532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A3C7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SecondBite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396E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Food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5C35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7546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0C54D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1,219,166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1F44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93AE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A08E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9A7A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0DD3D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6102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Sector Connect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9DC6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C884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FD3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7A50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250,250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6C07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58DE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63DD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44CA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DDA7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853D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Selectability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9209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709B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838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745ED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2,321,642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67E6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EF84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AE03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D82A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5F9C1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6D97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Selectability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61C5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E996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445F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22CA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561,583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BA5C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6C37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8B8C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A3C8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5FCB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F2F0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Selectability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04EE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4A2A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57FB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4E69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834,518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2E10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482C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F00B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E446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D223F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0C97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Self Advocacy (Sydney)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276C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6A43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B46E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F135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372,680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AF05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64FE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82BA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2D2A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28A0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B9D5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Self Advocacy (Sydney)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4640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1B0C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ABED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CED6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743,307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0F42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849D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9679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C275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2EB4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B15C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Self Help Workplace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3605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7BBE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4EF2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A6CD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1,619,780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1B30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24C0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E730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349B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0AE3D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D033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Serendipity (WA)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4900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93A2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BACB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1B938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1,282,930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F693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83C6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740A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CE5E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88436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D32B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Serendipity (WA)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419E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692C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EC3C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C9EB3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1,352,341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5255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A447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60CA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5568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CF0A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8FA8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Council of Australia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440D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Peak Bodies - Settlement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C268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4138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17C06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977,137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3CD8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386F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1EC9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263B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FFB03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CBAF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27E8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1880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146E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ECC5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639,242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5B33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D5BB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76EF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BE42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E0EEF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1825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6601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58F1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2FD3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C62C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53,701,362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AB2C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CE69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A1CA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D33D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1B6F9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3BDD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ACA5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5710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D2D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46695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1,509,750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44A6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B8DE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2C87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5CB1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902881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9586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4EB8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128A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48AD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3818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19,096,458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10CB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5EC7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26D7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30F3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558D9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2B1D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1AF7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A089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D719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E78D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1,557,881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392D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8D8A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0DAC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8F02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1679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25B2E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Sexual Assault Support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4BE6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E080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BB5B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C51FB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1,153,486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5DFC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B093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1119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0F9D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5544D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467B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Share &amp; Care Community Services Group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016F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1331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609F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DA853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957,770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3495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533E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A19C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F63B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99FCB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3EAD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Sherwood Neighbourhood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90B0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DE5F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07B7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0AED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191,730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404B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9A2A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67E5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CE6F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8EB73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7FDA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Shine for Kids Cooperative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DB52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E76F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B127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3AFCC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00C2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44B2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7C30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6F6B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94D89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172E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Shire of Esperance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5101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BE07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3A91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EBF6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64E5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BCDF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D0BA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8E21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B058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44E4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Shire of Manjimup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0A7A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FD9A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1B8E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3EC0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441,912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7B02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13EB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39FD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B624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DBEA5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2F90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Side By Side Advocacy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B6BA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26A0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FA79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08865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372,680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15EE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5C2E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5E2F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5A28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7FCEF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BA93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Side By Side Advocacy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B98B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2FBD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81A4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A1251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1,173,515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19B4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328D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76D6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007B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D6D4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32D1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96A0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8A90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D9F9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438FA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255,975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EA38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82BF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FD5E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1669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37932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6903C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5B90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866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3757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2B6B2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476,041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B99E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FB4E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F71D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36DF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28F3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1525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5B9D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A8CE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0C2B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EE3A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1,246,114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5287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3213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3171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D1E4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86633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1D82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28D9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27B7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BA66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03F62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2,251,349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0788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FDBF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9E66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DF24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2F473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99E0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4B0C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38DF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F2C9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37AD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1,678,017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0AF5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87C7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F6AE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8D1A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E3AB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CCC94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5356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1D05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6669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E6C5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1,449,500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2715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75A9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025E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E0C4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12539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3A1F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E525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E111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65E2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AA790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2,518,738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F200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1A2F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9C62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6A0A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28DC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1CF6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3722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27D4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2025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55CD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313,424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C17C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C312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A846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9F02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08E9A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A5DC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160C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F245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5216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2FF9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219,397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7ABA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6342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FF53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2EA1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AF4B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F9AD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897E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CD73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E0B8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149F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156,712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3837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B47F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924F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FD40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B0058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E43A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A6B2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1F6C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955C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06D82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376,108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9FFA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5558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3A54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C3E1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5C73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D023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Singleton Neighbourhood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F52F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3EC0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743B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194D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131,394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C951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518A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4CEE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5D53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F21B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D1EA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Sisters Inside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281C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D63B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B7DA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3EB7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835,057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1C43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5C1D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ED74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96D1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FCD3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1466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SNAICC - National Voice for our Children (Aboriginal and Torres Strait Islander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B752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E22F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3252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A2D5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396,000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EA9B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6688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7DDF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FA93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C74C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5D33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SNAICC - National Voice for our Children (Aboriginal and Torres Strait Islander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7A79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995F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E2FA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0A97E9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6960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AE01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69FD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30D0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5EE7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D71F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Society of St. Vincent de Paul Pty.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E1AB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88B9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51AD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6725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1,446,145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240D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1DA0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B378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329A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1F05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E933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Somerville Community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7151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6049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F0A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6C50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144,559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5513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3E282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BB81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56CD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05532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1585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Somerville Community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BFD0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A905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3B72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A42A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959,361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0181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C54A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D84D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10B5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4B295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54CE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Australian Housing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8D4B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8B22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C3A1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1FB1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EE91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3FB3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E696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1E87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3BBE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7ED9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Burnett CTC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72D7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BF9F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5BC9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46FC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1,045,052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5166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CFAE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6D47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55BC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5FDB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F61E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Coast Medical Service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0BA6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F32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A1DB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7F79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1,830,145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6512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79C0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CF18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F28E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C1DA9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7E2D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Coast Women's Health and Welfare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A02A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91DE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0083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B5F3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42A3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8D85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448A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75C9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3916D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EBF8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East Community Links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9B98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2716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827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27169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1,767,521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9ABC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4161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3C5B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8CFF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D636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2D25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East Community Links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0CDC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81CC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5B9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04D23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402,973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01A0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811A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DBD8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1D5F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B115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07AF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East Community Links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ED07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4D40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ACC2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B457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626,934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93C3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CBDF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3AA8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5C94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058D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8442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East Local Learning and Employment Network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F1FC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5DFB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8238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C3DB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C685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FD28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10CA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30BE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B706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103D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East Volunteers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0CD2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0560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47D5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E3B9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4E65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A7B1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6459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BC2A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828A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6E33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West Healthcare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AFE9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ACEE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41C0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7750F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190,344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694D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D87F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A295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56AE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9C638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14A5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West Hospital and Health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26D2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54EB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D7AE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4D52E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168,921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72B7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FB15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7D0E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96E3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93AB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A269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 West Sydney Legal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B3C7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EBF8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A3CF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5908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9D50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1582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3A73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73D3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043A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20EB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Southern Agcare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EC89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5768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4839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C13F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314,326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A455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6E85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0BFF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677B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24B9D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57D0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Southern Disability Advocacy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E6C1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992C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447A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0F2C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702,460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354C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B330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6A4E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3FE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8A77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FAB0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Southern Migrant and Refugee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586D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644E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1E90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8F465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5,210,656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89CE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CE35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EC48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9581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8A54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0D46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Southern Urgency Relief Fund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5E8F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A0FF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84AD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08CC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415,637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8F8D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42F5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D177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DBE2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73D59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E50B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Southern Volunteering (SA)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FEC5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DFC9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4633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27EB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842B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86D9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5E35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30EF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C9F9A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D6C8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Southern Volunteering (SA)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E6B3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92E7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C1E1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051B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FB59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B6C8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3873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BBC0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8598A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7CAA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Southern Youth and Family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A601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93DE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BC15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9F7C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288,780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6F84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2B27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879B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584C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0525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3E00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Southern Youth and Family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B58D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0779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C896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399DA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297,492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62A9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1506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9AD7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49F3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73863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74F9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Southern Youth and Family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8FC2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170E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A0C6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F048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2,119,932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1D43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C31B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1374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7A28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667C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F1AF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Southwest Advocacy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ED908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1DF8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CAC0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3BF0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522,806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7594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E0A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0A7F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CBE6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88525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C987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Southwest Advocacy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6FBC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A61A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472E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D966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131,274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2AD7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8ED1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077B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2B2D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A19B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CA75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Speak Out Association of Tasmania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16B9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E896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D3B3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9ADF1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871,317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6E47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BFD5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8142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E977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A03F9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E644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Speaking Up For You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DD13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3085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ABC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A40C4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496,397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7840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4F9B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1EF2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5B32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F098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B43E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Speaking Up For You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CF7D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0075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F8B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B645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1,036,279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8D52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943D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F950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9DF5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0F7C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13AB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Special Olympics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AD89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81C1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F00E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6ADE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152,653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EBDB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5162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2A38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C47D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C646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2DF4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Spectrum Migrant Resource Centre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133A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BEB8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8E0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573D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7,679,474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DC21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ED51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6CFF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99CF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B119D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8541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Spectrum Migrant Resource Centre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1CD0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7413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1646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986CF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1,069,936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98D7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7E51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0B37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6BB2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73A26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3831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Spinal Cord Injuries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CC2B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A94F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4F65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0394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719,348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5446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26BB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FC80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D0DB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B2C8C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296D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Spinal Cord Injuries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4E7D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414B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040B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38EB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548,020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9E91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2E15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0A20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9CC8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8ACF8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CC52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Spinal Cord Injuries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8701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5719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8453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8784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729,822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E66E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21F2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6904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D557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C3B26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4906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SpiritWest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79F2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5D85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DEBF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666A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609,161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20A1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D2F8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89EF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C691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1A4A5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A082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Springvale Park Special Developmental School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BEE5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6D8E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01DF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F896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327,124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A76C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09F1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8560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D22A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DA25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6F97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Giles Society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0FC5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1D58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88E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F1BEF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216,885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3737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5D32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67B9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41BC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4AAAC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DA3C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Giles Society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40C7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3359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F25E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17DF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D4C8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2EA4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646E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F237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3B45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86DD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Patrick's Community Support Centre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EE3F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0F32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23CF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E6E43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196,737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CE64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E7F9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4D75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905C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7E00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D77D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Philip's Christian Education Foundation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E5E7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00D3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ADC8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F5BA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978,888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F512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E093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8973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1054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0AB92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E097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(NT)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2966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5E80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6D84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87FE9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854,736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3E0E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BCD2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D138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7ABC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9858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3023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(SA)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C16A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22A0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7B29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E66CE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914,839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EC82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4720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C5AC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7E97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4DB3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859C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(WA)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C25C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503B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0A4C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257E1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1,276,451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6471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58DB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FAA1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216C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FB80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E30C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(WA)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D757B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0476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3FE2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E9DD1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2,464,424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D304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526B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E7CE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F5AD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B70D9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6FD1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C20F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CA1D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D5F0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6F85B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7,492,063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68D6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FDC3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3207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5576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2EA7A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9110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34E1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CE8E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4D5E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4190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1,360,563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62F5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77AC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158C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AB78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1A86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E164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EB28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750F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E9F8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DE6A5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1,536,214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A133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33A8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DE6C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F549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CC9D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9518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CD81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F8FD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4A6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031C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819,741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6F54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044C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0606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247C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D7790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CD84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611E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ED6B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4301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A3DF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1,065,046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B0DF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6A9E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4A34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BB77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5A9D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4BA5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2033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57D7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F262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A75FF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757,145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1859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2599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71A5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EF45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0D2C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4F2E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Queensland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C877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A683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135A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8A6D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6,165,877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92BD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6EC9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37C8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165D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3E6E64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7C64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de Paul Society Queensland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1FCD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134D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7EC1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CEB8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1,437,964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75D6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BA97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4582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BB48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DFC83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1D21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 Vincent Industries, Hobart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8D12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07FF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EBCF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90D8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1,068,705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D804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2B0E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E23F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AC30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58C3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1138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St. Michaels Association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9E5D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76C2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0C08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A4CF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475,858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B726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50A1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5B83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D2F6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8B48D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4991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St. Vincent De Paul Society (Tasmania)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5739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58A0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FF6B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D1DA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893,574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B1C1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5CF8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C1B1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CC23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0B1B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772A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Star Health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9C4B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163D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3827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53FB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2,153,726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EC5A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66EA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3030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CEFE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EED8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2687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STEPS Group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3A26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ECA9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26DE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2D59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268,660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DE84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893D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F8F8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6E27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A85D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F984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STEPS Group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6F91F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4053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D419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EBEC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CF9B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9F95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262A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3426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5EF43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053A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Stitches and Prints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AD5D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E8FC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3CBD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2BE1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397,137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78A0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AAD8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4581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92D7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1B94B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CAF1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Summerland House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9496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6496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EAD2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9A2D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2,984,479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C6C5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8BAE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AABA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D219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88858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25A02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7EBA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D176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BF14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8B4B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2,234,091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E16F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8ADF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A04A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50BD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EEAA9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77B8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F791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9EE0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1349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EEE05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2,163,805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2059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0B92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FAB0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570F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EE41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120F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D79E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E861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DE28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9BCC9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5,646,869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9097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05A5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997A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F4C3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93F2C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4519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E988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1541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6E54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A835A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8,437,040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2014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B6A6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2FE3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39FC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6F62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D47D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E34C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EFE0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94C3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10A8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13,444,344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2BB2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6CC9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7623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432F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4F06A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1EDA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BF3B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4C61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5625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DD2C4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313,318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F78B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B2C8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BE8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84D7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F54D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BF36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8FDE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523C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D497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D452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595,303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7A8E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A72B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2CB9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D8C4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4C425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AB7D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9F482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3566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A299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F125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881,722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30F0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96F0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A410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2D13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5B9FE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997A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Sunnyfield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1F35B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02EE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76D2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711A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7,141,827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07A7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AE7B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D32F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D4BC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8367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1200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Sunraysia Mallee Ethnic Communities Council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A89A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461A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6A41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56F87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610,764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86C5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5371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4674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E89A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B9D79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2BFB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Sunraysia Supported Employment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6155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23E0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684D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61525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872,446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A123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EE41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622B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2EBA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7FA7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90FC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Sunrise Health Service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250E8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ABF0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C5D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FD965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1,236,331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7CD8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7B31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1907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4CEF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5E53F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45D4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Sunrise Health Service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E451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0E31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95D9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D065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3,861,625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E076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1F7A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A65E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82A7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CCC6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C83A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Sunshine Coast Citizen Advocacy Programme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7F89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C492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794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56304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635,087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881A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74E9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3DB7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BF3E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33BBE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EB0A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Sunshine Coast Family Contact Centre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F0A9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A808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5A61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4B0E0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1,500,767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66D9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ACEF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7BDF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359F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C0A45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BB4E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Sunshine Coast Family Contact Centre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CBD5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C31D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5657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7816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694,824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026D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3F2A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4408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FA92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8D03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6D14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Sunshine Coast Family Contact Centre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B9CC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F27F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A15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AB31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694,824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9E45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CB86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F385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4C2D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184ED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D78E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Supported Tenancy, Accommodation and Respite Tasmania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8222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6077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E1E1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9A6AC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101,877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FF4D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4B29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95C5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D4A7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4688A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95A1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Surfers Paradise Anglican Crisis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52D4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BEE6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A75A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497D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205,047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7101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6011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810D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EADD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3E5C5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F5CD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Sussex Street Community Law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DF6F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B57C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7BEE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7D854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615,658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6ECD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DD2F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8041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50B2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D2CA7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CD9B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Sussex Street Community Law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E354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2E5D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C46E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C96D0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1,829,278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6857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E6E9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9C4C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2CD4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87952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ACD3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Sussex Street Community Law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2A56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34DD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135C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D378B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226,798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CA4A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8CE1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A5E3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1242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1197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714C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Sutherland Shire Carer Support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9F6C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242B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9389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11CB0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748,753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A6CA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BAF1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DDBE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DD0B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8E93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E79A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Swansea Community Cottage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0CEBE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C437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92C1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10AA5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203,042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6261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52C6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9689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25BB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41B8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BB51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SYC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33B5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C433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03F6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04E08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1,048,886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2614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DCFA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90C1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5F4E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0DD73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4E77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SYC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3C4A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0CC9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9333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35A0C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1,342,740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668D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52F8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04EF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5BB3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14CC2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05B8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Sydney Multicultural Community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93A6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6281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148F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E3448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814,824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C8D4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8A03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C2D3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37F7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D0F9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E9E5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Sydney Region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18B2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72CC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1289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42C2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372,680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2AEF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33CC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3A69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007D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4B9D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ED7A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Sydney Region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8234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2054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6764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74A5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783,789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F834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0305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EECC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1D2C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F76A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D765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Sydwest Multicultural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4BDB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3606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A295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4329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91BC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072A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F63D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A333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65C9F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CC14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Sylvanvale Business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4024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C9FA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9DA0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1C9DB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509,364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DA6D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B293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DA53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BCD5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1CB1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01EF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Sylvanvale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51F6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5F34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6D3B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9C47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362,666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81D1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59B3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4E11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F84F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05C2C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C0D2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Synapse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4DF6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E727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D0FA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2235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548,020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7D90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1BD4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A611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F318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26C2B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0DBB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Synapse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F08F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B578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DF7A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7A4E5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482,638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1C9E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EBEE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20BE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367B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26F12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082C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Tablelands Regional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9388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D9FB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A2BE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662FE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487,500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4827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1F51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86A8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EA64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4D3FB8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FE97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Tahune Fields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0F68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203D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F6F6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63A23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716,717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5333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DB86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BCBB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72E5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FAEE0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65AF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Tamworth Family Support Service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1B0C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B329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1E3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8DCA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96A4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2ABF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F2E0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90F4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C36E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8A21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Tangentyere Council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2253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F4B6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01E2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6CEC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519,095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B620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1C16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A373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88D0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1279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63FE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Tastex Knitwear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26F0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DF23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6262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63B4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587,103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2250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6DB6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F9E5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D5FB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6E0FA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C11A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Tennant Creek Womens Refuge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320D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426B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177D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2FA9A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132,743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8CAC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B128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6B45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4FCC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4659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5A6A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Terama Industries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AE06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39BC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F0E0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D4C5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1,126,789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A812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E0D2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FE5B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FB1A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79070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F6F3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Tharawal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F70F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0939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EC93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E6D9E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116,699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425F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619F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2BFB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5448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105D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0EB6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Adelaide Day Centre For Homeless Persons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7111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B2A9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2E68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58C5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257,264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AF13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9B85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51A7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9F5F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514D3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DC4D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Alliance for Forgotten Australians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9139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5C06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6237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EFB55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0C07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092E9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14EB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8869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2C2B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0B6D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Ascent Group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6834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B24A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DDCE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517A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963,932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D3CB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243E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77DC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5BD5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3B651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7AFA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Ascent Group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ED41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0193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7D2E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80925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322,491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7A62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0E90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D45E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47E5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F392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A11E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21F9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5AA3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482D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FCD4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8,500,901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7F93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46C4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E143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DDB1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38B8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548A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5B1F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C987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6AAE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B014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6,209,707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020B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7AB7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E011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03E3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E63AB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0AA9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099A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777C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F600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6D472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4,970,691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4F2E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B70F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C78F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EB31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A9190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6769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4655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5828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0BC3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5D0F2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595,105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1ACA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D72B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B169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2A0F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EFCD2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32C5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BFD4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39C8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D2D6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6C88D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941,026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C9D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5483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3FF5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B085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1EA2A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9F2C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6E01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4144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DD44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9C93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1,476,394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D9DF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6FD0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AC01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C484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C842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5334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118C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425C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F47A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0294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5,928,581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0CEB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AB20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0E2F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368C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C386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B2A8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FC3B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7500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93ED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1C60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2,406,725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BFB2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41E7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6877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BE4E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E2A49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F8C8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1F85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626B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558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B9713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10,057,420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3869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39E1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7D1C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C4D3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D9C8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D13E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5781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1C66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A376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03A97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625,979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8806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5EFA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B044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51E5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B8205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FD19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D231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C19E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FB5A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BEFC9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198,537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EBEB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A6B5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9A9C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719D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F1E4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BEA6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1647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B1D5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68FB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8466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8,676,474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57DE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119A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5562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B96F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56869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DAD88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B1C0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2A73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8CC5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7A771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4,598,244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3860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DA63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3328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947B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F57A9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76C2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Bridge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229C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C997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C628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0F5AC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2,406,882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1A7A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CD1F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4442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BECE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BEB60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6D913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Cairnmillar Institute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6967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AB65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64E2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5A5B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461,148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6D64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A700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CE2F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0592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B26E2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5B3B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Cairnmillar Institute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FE95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C0B0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4A1B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0A34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292,386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819D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809B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ED00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34E1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5FB315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38AB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Carly Ryan Foundation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1660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81D7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2CE6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A1498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8DD3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07DA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5466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E115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D119A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9FE4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Centre for Continuing Education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0A97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58EC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66A5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EF67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755C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62FE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D57F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7BA0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6EB4F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D28DC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Centre for Volunteering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9547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D5CB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F733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7289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16C8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0CDB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5902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D0C0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E7EAD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2099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Children's Hospital Child Care Centre Association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B67C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E113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BB16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5C095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403,612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E02A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BFB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2460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938F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8B55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2916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5F17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1701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A8C7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EE0E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1,191,469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AC0F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DB08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E0F0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7884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14A1C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5A51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E460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6916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A2A1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17A61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3,578,429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4AC1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E878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5478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A1A3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583B2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8FD1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704B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1D0A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26D1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474D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6,503,793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6450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5F07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C260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0B8E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203F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E296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B170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3F1C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265E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FF5A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458,381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4186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C813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9FFB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6FD3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59570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358B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2D1E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0369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F800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28011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819,356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BFAD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6CD3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01DD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97A9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1EE0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6CFE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6706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764E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A74E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7FF1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1,248,121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5C7C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0F8F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FB7C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DDC6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3B328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901C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AEBA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3C21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D409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7607F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1,187,841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1CA0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58F9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61E9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3E1F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B0A4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0D82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65FA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3960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3F09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5175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205,700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174B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AFF7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BD7E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B213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086412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9C25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63A8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50A8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4BEF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22DC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6199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3C1A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CD70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5846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84313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7DD8E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F79D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5A0B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7D00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9B0F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506,414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C184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0BAE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14277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FF20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C543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6073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3A01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5D6B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5C0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26BED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1,172,549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7495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AA57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DABF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03B8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2788C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CB70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AE82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D7FA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C1DB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112D7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9,519,842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0A9F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92E6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B3B8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AC4D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1C21A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B694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72AA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F0DD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7327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B7AF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862,088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D6BA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C600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0A6E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353A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A627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44FE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D623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25C4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FAEC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46F5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385,418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3783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C557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A792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A99A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4A26F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3EEF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7B6C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F0A8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8D4B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9B87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2,214,408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A096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C1C2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468C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96AB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A37D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C510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1E3D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1810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0F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9899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12,680,396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351B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76C1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EE59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E22B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92520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077D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A72CF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8130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2607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F4252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939,617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429B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56E5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A80D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1B90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892A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625A5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2FCB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B083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BEC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40C59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510,943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E8F7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6D40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41E1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633F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4292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3A33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C7A2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C110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9FC1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DF478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9,337,362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C833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7262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2DA1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896D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3B090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30462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4B91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27E2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3723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62A8E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1,407,844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F69C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DA15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8118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92F7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DAC6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D689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73DD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F98E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EDB4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2704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870,085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D1A7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1D67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1BC2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00AC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4D05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0CF2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C65B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BC54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F490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6939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810,968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C831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41B8A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A944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B4B9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CD12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D207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6E55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E47B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51CD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4107C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7,796,102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D391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8342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AAAE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E4E9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561A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4217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8BE2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6A71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90D7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B7665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8,114,310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DD5A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F877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1A94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CB61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45694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3988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2538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E843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7CFC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F6CC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1,872,901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0289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373E9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DE31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2659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32767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E4D5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EB3A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245B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D2F3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CADBF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1,712,846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65FE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D133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B3DD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38D4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1FA70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F83C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34F9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6798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442A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2A6A7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1,492,833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4229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4397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2806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8BB8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25B5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56AF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9C54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5283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9E83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2243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2,125,992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7DBE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FCCF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A7B6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0F18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DCAC7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A329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Council of the Municipality of Kiama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84A3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92AA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9A0E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208A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404,292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7702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AB79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54AC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5C66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402B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D1C1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Council of the Municipality of Kiama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EBC0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382B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D6A9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21CE9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419,454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FE6A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3ABC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5591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AADF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48CF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D632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Council of the Municipality of Kiama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62EE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5F45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FEA4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F7B8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833,482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7789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F3ED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F844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6E4B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A3FAB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4897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Council of the Municipality of Kiama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F74B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27F3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C498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22ABD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5,306,059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276C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835E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C8B9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8642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1321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D68C6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Crown in the Right of Tasmania as represented by the DHHS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D46B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1EE7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B30F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31-Oct-18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5E4E3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3,230,000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EB86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A6B7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DACC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D1B4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7B1B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EAA8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Crown in the Right of Tasmania as represented by the DHHS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6195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B6F3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02-Apr-18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B3A1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4A04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895D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E44D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780E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D0FC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F43B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D4E1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DD320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8958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396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B3A96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1,237,585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7639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7835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B92B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CE35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B7588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9568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D00B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4F3A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8263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1E238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855,216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4551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4CC2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C8C6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683B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F676D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CC1A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1C74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0D8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6EDA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BD7F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718,348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DDBC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9F49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C167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A347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ADF4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39A9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Ethnic Communities Council of Queensland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2322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EBF6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6ADC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9322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669,740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8E85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9E70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4A63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DCCC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03D0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7804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Federation of Chinese Associations (Vic)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634F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F542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160B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BA0E6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235,377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C69C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7528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9FDB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BA09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F2CA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5AE1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Federation of Western Australian Police and Community Youth Centres (Inc)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79A4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AE02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9E95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E814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247,873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7929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3782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8821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67D8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85956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54B2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Flagstaff Group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4ABF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A9E9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6E11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AC1A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4,665,678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87C7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07AC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71A5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F3B5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B8C02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C0B3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Flagstaff Group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BED2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A080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7F01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5C15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3,614,389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A446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3CBA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CAC7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4B59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48FD0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B1AC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Frank Whiddon Masonic Homes of New South Wales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246A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0D80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FE17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D68EE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269,170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347A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5B9A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4ABA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DC6C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F3A7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F20C0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Gladstone Area Promotion and Development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8014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99FB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664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8E9E6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2,166,870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5F6D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05E7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9FAE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EF21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36464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690A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Hills Shire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C9AC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FA57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FFB8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5C26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551,447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3267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BBF4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AE0F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84C2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341F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632DF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Hobart City Mission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AC38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F9B5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ADFD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E5FB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1,019,652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DEA9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27CE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20E3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B1E1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5999A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A58D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Indigenous Marathon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2510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E75D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F64B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B756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531,025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8FB2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C916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764F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D389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69101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6911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Institute for Family Advocacy &amp; Leadership Development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C041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9A7E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057C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760DD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949,520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FEC8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5062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E33B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6BDF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04C0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99BAB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Intellectual Disability Foundation of St George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1EC3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49F4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32BD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9C07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6,235,508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CF0D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5311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CE7E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C560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22068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6A2B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Lady Gowrie Child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053B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B90B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EA74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9660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03EB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770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A894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5814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A8E6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6193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Launceston City Mission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649E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25FC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5B34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EE103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498,866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F20F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4BD6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7139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AF42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ED02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9BF4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Lebanese Moslem Association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F07E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3F89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E9D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4E7EA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533,500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5D54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6FA9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B943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546D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142A9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9180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Link Youth Health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EE91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46C4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E0C5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FACB2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4FD6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ED95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9414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E5EF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D834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B1EB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Macfarlane Burnet Institute for Medical Research and Public Health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A433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553F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144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3F1BC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535,125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19AB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C266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DEA4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617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0E59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6407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Migrant Centre Organisation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918D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F8F4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C2A0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A446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364,008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2592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261DF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CE1A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D8C5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40448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97E1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Migrant Resource Centre (Northern Tasmania)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C2C3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C172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54B1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2CC47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1,916,603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7908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5393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5F34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6E1C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58D1C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9112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Migrant Resource Centre (Northern Tasmania)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7453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A3AE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78E9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A92FB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512,435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9978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A021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3333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5802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C22FC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7510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Minderoo Foundation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14F0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55DF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796D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19-Mar-20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6261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3A15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5FE7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3446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89E2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15E1D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B077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Mirabel Foundation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F4CE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93BE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111B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50A38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1,295,874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9F1E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6503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351F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1441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2D85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851A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National Council of Single Mothers and Their Children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48C3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8C58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2A30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A03B4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711,439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0F4C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F82E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2F66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6D6E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5338B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5E87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New School of Arts Neighbourhood House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7689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9032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E543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5C70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4D27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E382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2062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81F2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BF3B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B37A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Northcott Society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6C9F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2C43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2B52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FE53A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624,215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DB62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5F34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7498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1312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EE22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52E0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ORS Group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796F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BEEA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2EDE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1D37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903,396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ED70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033A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EE98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5C38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342F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B879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ORS Group Pty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110B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E5D5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2DED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EC60B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1,364,308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4842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271F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E444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319B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D9410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062B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Parks Community Network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B917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C279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CB0C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B026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439,269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B179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8DF7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52C8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E8CB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29C63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A069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Ravenshoe Community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0EA4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BAD5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AC27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7ECD9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101,050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A2F5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AF08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E435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E5C7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9942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A6C0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40D8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B198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2122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3739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141,929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B687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716A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FCFB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4C85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15DB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9BEF1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3068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3613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99F9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072F1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1,644,122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A6B7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DEBA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9B4C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C3D6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019AD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A333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0AAA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377B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940C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A901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1,434,386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9B0F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B7BD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F52F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1AFA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17796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9D0F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77F1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8419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E5FA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D7D4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5,290,830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FE19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2F53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AF23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F9CC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59693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9A45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6B35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E4AC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B9EB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88F7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784,314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8175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7F5B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E44A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0EF1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8983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2724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A70A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492E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964C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FA75F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806,374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8CB4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ED44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73CA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2F4C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89E8E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92578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3543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7C43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EB7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34B59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1,228,406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2685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DE07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DB49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9FB9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22025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B7E7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397C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6595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2E61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53F7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3DAF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8724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8D56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3270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14ED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C1AF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7D96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0D3D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F204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B4D14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717,370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CDFD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743D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7548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5A30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4DAF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DD12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5094F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2CEA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347C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F99A3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2,388,792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17D4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32C9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79D9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ACF5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8EB3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585C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DBF2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00E0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F3A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AA703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1,867,854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2B2A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02F6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BAA2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0533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623FB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7F45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91F3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423F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9B8C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6886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518,267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FCAB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3CCC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84E6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8EC4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8985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6F73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B1EF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40A9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A333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EFFF59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7D64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8F94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5083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C1D8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FDB19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D8E3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9CC0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92CD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ECA0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C540C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5,088,934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5310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B187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9C3E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05CE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6B5A5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707E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B7C8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9780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1877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A478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1,176,421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A6BF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11CD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1848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A58E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FB50E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75EB6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D413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067D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1B8F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5923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8,477,925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A0CD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EE48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61DC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46287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ABB2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5ADC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DA16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8B47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4224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6F10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5,532,490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E338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0B8A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5BB15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3A32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81797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EA69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DA7D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FAF2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2955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B4AAD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178,397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0A9C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A1CDC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45B5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3DF8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1D5B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1E05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Townsville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D2F3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D303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299B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49CF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186,203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9705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AF32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432B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F57F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4429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4A7D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Royal Botanic Gardens and Domain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BCB9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2C85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00F3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7D895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429,454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09DA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0C12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3779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2C08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138F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E6E5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Salvation Army (Qld)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0BF2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679A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973B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E42AD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9,683,841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4CC8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C452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A5E6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F7D18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F3B5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7599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Salvation Army (Western Australia)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8F19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C94E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D078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A575A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3,970,301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A040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C5C9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DB95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F82D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80F73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8B54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Schizophrenia Fellowship of Queensland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30C8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9750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E70D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031D4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4,658,839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86F8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F13F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135A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9516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9D10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98F9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Schizophrenia Fellowship of Queensland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AD90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9F61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5DB2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9EB37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328,464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567A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B0C2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1F37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9184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70359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94F5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95E6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ACFE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A3DC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40E5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5,557,413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A703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3710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704D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5E80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261B9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C419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1505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781A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8E69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365EEB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5,676,613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83B6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001F1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9283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CE29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1E08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FDA8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26E0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7B01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037B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A81BF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6,795,061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4534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0B9D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4A201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2E2A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7CB5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263D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0B51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4825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D90A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7C541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4,313,659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B3A3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8B53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1024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49C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8EAD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59F6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6347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BEC6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DD50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66614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6,088,027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AD75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7F5B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F182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2BC0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6CAE1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A36F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E743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1DE4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D109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6F26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4,394,063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278E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9287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6D28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B12F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6AA04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5E83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E541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1333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50F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0FA92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3,489,868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D872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B794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BD767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A141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4FB53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9377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5643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6CA3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DA40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E744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9,911,209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487D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F1C4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092A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A754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8DCDF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E8A2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9EA6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69DA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E008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AC81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6,549,291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EDA5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00C7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EEBC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C214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33E11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23ED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Spiers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65AB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7A06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6635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824708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448,166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FDBB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09D4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1E74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5CDA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3D973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4ED5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STAR Inclusive Early Childhood Association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54FEE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8ACB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A36C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8465B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1,051,150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3E49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9322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A43A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52F9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5EF4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DE8A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State of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63A8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4DFA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29-Mar-10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940E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F2EC4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159,363,636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5F9A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AC06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8E94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D5C1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1729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DA35E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Station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537C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D24A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8A03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C5DF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216,109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1895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1C54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D014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A737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D814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9DE6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Pathways to Resilience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A1F3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101E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649A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8204C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2,214,410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FEF6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3DB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D936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14F3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7BB8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A390B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Roman Catholic Church for the Diocese of Parramatta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F44A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ED01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6563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AC94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B95C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1676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C70A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F065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9BC21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6428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Roman Catholic Church for the Diocese of Parramatta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6830A4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2E1B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D3E3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C32BC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1,126,085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735D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D0A9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0728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9664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C53253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72FD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Roman Catholic Church for the Diocese of Parramatta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8323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02CD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8A76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E0FA8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1,506,717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F864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02485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2E9D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57A4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1A730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CC713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(NSW)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48FC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Business Service Wage Assessment Tool (BSWAT) Payment Scheme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0116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D2FA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15-Sep-19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E3BB0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330,004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8B15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D0F3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092A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BB64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66A9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BC3C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(NT)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6103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D5D6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8E81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FA08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1,156,032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1C27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24D4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07CB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14E3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4A8D2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8009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(South Australia)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F0DA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0808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4492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C1AA2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2,070,367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A889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9DD7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72F3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ED93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28A2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91638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(South Australia)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7918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9D00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3163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CA56C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1,680,967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6F72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847A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637E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F0BA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E8E18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F853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(South Australia)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B1C8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729C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05D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327AA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3,760,336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976E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6595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24DD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5B62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BCF84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1FE5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(South Australia)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BC34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3649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BACF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C22B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5,656,777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0829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27ED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C615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3D74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7768F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8D9F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(Tasmania)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3648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777A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9C03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3138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2,396,861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5BBC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5599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FEA2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A5BE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947B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202601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(Tasmania)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2DFB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19E5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41B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EF59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5,416,626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562E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5204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7CA4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C5F6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D5622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E5B49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(Tasmania)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158B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99F9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10F9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38D1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DA01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6A4A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8AF25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2B9A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DD7C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2426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(Victoria)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E001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A809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8E36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CDABB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319,000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4220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D40A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79782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8177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F9FD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0273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0354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CB53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5A0C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A24DD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1,370,168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90AE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8B36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C19F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0FD8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929C8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6D15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D3BB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D63C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EBD5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6A1F9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3,091,000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4B7F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6878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EDFA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BD5C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9A43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8AB9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0CD5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6A65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D738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9FA3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5,292,906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4C67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2CA0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125A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2C53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1A4B9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09C2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Victorian Property Trust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0777E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3A9C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7F9B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8B74C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1,880,412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0AF9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13EC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616A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4D57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CA3B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D278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Trustees of the Presentation Sisters Wagga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6BA3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6FBA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53FC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FA4A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121,564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11BC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6924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A76F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72E5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58BA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51E4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B4C8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89D6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F679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98CE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1,834,275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2F2A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7C6C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64B5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D97A3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36A3A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05A6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DACD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19A2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719B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6E51C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442A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2E40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686A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D089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33C33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30F6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5DA1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0C80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B286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E697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5,414,936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45A0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1B2F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E8F5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19E3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CA154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D424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80FD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8B0B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4001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89118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1,398,260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718F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9740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9ED9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114D2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C5B0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9E60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D927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C954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AF90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5A85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801,808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BFFA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ED94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679C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DA10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2F4D8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230D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C07D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A655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2D9B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BEF88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1,178,888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51A3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FFBE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4758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08B5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F1253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BCE7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FE05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2279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95E3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46CC0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7,069,378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0DC0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8E4D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248B4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4494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45624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2DB5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95050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EE20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6960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A210B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5,496,237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6758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C4A0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56FD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5184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5A4E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D874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Tumut and District Neighbourhood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0D126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8718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D09E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5A05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126,347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9A7E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0203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58EB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3D22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4217C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8DCBF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D787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7AA9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2D8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29268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2,787,614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B7FC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5BFD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21F97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F20F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FBD9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96EB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C665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2F6D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822D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117B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1,634,480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C47F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644D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01B0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D89C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FC32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C352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3CB1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7CE4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641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FC941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CA12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353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4500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3A69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D362C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20C1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B8B0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4B26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0D33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8C1F3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2,578,751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978B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9DFED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EA418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4C15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54443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81A4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7E15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1E00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0B98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DAC9D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3,769,347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7E64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D6C5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5D08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1525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E573D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CA5D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62AE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C768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093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32D3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2,005,305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F324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CD21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89A4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7B8D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145E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98BD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B2F6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A502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5149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8BBB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1,156,364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A39A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7290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1215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D61C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BDA4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714F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034C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915A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3AF8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4C06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1,863,571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A945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D1EA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2703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B520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C6C2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5132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19F9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CE3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F5FF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553D9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2,749,708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286B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ADF6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D4D9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B235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57C2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2FF2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65F0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CD3F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3C5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8119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5,140,790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BE49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0C44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B894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1316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F89DC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C5FD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984F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Building Capacity in Australian Parents (BCAP)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34D3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9146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401B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653,950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6159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A372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759D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1872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35CD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0C8BD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02BB5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Business Service Wage Assessment Tool (BSWAT) Payment Scheme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E549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06-Jul-16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3BA8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15-Sep-19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5B0E10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220,003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B5B9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9409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D38D9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8ECC4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85CC6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0908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9BC6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152C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5297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7FE6C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948,847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C468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F4B3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A360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AD4C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BFD25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3834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3B6E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0445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F51A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192AE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742,708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8F0B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AC86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BAFDA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6F73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BBC97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F471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B6E4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6169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18C2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EA2CB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2,173,748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C189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B555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90A7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E7821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D70CE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2D82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(SA)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E8A4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FEE1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2F81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898FE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223,496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628C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A2AC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C940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AC1FB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24BED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174D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(Victoria)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F459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24B7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03-Jul-17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9426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03-Jul-17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19C48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628,528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9599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2650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D7D8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9D8C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A340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B9B6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(Victoria)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8E39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3B38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06-Jul-17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F5EA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06-Jul-17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3A58C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402,149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6DA7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ACDF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0161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0840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8ED06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F788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(Victoria)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4E8B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386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8D67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BB136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E4B7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71DB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FC59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0994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9370F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DE57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University of Melbourne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BD5D0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3AP1 Workforce Agenda, National Risk Assessment Principles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ABA9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888F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077B1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0976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20B24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07AE7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006B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5E71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6A96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University of Melbourne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139E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A5E8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01-May-18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E581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A6B8B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315,260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08FF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3CB6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3B7A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CFCF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3077A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3991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University of Newcastle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8E5E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D0AB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5F11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2228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640,597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81A2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3623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0A6E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33E0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7A7BA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6C57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Victorian Aboriginal Health Service Co-operative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6A9A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AD40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961C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D473A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648A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2CE3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81A3B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668E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B893C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E65B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Western Australian Association for Mental Health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5FB9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4935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8DBD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A9209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5435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A181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F588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92A4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24F0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0AD7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Western Australian Deaf Society (Inc)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F23E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5292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C45E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5B17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125,967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A0DC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399A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4F9A5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85D87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AD3F8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3AA3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Westhaven Association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AD15E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2CFC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CD87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D766A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272,859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8AC4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AFB0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2234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336C8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11586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6AF6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Young Men's Christian Association of Ballarat Youth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866C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0A69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6D9F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9A06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249,060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EBA4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172B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DB49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A13F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91E207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D899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The Young Women's Christian Association of Canberra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82FD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480B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F513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F59C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169,989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81A4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977A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3BED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041E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594E6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D195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A59C4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C5E3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C6E9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040F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1,911,971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C04F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AF81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E0843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020A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0408C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0219B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68FE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F4FE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CF88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C22D8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1,237,585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5A34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A071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3AA3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99CA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95EDA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D1C3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36FC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924F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EE1F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73768D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1,063,468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BD05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9538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AD55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B29F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49872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CA8DE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B2FB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6E52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6C31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C18A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2,097,148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E0D3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2FD4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08D5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00DD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F45D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D34E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Thorndale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894B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2130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4CC7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933E2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1,466,431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C385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E94A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DAE2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30C4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6CE6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A6AD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Time for Kids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5576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B271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C904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C49B6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194,240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8A16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902D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2ED1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397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216B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5E3DB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Together For Humanity Foundation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5585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 Community Development Projects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E260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ABF3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A3AC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820,752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1B68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8CB2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AFAF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F174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BA839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1B19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Toowoomba Community Access Association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A8CC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B411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0A8B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8FE31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1,401,809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06DC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56D4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199F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1FA5C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EFFC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574C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Top End Association For Mental Health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2205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40F9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B7E3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9D9F3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4,128,935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F13A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712F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441C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1851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CBEF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A64A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Top End Association For Mental Health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76BD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3EF5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A84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8EB9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1,156,837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79B6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05DF0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EDF78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253E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DFA5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BDE6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Top End Association For Mental Health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454C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A176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5A2D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95C43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7,581,304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966C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C557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DA99D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17F3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6CAF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ED53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Townsville Intercultural Centre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BAB6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F22D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D117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854EC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848,653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2B7A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F0D8D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0779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C367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15C57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A8E5F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Townsville Multicultural Support Group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F7C64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7F93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3FD9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8173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886,787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41D5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4AF3A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699B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B8E4C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82C4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461D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Townsville Multicultural Support Group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E8C5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FDD9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99A3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1BB22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205,277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8E0D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99B2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64B5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9992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CF30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BFB6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Training Employment Accommodation Mentoring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CC19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EE52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DDD8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3D00D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1,226,239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B4B7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0337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630A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B9FF6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AEBBD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88E23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 of the Roman Catholic Church for the Diocese of Bathurst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59F5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1F79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84BA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5EDF7E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1,457,097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4BE6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E711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87E7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D126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1C9B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69C4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 of the Roman Catholic Church for the Diocese of Bathurst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AA43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F75F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0FA1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BC4E21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446,973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2234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4E33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50EB4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2784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9E41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98CB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 of the Roman Catholic Church for the Diocese of Bathurst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B23D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E22C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C8C7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92C15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1,671,674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0F33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2F89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AE87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9A90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5F18A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53C8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4B91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150A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41EA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CCE54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767,569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92FC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0039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B330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592E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5394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40A4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E6CA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F867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A720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A6B09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1,738,855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D237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A13F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0060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70FA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1DBF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7E35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CEF9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4499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AE88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AD73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867,408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4587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7092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B27F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CB0F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5F05B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426E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4A58F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7563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70D9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4DFB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2,180,465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A406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87DC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33A4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4CD0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F5B4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0F1D3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5164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9B33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1447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13CF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4,531,791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1AB1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52B53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2F94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5500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9016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07D1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F534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E2DE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7EF7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F6F26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1,851,164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BE70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FEF2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9EF1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ABA2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BDBA4C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B2F9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Diocese of Lismore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0B68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C0AB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8174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60E7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140,500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9131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936A6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0969C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EEAF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C2876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4CC3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Diocese of Lismore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FE80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9C5F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F7FB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7ECFE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305,572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FB7F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C4DB7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80EB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C8A0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C0A05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D21F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Tulgeen Group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025B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7A8E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BDD5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C6D9D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306,599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9F2C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8484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EDA8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6946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8A7E9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D310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Tulgeen Group Riverside Nursery - Bega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19C2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3E84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727A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C0A6E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407,975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CFBA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3348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7300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EAAA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A5E45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27B7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Tweed Shire Vacation Care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BE71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037C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DA7A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AC04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168,697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2970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D131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E70D4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83C8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6E1E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35B4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Twentieth Man Fund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4A08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23E2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08-Jun-18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A39B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90B5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954D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C5BB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A8D2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ABFF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C5A0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8EC2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Tzedek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CD57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B03D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2DB8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0714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169,631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9E6E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0414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39367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EF48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E1545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B77A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UCare Gawler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DB7F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B99B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A044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65DFE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181,497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4B66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A079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604B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3A91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866F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6DE0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Muslim Womens Association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40019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8AB7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A617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DD9B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390,294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9E5F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B46A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573D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FE385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294B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72301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Muslim Womens Association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DABC1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2033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57F0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BDF62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402,672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996F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5049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2FBD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809D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A134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49AF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EBFC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5251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1A34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58BC4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804,480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3B51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B90C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243C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2327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1983D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5C2A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E1A1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0843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1E20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E433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691,678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9E21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7610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700C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8FE3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02813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E2E2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24F3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9F35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E640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23A3E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1,368,707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8210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BF6F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2028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BD23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5F946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244A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54F9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F940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266C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14A06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5,872,376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5999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5381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ABD7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7486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450E4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CC3E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9612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5F68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FA9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E5119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5,767,708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4EC6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1140D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4C1B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D158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6493B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42145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13E1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B8B1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73EA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EC37C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156,495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2405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E5EC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B398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FFB8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A379F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829B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9E2C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22FD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61D9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F1447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500,783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DB6E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F2B21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4AA84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B8A5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FED8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8BD6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9F5C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A16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C56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6454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202,648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132F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058F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5AB2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6EF0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BC395E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C302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Synergies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4F6DC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3450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116C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8843C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114,874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9DD9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BF2E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5E18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CF88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CA675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59A6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Synergies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5B9E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C942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0788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02E1D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1,616,258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9F69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AE60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AB18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E239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DAD1A4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EBBD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Synergies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D41D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74BA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1970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FED8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198,246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B3C2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3FE0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8DD7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A157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440C4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D615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United Way Ballarat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3FCCA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F61B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98C3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8D54D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FD3A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C7F9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CC5B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D7A7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D8016A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9755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A7F2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074E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5AD5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ACEE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8,667,480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3DF2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8781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8868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2E3A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CD6A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F308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9CB0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2C8B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FED4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3036E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5,959,903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B6EC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FA34C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AB0F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B90F3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EDF8E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6B30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26B6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326A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30E7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2055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6,648,926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83A2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FE85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559B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3F64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9B135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3736A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C59D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42A3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79CA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F4C78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5,550,137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BE8E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6D45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00BB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1E76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C1B8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5848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DBDD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BF76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F12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26E78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8,884,152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8C9A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18C1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C1C6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F443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1001D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C6D4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E297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E5A2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A2A5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DAC62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1,978,320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410A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2CBE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29977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9BD3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CD92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22AC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353B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4049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3F37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3AC04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8,540,452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EE21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7CAC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F06D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AA88A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2F52B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F7AD2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DD1A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4316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BA96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27F95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834,032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95E4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5A0E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E382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0F83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823B9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8403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949AD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04D9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0616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A14C9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9,792,715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04BB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8A20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114C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BA19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2ADA0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3518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3FAB2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9EF9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D18A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C1EE8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1,828,999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E8AF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A552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5720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9005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5BADB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FA90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84E3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26B6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26F5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AC8D5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208,487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B767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0B51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4562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E82E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63E0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23BA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A9CD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2C45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80F6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7F027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204,829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8DA2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8F00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61AB8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213E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3A384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A24B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2A50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6946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B3E1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E6E3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231,427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BD08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0B8E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5E76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01D4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04B5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8EFA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22608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DD22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725F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C91DE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1,404,198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8C49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F1A0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9C72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E3DF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C5D2A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9A201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26F0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E2C1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1594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FC23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221,569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E7B0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7BC4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35D4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348B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8FF07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2FEF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067A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A0C3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7495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94E54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463,007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2D23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AFE5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F74B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2500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981FA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0986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7266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D817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1A35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7B24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124,435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242F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3EC3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EE21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7C88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E3E20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D03DA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D328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CE6F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ADB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BD639F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402,973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7A87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B20F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90D07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E46A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1CD7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62B5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E661F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48A2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9313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69F88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713B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10D8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4058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A189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CF8A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7EF1D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0F89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08FB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9BD6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7D664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2,313,115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C91C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C5D77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8AD30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3D89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80C4E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0021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13A6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E31C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C744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A016F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511,414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9E23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C4C5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DBD3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5517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F302D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0EF9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905C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3A3A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DE49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B55D3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3,550,992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C581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FACF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E62F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AB56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2B34B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64EAA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E31AA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8222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7FE9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203C7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2,029,782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BD27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94EA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BE796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9354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253D1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9244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5C70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4916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03C6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D64CC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325,318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4CD4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7480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6B5F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30BF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D574F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AA62C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0A94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E8EF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32EF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27E20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4,221,927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16CE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01D7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A78C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C2C6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17F9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99427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3C59B7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E9C5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58EB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46F8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591,650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C993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31BC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2287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B19E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5D4BEF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CFEE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4FB99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4185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BA2B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22FB9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1,684,707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1B2E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DB1D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1267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1BB3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E11D9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AFAD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A88C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2E01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FD00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09A07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759,530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5CFC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65902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B758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7DAED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53E10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3A42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0DEF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AA84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B0C6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A8D0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2,169,285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439D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0027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098D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87AF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A3F7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ED09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92A8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43F7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600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DCCB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459,415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7D68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13AF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3A80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65B3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E96E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5B37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6949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46DF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054E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9CF0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714,075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BB86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287B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035E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7503A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861EF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3B2D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A4B0B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F620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55BE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6BC7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163,322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D0D5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9CBB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CEB8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95AF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E6C0E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5DEA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02C0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8EB4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BADC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AB593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180,121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8AB7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A6C5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F02F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4AD5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CBD95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81FE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03FC4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F0E7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F412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63F23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714,967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4F8B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D9693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B668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C2C3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C06B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5E7D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D048A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4ECE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5D2B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532D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1,450,666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090D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5381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A5AD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FBAA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935E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D650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E09BD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C74F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2FF4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C379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628,581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064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32C1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525F6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6ABA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A5F105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A262F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DBA75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2FAB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D801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BE66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67EA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9FB9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BA640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15FB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439C03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C025F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201E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4653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F4AE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6CE55C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2,254,241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BC61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F7E8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8EBF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5D02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F091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8FB1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9D66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8216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A6BB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6BF11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221,409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0D6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89C0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B4D1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CC91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BF32F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0D55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8854B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27D0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84B8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28-Feb-19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9F692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917D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9B53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CD71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81CD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30D20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12FD0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80EF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81F5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C444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929B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3,358,534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7255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418F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367C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466F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D7607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DF61D6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D3B1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603D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237A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1464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1,077,315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5A98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957A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955D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3B31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4B50E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9C09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385C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536E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B218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76B8B4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6,966,189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CA4E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26D1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34390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0F62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2E26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B6CAB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2EBF8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A295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4446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50F0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122,144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2D9F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C5FC5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1E99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F612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BE8C8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8633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C6C6C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8A05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0575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76D5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249,650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E1CA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A2B47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5051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95833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1CD07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22DF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E064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6E22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26B5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0AB4B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2,724,442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C3D1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465A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F89C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8792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F9FBF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761F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6A15DC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97CE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CC51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5B04A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5,341,725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CF46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C30F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42DA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BEDB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165AF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4504C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6D6424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B895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437A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B47D6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626,912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3AAD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13A2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4321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E6DC4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0CFB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ADE61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5FF6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888A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34FC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EB766F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F66B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47D35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7702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9729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C108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1D5D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EA80C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ECFE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F31F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008DD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2,869,745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4D5D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1710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9EB50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8880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901E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7A23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A011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C588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0AC2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C9CC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952,630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C511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2C06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C0604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E6C7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7B85E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8F65F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BEF8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5AD5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F3F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BA17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2630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2056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C9AB4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0074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776AF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CC71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3262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F6C2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86AB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78B04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196,031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1097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8A0F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899A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FFA5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F46C15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4FC7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B9C82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4FD9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4BC2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61699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649,441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1C5D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42D3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2B5AF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223B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C2BD0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73F2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3C7E5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C89C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17E9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5F1B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1,621,736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A922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B990F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02CB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33D6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F2B7E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DB56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9C7C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5329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7A44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98346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4,132,618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1FD4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250E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F9BA1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99A2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4FE43B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8547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0B16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5E91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FF69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175D97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1,213,772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23ED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6AFB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3A9C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89C9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451D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97851A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E0E7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0DD6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1F1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C709F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1,417,300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D5DA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28E9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8926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A245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135887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8B8A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57700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7162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DAF9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E9113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2,024,660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9F72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08E0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8B8A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4312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7C18F7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DBFE0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0B77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FA31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4B35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5EBBC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1,847,369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5770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E8D68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E7C9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1FEC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3DAD6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A9E7A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29C6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A05B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E082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FA2A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5,188,608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4DD7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526B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023B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A551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A428C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3332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2F994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1891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80E8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5E959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5,610,250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9EAE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A5F2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55F4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7F28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15CDF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0B38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782C0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234F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A8D4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2B25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2,529,897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3758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38D5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E50D7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E6B8D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A0F3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8AC20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43B1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B7C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090A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DE74C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6,327,615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7051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F76A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B887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03E43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3F00DE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A81C5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539A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4904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7AC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B9AB1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5,130,946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E57D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0E6F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2CAF8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A625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A13F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B52F2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2905F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D6E4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F4B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CA0C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7,488,944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50E6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B4FA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DF37C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00A4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A7B96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1BD8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44F13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E681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F59B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5EFBA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6,839,168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E9CD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6D38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02533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2EBA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56C02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A8001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CC32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C288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FC41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70E1F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6,426,499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98AE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72B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9C93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DB12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9415B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16F2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652A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1B56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DEA1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9E9D58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1,945,786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B18B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3A4B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7A42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44B3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86E22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12CE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87D7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2C6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7751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08783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1,483,265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DF9A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2EDB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B151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7F6D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B889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9E39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41FF6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439D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03DC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92808A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E111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5D4E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97A7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AF597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8AD8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6FB6C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C2F8E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D4B5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347C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ABC7E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1,600,216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1FF8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79FC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C965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36D4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D3255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A381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B68B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082B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75E7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3F3EF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4,522,023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5E7F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5932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603F0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383E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E1A1EB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4CAE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E0CE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6CB0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466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9D7638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322,164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1191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08A1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E3A43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4A6B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63F2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1902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9907E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6425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07E9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85409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700,676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0BAD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11E6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D1AA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8CE6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C7DA5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5138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EA8F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7E1FA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919C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3F924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537,912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DAE8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1E55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CF52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AEF3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5901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50F29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B4DF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ED99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31D8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3CA29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401,771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3603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442D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96FA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1088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3F395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A9F9B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1F87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958F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BB74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62239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6,586,226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FB8A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F2CC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9782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630E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66BF8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868E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24E9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1B7B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6BF7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F81E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388,166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A592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E367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18F5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8690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42EC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CFB9B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13DF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6B17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79B9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DD6E0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661,183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D36C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F234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DFD1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76A9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F89D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691D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9519A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0665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776C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828BB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4,433,781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3762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D9BC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20E4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E400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375ED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C47A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8F72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1834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9FCD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AAF96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1,051,719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2DA5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2A60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C986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41AA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8A2F8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3E7C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04C797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DD19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1BEE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893A7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365,281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955C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FA3D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91CA3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B2E8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2191F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4F0B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70F2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0B19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E04A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E9162D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293,987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8AC8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35C9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8660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3DE9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8CF47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5E9F4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UOM Commercial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64BD3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BB16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5590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388F6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4,214,834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6552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174B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BF1B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85DD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BFD64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8A93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Upper Hunter Community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45B6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64FB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1884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975C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141,769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C489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7EEB9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5EAA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C5E3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BD154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8B65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Upper Hunter Community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C9D8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8D0B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F482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24D4D7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244,737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A1F8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B782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50690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DDEC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5CE59C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E586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Upper Murray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5865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4274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81B8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7CE5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1,433,234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6D7E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93D7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ADB7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5B5B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CB9D4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562B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Upper Murray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BEEF7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F6E5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C4D9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D0789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5,288,234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B041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BE7E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60313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0A1B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5BBE1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B5DCE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Upper Murray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8BECA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7D2B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F758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0AFB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1,548,525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6F42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66A4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1C6B9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C0F3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B74203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9777A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Upper Murray Family Care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D533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156D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0607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4B80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807,548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80673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042C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2EF8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0C35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4CA49D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103B2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Valley Industries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DCC85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FD54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998A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64D78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1,259,972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AC69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75CD8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FC84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78C2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DA0EC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7FB6C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Valley Industries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943C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E686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BF64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7F741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2,530,815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957E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1A67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02519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F0062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1D77E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7517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Valmar Employment Support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170A5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F5A4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B748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658A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2,527,299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7B6F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57DEC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F0B9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F700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81410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2C5E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VICSEG New Futures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823D54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9F4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F76E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069AFD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8C5D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0EB8B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4290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9CEE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B6283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3A78EB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Victim Support Service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1BDE8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3489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9776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A933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1,006,470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3A3D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4ACF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198C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3B6C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04A4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320E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Victoria Legal Aid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686D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44D7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FAC6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A189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395,070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368C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C8D2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3071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6FED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C9D433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01E263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Victorian Aboriginal Child Care Agency Co Op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FAC9B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E45A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74C6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F9707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621,979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5B7D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F74B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2A18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C0165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E1E6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278FE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Victorian Aboriginal Child Care Agency Co-operative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C8A0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CA09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C96A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06736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697,930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853E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C56F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4984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6925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67899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62BB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Victorian Arabic Social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C78EF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C4FB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F3AE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8CD4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492,482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B02D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CD55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5A86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E709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D2F5AB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3167E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Victorian Mental Illness Awareness Council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07D4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72D7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C904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C832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3644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FDC2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2C18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1A475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34B2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B820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Victorian Mental Illness Awareness Council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D14D8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96D6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A0A2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962A4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522,264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E075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00FB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CC29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45D2A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1BE9E4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A1EA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BA108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D990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7B2E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BEA4F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829,410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CB90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7C89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C395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38D7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0C2C9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8CA7F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8E1C2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DBAD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89FF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10F61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351,991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BD95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2375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59A1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9A730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BE9D1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18787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D19F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DF10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956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CBD95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301,008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5E9D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DE52F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B217F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2482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B5B3E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99CD4D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9E2E5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65CC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04A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0CDB6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1,489,507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4AD9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8931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415F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EA47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E46E9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1C3F6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C89C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15A2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17A8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ABDB4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5,664,035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075F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E95F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F892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1E56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7B55F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72E51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0CC164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7F50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44D1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32ABB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219,139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F1CB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F0FD6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9F35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C325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76117B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9EA24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C44FB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3201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68FC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ACB62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127,135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D52B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3E131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2BE9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CAD82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5A1461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D86A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Villamanta Disability Rights Legal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3695E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47E1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CC1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B4CE2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1,639,265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56B0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BB06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0027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07D5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79B4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70A40B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Villamanta Disability Rights Legal Service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6253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2927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DAF5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13204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C9B6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60D3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B199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6C07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6855F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17B11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Vincent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F1B7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296F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B356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02BCB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2,007,253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0E6B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4AA7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C195D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231E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A7375B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7B74D0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VincentCare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1222D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D049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695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6D1EA5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1,133,054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186F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A732A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23F4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5C3B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23EC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A77FB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VincentCare Victoria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F4380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16DC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1536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7D787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914,517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6559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51881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2849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A7B6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BECD8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37B1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Vision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DA8E1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Print Disability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EEB4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9745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8454C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4,620,000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8368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5AAD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BD9D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55C6F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2BD6F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DF2E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Vocational Partnerships Group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701EDA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076A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98FE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65B8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1,854,991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63C7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EDA5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E046C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ABA32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11D3F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E24A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4DED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A784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A309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6BDF2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0427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6BF2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3872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93A4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F4DBC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7FD8FF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588AA0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F0C5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C97D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E8563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40E8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E19EE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D637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0D24E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DD5D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384F9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52B79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58E9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FDEE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B1A52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1A31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5FBDE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993A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72BD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ABE2A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E53FF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77BA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2CFB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C6AE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3217B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254,100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C56C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DB79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E3B3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47B77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ADBE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021E16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D0042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3B41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4037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9B803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254,100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9328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37D2B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FF47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7849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D591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749E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South West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0DFA5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DEC3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FA19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FB91AC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4639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24A6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1055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B182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4326E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35B82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West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E6B2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5C5A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0629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6B125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AB07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4320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3E37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4E50D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76B2C5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38A2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and Contact ACT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8CB148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DF48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944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EB305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AB9B7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7897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6B00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04CE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302C3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90498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Central Coast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610C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3778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09C3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D8E2F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269,500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BD91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8D85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942EC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777B3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FC7BB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1E48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Coffs Harbour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D6DB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BE28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1412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916C22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22D2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7FC94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D6F0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DE66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56F4E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224357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Geelong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224D3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E02B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3A8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C6AE1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12C7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377D8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BEBD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77F0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6E7DF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FE26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Gold Coast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613E0C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A34E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0DD3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6B7C7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327,250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933C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7DF4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0B3D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3F60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84483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E4122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Gold Coast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59921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A098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04E3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0936F7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279A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17107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2CC5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AB52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26BA8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D2BB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Gold Coast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6172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5F26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50B3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06FCB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1A47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24DB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17AA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0483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DCB83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CF13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North Queensland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2182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A28C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EA133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9EFFAC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7456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3853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EE5A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1C68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A726C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93D6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Queensland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68D094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A94C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D91F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8B990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7AF7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28879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8A466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60609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8BCF9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78676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Queensland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8B7B7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0D5D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730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73D9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288,750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74B6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27E962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52FE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FC63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7B7F9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A86E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2950B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DC8E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614F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3E9EF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657E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BC2A34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FF14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D236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BD6E77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3D9E7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98C021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39FD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C8D2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541FA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4288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67C16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17EEC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D3741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C4665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E79B9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CBB9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A8BA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130E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1209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F0B0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49EB5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7981E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E1F6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CCB15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96E6B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1E669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5223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1635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71BFD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C5D3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5FE6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1291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6E700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F2D7F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ABCD0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89FE2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BF84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4B5F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9D3C0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158F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31AD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DA03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B41E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96A56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25495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F9DB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7112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D7F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677A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C0B5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8EDF2F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8F89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CA5C5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E8BE8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543B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79C59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9DA2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80F2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FD5E27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5E8A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4F85B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CE21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CEB74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B0D41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E166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18D9C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7B1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2112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DC516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2B45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0D16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2B9D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4EA8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D6FD4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DC4695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Sunshine Coast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0A0E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D305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39B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B2EE5A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250,250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2CB0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A7DE1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A39E7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A6B32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5EFDD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64136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Tasmania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EE5A5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F9B3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7A1F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018C0E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AE55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1152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84BF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9AE57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E0609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3C4F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Tasmania (Inc.)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D44E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DC62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C62A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864273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41BD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611B0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9E96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06C5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4797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E522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5F8B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7C50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2BA3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2DCF4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76CB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7A7F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A7BCA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1ACD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E806BA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80802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C239E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3440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AB1D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922FC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3FF1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3135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D82A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E0F0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32DBC2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AE120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Volunteering Victoria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3F73B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AA53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4143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DD062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63AF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61B67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A124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F020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12CC8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98BF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B01D5F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7A1F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EED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59D0C8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264,004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F77C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56B52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38B5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AA73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E0C078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1576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6555B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96A56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550C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1DEDBF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106,325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AA29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FCE9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8635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FB3C1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77156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E89D4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Wagga Wagga Family Support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B1F7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748C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37A9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A7B493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427,519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B582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5E29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68EC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B46E9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4AF834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57DF4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Wagga Wagga Family Support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C130C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D006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93DE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DB83E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5F5C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47AED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AEC44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11BD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0C87D6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C4C7A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Wallara Australia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F46D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166A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E65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B16E9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4,563,070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EBE6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EEFD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A7476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F8B8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9523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7E99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Waltja Tjutangku Palyapayi (Aboriginal Corporation)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1DF23B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69FF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8C9F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EE08D6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2,146,267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9EAD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D768A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BF05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651F0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74C59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881F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Waltja Tjutangku Palyapayi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2709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ADD2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6426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1FC1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239,250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4898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215BA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6952D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40E44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2226F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CD6D5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Wangarang Industries - Orange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7E7F4D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A81D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69E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59E14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5,309,909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8D5C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612AD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8D7A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A9B2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3DAB4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3DF9C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Wanslea Family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A4CAB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00E2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F8B9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E36C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1,595,542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B7DD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5B90A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DE82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13200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01EF1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E13A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Wanslea Family Services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97FF4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Towards Independent Adulthood (TIA)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DA98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10-Feb-17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0F64F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A1BE9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2,858,900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194C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B91B8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068E1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28ED15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4F733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13E22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Wanslea Family Services Incorporated.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B28D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F180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E56F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FA8B4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4,566,389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BE02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74BA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51C2F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5547A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2A9C2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70749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Wanslea Family Services Incorporated.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35A0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5241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AC40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2CF95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6626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9EA14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2DEA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984F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90551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B447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Waringarri Arts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2AA4F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07C4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01-May-16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1370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C2A52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402,309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46448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BF98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496B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A6EAF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B2534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41DA4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Warlpiri Youth Development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447A8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1EB2B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BBE0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B32C2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1,412,729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B13FE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2EEB2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3E05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54F7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D66F12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A3197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Warlpiri Youth Development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B8603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45A9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80A8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8CF757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6,409,348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DAA9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9263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F0210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3C4D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7FEA8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3E58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Warlpiri Youth Development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FC9D5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217A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6D4A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DA39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D5926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5F03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0FEC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AF9B0C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EE09A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91BA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Warracknabeal Laundromat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4B019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C104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E778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00F6A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620,542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0241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96A7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A9C2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8DE7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411B8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EF404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Warrnambool City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25DD0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1C95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A629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827C9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297,500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F3948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F953A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F738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94F17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AF1F6D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C955A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Waverley Helpmates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CE85C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273E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A29E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9A85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2,133,029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0DD8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434FA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052591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315E0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97BBD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9898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Waverley Industries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22889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DEB1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39CE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A3B72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2,055,319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B502A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B333A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5344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8425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FA03D1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00ECC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Waverley Industries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2C076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9290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096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8FB1B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9,718,434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A1DD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ACE3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9030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2A3C3E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F5B6F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154FE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 Care 2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4BE636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F7EA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E7C9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A37B3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108,891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0104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1735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7467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ACBD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091CED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7829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Welby Garden Centre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E18C1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C7DAD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45D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1C26F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747,905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0FC3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C508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EC2B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5AF5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BABF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B9DC8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Welcoming Intercultural Neighbours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4D5A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946F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73692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95FD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149,600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3176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FA247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F8BA75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9F9F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66891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5047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Wellington Collingwood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ACDD2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0DDF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3139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87152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302,500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4368E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D1B9F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C7FB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08E5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6C1EE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6A5969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Wellsprings for Women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98FD0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3B42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6015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331ED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3305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6439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F76F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874DF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60E82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D4C1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Wellways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516185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B047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A86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CD51A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4,292,008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C112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E186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E77B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6C21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615CB0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B7536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Wellways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E07361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B3CA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596F8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18DF8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815,005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44AC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9908A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2906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5F2FE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80510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D1A5B5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Wellways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2F720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3714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2D3D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0AD64E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2,027,632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0571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E5C4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BC8C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5867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3A2532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B1B2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Wellways Australia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1864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C7461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D7FD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3726B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D49AC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42F13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42D20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4888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D5C31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55C12A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4529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E84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1BBF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49E659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993,126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AC94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D8E7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A4004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EB02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B40E76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1AA11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6BC5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8411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EBB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CBCC61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1,547,251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07517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0CD33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B3E67B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41E58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A411A4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3FAC9E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71FF7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6256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9775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8F927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2,687,309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F2BA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8E0B7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DEC4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1BEC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732B0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E9AB12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8BBD7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F0B8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EB95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CE93F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2,397,423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0F29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BB95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5A44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10D9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C88C7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64791D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B322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4EAF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EED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1F7F4D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503,493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77D68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6D18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4479B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359C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267B43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C16F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D3B36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9608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D2E1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32431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490,262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7B5E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DEFA69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D71F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0D910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E58E4B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F7A617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4FA581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11D5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7C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F223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1,092,161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3876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17BA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F5519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AD6D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E00350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34A81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C5595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4CF0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ABB1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CA70C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5,141,794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54CB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E164F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8EF80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1C91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38144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FF54D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677DC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50E6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A89B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463D68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219,093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29A0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90EB0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38415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2FF2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6AD0D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1DD5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09999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9AAC6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D419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2D58FB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114,532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F708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1B04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47A90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CF32F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7D7FA7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4DA61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8ECC10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B61F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D9E8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AC6E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2,236,171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1027B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CF48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26E85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ABE5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532B1F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97022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3AA63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07D5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A639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FF8553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464,089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E8F8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835D0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94D6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2EFD1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B57544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E2220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Wesley Mission Queensland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24043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Auslan Interpreting Service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6B7B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7AD3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06360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16,131,627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53A2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8841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1474C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73EB2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C15E73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04A066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WESNET (Women's Services Network)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E3B37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Safe Technology for Women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68E2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C915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467E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2,750,000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5EF26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785EA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784FA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37B4B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B3B70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F53A9A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WestAus Crisis and Welfare Services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7A05D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3D93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5E88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4A3F93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574,307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9B86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6838A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F6E04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AB415C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6DDA3D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82461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Westcare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C6B39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3C71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5ADD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EAD7E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5,909,617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68BB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E4E2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7C263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75A2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FB733E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FE3A3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Western District Employment Access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B0B40F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C866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12FD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B9D70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364,615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DF04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3CD9A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1AADB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2BE75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A7117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24E8B1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Western District Employment Access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39F1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0205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A876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DD177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4,190,134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DA6A3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1297E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D46EF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B0E75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042541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856433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Western Sydney Community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05E9E2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E534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09-Oct-15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19FF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5EAA8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102,699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BFCBD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6FBBAB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235EC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9AB6B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A4E695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BA165A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Western Sydney Community Legal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9C67DD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D630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0AEC4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164C7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1,713,988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8106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AF03F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DB539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7A48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8CF602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D2D577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Western Sydney Local Health District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F80ACD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74B58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02-Apr-18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6530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2FE74A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CCE1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CE7B7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7FDA0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DCCD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78F73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6A9753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Westhaven Industries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01A0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71AEC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4BF6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3B271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2,421,907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56B05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B7A2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7D143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1025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0B8B37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BB064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White Ribbon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910493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D521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614B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31-May-19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E9E646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7DCCB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E2406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71C99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4BF9B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DCD79C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8CA5E2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White Ribbon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8A202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FF93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30-May-17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D490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C2320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468,600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06F2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19E0A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703C5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6B8E24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818212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C6E6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White Ribbon Australia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F98949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Supporting men as new parents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8911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07-Nov-17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6073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2C49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0499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C802E3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78F4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75AF9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21059B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0BDA5E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Whitelion Youth Agency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9227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F95D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20-Mar-18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7882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19-Mar-20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63D062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1,517,682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229A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96BC1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1BBAF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85AE5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973ADA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84F839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Whitsunday Counselling &amp; Support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78598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104F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BF88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F1F66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157,720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8693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E002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DC40E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55E9B2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C14A8C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5D9516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Whittlesea Community Connections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D15D58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ADA3D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72418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47844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AB25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DC32F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3FE44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CA549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736BB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9CD9A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Wide Bay Volunteer Resource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F55B3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D24B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F7A8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2B5CC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94690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E8D5CA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282D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0743DC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8B6E22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4F9071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Willing &amp; Able Foundation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09166C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21AC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EFF9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358F6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1,344,901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CC2F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D34DE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050A4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0BC73E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70D7F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B0E89F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Willing &amp; Able Foundation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7D0CC5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3BCA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DEC5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D387E3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126,720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5018A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CE7B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67F6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5749B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71DF87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19425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Wimmera Development Association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51305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BC8B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3D39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CCFA7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192,544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B2AF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C0B770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EE19A2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E31E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C5F10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3D1F0F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Windara Communities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815A6E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15C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4550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2659B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467,391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4D713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1FE19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C1AF8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1ACC7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37F9FD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FA3E1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Windarring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C2E127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8631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1660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E8D694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826,436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0C8E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6C595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4F8FD8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22C2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26115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224127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Windermere Child And Family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CE50F6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8D01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70AA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35538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5,407,746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5A63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9DB2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9DFC4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95428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24324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C74A18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Windgap Enterprises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164BC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A86C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5F26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55334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2,685,267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FF4B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F8BE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8B5474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D7B67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49B15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4EB08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Wirraka Maya Health Service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7AE65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8667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4B52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B9B03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1,235,857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AAA8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137F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0C642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69DC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F99A62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22476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BF0376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8B2D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524E9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F9D551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2,959,799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D523B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8C853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82670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B72F2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38C61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888AC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Witmore Enterprises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540AEE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8215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91032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0332DB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819,908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6D759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044C6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7FC92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654E7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4731C3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715190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wmbMailpaQ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F6E213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FD65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3DA1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78E75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2,518,937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4FFF4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E01E8C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A4B7F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D57981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0BF6AC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F0E9D7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Woden Community Service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BA864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BE8B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0D51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F1587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352,945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DB8A8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45E007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5456B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34031B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FCD5E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A7145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Wollongong City Council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67CFE2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2F14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605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6B8475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956F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DF4C8F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2CDB5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BB6A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EC4C8E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6A69E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Women with Disabilities (Australia)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11A00C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9C284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C149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432CE0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15C37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F8BA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26B70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48B7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31BDF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5C1C8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Women's Health Care Association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EBF8CB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85EC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DDF1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68D1D3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2,467,420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A696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ED7B9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AC7A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FE43E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D35138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520F2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Women's Health In the North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C1C94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8B0E2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AC0E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7A593A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1E147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B048F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913FC6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EC6D70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F610B8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3BA5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Women's Health in the South East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387AC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CA2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E20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7BF7F66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475,252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873FF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AE1E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DC4D1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29EC1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A9F521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0330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Women's Legal Service (SA)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649F6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4437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09077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7133C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198,688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DD52A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B950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5C8FE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E0A42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86BE81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D1CA0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Woodbine Adult Services Employment Programs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E4B38C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CCE5A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942C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87991A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968,578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D508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9C58A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A65E9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2B658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234AA9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EB318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Woodville Alliance Limited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CDA8B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CDFA1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0082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A7A82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4,392,602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EAAF4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A53A2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59CEC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19A0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FC1C30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980413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Worklink Group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537C5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D6759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9129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FB1FA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2,966,316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FAC3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7358F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CC62C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9959ED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20BFD7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1D235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Workpower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84C14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B05F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5A91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39F04D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1,630,477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8A01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76E311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95D4B5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B2128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1FF91B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1082CB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Workpower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1A8BBB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35C3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B402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C81FA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2,171,501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745EE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56A05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65F9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63107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CEE1A4A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8629F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Workpower North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A03E4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55AC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970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9DB3EA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14,805,205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FEF6B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24B9B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9A6DE1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1A25D9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C9B752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57362F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Workskil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A7C4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29E2C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EEA1D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FC2DCD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1,199,682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9EFF2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BAEFC8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31A38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FE8449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68EB94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EAF49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Wyndarra Centre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AB75738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99E8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8956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CBA2D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273,942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31FC1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FA132B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232B9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4CE23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26F238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C66070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Wyndham Community and Education Centre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1292A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572E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9DD86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C84C7F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1,959,955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F7CD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894F7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3B950F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763959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6FC814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CB342D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Wyong Neighborhood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419216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236CC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10A1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6040C7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6033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995A43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CCACE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4E54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9A723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FF9080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Wyong Neighborhood Centre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FB55F5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1756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6EEFD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F48704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601,281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EC72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4DE6A2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39A3E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F69A98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A503B41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71BB8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Yalata Anangu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78C2D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D7D6E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5B13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FEBA8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177,144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4752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2536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B9F96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5FCD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CC6F9F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FDEDA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292EC9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8C582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1E48C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CD9C843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483,574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E49C5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24F76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D7FEB6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F75944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8BD600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86FF76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A723A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3186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FD55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2C287FE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515,750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E7F5D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CCFE9E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F4D8C8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D15CF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8BA25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1913A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114C3B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A5249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7977E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FA3BA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1,204,966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CF420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024972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6C87FA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4D4F4A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E41DD8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8482C6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3DCD8A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6FE8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2E46A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45864B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4,983,704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1D36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1BCB7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FC853C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343E20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2E0826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FDBB75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B14784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569A5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6D2E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94B50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1,470,213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F0BA1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81FA5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212A571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05BF55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0ACE90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9F72A8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A27E5C6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A6972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016B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A91F0B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742,708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CB7FE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8F5C2D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573F8AD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BBF304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29D7FFE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74741FA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YMCA of Perth Youth and Community Services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EE7A3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D488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7400F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954C317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343,122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CD234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FCEE6B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75830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A304BC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910780E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E8085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Yooralla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0382D849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B02B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7EFCA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4B0009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195,202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12896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252EF0D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4DA449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854E1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90CB346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67DA8C6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Yooralla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649F52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4FDFC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485E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55E89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1,050,108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C7D89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7CE0C5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6BCA2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DA75FA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75012EB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74674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Yooralla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54DFC91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32E03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D125F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CA9D868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1,727,363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DFF4A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CB9BA0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C21A4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1B2E6E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573F894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25F2784C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Yorgum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1FDB48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04873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C4752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8CFB5D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377,859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7F83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DE8488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333CC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53FA39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6320AA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D1410FF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Men's Christian Association of South Australia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DCC83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F923E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E2DA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D56C4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331,445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A814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30B0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5E6E21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57D625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7614E33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8CF963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Young Women's Christian Association of Adelaide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6EC284E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70C83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BCBD7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FBD6AE0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361,206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B9FBE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A018F6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8E65A7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2AA74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5BB1F15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B01E5D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Yourtown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2DAADB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4611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0ED0A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C68866B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3,790,780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F97D3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4609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FE3FE3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89BCA7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315B41D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484A1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Yourtown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F40E1D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25965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04F37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0FC6202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3,941,171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48E1D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00C930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70530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92ECA5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2E2DCC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2AB991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Yourtown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C1C2DE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196250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DD72D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8BDC39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927,495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8C7E6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ADA0D7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A432BD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F5344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76A1648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43CDAD2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Youth &amp; Family Education Resources Pty. Ltd.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1DA36EE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33C4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8B98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76EEED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1,072,735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CE5F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9278D0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4D5A53D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D4EE9B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35316449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BE5B674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Youth Focus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76954200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11ED3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C7251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3E6945C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D65F5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1394B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103D3F12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8A9626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61FCDB7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42E10DF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Youth Insearch Foundation (Aust) Inc.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4EE0FD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66B90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D616F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B3CDDF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1D63AB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7855D6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25D20C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BFE68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060A5B2F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3C7D053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Youth Service Providers Inc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33E7277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BA0464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473CE7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F85C2F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223,008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F550F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B30D28E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B0A407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58F06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4D43B75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5658D86A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Yumaro Incorporated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9733925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6403B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EFD4C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AC1D651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898,463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47B1F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E83816A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36087ED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EF62AC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1FA4D7A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CF9DAA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Yura Yungi Medical Service Aboriginal Corporation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38455E9B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4B2D6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19EB7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86AF14D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1,253,159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B7CBDF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B150CF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71A0441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60FBB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7E89BAB2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11F2AC91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YWCA NSW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5D2EA4E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736B95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F3044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2F7E6C5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8,169,264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5CD84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63E1E4E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6C18165C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1EC573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5F02E2" w:rsidRPr="005F02E2" w14:paraId="48B7285C" w14:textId="77777777" w:rsidTr="00A7355E">
        <w:tblPrEx>
          <w:tblBorders>
            <w:insideH w:val="dotted" w:sz="4" w:space="0" w:color="auto"/>
          </w:tblBorders>
        </w:tblPrEx>
        <w:trPr>
          <w:cantSplit/>
        </w:trPr>
        <w:tc>
          <w:tcPr>
            <w:tcW w:w="2839" w:type="dxa"/>
            <w:shd w:val="clear" w:color="auto" w:fill="auto"/>
            <w:noWrap/>
            <w:hideMark/>
          </w:tcPr>
          <w:p w14:paraId="04CC2A7D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YWCA NSW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14:paraId="2786BF93" w14:textId="77777777" w:rsidR="005F02E2" w:rsidRPr="005F02E2" w:rsidRDefault="005F02E2" w:rsidP="005F02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702CC9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7318AD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866FDA" w14:textId="77777777" w:rsidR="005F02E2" w:rsidRPr="005F02E2" w:rsidRDefault="005F02E2" w:rsidP="005F02E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3,425,761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7DD13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8D00EB6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49" w:type="dxa"/>
            <w:gridSpan w:val="2"/>
            <w:shd w:val="clear" w:color="auto" w:fill="auto"/>
            <w:noWrap/>
            <w:hideMark/>
          </w:tcPr>
          <w:p w14:paraId="00D12CF8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73B6D931" w14:textId="77777777" w:rsidR="005F02E2" w:rsidRPr="005F02E2" w:rsidRDefault="005F02E2" w:rsidP="005F02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02E2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</w:tbl>
    <w:p w14:paraId="569D3885" w14:textId="77777777" w:rsidR="005F02E2" w:rsidRPr="00E93A33" w:rsidRDefault="005F02E2" w:rsidP="00FF15F3">
      <w:pPr>
        <w:rPr>
          <w:rStyle w:val="BookTitle"/>
          <w:i w:val="0"/>
          <w:iCs w:val="0"/>
          <w:smallCaps w:val="0"/>
          <w:spacing w:val="0"/>
        </w:rPr>
      </w:pPr>
    </w:p>
    <w:sectPr w:rsidR="005F02E2" w:rsidRPr="00E93A33" w:rsidSect="00FF1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E64C" w14:textId="77777777" w:rsidR="00960F9F" w:rsidRDefault="00960F9F">
      <w:pPr>
        <w:spacing w:after="0" w:line="240" w:lineRule="auto"/>
      </w:pPr>
      <w:r>
        <w:separator/>
      </w:r>
    </w:p>
  </w:endnote>
  <w:endnote w:type="continuationSeparator" w:id="0">
    <w:p w14:paraId="2F59AC74" w14:textId="77777777" w:rsidR="00960F9F" w:rsidRDefault="0096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4FD96" w14:textId="77777777" w:rsidR="005F02E2" w:rsidRDefault="005F0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29245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5FEE0EF" w14:textId="23C932D8" w:rsidR="005F02E2" w:rsidRPr="00AF6AD5" w:rsidRDefault="005F02E2" w:rsidP="00AF6AD5">
        <w:pPr>
          <w:pStyle w:val="Footer"/>
          <w:jc w:val="center"/>
          <w:rPr>
            <w:sz w:val="18"/>
            <w:szCs w:val="18"/>
          </w:rPr>
        </w:pPr>
        <w:r w:rsidRPr="009C59ED">
          <w:rPr>
            <w:sz w:val="18"/>
            <w:szCs w:val="18"/>
          </w:rPr>
          <w:fldChar w:fldCharType="begin"/>
        </w:r>
        <w:r w:rsidRPr="009C59ED">
          <w:rPr>
            <w:sz w:val="18"/>
            <w:szCs w:val="18"/>
          </w:rPr>
          <w:instrText xml:space="preserve"> PAGE   \* MERGEFORMAT </w:instrText>
        </w:r>
        <w:r w:rsidRPr="009C59ED">
          <w:rPr>
            <w:sz w:val="18"/>
            <w:szCs w:val="18"/>
          </w:rPr>
          <w:fldChar w:fldCharType="separate"/>
        </w:r>
        <w:r w:rsidR="009D5423">
          <w:rPr>
            <w:noProof/>
            <w:sz w:val="18"/>
            <w:szCs w:val="18"/>
          </w:rPr>
          <w:t>2</w:t>
        </w:r>
        <w:r w:rsidRPr="009C59ED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BD36" w14:textId="77777777" w:rsidR="005F02E2" w:rsidRDefault="005F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2B80E" w14:textId="77777777" w:rsidR="00960F9F" w:rsidRDefault="00960F9F" w:rsidP="00FF15F3">
      <w:pPr>
        <w:spacing w:after="0" w:line="240" w:lineRule="auto"/>
      </w:pPr>
      <w:r>
        <w:separator/>
      </w:r>
    </w:p>
  </w:footnote>
  <w:footnote w:type="continuationSeparator" w:id="0">
    <w:p w14:paraId="249182C8" w14:textId="77777777" w:rsidR="00960F9F" w:rsidRDefault="00960F9F" w:rsidP="00FF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40C3" w14:textId="77777777" w:rsidR="005F02E2" w:rsidRDefault="005F0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74C6" w14:textId="2AE8C816" w:rsidR="005F02E2" w:rsidRDefault="005F0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B481" w14:textId="77777777" w:rsidR="005F02E2" w:rsidRDefault="005F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8D"/>
    <w:multiLevelType w:val="hybridMultilevel"/>
    <w:tmpl w:val="B8AE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829"/>
    <w:multiLevelType w:val="hybridMultilevel"/>
    <w:tmpl w:val="38D01316"/>
    <w:lvl w:ilvl="0" w:tplc="61A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ED9EC" w:tentative="1">
      <w:start w:val="1"/>
      <w:numFmt w:val="lowerLetter"/>
      <w:lvlText w:val="%2."/>
      <w:lvlJc w:val="left"/>
      <w:pPr>
        <w:ind w:left="1440" w:hanging="360"/>
      </w:pPr>
    </w:lvl>
    <w:lvl w:ilvl="2" w:tplc="EBAE25EE" w:tentative="1">
      <w:start w:val="1"/>
      <w:numFmt w:val="lowerRoman"/>
      <w:lvlText w:val="%3."/>
      <w:lvlJc w:val="right"/>
      <w:pPr>
        <w:ind w:left="2160" w:hanging="180"/>
      </w:pPr>
    </w:lvl>
    <w:lvl w:ilvl="3" w:tplc="A378C7F6" w:tentative="1">
      <w:start w:val="1"/>
      <w:numFmt w:val="decimal"/>
      <w:lvlText w:val="%4."/>
      <w:lvlJc w:val="left"/>
      <w:pPr>
        <w:ind w:left="2880" w:hanging="360"/>
      </w:pPr>
    </w:lvl>
    <w:lvl w:ilvl="4" w:tplc="C8B43C14" w:tentative="1">
      <w:start w:val="1"/>
      <w:numFmt w:val="lowerLetter"/>
      <w:lvlText w:val="%5."/>
      <w:lvlJc w:val="left"/>
      <w:pPr>
        <w:ind w:left="3600" w:hanging="360"/>
      </w:pPr>
    </w:lvl>
    <w:lvl w:ilvl="5" w:tplc="15C216CC" w:tentative="1">
      <w:start w:val="1"/>
      <w:numFmt w:val="lowerRoman"/>
      <w:lvlText w:val="%6."/>
      <w:lvlJc w:val="right"/>
      <w:pPr>
        <w:ind w:left="4320" w:hanging="180"/>
      </w:pPr>
    </w:lvl>
    <w:lvl w:ilvl="6" w:tplc="EC668D14" w:tentative="1">
      <w:start w:val="1"/>
      <w:numFmt w:val="decimal"/>
      <w:lvlText w:val="%7."/>
      <w:lvlJc w:val="left"/>
      <w:pPr>
        <w:ind w:left="5040" w:hanging="360"/>
      </w:pPr>
    </w:lvl>
    <w:lvl w:ilvl="7" w:tplc="9CC486E6" w:tentative="1">
      <w:start w:val="1"/>
      <w:numFmt w:val="lowerLetter"/>
      <w:lvlText w:val="%8."/>
      <w:lvlJc w:val="left"/>
      <w:pPr>
        <w:ind w:left="5760" w:hanging="360"/>
      </w:pPr>
    </w:lvl>
    <w:lvl w:ilvl="8" w:tplc="8A881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3C75"/>
    <w:multiLevelType w:val="multilevel"/>
    <w:tmpl w:val="478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967BA"/>
    <w:multiLevelType w:val="hybridMultilevel"/>
    <w:tmpl w:val="496E7E4C"/>
    <w:lvl w:ilvl="0" w:tplc="7902DC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EEDDBA" w:tentative="1">
      <w:start w:val="1"/>
      <w:numFmt w:val="lowerLetter"/>
      <w:lvlText w:val="%2."/>
      <w:lvlJc w:val="left"/>
      <w:pPr>
        <w:ind w:left="1440" w:hanging="360"/>
      </w:pPr>
    </w:lvl>
    <w:lvl w:ilvl="2" w:tplc="BAFA9DB2" w:tentative="1">
      <w:start w:val="1"/>
      <w:numFmt w:val="lowerRoman"/>
      <w:lvlText w:val="%3."/>
      <w:lvlJc w:val="right"/>
      <w:pPr>
        <w:ind w:left="2160" w:hanging="180"/>
      </w:pPr>
    </w:lvl>
    <w:lvl w:ilvl="3" w:tplc="36445C16" w:tentative="1">
      <w:start w:val="1"/>
      <w:numFmt w:val="decimal"/>
      <w:lvlText w:val="%4."/>
      <w:lvlJc w:val="left"/>
      <w:pPr>
        <w:ind w:left="2880" w:hanging="360"/>
      </w:pPr>
    </w:lvl>
    <w:lvl w:ilvl="4" w:tplc="0F50F664" w:tentative="1">
      <w:start w:val="1"/>
      <w:numFmt w:val="lowerLetter"/>
      <w:lvlText w:val="%5."/>
      <w:lvlJc w:val="left"/>
      <w:pPr>
        <w:ind w:left="3600" w:hanging="360"/>
      </w:pPr>
    </w:lvl>
    <w:lvl w:ilvl="5" w:tplc="0394A342" w:tentative="1">
      <w:start w:val="1"/>
      <w:numFmt w:val="lowerRoman"/>
      <w:lvlText w:val="%6."/>
      <w:lvlJc w:val="right"/>
      <w:pPr>
        <w:ind w:left="4320" w:hanging="180"/>
      </w:pPr>
    </w:lvl>
    <w:lvl w:ilvl="6" w:tplc="CE726650" w:tentative="1">
      <w:start w:val="1"/>
      <w:numFmt w:val="decimal"/>
      <w:lvlText w:val="%7."/>
      <w:lvlJc w:val="left"/>
      <w:pPr>
        <w:ind w:left="5040" w:hanging="360"/>
      </w:pPr>
    </w:lvl>
    <w:lvl w:ilvl="7" w:tplc="9FC4B7CE" w:tentative="1">
      <w:start w:val="1"/>
      <w:numFmt w:val="lowerLetter"/>
      <w:lvlText w:val="%8."/>
      <w:lvlJc w:val="left"/>
      <w:pPr>
        <w:ind w:left="5760" w:hanging="360"/>
      </w:pPr>
    </w:lvl>
    <w:lvl w:ilvl="8" w:tplc="FA5AE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778"/>
    <w:multiLevelType w:val="hybridMultilevel"/>
    <w:tmpl w:val="5D1EA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777C"/>
    <w:multiLevelType w:val="hybridMultilevel"/>
    <w:tmpl w:val="EBC6B618"/>
    <w:lvl w:ilvl="0" w:tplc="D59C5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1466E8" w:tentative="1">
      <w:start w:val="1"/>
      <w:numFmt w:val="lowerLetter"/>
      <w:lvlText w:val="%2."/>
      <w:lvlJc w:val="left"/>
      <w:pPr>
        <w:ind w:left="1440" w:hanging="360"/>
      </w:pPr>
    </w:lvl>
    <w:lvl w:ilvl="2" w:tplc="58C4E950" w:tentative="1">
      <w:start w:val="1"/>
      <w:numFmt w:val="lowerRoman"/>
      <w:lvlText w:val="%3."/>
      <w:lvlJc w:val="right"/>
      <w:pPr>
        <w:ind w:left="2160" w:hanging="180"/>
      </w:pPr>
    </w:lvl>
    <w:lvl w:ilvl="3" w:tplc="60809AD4" w:tentative="1">
      <w:start w:val="1"/>
      <w:numFmt w:val="decimal"/>
      <w:lvlText w:val="%4."/>
      <w:lvlJc w:val="left"/>
      <w:pPr>
        <w:ind w:left="2880" w:hanging="360"/>
      </w:pPr>
    </w:lvl>
    <w:lvl w:ilvl="4" w:tplc="3FE6EBF6" w:tentative="1">
      <w:start w:val="1"/>
      <w:numFmt w:val="lowerLetter"/>
      <w:lvlText w:val="%5."/>
      <w:lvlJc w:val="left"/>
      <w:pPr>
        <w:ind w:left="3600" w:hanging="360"/>
      </w:pPr>
    </w:lvl>
    <w:lvl w:ilvl="5" w:tplc="FB966B4A" w:tentative="1">
      <w:start w:val="1"/>
      <w:numFmt w:val="lowerRoman"/>
      <w:lvlText w:val="%6."/>
      <w:lvlJc w:val="right"/>
      <w:pPr>
        <w:ind w:left="4320" w:hanging="180"/>
      </w:pPr>
    </w:lvl>
    <w:lvl w:ilvl="6" w:tplc="8452B560" w:tentative="1">
      <w:start w:val="1"/>
      <w:numFmt w:val="decimal"/>
      <w:lvlText w:val="%7."/>
      <w:lvlJc w:val="left"/>
      <w:pPr>
        <w:ind w:left="5040" w:hanging="360"/>
      </w:pPr>
    </w:lvl>
    <w:lvl w:ilvl="7" w:tplc="D1B242FC" w:tentative="1">
      <w:start w:val="1"/>
      <w:numFmt w:val="lowerLetter"/>
      <w:lvlText w:val="%8."/>
      <w:lvlJc w:val="left"/>
      <w:pPr>
        <w:ind w:left="5760" w:hanging="360"/>
      </w:pPr>
    </w:lvl>
    <w:lvl w:ilvl="8" w:tplc="364A2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F2"/>
    <w:rsid w:val="000423F9"/>
    <w:rsid w:val="000857F0"/>
    <w:rsid w:val="000E006D"/>
    <w:rsid w:val="001C0CC9"/>
    <w:rsid w:val="0022235A"/>
    <w:rsid w:val="002318BB"/>
    <w:rsid w:val="002A78A6"/>
    <w:rsid w:val="003500B3"/>
    <w:rsid w:val="0050103B"/>
    <w:rsid w:val="00501D29"/>
    <w:rsid w:val="005F02E2"/>
    <w:rsid w:val="00707174"/>
    <w:rsid w:val="00773B22"/>
    <w:rsid w:val="007770A8"/>
    <w:rsid w:val="007C4B23"/>
    <w:rsid w:val="0083107D"/>
    <w:rsid w:val="008919FA"/>
    <w:rsid w:val="008A7AF2"/>
    <w:rsid w:val="008E0279"/>
    <w:rsid w:val="00960F9F"/>
    <w:rsid w:val="009D5423"/>
    <w:rsid w:val="00A225D2"/>
    <w:rsid w:val="00A7355E"/>
    <w:rsid w:val="00AF6AD5"/>
    <w:rsid w:val="00B528E4"/>
    <w:rsid w:val="00BE4679"/>
    <w:rsid w:val="00C15A38"/>
    <w:rsid w:val="00C62289"/>
    <w:rsid w:val="00C942F0"/>
    <w:rsid w:val="00CC2DBC"/>
    <w:rsid w:val="00CF768D"/>
    <w:rsid w:val="00D22B63"/>
    <w:rsid w:val="00E01A09"/>
    <w:rsid w:val="00E93A33"/>
    <w:rsid w:val="00F12822"/>
    <w:rsid w:val="00F151F7"/>
    <w:rsid w:val="00F15416"/>
    <w:rsid w:val="00F476E5"/>
    <w:rsid w:val="00F60069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154E"/>
  <w15:docId w15:val="{1F31E93F-4E26-4E18-8268-F39952D1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il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0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08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850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E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ED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5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0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073"/>
    <w:rPr>
      <w:color w:val="800080"/>
      <w:u w:val="single"/>
    </w:rPr>
  </w:style>
  <w:style w:type="paragraph" w:customStyle="1" w:styleId="xl69">
    <w:name w:val="xl69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</w:rPr>
  </w:style>
  <w:style w:type="paragraph" w:customStyle="1" w:styleId="xl71">
    <w:name w:val="xl71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72">
    <w:name w:val="xl72"/>
    <w:basedOn w:val="Normal"/>
    <w:rsid w:val="009410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74">
    <w:name w:val="xl74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paragraph" w:customStyle="1" w:styleId="xl75">
    <w:name w:val="xl75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paragraph" w:customStyle="1" w:styleId="xl68">
    <w:name w:val="xl68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77">
    <w:name w:val="xl77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paragraph" w:customStyle="1" w:styleId="xl78">
    <w:name w:val="xl78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6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A6"/>
    <w:rPr>
      <w:rFonts w:ascii="Arial" w:hAnsi="Arial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423F9"/>
  </w:style>
  <w:style w:type="paragraph" w:customStyle="1" w:styleId="xl64">
    <w:name w:val="xl64"/>
    <w:basedOn w:val="Normal"/>
    <w:rsid w:val="0004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0423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9">
    <w:name w:val="xl79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0">
    <w:name w:val="xl80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12822"/>
  </w:style>
  <w:style w:type="paragraph" w:customStyle="1" w:styleId="xl63">
    <w:name w:val="xl63"/>
    <w:basedOn w:val="Normal"/>
    <w:rsid w:val="00F128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773B22"/>
  </w:style>
  <w:style w:type="paragraph" w:customStyle="1" w:styleId="msonormal0">
    <w:name w:val="msonormal"/>
    <w:basedOn w:val="Normal"/>
    <w:rsid w:val="005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637DC63C6A50B4F997688EC5DAAC7D4" ma:contentTypeVersion="" ma:contentTypeDescription="PDMS Document Site Content Type" ma:contentTypeScope="" ma:versionID="184035545f3f127d895bab235b1e12fa">
  <xsd:schema xmlns:xsd="http://www.w3.org/2001/XMLSchema" xmlns:xs="http://www.w3.org/2001/XMLSchema" xmlns:p="http://schemas.microsoft.com/office/2006/metadata/properties" xmlns:ns2="4D5DFAB2-346F-4833-91A0-D17E1CA2F867" targetNamespace="http://schemas.microsoft.com/office/2006/metadata/properties" ma:root="true" ma:fieldsID="7ef9013106068846d4ac5ca3a125ec91" ns2:_="">
    <xsd:import namespace="4D5DFAB2-346F-4833-91A0-D17E1CA2F86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DFAB2-346F-4833-91A0-D17E1CA2F86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B4D5-DBEA-4287-BBE7-38C9F1786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76E72-411C-4692-8C14-717B5F65B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DFAB2-346F-4833-91A0-D17E1CA2F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1FB75-D040-4531-B8CA-872BAB91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39824</Words>
  <Characters>227001</Characters>
  <Application>Microsoft Office Word</Application>
  <DocSecurity>0</DocSecurity>
  <Lines>1891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266293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BULL, Craig</dc:creator>
  <cp:lastModifiedBy>SUTHERLAND, Jackie</cp:lastModifiedBy>
  <cp:revision>2</cp:revision>
  <cp:lastPrinted>2017-07-21T05:10:00Z</cp:lastPrinted>
  <dcterms:created xsi:type="dcterms:W3CDTF">2018-08-26T23:31:00Z</dcterms:created>
  <dcterms:modified xsi:type="dcterms:W3CDTF">2018-08-26T23:31:00Z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>Critical Date: 31/08/15</vt:lpwstr>
  </property>
  <property fmtid="{D5CDD505-2E9C-101B-9397-08002B2CF9AE}" pid="3" name="ClearanceActualDate">
    <vt:lpwstr>11 August 2015</vt:lpwstr>
  </property>
  <property fmtid="{D5CDD505-2E9C-101B-9397-08002B2CF9AE}" pid="4" name="ClearanceDueDate">
    <vt:lpwstr>28 July 2015</vt:lpwstr>
  </property>
  <property fmtid="{D5CDD505-2E9C-101B-9397-08002B2CF9AE}" pid="5" name="Electorates">
    <vt:lpwstr> </vt:lpwstr>
  </property>
  <property fmtid="{D5CDD505-2E9C-101B-9397-08002B2CF9AE}" pid="6" name="GroupResponsible">
    <vt:lpwstr>Finance and Services</vt:lpwstr>
  </property>
  <property fmtid="{D5CDD505-2E9C-101B-9397-08002B2CF9AE}" pid="7" name="HandlingProtocol">
    <vt:lpwstr>Standard</vt:lpwstr>
  </property>
  <property fmtid="{D5CDD505-2E9C-101B-9397-08002B2CF9AE}" pid="8" name="InformationMinister">
    <vt:lpwstr> </vt:lpwstr>
  </property>
  <property fmtid="{D5CDD505-2E9C-101B-9397-08002B2CF9AE}" pid="9" name="LastClearingOfficer">
    <vt:lpwstr>Peter BROADHEAD</vt:lpwstr>
  </property>
  <property fmtid="{D5CDD505-2E9C-101B-9397-08002B2CF9AE}" pid="10" name="Ministers">
    <vt:lpwstr>Scott Morrison</vt:lpwstr>
  </property>
  <property fmtid="{D5CDD505-2E9C-101B-9397-08002B2CF9AE}" pid="11" name="PdrId">
    <vt:lpwstr>MS15-001342</vt:lpwstr>
  </property>
  <property fmtid="{D5CDD505-2E9C-101B-9397-08002B2CF9AE}" pid="12" name="Principal">
    <vt:lpwstr>Minister</vt:lpwstr>
  </property>
  <property fmtid="{D5CDD505-2E9C-101B-9397-08002B2CF9AE}" pid="13" name="ReasonForSensitivity">
    <vt:lpwstr/>
  </property>
  <property fmtid="{D5CDD505-2E9C-101B-9397-08002B2CF9AE}" pid="14" name="RegisteredDate">
    <vt:lpwstr>13 July 2015</vt:lpwstr>
  </property>
  <property fmtid="{D5CDD505-2E9C-101B-9397-08002B2CF9AE}" pid="15" name="RequestedAction">
    <vt:lpwstr>ACTION</vt:lpwstr>
  </property>
  <property fmtid="{D5CDD505-2E9C-101B-9397-08002B2CF9AE}" pid="16" name="ResponsibleMinister">
    <vt:lpwstr>Scott Morrison</vt:lpwstr>
  </property>
  <property fmtid="{D5CDD505-2E9C-101B-9397-08002B2CF9AE}" pid="17" name="SecurityClassification">
    <vt:lpwstr>UNCLASSIFIED  </vt:lpwstr>
  </property>
  <property fmtid="{D5CDD505-2E9C-101B-9397-08002B2CF9AE}" pid="18" name="Subject">
    <vt:lpwstr>Senate Order 192 Reporting - 1 July 2014 to 30 June 2015</vt:lpwstr>
  </property>
  <property fmtid="{D5CDD505-2E9C-101B-9397-08002B2CF9AE}" pid="19" name="TaskSeqNo">
    <vt:lpwstr>1</vt:lpwstr>
  </property>
  <property fmtid="{D5CDD505-2E9C-101B-9397-08002B2CF9AE}" pid="20" name="TemplateSubType">
    <vt:lpwstr>General</vt:lpwstr>
  </property>
  <property fmtid="{D5CDD505-2E9C-101B-9397-08002B2CF9AE}" pid="21" name="TemplateType">
    <vt:lpwstr>Submission</vt:lpwstr>
  </property>
  <property fmtid="{D5CDD505-2E9C-101B-9397-08002B2CF9AE}" pid="22" name="TrustedGroups">
    <vt:lpwstr>Parliamentary Coordinator MS, DLO, Ministerial Staff - Coalition 2013, Business Administrator, Limited Distribution MS</vt:lpwstr>
  </property>
</Properties>
</file>