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</w:p>
    <w:p w:rsidR="00B032A8" w:rsidRDefault="00B032A8" w:rsidP="00820D4C">
      <w:pPr>
        <w:pStyle w:val="OrgList"/>
      </w:pPr>
      <w:r>
        <w:t xml:space="preserve">Deputy Secretary – Jackie Wilson, Early Childhood </w:t>
      </w:r>
      <w:r w:rsidR="00BF21A2">
        <w:t xml:space="preserve">&amp; </w:t>
      </w:r>
      <w:r>
        <w:t>Child Care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CB5C4F">
        <w:t xml:space="preserve"> Acting</w:t>
      </w:r>
      <w:r w:rsidR="002E2E45">
        <w:t xml:space="preserve">,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26903">
        <w:t>Fiona Buffinton</w:t>
      </w:r>
      <w:r w:rsidR="00E5023E">
        <w:t>,</w:t>
      </w:r>
      <w:r w:rsidR="001E4A80">
        <w:t xml:space="preserve"> Acting</w:t>
      </w:r>
      <w:r w:rsidR="005536CC">
        <w:t>, Ageing &amp; Aged Care</w:t>
      </w:r>
      <w:r w:rsidR="00126903">
        <w:t xml:space="preserve"> (Dr Margot McCarthy from 17 August)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 w:rsidR="003B232C">
        <w:t xml:space="preserve">Emma-Kate </w:t>
      </w:r>
      <w:proofErr w:type="spellStart"/>
      <w:r w:rsidR="003B232C">
        <w:t>McGuirk</w:t>
      </w:r>
      <w:proofErr w:type="spellEnd"/>
      <w:r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>Andrew Whitecross</w:t>
      </w:r>
      <w:r w:rsidR="009D0D60">
        <w:t>, Branch Manager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 xml:space="preserve">Mary </w:t>
      </w:r>
      <w:proofErr w:type="spellStart"/>
      <w:r w:rsidR="0017638D">
        <w:t>McLarty</w:t>
      </w:r>
      <w:proofErr w:type="spellEnd"/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Pr="0031113B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</w:t>
      </w:r>
      <w:proofErr w:type="spellStart"/>
      <w:r>
        <w:t>Reddel</w:t>
      </w:r>
      <w:proofErr w:type="spellEnd"/>
      <w:r>
        <w:t>, Group Manager</w:t>
      </w:r>
      <w:r w:rsidR="001D0E3A">
        <w:t xml:space="preserve"> (Christine Bruce Acting until 25 August)</w:t>
      </w:r>
    </w:p>
    <w:p w:rsidR="004A3174" w:rsidRDefault="009F71A7" w:rsidP="004A3174">
      <w:pPr>
        <w:pStyle w:val="OrgList"/>
      </w:pPr>
      <w:r>
        <w:t>Programme Design &amp;</w:t>
      </w:r>
      <w:r w:rsidR="004A3174">
        <w:t xml:space="preserve"> Policy – </w:t>
      </w:r>
      <w:r w:rsidR="007F2AFF">
        <w:t>Christine Bruce</w:t>
      </w:r>
      <w:r w:rsidR="005F3852">
        <w:t>, Branch Manager</w:t>
      </w:r>
      <w:r w:rsidR="001D0E3A">
        <w:t xml:space="preserve"> (Beth Arnold Acting 3 August to 25</w:t>
      </w:r>
      <w:r w:rsidR="00A64F6D">
        <w:t> </w:t>
      </w:r>
      <w:r w:rsidR="001D0E3A">
        <w:t>August)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</w:t>
      </w:r>
      <w:r w:rsidR="003B232C">
        <w:t>Stacey Pondes</w:t>
      </w:r>
      <w:r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</w:t>
      </w:r>
      <w:r w:rsidR="009F71A7">
        <w:t>Support &amp; Selections</w:t>
      </w:r>
      <w:r>
        <w:t xml:space="preserve"> – Leo Kennedy,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6733C4" w:rsidRDefault="006733C4" w:rsidP="004A3174">
      <w:pPr>
        <w:pStyle w:val="OrgList"/>
      </w:pPr>
      <w:r>
        <w:t>Progra</w:t>
      </w:r>
      <w:r w:rsidR="006A2B55">
        <w:t xml:space="preserve">mme Management Transition Team - </w:t>
      </w:r>
      <w:r w:rsidR="006001C6">
        <w:t xml:space="preserve">Greg Keen, </w:t>
      </w:r>
      <w:r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p w:rsidR="004A3174" w:rsidRPr="007877BA" w:rsidRDefault="00737B2F" w:rsidP="004A3174">
      <w:pPr>
        <w:pStyle w:val="OrgList"/>
      </w:pPr>
      <w:r>
        <w:t>Birth</w:t>
      </w:r>
      <w:r w:rsidR="00BF21A2">
        <w:t xml:space="preserve"> </w:t>
      </w:r>
      <w:r w:rsidR="00197BA5">
        <w:t>&amp;</w:t>
      </w:r>
      <w:r>
        <w:t xml:space="preserve"> Adoption</w:t>
      </w:r>
      <w:r w:rsidR="004A3174">
        <w:t xml:space="preserve"> – </w:t>
      </w:r>
      <w:r w:rsidR="00197BA5">
        <w:t>Flora Carapellucci</w:t>
      </w:r>
      <w:r w:rsidR="004A3174">
        <w:t>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</w:t>
      </w:r>
      <w:r w:rsidR="00B161C4">
        <w:t>Tracy Creech</w:t>
      </w:r>
      <w:r>
        <w:t>, Acting Branch Manager</w:t>
      </w:r>
    </w:p>
    <w:p w:rsidR="004A3174" w:rsidRDefault="00737B2F" w:rsidP="004A3174">
      <w:pPr>
        <w:pStyle w:val="OrgList"/>
      </w:pPr>
      <w:r>
        <w:t>Financial Capability</w:t>
      </w:r>
      <w:r w:rsidR="00197BA5">
        <w:t xml:space="preserve"> &amp; Childrens Policy</w:t>
      </w:r>
      <w:r w:rsidR="004A3174">
        <w:t xml:space="preserve"> – </w:t>
      </w:r>
      <w:r w:rsidR="00B161C4">
        <w:t>Lara Purdy</w:t>
      </w:r>
      <w:r w:rsidR="004A3174">
        <w:t>, Branch Manager</w:t>
      </w:r>
    </w:p>
    <w:p w:rsidR="009F71A7" w:rsidRDefault="009F71A7" w:rsidP="009F71A7">
      <w:pPr>
        <w:pStyle w:val="OrgHead3"/>
      </w:pPr>
      <w:r>
        <w:t>Principal Adviser, Family Safety – Cate McKenzie, Group Manager</w:t>
      </w:r>
    </w:p>
    <w:p w:rsidR="003B232C" w:rsidRPr="006A2B55" w:rsidRDefault="003B232C" w:rsidP="007C515D">
      <w:pPr>
        <w:pStyle w:val="OrgHead3"/>
        <w:numPr>
          <w:ilvl w:val="0"/>
          <w:numId w:val="41"/>
        </w:numPr>
        <w:rPr>
          <w:b w:val="0"/>
          <w:bCs w:val="0"/>
          <w:sz w:val="20"/>
          <w:szCs w:val="20"/>
        </w:rPr>
      </w:pPr>
      <w:r w:rsidRPr="006A2B55">
        <w:rPr>
          <w:b w:val="0"/>
          <w:bCs w:val="0"/>
          <w:sz w:val="20"/>
          <w:szCs w:val="20"/>
        </w:rPr>
        <w:t>Phil Brown – Family Safety, Branch Manager</w:t>
      </w:r>
    </w:p>
    <w:p w:rsidR="009F71A7" w:rsidRDefault="009F71A7" w:rsidP="00334869">
      <w:pPr>
        <w:pStyle w:val="OrgList"/>
        <w:numPr>
          <w:ilvl w:val="0"/>
          <w:numId w:val="0"/>
        </w:numPr>
        <w:ind w:left="720" w:hanging="360"/>
      </w:pPr>
    </w:p>
    <w:p w:rsidR="00B032A8" w:rsidRDefault="00B032A8" w:rsidP="00F912F1">
      <w:pPr>
        <w:pStyle w:val="OrgHead2"/>
      </w:pPr>
      <w:r w:rsidRPr="002267BA">
        <w:t>Deputy Secretary –</w:t>
      </w:r>
      <w:r>
        <w:t xml:space="preserve"> Ja</w:t>
      </w:r>
      <w:r w:rsidR="00A120A1">
        <w:t>ckie Wilson, Early Childhood &amp;</w:t>
      </w:r>
      <w:r>
        <w:t xml:space="preserve"> Child Care</w:t>
      </w:r>
    </w:p>
    <w:p w:rsidR="00B032A8" w:rsidRDefault="009E6A0C" w:rsidP="00F912F1">
      <w:pPr>
        <w:pStyle w:val="OrgHead3"/>
      </w:pPr>
      <w:r>
        <w:t>Early Childhood Initiatives – Gillian Mitchell, Acting Group Manager</w:t>
      </w:r>
      <w:r w:rsidR="001D0E3A">
        <w:t xml:space="preserve"> (Joanna </w:t>
      </w:r>
      <w:proofErr w:type="spellStart"/>
      <w:r w:rsidR="001D0E3A">
        <w:t>Stanion</w:t>
      </w:r>
      <w:proofErr w:type="spellEnd"/>
      <w:r w:rsidR="001D0E3A">
        <w:t xml:space="preserve"> Acting)</w:t>
      </w:r>
    </w:p>
    <w:p w:rsidR="009E6A0C" w:rsidRDefault="003B232C" w:rsidP="00F912F1">
      <w:pPr>
        <w:pStyle w:val="OrgList"/>
        <w:numPr>
          <w:ilvl w:val="0"/>
          <w:numId w:val="33"/>
        </w:numPr>
      </w:pPr>
      <w:r>
        <w:t>Quality, Coordination &amp; Evaluation</w:t>
      </w:r>
      <w:r w:rsidR="009E6A0C">
        <w:t xml:space="preserve"> – </w:t>
      </w:r>
      <w:r>
        <w:t>Ben Vincent</w:t>
      </w:r>
      <w:r w:rsidR="009E6A0C">
        <w:t>, Branch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Stakeholder Engagement &amp; Budget Based Fund</w:t>
      </w:r>
      <w:r w:rsidR="003B232C">
        <w:t>ed</w:t>
      </w:r>
      <w:r w:rsidR="004D3689">
        <w:t xml:space="preserve"> – Joanna </w:t>
      </w:r>
      <w:proofErr w:type="spellStart"/>
      <w:r w:rsidR="004D3689">
        <w:t>Stanion</w:t>
      </w:r>
      <w:proofErr w:type="spellEnd"/>
      <w:r w:rsidR="004D3689">
        <w:t>, Branch</w:t>
      </w:r>
      <w:r w:rsidR="001D0E3A">
        <w:t xml:space="preserve"> </w:t>
      </w:r>
      <w:r w:rsidR="004D3689">
        <w:t>Manager</w:t>
      </w:r>
      <w:r w:rsidR="001D0E3A">
        <w:t xml:space="preserve"> (Anne</w:t>
      </w:r>
      <w:r w:rsidR="00A64F6D">
        <w:t> </w:t>
      </w:r>
      <w:proofErr w:type="spellStart"/>
      <w:r w:rsidR="001D0E3A">
        <w:t>Twyman</w:t>
      </w:r>
      <w:proofErr w:type="spellEnd"/>
      <w:r w:rsidR="00A64F6D">
        <w:t> </w:t>
      </w:r>
      <w:r w:rsidR="001D0E3A">
        <w:t>Acting)</w:t>
      </w:r>
    </w:p>
    <w:p w:rsidR="004D3689" w:rsidRDefault="00A86510" w:rsidP="00F912F1">
      <w:pPr>
        <w:pStyle w:val="OrgList"/>
        <w:numPr>
          <w:ilvl w:val="0"/>
          <w:numId w:val="33"/>
        </w:numPr>
      </w:pPr>
      <w:r>
        <w:t>Inclusion Support &amp; Budget</w:t>
      </w:r>
      <w:r w:rsidR="004D3689">
        <w:t xml:space="preserve"> – </w:t>
      </w:r>
      <w:r>
        <w:t xml:space="preserve">Robyn </w:t>
      </w:r>
      <w:proofErr w:type="spellStart"/>
      <w:r>
        <w:t>Priddle</w:t>
      </w:r>
      <w:proofErr w:type="spellEnd"/>
      <w:r w:rsidR="004D3689">
        <w:t>, Branch 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Care Support – Margaret Pearce</w:t>
      </w:r>
      <w:r>
        <w:rPr>
          <w:b/>
          <w:bCs/>
          <w:sz w:val="22"/>
          <w:szCs w:val="22"/>
        </w:rPr>
        <w:t>, Group Manager</w:t>
      </w:r>
    </w:p>
    <w:p w:rsidR="00A120A1" w:rsidRDefault="003B232C" w:rsidP="00F912F1">
      <w:pPr>
        <w:pStyle w:val="OrgList"/>
        <w:numPr>
          <w:ilvl w:val="0"/>
          <w:numId w:val="34"/>
        </w:numPr>
      </w:pPr>
      <w:r>
        <w:t>Child Care Services Support</w:t>
      </w:r>
      <w:r w:rsidR="00A120A1">
        <w:t xml:space="preserve"> – Deb </w:t>
      </w:r>
      <w:proofErr w:type="spellStart"/>
      <w:r w:rsidR="00A120A1">
        <w:t>Rollings</w:t>
      </w:r>
      <w:proofErr w:type="spellEnd"/>
      <w:r w:rsidR="00A120A1">
        <w:t>, Branch Manager</w:t>
      </w:r>
    </w:p>
    <w:p w:rsidR="00A120A1" w:rsidRDefault="00860366" w:rsidP="00F912F1">
      <w:pPr>
        <w:pStyle w:val="OrgList"/>
        <w:numPr>
          <w:ilvl w:val="0"/>
          <w:numId w:val="34"/>
        </w:numPr>
      </w:pPr>
      <w:r>
        <w:t>Child C</w:t>
      </w:r>
      <w:r w:rsidR="00A120A1">
        <w:t xml:space="preserve">are Payments Compliance – </w:t>
      </w:r>
      <w:r w:rsidR="000F29E5">
        <w:t xml:space="preserve">Suzanne </w:t>
      </w:r>
      <w:proofErr w:type="spellStart"/>
      <w:r w:rsidR="000F29E5">
        <w:t>Northcott</w:t>
      </w:r>
      <w:proofErr w:type="spellEnd"/>
      <w:r w:rsidR="00A120A1">
        <w:t>, Branch Manager</w:t>
      </w:r>
    </w:p>
    <w:p w:rsidR="00A120A1" w:rsidRDefault="003B232C" w:rsidP="00F912F1">
      <w:pPr>
        <w:pStyle w:val="OrgList"/>
        <w:numPr>
          <w:ilvl w:val="0"/>
          <w:numId w:val="34"/>
        </w:numPr>
      </w:pPr>
      <w:r>
        <w:t>Child Care Payments Policy</w:t>
      </w:r>
      <w:r w:rsidR="00A120A1">
        <w:t xml:space="preserve"> – </w:t>
      </w:r>
      <w:r>
        <w:t>Dave Agnew</w:t>
      </w:r>
      <w:r w:rsidR="00A120A1">
        <w:t>, Branch</w:t>
      </w:r>
      <w:r w:rsidR="00C0743F">
        <w:t> </w:t>
      </w:r>
      <w:r w:rsidR="00A120A1">
        <w:t>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Strategy</w:t>
      </w:r>
      <w:r>
        <w:rPr>
          <w:b/>
          <w:bCs/>
          <w:sz w:val="22"/>
          <w:szCs w:val="22"/>
        </w:rPr>
        <w:t xml:space="preserve"> – David De Silva</w:t>
      </w:r>
      <w:r w:rsidR="004150D6">
        <w:rPr>
          <w:b/>
          <w:bCs/>
          <w:sz w:val="22"/>
          <w:szCs w:val="22"/>
        </w:rPr>
        <w:t>, Group Manager</w:t>
      </w:r>
      <w:r w:rsidR="001D0E3A">
        <w:rPr>
          <w:b/>
          <w:bCs/>
          <w:sz w:val="22"/>
          <w:szCs w:val="22"/>
        </w:rPr>
        <w:t xml:space="preserve"> (Gillian Mitchell Acting)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 xml:space="preserve">IT </w:t>
      </w:r>
      <w:r w:rsidR="003B232C">
        <w:t xml:space="preserve">Solutions </w:t>
      </w:r>
      <w:r>
        <w:t>&amp; Governance</w:t>
      </w:r>
      <w:r w:rsidR="00A120A1">
        <w:t xml:space="preserve"> – Joan ten </w:t>
      </w:r>
      <w:proofErr w:type="spellStart"/>
      <w:r w:rsidR="00A120A1">
        <w:t>Brummelaar</w:t>
      </w:r>
      <w:proofErr w:type="spellEnd"/>
      <w:r w:rsidR="00A120A1">
        <w:t>, Branch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>Legislation Reform</w:t>
      </w:r>
      <w:r w:rsidR="00A120A1">
        <w:t xml:space="preserve"> – Jeff Willing, Branch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>Child Care Safety Net</w:t>
      </w:r>
      <w:r w:rsidR="00A120A1">
        <w:t xml:space="preserve"> – Matthew Hardy, Branch Manager</w:t>
      </w:r>
    </w:p>
    <w:p w:rsidR="009F71A7" w:rsidRDefault="009F71A7" w:rsidP="009F71A7">
      <w:pPr>
        <w:pStyle w:val="OrgList"/>
        <w:numPr>
          <w:ilvl w:val="0"/>
          <w:numId w:val="0"/>
        </w:numPr>
        <w:ind w:left="720" w:hanging="360"/>
      </w:pPr>
    </w:p>
    <w:p w:rsidR="00C57B93" w:rsidRDefault="00C57B93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Default="009F71A7" w:rsidP="009F71A7">
      <w:pPr>
        <w:pStyle w:val="OrgHead2"/>
      </w:pPr>
      <w:r w:rsidRPr="007877BA">
        <w:lastRenderedPageBreak/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Acting, Corporate &amp; Delivery</w:t>
      </w:r>
    </w:p>
    <w:p w:rsidR="009F71A7" w:rsidRDefault="009F71A7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Delivery Strategy &amp; Operations</w:t>
      </w:r>
      <w:r w:rsidRPr="00F912F1">
        <w:rPr>
          <w:b/>
          <w:bCs/>
          <w:sz w:val="22"/>
          <w:szCs w:val="22"/>
        </w:rPr>
        <w:t xml:space="preserve"> </w:t>
      </w:r>
      <w:r w:rsidR="006C1771">
        <w:rPr>
          <w:b/>
          <w:bCs/>
          <w:sz w:val="22"/>
          <w:szCs w:val="22"/>
        </w:rPr>
        <w:t>– Michael Maynard,</w:t>
      </w:r>
      <w:r>
        <w:rPr>
          <w:b/>
          <w:bCs/>
          <w:sz w:val="22"/>
          <w:szCs w:val="22"/>
        </w:rPr>
        <w:t xml:space="preserve"> Group Manager</w:t>
      </w:r>
    </w:p>
    <w:p w:rsidR="009F71A7" w:rsidRPr="006A2B55" w:rsidRDefault="003B232C" w:rsidP="006A2B55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Early Childhood &amp; Child Care Compliance Operations</w:t>
      </w:r>
      <w:r w:rsidR="009F71A7" w:rsidRPr="003B232C">
        <w:rPr>
          <w:sz w:val="20"/>
          <w:szCs w:val="20"/>
        </w:rPr>
        <w:t xml:space="preserve"> – Chris </w:t>
      </w:r>
      <w:proofErr w:type="spellStart"/>
      <w:r w:rsidR="009F71A7" w:rsidRPr="003B232C">
        <w:rPr>
          <w:sz w:val="20"/>
          <w:szCs w:val="20"/>
        </w:rPr>
        <w:t>Sheedy</w:t>
      </w:r>
      <w:proofErr w:type="spellEnd"/>
    </w:p>
    <w:p w:rsidR="0064404F" w:rsidRPr="0064404F" w:rsidRDefault="0064404F" w:rsidP="006A2B55">
      <w:pPr>
        <w:pStyle w:val="OrgList"/>
        <w:numPr>
          <w:ilvl w:val="0"/>
          <w:numId w:val="36"/>
        </w:numPr>
      </w:pPr>
      <w:r>
        <w:t xml:space="preserve">National Delivery – </w:t>
      </w:r>
      <w:r w:rsidR="003B232C">
        <w:t>Chantelle Stratford</w:t>
      </w:r>
      <w:r>
        <w:t>, Branch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Northern Territory – Amanda </w:t>
      </w:r>
      <w:proofErr w:type="spellStart"/>
      <w:r>
        <w:t>Vallance</w:t>
      </w:r>
      <w:proofErr w:type="spellEnd"/>
      <w:r>
        <w:t>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South Australia – Christine Steele,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Victoria – Bernadette Ryan,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Tasmania – Anthony Speed, State Manager 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New South Wales/Australian Capital Territory – Lucelle Veneros,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Western Australia – Helen Grinbergs, State Manager</w:t>
      </w:r>
    </w:p>
    <w:p w:rsidR="009F71A7" w:rsidRPr="009F71A7" w:rsidRDefault="000A5662" w:rsidP="009F71A7">
      <w:pPr>
        <w:pStyle w:val="OrgList"/>
        <w:numPr>
          <w:ilvl w:val="0"/>
          <w:numId w:val="36"/>
        </w:numPr>
      </w:pPr>
      <w:r>
        <w:t xml:space="preserve">Queensland – Janet Stodulka, </w:t>
      </w:r>
      <w:r w:rsidR="009F71A7">
        <w:t>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C0743F" w:rsidRDefault="008A61EB" w:rsidP="00357CEF">
      <w:pPr>
        <w:pStyle w:val="OrgList"/>
      </w:pPr>
      <w:r>
        <w:t>Financial Management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</w:p>
    <w:p w:rsidR="007C4269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</w:p>
    <w:p w:rsidR="003B232C" w:rsidRPr="00357CEF" w:rsidRDefault="003B232C" w:rsidP="00357CEF">
      <w:pPr>
        <w:pStyle w:val="OrgList"/>
      </w:pPr>
      <w:r>
        <w:t xml:space="preserve">Property, Environment, Procurement &amp; Security – Peter </w:t>
      </w:r>
      <w:proofErr w:type="spellStart"/>
      <w:r>
        <w:t>Broadhead</w:t>
      </w:r>
      <w:proofErr w:type="spellEnd"/>
      <w:r>
        <w:t>, Branch Manager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</w:p>
    <w:p w:rsidR="001018CF" w:rsidRPr="007877BA" w:rsidRDefault="002D0A8A" w:rsidP="001018CF">
      <w:pPr>
        <w:pStyle w:val="OrgList"/>
      </w:pPr>
      <w:r>
        <w:t>Investigations</w:t>
      </w:r>
      <w:r w:rsidR="001018CF" w:rsidRPr="007877BA">
        <w:t xml:space="preserve"> &amp; </w:t>
      </w:r>
      <w:r w:rsidR="001018CF">
        <w:t>Aged Care</w:t>
      </w:r>
      <w:r w:rsidR="001018CF" w:rsidRPr="007877BA">
        <w:t xml:space="preserve"> Law</w:t>
      </w:r>
      <w:r w:rsidR="001018CF">
        <w:t xml:space="preserve"> – Matthew Roper,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1018CF" w:rsidRDefault="002D0A8A" w:rsidP="001018CF">
      <w:pPr>
        <w:pStyle w:val="OrgList"/>
      </w:pPr>
      <w:r>
        <w:t>Portfolio Governance, Welfare &amp; Employment Law</w:t>
      </w:r>
      <w:r w:rsidR="006A2B55">
        <w:t xml:space="preserve"> </w:t>
      </w:r>
      <w:r w:rsidR="001018CF">
        <w:t xml:space="preserve">– Joanna Carey,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</w:p>
    <w:p w:rsidR="00E148E7" w:rsidRDefault="00E148E7" w:rsidP="001018CF">
      <w:pPr>
        <w:pStyle w:val="OrgList"/>
      </w:pPr>
      <w:r>
        <w:t xml:space="preserve">Commercial, </w:t>
      </w:r>
      <w:r w:rsidR="002D0A8A">
        <w:t>Child Care &amp; Disability &amp; Information Law</w:t>
      </w:r>
      <w:r>
        <w:t xml:space="preserve"> – Alan Grinsell-Jones, Branch Manager</w:t>
      </w:r>
    </w:p>
    <w:p w:rsidR="001018CF" w:rsidRDefault="007D4FD5" w:rsidP="006A2B55">
      <w:pPr>
        <w:pStyle w:val="OrgList"/>
      </w:pPr>
      <w:r>
        <w:t>Corporate Service Improvement Project</w:t>
      </w:r>
      <w:r w:rsidR="00E148E7">
        <w:t xml:space="preserve"> – Helen Duke, Acting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</w:t>
      </w:r>
      <w:r w:rsidR="00524F83">
        <w:t xml:space="preserve">Diana </w:t>
      </w:r>
      <w:proofErr w:type="spellStart"/>
      <w:r w:rsidR="00524F83">
        <w:t>Lindenmayer</w:t>
      </w:r>
      <w:proofErr w:type="spellEnd"/>
      <w:r>
        <w:t>, Branch Manager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Andy Paras, Acting Branch Manager</w:t>
      </w:r>
      <w:r w:rsidR="001D0E3A">
        <w:t xml:space="preserve"> (Sharon Bailey from 24 August)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Campaigns</w:t>
      </w:r>
      <w:r w:rsidR="006A2B55">
        <w:t xml:space="preserve">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</w:p>
    <w:p w:rsidR="00524F83" w:rsidRDefault="00524F83" w:rsidP="00953420">
      <w:pPr>
        <w:pStyle w:val="OrgList"/>
      </w:pPr>
      <w:r>
        <w:t xml:space="preserve">Project, Risk &amp; Deregulation – Ailsa </w:t>
      </w:r>
      <w:proofErr w:type="spellStart"/>
      <w:r>
        <w:t>Borwick</w:t>
      </w:r>
      <w:proofErr w:type="spellEnd"/>
      <w:r>
        <w:t>,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>Michael Gately</w:t>
      </w:r>
      <w:r w:rsidR="00FF5E8E">
        <w:t>,</w:t>
      </w:r>
      <w:r w:rsidR="00E148E7">
        <w:t xml:space="preserve"> </w:t>
      </w:r>
      <w:r w:rsidR="005F3852">
        <w:t>Branch Manager</w:t>
      </w:r>
    </w:p>
    <w:p w:rsidR="005F3852" w:rsidRDefault="006A2B55" w:rsidP="005F3852">
      <w:pPr>
        <w:pStyle w:val="OrgList"/>
      </w:pPr>
      <w:r>
        <w:t>Application Delivery</w:t>
      </w:r>
      <w:r w:rsidR="005F3852">
        <w:t xml:space="preserve"> – Sharon McCarter, Branch Manager</w:t>
      </w:r>
    </w:p>
    <w:p w:rsidR="007A21E0" w:rsidRDefault="007A21E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proofErr w:type="spellStart"/>
      <w:r>
        <w:t>NRAS</w:t>
      </w:r>
      <w:proofErr w:type="spellEnd"/>
      <w:r w:rsidR="0002532A">
        <w:t xml:space="preserve"> –</w:t>
      </w:r>
      <w:r w:rsidR="00B92F8C">
        <w:t xml:space="preserve"> </w:t>
      </w:r>
      <w:r w:rsidR="009F71A7">
        <w:t>Damian Coburn</w:t>
      </w:r>
      <w:r w:rsidR="009F107F">
        <w:t>, Branch Manager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2D0A8A" w:rsidP="009F71A7">
      <w:pPr>
        <w:pStyle w:val="OrgList"/>
      </w:pPr>
      <w:r>
        <w:t>Programme Assurance</w:t>
      </w:r>
      <w:r w:rsidR="00524F83">
        <w:t xml:space="preserve"> &amp; Gambling</w:t>
      </w:r>
      <w:r w:rsidR="009F71A7">
        <w:t xml:space="preserve"> – Lyn Murphy,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</w:p>
    <w:p w:rsidR="00533741" w:rsidRPr="00DA22E0" w:rsidRDefault="00144591" w:rsidP="00533741">
      <w:pPr>
        <w:pStyle w:val="OrgList"/>
      </w:pPr>
      <w:r>
        <w:t>Disability &amp; Employment Sector Reform</w:t>
      </w:r>
      <w:r w:rsidR="00533741" w:rsidRPr="00DA22E0">
        <w:t xml:space="preserve"> – </w:t>
      </w:r>
      <w:r w:rsidR="00886047" w:rsidRPr="00DA22E0">
        <w:t>Warren Pearson</w:t>
      </w:r>
      <w:r w:rsidR="00533741" w:rsidRPr="00DA22E0">
        <w:t>, Branch Manager</w:t>
      </w:r>
    </w:p>
    <w:p w:rsidR="0063572B" w:rsidRPr="00DA22E0" w:rsidRDefault="007877BA" w:rsidP="001277D2">
      <w:pPr>
        <w:pStyle w:val="OrgList"/>
      </w:pPr>
      <w:r w:rsidRPr="00DA22E0">
        <w:t>Disability</w:t>
      </w:r>
      <w:r w:rsidR="00144591">
        <w:t>,</w:t>
      </w:r>
      <w:r w:rsidRPr="00DA22E0">
        <w:t xml:space="preserve"> Carer Policy</w:t>
      </w:r>
      <w:r w:rsidR="00144591">
        <w:t xml:space="preserve"> &amp; Access</w:t>
      </w:r>
      <w:r w:rsidR="00B361F3" w:rsidRPr="00DA22E0">
        <w:t xml:space="preserve"> – </w:t>
      </w:r>
      <w:r w:rsidR="00144591">
        <w:t xml:space="preserve">Lis Kelly, Branch Manager </w:t>
      </w:r>
    </w:p>
    <w:p w:rsidR="0002532A" w:rsidRPr="00DA22E0" w:rsidRDefault="0002532A" w:rsidP="009F37BF">
      <w:pPr>
        <w:pStyle w:val="OrgList"/>
      </w:pPr>
      <w:r w:rsidRPr="00DA22E0">
        <w:t xml:space="preserve">Mental Health – </w:t>
      </w:r>
      <w:r w:rsidR="00524F83">
        <w:t>Russell Ayres</w:t>
      </w:r>
      <w:r w:rsidRPr="00DA22E0">
        <w:t>, Branch Manager</w:t>
      </w:r>
    </w:p>
    <w:p w:rsidR="00533741" w:rsidRPr="00DA22E0" w:rsidRDefault="00533741" w:rsidP="00860366">
      <w:pPr>
        <w:pStyle w:val="OrgList"/>
      </w:pPr>
      <w:r w:rsidRPr="00DA22E0">
        <w:t xml:space="preserve">Disability Employment Services Programme – </w:t>
      </w:r>
      <w:r w:rsidR="006B5E74">
        <w:t>Mitchell Cole</w:t>
      </w:r>
      <w:r w:rsidR="00144591">
        <w:t>,</w:t>
      </w:r>
      <w:r w:rsidR="006B5E74">
        <w:t xml:space="preserve"> Acting </w:t>
      </w:r>
      <w:r w:rsidR="00144591">
        <w:t>Branch Manager (</w:t>
      </w:r>
      <w:r w:rsidR="006B5E74">
        <w:t>15 June</w:t>
      </w:r>
      <w:r w:rsidR="00A64F6D">
        <w:t xml:space="preserve"> to</w:t>
      </w:r>
      <w:r w:rsidR="006B5E74">
        <w:t xml:space="preserve"> 9</w:t>
      </w:r>
      <w:r w:rsidR="00860366">
        <w:t> </w:t>
      </w:r>
      <w:r w:rsidR="006B5E74">
        <w:t>November)</w:t>
      </w:r>
    </w:p>
    <w:p w:rsidR="003B4367" w:rsidRPr="00DA22E0" w:rsidRDefault="00533741" w:rsidP="00357CEF">
      <w:pPr>
        <w:pStyle w:val="OrgList"/>
      </w:pPr>
      <w:r w:rsidRPr="00DA22E0">
        <w:t>Disability Employment Services Policy – Sharon Stuart,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proofErr w:type="spellStart"/>
      <w:r>
        <w:t>NDIS</w:t>
      </w:r>
      <w:proofErr w:type="spellEnd"/>
      <w:r>
        <w:t xml:space="preserve"> – </w:t>
      </w:r>
      <w:r w:rsidR="001D0E3A">
        <w:t>Helen McDevitt</w:t>
      </w:r>
      <w:r>
        <w:t>, Group Manager</w:t>
      </w:r>
    </w:p>
    <w:p w:rsidR="00E148E7" w:rsidRDefault="00E148E7" w:rsidP="00E148E7">
      <w:pPr>
        <w:pStyle w:val="OrgList"/>
      </w:pPr>
      <w:r>
        <w:t>Policy &amp; Legislation – Alison Smith, Branch Manager (part-time)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</w:p>
    <w:p w:rsidR="00E148E7" w:rsidRDefault="00E148E7" w:rsidP="00357CEF">
      <w:pPr>
        <w:pStyle w:val="OrgHead3"/>
      </w:pPr>
      <w:r>
        <w:t>NDIS – Bryan Palmer, Group Manager</w:t>
      </w:r>
    </w:p>
    <w:p w:rsidR="00E148E7" w:rsidRDefault="00E148E7" w:rsidP="002E174B">
      <w:pPr>
        <w:pStyle w:val="OrgList"/>
        <w:numPr>
          <w:ilvl w:val="0"/>
          <w:numId w:val="39"/>
        </w:numPr>
      </w:pPr>
      <w:r>
        <w:t>Policy &amp; Legislation – Alison Smith, Branch Manager (part-time)</w:t>
      </w:r>
    </w:p>
    <w:p w:rsidR="004F229E" w:rsidRDefault="004F229E" w:rsidP="002E174B">
      <w:pPr>
        <w:pStyle w:val="OrgList"/>
        <w:numPr>
          <w:ilvl w:val="0"/>
          <w:numId w:val="39"/>
        </w:numPr>
      </w:pPr>
      <w:r>
        <w:t>Policy &amp; Legislation – Bruce Smith, Branch Manager</w:t>
      </w:r>
    </w:p>
    <w:p w:rsidR="00334869" w:rsidRDefault="00357CEF" w:rsidP="00357CEF">
      <w:pPr>
        <w:pStyle w:val="OrgHead3"/>
      </w:pPr>
      <w:proofErr w:type="spellStart"/>
      <w:r>
        <w:t>NDIS</w:t>
      </w:r>
      <w:proofErr w:type="spellEnd"/>
      <w:r>
        <w:t xml:space="preserve"> – </w:t>
      </w:r>
      <w:r w:rsidR="001D0E3A">
        <w:t>Nick Hartland</w:t>
      </w:r>
      <w:r>
        <w:t>, Group Manager</w:t>
      </w:r>
    </w:p>
    <w:p w:rsidR="00B0777A" w:rsidRDefault="00B0777A" w:rsidP="00953420">
      <w:pPr>
        <w:pStyle w:val="OrgHead2"/>
        <w:spacing w:before="0" w:beforeAutospacing="0" w:after="0" w:afterAutospacing="0"/>
      </w:pPr>
    </w:p>
    <w:p w:rsidR="001277D2" w:rsidRDefault="001277D2" w:rsidP="00953420">
      <w:pPr>
        <w:pStyle w:val="OrgHead2"/>
        <w:spacing w:before="0" w:beforeAutospacing="0" w:after="0" w:afterAutospacing="0"/>
      </w:pPr>
    </w:p>
    <w:p w:rsidR="00EA2DEF" w:rsidRDefault="00542969" w:rsidP="00953420">
      <w:pPr>
        <w:pStyle w:val="OrgHead2"/>
        <w:spacing w:before="0" w:beforeAutospacing="0" w:after="0" w:afterAutospacing="0"/>
      </w:pPr>
      <w:r>
        <w:t xml:space="preserve">Deputy Secretary – </w:t>
      </w:r>
      <w:r w:rsidR="001D0E3A">
        <w:t>Fiona Buffinton</w:t>
      </w:r>
      <w:r w:rsidR="00E5023E">
        <w:t>,</w:t>
      </w:r>
      <w:r w:rsidR="009D3FE6">
        <w:t xml:space="preserve"> Acting</w:t>
      </w:r>
      <w:r w:rsidR="00525551">
        <w:t>, Ageing &amp; Aged Care</w:t>
      </w:r>
      <w:r w:rsidR="00953420">
        <w:t xml:space="preserve"> </w:t>
      </w:r>
      <w:r w:rsidR="001D0E3A">
        <w:t>(Dr Margot McCarthy from 17 August)</w:t>
      </w:r>
    </w:p>
    <w:p w:rsidR="00EA2DEF" w:rsidRPr="00886047" w:rsidRDefault="00332C18" w:rsidP="00C57B93">
      <w:pPr>
        <w:pStyle w:val="OrgHead2"/>
      </w:pPr>
      <w:r w:rsidRPr="00886047">
        <w:rPr>
          <w:b/>
          <w:bCs/>
          <w:sz w:val="22"/>
          <w:szCs w:val="22"/>
        </w:rPr>
        <w:t>Aged Care Policy &amp; Reform</w:t>
      </w:r>
      <w:r w:rsidR="00EA2DEF" w:rsidRPr="00886047">
        <w:rPr>
          <w:b/>
          <w:bCs/>
          <w:sz w:val="22"/>
          <w:szCs w:val="22"/>
        </w:rPr>
        <w:t xml:space="preserve"> – </w:t>
      </w:r>
      <w:r w:rsidR="009D3FE6" w:rsidRPr="00886047">
        <w:rPr>
          <w:b/>
          <w:bCs/>
          <w:sz w:val="22"/>
          <w:szCs w:val="22"/>
        </w:rPr>
        <w:t>Rachel Balmanno</w:t>
      </w:r>
      <w:r w:rsidR="0030118F" w:rsidRPr="00886047">
        <w:rPr>
          <w:b/>
          <w:bCs/>
          <w:sz w:val="22"/>
          <w:szCs w:val="22"/>
        </w:rPr>
        <w:t>,</w:t>
      </w:r>
      <w:r w:rsidR="009D3FE6" w:rsidRPr="00886047">
        <w:rPr>
          <w:b/>
          <w:bCs/>
          <w:sz w:val="22"/>
          <w:szCs w:val="22"/>
        </w:rPr>
        <w:t xml:space="preserve"> </w:t>
      </w:r>
      <w:r w:rsidR="0030118F" w:rsidRPr="00886047">
        <w:rPr>
          <w:b/>
          <w:bCs/>
          <w:sz w:val="22"/>
          <w:szCs w:val="22"/>
        </w:rPr>
        <w:t>Group Manager</w:t>
      </w:r>
    </w:p>
    <w:p w:rsidR="00332C18" w:rsidRDefault="00524F83" w:rsidP="00332C18">
      <w:pPr>
        <w:pStyle w:val="OrgList"/>
      </w:pPr>
      <w:r>
        <w:t xml:space="preserve">Aged Care </w:t>
      </w:r>
      <w:r w:rsidR="00332C18">
        <w:t xml:space="preserve">Policy – </w:t>
      </w:r>
      <w:r>
        <w:t>Sharon Rose</w:t>
      </w:r>
      <w:r w:rsidR="00332C18">
        <w:t>, Branch Manager</w:t>
      </w:r>
    </w:p>
    <w:p w:rsidR="00332C18" w:rsidRDefault="00332C18" w:rsidP="00332C18">
      <w:pPr>
        <w:pStyle w:val="OrgList"/>
      </w:pPr>
      <w:r>
        <w:t>Funding</w:t>
      </w:r>
      <w:r w:rsidR="00125C5D">
        <w:t xml:space="preserve"> Policy &amp; Legislation</w:t>
      </w:r>
      <w:r>
        <w:t xml:space="preserve"> – </w:t>
      </w:r>
      <w:r w:rsidR="00576716">
        <w:t>Nigel Murray</w:t>
      </w:r>
      <w:r w:rsidR="00583145">
        <w:t>, Branch Manager</w:t>
      </w:r>
    </w:p>
    <w:p w:rsidR="00524F83" w:rsidRPr="007877BA" w:rsidRDefault="00524F83" w:rsidP="00332C18">
      <w:pPr>
        <w:pStyle w:val="OrgList"/>
      </w:pPr>
      <w:r>
        <w:t>Home Care Reform &amp; Sector Engagement – Shona McQueen, Branch Manager</w:t>
      </w:r>
    </w:p>
    <w:p w:rsidR="00357CEF" w:rsidRPr="007A21E0" w:rsidRDefault="00886047" w:rsidP="00605175"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Access, Quality &amp; Compliance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Fiona Buffinton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D0E3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(Craig Harris Acting 29 July to 14 August)</w:t>
      </w:r>
    </w:p>
    <w:p w:rsidR="00357CEF" w:rsidRDefault="00357CEF" w:rsidP="00357CEF">
      <w:pPr>
        <w:pStyle w:val="OrgList"/>
      </w:pPr>
      <w:r>
        <w:t xml:space="preserve">Aged Care Complaints – </w:t>
      </w:r>
      <w:r w:rsidR="00524F83">
        <w:t xml:space="preserve">Shona </w:t>
      </w:r>
      <w:proofErr w:type="spellStart"/>
      <w:r w:rsidR="00524F83">
        <w:t>Moloney</w:t>
      </w:r>
      <w:proofErr w:type="spellEnd"/>
      <w:r>
        <w:t>, Branch Manager</w:t>
      </w:r>
    </w:p>
    <w:p w:rsidR="00357CEF" w:rsidRDefault="00357CEF" w:rsidP="00357CEF">
      <w:pPr>
        <w:pStyle w:val="OrgList"/>
      </w:pPr>
      <w:r>
        <w:t xml:space="preserve">Prudential &amp; Approved Provider Regulation – </w:t>
      </w:r>
      <w:r w:rsidR="00524F83">
        <w:t xml:space="preserve">David </w:t>
      </w:r>
      <w:proofErr w:type="spellStart"/>
      <w:r w:rsidR="00524F83">
        <w:t>Laffan</w:t>
      </w:r>
      <w:proofErr w:type="spellEnd"/>
      <w:r>
        <w:t xml:space="preserve">, </w:t>
      </w:r>
      <w:r w:rsidR="0030118F">
        <w:t xml:space="preserve">Acting </w:t>
      </w:r>
      <w:r>
        <w:t>Branch Manager</w:t>
      </w:r>
    </w:p>
    <w:p w:rsidR="00357CEF" w:rsidRDefault="00576716" w:rsidP="00357CEF">
      <w:pPr>
        <w:pStyle w:val="OrgList"/>
      </w:pPr>
      <w:r>
        <w:t>Quality &amp; Regulatory Policy</w:t>
      </w:r>
      <w:r w:rsidR="00357CEF">
        <w:t xml:space="preserve"> – Michael Culhane, Branch Manager</w:t>
      </w:r>
    </w:p>
    <w:p w:rsidR="00886047" w:rsidRDefault="00886047" w:rsidP="00886047">
      <w:pPr>
        <w:pStyle w:val="OrgList"/>
      </w:pPr>
      <w:r>
        <w:t>Access Reform – Craig Harris, Branch Manager</w:t>
      </w:r>
      <w:r w:rsidR="001D0E3A">
        <w:t xml:space="preserve"> (Paul Hutchinson Acting 29 July to 14 August)</w:t>
      </w:r>
    </w:p>
    <w:p w:rsidR="006A2B55" w:rsidRDefault="006A2B55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b/>
          <w:bCs/>
        </w:rPr>
        <w:br w:type="page"/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  <w:r w:rsidR="00A23572">
        <w:rPr>
          <w:b/>
          <w:bCs/>
          <w:sz w:val="22"/>
          <w:szCs w:val="22"/>
        </w:rPr>
        <w:t>, Group</w:t>
      </w:r>
      <w:r w:rsidR="00515B93">
        <w:rPr>
          <w:b/>
          <w:bCs/>
          <w:sz w:val="22"/>
          <w:szCs w:val="22"/>
        </w:rPr>
        <w:t> </w:t>
      </w:r>
      <w:r w:rsidR="00A23572">
        <w:rPr>
          <w:b/>
          <w:bCs/>
          <w:sz w:val="22"/>
          <w:szCs w:val="22"/>
        </w:rPr>
        <w:t>Manager</w:t>
      </w:r>
    </w:p>
    <w:p w:rsidR="00332C18" w:rsidRDefault="00332C18" w:rsidP="00332C18">
      <w:pPr>
        <w:pStyle w:val="OrgList"/>
      </w:pPr>
      <w:r>
        <w:t xml:space="preserve">Home </w:t>
      </w:r>
      <w:r w:rsidR="00096D59">
        <w:t xml:space="preserve">Support </w:t>
      </w:r>
      <w:r>
        <w:t xml:space="preserve">– </w:t>
      </w:r>
      <w:r w:rsidR="00524F83">
        <w:t>Karen Pickering</w:t>
      </w:r>
      <w:r>
        <w:t>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 O’Neill</w:t>
      </w:r>
      <w:r>
        <w:t>,</w:t>
      </w:r>
      <w:r w:rsidR="00542969">
        <w:t xml:space="preserve"> Branch Manager</w:t>
      </w:r>
    </w:p>
    <w:p w:rsidR="00576716" w:rsidRDefault="00524F83" w:rsidP="00EA2DEF">
      <w:pPr>
        <w:pStyle w:val="OrgList"/>
      </w:pPr>
      <w:r>
        <w:t>Residential &amp; Flexible Care</w:t>
      </w:r>
      <w:r w:rsidR="00576716">
        <w:t xml:space="preserve"> – Kerrie Westcott, Acting Branch Manager</w:t>
      </w:r>
    </w:p>
    <w:p w:rsidR="007877BA" w:rsidRPr="007877BA" w:rsidRDefault="001C123D" w:rsidP="00044887">
      <w:pPr>
        <w:pStyle w:val="OrgHead2"/>
      </w:pPr>
      <w:bookmarkStart w:id="2" w:name="mrdillon"/>
      <w:bookmarkStart w:id="3" w:name="bowen"/>
      <w:bookmarkEnd w:id="2"/>
      <w:bookmarkEnd w:id="3"/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596F66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A038A2" w:rsidRPr="00D14350" w:rsidRDefault="00596F66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p w:rsidR="007877BA" w:rsidRPr="00D14350" w:rsidRDefault="00596F66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p w:rsidR="001A0DA7" w:rsidRDefault="00596F66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1A0DA7" w:rsidRPr="00425C31">
          <w:rPr>
            <w:rStyle w:val="Hyperlink"/>
            <w:rFonts w:asciiTheme="minorHAnsi" w:hAnsiTheme="minorHAnsi"/>
            <w:color w:val="CE4553"/>
            <w:u w:val="none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8"/>
  </w:num>
  <w:num w:numId="5">
    <w:abstractNumId w:val="16"/>
  </w:num>
  <w:num w:numId="6">
    <w:abstractNumId w:val="26"/>
  </w:num>
  <w:num w:numId="7">
    <w:abstractNumId w:val="13"/>
  </w:num>
  <w:num w:numId="8">
    <w:abstractNumId w:val="6"/>
  </w:num>
  <w:num w:numId="9">
    <w:abstractNumId w:val="33"/>
  </w:num>
  <w:num w:numId="10">
    <w:abstractNumId w:val="3"/>
  </w:num>
  <w:num w:numId="11">
    <w:abstractNumId w:val="20"/>
  </w:num>
  <w:num w:numId="12">
    <w:abstractNumId w:val="29"/>
  </w:num>
  <w:num w:numId="13">
    <w:abstractNumId w:val="32"/>
  </w:num>
  <w:num w:numId="14">
    <w:abstractNumId w:val="19"/>
  </w:num>
  <w:num w:numId="15">
    <w:abstractNumId w:val="31"/>
  </w:num>
  <w:num w:numId="16">
    <w:abstractNumId w:val="14"/>
  </w:num>
  <w:num w:numId="17">
    <w:abstractNumId w:val="23"/>
  </w:num>
  <w:num w:numId="18">
    <w:abstractNumId w:val="11"/>
  </w:num>
  <w:num w:numId="19">
    <w:abstractNumId w:val="27"/>
  </w:num>
  <w:num w:numId="20">
    <w:abstractNumId w:val="28"/>
  </w:num>
  <w:num w:numId="21">
    <w:abstractNumId w:val="9"/>
  </w:num>
  <w:num w:numId="22">
    <w:abstractNumId w:val="25"/>
  </w:num>
  <w:num w:numId="23">
    <w:abstractNumId w:val="4"/>
  </w:num>
  <w:num w:numId="24">
    <w:abstractNumId w:val="0"/>
  </w:num>
  <w:num w:numId="25">
    <w:abstractNumId w:val="24"/>
  </w:num>
  <w:num w:numId="26">
    <w:abstractNumId w:val="24"/>
  </w:num>
  <w:num w:numId="27">
    <w:abstractNumId w:val="1"/>
  </w:num>
  <w:num w:numId="28">
    <w:abstractNumId w:val="24"/>
  </w:num>
  <w:num w:numId="29">
    <w:abstractNumId w:val="24"/>
  </w:num>
  <w:num w:numId="30">
    <w:abstractNumId w:val="15"/>
  </w:num>
  <w:num w:numId="31">
    <w:abstractNumId w:val="7"/>
  </w:num>
  <w:num w:numId="32">
    <w:abstractNumId w:val="30"/>
  </w:num>
  <w:num w:numId="33">
    <w:abstractNumId w:val="22"/>
  </w:num>
  <w:num w:numId="34">
    <w:abstractNumId w:val="10"/>
  </w:num>
  <w:num w:numId="35">
    <w:abstractNumId w:val="17"/>
  </w:num>
  <w:num w:numId="36">
    <w:abstractNumId w:val="2"/>
  </w:num>
  <w:num w:numId="37">
    <w:abstractNumId w:val="24"/>
  </w:num>
  <w:num w:numId="38">
    <w:abstractNumId w:val="24"/>
  </w:num>
  <w:num w:numId="39">
    <w:abstractNumId w:val="21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4D1C"/>
    <w:rsid w:val="0007553D"/>
    <w:rsid w:val="00075ACF"/>
    <w:rsid w:val="00096D59"/>
    <w:rsid w:val="00097E9C"/>
    <w:rsid w:val="000A1FD8"/>
    <w:rsid w:val="000A20BD"/>
    <w:rsid w:val="000A5662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7638D"/>
    <w:rsid w:val="0019593F"/>
    <w:rsid w:val="00197BA5"/>
    <w:rsid w:val="001A0DA7"/>
    <w:rsid w:val="001B1F23"/>
    <w:rsid w:val="001B60C1"/>
    <w:rsid w:val="001B6D15"/>
    <w:rsid w:val="001C123D"/>
    <w:rsid w:val="001D0E3A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32C18"/>
    <w:rsid w:val="00334869"/>
    <w:rsid w:val="00342B3B"/>
    <w:rsid w:val="00357CEF"/>
    <w:rsid w:val="00360423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96F66"/>
    <w:rsid w:val="005A35B0"/>
    <w:rsid w:val="005A5329"/>
    <w:rsid w:val="005B2769"/>
    <w:rsid w:val="005B7DB4"/>
    <w:rsid w:val="005C3AA9"/>
    <w:rsid w:val="005E17F2"/>
    <w:rsid w:val="005F28A8"/>
    <w:rsid w:val="005F3852"/>
    <w:rsid w:val="005F50C3"/>
    <w:rsid w:val="005F592C"/>
    <w:rsid w:val="006001C6"/>
    <w:rsid w:val="00605175"/>
    <w:rsid w:val="00617133"/>
    <w:rsid w:val="00620348"/>
    <w:rsid w:val="00630FA5"/>
    <w:rsid w:val="0063572B"/>
    <w:rsid w:val="0064404F"/>
    <w:rsid w:val="00646EF9"/>
    <w:rsid w:val="00647639"/>
    <w:rsid w:val="00656E47"/>
    <w:rsid w:val="0066206B"/>
    <w:rsid w:val="006661C6"/>
    <w:rsid w:val="00672F43"/>
    <w:rsid w:val="006733C4"/>
    <w:rsid w:val="006751FB"/>
    <w:rsid w:val="00677CC0"/>
    <w:rsid w:val="00683E74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E05BC"/>
    <w:rsid w:val="006E144E"/>
    <w:rsid w:val="006F7694"/>
    <w:rsid w:val="0070203E"/>
    <w:rsid w:val="00703656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A21E0"/>
    <w:rsid w:val="007A3154"/>
    <w:rsid w:val="007B0256"/>
    <w:rsid w:val="007C34D0"/>
    <w:rsid w:val="007C4269"/>
    <w:rsid w:val="007C515D"/>
    <w:rsid w:val="007D4FD5"/>
    <w:rsid w:val="007E31E4"/>
    <w:rsid w:val="007F2AFF"/>
    <w:rsid w:val="00820D4C"/>
    <w:rsid w:val="00825C17"/>
    <w:rsid w:val="00834AA5"/>
    <w:rsid w:val="008351C4"/>
    <w:rsid w:val="00841E64"/>
    <w:rsid w:val="00860366"/>
    <w:rsid w:val="008762CD"/>
    <w:rsid w:val="00886047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361F3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5B1"/>
    <w:rsid w:val="00DF4C9F"/>
    <w:rsid w:val="00E00B63"/>
    <w:rsid w:val="00E0169B"/>
    <w:rsid w:val="00E1424D"/>
    <w:rsid w:val="00E148E7"/>
    <w:rsid w:val="00E301DA"/>
    <w:rsid w:val="00E30363"/>
    <w:rsid w:val="00E41576"/>
    <w:rsid w:val="00E5023E"/>
    <w:rsid w:val="00E62CE4"/>
    <w:rsid w:val="00E77FA2"/>
    <w:rsid w:val="00E873EB"/>
    <w:rsid w:val="00EA2DEF"/>
    <w:rsid w:val="00EC786F"/>
    <w:rsid w:val="00EE66DB"/>
    <w:rsid w:val="00F059BD"/>
    <w:rsid w:val="00F10876"/>
    <w:rsid w:val="00F13F26"/>
    <w:rsid w:val="00F26FCA"/>
    <w:rsid w:val="00F34A99"/>
    <w:rsid w:val="00F5484C"/>
    <w:rsid w:val="00F75933"/>
    <w:rsid w:val="00F912F1"/>
    <w:rsid w:val="00F93399"/>
    <w:rsid w:val="00FA2BD1"/>
    <w:rsid w:val="00FC085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6F38-1097-46E3-8760-30CCA8D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BLACK, Amanda</cp:lastModifiedBy>
  <cp:revision>2</cp:revision>
  <cp:lastPrinted>2015-08-04T05:41:00Z</cp:lastPrinted>
  <dcterms:created xsi:type="dcterms:W3CDTF">2015-08-05T01:24:00Z</dcterms:created>
  <dcterms:modified xsi:type="dcterms:W3CDTF">2015-08-05T01:24:00Z</dcterms:modified>
</cp:coreProperties>
</file>