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FBB" w:rsidRDefault="00050FBB" w:rsidP="00411F93">
      <w:pPr>
        <w:keepNext/>
        <w:keepLines/>
        <w:spacing w:before="120" w:after="240"/>
        <w:outlineLvl w:val="0"/>
        <w:rPr>
          <w:rFonts w:ascii="Calibri" w:eastAsiaTheme="majorEastAsia" w:hAnsi="Calibri" w:cstheme="majorBidi"/>
          <w:b/>
          <w:bCs/>
          <w:color w:val="0072BB"/>
          <w:sz w:val="48"/>
          <w:szCs w:val="28"/>
          <w:lang w:eastAsia="en-AU"/>
        </w:rPr>
      </w:pPr>
      <w:r w:rsidRPr="00FA50F5">
        <w:rPr>
          <w:rFonts w:ascii="Times New Roman" w:hAnsi="Times New Roman"/>
          <w:b/>
          <w:noProof/>
          <w:lang w:eastAsia="en-AU"/>
        </w:rPr>
        <w:drawing>
          <wp:inline distT="0" distB="0" distL="0" distR="0" wp14:anchorId="4BC83290" wp14:editId="5A4895AD">
            <wp:extent cx="3040005" cy="617220"/>
            <wp:effectExtent l="0" t="0" r="8255" b="0"/>
            <wp:docPr id="1" name="Picture 1" descr="Department of Social Servic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210" cy="618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50FBB" w:rsidRDefault="00050FBB" w:rsidP="007B35A2">
      <w:pPr>
        <w:pStyle w:val="NoSpacing"/>
        <w:rPr>
          <w:lang w:eastAsia="en-AU"/>
        </w:rPr>
      </w:pPr>
    </w:p>
    <w:p w:rsidR="00411F93" w:rsidRPr="006748CC" w:rsidRDefault="00411F93" w:rsidP="00411F93">
      <w:pPr>
        <w:keepNext/>
        <w:keepLines/>
        <w:spacing w:before="120" w:after="240"/>
        <w:outlineLvl w:val="0"/>
        <w:rPr>
          <w:rFonts w:asciiTheme="minorHAnsi" w:hAnsiTheme="minorHAnsi"/>
          <w:sz w:val="20"/>
          <w:szCs w:val="24"/>
          <w:lang w:eastAsia="en-AU"/>
        </w:rPr>
      </w:pPr>
      <w:r w:rsidRPr="006748CC">
        <w:rPr>
          <w:rFonts w:ascii="Calibri" w:eastAsiaTheme="majorEastAsia" w:hAnsi="Calibri" w:cstheme="majorBidi"/>
          <w:b/>
          <w:bCs/>
          <w:color w:val="0072BB"/>
          <w:sz w:val="48"/>
          <w:szCs w:val="28"/>
          <w:lang w:eastAsia="en-AU"/>
        </w:rPr>
        <w:t>Community Support Programme Payment Rates for the 2015-16 Financial Year</w:t>
      </w:r>
    </w:p>
    <w:tbl>
      <w:tblPr>
        <w:tblW w:w="9001" w:type="dxa"/>
        <w:tblInd w:w="108" w:type="dxa"/>
        <w:tblLook w:val="04A0" w:firstRow="1" w:lastRow="0" w:firstColumn="1" w:lastColumn="0" w:noHBand="0" w:noVBand="1"/>
      </w:tblPr>
      <w:tblGrid>
        <w:gridCol w:w="2127"/>
        <w:gridCol w:w="1316"/>
        <w:gridCol w:w="952"/>
        <w:gridCol w:w="224"/>
        <w:gridCol w:w="1196"/>
        <w:gridCol w:w="281"/>
        <w:gridCol w:w="695"/>
        <w:gridCol w:w="711"/>
        <w:gridCol w:w="295"/>
        <w:gridCol w:w="1204"/>
      </w:tblGrid>
      <w:tr w:rsidR="00411F93" w:rsidRPr="006748CC" w:rsidTr="00584D1D">
        <w:trPr>
          <w:trHeight w:val="285"/>
        </w:trPr>
        <w:tc>
          <w:tcPr>
            <w:tcW w:w="90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F93" w:rsidRPr="006748CC" w:rsidRDefault="00411F93" w:rsidP="00584D1D">
            <w:pPr>
              <w:spacing w:before="0"/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</w:pPr>
          </w:p>
          <w:p w:rsidR="00411F93" w:rsidRPr="006748CC" w:rsidRDefault="00411F93" w:rsidP="00584D1D">
            <w:pPr>
              <w:spacing w:before="0"/>
              <w:rPr>
                <w:rFonts w:cs="Arial"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  <w:t>Long Day Care (LDC) Quarterly Amounts for Sustainability Assistance</w:t>
            </w:r>
          </w:p>
        </w:tc>
      </w:tr>
      <w:tr w:rsidR="00411F93" w:rsidRPr="006748CC" w:rsidTr="00584D1D">
        <w:trPr>
          <w:trHeight w:val="147"/>
        </w:trPr>
        <w:tc>
          <w:tcPr>
            <w:tcW w:w="4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F93" w:rsidRPr="006748CC" w:rsidRDefault="00411F93" w:rsidP="00584D1D">
            <w:pPr>
              <w:spacing w:before="0"/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  <w:t>EFT Utilised Places number for the quarter</w:t>
            </w:r>
          </w:p>
        </w:tc>
        <w:tc>
          <w:tcPr>
            <w:tcW w:w="46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F93" w:rsidRPr="006748CC" w:rsidRDefault="00411F93" w:rsidP="00584D1D">
            <w:pPr>
              <w:spacing w:before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  <w:t>ARIA+ category for the service</w:t>
            </w:r>
          </w:p>
        </w:tc>
      </w:tr>
      <w:tr w:rsidR="00411F93" w:rsidRPr="006748CC" w:rsidTr="00584D1D">
        <w:trPr>
          <w:trHeight w:val="164"/>
        </w:trPr>
        <w:tc>
          <w:tcPr>
            <w:tcW w:w="4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93" w:rsidRPr="006748CC" w:rsidRDefault="00411F93" w:rsidP="00584D1D">
            <w:pPr>
              <w:spacing w:before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F93" w:rsidRPr="006748CC" w:rsidRDefault="00411F93" w:rsidP="00584D1D">
            <w:pPr>
              <w:spacing w:before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  <w:t xml:space="preserve">Major City or </w:t>
            </w:r>
            <w:r w:rsidRPr="006748CC"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  <w:br/>
              <w:t>Inner Regional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F93" w:rsidRPr="006748CC" w:rsidRDefault="00411F93" w:rsidP="00584D1D">
            <w:pPr>
              <w:spacing w:before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  <w:t>Outer Regional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F93" w:rsidRPr="006748CC" w:rsidRDefault="00411F93" w:rsidP="00584D1D">
            <w:pPr>
              <w:spacing w:before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  <w:t xml:space="preserve">Remote or </w:t>
            </w:r>
            <w:r w:rsidRPr="006748CC"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  <w:br/>
              <w:t>Very Remote</w:t>
            </w:r>
          </w:p>
        </w:tc>
      </w:tr>
      <w:tr w:rsidR="00411F93" w:rsidRPr="006748CC" w:rsidTr="00584D1D">
        <w:trPr>
          <w:trHeight w:val="166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11F93" w:rsidRPr="006748CC" w:rsidRDefault="00411F93" w:rsidP="00584D1D">
            <w:pPr>
              <w:spacing w:before="0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sz w:val="16"/>
                <w:szCs w:val="16"/>
                <w:lang w:eastAsia="en-AU"/>
              </w:rPr>
              <w:t>Less than 1.0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11F93" w:rsidRPr="006748CC" w:rsidRDefault="00411F93" w:rsidP="00584D1D">
            <w:pPr>
              <w:spacing w:before="0"/>
              <w:jc w:val="right"/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  <w:t>$0.00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11F93" w:rsidRPr="006748CC" w:rsidRDefault="00411F93" w:rsidP="00584D1D">
            <w:pPr>
              <w:spacing w:before="0"/>
              <w:jc w:val="right"/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  <w:t>$0.00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11F93" w:rsidRPr="006748CC" w:rsidRDefault="00411F93" w:rsidP="00584D1D">
            <w:pPr>
              <w:spacing w:before="0"/>
              <w:jc w:val="right"/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  <w:t>$0.00</w:t>
            </w:r>
          </w:p>
        </w:tc>
      </w:tr>
      <w:tr w:rsidR="00411F93" w:rsidRPr="006748CC" w:rsidTr="00584D1D">
        <w:trPr>
          <w:trHeight w:val="70"/>
        </w:trPr>
        <w:tc>
          <w:tcPr>
            <w:tcW w:w="439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11F93" w:rsidRPr="006748CC" w:rsidRDefault="00411F93" w:rsidP="00584D1D">
            <w:pPr>
              <w:spacing w:before="0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sz w:val="16"/>
                <w:szCs w:val="16"/>
                <w:lang w:eastAsia="en-AU"/>
              </w:rPr>
              <w:t>Equal to or greater than 1.0 and less than 21.0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11F93" w:rsidRPr="006748CC" w:rsidRDefault="00411F93" w:rsidP="00584D1D">
            <w:pPr>
              <w:spacing w:before="0"/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sz w:val="16"/>
                <w:szCs w:val="16"/>
                <w:lang w:eastAsia="en-AU"/>
              </w:rPr>
              <w:t>LDC-SA-MC1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11F93" w:rsidRPr="006748CC" w:rsidRDefault="00411F93" w:rsidP="00584D1D">
            <w:pPr>
              <w:spacing w:before="0"/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sz w:val="16"/>
                <w:szCs w:val="16"/>
                <w:lang w:eastAsia="en-AU"/>
              </w:rPr>
              <w:t>LDC-SA-OR1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11F93" w:rsidRPr="006748CC" w:rsidRDefault="00411F93" w:rsidP="00584D1D">
            <w:pPr>
              <w:spacing w:before="0"/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sz w:val="16"/>
                <w:szCs w:val="16"/>
                <w:lang w:eastAsia="en-AU"/>
              </w:rPr>
              <w:t>LDC-SA-RE1</w:t>
            </w:r>
          </w:p>
        </w:tc>
      </w:tr>
      <w:tr w:rsidR="00411F93" w:rsidRPr="006748CC" w:rsidTr="00584D1D">
        <w:trPr>
          <w:trHeight w:val="139"/>
        </w:trPr>
        <w:tc>
          <w:tcPr>
            <w:tcW w:w="43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93" w:rsidRPr="006748CC" w:rsidRDefault="00411F93" w:rsidP="00584D1D">
            <w:pPr>
              <w:spacing w:before="0"/>
              <w:rPr>
                <w:rFonts w:ascii="Calibri" w:hAnsi="Calibri" w:cs="Calibri"/>
                <w:sz w:val="16"/>
                <w:szCs w:val="16"/>
                <w:lang w:eastAsia="en-A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1F93" w:rsidRPr="006748CC" w:rsidRDefault="00411F93" w:rsidP="00584D1D">
            <w:pPr>
              <w:spacing w:before="0"/>
              <w:jc w:val="right"/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  <w:t>$10,510.00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1F93" w:rsidRPr="006748CC" w:rsidRDefault="00411F93" w:rsidP="00584D1D">
            <w:pPr>
              <w:spacing w:before="0"/>
              <w:jc w:val="right"/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  <w:t>$12,612.50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1F93" w:rsidRPr="006748CC" w:rsidRDefault="00411F93" w:rsidP="00584D1D">
            <w:pPr>
              <w:spacing w:before="0"/>
              <w:jc w:val="right"/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  <w:t>$13,665.00</w:t>
            </w:r>
          </w:p>
        </w:tc>
      </w:tr>
      <w:tr w:rsidR="00411F93" w:rsidRPr="006748CC" w:rsidTr="00584D1D">
        <w:trPr>
          <w:trHeight w:val="71"/>
        </w:trPr>
        <w:tc>
          <w:tcPr>
            <w:tcW w:w="439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11F93" w:rsidRPr="006748CC" w:rsidRDefault="00411F93" w:rsidP="00584D1D">
            <w:pPr>
              <w:spacing w:before="0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sz w:val="16"/>
                <w:szCs w:val="16"/>
                <w:lang w:eastAsia="en-AU"/>
              </w:rPr>
              <w:t>Equal to or greater than 21.0 and less than 40.0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11F93" w:rsidRPr="006748CC" w:rsidRDefault="00411F93" w:rsidP="00584D1D">
            <w:pPr>
              <w:spacing w:before="0"/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sz w:val="16"/>
                <w:szCs w:val="16"/>
                <w:lang w:eastAsia="en-AU"/>
              </w:rPr>
              <w:t>LDC-SA-MC2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11F93" w:rsidRPr="006748CC" w:rsidRDefault="00411F93" w:rsidP="00584D1D">
            <w:pPr>
              <w:spacing w:before="0"/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sz w:val="16"/>
                <w:szCs w:val="16"/>
                <w:lang w:eastAsia="en-AU"/>
              </w:rPr>
              <w:t>LDC-SA-OR2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11F93" w:rsidRPr="006748CC" w:rsidRDefault="00411F93" w:rsidP="00584D1D">
            <w:pPr>
              <w:spacing w:before="0"/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sz w:val="16"/>
                <w:szCs w:val="16"/>
                <w:lang w:eastAsia="en-AU"/>
              </w:rPr>
              <w:t>LDC-SA-RE2</w:t>
            </w:r>
          </w:p>
        </w:tc>
      </w:tr>
      <w:tr w:rsidR="00411F93" w:rsidRPr="006748CC" w:rsidTr="00584D1D">
        <w:trPr>
          <w:trHeight w:val="70"/>
        </w:trPr>
        <w:tc>
          <w:tcPr>
            <w:tcW w:w="43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93" w:rsidRPr="006748CC" w:rsidRDefault="00411F93" w:rsidP="00584D1D">
            <w:pPr>
              <w:spacing w:before="0"/>
              <w:rPr>
                <w:rFonts w:ascii="Calibri" w:hAnsi="Calibri" w:cs="Calibri"/>
                <w:sz w:val="16"/>
                <w:szCs w:val="16"/>
                <w:lang w:eastAsia="en-A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11F93" w:rsidRPr="006748CC" w:rsidRDefault="00411F93" w:rsidP="00584D1D">
            <w:pPr>
              <w:spacing w:before="0"/>
              <w:jc w:val="right"/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  <w:t>$9,010.00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11F93" w:rsidRPr="006748CC" w:rsidRDefault="00411F93" w:rsidP="00584D1D">
            <w:pPr>
              <w:spacing w:before="0"/>
              <w:jc w:val="right"/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  <w:t>$10,810.00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11F93" w:rsidRPr="006748CC" w:rsidRDefault="00411F93" w:rsidP="00584D1D">
            <w:pPr>
              <w:spacing w:before="0"/>
              <w:jc w:val="right"/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  <w:t>$11,712.50</w:t>
            </w:r>
          </w:p>
        </w:tc>
      </w:tr>
      <w:tr w:rsidR="00411F93" w:rsidRPr="006748CC" w:rsidTr="00584D1D">
        <w:trPr>
          <w:trHeight w:val="70"/>
        </w:trPr>
        <w:tc>
          <w:tcPr>
            <w:tcW w:w="439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11F93" w:rsidRPr="006748CC" w:rsidRDefault="00411F93" w:rsidP="00584D1D">
            <w:pPr>
              <w:spacing w:before="0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sz w:val="16"/>
                <w:szCs w:val="16"/>
                <w:lang w:eastAsia="en-AU"/>
              </w:rPr>
              <w:t>Equal to or greater than 40.0 and less than 50.0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11F93" w:rsidRPr="006748CC" w:rsidRDefault="00411F93" w:rsidP="00584D1D">
            <w:pPr>
              <w:spacing w:before="0"/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sz w:val="16"/>
                <w:szCs w:val="16"/>
                <w:lang w:eastAsia="en-AU"/>
              </w:rPr>
              <w:t>LDC-SA-MC3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11F93" w:rsidRPr="006748CC" w:rsidRDefault="00411F93" w:rsidP="00584D1D">
            <w:pPr>
              <w:spacing w:before="0"/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sz w:val="16"/>
                <w:szCs w:val="16"/>
                <w:lang w:eastAsia="en-AU"/>
              </w:rPr>
              <w:t>LDC-SA-OR3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11F93" w:rsidRPr="006748CC" w:rsidRDefault="00411F93" w:rsidP="00584D1D">
            <w:pPr>
              <w:spacing w:before="0"/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sz w:val="16"/>
                <w:szCs w:val="16"/>
                <w:lang w:eastAsia="en-AU"/>
              </w:rPr>
              <w:t>LDC-SA-RE3</w:t>
            </w:r>
          </w:p>
        </w:tc>
      </w:tr>
      <w:tr w:rsidR="00411F93" w:rsidRPr="006748CC" w:rsidTr="00584D1D">
        <w:trPr>
          <w:trHeight w:val="165"/>
        </w:trPr>
        <w:tc>
          <w:tcPr>
            <w:tcW w:w="43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93" w:rsidRPr="006748CC" w:rsidRDefault="00411F93" w:rsidP="00584D1D">
            <w:pPr>
              <w:spacing w:before="0"/>
              <w:rPr>
                <w:rFonts w:ascii="Calibri" w:hAnsi="Calibri" w:cs="Calibri"/>
                <w:sz w:val="16"/>
                <w:szCs w:val="16"/>
                <w:lang w:eastAsia="en-A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1F93" w:rsidRPr="006748CC" w:rsidRDefault="00411F93" w:rsidP="00584D1D">
            <w:pPr>
              <w:spacing w:before="0"/>
              <w:jc w:val="right"/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  <w:t>$7,510.00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1F93" w:rsidRPr="006748CC" w:rsidRDefault="00411F93" w:rsidP="00584D1D">
            <w:pPr>
              <w:spacing w:before="0"/>
              <w:jc w:val="right"/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  <w:t>$9,010.00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1F93" w:rsidRPr="006748CC" w:rsidRDefault="00411F93" w:rsidP="00584D1D">
            <w:pPr>
              <w:spacing w:before="0"/>
              <w:jc w:val="right"/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  <w:t>$9,760.00</w:t>
            </w:r>
          </w:p>
        </w:tc>
      </w:tr>
      <w:tr w:rsidR="00411F93" w:rsidRPr="006748CC" w:rsidTr="00584D1D">
        <w:trPr>
          <w:trHeight w:val="221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11F93" w:rsidRPr="006748CC" w:rsidRDefault="00411F93" w:rsidP="00584D1D">
            <w:pPr>
              <w:spacing w:before="0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sz w:val="16"/>
                <w:szCs w:val="16"/>
                <w:lang w:eastAsia="en-AU"/>
              </w:rPr>
              <w:t>Equal to or greater than 50.0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11F93" w:rsidRPr="006748CC" w:rsidRDefault="00411F93" w:rsidP="00584D1D">
            <w:pPr>
              <w:spacing w:before="0"/>
              <w:jc w:val="right"/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  <w:t>$0.00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11F93" w:rsidRPr="006748CC" w:rsidRDefault="00411F93" w:rsidP="00584D1D">
            <w:pPr>
              <w:spacing w:before="0"/>
              <w:jc w:val="right"/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  <w:t>$0.00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11F93" w:rsidRPr="006748CC" w:rsidRDefault="00411F93" w:rsidP="00584D1D">
            <w:pPr>
              <w:spacing w:before="0"/>
              <w:jc w:val="right"/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  <w:t>$0.00</w:t>
            </w:r>
          </w:p>
        </w:tc>
      </w:tr>
      <w:tr w:rsidR="00411F93" w:rsidRPr="006748CC" w:rsidTr="00584D1D">
        <w:trPr>
          <w:trHeight w:val="255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F93" w:rsidRPr="006748CC" w:rsidRDefault="00411F93" w:rsidP="00584D1D">
            <w:pPr>
              <w:spacing w:before="0"/>
              <w:jc w:val="right"/>
              <w:rPr>
                <w:rFonts w:cs="Arial"/>
                <w:sz w:val="16"/>
                <w:szCs w:val="16"/>
                <w:lang w:eastAsia="en-A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F93" w:rsidRPr="006748CC" w:rsidRDefault="00411F93" w:rsidP="00584D1D">
            <w:pPr>
              <w:spacing w:before="0"/>
              <w:jc w:val="right"/>
              <w:rPr>
                <w:rFonts w:cs="Arial"/>
                <w:sz w:val="16"/>
                <w:szCs w:val="16"/>
                <w:lang w:eastAsia="en-AU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F93" w:rsidRPr="006748CC" w:rsidRDefault="00411F93" w:rsidP="00584D1D">
            <w:pPr>
              <w:spacing w:before="0"/>
              <w:jc w:val="right"/>
              <w:rPr>
                <w:rFonts w:cs="Arial"/>
                <w:sz w:val="16"/>
                <w:szCs w:val="16"/>
                <w:lang w:eastAsia="en-A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F93" w:rsidRPr="006748CC" w:rsidRDefault="00411F93" w:rsidP="00584D1D">
            <w:pPr>
              <w:spacing w:before="0"/>
              <w:jc w:val="right"/>
              <w:rPr>
                <w:rFonts w:cs="Arial"/>
                <w:sz w:val="16"/>
                <w:szCs w:val="16"/>
                <w:lang w:eastAsia="en-AU"/>
              </w:rPr>
            </w:pPr>
          </w:p>
        </w:tc>
      </w:tr>
      <w:tr w:rsidR="00411F93" w:rsidRPr="006748CC" w:rsidTr="00584D1D">
        <w:trPr>
          <w:trHeight w:val="285"/>
        </w:trPr>
        <w:tc>
          <w:tcPr>
            <w:tcW w:w="90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F93" w:rsidRPr="006748CC" w:rsidRDefault="00411F93" w:rsidP="00584D1D">
            <w:pPr>
              <w:spacing w:before="0"/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</w:pPr>
          </w:p>
          <w:p w:rsidR="00411F93" w:rsidRPr="006748CC" w:rsidRDefault="00411F93" w:rsidP="00584D1D">
            <w:pPr>
              <w:spacing w:before="0"/>
              <w:rPr>
                <w:rFonts w:cs="Arial"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  <w:t>After School Care (ASC) and Vacation Care (VAC) Quarterly Amounts for Sustainability Assistance</w:t>
            </w:r>
          </w:p>
        </w:tc>
      </w:tr>
      <w:tr w:rsidR="00411F93" w:rsidRPr="006748CC" w:rsidTr="00584D1D">
        <w:trPr>
          <w:trHeight w:val="255"/>
        </w:trPr>
        <w:tc>
          <w:tcPr>
            <w:tcW w:w="4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F93" w:rsidRPr="006748CC" w:rsidRDefault="00411F93" w:rsidP="00584D1D">
            <w:pPr>
              <w:spacing w:before="0"/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  <w:t>EFT Utilised Places number for the quarter</w:t>
            </w:r>
          </w:p>
        </w:tc>
        <w:tc>
          <w:tcPr>
            <w:tcW w:w="46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F93" w:rsidRPr="006748CC" w:rsidRDefault="00411F93" w:rsidP="00584D1D">
            <w:pPr>
              <w:spacing w:before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  <w:t>ARIA+ category for the service:</w:t>
            </w:r>
          </w:p>
        </w:tc>
      </w:tr>
      <w:tr w:rsidR="00411F93" w:rsidRPr="006748CC" w:rsidTr="00584D1D">
        <w:trPr>
          <w:trHeight w:val="176"/>
        </w:trPr>
        <w:tc>
          <w:tcPr>
            <w:tcW w:w="4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93" w:rsidRPr="006748CC" w:rsidRDefault="00411F93" w:rsidP="00584D1D">
            <w:pPr>
              <w:spacing w:before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F93" w:rsidRPr="006748CC" w:rsidRDefault="00411F93" w:rsidP="00584D1D">
            <w:pPr>
              <w:spacing w:before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  <w:t xml:space="preserve">Major City or </w:t>
            </w:r>
            <w:r w:rsidRPr="006748CC"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  <w:br/>
              <w:t>Inner Regional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F93" w:rsidRPr="006748CC" w:rsidRDefault="00411F93" w:rsidP="00584D1D">
            <w:pPr>
              <w:spacing w:before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  <w:t>Outer Regional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F93" w:rsidRPr="006748CC" w:rsidRDefault="00411F93" w:rsidP="00584D1D">
            <w:pPr>
              <w:spacing w:before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  <w:t xml:space="preserve">Remote or </w:t>
            </w:r>
            <w:r w:rsidRPr="006748CC"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  <w:br/>
              <w:t>Very Remote</w:t>
            </w:r>
          </w:p>
        </w:tc>
      </w:tr>
      <w:tr w:rsidR="00411F93" w:rsidRPr="006748CC" w:rsidTr="00584D1D">
        <w:trPr>
          <w:trHeight w:val="10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11F93" w:rsidRPr="006748CC" w:rsidRDefault="00411F93" w:rsidP="00584D1D">
            <w:pPr>
              <w:spacing w:before="0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sz w:val="16"/>
                <w:szCs w:val="16"/>
                <w:lang w:eastAsia="en-AU"/>
              </w:rPr>
              <w:t>Less than 1.0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11F93" w:rsidRPr="006748CC" w:rsidRDefault="00411F93" w:rsidP="00584D1D">
            <w:pPr>
              <w:spacing w:before="0"/>
              <w:jc w:val="right"/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  <w:t>$0.00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11F93" w:rsidRPr="006748CC" w:rsidRDefault="00411F93" w:rsidP="00584D1D">
            <w:pPr>
              <w:spacing w:before="0"/>
              <w:jc w:val="right"/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  <w:t>$0.00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11F93" w:rsidRPr="006748CC" w:rsidRDefault="00411F93" w:rsidP="00584D1D">
            <w:pPr>
              <w:spacing w:before="0"/>
              <w:jc w:val="right"/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  <w:t>$0.00</w:t>
            </w:r>
          </w:p>
        </w:tc>
      </w:tr>
      <w:tr w:rsidR="00411F93" w:rsidRPr="006748CC" w:rsidTr="00584D1D">
        <w:trPr>
          <w:trHeight w:val="70"/>
        </w:trPr>
        <w:tc>
          <w:tcPr>
            <w:tcW w:w="439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11F93" w:rsidRPr="006748CC" w:rsidRDefault="00411F93" w:rsidP="00584D1D">
            <w:pPr>
              <w:spacing w:before="0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sz w:val="16"/>
                <w:szCs w:val="16"/>
                <w:lang w:eastAsia="en-AU"/>
              </w:rPr>
              <w:t>Equal to or greater than 1.0 and less than 21.0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11F93" w:rsidRPr="006748CC" w:rsidRDefault="00411F93" w:rsidP="00584D1D">
            <w:pPr>
              <w:spacing w:before="0"/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sz w:val="16"/>
                <w:szCs w:val="16"/>
                <w:lang w:eastAsia="en-AU"/>
              </w:rPr>
              <w:t>OSHC-SA-MC1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11F93" w:rsidRPr="006748CC" w:rsidRDefault="00411F93" w:rsidP="00584D1D">
            <w:pPr>
              <w:spacing w:before="0"/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sz w:val="16"/>
                <w:szCs w:val="16"/>
                <w:lang w:eastAsia="en-AU"/>
              </w:rPr>
              <w:t>OSHC-SA-OR1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11F93" w:rsidRPr="006748CC" w:rsidRDefault="00411F93" w:rsidP="00584D1D">
            <w:pPr>
              <w:spacing w:before="0"/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sz w:val="16"/>
                <w:szCs w:val="16"/>
                <w:lang w:eastAsia="en-AU"/>
              </w:rPr>
              <w:t>OSHC-SA-RE1</w:t>
            </w:r>
          </w:p>
        </w:tc>
      </w:tr>
      <w:tr w:rsidR="00411F93" w:rsidRPr="006748CC" w:rsidTr="00584D1D">
        <w:trPr>
          <w:trHeight w:val="70"/>
        </w:trPr>
        <w:tc>
          <w:tcPr>
            <w:tcW w:w="43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93" w:rsidRPr="006748CC" w:rsidRDefault="00411F93" w:rsidP="00584D1D">
            <w:pPr>
              <w:spacing w:before="0"/>
              <w:rPr>
                <w:rFonts w:ascii="Calibri" w:hAnsi="Calibri" w:cs="Calibri"/>
                <w:sz w:val="16"/>
                <w:szCs w:val="16"/>
                <w:lang w:eastAsia="en-A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1F93" w:rsidRPr="006748CC" w:rsidRDefault="00411F93" w:rsidP="00584D1D">
            <w:pPr>
              <w:spacing w:before="0"/>
              <w:jc w:val="right"/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  <w:t>$2,552.50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1F93" w:rsidRPr="006748CC" w:rsidRDefault="00411F93" w:rsidP="00584D1D">
            <w:pPr>
              <w:spacing w:before="0"/>
              <w:jc w:val="right"/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  <w:t>$3,065.00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1F93" w:rsidRPr="006748CC" w:rsidRDefault="00411F93" w:rsidP="00584D1D">
            <w:pPr>
              <w:spacing w:before="0"/>
              <w:jc w:val="right"/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  <w:t>$3,320.00</w:t>
            </w:r>
          </w:p>
        </w:tc>
      </w:tr>
      <w:tr w:rsidR="00411F93" w:rsidRPr="006748CC" w:rsidTr="00584D1D">
        <w:trPr>
          <w:trHeight w:val="77"/>
        </w:trPr>
        <w:tc>
          <w:tcPr>
            <w:tcW w:w="439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11F93" w:rsidRPr="006748CC" w:rsidRDefault="00411F93" w:rsidP="00584D1D">
            <w:pPr>
              <w:spacing w:before="0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sz w:val="16"/>
                <w:szCs w:val="16"/>
                <w:lang w:eastAsia="en-AU"/>
              </w:rPr>
              <w:t>Equal to or greater than 21.0 and less than 31.0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11F93" w:rsidRPr="006748CC" w:rsidRDefault="00411F93" w:rsidP="00584D1D">
            <w:pPr>
              <w:spacing w:before="0"/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sz w:val="16"/>
                <w:szCs w:val="16"/>
                <w:lang w:eastAsia="en-AU"/>
              </w:rPr>
              <w:t>OSHC-SA-MC2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11F93" w:rsidRPr="006748CC" w:rsidRDefault="00411F93" w:rsidP="00584D1D">
            <w:pPr>
              <w:spacing w:before="0"/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sz w:val="16"/>
                <w:szCs w:val="16"/>
                <w:lang w:eastAsia="en-AU"/>
              </w:rPr>
              <w:t>OSHC-SA-OR2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11F93" w:rsidRPr="006748CC" w:rsidRDefault="00411F93" w:rsidP="00584D1D">
            <w:pPr>
              <w:spacing w:before="0"/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sz w:val="16"/>
                <w:szCs w:val="16"/>
                <w:lang w:eastAsia="en-AU"/>
              </w:rPr>
              <w:t>OSHC-SA-RE2</w:t>
            </w:r>
          </w:p>
        </w:tc>
      </w:tr>
      <w:tr w:rsidR="00411F93" w:rsidRPr="006748CC" w:rsidTr="00584D1D">
        <w:trPr>
          <w:trHeight w:val="94"/>
        </w:trPr>
        <w:tc>
          <w:tcPr>
            <w:tcW w:w="43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93" w:rsidRPr="006748CC" w:rsidRDefault="00411F93" w:rsidP="00584D1D">
            <w:pPr>
              <w:spacing w:before="0"/>
              <w:rPr>
                <w:rFonts w:ascii="Calibri" w:hAnsi="Calibri" w:cs="Calibri"/>
                <w:sz w:val="16"/>
                <w:szCs w:val="16"/>
                <w:lang w:eastAsia="en-A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11F93" w:rsidRPr="006748CC" w:rsidRDefault="00411F93" w:rsidP="00584D1D">
            <w:pPr>
              <w:spacing w:before="0"/>
              <w:jc w:val="right"/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  <w:t>$1,277.50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11F93" w:rsidRPr="006748CC" w:rsidRDefault="00411F93" w:rsidP="00584D1D">
            <w:pPr>
              <w:spacing w:before="0"/>
              <w:jc w:val="right"/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  <w:t>$1,532.50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11F93" w:rsidRPr="006748CC" w:rsidRDefault="00411F93" w:rsidP="00584D1D">
            <w:pPr>
              <w:spacing w:before="0"/>
              <w:jc w:val="right"/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  <w:t>$1,660.00</w:t>
            </w:r>
          </w:p>
        </w:tc>
      </w:tr>
      <w:tr w:rsidR="00411F93" w:rsidRPr="006748CC" w:rsidTr="00584D1D">
        <w:trPr>
          <w:trHeight w:val="7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11F93" w:rsidRPr="006748CC" w:rsidRDefault="00411F93" w:rsidP="00584D1D">
            <w:pPr>
              <w:spacing w:before="0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sz w:val="16"/>
                <w:szCs w:val="16"/>
                <w:lang w:eastAsia="en-AU"/>
              </w:rPr>
              <w:t>Equal to or greater than 31.0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11F93" w:rsidRPr="006748CC" w:rsidRDefault="00411F93" w:rsidP="00584D1D">
            <w:pPr>
              <w:spacing w:before="0"/>
              <w:jc w:val="right"/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  <w:t>$0.00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11F93" w:rsidRPr="006748CC" w:rsidRDefault="00411F93" w:rsidP="00584D1D">
            <w:pPr>
              <w:spacing w:before="0"/>
              <w:jc w:val="right"/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  <w:t>$0.00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11F93" w:rsidRPr="006748CC" w:rsidRDefault="00411F93" w:rsidP="00584D1D">
            <w:pPr>
              <w:spacing w:before="0"/>
              <w:jc w:val="right"/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  <w:t>$0.00</w:t>
            </w:r>
          </w:p>
        </w:tc>
      </w:tr>
      <w:tr w:rsidR="00411F93" w:rsidRPr="006748CC" w:rsidTr="00584D1D">
        <w:trPr>
          <w:trHeight w:val="255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F93" w:rsidRPr="006748CC" w:rsidRDefault="00411F93" w:rsidP="00584D1D">
            <w:pPr>
              <w:spacing w:before="0"/>
              <w:jc w:val="right"/>
              <w:rPr>
                <w:rFonts w:cs="Arial"/>
                <w:sz w:val="16"/>
                <w:szCs w:val="16"/>
                <w:lang w:eastAsia="en-A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F93" w:rsidRPr="006748CC" w:rsidRDefault="00411F93" w:rsidP="00584D1D">
            <w:pPr>
              <w:spacing w:before="0"/>
              <w:jc w:val="right"/>
              <w:rPr>
                <w:rFonts w:cs="Arial"/>
                <w:sz w:val="16"/>
                <w:szCs w:val="16"/>
                <w:lang w:eastAsia="en-AU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F93" w:rsidRPr="006748CC" w:rsidRDefault="00411F93" w:rsidP="00584D1D">
            <w:pPr>
              <w:spacing w:before="0"/>
              <w:jc w:val="right"/>
              <w:rPr>
                <w:rFonts w:cs="Arial"/>
                <w:sz w:val="16"/>
                <w:szCs w:val="16"/>
                <w:lang w:eastAsia="en-A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F93" w:rsidRPr="006748CC" w:rsidRDefault="00411F93" w:rsidP="00584D1D">
            <w:pPr>
              <w:spacing w:before="0"/>
              <w:jc w:val="right"/>
              <w:rPr>
                <w:rFonts w:cs="Arial"/>
                <w:sz w:val="16"/>
                <w:szCs w:val="16"/>
                <w:lang w:eastAsia="en-AU"/>
              </w:rPr>
            </w:pPr>
          </w:p>
        </w:tc>
      </w:tr>
      <w:tr w:rsidR="00411F93" w:rsidRPr="006748CC" w:rsidTr="00584D1D">
        <w:trPr>
          <w:trHeight w:val="285"/>
        </w:trPr>
        <w:tc>
          <w:tcPr>
            <w:tcW w:w="90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F93" w:rsidRPr="006748CC" w:rsidRDefault="00411F93" w:rsidP="00584D1D">
            <w:pPr>
              <w:spacing w:before="0"/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</w:pPr>
          </w:p>
          <w:p w:rsidR="00411F93" w:rsidRPr="006748CC" w:rsidRDefault="00411F93" w:rsidP="00584D1D">
            <w:pPr>
              <w:spacing w:before="0"/>
              <w:rPr>
                <w:rFonts w:cs="Arial"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  <w:t>Before School Care (BSC) Quarterly Amounts for Sustainability Assistance</w:t>
            </w:r>
          </w:p>
        </w:tc>
      </w:tr>
      <w:tr w:rsidR="00411F93" w:rsidRPr="006748CC" w:rsidTr="00584D1D">
        <w:trPr>
          <w:trHeight w:val="255"/>
        </w:trPr>
        <w:tc>
          <w:tcPr>
            <w:tcW w:w="4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F93" w:rsidRPr="006748CC" w:rsidRDefault="00411F93" w:rsidP="00584D1D">
            <w:pPr>
              <w:spacing w:before="0"/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  <w:t>EFT Utilised Places number for the quarter</w:t>
            </w:r>
          </w:p>
        </w:tc>
        <w:tc>
          <w:tcPr>
            <w:tcW w:w="46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F93" w:rsidRPr="006748CC" w:rsidRDefault="00411F93" w:rsidP="00584D1D">
            <w:pPr>
              <w:spacing w:before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  <w:t>ARIA+ category for the service:</w:t>
            </w:r>
          </w:p>
        </w:tc>
      </w:tr>
      <w:tr w:rsidR="00411F93" w:rsidRPr="006748CC" w:rsidTr="00584D1D">
        <w:trPr>
          <w:trHeight w:val="480"/>
        </w:trPr>
        <w:tc>
          <w:tcPr>
            <w:tcW w:w="4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93" w:rsidRPr="006748CC" w:rsidRDefault="00411F93" w:rsidP="00584D1D">
            <w:pPr>
              <w:spacing w:before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F93" w:rsidRPr="006748CC" w:rsidRDefault="00411F93" w:rsidP="00584D1D">
            <w:pPr>
              <w:spacing w:before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  <w:t>Major City or</w:t>
            </w:r>
            <w:r w:rsidRPr="006748CC"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  <w:br/>
              <w:t xml:space="preserve"> Inner Regional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F93" w:rsidRPr="006748CC" w:rsidRDefault="00411F93" w:rsidP="00584D1D">
            <w:pPr>
              <w:spacing w:before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  <w:t>Outer Regional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F93" w:rsidRPr="006748CC" w:rsidRDefault="00411F93" w:rsidP="00584D1D">
            <w:pPr>
              <w:spacing w:before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  <w:t>Remote or Very Remote</w:t>
            </w:r>
          </w:p>
        </w:tc>
      </w:tr>
      <w:tr w:rsidR="00411F93" w:rsidRPr="006748CC" w:rsidTr="00584D1D">
        <w:trPr>
          <w:trHeight w:val="154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11F93" w:rsidRPr="006748CC" w:rsidRDefault="00411F93" w:rsidP="00584D1D">
            <w:pPr>
              <w:spacing w:before="0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sz w:val="16"/>
                <w:szCs w:val="16"/>
                <w:lang w:eastAsia="en-AU"/>
              </w:rPr>
              <w:t>Less than 1.0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11F93" w:rsidRPr="006748CC" w:rsidRDefault="00411F93" w:rsidP="00584D1D">
            <w:pPr>
              <w:spacing w:before="0"/>
              <w:jc w:val="right"/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  <w:t>$0.00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11F93" w:rsidRPr="006748CC" w:rsidRDefault="00411F93" w:rsidP="00584D1D">
            <w:pPr>
              <w:spacing w:before="0"/>
              <w:jc w:val="right"/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  <w:t>$0.00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11F93" w:rsidRPr="006748CC" w:rsidRDefault="00411F93" w:rsidP="00584D1D">
            <w:pPr>
              <w:spacing w:before="0"/>
              <w:jc w:val="right"/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  <w:t>$0.00</w:t>
            </w:r>
          </w:p>
        </w:tc>
      </w:tr>
      <w:tr w:rsidR="00411F93" w:rsidRPr="006748CC" w:rsidTr="00584D1D">
        <w:trPr>
          <w:trHeight w:val="73"/>
        </w:trPr>
        <w:tc>
          <w:tcPr>
            <w:tcW w:w="439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11F93" w:rsidRPr="006748CC" w:rsidRDefault="00411F93" w:rsidP="00584D1D">
            <w:pPr>
              <w:spacing w:before="0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sz w:val="16"/>
                <w:szCs w:val="16"/>
                <w:lang w:eastAsia="en-AU"/>
              </w:rPr>
              <w:t>Equal to or greater than 1.0 and less than 21.0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11F93" w:rsidRPr="006748CC" w:rsidRDefault="00411F93" w:rsidP="00584D1D">
            <w:pPr>
              <w:spacing w:before="0"/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sz w:val="16"/>
                <w:szCs w:val="16"/>
                <w:lang w:eastAsia="en-AU"/>
              </w:rPr>
              <w:t>OSHC-SA-MC3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11F93" w:rsidRPr="006748CC" w:rsidRDefault="00411F93" w:rsidP="00584D1D">
            <w:pPr>
              <w:spacing w:before="0"/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sz w:val="16"/>
                <w:szCs w:val="16"/>
                <w:lang w:eastAsia="en-AU"/>
              </w:rPr>
              <w:t>OSHC-SA-OR3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11F93" w:rsidRPr="006748CC" w:rsidRDefault="00411F93" w:rsidP="00584D1D">
            <w:pPr>
              <w:spacing w:before="0"/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sz w:val="16"/>
                <w:szCs w:val="16"/>
                <w:lang w:eastAsia="en-AU"/>
              </w:rPr>
              <w:t>OSHC-SA-RE3</w:t>
            </w:r>
          </w:p>
        </w:tc>
      </w:tr>
      <w:tr w:rsidR="00411F93" w:rsidRPr="006748CC" w:rsidTr="00584D1D">
        <w:trPr>
          <w:trHeight w:val="70"/>
        </w:trPr>
        <w:tc>
          <w:tcPr>
            <w:tcW w:w="43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93" w:rsidRPr="006748CC" w:rsidRDefault="00411F93" w:rsidP="00584D1D">
            <w:pPr>
              <w:spacing w:before="0"/>
              <w:rPr>
                <w:rFonts w:ascii="Calibri" w:hAnsi="Calibri" w:cs="Calibri"/>
                <w:sz w:val="16"/>
                <w:szCs w:val="16"/>
                <w:lang w:eastAsia="en-A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hideMark/>
          </w:tcPr>
          <w:p w:rsidR="00411F93" w:rsidRPr="006748CC" w:rsidRDefault="00411F93" w:rsidP="00584D1D">
            <w:pPr>
              <w:spacing w:before="0"/>
              <w:jc w:val="right"/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  <w:t>$1,650.00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hideMark/>
          </w:tcPr>
          <w:p w:rsidR="00411F93" w:rsidRPr="006748CC" w:rsidRDefault="00411F93" w:rsidP="00584D1D">
            <w:pPr>
              <w:spacing w:before="0"/>
              <w:jc w:val="right"/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  <w:t>$1,980.00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hideMark/>
          </w:tcPr>
          <w:p w:rsidR="00411F93" w:rsidRPr="006748CC" w:rsidRDefault="00411F93" w:rsidP="00584D1D">
            <w:pPr>
              <w:spacing w:before="0"/>
              <w:jc w:val="right"/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  <w:t>$2,147.50</w:t>
            </w:r>
          </w:p>
        </w:tc>
      </w:tr>
      <w:tr w:rsidR="00411F93" w:rsidRPr="006748CC" w:rsidTr="00584D1D">
        <w:trPr>
          <w:trHeight w:val="93"/>
        </w:trPr>
        <w:tc>
          <w:tcPr>
            <w:tcW w:w="439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11F93" w:rsidRPr="006748CC" w:rsidRDefault="00411F93" w:rsidP="00584D1D">
            <w:pPr>
              <w:spacing w:before="0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sz w:val="16"/>
                <w:szCs w:val="16"/>
                <w:lang w:eastAsia="en-AU"/>
              </w:rPr>
              <w:t>Equal to or greater than 21.0 and less than 31.0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11F93" w:rsidRPr="006748CC" w:rsidRDefault="00411F93" w:rsidP="00584D1D">
            <w:pPr>
              <w:spacing w:before="0"/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sz w:val="16"/>
                <w:szCs w:val="16"/>
                <w:lang w:eastAsia="en-AU"/>
              </w:rPr>
              <w:t>OSHC-SA-MC4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11F93" w:rsidRPr="006748CC" w:rsidRDefault="00411F93" w:rsidP="00584D1D">
            <w:pPr>
              <w:spacing w:before="0"/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sz w:val="16"/>
                <w:szCs w:val="16"/>
                <w:lang w:eastAsia="en-AU"/>
              </w:rPr>
              <w:t>OSHC-SA-OR4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11F93" w:rsidRPr="006748CC" w:rsidRDefault="00411F93" w:rsidP="00584D1D">
            <w:pPr>
              <w:spacing w:before="0"/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sz w:val="16"/>
                <w:szCs w:val="16"/>
                <w:lang w:eastAsia="en-AU"/>
              </w:rPr>
              <w:t>OSHC-SA-RE4</w:t>
            </w:r>
          </w:p>
        </w:tc>
      </w:tr>
      <w:tr w:rsidR="00411F93" w:rsidRPr="006748CC" w:rsidTr="00584D1D">
        <w:trPr>
          <w:trHeight w:val="70"/>
        </w:trPr>
        <w:tc>
          <w:tcPr>
            <w:tcW w:w="43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93" w:rsidRPr="006748CC" w:rsidRDefault="00411F93" w:rsidP="00584D1D">
            <w:pPr>
              <w:spacing w:before="0"/>
              <w:rPr>
                <w:rFonts w:ascii="Calibri" w:hAnsi="Calibri" w:cs="Calibri"/>
                <w:sz w:val="16"/>
                <w:szCs w:val="16"/>
                <w:lang w:eastAsia="en-A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411F93" w:rsidRPr="006748CC" w:rsidRDefault="00411F93" w:rsidP="00584D1D">
            <w:pPr>
              <w:spacing w:before="0"/>
              <w:jc w:val="right"/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  <w:t>$825.00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411F93" w:rsidRPr="006748CC" w:rsidRDefault="00411F93" w:rsidP="00584D1D">
            <w:pPr>
              <w:spacing w:before="0"/>
              <w:jc w:val="right"/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  <w:t>$990.00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411F93" w:rsidRPr="006748CC" w:rsidRDefault="00411F93" w:rsidP="00584D1D">
            <w:pPr>
              <w:spacing w:before="0"/>
              <w:jc w:val="right"/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  <w:t>$1,075.00</w:t>
            </w:r>
          </w:p>
        </w:tc>
      </w:tr>
      <w:tr w:rsidR="00411F93" w:rsidRPr="006748CC" w:rsidTr="00584D1D">
        <w:trPr>
          <w:trHeight w:val="237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11F93" w:rsidRPr="006748CC" w:rsidRDefault="00411F93" w:rsidP="00584D1D">
            <w:pPr>
              <w:spacing w:before="0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sz w:val="16"/>
                <w:szCs w:val="16"/>
                <w:lang w:eastAsia="en-AU"/>
              </w:rPr>
              <w:t>Equal to or greater than 31.0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11F93" w:rsidRPr="006748CC" w:rsidRDefault="00411F93" w:rsidP="00584D1D">
            <w:pPr>
              <w:spacing w:before="0"/>
              <w:jc w:val="right"/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  <w:t>$0.00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11F93" w:rsidRPr="006748CC" w:rsidRDefault="00411F93" w:rsidP="00584D1D">
            <w:pPr>
              <w:spacing w:before="0"/>
              <w:jc w:val="right"/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  <w:t>$0.00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11F93" w:rsidRPr="006748CC" w:rsidRDefault="00411F93" w:rsidP="00584D1D">
            <w:pPr>
              <w:spacing w:before="0"/>
              <w:jc w:val="right"/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  <w:t>$0.00</w:t>
            </w:r>
          </w:p>
        </w:tc>
      </w:tr>
      <w:tr w:rsidR="00411F93" w:rsidRPr="006748CC" w:rsidTr="00584D1D">
        <w:trPr>
          <w:gridAfter w:val="1"/>
          <w:wAfter w:w="1204" w:type="dxa"/>
          <w:trHeight w:val="300"/>
        </w:trPr>
        <w:tc>
          <w:tcPr>
            <w:tcW w:w="779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1F93" w:rsidRPr="006748CC" w:rsidRDefault="00411F93" w:rsidP="00584D1D">
            <w:pPr>
              <w:spacing w:before="0"/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</w:pPr>
          </w:p>
          <w:p w:rsidR="00411F93" w:rsidRPr="006748CC" w:rsidRDefault="00411F93" w:rsidP="00584D1D">
            <w:pPr>
              <w:spacing w:before="0"/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</w:pPr>
          </w:p>
          <w:p w:rsidR="00411F93" w:rsidRPr="006748CC" w:rsidRDefault="00411F93" w:rsidP="00584D1D">
            <w:pPr>
              <w:spacing w:before="0"/>
              <w:rPr>
                <w:rFonts w:cs="Arial"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  <w:t>Family Day Care (FDC and In Home Care (IHC) Hourly Amounts for Operational Support</w:t>
            </w:r>
          </w:p>
        </w:tc>
      </w:tr>
      <w:tr w:rsidR="00411F93" w:rsidRPr="006748CC" w:rsidTr="00584D1D">
        <w:trPr>
          <w:gridAfter w:val="1"/>
          <w:wAfter w:w="1204" w:type="dxa"/>
          <w:trHeight w:val="27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11F93" w:rsidRPr="006748CC" w:rsidRDefault="00411F93" w:rsidP="00584D1D">
            <w:pPr>
              <w:spacing w:before="0"/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  <w:t>Care Type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F93" w:rsidRPr="006748CC" w:rsidRDefault="00411F93" w:rsidP="00584D1D">
            <w:pPr>
              <w:spacing w:before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  <w:t>ARIA+ category for the service:</w:t>
            </w:r>
          </w:p>
        </w:tc>
      </w:tr>
      <w:tr w:rsidR="00411F93" w:rsidRPr="006748CC" w:rsidTr="00584D1D">
        <w:trPr>
          <w:gridAfter w:val="1"/>
          <w:wAfter w:w="1204" w:type="dxa"/>
          <w:trHeight w:val="1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93" w:rsidRPr="006748CC" w:rsidRDefault="00411F93" w:rsidP="00584D1D">
            <w:pPr>
              <w:spacing w:before="0"/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F93" w:rsidRPr="006748CC" w:rsidRDefault="00411F93" w:rsidP="00584D1D">
            <w:pPr>
              <w:spacing w:before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  <w:t>Major Cities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F93" w:rsidRPr="006748CC" w:rsidRDefault="00411F93" w:rsidP="00584D1D">
            <w:pPr>
              <w:spacing w:before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  <w:t>Inner Regional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F93" w:rsidRPr="006748CC" w:rsidRDefault="00411F93" w:rsidP="00584D1D">
            <w:pPr>
              <w:spacing w:before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  <w:t>Outer Regional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F93" w:rsidRPr="006748CC" w:rsidRDefault="00411F93" w:rsidP="00584D1D">
            <w:pPr>
              <w:spacing w:before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  <w:t>Remote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F93" w:rsidRPr="006748CC" w:rsidRDefault="00411F93" w:rsidP="00584D1D">
            <w:pPr>
              <w:spacing w:before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  <w:t>Very Remote</w:t>
            </w:r>
          </w:p>
        </w:tc>
      </w:tr>
      <w:tr w:rsidR="00411F93" w:rsidRPr="006748CC" w:rsidTr="00584D1D">
        <w:trPr>
          <w:gridAfter w:val="1"/>
          <w:wAfter w:w="1204" w:type="dxa"/>
          <w:trHeight w:val="7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411F93" w:rsidRPr="006748CC" w:rsidRDefault="00411F93" w:rsidP="00584D1D">
            <w:pPr>
              <w:spacing w:before="0"/>
              <w:rPr>
                <w:rFonts w:ascii="Calibri" w:hAnsi="Calibri" w:cs="Calibri"/>
                <w:bCs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bCs/>
                <w:sz w:val="16"/>
                <w:szCs w:val="16"/>
                <w:lang w:eastAsia="en-AU"/>
              </w:rPr>
              <w:t>Family Day Care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411F93" w:rsidRPr="006748CC" w:rsidRDefault="00411F93" w:rsidP="00584D1D">
            <w:pPr>
              <w:spacing w:before="0"/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sz w:val="16"/>
                <w:szCs w:val="16"/>
                <w:lang w:eastAsia="en-AU"/>
              </w:rPr>
              <w:t>FDC-OS-MC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411F93" w:rsidRPr="006748CC" w:rsidRDefault="00411F93" w:rsidP="00584D1D">
            <w:pPr>
              <w:spacing w:before="0"/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sz w:val="16"/>
                <w:szCs w:val="16"/>
                <w:lang w:eastAsia="en-AU"/>
              </w:rPr>
              <w:t>FDC-OS-IR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411F93" w:rsidRPr="006748CC" w:rsidRDefault="00411F93" w:rsidP="00584D1D">
            <w:pPr>
              <w:spacing w:before="0"/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sz w:val="16"/>
                <w:szCs w:val="16"/>
                <w:lang w:eastAsia="en-AU"/>
              </w:rPr>
              <w:t>FDC-OS-OR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411F93" w:rsidRPr="006748CC" w:rsidRDefault="00411F93" w:rsidP="00584D1D">
            <w:pPr>
              <w:spacing w:before="0"/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sz w:val="16"/>
                <w:szCs w:val="16"/>
                <w:lang w:eastAsia="en-AU"/>
              </w:rPr>
              <w:t>FDC-OS-RE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411F93" w:rsidRPr="006748CC" w:rsidRDefault="00411F93" w:rsidP="00584D1D">
            <w:pPr>
              <w:spacing w:before="0"/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sz w:val="16"/>
                <w:szCs w:val="16"/>
                <w:lang w:eastAsia="en-AU"/>
              </w:rPr>
              <w:t>FDC-OS-VR</w:t>
            </w:r>
          </w:p>
        </w:tc>
      </w:tr>
      <w:tr w:rsidR="00411F93" w:rsidRPr="006748CC" w:rsidTr="00584D1D">
        <w:trPr>
          <w:gridAfter w:val="1"/>
          <w:wAfter w:w="1204" w:type="dxa"/>
          <w:trHeight w:val="116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1F93" w:rsidRPr="006748CC" w:rsidRDefault="00411F93" w:rsidP="00584D1D">
            <w:pPr>
              <w:spacing w:before="0"/>
              <w:rPr>
                <w:rFonts w:ascii="Calibri" w:hAnsi="Calibri" w:cs="Calibri"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411F93" w:rsidRPr="006748CC" w:rsidRDefault="00411F93" w:rsidP="00584D1D">
            <w:pPr>
              <w:spacing w:before="0"/>
              <w:jc w:val="right"/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  <w:t>$0.71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411F93" w:rsidRPr="006748CC" w:rsidRDefault="00411F93" w:rsidP="00584D1D">
            <w:pPr>
              <w:spacing w:before="0"/>
              <w:jc w:val="right"/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  <w:t>$0.73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411F93" w:rsidRPr="006748CC" w:rsidRDefault="00411F93" w:rsidP="00584D1D">
            <w:pPr>
              <w:spacing w:before="0"/>
              <w:jc w:val="right"/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  <w:t>$0.92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411F93" w:rsidRPr="006748CC" w:rsidRDefault="00411F93" w:rsidP="00584D1D">
            <w:pPr>
              <w:spacing w:before="0"/>
              <w:jc w:val="right"/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  <w:t>$1.26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411F93" w:rsidRPr="006748CC" w:rsidRDefault="00411F93" w:rsidP="00584D1D">
            <w:pPr>
              <w:spacing w:before="0"/>
              <w:jc w:val="right"/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  <w:t>$1.46</w:t>
            </w:r>
          </w:p>
        </w:tc>
      </w:tr>
      <w:tr w:rsidR="00411F93" w:rsidRPr="006748CC" w:rsidTr="00584D1D">
        <w:trPr>
          <w:gridAfter w:val="1"/>
          <w:wAfter w:w="1204" w:type="dxa"/>
          <w:trHeight w:val="60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411F93" w:rsidRPr="006748CC" w:rsidRDefault="00411F93" w:rsidP="00584D1D">
            <w:pPr>
              <w:spacing w:before="0"/>
              <w:rPr>
                <w:rFonts w:ascii="Calibri" w:hAnsi="Calibri" w:cs="Calibri"/>
                <w:bCs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bCs/>
                <w:sz w:val="16"/>
                <w:szCs w:val="16"/>
                <w:lang w:eastAsia="en-AU"/>
              </w:rPr>
              <w:t>In Home Care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11F93" w:rsidRPr="006748CC" w:rsidRDefault="00411F93" w:rsidP="00584D1D">
            <w:pPr>
              <w:spacing w:before="0"/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sz w:val="16"/>
                <w:szCs w:val="16"/>
                <w:lang w:eastAsia="en-AU"/>
              </w:rPr>
              <w:t>IHC-OS-MC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11F93" w:rsidRPr="006748CC" w:rsidRDefault="00411F93" w:rsidP="00584D1D">
            <w:pPr>
              <w:spacing w:before="0"/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sz w:val="16"/>
                <w:szCs w:val="16"/>
                <w:lang w:eastAsia="en-AU"/>
              </w:rPr>
              <w:t>IHC-OS-IR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11F93" w:rsidRPr="006748CC" w:rsidRDefault="00411F93" w:rsidP="00584D1D">
            <w:pPr>
              <w:spacing w:before="0"/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sz w:val="16"/>
                <w:szCs w:val="16"/>
                <w:lang w:eastAsia="en-AU"/>
              </w:rPr>
              <w:t>IHC-OS-OR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11F93" w:rsidRPr="006748CC" w:rsidRDefault="00411F93" w:rsidP="00584D1D">
            <w:pPr>
              <w:spacing w:before="0"/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sz w:val="16"/>
                <w:szCs w:val="16"/>
                <w:lang w:eastAsia="en-AU"/>
              </w:rPr>
              <w:t>FDC-OS-RE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11F93" w:rsidRPr="006748CC" w:rsidRDefault="00411F93" w:rsidP="00584D1D">
            <w:pPr>
              <w:spacing w:before="0"/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sz w:val="16"/>
                <w:szCs w:val="16"/>
                <w:lang w:eastAsia="en-AU"/>
              </w:rPr>
              <w:t>FDC-OS-VR</w:t>
            </w:r>
          </w:p>
        </w:tc>
      </w:tr>
      <w:tr w:rsidR="00411F93" w:rsidRPr="006748CC" w:rsidTr="00584D1D">
        <w:trPr>
          <w:gridAfter w:val="1"/>
          <w:wAfter w:w="1204" w:type="dxa"/>
          <w:trHeight w:val="109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1F93" w:rsidRPr="006748CC" w:rsidRDefault="00411F93" w:rsidP="00584D1D">
            <w:pPr>
              <w:spacing w:before="0"/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411F93" w:rsidRPr="006748CC" w:rsidRDefault="00411F93" w:rsidP="00584D1D">
            <w:pPr>
              <w:spacing w:before="0"/>
              <w:jc w:val="right"/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  <w:t>$0.71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411F93" w:rsidRPr="006748CC" w:rsidRDefault="00411F93" w:rsidP="00584D1D">
            <w:pPr>
              <w:spacing w:before="0"/>
              <w:jc w:val="right"/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  <w:t>$0.73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411F93" w:rsidRPr="006748CC" w:rsidRDefault="00411F93" w:rsidP="00584D1D">
            <w:pPr>
              <w:spacing w:before="0"/>
              <w:jc w:val="right"/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  <w:t>$0.92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411F93" w:rsidRPr="006748CC" w:rsidRDefault="00411F93" w:rsidP="00584D1D">
            <w:pPr>
              <w:spacing w:before="0"/>
              <w:jc w:val="right"/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  <w:t>$1.26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411F93" w:rsidRPr="006748CC" w:rsidRDefault="00411F93" w:rsidP="00584D1D">
            <w:pPr>
              <w:spacing w:before="0"/>
              <w:jc w:val="right"/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  <w:t>$1.46</w:t>
            </w:r>
          </w:p>
        </w:tc>
      </w:tr>
    </w:tbl>
    <w:p w:rsidR="00D36A77" w:rsidRDefault="00D36A77">
      <w:pPr>
        <w:spacing w:before="0" w:after="200" w:line="276" w:lineRule="auto"/>
        <w:rPr>
          <w:rFonts w:asciiTheme="minorHAnsi" w:hAnsiTheme="minorHAnsi"/>
          <w:sz w:val="20"/>
          <w:szCs w:val="24"/>
          <w:lang w:eastAsia="en-AU"/>
        </w:rPr>
      </w:pPr>
      <w:r>
        <w:rPr>
          <w:rFonts w:asciiTheme="minorHAnsi" w:hAnsiTheme="minorHAnsi"/>
          <w:sz w:val="20"/>
          <w:szCs w:val="24"/>
          <w:lang w:eastAsia="en-AU"/>
        </w:rPr>
        <w:br w:type="page"/>
      </w:r>
    </w:p>
    <w:tbl>
      <w:tblPr>
        <w:tblW w:w="7814" w:type="dxa"/>
        <w:tblInd w:w="103" w:type="dxa"/>
        <w:tblLook w:val="04A0" w:firstRow="1" w:lastRow="0" w:firstColumn="1" w:lastColumn="0" w:noHBand="0" w:noVBand="1"/>
      </w:tblPr>
      <w:tblGrid>
        <w:gridCol w:w="4395"/>
        <w:gridCol w:w="288"/>
        <w:gridCol w:w="988"/>
        <w:gridCol w:w="58"/>
        <w:gridCol w:w="920"/>
        <w:gridCol w:w="72"/>
        <w:gridCol w:w="1076"/>
        <w:gridCol w:w="17"/>
      </w:tblGrid>
      <w:tr w:rsidR="00411F93" w:rsidRPr="006748CC" w:rsidTr="00584D1D">
        <w:trPr>
          <w:trHeight w:val="124"/>
        </w:trPr>
        <w:tc>
          <w:tcPr>
            <w:tcW w:w="7814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411F93" w:rsidRPr="006748CC" w:rsidRDefault="00411F93" w:rsidP="00584D1D">
            <w:pPr>
              <w:spacing w:before="0"/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  <w:t>Regional Travel Assistance Grant</w:t>
            </w:r>
          </w:p>
        </w:tc>
      </w:tr>
      <w:tr w:rsidR="00411F93" w:rsidRPr="006748CC" w:rsidTr="00584D1D">
        <w:trPr>
          <w:trHeight w:val="124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1F93" w:rsidRPr="006748CC" w:rsidRDefault="00411F93" w:rsidP="00584D1D">
            <w:pPr>
              <w:spacing w:before="0"/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  <w:t>Payment bands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1F93" w:rsidRPr="006748CC" w:rsidRDefault="00411F93" w:rsidP="00584D1D">
            <w:pPr>
              <w:spacing w:before="0"/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  <w:t>Code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1F93" w:rsidRPr="006748CC" w:rsidRDefault="00411F93" w:rsidP="00584D1D">
            <w:pPr>
              <w:spacing w:before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  <w:t>Rate</w:t>
            </w:r>
          </w:p>
        </w:tc>
      </w:tr>
      <w:tr w:rsidR="00411F93" w:rsidRPr="006748CC" w:rsidTr="00584D1D">
        <w:trPr>
          <w:trHeight w:val="147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11F93" w:rsidRPr="006748CC" w:rsidRDefault="00411F93" w:rsidP="00584D1D">
            <w:pPr>
              <w:spacing w:before="0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sz w:val="16"/>
                <w:szCs w:val="16"/>
                <w:lang w:eastAsia="en-AU"/>
              </w:rPr>
              <w:lastRenderedPageBreak/>
              <w:t>50 or less EFT with travel in excess of 3,900 km per annum</w:t>
            </w:r>
          </w:p>
        </w:tc>
        <w:tc>
          <w:tcPr>
            <w:tcW w:w="10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F93" w:rsidRPr="006748CC" w:rsidRDefault="00411F93" w:rsidP="00584D1D">
            <w:pPr>
              <w:spacing w:before="0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sz w:val="16"/>
                <w:szCs w:val="16"/>
                <w:lang w:eastAsia="en-AU"/>
              </w:rPr>
              <w:t>RTAG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1F93" w:rsidRPr="006748CC" w:rsidRDefault="00411F93" w:rsidP="00584D1D">
            <w:pPr>
              <w:spacing w:before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  <w:t>$0.73</w:t>
            </w:r>
          </w:p>
        </w:tc>
        <w:tc>
          <w:tcPr>
            <w:tcW w:w="1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F93" w:rsidRPr="006748CC" w:rsidRDefault="00411F93" w:rsidP="00584D1D">
            <w:pPr>
              <w:spacing w:before="0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sz w:val="16"/>
                <w:szCs w:val="16"/>
                <w:lang w:eastAsia="en-AU"/>
              </w:rPr>
              <w:t>per kilometre</w:t>
            </w:r>
          </w:p>
        </w:tc>
      </w:tr>
      <w:tr w:rsidR="00411F93" w:rsidRPr="006748CC" w:rsidTr="00584D1D">
        <w:trPr>
          <w:trHeight w:val="70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11F93" w:rsidRPr="006748CC" w:rsidRDefault="00411F93" w:rsidP="00584D1D">
            <w:pPr>
              <w:spacing w:before="0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sz w:val="16"/>
                <w:szCs w:val="16"/>
                <w:lang w:eastAsia="en-AU"/>
              </w:rPr>
              <w:t>Between 51-150 EFT with travel in excess of 7,800 km per annum</w:t>
            </w:r>
          </w:p>
        </w:tc>
        <w:tc>
          <w:tcPr>
            <w:tcW w:w="10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93" w:rsidRPr="006748CC" w:rsidRDefault="00411F93" w:rsidP="00584D1D">
            <w:pPr>
              <w:spacing w:before="0"/>
              <w:rPr>
                <w:rFonts w:ascii="Calibri" w:hAnsi="Calibri" w:cs="Calibri"/>
                <w:sz w:val="20"/>
                <w:lang w:eastAsia="en-A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1F93" w:rsidRPr="006748CC" w:rsidRDefault="00411F93" w:rsidP="00584D1D">
            <w:pPr>
              <w:spacing w:before="0"/>
              <w:rPr>
                <w:rFonts w:ascii="Calibri" w:hAnsi="Calibri" w:cs="Calibri"/>
                <w:b/>
                <w:bCs/>
                <w:sz w:val="20"/>
                <w:lang w:eastAsia="en-AU"/>
              </w:rPr>
            </w:pPr>
          </w:p>
        </w:tc>
        <w:tc>
          <w:tcPr>
            <w:tcW w:w="1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93" w:rsidRPr="006748CC" w:rsidRDefault="00411F93" w:rsidP="00584D1D">
            <w:pPr>
              <w:spacing w:before="0"/>
              <w:rPr>
                <w:rFonts w:ascii="Calibri" w:hAnsi="Calibri" w:cs="Calibri"/>
                <w:sz w:val="20"/>
                <w:lang w:eastAsia="en-AU"/>
              </w:rPr>
            </w:pPr>
          </w:p>
        </w:tc>
      </w:tr>
      <w:tr w:rsidR="00411F93" w:rsidRPr="006748CC" w:rsidTr="00584D1D">
        <w:trPr>
          <w:trHeight w:val="70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11F93" w:rsidRPr="006748CC" w:rsidRDefault="00411F93" w:rsidP="00584D1D">
            <w:pPr>
              <w:spacing w:before="0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sz w:val="16"/>
                <w:szCs w:val="16"/>
                <w:lang w:eastAsia="en-AU"/>
              </w:rPr>
              <w:t>More than 150 EFT with travel in excess of 11,700 km per annum</w:t>
            </w:r>
          </w:p>
        </w:tc>
        <w:tc>
          <w:tcPr>
            <w:tcW w:w="10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93" w:rsidRPr="006748CC" w:rsidRDefault="00411F93" w:rsidP="00584D1D">
            <w:pPr>
              <w:spacing w:before="0"/>
              <w:rPr>
                <w:rFonts w:ascii="Calibri" w:hAnsi="Calibri" w:cs="Calibri"/>
                <w:sz w:val="20"/>
                <w:lang w:eastAsia="en-A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1F93" w:rsidRPr="006748CC" w:rsidRDefault="00411F93" w:rsidP="00584D1D">
            <w:pPr>
              <w:spacing w:before="0"/>
              <w:rPr>
                <w:rFonts w:ascii="Calibri" w:hAnsi="Calibri" w:cs="Calibri"/>
                <w:b/>
                <w:bCs/>
                <w:sz w:val="20"/>
                <w:lang w:eastAsia="en-AU"/>
              </w:rPr>
            </w:pPr>
          </w:p>
        </w:tc>
        <w:tc>
          <w:tcPr>
            <w:tcW w:w="1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93" w:rsidRPr="006748CC" w:rsidRDefault="00411F93" w:rsidP="00584D1D">
            <w:pPr>
              <w:spacing w:before="0"/>
              <w:rPr>
                <w:rFonts w:ascii="Calibri" w:hAnsi="Calibri" w:cs="Calibri"/>
                <w:sz w:val="20"/>
                <w:lang w:eastAsia="en-AU"/>
              </w:rPr>
            </w:pPr>
          </w:p>
        </w:tc>
      </w:tr>
      <w:tr w:rsidR="00411F93" w:rsidRPr="006748CC" w:rsidTr="00584D1D">
        <w:trPr>
          <w:gridAfter w:val="1"/>
          <w:wAfter w:w="17" w:type="dxa"/>
          <w:trHeight w:val="255"/>
        </w:trPr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F93" w:rsidRPr="006748CC" w:rsidRDefault="00411F93" w:rsidP="00584D1D">
            <w:pPr>
              <w:spacing w:before="0"/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</w:pPr>
          </w:p>
          <w:p w:rsidR="00411F93" w:rsidRPr="006748CC" w:rsidRDefault="00411F93" w:rsidP="00584D1D">
            <w:pPr>
              <w:spacing w:before="0"/>
              <w:rPr>
                <w:rFonts w:cs="Arial"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  <w:t>Occasional Care (OCC) Quarterly Amounts for Operational Support</w:t>
            </w:r>
          </w:p>
        </w:tc>
      </w:tr>
      <w:tr w:rsidR="00411F93" w:rsidRPr="006748CC" w:rsidTr="00584D1D">
        <w:trPr>
          <w:gridAfter w:val="1"/>
          <w:wAfter w:w="17" w:type="dxa"/>
          <w:trHeight w:val="7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F93" w:rsidRPr="006748CC" w:rsidRDefault="00411F93" w:rsidP="00584D1D">
            <w:pPr>
              <w:spacing w:before="0"/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  <w:t>Formula-Funded OCC services 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F93" w:rsidRPr="006748CC" w:rsidRDefault="00411F93" w:rsidP="00584D1D">
            <w:pPr>
              <w:spacing w:before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  <w:t>ARIA+ category for the service</w:t>
            </w:r>
          </w:p>
        </w:tc>
      </w:tr>
      <w:tr w:rsidR="00411F93" w:rsidRPr="006748CC" w:rsidTr="00584D1D">
        <w:trPr>
          <w:gridAfter w:val="1"/>
          <w:wAfter w:w="17" w:type="dxa"/>
          <w:trHeight w:val="195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93" w:rsidRPr="006748CC" w:rsidRDefault="00411F93" w:rsidP="00584D1D">
            <w:pPr>
              <w:spacing w:before="0"/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F93" w:rsidRPr="006748CC" w:rsidRDefault="00411F93" w:rsidP="00584D1D">
            <w:pPr>
              <w:spacing w:before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  <w:t>Major City or Inner Regional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F93" w:rsidRPr="006748CC" w:rsidRDefault="00411F93" w:rsidP="00584D1D">
            <w:pPr>
              <w:spacing w:before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  <w:t>Outer Regional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F93" w:rsidRPr="006748CC" w:rsidRDefault="00411F93" w:rsidP="00584D1D">
            <w:pPr>
              <w:spacing w:before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  <w:t>Remote or Very Remote</w:t>
            </w:r>
          </w:p>
        </w:tc>
      </w:tr>
      <w:tr w:rsidR="00411F93" w:rsidRPr="006748CC" w:rsidTr="00584D1D">
        <w:trPr>
          <w:gridAfter w:val="1"/>
          <w:wAfter w:w="17" w:type="dxa"/>
          <w:trHeight w:val="86"/>
        </w:trPr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11F93" w:rsidRPr="006748CC" w:rsidRDefault="00411F93" w:rsidP="00584D1D">
            <w:pPr>
              <w:spacing w:before="0"/>
              <w:rPr>
                <w:rFonts w:ascii="Calibri" w:hAnsi="Calibri" w:cs="Calibri"/>
                <w:bCs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bCs/>
                <w:sz w:val="16"/>
                <w:szCs w:val="16"/>
                <w:lang w:eastAsia="en-AU"/>
              </w:rPr>
              <w:t>Per place per week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11F93" w:rsidRPr="006748CC" w:rsidRDefault="00411F93" w:rsidP="00584D1D">
            <w:pPr>
              <w:spacing w:before="0"/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sz w:val="16"/>
                <w:szCs w:val="16"/>
                <w:lang w:eastAsia="en-AU"/>
              </w:rPr>
              <w:t>OCC-1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11F93" w:rsidRPr="006748CC" w:rsidRDefault="00411F93" w:rsidP="00584D1D">
            <w:pPr>
              <w:spacing w:before="0"/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sz w:val="16"/>
                <w:szCs w:val="16"/>
                <w:lang w:eastAsia="en-AU"/>
              </w:rPr>
              <w:t>OCC-2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11F93" w:rsidRPr="006748CC" w:rsidRDefault="00411F93" w:rsidP="00584D1D">
            <w:pPr>
              <w:spacing w:before="0"/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sz w:val="16"/>
                <w:szCs w:val="16"/>
                <w:lang w:eastAsia="en-AU"/>
              </w:rPr>
              <w:t>OCC-3</w:t>
            </w:r>
          </w:p>
        </w:tc>
      </w:tr>
      <w:tr w:rsidR="00411F93" w:rsidRPr="006748CC" w:rsidTr="00584D1D">
        <w:trPr>
          <w:gridAfter w:val="1"/>
          <w:wAfter w:w="17" w:type="dxa"/>
          <w:trHeight w:val="70"/>
        </w:trPr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F93" w:rsidRPr="006748CC" w:rsidRDefault="00411F93" w:rsidP="00584D1D">
            <w:pPr>
              <w:spacing w:before="0"/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11F93" w:rsidRPr="006748CC" w:rsidRDefault="00411F93" w:rsidP="00584D1D">
            <w:pPr>
              <w:spacing w:before="0"/>
              <w:jc w:val="right"/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  <w:t>$30.60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11F93" w:rsidRPr="006748CC" w:rsidRDefault="00411F93" w:rsidP="00584D1D">
            <w:pPr>
              <w:spacing w:before="0"/>
              <w:jc w:val="right"/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  <w:t>$36.60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11F93" w:rsidRPr="006748CC" w:rsidRDefault="00411F93" w:rsidP="00584D1D">
            <w:pPr>
              <w:spacing w:before="0"/>
              <w:jc w:val="right"/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  <w:t>$39.70</w:t>
            </w:r>
          </w:p>
        </w:tc>
      </w:tr>
    </w:tbl>
    <w:p w:rsidR="00411F93" w:rsidRPr="006748CC" w:rsidRDefault="00411F93" w:rsidP="00411F93">
      <w:pPr>
        <w:spacing w:before="0"/>
        <w:rPr>
          <w:rFonts w:asciiTheme="minorHAnsi" w:hAnsiTheme="minorHAnsi"/>
          <w:sz w:val="20"/>
          <w:szCs w:val="24"/>
          <w:lang w:eastAsia="en-AU"/>
        </w:rPr>
      </w:pPr>
    </w:p>
    <w:tbl>
      <w:tblPr>
        <w:tblW w:w="7797" w:type="dxa"/>
        <w:tblInd w:w="108" w:type="dxa"/>
        <w:tblLook w:val="04A0" w:firstRow="1" w:lastRow="0" w:firstColumn="1" w:lastColumn="0" w:noHBand="0" w:noVBand="1"/>
      </w:tblPr>
      <w:tblGrid>
        <w:gridCol w:w="5387"/>
        <w:gridCol w:w="1316"/>
        <w:gridCol w:w="1094"/>
      </w:tblGrid>
      <w:tr w:rsidR="00411F93" w:rsidRPr="006748CC" w:rsidTr="00584D1D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F93" w:rsidRPr="006748CC" w:rsidRDefault="00411F93" w:rsidP="00584D1D">
            <w:pPr>
              <w:spacing w:before="0"/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  <w:t>Set Up Assistance - Payment Amounts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F93" w:rsidRPr="006748CC" w:rsidRDefault="00411F93" w:rsidP="00584D1D">
            <w:pPr>
              <w:spacing w:before="0"/>
              <w:rPr>
                <w:rFonts w:cs="Arial"/>
                <w:sz w:val="20"/>
                <w:lang w:eastAsia="en-A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F93" w:rsidRPr="006748CC" w:rsidRDefault="00411F93" w:rsidP="00584D1D">
            <w:pPr>
              <w:spacing w:before="0"/>
              <w:rPr>
                <w:rFonts w:cs="Arial"/>
                <w:sz w:val="20"/>
                <w:lang w:eastAsia="en-AU"/>
              </w:rPr>
            </w:pPr>
          </w:p>
        </w:tc>
      </w:tr>
      <w:tr w:rsidR="00411F93" w:rsidRPr="006748CC" w:rsidTr="00584D1D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11F93" w:rsidRPr="006748CC" w:rsidRDefault="00411F93" w:rsidP="00584D1D">
            <w:pPr>
              <w:spacing w:before="0"/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  <w:t>Outside School Hours Care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11F93" w:rsidRPr="006748CC" w:rsidRDefault="00411F93" w:rsidP="00584D1D">
            <w:pPr>
              <w:spacing w:before="0"/>
              <w:jc w:val="right"/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  <w:t>Code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11F93" w:rsidRPr="006748CC" w:rsidRDefault="00411F93" w:rsidP="00584D1D">
            <w:pPr>
              <w:spacing w:before="0"/>
              <w:jc w:val="right"/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  <w:t>Rate</w:t>
            </w:r>
          </w:p>
        </w:tc>
      </w:tr>
      <w:tr w:rsidR="00411F93" w:rsidRPr="006748CC" w:rsidTr="00584D1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11F93" w:rsidRPr="006748CC" w:rsidRDefault="00411F93" w:rsidP="00584D1D">
            <w:pPr>
              <w:spacing w:before="0"/>
              <w:rPr>
                <w:rFonts w:ascii="Calibri" w:hAnsi="Calibri" w:cs="Calibri"/>
                <w:bCs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bCs/>
                <w:sz w:val="16"/>
                <w:szCs w:val="16"/>
                <w:lang w:eastAsia="en-AU"/>
              </w:rPr>
              <w:t>Outside School Hours Care (per service up to 3x payments)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11F93" w:rsidRPr="006748CC" w:rsidRDefault="00411F93" w:rsidP="00584D1D">
            <w:pPr>
              <w:spacing w:before="0"/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sz w:val="16"/>
                <w:szCs w:val="16"/>
                <w:lang w:eastAsia="en-AU"/>
              </w:rPr>
              <w:t>OSHC-SUA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11F93" w:rsidRPr="006748CC" w:rsidRDefault="00411F93" w:rsidP="00584D1D">
            <w:pPr>
              <w:spacing w:before="0"/>
              <w:jc w:val="right"/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  <w:t>$3,020.00</w:t>
            </w:r>
          </w:p>
        </w:tc>
      </w:tr>
      <w:tr w:rsidR="00411F93" w:rsidRPr="006748CC" w:rsidTr="00584D1D">
        <w:trPr>
          <w:trHeight w:val="255"/>
        </w:trPr>
        <w:tc>
          <w:tcPr>
            <w:tcW w:w="779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11F93" w:rsidRPr="006748CC" w:rsidRDefault="00411F93" w:rsidP="00584D1D">
            <w:pPr>
              <w:spacing w:before="0"/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</w:pPr>
          </w:p>
          <w:p w:rsidR="00411F93" w:rsidRPr="006748CC" w:rsidRDefault="00411F93" w:rsidP="00584D1D">
            <w:pPr>
              <w:spacing w:before="0"/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</w:pPr>
          </w:p>
        </w:tc>
      </w:tr>
      <w:tr w:rsidR="00411F93" w:rsidRPr="006748CC" w:rsidTr="00584D1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1F93" w:rsidRPr="006748CC" w:rsidRDefault="00411F93" w:rsidP="00584D1D">
            <w:pPr>
              <w:spacing w:before="0"/>
              <w:rPr>
                <w:rFonts w:ascii="Calibri" w:hAnsi="Calibri" w:cs="Calibri"/>
                <w:bCs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  <w:t>Family Day Care and In Home Care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1F93" w:rsidRPr="006748CC" w:rsidRDefault="00411F93" w:rsidP="00584D1D">
            <w:pPr>
              <w:spacing w:before="0"/>
              <w:jc w:val="right"/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  <w:t>Code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93" w:rsidRPr="006748CC" w:rsidRDefault="00411F93" w:rsidP="00584D1D">
            <w:pPr>
              <w:spacing w:before="0"/>
              <w:jc w:val="right"/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  <w:t>Rate</w:t>
            </w:r>
          </w:p>
        </w:tc>
      </w:tr>
      <w:tr w:rsidR="00411F93" w:rsidRPr="006748CC" w:rsidTr="00584D1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11F93" w:rsidRPr="006748CC" w:rsidRDefault="00411F93" w:rsidP="00584D1D">
            <w:pPr>
              <w:spacing w:before="0"/>
              <w:rPr>
                <w:rFonts w:ascii="Calibri" w:hAnsi="Calibri" w:cs="Calibri"/>
                <w:bCs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bCs/>
                <w:sz w:val="16"/>
                <w:szCs w:val="16"/>
                <w:lang w:eastAsia="en-AU"/>
              </w:rPr>
              <w:t>New Service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11F93" w:rsidRPr="006748CC" w:rsidRDefault="00411F93" w:rsidP="00584D1D">
            <w:pPr>
              <w:spacing w:before="0"/>
              <w:jc w:val="right"/>
              <w:rPr>
                <w:rFonts w:ascii="Calibri" w:hAnsi="Calibri" w:cs="Calibri"/>
                <w:bCs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bCs/>
                <w:sz w:val="16"/>
                <w:szCs w:val="16"/>
                <w:lang w:eastAsia="en-AU"/>
              </w:rPr>
              <w:t>HB-SUA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11F93" w:rsidRPr="006748CC" w:rsidRDefault="00411F93" w:rsidP="00584D1D">
            <w:pPr>
              <w:spacing w:before="0"/>
              <w:jc w:val="right"/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  <w:t>$14,400.00</w:t>
            </w:r>
          </w:p>
        </w:tc>
      </w:tr>
      <w:tr w:rsidR="00411F93" w:rsidRPr="006748CC" w:rsidTr="00584D1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11F93" w:rsidRPr="006748CC" w:rsidRDefault="00411F93" w:rsidP="00584D1D">
            <w:pPr>
              <w:spacing w:before="0"/>
              <w:rPr>
                <w:rFonts w:ascii="Calibri" w:hAnsi="Calibri" w:cs="Calibri"/>
                <w:bCs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bCs/>
                <w:sz w:val="16"/>
                <w:szCs w:val="16"/>
                <w:lang w:eastAsia="en-AU"/>
              </w:rPr>
              <w:t>New service (supported by an existing service)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11F93" w:rsidRPr="006748CC" w:rsidRDefault="00411F93" w:rsidP="00584D1D">
            <w:pPr>
              <w:spacing w:before="0"/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sz w:val="16"/>
                <w:szCs w:val="16"/>
                <w:lang w:eastAsia="en-AU"/>
              </w:rPr>
              <w:t>HB-SUA (50%)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411F93" w:rsidRPr="006748CC" w:rsidRDefault="00411F93" w:rsidP="00584D1D">
            <w:pPr>
              <w:spacing w:before="0"/>
              <w:jc w:val="right"/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</w:pPr>
            <w:r w:rsidRPr="006748CC"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  <w:t>$7,200.00</w:t>
            </w:r>
          </w:p>
        </w:tc>
      </w:tr>
    </w:tbl>
    <w:p w:rsidR="00411F93" w:rsidRPr="006748CC" w:rsidRDefault="00411F93" w:rsidP="00D36A77">
      <w:pPr>
        <w:spacing w:before="120" w:after="120"/>
        <w:rPr>
          <w:rFonts w:asciiTheme="minorHAnsi" w:eastAsiaTheme="minorHAnsi" w:hAnsiTheme="minorHAnsi" w:cstheme="minorBidi"/>
          <w:sz w:val="22"/>
          <w:szCs w:val="22"/>
        </w:rPr>
      </w:pPr>
    </w:p>
    <w:sectPr w:rsidR="00411F93" w:rsidRPr="006748CC" w:rsidSect="00050F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F93"/>
    <w:rsid w:val="00050FBB"/>
    <w:rsid w:val="001E630D"/>
    <w:rsid w:val="002E7BFA"/>
    <w:rsid w:val="003B2BB8"/>
    <w:rsid w:val="003D34FF"/>
    <w:rsid w:val="00411F93"/>
    <w:rsid w:val="004B54CA"/>
    <w:rsid w:val="004E5CBF"/>
    <w:rsid w:val="005C3AA9"/>
    <w:rsid w:val="006A4CE7"/>
    <w:rsid w:val="00785261"/>
    <w:rsid w:val="007B0256"/>
    <w:rsid w:val="007B35A2"/>
    <w:rsid w:val="009225F0"/>
    <w:rsid w:val="00BA2DB9"/>
    <w:rsid w:val="00BE7148"/>
    <w:rsid w:val="00D36A77"/>
    <w:rsid w:val="00E6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F93"/>
    <w:pPr>
      <w:spacing w:before="240"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line="276" w:lineRule="auto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line="276" w:lineRule="auto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line="271" w:lineRule="auto"/>
      <w:outlineLvl w:val="2"/>
    </w:pPr>
    <w:rPr>
      <w:rFonts w:eastAsiaTheme="majorEastAsia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line="276" w:lineRule="auto"/>
      <w:outlineLvl w:val="3"/>
    </w:pPr>
    <w:rPr>
      <w:rFonts w:eastAsiaTheme="majorEastAsia" w:cstheme="majorBidi"/>
      <w:b/>
      <w:bCs/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line="276" w:lineRule="auto"/>
      <w:outlineLvl w:val="4"/>
    </w:pPr>
    <w:rPr>
      <w:rFonts w:eastAsiaTheme="majorEastAsia" w:cstheme="majorBidi"/>
      <w:b/>
      <w:bCs/>
      <w:color w:val="7F7F7F" w:themeColor="text1" w:themeTint="8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before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before="0" w:line="276" w:lineRule="auto"/>
      <w:outlineLvl w:val="6"/>
    </w:pPr>
    <w:rPr>
      <w:rFonts w:eastAsiaTheme="majorEastAsia" w:cstheme="majorBidi"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before="0" w:line="276" w:lineRule="auto"/>
      <w:outlineLvl w:val="7"/>
    </w:pPr>
    <w:rPr>
      <w:rFonts w:eastAsiaTheme="majorEastAsia" w:cstheme="majorBidi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before="0" w:line="276" w:lineRule="auto"/>
      <w:outlineLvl w:val="8"/>
    </w:pPr>
    <w:rPr>
      <w:rFonts w:eastAsiaTheme="majorEastAsia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before="0"/>
    </w:pPr>
    <w:rPr>
      <w:rFonts w:eastAsiaTheme="minorHAnsi" w:cstheme="minorBid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before="0" w:after="200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before="0" w:after="600" w:line="276" w:lineRule="auto"/>
    </w:pPr>
    <w:rPr>
      <w:rFonts w:eastAsiaTheme="majorEastAsia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spacing w:before="0" w:after="200" w:line="276" w:lineRule="auto"/>
      <w:ind w:left="720"/>
      <w:contextualSpacing/>
    </w:pPr>
    <w:rPr>
      <w:rFonts w:eastAsiaTheme="minorHAnsi" w:cstheme="minorBidi"/>
      <w:sz w:val="22"/>
      <w:szCs w:val="22"/>
    </w:r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line="276" w:lineRule="auto"/>
      <w:ind w:left="360" w:right="360"/>
    </w:pPr>
    <w:rPr>
      <w:rFonts w:eastAsiaTheme="minorHAnsi" w:cstheme="minorBidi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eastAsiaTheme="minorHAnsi" w:cstheme="minorBidi"/>
      <w:b/>
      <w:bCs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pPr>
      <w:spacing w:before="0" w:after="200" w:line="276" w:lineRule="auto"/>
    </w:pPr>
    <w:rPr>
      <w:rFonts w:eastAsiaTheme="minorHAnsi" w:cstheme="minorBidi"/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FB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FB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F93"/>
    <w:pPr>
      <w:spacing w:before="240"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line="276" w:lineRule="auto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line="276" w:lineRule="auto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line="271" w:lineRule="auto"/>
      <w:outlineLvl w:val="2"/>
    </w:pPr>
    <w:rPr>
      <w:rFonts w:eastAsiaTheme="majorEastAsia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line="276" w:lineRule="auto"/>
      <w:outlineLvl w:val="3"/>
    </w:pPr>
    <w:rPr>
      <w:rFonts w:eastAsiaTheme="majorEastAsia" w:cstheme="majorBidi"/>
      <w:b/>
      <w:bCs/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line="276" w:lineRule="auto"/>
      <w:outlineLvl w:val="4"/>
    </w:pPr>
    <w:rPr>
      <w:rFonts w:eastAsiaTheme="majorEastAsia" w:cstheme="majorBidi"/>
      <w:b/>
      <w:bCs/>
      <w:color w:val="7F7F7F" w:themeColor="text1" w:themeTint="8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before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before="0" w:line="276" w:lineRule="auto"/>
      <w:outlineLvl w:val="6"/>
    </w:pPr>
    <w:rPr>
      <w:rFonts w:eastAsiaTheme="majorEastAsia" w:cstheme="majorBidi"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before="0" w:line="276" w:lineRule="auto"/>
      <w:outlineLvl w:val="7"/>
    </w:pPr>
    <w:rPr>
      <w:rFonts w:eastAsiaTheme="majorEastAsia" w:cstheme="majorBidi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before="0" w:line="276" w:lineRule="auto"/>
      <w:outlineLvl w:val="8"/>
    </w:pPr>
    <w:rPr>
      <w:rFonts w:eastAsiaTheme="majorEastAsia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before="0"/>
    </w:pPr>
    <w:rPr>
      <w:rFonts w:eastAsiaTheme="minorHAnsi" w:cstheme="minorBid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before="0" w:after="200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before="0" w:after="600" w:line="276" w:lineRule="auto"/>
    </w:pPr>
    <w:rPr>
      <w:rFonts w:eastAsiaTheme="majorEastAsia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spacing w:before="0" w:after="200" w:line="276" w:lineRule="auto"/>
      <w:ind w:left="720"/>
      <w:contextualSpacing/>
    </w:pPr>
    <w:rPr>
      <w:rFonts w:eastAsiaTheme="minorHAnsi" w:cstheme="minorBidi"/>
      <w:sz w:val="22"/>
      <w:szCs w:val="22"/>
    </w:r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line="276" w:lineRule="auto"/>
      <w:ind w:left="360" w:right="360"/>
    </w:pPr>
    <w:rPr>
      <w:rFonts w:eastAsiaTheme="minorHAnsi" w:cstheme="minorBidi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eastAsiaTheme="minorHAnsi" w:cstheme="minorBidi"/>
      <w:b/>
      <w:bCs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pPr>
      <w:spacing w:before="0" w:after="200" w:line="276" w:lineRule="auto"/>
    </w:pPr>
    <w:rPr>
      <w:rFonts w:eastAsiaTheme="minorHAnsi" w:cstheme="minorBidi"/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FB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FB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MACKAY, Deborah</dc:creator>
  <cp:lastModifiedBy>CLARK, Ian</cp:lastModifiedBy>
  <cp:revision>5</cp:revision>
  <dcterms:created xsi:type="dcterms:W3CDTF">2015-07-06T04:00:00Z</dcterms:created>
  <dcterms:modified xsi:type="dcterms:W3CDTF">2015-08-13T00:57:00Z</dcterms:modified>
</cp:coreProperties>
</file>