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F82A" w14:textId="1F7308A7" w:rsidR="00E36930" w:rsidRPr="00B0105F" w:rsidRDefault="00E07DF1" w:rsidP="000978E3">
      <w:pPr>
        <w:pStyle w:val="Title"/>
      </w:pPr>
      <w:r>
        <w:t xml:space="preserve">Autism Specific Early Learning and Care Centres (ASELCC) </w:t>
      </w:r>
      <w:r w:rsidR="00AE0102">
        <w:t xml:space="preserve">Capital Works Grant </w:t>
      </w:r>
      <w:r w:rsidR="00B0105F">
        <w:t>Program</w:t>
      </w:r>
      <w:bookmarkStart w:id="0" w:name="_GoBack"/>
      <w:bookmarkEnd w:id="0"/>
    </w:p>
    <w:p w14:paraId="3BBF4471" w14:textId="4B521BD5" w:rsidR="00E36930" w:rsidRPr="00B0105F" w:rsidRDefault="00B0105F" w:rsidP="000978E3">
      <w:pPr>
        <w:pStyle w:val="Subtitle"/>
      </w:pPr>
      <w:r>
        <w:t>DESIGNATED USE – ANNUAL CERTIFICATION</w:t>
      </w:r>
      <w:r w:rsidR="00653A00">
        <w:t xml:space="preserve"> REPORT</w:t>
      </w:r>
    </w:p>
    <w:p w14:paraId="33B16D28" w14:textId="684F5349" w:rsidR="00E36930" w:rsidRDefault="00A6631E" w:rsidP="001C232D">
      <w:pPr>
        <w:spacing w:after="120" w:line="240" w:lineRule="auto"/>
        <w:rPr>
          <w:rFonts w:asciiTheme="minorHAnsi" w:hAnsiTheme="minorHAnsi" w:cstheme="minorHAnsi"/>
          <w:i/>
          <w:color w:val="4F81BD" w:themeColor="accent1"/>
          <w:sz w:val="24"/>
          <w:szCs w:val="24"/>
        </w:rPr>
      </w:pPr>
      <w:r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Please c</w:t>
      </w:r>
      <w:r w:rsidR="00E36930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omplete template and</w:t>
      </w:r>
      <w:r w:rsidR="00BF33E2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return to </w:t>
      </w:r>
      <w:hyperlink r:id="rId12" w:history="1">
        <w:r w:rsidR="00E07DF1" w:rsidRPr="00680E8F">
          <w:rPr>
            <w:rStyle w:val="Hyperlink"/>
            <w:rFonts w:asciiTheme="minorHAnsi" w:hAnsiTheme="minorHAnsi" w:cstheme="minorHAnsi"/>
            <w:i/>
            <w:sz w:val="24"/>
            <w:szCs w:val="24"/>
          </w:rPr>
          <w:t>DSSCapital@dss.gov.au</w:t>
        </w:r>
      </w:hyperlink>
      <w:r w:rsidR="00B0105F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="00D97B7D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by </w:t>
      </w:r>
      <w:r w:rsidR="00025F94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3</w:t>
      </w:r>
      <w:r w:rsidR="00B0105F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1</w:t>
      </w:r>
      <w:r w:rsidR="00025F94" w:rsidRPr="002613F7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</w:t>
      </w:r>
      <w:r w:rsidR="00243BCF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October </w:t>
      </w:r>
      <w:r w:rsidR="00EA5444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each year</w:t>
      </w:r>
    </w:p>
    <w:p w14:paraId="38B563A9" w14:textId="77777777" w:rsidR="00E36930" w:rsidRDefault="00E36930" w:rsidP="001C232D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TableGrid1"/>
        <w:tblW w:w="962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830"/>
        <w:gridCol w:w="6798"/>
      </w:tblGrid>
      <w:tr w:rsidR="00EA5444" w14:paraId="3C0A555A" w14:textId="77777777" w:rsidTr="00FE2E01">
        <w:tc>
          <w:tcPr>
            <w:tcW w:w="2830" w:type="dxa"/>
            <w:shd w:val="clear" w:color="auto" w:fill="E5DFEC" w:themeFill="accent4" w:themeFillTint="33"/>
            <w:vAlign w:val="center"/>
          </w:tcPr>
          <w:p w14:paraId="21BD12DA" w14:textId="332F3D6F" w:rsidR="00EA5444" w:rsidRDefault="00EA5444" w:rsidP="00EA5444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jc w:val="center"/>
              <w:rPr>
                <w:rStyle w:val="Strong"/>
                <w:rFonts w:cs="Arial"/>
                <w:sz w:val="28"/>
                <w:szCs w:val="28"/>
              </w:rPr>
            </w:pPr>
            <w:r w:rsidRPr="00537103">
              <w:rPr>
                <w:rFonts w:cs="Arial"/>
                <w:b/>
                <w:bCs/>
              </w:rPr>
              <w:t xml:space="preserve">Name of </w:t>
            </w:r>
            <w:r>
              <w:rPr>
                <w:rFonts w:cs="Arial"/>
                <w:b/>
                <w:bCs/>
              </w:rPr>
              <w:t>Grantee</w:t>
            </w:r>
            <w:r w:rsidR="00E07DF1">
              <w:rPr>
                <w:rFonts w:cs="Arial"/>
                <w:b/>
                <w:bCs/>
              </w:rPr>
              <w:t xml:space="preserve"> (Organisation name)</w:t>
            </w:r>
          </w:p>
        </w:tc>
        <w:tc>
          <w:tcPr>
            <w:tcW w:w="6798" w:type="dxa"/>
            <w:shd w:val="clear" w:color="auto" w:fill="E5DFEC" w:themeFill="accent4" w:themeFillTint="33"/>
            <w:vAlign w:val="center"/>
          </w:tcPr>
          <w:p w14:paraId="6D890178" w14:textId="77777777" w:rsidR="00EA5444" w:rsidRPr="00E20C53" w:rsidRDefault="00EA5444" w:rsidP="008E2CD0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Style w:val="Strong"/>
                <w:rFonts w:cs="Arial"/>
                <w:b w:val="0"/>
                <w:szCs w:val="28"/>
              </w:rPr>
            </w:pPr>
          </w:p>
        </w:tc>
      </w:tr>
      <w:tr w:rsidR="00E07DF1" w14:paraId="5B166FCD" w14:textId="77777777" w:rsidTr="00FE2E01">
        <w:tc>
          <w:tcPr>
            <w:tcW w:w="2830" w:type="dxa"/>
            <w:shd w:val="clear" w:color="auto" w:fill="E5DFEC" w:themeFill="accent4" w:themeFillTint="33"/>
            <w:vAlign w:val="center"/>
          </w:tcPr>
          <w:p w14:paraId="3B91CBCF" w14:textId="6965D10D" w:rsidR="00E07DF1" w:rsidRPr="00537103" w:rsidRDefault="00FE2E01" w:rsidP="00E07DF1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 of Organisation</w:t>
            </w:r>
          </w:p>
        </w:tc>
        <w:tc>
          <w:tcPr>
            <w:tcW w:w="6798" w:type="dxa"/>
            <w:shd w:val="clear" w:color="auto" w:fill="E5DFEC" w:themeFill="accent4" w:themeFillTint="33"/>
            <w:vAlign w:val="center"/>
          </w:tcPr>
          <w:p w14:paraId="6344A262" w14:textId="77777777" w:rsidR="00E07DF1" w:rsidRPr="00E20C53" w:rsidRDefault="00E07DF1" w:rsidP="008E2CD0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Style w:val="Strong"/>
                <w:rFonts w:cs="Arial"/>
                <w:b w:val="0"/>
                <w:szCs w:val="28"/>
              </w:rPr>
            </w:pPr>
          </w:p>
        </w:tc>
      </w:tr>
      <w:tr w:rsidR="00EA5444" w14:paraId="4DA32FF8" w14:textId="77777777" w:rsidTr="00FE2E01">
        <w:tc>
          <w:tcPr>
            <w:tcW w:w="283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0667E79" w14:textId="5F35895C" w:rsidR="00EA5444" w:rsidRDefault="00FE2E01" w:rsidP="00FE2E01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Activity </w:t>
            </w:r>
            <w:r w:rsidR="00EA5444" w:rsidRPr="005B7CFA">
              <w:rPr>
                <w:rFonts w:cs="Arial"/>
                <w:b/>
                <w:bCs/>
              </w:rPr>
              <w:t>ID</w:t>
            </w:r>
          </w:p>
        </w:tc>
        <w:tc>
          <w:tcPr>
            <w:tcW w:w="6798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370ECB8A" w14:textId="77777777" w:rsidR="00EA5444" w:rsidRPr="005B7CFA" w:rsidRDefault="00EA5444" w:rsidP="008E2CD0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444" w14:paraId="2086F837" w14:textId="77777777" w:rsidTr="00FE2E01">
        <w:tc>
          <w:tcPr>
            <w:tcW w:w="2830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7417D6" w14:textId="0BFCB5A2" w:rsidR="00EA5444" w:rsidRDefault="0057139E" w:rsidP="00653A00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Activity Name</w:t>
            </w:r>
          </w:p>
        </w:tc>
        <w:tc>
          <w:tcPr>
            <w:tcW w:w="6798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68C31EF1" w14:textId="77777777" w:rsidR="00EA5444" w:rsidRPr="005B7CFA" w:rsidRDefault="00EA5444" w:rsidP="008E2CD0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5444" w14:paraId="1BE9D739" w14:textId="77777777" w:rsidTr="00FE2E01">
        <w:tc>
          <w:tcPr>
            <w:tcW w:w="2830" w:type="dxa"/>
            <w:shd w:val="clear" w:color="auto" w:fill="E5DFEC" w:themeFill="accent4" w:themeFillTint="33"/>
            <w:vAlign w:val="center"/>
          </w:tcPr>
          <w:p w14:paraId="74ED28B3" w14:textId="77777777" w:rsidR="00EA5444" w:rsidRDefault="00EA5444" w:rsidP="008E2CD0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jc w:val="center"/>
              <w:rPr>
                <w:rStyle w:val="Strong"/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</w:rPr>
              <w:t>Reporting Period (FY):</w:t>
            </w:r>
          </w:p>
        </w:tc>
        <w:tc>
          <w:tcPr>
            <w:tcW w:w="6798" w:type="dxa"/>
            <w:shd w:val="clear" w:color="auto" w:fill="E5DFEC" w:themeFill="accent4" w:themeFillTint="33"/>
            <w:vAlign w:val="center"/>
          </w:tcPr>
          <w:p w14:paraId="493F493F" w14:textId="01CEEFFC" w:rsidR="00EA5444" w:rsidRPr="00E20C53" w:rsidRDefault="000978E3" w:rsidP="008E2CD0">
            <w:pPr>
              <w:tabs>
                <w:tab w:val="left" w:pos="720"/>
                <w:tab w:val="center" w:pos="4153"/>
                <w:tab w:val="right" w:pos="8306"/>
              </w:tabs>
              <w:jc w:val="center"/>
              <w:rPr>
                <w:rStyle w:val="Strong"/>
                <w:rFonts w:cs="Arial"/>
                <w:b w:val="0"/>
                <w:szCs w:val="28"/>
              </w:rPr>
            </w:pPr>
            <w:r>
              <w:rPr>
                <w:rStyle w:val="Strong"/>
                <w:rFonts w:cs="Arial"/>
                <w:szCs w:val="28"/>
              </w:rPr>
              <w:t>20__ – 20__</w:t>
            </w:r>
          </w:p>
        </w:tc>
      </w:tr>
    </w:tbl>
    <w:p w14:paraId="506043EE" w14:textId="77777777" w:rsidR="00FE2E01" w:rsidRDefault="00FE2E01" w:rsidP="00FE2E01">
      <w:pPr>
        <w:shd w:val="clear" w:color="auto" w:fill="FFFFFF" w:themeFill="background1"/>
        <w:spacing w:after="120" w:line="240" w:lineRule="auto"/>
        <w:rPr>
          <w:rFonts w:asciiTheme="minorHAnsi" w:hAnsiTheme="minorHAnsi" w:cstheme="minorHAnsi"/>
        </w:rPr>
      </w:pPr>
    </w:p>
    <w:p w14:paraId="2FF2B0C2" w14:textId="0ACCA6BC" w:rsidR="00E36930" w:rsidRPr="000978E3" w:rsidRDefault="000978E3" w:rsidP="000978E3">
      <w:pPr>
        <w:pStyle w:val="Heading1"/>
      </w:pPr>
      <w:r w:rsidRPr="000978E3">
        <w:t>Definitions</w:t>
      </w:r>
    </w:p>
    <w:p w14:paraId="4D1ECB6D" w14:textId="0D3BFB2E" w:rsidR="00085FD2" w:rsidRPr="00A529EC" w:rsidRDefault="00085FD2" w:rsidP="001C232D">
      <w:pPr>
        <w:pStyle w:val="NormalWeb"/>
        <w:spacing w:before="0" w:beforeAutospacing="0" w:after="120" w:afterAutospacing="0"/>
        <w:rPr>
          <w:rFonts w:asciiTheme="minorHAnsi" w:hAnsiTheme="minorHAnsi" w:cstheme="minorHAnsi"/>
          <w:strike/>
          <w:lang w:val="en-US"/>
        </w:rPr>
      </w:pPr>
      <w:r w:rsidRPr="00085FD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b/>
        </w:rPr>
        <w:t xml:space="preserve"> </w:t>
      </w:r>
      <w:r w:rsidR="00E36930" w:rsidRPr="00F02102">
        <w:rPr>
          <w:rFonts w:asciiTheme="minorHAnsi" w:hAnsiTheme="minorHAnsi" w:cstheme="minorHAnsi"/>
          <w:b/>
        </w:rPr>
        <w:t>Designated Use</w:t>
      </w:r>
      <w:r w:rsidR="00E36930" w:rsidRPr="00F02102">
        <w:rPr>
          <w:rFonts w:asciiTheme="minorHAnsi" w:hAnsiTheme="minorHAnsi" w:cstheme="minorHAnsi"/>
        </w:rPr>
        <w:t xml:space="preserve"> </w:t>
      </w:r>
      <w:proofErr w:type="gramStart"/>
      <w:r w:rsidR="00E36930" w:rsidRPr="00F02102">
        <w:rPr>
          <w:rFonts w:asciiTheme="minorHAnsi" w:hAnsiTheme="minorHAnsi" w:cstheme="minorHAnsi"/>
        </w:rPr>
        <w:t>is</w:t>
      </w:r>
      <w:r w:rsidR="00E36930" w:rsidRPr="00F02102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defined</w:t>
      </w:r>
      <w:proofErr w:type="gramEnd"/>
      <w:r>
        <w:rPr>
          <w:rFonts w:asciiTheme="minorHAnsi" w:hAnsiTheme="minorHAnsi" w:cstheme="minorHAnsi"/>
          <w:lang w:val="en-US"/>
        </w:rPr>
        <w:t xml:space="preserve"> in your Funding Agreement Schedule (Sub-Item B7 or Item 4) </w:t>
      </w:r>
    </w:p>
    <w:p w14:paraId="0B0F4E26" w14:textId="4063A4EA" w:rsidR="00F64248" w:rsidRPr="009A566F" w:rsidRDefault="00F64248" w:rsidP="009A566F">
      <w:pPr>
        <w:pStyle w:val="NormalWeb"/>
        <w:spacing w:before="0" w:beforeAutospacing="0" w:after="120" w:afterAutospacing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 xml:space="preserve">Designated Use Period </w:t>
      </w:r>
      <w:r>
        <w:rPr>
          <w:rFonts w:asciiTheme="minorHAnsi" w:hAnsiTheme="minorHAnsi" w:cstheme="minorHAnsi"/>
        </w:rPr>
        <w:t xml:space="preserve">commenced on the date of Practical Completion of the Works and expires on the date that is 20 years after that date </w:t>
      </w:r>
      <w:r>
        <w:rPr>
          <w:rFonts w:asciiTheme="minorHAnsi" w:hAnsiTheme="minorHAnsi" w:cstheme="minorHAnsi"/>
          <w:lang w:val="en-US"/>
        </w:rPr>
        <w:t>(</w:t>
      </w:r>
      <w:r w:rsidR="00564A25">
        <w:rPr>
          <w:rFonts w:asciiTheme="minorHAnsi" w:hAnsiTheme="minorHAnsi" w:cstheme="minorHAnsi"/>
        </w:rPr>
        <w:t>as specified in</w:t>
      </w:r>
      <w:r w:rsidRPr="009A566F">
        <w:rPr>
          <w:rFonts w:asciiTheme="minorHAnsi" w:hAnsiTheme="minorHAnsi" w:cstheme="minorHAnsi"/>
        </w:rPr>
        <w:t xml:space="preserve"> the </w:t>
      </w:r>
      <w:r w:rsidR="00564A25">
        <w:rPr>
          <w:rFonts w:asciiTheme="minorHAnsi" w:hAnsiTheme="minorHAnsi" w:cstheme="minorHAnsi"/>
        </w:rPr>
        <w:t xml:space="preserve">Agreement </w:t>
      </w:r>
      <w:r w:rsidRPr="009A566F">
        <w:rPr>
          <w:rFonts w:asciiTheme="minorHAnsi" w:hAnsiTheme="minorHAnsi" w:cstheme="minorHAnsi"/>
        </w:rPr>
        <w:t>Schedule</w:t>
      </w:r>
      <w:r>
        <w:rPr>
          <w:rFonts w:asciiTheme="minorHAnsi" w:hAnsiTheme="minorHAnsi" w:cstheme="minorHAnsi"/>
        </w:rPr>
        <w:t>)</w:t>
      </w:r>
    </w:p>
    <w:p w14:paraId="7E43F28C" w14:textId="464B64DE" w:rsidR="00E36930" w:rsidRPr="00F02102" w:rsidRDefault="00E36930" w:rsidP="001C232D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F02102">
        <w:rPr>
          <w:rFonts w:asciiTheme="minorHAnsi" w:hAnsiTheme="minorHAnsi" w:cstheme="minorHAnsi"/>
          <w:b/>
          <w:bCs/>
        </w:rPr>
        <w:t xml:space="preserve">Reporting Period </w:t>
      </w:r>
      <w:r w:rsidRPr="00F02102">
        <w:rPr>
          <w:rFonts w:asciiTheme="minorHAnsi" w:hAnsiTheme="minorHAnsi" w:cstheme="minorHAnsi"/>
          <w:bCs/>
        </w:rPr>
        <w:t>is the previous financial year for each ye</w:t>
      </w:r>
      <w:r w:rsidR="005B5E35">
        <w:rPr>
          <w:rFonts w:asciiTheme="minorHAnsi" w:hAnsiTheme="minorHAnsi" w:cstheme="minorHAnsi"/>
          <w:bCs/>
        </w:rPr>
        <w:t>ar of the Designated Use Period</w:t>
      </w:r>
    </w:p>
    <w:p w14:paraId="5D759F81" w14:textId="058A050B" w:rsidR="0068139B" w:rsidRDefault="00580818" w:rsidP="00085FD2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  <w:color w:val="548DD4" w:themeColor="text2" w:themeTint="99"/>
        </w:rPr>
      </w:pPr>
      <w:r>
        <w:rPr>
          <w:rFonts w:asciiTheme="minorHAnsi" w:hAnsiTheme="minorHAnsi" w:cstheme="minorHAnsi"/>
        </w:rPr>
        <w:t xml:space="preserve">Please refer to Part A – Definitions - of the Funding Agreement for more definitions </w:t>
      </w:r>
    </w:p>
    <w:p w14:paraId="04750AA8" w14:textId="77777777" w:rsidR="0068139B" w:rsidRDefault="0068139B" w:rsidP="0068139B">
      <w:pPr>
        <w:spacing w:after="120" w:line="240" w:lineRule="auto"/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</w:pPr>
      <w:r w:rsidRPr="00F02102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Failure to comply with the Designated Use can result in the department seeking corrective action.  </w:t>
      </w:r>
    </w:p>
    <w:p w14:paraId="1C990929" w14:textId="77777777" w:rsidR="00085FD2" w:rsidRDefault="00085FD2" w:rsidP="001C232D">
      <w:pPr>
        <w:spacing w:after="120" w:line="240" w:lineRule="auto"/>
        <w:rPr>
          <w:rFonts w:asciiTheme="minorHAnsi" w:hAnsiTheme="minorHAnsi" w:cstheme="minorHAnsi"/>
          <w:b/>
          <w:sz w:val="28"/>
          <w:szCs w:val="20"/>
        </w:rPr>
      </w:pPr>
    </w:p>
    <w:p w14:paraId="02794988" w14:textId="77777777" w:rsidR="00C17DA7" w:rsidRDefault="00C17DA7">
      <w:pPr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3AEAE7A3" w14:textId="1B2F5915" w:rsidR="0068139B" w:rsidRDefault="0068139B" w:rsidP="000978E3">
      <w:pPr>
        <w:pStyle w:val="Heading1"/>
      </w:pPr>
      <w:r>
        <w:lastRenderedPageBreak/>
        <w:t>Annual Certification Questions</w:t>
      </w:r>
    </w:p>
    <w:p w14:paraId="74633521" w14:textId="75B1B2F7" w:rsidR="00E07DF1" w:rsidRPr="009C3AA2" w:rsidRDefault="003E078A" w:rsidP="00E07DF1">
      <w:pPr>
        <w:pStyle w:val="ListParagraph"/>
        <w:keepNext/>
        <w:numPr>
          <w:ilvl w:val="0"/>
          <w:numId w:val="18"/>
        </w:numPr>
        <w:spacing w:after="120" w:line="240" w:lineRule="auto"/>
        <w:rPr>
          <w:rFonts w:asciiTheme="minorHAnsi" w:eastAsia="Calibri" w:hAnsiTheme="minorHAnsi" w:cstheme="minorHAnsi"/>
          <w:b/>
          <w:sz w:val="24"/>
          <w:szCs w:val="20"/>
        </w:rPr>
      </w:pPr>
      <w:proofErr w:type="gramStart"/>
      <w:r w:rsidRPr="009C3AA2">
        <w:rPr>
          <w:rFonts w:asciiTheme="minorHAnsi" w:eastAsia="Calibri" w:hAnsiTheme="minorHAnsi" w:cstheme="minorHAnsi"/>
          <w:b/>
          <w:sz w:val="24"/>
          <w:szCs w:val="20"/>
        </w:rPr>
        <w:t xml:space="preserve">Has </w:t>
      </w:r>
      <w:r w:rsidR="00E07DF1" w:rsidRPr="009C3AA2">
        <w:rPr>
          <w:rFonts w:asciiTheme="minorHAnsi" w:eastAsia="Calibri" w:hAnsiTheme="minorHAnsi" w:cstheme="minorHAnsi"/>
          <w:b/>
          <w:sz w:val="24"/>
          <w:szCs w:val="20"/>
        </w:rPr>
        <w:t xml:space="preserve">the </w:t>
      </w:r>
      <w:r w:rsidR="00AE0102" w:rsidRPr="009C3AA2">
        <w:rPr>
          <w:rFonts w:asciiTheme="minorHAnsi" w:eastAsia="Calibri" w:hAnsiTheme="minorHAnsi" w:cstheme="minorHAnsi"/>
          <w:b/>
          <w:sz w:val="24"/>
          <w:szCs w:val="20"/>
        </w:rPr>
        <w:t>site</w:t>
      </w:r>
      <w:r w:rsidR="00E07DF1" w:rsidRPr="009C3AA2">
        <w:rPr>
          <w:rFonts w:asciiTheme="minorHAnsi" w:eastAsia="Calibri" w:hAnsiTheme="minorHAnsi" w:cstheme="minorHAnsi"/>
          <w:b/>
          <w:sz w:val="24"/>
          <w:szCs w:val="20"/>
        </w:rPr>
        <w:t xml:space="preserve"> </w:t>
      </w:r>
      <w:r w:rsidRPr="009C3AA2">
        <w:rPr>
          <w:rFonts w:asciiTheme="minorHAnsi" w:eastAsia="Calibri" w:hAnsiTheme="minorHAnsi" w:cstheme="minorHAnsi"/>
          <w:b/>
          <w:sz w:val="24"/>
          <w:szCs w:val="20"/>
        </w:rPr>
        <w:t>been used</w:t>
      </w:r>
      <w:proofErr w:type="gramEnd"/>
      <w:r w:rsidRPr="009C3AA2">
        <w:rPr>
          <w:rFonts w:asciiTheme="minorHAnsi" w:eastAsia="Calibri" w:hAnsiTheme="minorHAnsi" w:cstheme="minorHAnsi"/>
          <w:b/>
          <w:sz w:val="24"/>
          <w:szCs w:val="20"/>
        </w:rPr>
        <w:t xml:space="preserve"> for the </w:t>
      </w:r>
      <w:r w:rsidR="00E07DF1" w:rsidRPr="009C3AA2">
        <w:rPr>
          <w:rFonts w:asciiTheme="minorHAnsi" w:eastAsia="Calibri" w:hAnsiTheme="minorHAnsi" w:cstheme="minorHAnsi"/>
          <w:b/>
          <w:sz w:val="24"/>
          <w:szCs w:val="20"/>
        </w:rPr>
        <w:t>Designated Use during the reporting period?</w:t>
      </w:r>
      <w:r w:rsidR="00E07DF1" w:rsidRPr="009C3AA2">
        <w:rPr>
          <w:rFonts w:asciiTheme="minorHAnsi" w:eastAsia="Calibri" w:hAnsiTheme="minorHAnsi" w:cstheme="minorHAnsi"/>
          <w:b/>
          <w:sz w:val="24"/>
          <w:szCs w:val="20"/>
        </w:rPr>
        <w:br/>
      </w:r>
      <w:r w:rsidR="00E07DF1" w:rsidRPr="009C3AA2">
        <w:rPr>
          <w:rFonts w:asciiTheme="minorHAnsi" w:eastAsia="Calibri" w:hAnsiTheme="minorHAnsi" w:cstheme="minorHAnsi"/>
        </w:rPr>
        <w:t>(</w:t>
      </w:r>
      <w:r w:rsidR="00913B23" w:rsidRPr="009C3AA2">
        <w:rPr>
          <w:rFonts w:asciiTheme="minorHAnsi" w:eastAsia="Calibri" w:hAnsiTheme="minorHAnsi" w:cstheme="minorHAnsi"/>
        </w:rPr>
        <w:t xml:space="preserve">as per your Capital Works </w:t>
      </w:r>
      <w:r w:rsidR="00E07DF1" w:rsidRPr="009C3AA2">
        <w:rPr>
          <w:rFonts w:asciiTheme="minorHAnsi" w:eastAsia="Calibri" w:hAnsiTheme="minorHAnsi" w:cstheme="minorHAnsi"/>
        </w:rPr>
        <w:t>Grant Agreement)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5"/>
        <w:gridCol w:w="7261"/>
      </w:tblGrid>
      <w:tr w:rsidR="00E07DF1" w:rsidRPr="00B40782" w14:paraId="72BCE727" w14:textId="77777777" w:rsidTr="00765013">
        <w:trPr>
          <w:trHeight w:val="289"/>
        </w:trPr>
        <w:tc>
          <w:tcPr>
            <w:tcW w:w="1271" w:type="pct"/>
          </w:tcPr>
          <w:p w14:paraId="1CFA307F" w14:textId="6256AD7F" w:rsidR="00E07DF1" w:rsidRDefault="000978E3" w:rsidP="00765013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6027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78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07DF1">
              <w:rPr>
                <w:rFonts w:asciiTheme="minorHAnsi" w:hAnsiTheme="minorHAnsi" w:cstheme="minorHAnsi"/>
                <w:b/>
              </w:rPr>
              <w:t xml:space="preserve"> Yes</w:t>
            </w:r>
          </w:p>
        </w:tc>
        <w:tc>
          <w:tcPr>
            <w:tcW w:w="3729" w:type="pct"/>
          </w:tcPr>
          <w:p w14:paraId="45233534" w14:textId="4E573491" w:rsidR="00E07DF1" w:rsidRPr="00B40782" w:rsidRDefault="00E07DF1" w:rsidP="0048438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07DF1" w:rsidRPr="00B40782" w14:paraId="56107F44" w14:textId="77777777" w:rsidTr="00765013">
        <w:trPr>
          <w:trHeight w:val="289"/>
        </w:trPr>
        <w:tc>
          <w:tcPr>
            <w:tcW w:w="1271" w:type="pct"/>
          </w:tcPr>
          <w:p w14:paraId="53FCA626" w14:textId="4888260D" w:rsidR="00E07DF1" w:rsidRDefault="000978E3" w:rsidP="00765013">
            <w:pPr>
              <w:spacing w:after="12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72683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DA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E07DF1"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  <w:tc>
          <w:tcPr>
            <w:tcW w:w="3729" w:type="pct"/>
          </w:tcPr>
          <w:p w14:paraId="34D1749C" w14:textId="0DD2E2DB" w:rsidR="0048438F" w:rsidRDefault="00E07DF1" w:rsidP="00765013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explain why</w:t>
            </w:r>
          </w:p>
          <w:p w14:paraId="07AA6617" w14:textId="77777777" w:rsidR="0048438F" w:rsidRDefault="0048438F" w:rsidP="00765013">
            <w:pPr>
              <w:spacing w:after="120"/>
              <w:rPr>
                <w:rFonts w:asciiTheme="minorHAnsi" w:hAnsiTheme="minorHAnsi" w:cstheme="minorHAnsi"/>
              </w:rPr>
            </w:pPr>
          </w:p>
          <w:p w14:paraId="0325A3FB" w14:textId="77777777" w:rsidR="00E07DF1" w:rsidRPr="00B40782" w:rsidRDefault="00E07DF1" w:rsidP="007650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062824CA" w14:textId="77777777" w:rsidR="00243BCF" w:rsidRPr="00243BCF" w:rsidRDefault="00243BCF" w:rsidP="00243BCF">
      <w:pPr>
        <w:pStyle w:val="ListParagraph"/>
        <w:keepNext/>
        <w:spacing w:after="120" w:line="240" w:lineRule="auto"/>
        <w:rPr>
          <w:rFonts w:asciiTheme="minorHAnsi" w:eastAsia="Calibri" w:hAnsiTheme="minorHAnsi" w:cstheme="minorHAnsi"/>
          <w:b/>
          <w:sz w:val="24"/>
          <w:szCs w:val="20"/>
          <w:highlight w:val="yellow"/>
        </w:rPr>
      </w:pPr>
    </w:p>
    <w:p w14:paraId="4EDD278D" w14:textId="77777777" w:rsidR="00243BCF" w:rsidRPr="009C3AA2" w:rsidRDefault="00243BCF" w:rsidP="00243BCF">
      <w:pPr>
        <w:pStyle w:val="ListParagraph"/>
        <w:keepNext/>
        <w:spacing w:after="120" w:line="240" w:lineRule="auto"/>
        <w:rPr>
          <w:rFonts w:asciiTheme="minorHAnsi" w:eastAsia="Calibri" w:hAnsiTheme="minorHAnsi" w:cstheme="minorHAnsi"/>
          <w:b/>
        </w:rPr>
      </w:pPr>
    </w:p>
    <w:p w14:paraId="2D3906BB" w14:textId="5BBBF9C7" w:rsidR="0048438F" w:rsidRPr="00C85786" w:rsidRDefault="0048438F" w:rsidP="00B46F8D">
      <w:pPr>
        <w:pStyle w:val="ListParagraph"/>
        <w:keepNext/>
        <w:numPr>
          <w:ilvl w:val="0"/>
          <w:numId w:val="18"/>
        </w:numPr>
        <w:spacing w:after="120" w:line="240" w:lineRule="auto"/>
        <w:rPr>
          <w:rFonts w:asciiTheme="minorHAnsi" w:eastAsia="Calibri" w:hAnsiTheme="minorHAnsi" w:cstheme="minorHAnsi"/>
          <w:b/>
        </w:rPr>
      </w:pPr>
      <w:r w:rsidRPr="00C85786">
        <w:rPr>
          <w:rFonts w:asciiTheme="minorHAnsi" w:eastAsia="Calibri" w:hAnsiTheme="minorHAnsi" w:cstheme="minorHAnsi"/>
          <w:b/>
          <w:sz w:val="24"/>
          <w:szCs w:val="20"/>
        </w:rPr>
        <w:t>Did the site have relevant safeguards against loss and damages over the reporting period?</w:t>
      </w:r>
      <w:r w:rsidRPr="00C85786">
        <w:rPr>
          <w:rFonts w:asciiTheme="minorHAnsi" w:eastAsia="Calibri" w:hAnsiTheme="minorHAnsi" w:cstheme="minorHAnsi"/>
          <w:b/>
          <w:sz w:val="24"/>
          <w:szCs w:val="20"/>
        </w:rPr>
        <w:br/>
      </w:r>
      <w:r w:rsidR="009C3AA2" w:rsidRPr="00C85786">
        <w:rPr>
          <w:rFonts w:asciiTheme="minorHAnsi" w:eastAsia="Calibri" w:hAnsiTheme="minorHAnsi" w:cstheme="minorHAnsi"/>
        </w:rPr>
        <w:t xml:space="preserve">(as </w:t>
      </w:r>
      <w:r w:rsidR="00913B23" w:rsidRPr="00C85786">
        <w:rPr>
          <w:rFonts w:asciiTheme="minorHAnsi" w:eastAsia="Calibri" w:hAnsiTheme="minorHAnsi" w:cstheme="minorHAnsi"/>
        </w:rPr>
        <w:t>per your Capital Works</w:t>
      </w:r>
      <w:r w:rsidRPr="00C85786">
        <w:rPr>
          <w:rFonts w:asciiTheme="minorHAnsi" w:eastAsia="Calibri" w:hAnsiTheme="minorHAnsi" w:cstheme="minorHAnsi"/>
        </w:rPr>
        <w:t xml:space="preserve"> Grant Agreement)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5"/>
        <w:gridCol w:w="7261"/>
      </w:tblGrid>
      <w:tr w:rsidR="0048438F" w:rsidRPr="00C85786" w14:paraId="2D1BB78E" w14:textId="77777777" w:rsidTr="00807892">
        <w:trPr>
          <w:trHeight w:val="289"/>
        </w:trPr>
        <w:tc>
          <w:tcPr>
            <w:tcW w:w="1271" w:type="pct"/>
          </w:tcPr>
          <w:p w14:paraId="7FC40D9F" w14:textId="77777777" w:rsidR="0048438F" w:rsidRPr="00C85786" w:rsidRDefault="000978E3" w:rsidP="0080789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7369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8F" w:rsidRPr="00C8578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8438F" w:rsidRPr="00C85786">
              <w:rPr>
                <w:rFonts w:asciiTheme="minorHAnsi" w:hAnsiTheme="minorHAnsi" w:cstheme="minorHAnsi"/>
                <w:b/>
              </w:rPr>
              <w:t xml:space="preserve"> Yes</w:t>
            </w:r>
          </w:p>
        </w:tc>
        <w:tc>
          <w:tcPr>
            <w:tcW w:w="3729" w:type="pct"/>
          </w:tcPr>
          <w:p w14:paraId="1F4B76DD" w14:textId="050FE4B7" w:rsidR="0048438F" w:rsidRPr="00C85786" w:rsidRDefault="0048438F" w:rsidP="0048438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8438F" w:rsidRPr="00B40782" w14:paraId="6ADDC045" w14:textId="77777777" w:rsidTr="00807892">
        <w:trPr>
          <w:trHeight w:val="289"/>
        </w:trPr>
        <w:tc>
          <w:tcPr>
            <w:tcW w:w="1271" w:type="pct"/>
          </w:tcPr>
          <w:p w14:paraId="1B5D9010" w14:textId="77777777" w:rsidR="0048438F" w:rsidRPr="00C85786" w:rsidRDefault="000978E3" w:rsidP="00807892">
            <w:pPr>
              <w:spacing w:after="120"/>
              <w:jc w:val="center"/>
              <w:rPr>
                <w:rFonts w:ascii="MS Gothic" w:eastAsia="MS Gothic" w:hAnsi="MS Gothic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591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8F" w:rsidRPr="00C8578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8438F" w:rsidRPr="00C85786"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  <w:tc>
          <w:tcPr>
            <w:tcW w:w="3729" w:type="pct"/>
          </w:tcPr>
          <w:p w14:paraId="6F6C889B" w14:textId="73F793F1" w:rsidR="0048438F" w:rsidRDefault="0048438F" w:rsidP="00807892">
            <w:pPr>
              <w:spacing w:after="120"/>
              <w:rPr>
                <w:rFonts w:asciiTheme="minorHAnsi" w:hAnsiTheme="minorHAnsi" w:cstheme="minorHAnsi"/>
              </w:rPr>
            </w:pPr>
            <w:r w:rsidRPr="00C85786">
              <w:rPr>
                <w:rFonts w:asciiTheme="minorHAnsi" w:hAnsiTheme="minorHAnsi" w:cstheme="minorHAnsi"/>
              </w:rPr>
              <w:t>Please explain why</w:t>
            </w:r>
          </w:p>
          <w:p w14:paraId="00B143D5" w14:textId="2A2216B2" w:rsidR="0048438F" w:rsidRDefault="0048438F" w:rsidP="00807892">
            <w:pPr>
              <w:spacing w:after="120"/>
              <w:rPr>
                <w:rFonts w:asciiTheme="minorHAnsi" w:hAnsiTheme="minorHAnsi" w:cstheme="minorHAnsi"/>
              </w:rPr>
            </w:pPr>
          </w:p>
          <w:p w14:paraId="78CD7E95" w14:textId="77777777" w:rsidR="0048438F" w:rsidRDefault="0048438F" w:rsidP="00807892">
            <w:pPr>
              <w:spacing w:after="120"/>
              <w:rPr>
                <w:rFonts w:asciiTheme="minorHAnsi" w:hAnsiTheme="minorHAnsi" w:cstheme="minorHAnsi"/>
              </w:rPr>
            </w:pPr>
          </w:p>
          <w:p w14:paraId="31C1977F" w14:textId="77777777" w:rsidR="0048438F" w:rsidRPr="00B40782" w:rsidRDefault="0048438F" w:rsidP="0080789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498D9B9E" w14:textId="77777777" w:rsidR="0048438F" w:rsidRDefault="0048438F" w:rsidP="001C232D">
      <w:pPr>
        <w:spacing w:after="12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A415F27" w14:textId="47880BC3" w:rsidR="00E36930" w:rsidRPr="000978E3" w:rsidRDefault="00E36930" w:rsidP="000978E3">
      <w:pPr>
        <w:pStyle w:val="Heading1"/>
      </w:pPr>
      <w:r w:rsidRPr="000978E3">
        <w:t>Declaration</w:t>
      </w:r>
    </w:p>
    <w:p w14:paraId="18EC322A" w14:textId="77777777" w:rsidR="00E36930" w:rsidRPr="00CD687E" w:rsidRDefault="00E36930" w:rsidP="001C232D">
      <w:p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Theme="minorHAnsi" w:hAnsiTheme="minorHAnsi" w:cstheme="minorHAnsi"/>
          <w:b/>
        </w:rPr>
      </w:pPr>
      <w:r w:rsidRPr="00CD687E">
        <w:rPr>
          <w:rFonts w:asciiTheme="minorHAnsi" w:hAnsiTheme="minorHAnsi" w:cstheme="minorHAnsi"/>
          <w:b/>
        </w:rPr>
        <w:t>I confirm that:</w:t>
      </w:r>
    </w:p>
    <w:p w14:paraId="384D2450" w14:textId="77777777" w:rsidR="00E36930" w:rsidRPr="00CD687E" w:rsidRDefault="00E36930" w:rsidP="001C232D">
      <w:pPr>
        <w:pStyle w:val="ListParagraph"/>
        <w:numPr>
          <w:ilvl w:val="0"/>
          <w:numId w:val="4"/>
        </w:numPr>
        <w:tabs>
          <w:tab w:val="left" w:pos="720"/>
          <w:tab w:val="center" w:pos="4153"/>
          <w:tab w:val="right" w:pos="8306"/>
        </w:tabs>
        <w:spacing w:after="120" w:line="240" w:lineRule="auto"/>
        <w:rPr>
          <w:rFonts w:asciiTheme="minorHAnsi" w:hAnsiTheme="minorHAnsi" w:cstheme="minorHAnsi"/>
          <w:iCs/>
        </w:rPr>
      </w:pPr>
      <w:r w:rsidRPr="00CD687E">
        <w:rPr>
          <w:rFonts w:asciiTheme="minorHAnsi" w:hAnsiTheme="minorHAnsi" w:cstheme="minorHAnsi"/>
          <w:iCs/>
        </w:rPr>
        <w:t xml:space="preserve">I am a person authorised by the </w:t>
      </w:r>
      <w:r w:rsidR="00CD687E" w:rsidRPr="00CD687E">
        <w:rPr>
          <w:rFonts w:asciiTheme="minorHAnsi" w:hAnsiTheme="minorHAnsi" w:cstheme="minorHAnsi"/>
          <w:iCs/>
        </w:rPr>
        <w:t xml:space="preserve">Participant </w:t>
      </w:r>
      <w:r w:rsidRPr="00CD687E">
        <w:rPr>
          <w:rFonts w:asciiTheme="minorHAnsi" w:hAnsiTheme="minorHAnsi" w:cstheme="minorHAnsi"/>
          <w:iCs/>
        </w:rPr>
        <w:t xml:space="preserve">to execute documents and legally bind the </w:t>
      </w:r>
      <w:r w:rsidR="00D97329">
        <w:rPr>
          <w:rFonts w:asciiTheme="minorHAnsi" w:hAnsiTheme="minorHAnsi" w:cstheme="minorHAnsi"/>
          <w:iCs/>
        </w:rPr>
        <w:t>participant</w:t>
      </w:r>
      <w:r w:rsidRPr="00CD687E">
        <w:rPr>
          <w:rFonts w:asciiTheme="minorHAnsi" w:hAnsiTheme="minorHAnsi" w:cstheme="minorHAnsi"/>
          <w:iCs/>
        </w:rPr>
        <w:t xml:space="preserve"> by their execution.</w:t>
      </w:r>
    </w:p>
    <w:p w14:paraId="0276ED9A" w14:textId="77777777" w:rsidR="00E36930" w:rsidRPr="00CD687E" w:rsidRDefault="00E36930" w:rsidP="001C232D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lang w:val="en-US"/>
        </w:rPr>
      </w:pPr>
      <w:proofErr w:type="gramStart"/>
      <w:r w:rsidRPr="00CD687E">
        <w:rPr>
          <w:rFonts w:asciiTheme="minorHAnsi" w:hAnsiTheme="minorHAnsi" w:cstheme="minorHAnsi"/>
        </w:rPr>
        <w:t>all</w:t>
      </w:r>
      <w:proofErr w:type="gramEnd"/>
      <w:r w:rsidRPr="00CD687E">
        <w:rPr>
          <w:rFonts w:asciiTheme="minorHAnsi" w:hAnsiTheme="minorHAnsi" w:cstheme="minorHAnsi"/>
        </w:rPr>
        <w:t xml:space="preserve"> information in this annual report is true and is not misleading by reason of any material misstatements or omissions.</w:t>
      </w:r>
    </w:p>
    <w:p w14:paraId="57DF6B4F" w14:textId="77777777" w:rsidR="00E36930" w:rsidRPr="00CD687E" w:rsidRDefault="00E36930" w:rsidP="001C232D">
      <w:pPr>
        <w:spacing w:after="120" w:line="240" w:lineRule="auto"/>
        <w:rPr>
          <w:rFonts w:asciiTheme="minorHAnsi" w:hAnsiTheme="minorHAnsi" w:cstheme="minorHAnsi"/>
          <w:b/>
          <w:lang w:val="en-US"/>
        </w:rPr>
      </w:pPr>
      <w:r w:rsidRPr="00CD687E">
        <w:rPr>
          <w:rFonts w:asciiTheme="minorHAnsi" w:hAnsiTheme="minorHAnsi" w:cstheme="minorHAnsi"/>
          <w:b/>
          <w:lang w:val="en-US"/>
        </w:rPr>
        <w:t>I acknowledge:</w:t>
      </w:r>
    </w:p>
    <w:p w14:paraId="3124A86A" w14:textId="77777777" w:rsidR="00E36930" w:rsidRPr="00CD687E" w:rsidRDefault="00E36930" w:rsidP="001C232D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lang w:val="en-US"/>
        </w:rPr>
      </w:pPr>
      <w:proofErr w:type="gramStart"/>
      <w:r w:rsidRPr="00CD687E">
        <w:rPr>
          <w:rFonts w:asciiTheme="minorHAnsi" w:hAnsiTheme="minorHAnsi" w:cstheme="minorHAnsi"/>
          <w:lang w:val="en-US"/>
        </w:rPr>
        <w:t>that</w:t>
      </w:r>
      <w:proofErr w:type="gramEnd"/>
      <w:r w:rsidRPr="00CD687E">
        <w:rPr>
          <w:rFonts w:asciiTheme="minorHAnsi" w:hAnsiTheme="minorHAnsi" w:cstheme="minorHAnsi"/>
          <w:lang w:val="en-US"/>
        </w:rPr>
        <w:t xml:space="preserve"> under section 137.1 of the schedule to the </w:t>
      </w:r>
      <w:r w:rsidRPr="00CD687E">
        <w:rPr>
          <w:rFonts w:asciiTheme="minorHAnsi" w:hAnsiTheme="minorHAnsi" w:cstheme="minorHAnsi"/>
          <w:i/>
          <w:lang w:val="en-US"/>
        </w:rPr>
        <w:t>Criminal Code Act 1995</w:t>
      </w:r>
      <w:r w:rsidRPr="00CD687E">
        <w:rPr>
          <w:rFonts w:asciiTheme="minorHAnsi" w:hAnsiTheme="minorHAnsi" w:cstheme="minorHAnsi"/>
          <w:lang w:val="en-US"/>
        </w:rPr>
        <w:t xml:space="preserve"> it is an offence to provide false or misleading information to the Commonwealth.</w:t>
      </w:r>
    </w:p>
    <w:p w14:paraId="665DC7DE" w14:textId="77777777" w:rsidR="00E36930" w:rsidRPr="007A5E57" w:rsidRDefault="007A5E57" w:rsidP="00984548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spacing w:val="5"/>
        </w:rPr>
      </w:pPr>
      <w:proofErr w:type="gramStart"/>
      <w:r w:rsidRPr="007A5E57">
        <w:rPr>
          <w:rFonts w:asciiTheme="minorHAnsi" w:hAnsiTheme="minorHAnsi" w:cstheme="minorHAnsi"/>
          <w:lang w:val="en-US"/>
        </w:rPr>
        <w:t>that</w:t>
      </w:r>
      <w:proofErr w:type="gramEnd"/>
      <w:r w:rsidRPr="007A5E57">
        <w:rPr>
          <w:rFonts w:asciiTheme="minorHAnsi" w:hAnsiTheme="minorHAnsi" w:cstheme="minorHAnsi"/>
          <w:lang w:val="en-US"/>
        </w:rPr>
        <w:t xml:space="preserve"> during </w:t>
      </w:r>
      <w:r w:rsidR="00E36930" w:rsidRPr="007A5E57">
        <w:rPr>
          <w:rFonts w:asciiTheme="minorHAnsi" w:hAnsiTheme="minorHAnsi" w:cstheme="minorHAnsi"/>
          <w:lang w:val="en-US"/>
        </w:rPr>
        <w:t xml:space="preserve">the </w:t>
      </w:r>
      <w:r w:rsidRPr="007A5E57">
        <w:rPr>
          <w:rFonts w:asciiTheme="minorHAnsi" w:hAnsiTheme="minorHAnsi" w:cstheme="minorHAnsi"/>
          <w:lang w:val="en-US"/>
        </w:rPr>
        <w:t>Designated Use Period, compliance with all relevant laws including</w:t>
      </w:r>
      <w:r w:rsidR="000218D7">
        <w:rPr>
          <w:rFonts w:asciiTheme="minorHAnsi" w:hAnsiTheme="minorHAnsi" w:cstheme="minorHAnsi"/>
          <w:lang w:val="en-US"/>
        </w:rPr>
        <w:t xml:space="preserve"> the terms and conditions of the </w:t>
      </w:r>
      <w:r w:rsidR="005F5A5A">
        <w:rPr>
          <w:rFonts w:asciiTheme="minorHAnsi" w:hAnsiTheme="minorHAnsi" w:cstheme="minorHAnsi"/>
          <w:lang w:val="en-US"/>
        </w:rPr>
        <w:t>C</w:t>
      </w:r>
      <w:r w:rsidR="0068139B">
        <w:rPr>
          <w:rFonts w:asciiTheme="minorHAnsi" w:hAnsiTheme="minorHAnsi" w:cstheme="minorHAnsi"/>
          <w:lang w:val="en-US"/>
        </w:rPr>
        <w:t>ommonwealth Standard Grant Agreement</w:t>
      </w:r>
      <w:r w:rsidRPr="007A5E57">
        <w:rPr>
          <w:rFonts w:asciiTheme="minorHAnsi" w:hAnsiTheme="minorHAnsi" w:cstheme="minorHAnsi"/>
          <w:lang w:val="en-US"/>
        </w:rPr>
        <w:t xml:space="preserve">, has been maintained. </w:t>
      </w:r>
    </w:p>
    <w:p w14:paraId="36C975ED" w14:textId="77777777" w:rsidR="007A5E57" w:rsidRPr="007A5E57" w:rsidRDefault="007A5E57" w:rsidP="007A5E57">
      <w:pPr>
        <w:spacing w:after="120" w:line="240" w:lineRule="auto"/>
        <w:rPr>
          <w:rStyle w:val="BookTitle"/>
          <w:rFonts w:asciiTheme="minorHAnsi" w:hAnsiTheme="minorHAnsi" w:cstheme="minorHAnsi"/>
          <w:i w:val="0"/>
          <w:iCs w:val="0"/>
          <w:smallCaps w:val="0"/>
        </w:rPr>
      </w:pPr>
    </w:p>
    <w:tbl>
      <w:tblPr>
        <w:tblStyle w:val="TableGrid1"/>
        <w:tblW w:w="962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47"/>
        <w:gridCol w:w="3544"/>
        <w:gridCol w:w="946"/>
        <w:gridCol w:w="2591"/>
      </w:tblGrid>
      <w:tr w:rsidR="00E36930" w:rsidRPr="00CD687E" w14:paraId="56A06000" w14:textId="77777777" w:rsidTr="00C31ABA">
        <w:tc>
          <w:tcPr>
            <w:tcW w:w="2547" w:type="dxa"/>
            <w:shd w:val="clear" w:color="auto" w:fill="E5DFEC" w:themeFill="accent4" w:themeFillTint="33"/>
            <w:vAlign w:val="center"/>
          </w:tcPr>
          <w:p w14:paraId="69BDDC9D" w14:textId="77777777" w:rsidR="00E36930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687E">
              <w:rPr>
                <w:rFonts w:asciiTheme="minorHAnsi" w:hAnsiTheme="minorHAnsi" w:cstheme="minorHAnsi"/>
                <w:b/>
                <w:bCs/>
              </w:rPr>
              <w:t>Signature:</w:t>
            </w:r>
          </w:p>
          <w:p w14:paraId="33C552DF" w14:textId="77777777" w:rsidR="00025F94" w:rsidRPr="00CD687E" w:rsidRDefault="00025F94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</w:rPr>
            </w:pPr>
          </w:p>
        </w:tc>
        <w:tc>
          <w:tcPr>
            <w:tcW w:w="7081" w:type="dxa"/>
            <w:gridSpan w:val="3"/>
            <w:shd w:val="clear" w:color="auto" w:fill="E5DFEC" w:themeFill="accent4" w:themeFillTint="33"/>
            <w:vAlign w:val="center"/>
          </w:tcPr>
          <w:p w14:paraId="3408F4B4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E36930" w:rsidRPr="00CD687E" w14:paraId="40BEA5B4" w14:textId="77777777" w:rsidTr="00C31ABA">
        <w:tc>
          <w:tcPr>
            <w:tcW w:w="2547" w:type="dxa"/>
            <w:shd w:val="clear" w:color="auto" w:fill="E5DFEC" w:themeFill="accent4" w:themeFillTint="33"/>
            <w:vAlign w:val="center"/>
          </w:tcPr>
          <w:p w14:paraId="618FCC32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CD687E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14:paraId="64997F17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46" w:type="dxa"/>
            <w:shd w:val="clear" w:color="auto" w:fill="E5DFEC" w:themeFill="accent4" w:themeFillTint="33"/>
            <w:vAlign w:val="center"/>
          </w:tcPr>
          <w:p w14:paraId="6FAD88E4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D687E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2591" w:type="dxa"/>
            <w:shd w:val="clear" w:color="auto" w:fill="E5DFEC" w:themeFill="accent4" w:themeFillTint="33"/>
            <w:vAlign w:val="center"/>
          </w:tcPr>
          <w:p w14:paraId="6F699679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E36930" w:rsidRPr="00CD687E" w14:paraId="5726FD4C" w14:textId="77777777" w:rsidTr="00C31ABA">
        <w:tc>
          <w:tcPr>
            <w:tcW w:w="2547" w:type="dxa"/>
            <w:shd w:val="clear" w:color="auto" w:fill="E5DFEC" w:themeFill="accent4" w:themeFillTint="33"/>
            <w:vAlign w:val="center"/>
          </w:tcPr>
          <w:p w14:paraId="6CE7CD12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CD687E">
              <w:rPr>
                <w:rFonts w:asciiTheme="minorHAnsi" w:hAnsiTheme="minorHAnsi" w:cstheme="minorHAnsi"/>
                <w:b/>
                <w:bCs/>
              </w:rPr>
              <w:t>Position:</w:t>
            </w:r>
          </w:p>
        </w:tc>
        <w:tc>
          <w:tcPr>
            <w:tcW w:w="7081" w:type="dxa"/>
            <w:gridSpan w:val="3"/>
            <w:shd w:val="clear" w:color="auto" w:fill="E5DFEC" w:themeFill="accent4" w:themeFillTint="33"/>
            <w:vAlign w:val="center"/>
          </w:tcPr>
          <w:p w14:paraId="13B30DD9" w14:textId="77777777" w:rsidR="00E36930" w:rsidRPr="00CD687E" w:rsidRDefault="00E36930" w:rsidP="001C232D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0DD020AF" w14:textId="77777777" w:rsidR="00E36930" w:rsidRDefault="00E36930" w:rsidP="001C232D">
      <w:pPr>
        <w:spacing w:after="120" w:line="240" w:lineRule="auto"/>
        <w:rPr>
          <w:rStyle w:val="BookTitle"/>
          <w:rFonts w:cs="Arial"/>
          <w:i w:val="0"/>
          <w:iCs w:val="0"/>
          <w:smallCaps w:val="0"/>
          <w:sz w:val="14"/>
        </w:rPr>
      </w:pPr>
    </w:p>
    <w:p w14:paraId="1E44CA97" w14:textId="6458EEF5" w:rsidR="00E36930" w:rsidRPr="0048438F" w:rsidRDefault="00E36930" w:rsidP="0048438F">
      <w:pPr>
        <w:shd w:val="clear" w:color="auto" w:fill="E5DFEC" w:themeFill="accent4" w:themeFillTint="33"/>
        <w:tabs>
          <w:tab w:val="left" w:pos="567"/>
          <w:tab w:val="center" w:pos="4153"/>
          <w:tab w:val="right" w:pos="8306"/>
        </w:tabs>
        <w:spacing w:after="120" w:line="240" w:lineRule="auto"/>
        <w:ind w:left="567" w:hanging="567"/>
        <w:jc w:val="center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5E04F7">
        <w:rPr>
          <w:rFonts w:asciiTheme="minorHAnsi" w:hAnsiTheme="minorHAnsi" w:cstheme="minorHAnsi"/>
          <w:bCs/>
          <w:sz w:val="20"/>
          <w:szCs w:val="20"/>
        </w:rPr>
        <w:t>Must be signed</w:t>
      </w:r>
      <w:proofErr w:type="gramEnd"/>
      <w:r w:rsidRPr="005E04F7">
        <w:rPr>
          <w:rFonts w:asciiTheme="minorHAnsi" w:hAnsiTheme="minorHAnsi" w:cstheme="minorHAnsi"/>
          <w:bCs/>
          <w:sz w:val="20"/>
          <w:szCs w:val="20"/>
        </w:rPr>
        <w:t xml:space="preserve"> by a CEO or other person who is suitabl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5E04F7">
        <w:rPr>
          <w:rFonts w:asciiTheme="minorHAnsi" w:hAnsiTheme="minorHAnsi" w:cstheme="minorHAnsi"/>
          <w:bCs/>
          <w:sz w:val="20"/>
          <w:szCs w:val="20"/>
        </w:rPr>
        <w:t xml:space="preserve"> authorised within the Grantee’s organisation to execute documents and legally bind the Grantee by their execution</w:t>
      </w:r>
    </w:p>
    <w:sectPr w:rsidR="00E36930" w:rsidRPr="0048438F" w:rsidSect="00A3241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267DA" w14:textId="77777777" w:rsidR="00984622" w:rsidRDefault="00984622" w:rsidP="00B04ED8">
      <w:pPr>
        <w:spacing w:after="0" w:line="240" w:lineRule="auto"/>
      </w:pPr>
      <w:r>
        <w:separator/>
      </w:r>
    </w:p>
  </w:endnote>
  <w:endnote w:type="continuationSeparator" w:id="0">
    <w:p w14:paraId="7A7790BD" w14:textId="77777777" w:rsidR="00984622" w:rsidRDefault="00984622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1002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6923C" w:themeColor="accent3" w:themeShade="BF"/>
        <w:sz w:val="20"/>
        <w:szCs w:val="20"/>
      </w:rPr>
    </w:sdtEndPr>
    <w:sdtContent>
      <w:sdt>
        <w:sdtPr>
          <w:rPr>
            <w:rFonts w:asciiTheme="minorHAnsi" w:hAnsiTheme="minorHAnsi" w:cstheme="minorHAnsi"/>
            <w:color w:val="76923C" w:themeColor="accent3" w:themeShade="BF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E6360" w14:textId="24F23D38" w:rsidR="00CD687E" w:rsidRPr="003E078A" w:rsidRDefault="00CD687E">
            <w:pPr>
              <w:pStyle w:val="Footer"/>
              <w:jc w:val="right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3E078A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Page </w: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begin"/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instrText xml:space="preserve"> PAGE </w:instrTex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separate"/>
            </w:r>
            <w:r w:rsidR="000978E3">
              <w:rPr>
                <w:rFonts w:asciiTheme="minorHAnsi" w:hAnsiTheme="minorHAnsi" w:cstheme="minorHAnsi"/>
                <w:bCs/>
                <w:noProof/>
                <w:color w:val="76923C" w:themeColor="accent3" w:themeShade="BF"/>
                <w:sz w:val="20"/>
                <w:szCs w:val="20"/>
              </w:rPr>
              <w:t>2</w: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end"/>
            </w:r>
            <w:r w:rsidRPr="003E078A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of </w: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begin"/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instrText xml:space="preserve"> NUMPAGES  </w:instrTex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separate"/>
            </w:r>
            <w:r w:rsidR="000978E3">
              <w:rPr>
                <w:rFonts w:asciiTheme="minorHAnsi" w:hAnsiTheme="minorHAnsi" w:cstheme="minorHAnsi"/>
                <w:bCs/>
                <w:noProof/>
                <w:color w:val="76923C" w:themeColor="accent3" w:themeShade="BF"/>
                <w:sz w:val="20"/>
                <w:szCs w:val="20"/>
              </w:rPr>
              <w:t>2</w:t>
            </w:r>
            <w:r w:rsidRPr="003E078A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4E871C90" w14:textId="77777777" w:rsidR="00B04ED8" w:rsidRPr="003E078A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76923C" w:themeColor="accent3" w:themeShade="BF"/>
        <w:sz w:val="20"/>
        <w:szCs w:val="20"/>
      </w:rPr>
      <w:id w:val="-3933584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76923C" w:themeColor="accent3" w:themeShade="BF"/>
            <w:sz w:val="20"/>
            <w:szCs w:val="20"/>
          </w:rPr>
          <w:id w:val="1358619020"/>
          <w:docPartObj>
            <w:docPartGallery w:val="Page Numbers (Top of Page)"/>
            <w:docPartUnique/>
          </w:docPartObj>
        </w:sdtPr>
        <w:sdtEndPr/>
        <w:sdtContent>
          <w:p w14:paraId="04D57C5B" w14:textId="4212333B" w:rsidR="001C232D" w:rsidRPr="00653A00" w:rsidRDefault="001C232D">
            <w:pPr>
              <w:pStyle w:val="Footer"/>
              <w:jc w:val="right"/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</w:pPr>
            <w:r w:rsidRPr="00653A00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Page </w: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begin"/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instrText xml:space="preserve"> PAGE </w:instrTex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separate"/>
            </w:r>
            <w:r w:rsidR="000978E3">
              <w:rPr>
                <w:rFonts w:asciiTheme="minorHAnsi" w:hAnsiTheme="minorHAnsi" w:cstheme="minorHAnsi"/>
                <w:bCs/>
                <w:noProof/>
                <w:color w:val="76923C" w:themeColor="accent3" w:themeShade="BF"/>
                <w:sz w:val="20"/>
                <w:szCs w:val="20"/>
              </w:rPr>
              <w:t>1</w: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end"/>
            </w:r>
            <w:r w:rsidRPr="00653A00">
              <w:rPr>
                <w:rFonts w:asciiTheme="minorHAnsi" w:hAnsiTheme="minorHAnsi" w:cstheme="minorHAnsi"/>
                <w:color w:val="76923C" w:themeColor="accent3" w:themeShade="BF"/>
                <w:sz w:val="20"/>
                <w:szCs w:val="20"/>
              </w:rPr>
              <w:t xml:space="preserve"> of </w: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begin"/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instrText xml:space="preserve"> NUMPAGES  </w:instrTex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separate"/>
            </w:r>
            <w:r w:rsidR="000978E3">
              <w:rPr>
                <w:rFonts w:asciiTheme="minorHAnsi" w:hAnsiTheme="minorHAnsi" w:cstheme="minorHAnsi"/>
                <w:bCs/>
                <w:noProof/>
                <w:color w:val="76923C" w:themeColor="accent3" w:themeShade="BF"/>
                <w:sz w:val="20"/>
                <w:szCs w:val="20"/>
              </w:rPr>
              <w:t>2</w:t>
            </w:r>
            <w:r w:rsidRPr="00653A00">
              <w:rPr>
                <w:rFonts w:asciiTheme="minorHAnsi" w:hAnsiTheme="minorHAnsi" w:cstheme="minorHAnsi"/>
                <w:bCs/>
                <w:color w:val="76923C" w:themeColor="accent3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0D10665C" w14:textId="77777777" w:rsidR="001C232D" w:rsidRPr="00653A00" w:rsidRDefault="001C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9ADF" w14:textId="77777777" w:rsidR="00984622" w:rsidRDefault="00984622" w:rsidP="00B04ED8">
      <w:pPr>
        <w:spacing w:after="0" w:line="240" w:lineRule="auto"/>
      </w:pPr>
      <w:r>
        <w:separator/>
      </w:r>
    </w:p>
  </w:footnote>
  <w:footnote w:type="continuationSeparator" w:id="0">
    <w:p w14:paraId="474FBE9E" w14:textId="77777777" w:rsidR="00984622" w:rsidRDefault="00984622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6511D" w14:textId="3047AA70" w:rsidR="001C232D" w:rsidRPr="00E816D5" w:rsidRDefault="00653A00" w:rsidP="001C232D">
    <w:pPr>
      <w:pStyle w:val="Header"/>
      <w:spacing w:after="360"/>
      <w:rPr>
        <w:rFonts w:asciiTheme="minorHAnsi" w:hAnsiTheme="minorHAnsi"/>
        <w:color w:val="8064A2" w:themeColor="accent4"/>
        <w:sz w:val="18"/>
        <w:szCs w:val="18"/>
      </w:rPr>
    </w:pPr>
    <w:r>
      <w:rPr>
        <w:rFonts w:asciiTheme="minorHAnsi" w:hAnsiTheme="minorHAnsi"/>
        <w:color w:val="8064A2" w:themeColor="accent4"/>
        <w:sz w:val="18"/>
        <w:szCs w:val="18"/>
      </w:rPr>
      <w:t xml:space="preserve">ASELCC </w:t>
    </w:r>
    <w:r w:rsidR="00E816D5">
      <w:rPr>
        <w:rFonts w:asciiTheme="minorHAnsi" w:hAnsiTheme="minorHAnsi"/>
        <w:color w:val="8064A2" w:themeColor="accent4"/>
        <w:sz w:val="18"/>
        <w:szCs w:val="18"/>
      </w:rPr>
      <w:t xml:space="preserve">Program – Designated Use Annual Certification </w:t>
    </w:r>
    <w:r>
      <w:rPr>
        <w:rFonts w:asciiTheme="minorHAnsi" w:hAnsiTheme="minorHAnsi"/>
        <w:color w:val="8064A2" w:themeColor="accent4"/>
        <w:sz w:val="18"/>
        <w:szCs w:val="18"/>
      </w:rPr>
      <w:t>Report</w:t>
    </w:r>
    <w:r w:rsidR="001C232D" w:rsidRPr="00E816D5">
      <w:rPr>
        <w:rFonts w:asciiTheme="minorHAnsi" w:hAnsiTheme="minorHAnsi"/>
        <w:color w:val="8064A2" w:themeColor="accent4"/>
        <w:sz w:val="18"/>
        <w:szCs w:val="18"/>
      </w:rPr>
      <w:br/>
    </w:r>
    <w:r>
      <w:rPr>
        <w:rFonts w:asciiTheme="minorHAnsi" w:hAnsiTheme="minorHAnsi"/>
        <w:color w:val="8064A2" w:themeColor="accent4"/>
        <w:sz w:val="18"/>
        <w:szCs w:val="18"/>
      </w:rPr>
      <w:t xml:space="preserve">July </w:t>
    </w:r>
    <w:r w:rsidR="00E816D5">
      <w:rPr>
        <w:rFonts w:asciiTheme="minorHAnsi" w:hAnsiTheme="minorHAnsi"/>
        <w:color w:val="8064A2" w:themeColor="accent4"/>
        <w:sz w:val="18"/>
        <w:szCs w:val="18"/>
      </w:rPr>
      <w:t>2022</w:t>
    </w:r>
  </w:p>
  <w:p w14:paraId="5B82C390" w14:textId="77777777" w:rsidR="001C232D" w:rsidRDefault="001C2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7DCE" w14:textId="0DB4A666" w:rsidR="00EE07E6" w:rsidRDefault="00EE0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00B"/>
    <w:multiLevelType w:val="hybridMultilevel"/>
    <w:tmpl w:val="58E0F0D2"/>
    <w:lvl w:ilvl="0" w:tplc="500EC2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FAE"/>
    <w:multiLevelType w:val="hybridMultilevel"/>
    <w:tmpl w:val="D38AC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EF7"/>
    <w:multiLevelType w:val="hybridMultilevel"/>
    <w:tmpl w:val="DDEC36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EF3"/>
    <w:multiLevelType w:val="multilevel"/>
    <w:tmpl w:val="7BC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63C0C"/>
    <w:multiLevelType w:val="hybridMultilevel"/>
    <w:tmpl w:val="E87C9F6A"/>
    <w:lvl w:ilvl="0" w:tplc="164A5654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9E0"/>
    <w:multiLevelType w:val="hybridMultilevel"/>
    <w:tmpl w:val="58E0F0D2"/>
    <w:lvl w:ilvl="0" w:tplc="500EC2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5D56"/>
    <w:multiLevelType w:val="hybridMultilevel"/>
    <w:tmpl w:val="C9FA0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F22"/>
    <w:multiLevelType w:val="multilevel"/>
    <w:tmpl w:val="EA10EC38"/>
    <w:styleLink w:val="Schedule"/>
    <w:lvl w:ilvl="0">
      <w:start w:val="1"/>
      <w:numFmt w:val="decimal"/>
      <w:pStyle w:val="ScheduleL1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eduleL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ScheduleL3"/>
      <w:lvlText w:val="%2.%3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pStyle w:val="ScheduleL4"/>
      <w:lvlText w:val="(%4)"/>
      <w:lvlJc w:val="left"/>
      <w:pPr>
        <w:ind w:left="1390" w:hanging="681"/>
      </w:pPr>
      <w:rPr>
        <w:rFonts w:hint="default"/>
      </w:rPr>
    </w:lvl>
    <w:lvl w:ilvl="4">
      <w:start w:val="1"/>
      <w:numFmt w:val="lowerRoman"/>
      <w:pStyle w:val="ScheduleL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upperLetter"/>
      <w:pStyle w:val="ScheduleL6"/>
      <w:lvlText w:val="(%6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6">
      <w:start w:val="1"/>
      <w:numFmt w:val="upperRoman"/>
      <w:pStyle w:val="ScheduleL7"/>
      <w:lvlText w:val="(%7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7">
      <w:start w:val="1"/>
      <w:numFmt w:val="decimal"/>
      <w:pStyle w:val="ScheduleL8"/>
      <w:lvlText w:val="(%8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8">
      <w:start w:val="1"/>
      <w:numFmt w:val="upperLetter"/>
      <w:pStyle w:val="ScheduleL9"/>
      <w:lvlText w:val="%9."/>
      <w:lvlJc w:val="left"/>
      <w:pPr>
        <w:tabs>
          <w:tab w:val="num" w:pos="4763"/>
        </w:tabs>
        <w:ind w:left="4763" w:hanging="681"/>
      </w:pPr>
      <w:rPr>
        <w:rFonts w:hint="default"/>
      </w:rPr>
    </w:lvl>
  </w:abstractNum>
  <w:abstractNum w:abstractNumId="8" w15:restartNumberingAfterBreak="0">
    <w:nsid w:val="2082565D"/>
    <w:multiLevelType w:val="hybridMultilevel"/>
    <w:tmpl w:val="FBF69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61A9"/>
    <w:multiLevelType w:val="hybridMultilevel"/>
    <w:tmpl w:val="ABE4DB4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0A9008F"/>
    <w:multiLevelType w:val="hybridMultilevel"/>
    <w:tmpl w:val="97B43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B02F0"/>
    <w:multiLevelType w:val="hybridMultilevel"/>
    <w:tmpl w:val="C8CE1E30"/>
    <w:lvl w:ilvl="0" w:tplc="500EC2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8A5"/>
    <w:multiLevelType w:val="hybridMultilevel"/>
    <w:tmpl w:val="C04CDE58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46BD07F4"/>
    <w:multiLevelType w:val="hybridMultilevel"/>
    <w:tmpl w:val="94BC57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B03F4"/>
    <w:multiLevelType w:val="hybridMultilevel"/>
    <w:tmpl w:val="3B080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542"/>
    <w:multiLevelType w:val="hybridMultilevel"/>
    <w:tmpl w:val="E09E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006"/>
    <w:multiLevelType w:val="hybridMultilevel"/>
    <w:tmpl w:val="0DD6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D6E"/>
    <w:multiLevelType w:val="hybridMultilevel"/>
    <w:tmpl w:val="3FE4A020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68C0674B"/>
    <w:multiLevelType w:val="multilevel"/>
    <w:tmpl w:val="7BC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C25B5"/>
    <w:multiLevelType w:val="hybridMultilevel"/>
    <w:tmpl w:val="94BC57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D752D"/>
    <w:multiLevelType w:val="hybridMultilevel"/>
    <w:tmpl w:val="1616B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  <w:lvlOverride w:ilvl="1">
      <w:lvl w:ilvl="1">
        <w:start w:val="1"/>
        <w:numFmt w:val="decimal"/>
        <w:pStyle w:val="ScheduleL2"/>
        <w:lvlText w:val="%2.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ScheduleL3"/>
        <w:lvlText w:val="%2.%3"/>
        <w:lvlJc w:val="left"/>
        <w:pPr>
          <w:ind w:left="680" w:hanging="680"/>
        </w:pPr>
        <w:rPr>
          <w:rFonts w:hint="default"/>
        </w:rPr>
      </w:lvl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16"/>
  </w:num>
  <w:num w:numId="7">
    <w:abstractNumId w:val="5"/>
  </w:num>
  <w:num w:numId="8">
    <w:abstractNumId w:val="0"/>
  </w:num>
  <w:num w:numId="9">
    <w:abstractNumId w:val="17"/>
  </w:num>
  <w:num w:numId="10">
    <w:abstractNumId w:val="10"/>
  </w:num>
  <w:num w:numId="11">
    <w:abstractNumId w:val="12"/>
  </w:num>
  <w:num w:numId="12">
    <w:abstractNumId w:val="9"/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20"/>
  </w:num>
  <w:num w:numId="17">
    <w:abstractNumId w:val="2"/>
  </w:num>
  <w:num w:numId="18">
    <w:abstractNumId w:val="6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0"/>
    <w:rsid w:val="00005633"/>
    <w:rsid w:val="000076EA"/>
    <w:rsid w:val="000149C1"/>
    <w:rsid w:val="000218D7"/>
    <w:rsid w:val="00022FE7"/>
    <w:rsid w:val="00025F94"/>
    <w:rsid w:val="00027747"/>
    <w:rsid w:val="000358DD"/>
    <w:rsid w:val="00037A0C"/>
    <w:rsid w:val="000420DF"/>
    <w:rsid w:val="000503DF"/>
    <w:rsid w:val="0006338C"/>
    <w:rsid w:val="00085FD2"/>
    <w:rsid w:val="000978E3"/>
    <w:rsid w:val="000A2229"/>
    <w:rsid w:val="000C6466"/>
    <w:rsid w:val="000C733E"/>
    <w:rsid w:val="000E4A74"/>
    <w:rsid w:val="000E7BD3"/>
    <w:rsid w:val="000E7DD8"/>
    <w:rsid w:val="000F7036"/>
    <w:rsid w:val="001052BC"/>
    <w:rsid w:val="00134143"/>
    <w:rsid w:val="00156D09"/>
    <w:rsid w:val="00161B91"/>
    <w:rsid w:val="00164C02"/>
    <w:rsid w:val="0017086F"/>
    <w:rsid w:val="00173978"/>
    <w:rsid w:val="00185865"/>
    <w:rsid w:val="001B33CE"/>
    <w:rsid w:val="001C1E7C"/>
    <w:rsid w:val="001C232D"/>
    <w:rsid w:val="001C4919"/>
    <w:rsid w:val="001C6910"/>
    <w:rsid w:val="001E0BB9"/>
    <w:rsid w:val="001E630D"/>
    <w:rsid w:val="001E672C"/>
    <w:rsid w:val="001F1036"/>
    <w:rsid w:val="001F3A0E"/>
    <w:rsid w:val="001F4CA2"/>
    <w:rsid w:val="001F5CD9"/>
    <w:rsid w:val="00211F92"/>
    <w:rsid w:val="00222CE0"/>
    <w:rsid w:val="00243BCF"/>
    <w:rsid w:val="002613F7"/>
    <w:rsid w:val="002654EC"/>
    <w:rsid w:val="002704D7"/>
    <w:rsid w:val="002705C2"/>
    <w:rsid w:val="00284DC9"/>
    <w:rsid w:val="00286AFE"/>
    <w:rsid w:val="002C5009"/>
    <w:rsid w:val="002D1E63"/>
    <w:rsid w:val="002E1776"/>
    <w:rsid w:val="002E5BAE"/>
    <w:rsid w:val="002F48AB"/>
    <w:rsid w:val="00305268"/>
    <w:rsid w:val="00341F03"/>
    <w:rsid w:val="00346C8B"/>
    <w:rsid w:val="00357B38"/>
    <w:rsid w:val="00361359"/>
    <w:rsid w:val="00367DBA"/>
    <w:rsid w:val="00377F46"/>
    <w:rsid w:val="00393138"/>
    <w:rsid w:val="003B2BB8"/>
    <w:rsid w:val="003B4C18"/>
    <w:rsid w:val="003D2031"/>
    <w:rsid w:val="003D34FF"/>
    <w:rsid w:val="003E078A"/>
    <w:rsid w:val="003E67C7"/>
    <w:rsid w:val="00415FF5"/>
    <w:rsid w:val="00417739"/>
    <w:rsid w:val="0042261F"/>
    <w:rsid w:val="00424106"/>
    <w:rsid w:val="00425EC7"/>
    <w:rsid w:val="004320F0"/>
    <w:rsid w:val="00436E51"/>
    <w:rsid w:val="00443E25"/>
    <w:rsid w:val="00452299"/>
    <w:rsid w:val="00452334"/>
    <w:rsid w:val="00467ADE"/>
    <w:rsid w:val="00474E2F"/>
    <w:rsid w:val="00476B91"/>
    <w:rsid w:val="0048438F"/>
    <w:rsid w:val="00485245"/>
    <w:rsid w:val="004A053B"/>
    <w:rsid w:val="004B54CA"/>
    <w:rsid w:val="004B6792"/>
    <w:rsid w:val="004D15E8"/>
    <w:rsid w:val="004D3FE8"/>
    <w:rsid w:val="004E5CBF"/>
    <w:rsid w:val="0050713D"/>
    <w:rsid w:val="00513A6F"/>
    <w:rsid w:val="00523BFD"/>
    <w:rsid w:val="00541F9D"/>
    <w:rsid w:val="005457D1"/>
    <w:rsid w:val="00562994"/>
    <w:rsid w:val="005637EC"/>
    <w:rsid w:val="00564A25"/>
    <w:rsid w:val="0057111A"/>
    <w:rsid w:val="0057139E"/>
    <w:rsid w:val="005738C2"/>
    <w:rsid w:val="00575E04"/>
    <w:rsid w:val="00580818"/>
    <w:rsid w:val="00581803"/>
    <w:rsid w:val="00585418"/>
    <w:rsid w:val="00593F0F"/>
    <w:rsid w:val="00596949"/>
    <w:rsid w:val="005B5E35"/>
    <w:rsid w:val="005C3AA9"/>
    <w:rsid w:val="005C4A1A"/>
    <w:rsid w:val="005C62B9"/>
    <w:rsid w:val="005D5BDF"/>
    <w:rsid w:val="005F195E"/>
    <w:rsid w:val="005F58A1"/>
    <w:rsid w:val="005F5A5A"/>
    <w:rsid w:val="00607C9C"/>
    <w:rsid w:val="006101BA"/>
    <w:rsid w:val="006121F1"/>
    <w:rsid w:val="00614855"/>
    <w:rsid w:val="00621FC5"/>
    <w:rsid w:val="006228BE"/>
    <w:rsid w:val="00637B02"/>
    <w:rsid w:val="00640F61"/>
    <w:rsid w:val="00644A9E"/>
    <w:rsid w:val="00645C3F"/>
    <w:rsid w:val="00651009"/>
    <w:rsid w:val="006535C7"/>
    <w:rsid w:val="006537E4"/>
    <w:rsid w:val="00653A00"/>
    <w:rsid w:val="00654F82"/>
    <w:rsid w:val="00660708"/>
    <w:rsid w:val="00677CAF"/>
    <w:rsid w:val="0068139B"/>
    <w:rsid w:val="00683A84"/>
    <w:rsid w:val="00686EE5"/>
    <w:rsid w:val="00696BB0"/>
    <w:rsid w:val="006A02C3"/>
    <w:rsid w:val="006A4CE7"/>
    <w:rsid w:val="006A6430"/>
    <w:rsid w:val="006C5077"/>
    <w:rsid w:val="006D60D7"/>
    <w:rsid w:val="006D6915"/>
    <w:rsid w:val="00705E9D"/>
    <w:rsid w:val="00736567"/>
    <w:rsid w:val="007531E3"/>
    <w:rsid w:val="00753501"/>
    <w:rsid w:val="0076290F"/>
    <w:rsid w:val="00764504"/>
    <w:rsid w:val="0076554A"/>
    <w:rsid w:val="0078091D"/>
    <w:rsid w:val="00781BFD"/>
    <w:rsid w:val="00785261"/>
    <w:rsid w:val="00792AB8"/>
    <w:rsid w:val="00794F08"/>
    <w:rsid w:val="007A1E06"/>
    <w:rsid w:val="007A5E57"/>
    <w:rsid w:val="007B0256"/>
    <w:rsid w:val="007D203F"/>
    <w:rsid w:val="007D23F7"/>
    <w:rsid w:val="007E2B41"/>
    <w:rsid w:val="0081736C"/>
    <w:rsid w:val="00825ACE"/>
    <w:rsid w:val="0083177B"/>
    <w:rsid w:val="00835A29"/>
    <w:rsid w:val="00835B2D"/>
    <w:rsid w:val="00844979"/>
    <w:rsid w:val="00844CE4"/>
    <w:rsid w:val="0085509E"/>
    <w:rsid w:val="00865AB3"/>
    <w:rsid w:val="00882D9F"/>
    <w:rsid w:val="0089484C"/>
    <w:rsid w:val="00895FDA"/>
    <w:rsid w:val="008C0C12"/>
    <w:rsid w:val="008D613C"/>
    <w:rsid w:val="008F686C"/>
    <w:rsid w:val="00903CB6"/>
    <w:rsid w:val="00905A5B"/>
    <w:rsid w:val="00912C87"/>
    <w:rsid w:val="00913B23"/>
    <w:rsid w:val="00914C66"/>
    <w:rsid w:val="00920791"/>
    <w:rsid w:val="009225F0"/>
    <w:rsid w:val="00927DE8"/>
    <w:rsid w:val="0093462C"/>
    <w:rsid w:val="00935009"/>
    <w:rsid w:val="00953795"/>
    <w:rsid w:val="00955797"/>
    <w:rsid w:val="00955D0B"/>
    <w:rsid w:val="00974189"/>
    <w:rsid w:val="00981A64"/>
    <w:rsid w:val="00984622"/>
    <w:rsid w:val="00994896"/>
    <w:rsid w:val="00994B95"/>
    <w:rsid w:val="00995204"/>
    <w:rsid w:val="009A4957"/>
    <w:rsid w:val="009A566F"/>
    <w:rsid w:val="009A77F1"/>
    <w:rsid w:val="009C1766"/>
    <w:rsid w:val="009C1AE9"/>
    <w:rsid w:val="009C3AA2"/>
    <w:rsid w:val="009D2E47"/>
    <w:rsid w:val="00A01D4C"/>
    <w:rsid w:val="00A2243F"/>
    <w:rsid w:val="00A25A0E"/>
    <w:rsid w:val="00A261E5"/>
    <w:rsid w:val="00A3016D"/>
    <w:rsid w:val="00A32419"/>
    <w:rsid w:val="00A529EC"/>
    <w:rsid w:val="00A6631E"/>
    <w:rsid w:val="00A66D4F"/>
    <w:rsid w:val="00A72C3D"/>
    <w:rsid w:val="00A83196"/>
    <w:rsid w:val="00A83545"/>
    <w:rsid w:val="00A85948"/>
    <w:rsid w:val="00AB186F"/>
    <w:rsid w:val="00AB3276"/>
    <w:rsid w:val="00AC45FD"/>
    <w:rsid w:val="00AE0102"/>
    <w:rsid w:val="00AF563A"/>
    <w:rsid w:val="00AF79C9"/>
    <w:rsid w:val="00B0060E"/>
    <w:rsid w:val="00B0105F"/>
    <w:rsid w:val="00B04ED8"/>
    <w:rsid w:val="00B1016D"/>
    <w:rsid w:val="00B2275B"/>
    <w:rsid w:val="00B233A9"/>
    <w:rsid w:val="00B2485F"/>
    <w:rsid w:val="00B258F0"/>
    <w:rsid w:val="00B33D36"/>
    <w:rsid w:val="00B43F61"/>
    <w:rsid w:val="00B46F8D"/>
    <w:rsid w:val="00B70920"/>
    <w:rsid w:val="00B75719"/>
    <w:rsid w:val="00B832F9"/>
    <w:rsid w:val="00B87CFD"/>
    <w:rsid w:val="00B91E3E"/>
    <w:rsid w:val="00B95165"/>
    <w:rsid w:val="00BA233B"/>
    <w:rsid w:val="00BA2DB9"/>
    <w:rsid w:val="00BB0181"/>
    <w:rsid w:val="00BB6FD7"/>
    <w:rsid w:val="00BC2DF7"/>
    <w:rsid w:val="00BC7E19"/>
    <w:rsid w:val="00BD4AF0"/>
    <w:rsid w:val="00BE3ABD"/>
    <w:rsid w:val="00BE7148"/>
    <w:rsid w:val="00BF33E2"/>
    <w:rsid w:val="00C112D4"/>
    <w:rsid w:val="00C17DA7"/>
    <w:rsid w:val="00C2333C"/>
    <w:rsid w:val="00C31ABA"/>
    <w:rsid w:val="00C560E0"/>
    <w:rsid w:val="00C803FA"/>
    <w:rsid w:val="00C84329"/>
    <w:rsid w:val="00C84DD7"/>
    <w:rsid w:val="00C85786"/>
    <w:rsid w:val="00C878DA"/>
    <w:rsid w:val="00CB5863"/>
    <w:rsid w:val="00CC357B"/>
    <w:rsid w:val="00CD687E"/>
    <w:rsid w:val="00CE4521"/>
    <w:rsid w:val="00CE77B7"/>
    <w:rsid w:val="00CF4343"/>
    <w:rsid w:val="00D148DE"/>
    <w:rsid w:val="00D26731"/>
    <w:rsid w:val="00D5299D"/>
    <w:rsid w:val="00D821D2"/>
    <w:rsid w:val="00D97329"/>
    <w:rsid w:val="00D97B7D"/>
    <w:rsid w:val="00DA243A"/>
    <w:rsid w:val="00DA2627"/>
    <w:rsid w:val="00DA6BEC"/>
    <w:rsid w:val="00DC128F"/>
    <w:rsid w:val="00DD23E2"/>
    <w:rsid w:val="00DE68A6"/>
    <w:rsid w:val="00DF1ED7"/>
    <w:rsid w:val="00E07DF1"/>
    <w:rsid w:val="00E12E72"/>
    <w:rsid w:val="00E16500"/>
    <w:rsid w:val="00E2261E"/>
    <w:rsid w:val="00E234F0"/>
    <w:rsid w:val="00E273E4"/>
    <w:rsid w:val="00E36930"/>
    <w:rsid w:val="00E50610"/>
    <w:rsid w:val="00E511B1"/>
    <w:rsid w:val="00E5517A"/>
    <w:rsid w:val="00E777BC"/>
    <w:rsid w:val="00E816D5"/>
    <w:rsid w:val="00E85B35"/>
    <w:rsid w:val="00EA0EFD"/>
    <w:rsid w:val="00EA3990"/>
    <w:rsid w:val="00EA5444"/>
    <w:rsid w:val="00EB31EF"/>
    <w:rsid w:val="00ED6727"/>
    <w:rsid w:val="00EE07E6"/>
    <w:rsid w:val="00EE4E6A"/>
    <w:rsid w:val="00EE5C73"/>
    <w:rsid w:val="00EF64A6"/>
    <w:rsid w:val="00EF720F"/>
    <w:rsid w:val="00F02102"/>
    <w:rsid w:val="00F1248C"/>
    <w:rsid w:val="00F30AFE"/>
    <w:rsid w:val="00F333A1"/>
    <w:rsid w:val="00F426DC"/>
    <w:rsid w:val="00F64248"/>
    <w:rsid w:val="00F67E39"/>
    <w:rsid w:val="00F7337C"/>
    <w:rsid w:val="00FA16D2"/>
    <w:rsid w:val="00FB4369"/>
    <w:rsid w:val="00FC27E2"/>
    <w:rsid w:val="00FD62AF"/>
    <w:rsid w:val="00FE2E0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11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3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8E3"/>
    <w:pPr>
      <w:spacing w:after="120" w:line="240" w:lineRule="auto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E3"/>
    <w:rPr>
      <w:rFonts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0978E3"/>
  </w:style>
  <w:style w:type="character" w:customStyle="1" w:styleId="TitleChar">
    <w:name w:val="Title Char"/>
    <w:basedOn w:val="DefaultParagraphFont"/>
    <w:link w:val="Title"/>
    <w:uiPriority w:val="10"/>
    <w:rsid w:val="000978E3"/>
    <w:rPr>
      <w:rFonts w:cstheme="minorHAnsi"/>
      <w:b/>
      <w:color w:val="8064A2" w:themeColor="accent4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8E3"/>
    <w:pPr>
      <w:pBdr>
        <w:bottom w:val="single" w:sz="6" w:space="1" w:color="auto"/>
      </w:pBdr>
      <w:spacing w:after="120" w:line="240" w:lineRule="auto"/>
    </w:pPr>
    <w:rPr>
      <w:rFonts w:asciiTheme="minorHAnsi" w:hAnsiTheme="minorHAnsi" w:cstheme="minorHAnsi"/>
      <w:b/>
      <w:color w:val="8064A2" w:themeColor="accent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978E3"/>
    <w:rPr>
      <w:rFonts w:cstheme="minorHAnsi"/>
      <w:b/>
      <w:color w:val="8064A2" w:themeColor="accent4"/>
      <w:sz w:val="32"/>
      <w:szCs w:val="32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ody Bullets 1,Bullet Point,Bullet point,Bullet points,Bulleted Para,Content descriptions,L,Lis,List Bullet 1,List Paragraph Number,List Paragraph1,List Paragraph11,List Paragraph2,NFP GP Bulleted List,Recommendation,bullet point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369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930"/>
    <w:rPr>
      <w:rFonts w:ascii="Arial" w:hAnsi="Arial"/>
      <w:sz w:val="20"/>
      <w:szCs w:val="20"/>
    </w:rPr>
  </w:style>
  <w:style w:type="paragraph" w:customStyle="1" w:styleId="ScheduleL1">
    <w:name w:val="Schedule L1"/>
    <w:basedOn w:val="Normal"/>
    <w:next w:val="Normal"/>
    <w:uiPriority w:val="3"/>
    <w:qFormat/>
    <w:rsid w:val="00E36930"/>
    <w:pPr>
      <w:numPr>
        <w:numId w:val="2"/>
      </w:numPr>
      <w:spacing w:before="120" w:after="360" w:line="480" w:lineRule="exact"/>
      <w:outlineLvl w:val="0"/>
    </w:pPr>
    <w:rPr>
      <w:rFonts w:eastAsia="Times New Roman" w:cs="Angsana New"/>
      <w:spacing w:val="-6"/>
      <w:sz w:val="48"/>
      <w:lang w:eastAsia="zh-CN" w:bidi="th-TH"/>
    </w:rPr>
  </w:style>
  <w:style w:type="paragraph" w:customStyle="1" w:styleId="ScheduleL2">
    <w:name w:val="Schedule L2"/>
    <w:basedOn w:val="Normal"/>
    <w:next w:val="Normal"/>
    <w:uiPriority w:val="3"/>
    <w:qFormat/>
    <w:rsid w:val="00E36930"/>
    <w:pPr>
      <w:keepNext/>
      <w:numPr>
        <w:ilvl w:val="1"/>
        <w:numId w:val="2"/>
      </w:numPr>
      <w:spacing w:before="480" w:after="60" w:line="240" w:lineRule="atLeast"/>
      <w:outlineLvl w:val="1"/>
    </w:pPr>
    <w:rPr>
      <w:rFonts w:eastAsia="Times New Roman" w:cs="Angsana New"/>
      <w:spacing w:val="-6"/>
      <w:sz w:val="28"/>
      <w:lang w:eastAsia="zh-CN" w:bidi="th-TH"/>
    </w:rPr>
  </w:style>
  <w:style w:type="paragraph" w:customStyle="1" w:styleId="ScheduleL3">
    <w:name w:val="Schedule L3"/>
    <w:basedOn w:val="Normal"/>
    <w:next w:val="Normal"/>
    <w:uiPriority w:val="3"/>
    <w:qFormat/>
    <w:rsid w:val="00E36930"/>
    <w:pPr>
      <w:keepNext/>
      <w:numPr>
        <w:ilvl w:val="2"/>
        <w:numId w:val="2"/>
      </w:numPr>
      <w:spacing w:before="240" w:after="60" w:line="240" w:lineRule="atLeast"/>
      <w:outlineLvl w:val="2"/>
    </w:pPr>
    <w:rPr>
      <w:rFonts w:ascii="Arial Bold" w:eastAsia="Times New Roman" w:hAnsi="Arial Bold" w:cs="Angsana New"/>
      <w:b/>
      <w:spacing w:val="-6"/>
      <w:lang w:eastAsia="zh-CN" w:bidi="th-TH"/>
    </w:rPr>
  </w:style>
  <w:style w:type="paragraph" w:customStyle="1" w:styleId="ScheduleL4">
    <w:name w:val="Schedule L4"/>
    <w:basedOn w:val="Normal"/>
    <w:uiPriority w:val="3"/>
    <w:qFormat/>
    <w:rsid w:val="00E36930"/>
    <w:pPr>
      <w:numPr>
        <w:ilvl w:val="3"/>
        <w:numId w:val="2"/>
      </w:numPr>
      <w:spacing w:after="120" w:line="240" w:lineRule="atLeast"/>
      <w:outlineLvl w:val="3"/>
    </w:pPr>
    <w:rPr>
      <w:rFonts w:eastAsia="Times New Roman" w:cs="Angsana New"/>
      <w:sz w:val="20"/>
      <w:lang w:eastAsia="zh-CN" w:bidi="th-TH"/>
    </w:rPr>
  </w:style>
  <w:style w:type="paragraph" w:customStyle="1" w:styleId="ScheduleL5">
    <w:name w:val="Schedule L5"/>
    <w:basedOn w:val="Normal"/>
    <w:uiPriority w:val="3"/>
    <w:qFormat/>
    <w:rsid w:val="00E36930"/>
    <w:pPr>
      <w:numPr>
        <w:ilvl w:val="4"/>
        <w:numId w:val="2"/>
      </w:numPr>
      <w:spacing w:after="120" w:line="240" w:lineRule="atLeast"/>
      <w:outlineLvl w:val="4"/>
    </w:pPr>
    <w:rPr>
      <w:rFonts w:eastAsia="Times New Roman" w:cs="Angsana New"/>
      <w:sz w:val="20"/>
      <w:lang w:eastAsia="zh-CN" w:bidi="th-TH"/>
    </w:rPr>
  </w:style>
  <w:style w:type="paragraph" w:customStyle="1" w:styleId="ScheduleL6">
    <w:name w:val="Schedule L6"/>
    <w:basedOn w:val="Normal"/>
    <w:uiPriority w:val="3"/>
    <w:qFormat/>
    <w:rsid w:val="00E36930"/>
    <w:pPr>
      <w:numPr>
        <w:ilvl w:val="5"/>
        <w:numId w:val="2"/>
      </w:numPr>
      <w:spacing w:after="120" w:line="240" w:lineRule="atLeast"/>
      <w:outlineLvl w:val="5"/>
    </w:pPr>
    <w:rPr>
      <w:rFonts w:eastAsia="Times New Roman" w:cs="Angsana New"/>
      <w:sz w:val="20"/>
      <w:lang w:eastAsia="zh-CN" w:bidi="th-TH"/>
    </w:rPr>
  </w:style>
  <w:style w:type="numbering" w:customStyle="1" w:styleId="Schedule">
    <w:name w:val="Schedule"/>
    <w:uiPriority w:val="99"/>
    <w:rsid w:val="00E36930"/>
    <w:pPr>
      <w:numPr>
        <w:numId w:val="3"/>
      </w:numPr>
    </w:pPr>
  </w:style>
  <w:style w:type="paragraph" w:customStyle="1" w:styleId="ScheduleL7">
    <w:name w:val="Schedule L7"/>
    <w:basedOn w:val="Normal"/>
    <w:uiPriority w:val="3"/>
    <w:unhideWhenUsed/>
    <w:qFormat/>
    <w:rsid w:val="00E36930"/>
    <w:pPr>
      <w:numPr>
        <w:ilvl w:val="6"/>
        <w:numId w:val="2"/>
      </w:numPr>
      <w:spacing w:after="120" w:line="240" w:lineRule="atLeast"/>
    </w:pPr>
    <w:rPr>
      <w:rFonts w:eastAsia="Times New Roman" w:cs="Angsana New"/>
      <w:sz w:val="20"/>
      <w:lang w:eastAsia="zh-CN" w:bidi="th-TH"/>
    </w:rPr>
  </w:style>
  <w:style w:type="paragraph" w:customStyle="1" w:styleId="ScheduleL8">
    <w:name w:val="Schedule L8"/>
    <w:basedOn w:val="Normal"/>
    <w:uiPriority w:val="3"/>
    <w:semiHidden/>
    <w:unhideWhenUsed/>
    <w:qFormat/>
    <w:rsid w:val="00E36930"/>
    <w:pPr>
      <w:numPr>
        <w:ilvl w:val="7"/>
        <w:numId w:val="2"/>
      </w:numPr>
      <w:spacing w:after="120" w:line="240" w:lineRule="atLeast"/>
    </w:pPr>
    <w:rPr>
      <w:rFonts w:eastAsia="Times New Roman" w:cs="Angsana New"/>
      <w:sz w:val="20"/>
      <w:lang w:eastAsia="zh-CN" w:bidi="th-TH"/>
    </w:rPr>
  </w:style>
  <w:style w:type="paragraph" w:customStyle="1" w:styleId="ScheduleL9">
    <w:name w:val="Schedule L9"/>
    <w:basedOn w:val="Normal"/>
    <w:uiPriority w:val="3"/>
    <w:semiHidden/>
    <w:unhideWhenUsed/>
    <w:qFormat/>
    <w:rsid w:val="00E36930"/>
    <w:pPr>
      <w:numPr>
        <w:ilvl w:val="8"/>
        <w:numId w:val="2"/>
      </w:numPr>
      <w:spacing w:after="120" w:line="240" w:lineRule="atLeast"/>
    </w:pPr>
    <w:rPr>
      <w:rFonts w:eastAsia="Times New Roman" w:cs="Angsana New"/>
      <w:sz w:val="20"/>
      <w:lang w:eastAsia="zh-CN" w:bidi="th-TH"/>
    </w:rPr>
  </w:style>
  <w:style w:type="table" w:customStyle="1" w:styleId="TableGrid1">
    <w:name w:val="Table Grid1"/>
    <w:basedOn w:val="TableNormal"/>
    <w:next w:val="TableGrid"/>
    <w:uiPriority w:val="59"/>
    <w:rsid w:val="00E3693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Bullets 1 Char,Bullet Point Char,Bullet point Char,Bullet points Char,Bulleted Para Char,Content descriptions Char,L Char,Lis Char,List Bullet 1 Char,List Paragraph Number Char,List Paragraph1 Char,List Paragraph11 Char"/>
    <w:basedOn w:val="DefaultParagraphFont"/>
    <w:link w:val="ListParagraph"/>
    <w:uiPriority w:val="34"/>
    <w:locked/>
    <w:rsid w:val="00E3693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E36930"/>
    <w:rPr>
      <w:color w:val="808080"/>
    </w:rPr>
  </w:style>
  <w:style w:type="paragraph" w:styleId="NormalWeb">
    <w:name w:val="Normal (Web)"/>
    <w:basedOn w:val="Normal"/>
    <w:uiPriority w:val="99"/>
    <w:unhideWhenUsed/>
    <w:rsid w:val="00E3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3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64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7DD8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43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SCapital@ds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6526-A827-4D73-9B5A-32B1F7E6CD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397CAF-8700-46F6-A34C-2199E702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7959D-9777-4FFD-BC06-A1858F53437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microsoft.com/office/2006/documentManagement/types"/>
    <ds:schemaRef ds:uri="http://purl.org/dc/terms/"/>
    <ds:schemaRef ds:uri="906c5a57-8f5c-4de1-a895-399cda7859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3242FA-33FE-4E80-BA4F-808FA0146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F8192-B0CB-4190-9E07-5DDDE227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1729</Characters>
  <Application>Microsoft Office Word</Application>
  <DocSecurity>4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2023-07-26T05:23:00Z</dcterms:created>
  <dcterms:modified xsi:type="dcterms:W3CDTF">2023-07-26T05:23:00Z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DisplayValueSecClassificationWithQualifier">
    <vt:lpwstr>OFFICIAL</vt:lpwstr>
  </property>
  <property fmtid="{D5CDD505-2E9C-101B-9397-08002B2CF9AE}" pid="3" name="PM_Qualifier">
    <vt:lpwstr/>
  </property>
  <property fmtid="{D5CDD505-2E9C-101B-9397-08002B2CF9AE}" pid="4" name="PM_SecurityClassification">
    <vt:lpwstr>OFFICIAL</vt:lpwstr>
  </property>
  <property fmtid="{D5CDD505-2E9C-101B-9397-08002B2CF9AE}" pid="5" name="PM_InsertionValue">
    <vt:lpwstr>OFFICIAL</vt:lpwstr>
  </property>
  <property fmtid="{D5CDD505-2E9C-101B-9397-08002B2CF9AE}" pid="6" name="PM_Originating_FileId">
    <vt:lpwstr>A45A194E5F9A42CBB233AE54E5681B3A</vt:lpwstr>
  </property>
  <property fmtid="{D5CDD505-2E9C-101B-9397-08002B2CF9AE}" pid="7" name="PM_ProtectiveMarkingValue_Footer">
    <vt:lpwstr>OFFICIAL</vt:lpwstr>
  </property>
  <property fmtid="{D5CDD505-2E9C-101B-9397-08002B2CF9AE}" pid="8" name="PM_Originator_Hash_SHA1">
    <vt:lpwstr>DAACB08450204C0F46DD78BFF6F8049364488490</vt:lpwstr>
  </property>
  <property fmtid="{D5CDD505-2E9C-101B-9397-08002B2CF9AE}" pid="9" name="PM_OriginationTimeStamp">
    <vt:lpwstr>2023-07-26T05:23:20Z</vt:lpwstr>
  </property>
  <property fmtid="{D5CDD505-2E9C-101B-9397-08002B2CF9AE}" pid="10" name="PM_ProtectiveMarkingValue_Header">
    <vt:lpwstr>OFFICIAL</vt:lpwstr>
  </property>
  <property fmtid="{D5CDD505-2E9C-101B-9397-08002B2CF9AE}" pid="11" name="PM_ProtectiveMarkingImage_Header">
    <vt:lpwstr>C:\Program Files (x86)\Common Files\janusNET Shared\janusSEAL\Images\DocumentSlashBlue.png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Hash_Version">
    <vt:lpwstr>2018.0</vt:lpwstr>
  </property>
  <property fmtid="{D5CDD505-2E9C-101B-9397-08002B2CF9AE}" pid="18" name="PM_Hash_Salt_Prev">
    <vt:lpwstr>B5C6C5974F0894B74ADC99DD80CF0110</vt:lpwstr>
  </property>
  <property fmtid="{D5CDD505-2E9C-101B-9397-08002B2CF9AE}" pid="19" name="PM_Hash_Salt">
    <vt:lpwstr>5D065425299A96D502D1EFDC6EC6D2A2</vt:lpwstr>
  </property>
  <property fmtid="{D5CDD505-2E9C-101B-9397-08002B2CF9AE}" pid="20" name="PM_Hash_SHA1">
    <vt:lpwstr>9F872E76C940DB1A17B66A8FC9C5833A3556CDF0</vt:lpwstr>
  </property>
  <property fmtid="{D5CDD505-2E9C-101B-9397-08002B2CF9AE}" pid="21" name="PM_Caveats_Count">
    <vt:lpwstr>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0x0101000C448144A633C940BB39A129AC7045CA</vt:lpwstr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9871F6CFFBF84B5DD096BCB24488EABDE9250CEAA716568F68B24D42DED533FD</vt:lpwstr>
  </property>
  <property fmtid="{D5CDD505-2E9C-101B-9397-08002B2CF9AE}" pid="27" name="PM_OriginatorDomainName_SHA256">
    <vt:lpwstr>E83A2A66C4061446A7E3732E8D44762184B6B377D962B96C83DC624302585857</vt:lpwstr>
  </property>
</Properties>
</file>