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584DD" w14:textId="77777777" w:rsidR="00DF235B" w:rsidRPr="008F0572" w:rsidRDefault="00DF235B" w:rsidP="00DF235B">
      <w:pPr>
        <w:tabs>
          <w:tab w:val="left" w:pos="1605"/>
        </w:tabs>
        <w:autoSpaceDE w:val="0"/>
        <w:autoSpaceDN w:val="0"/>
        <w:adjustRightInd w:val="0"/>
        <w:outlineLvl w:val="0"/>
        <w:rPr>
          <w:rFonts w:ascii="Arial" w:hAnsi="Arial" w:cs="Arial"/>
          <w:b/>
          <w:sz w:val="20"/>
        </w:rPr>
      </w:pPr>
      <w:bookmarkStart w:id="0" w:name="_GoBack"/>
      <w:bookmarkEnd w:id="0"/>
      <w:r w:rsidRPr="008F0572">
        <w:rPr>
          <w:rFonts w:ascii="Arial" w:hAnsi="Arial" w:cs="Arial"/>
          <w:b/>
          <w:noProof/>
          <w:sz w:val="20"/>
          <w:lang w:eastAsia="en-AU"/>
        </w:rPr>
        <w:drawing>
          <wp:inline distT="0" distB="0" distL="0" distR="0" wp14:anchorId="466C3172" wp14:editId="3FB1B642">
            <wp:extent cx="3604260" cy="733425"/>
            <wp:effectExtent l="0" t="0" r="0"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4260" cy="733425"/>
                    </a:xfrm>
                    <a:prstGeom prst="rect">
                      <a:avLst/>
                    </a:prstGeom>
                    <a:noFill/>
                    <a:ln>
                      <a:noFill/>
                    </a:ln>
                  </pic:spPr>
                </pic:pic>
              </a:graphicData>
            </a:graphic>
          </wp:inline>
        </w:drawing>
      </w:r>
    </w:p>
    <w:p w14:paraId="2EC6EEBF" w14:textId="77777777" w:rsidR="00DF235B" w:rsidRPr="008F0572" w:rsidRDefault="00DF235B" w:rsidP="00DF235B">
      <w:pPr>
        <w:tabs>
          <w:tab w:val="left" w:pos="1605"/>
        </w:tabs>
        <w:autoSpaceDE w:val="0"/>
        <w:autoSpaceDN w:val="0"/>
        <w:adjustRightInd w:val="0"/>
        <w:jc w:val="center"/>
        <w:outlineLvl w:val="0"/>
        <w:rPr>
          <w:rFonts w:ascii="Arial" w:hAnsi="Arial" w:cs="Arial"/>
          <w:b/>
          <w:bCs/>
          <w:color w:val="000000"/>
          <w:szCs w:val="40"/>
          <w:lang w:val="en-US"/>
        </w:rPr>
      </w:pPr>
    </w:p>
    <w:p w14:paraId="20C1F4C6" w14:textId="77777777" w:rsidR="00DF235B" w:rsidRPr="008F0572" w:rsidRDefault="00DF235B" w:rsidP="00DF235B">
      <w:pPr>
        <w:pStyle w:val="Heading2"/>
        <w:jc w:val="center"/>
        <w:rPr>
          <w:rFonts w:ascii="Arial" w:hAnsi="Arial" w:cs="Arial"/>
          <w:sz w:val="28"/>
        </w:rPr>
      </w:pPr>
      <w:r w:rsidRPr="008F0572">
        <w:rPr>
          <w:rFonts w:ascii="Arial" w:hAnsi="Arial" w:cs="Arial"/>
          <w:sz w:val="28"/>
        </w:rPr>
        <w:t>REGISTER OF HARM PREVENTION CHARITIES (the Register)</w:t>
      </w:r>
    </w:p>
    <w:p w14:paraId="4BD80C2C" w14:textId="77777777" w:rsidR="00DF235B" w:rsidRPr="008F0572" w:rsidRDefault="00DF235B" w:rsidP="00DF235B">
      <w:pPr>
        <w:pStyle w:val="Heading1"/>
        <w:jc w:val="center"/>
        <w:rPr>
          <w:rFonts w:ascii="Arial" w:hAnsi="Arial" w:cs="Arial"/>
          <w:b w:val="0"/>
          <w:bCs w:val="0"/>
          <w:color w:val="000000"/>
          <w:sz w:val="24"/>
        </w:rPr>
      </w:pPr>
      <w:r w:rsidRPr="008F0572">
        <w:rPr>
          <w:rFonts w:ascii="Arial" w:hAnsi="Arial" w:cs="Arial"/>
          <w:color w:val="000000"/>
          <w:sz w:val="24"/>
        </w:rPr>
        <w:t>ANNUAL STATISTICAL RETURN OF TAX DEDUCTIBLE DONATIONS</w:t>
      </w:r>
    </w:p>
    <w:p w14:paraId="3A57CF53" w14:textId="77777777" w:rsidR="00DF235B" w:rsidRPr="008F0572" w:rsidRDefault="00DF235B" w:rsidP="00DF235B">
      <w:pPr>
        <w:autoSpaceDE w:val="0"/>
        <w:autoSpaceDN w:val="0"/>
        <w:adjustRightInd w:val="0"/>
        <w:rPr>
          <w:rFonts w:ascii="Arial" w:hAnsi="Arial" w:cs="Arial"/>
          <w:color w:val="000000"/>
          <w:szCs w:val="40"/>
          <w:lang w:val="en-US"/>
        </w:rPr>
      </w:pPr>
    </w:p>
    <w:p w14:paraId="55B966BD" w14:textId="2144C2AB" w:rsidR="00DF235B" w:rsidRPr="008F0572" w:rsidRDefault="00DF235B" w:rsidP="00DF235B">
      <w:pPr>
        <w:autoSpaceDE w:val="0"/>
        <w:autoSpaceDN w:val="0"/>
        <w:adjustRightInd w:val="0"/>
        <w:jc w:val="center"/>
        <w:outlineLvl w:val="0"/>
        <w:rPr>
          <w:rFonts w:ascii="Arial" w:hAnsi="Arial" w:cs="Arial"/>
          <w:b/>
          <w:bCs/>
          <w:color w:val="000000"/>
          <w:szCs w:val="28"/>
          <w:lang w:val="en-US"/>
        </w:rPr>
      </w:pPr>
      <w:r w:rsidRPr="008F0572">
        <w:rPr>
          <w:rFonts w:ascii="Arial" w:hAnsi="Arial" w:cs="Arial"/>
          <w:b/>
          <w:bCs/>
          <w:color w:val="000000"/>
          <w:szCs w:val="28"/>
          <w:lang w:val="en-US"/>
        </w:rPr>
        <w:t>Financial Year ending in 202</w:t>
      </w:r>
      <w:r w:rsidR="00AF6E85">
        <w:rPr>
          <w:rFonts w:ascii="Arial" w:hAnsi="Arial" w:cs="Arial"/>
          <w:b/>
          <w:bCs/>
          <w:color w:val="000000"/>
          <w:szCs w:val="28"/>
          <w:lang w:val="en-US"/>
        </w:rPr>
        <w:t>2</w:t>
      </w:r>
    </w:p>
    <w:p w14:paraId="44A7345B" w14:textId="77777777" w:rsidR="0008708A" w:rsidRPr="008F0572" w:rsidRDefault="0008708A" w:rsidP="00DF235B">
      <w:pPr>
        <w:autoSpaceDE w:val="0"/>
        <w:autoSpaceDN w:val="0"/>
        <w:adjustRightInd w:val="0"/>
        <w:jc w:val="center"/>
        <w:outlineLvl w:val="0"/>
        <w:rPr>
          <w:rFonts w:ascii="Arial" w:hAnsi="Arial" w:cs="Arial"/>
          <w:b/>
          <w:bCs/>
          <w:color w:val="000000"/>
          <w:szCs w:val="28"/>
          <w:lang w:val="en-US"/>
        </w:rPr>
      </w:pPr>
    </w:p>
    <w:p w14:paraId="5D905CC6" w14:textId="65ECD550" w:rsidR="002B6E5A" w:rsidRPr="008F0572" w:rsidRDefault="0008708A" w:rsidP="0008708A">
      <w:pPr>
        <w:pStyle w:val="Heading4"/>
        <w:rPr>
          <w:rFonts w:ascii="Arial" w:hAnsi="Arial" w:cs="Arial"/>
          <w:b w:val="0"/>
          <w:i w:val="0"/>
        </w:rPr>
      </w:pPr>
      <w:r w:rsidRPr="008F0572">
        <w:rPr>
          <w:rFonts w:ascii="Arial" w:hAnsi="Arial" w:cs="Arial"/>
          <w:b w:val="0"/>
          <w:i w:val="0"/>
        </w:rPr>
        <w:t xml:space="preserve">This form must be returned no later than </w:t>
      </w:r>
      <w:r w:rsidRPr="008F0572">
        <w:rPr>
          <w:rFonts w:ascii="Arial" w:hAnsi="Arial" w:cs="Arial"/>
          <w:i w:val="0"/>
        </w:rPr>
        <w:t>four (4) months</w:t>
      </w:r>
      <w:r w:rsidRPr="008F0572">
        <w:rPr>
          <w:rFonts w:ascii="Arial" w:hAnsi="Arial" w:cs="Arial"/>
          <w:b w:val="0"/>
          <w:i w:val="0"/>
        </w:rPr>
        <w:t xml:space="preserve"> after the end of the </w:t>
      </w:r>
      <w:r w:rsidR="003454A5">
        <w:rPr>
          <w:rFonts w:ascii="Arial" w:hAnsi="Arial" w:cs="Arial"/>
          <w:b w:val="0"/>
          <w:i w:val="0"/>
        </w:rPr>
        <w:t>Harm Prevention Ch</w:t>
      </w:r>
      <w:r w:rsidR="008F0572">
        <w:rPr>
          <w:rFonts w:ascii="Arial" w:hAnsi="Arial" w:cs="Arial"/>
          <w:b w:val="0"/>
          <w:i w:val="0"/>
        </w:rPr>
        <w:t>arity’s 202</w:t>
      </w:r>
      <w:r w:rsidR="00AF6E85">
        <w:rPr>
          <w:rFonts w:ascii="Arial" w:hAnsi="Arial" w:cs="Arial"/>
          <w:b w:val="0"/>
          <w:i w:val="0"/>
        </w:rPr>
        <w:t>2</w:t>
      </w:r>
      <w:r w:rsidR="008F0572">
        <w:rPr>
          <w:rFonts w:ascii="Arial" w:hAnsi="Arial" w:cs="Arial"/>
          <w:b w:val="0"/>
          <w:i w:val="0"/>
        </w:rPr>
        <w:t xml:space="preserve"> financial year</w:t>
      </w:r>
      <w:r w:rsidR="005A1E09">
        <w:rPr>
          <w:rFonts w:ascii="Arial" w:hAnsi="Arial" w:cs="Arial"/>
          <w:b w:val="0"/>
          <w:i w:val="0"/>
        </w:rPr>
        <w:t xml:space="preserve"> in order to comply with </w:t>
      </w:r>
      <w:r w:rsidR="00C01ED6">
        <w:rPr>
          <w:rFonts w:ascii="Arial" w:hAnsi="Arial" w:cs="Arial"/>
          <w:b w:val="0"/>
          <w:i w:val="0"/>
        </w:rPr>
        <w:t xml:space="preserve">the Register requirements (specifically </w:t>
      </w:r>
      <w:r w:rsidR="005A1E09" w:rsidRPr="00C01ED6">
        <w:rPr>
          <w:rFonts w:ascii="Arial" w:hAnsi="Arial" w:cs="Arial"/>
          <w:b w:val="0"/>
          <w:i w:val="0"/>
        </w:rPr>
        <w:t>Ministerial Rule 1</w:t>
      </w:r>
      <w:r w:rsidR="00C01ED6" w:rsidRPr="00C01ED6">
        <w:rPr>
          <w:rFonts w:ascii="Arial" w:hAnsi="Arial" w:cs="Arial"/>
          <w:b w:val="0"/>
          <w:i w:val="0"/>
        </w:rPr>
        <w:t>)</w:t>
      </w:r>
      <w:r w:rsidR="005A1E09">
        <w:rPr>
          <w:rFonts w:ascii="Arial" w:hAnsi="Arial" w:cs="Arial"/>
          <w:b w:val="0"/>
          <w:i w:val="0"/>
        </w:rPr>
        <w:t xml:space="preserve">. </w:t>
      </w:r>
      <w:r w:rsidR="008F0572">
        <w:rPr>
          <w:rFonts w:ascii="Arial" w:hAnsi="Arial" w:cs="Arial"/>
          <w:b w:val="0"/>
          <w:i w:val="0"/>
        </w:rPr>
        <w:t xml:space="preserve"> </w:t>
      </w:r>
    </w:p>
    <w:p w14:paraId="06441058" w14:textId="27B44B0C" w:rsidR="0008708A" w:rsidRDefault="002B6E5A" w:rsidP="0008708A">
      <w:pPr>
        <w:pStyle w:val="Heading4"/>
        <w:rPr>
          <w:rFonts w:ascii="Arial" w:hAnsi="Arial" w:cs="Arial"/>
          <w:b w:val="0"/>
          <w:i w:val="0"/>
        </w:rPr>
      </w:pPr>
      <w:r w:rsidRPr="008F0572">
        <w:rPr>
          <w:rFonts w:ascii="Arial" w:hAnsi="Arial" w:cs="Arial"/>
          <w:b w:val="0"/>
          <w:i w:val="0"/>
        </w:rPr>
        <w:t xml:space="preserve">Where </w:t>
      </w:r>
      <w:r w:rsidR="003454A5">
        <w:rPr>
          <w:rFonts w:ascii="Arial" w:hAnsi="Arial" w:cs="Arial"/>
          <w:b w:val="0"/>
          <w:i w:val="0"/>
        </w:rPr>
        <w:t>H</w:t>
      </w:r>
      <w:r w:rsidRPr="008F0572">
        <w:rPr>
          <w:rFonts w:ascii="Arial" w:hAnsi="Arial" w:cs="Arial"/>
          <w:b w:val="0"/>
          <w:i w:val="0"/>
        </w:rPr>
        <w:t xml:space="preserve">arm </w:t>
      </w:r>
      <w:r w:rsidR="003454A5">
        <w:rPr>
          <w:rFonts w:ascii="Arial" w:hAnsi="Arial" w:cs="Arial"/>
          <w:b w:val="0"/>
          <w:i w:val="0"/>
        </w:rPr>
        <w:t>P</w:t>
      </w:r>
      <w:r w:rsidRPr="008F0572">
        <w:rPr>
          <w:rFonts w:ascii="Arial" w:hAnsi="Arial" w:cs="Arial"/>
          <w:b w:val="0"/>
          <w:i w:val="0"/>
        </w:rPr>
        <w:t xml:space="preserve">revention </w:t>
      </w:r>
      <w:r w:rsidR="003454A5">
        <w:rPr>
          <w:rFonts w:ascii="Arial" w:hAnsi="Arial" w:cs="Arial"/>
          <w:b w:val="0"/>
          <w:i w:val="0"/>
        </w:rPr>
        <w:t>C</w:t>
      </w:r>
      <w:r w:rsidRPr="008F0572">
        <w:rPr>
          <w:rFonts w:ascii="Arial" w:hAnsi="Arial" w:cs="Arial"/>
          <w:b w:val="0"/>
          <w:i w:val="0"/>
        </w:rPr>
        <w:t xml:space="preserve">harities do not complete and submit this </w:t>
      </w:r>
      <w:r w:rsidR="00A72EEA">
        <w:rPr>
          <w:rFonts w:ascii="Arial" w:hAnsi="Arial" w:cs="Arial"/>
          <w:b w:val="0"/>
          <w:i w:val="0"/>
        </w:rPr>
        <w:t xml:space="preserve">form </w:t>
      </w:r>
      <w:r w:rsidRPr="008F0572">
        <w:rPr>
          <w:rFonts w:ascii="Arial" w:hAnsi="Arial" w:cs="Arial"/>
          <w:b w:val="0"/>
          <w:i w:val="0"/>
        </w:rPr>
        <w:t xml:space="preserve">within the above timeframe or no longer </w:t>
      </w:r>
      <w:r w:rsidR="006634BE" w:rsidRPr="008F0572">
        <w:rPr>
          <w:rFonts w:ascii="Arial" w:hAnsi="Arial" w:cs="Arial"/>
          <w:b w:val="0"/>
          <w:i w:val="0"/>
        </w:rPr>
        <w:t>meet the</w:t>
      </w:r>
      <w:r w:rsidRPr="008F0572">
        <w:rPr>
          <w:rFonts w:ascii="Arial" w:hAnsi="Arial" w:cs="Arial"/>
          <w:b w:val="0"/>
          <w:i w:val="0"/>
        </w:rPr>
        <w:t xml:space="preserve"> requirements of the Register, the Department of Social Services (</w:t>
      </w:r>
      <w:r w:rsidR="006634BE">
        <w:rPr>
          <w:rFonts w:ascii="Arial" w:hAnsi="Arial" w:cs="Arial"/>
          <w:b w:val="0"/>
          <w:i w:val="0"/>
        </w:rPr>
        <w:t xml:space="preserve">the </w:t>
      </w:r>
      <w:r w:rsidRPr="008F0572">
        <w:rPr>
          <w:rFonts w:ascii="Arial" w:hAnsi="Arial" w:cs="Arial"/>
          <w:b w:val="0"/>
          <w:i w:val="0"/>
        </w:rPr>
        <w:t xml:space="preserve">department) will undertake steps to </w:t>
      </w:r>
      <w:r w:rsidR="001E2176">
        <w:rPr>
          <w:rFonts w:ascii="Arial" w:hAnsi="Arial" w:cs="Arial"/>
          <w:b w:val="0"/>
          <w:i w:val="0"/>
        </w:rPr>
        <w:t>remove</w:t>
      </w:r>
      <w:r w:rsidRPr="008F0572">
        <w:rPr>
          <w:rFonts w:ascii="Arial" w:hAnsi="Arial" w:cs="Arial"/>
          <w:b w:val="0"/>
          <w:i w:val="0"/>
        </w:rPr>
        <w:t xml:space="preserve"> </w:t>
      </w:r>
      <w:r w:rsidR="003454A5">
        <w:rPr>
          <w:rFonts w:ascii="Arial" w:hAnsi="Arial" w:cs="Arial"/>
          <w:b w:val="0"/>
          <w:i w:val="0"/>
        </w:rPr>
        <w:t>the</w:t>
      </w:r>
      <w:r w:rsidR="001E2176">
        <w:rPr>
          <w:rFonts w:ascii="Arial" w:hAnsi="Arial" w:cs="Arial"/>
          <w:b w:val="0"/>
          <w:i w:val="0"/>
        </w:rPr>
        <w:t xml:space="preserve"> </w:t>
      </w:r>
      <w:r w:rsidR="003454A5">
        <w:rPr>
          <w:rFonts w:ascii="Arial" w:hAnsi="Arial" w:cs="Arial"/>
          <w:b w:val="0"/>
          <w:i w:val="0"/>
        </w:rPr>
        <w:t xml:space="preserve">Harm Prevention Charity </w:t>
      </w:r>
      <w:r w:rsidR="0008708A" w:rsidRPr="008F0572">
        <w:rPr>
          <w:rFonts w:ascii="Arial" w:hAnsi="Arial" w:cs="Arial"/>
          <w:b w:val="0"/>
          <w:i w:val="0"/>
        </w:rPr>
        <w:t>from the Register.</w:t>
      </w:r>
    </w:p>
    <w:p w14:paraId="7C33AF78" w14:textId="77777777" w:rsidR="0012581A" w:rsidRDefault="0012581A" w:rsidP="0012581A"/>
    <w:p w14:paraId="65DF94F0" w14:textId="77777777" w:rsidR="0012581A" w:rsidRPr="00B168AE" w:rsidRDefault="0012581A" w:rsidP="0012581A">
      <w:pPr>
        <w:rPr>
          <w:rFonts w:ascii="Arial" w:eastAsiaTheme="majorEastAsia" w:hAnsi="Arial" w:cs="Arial"/>
          <w:bCs/>
          <w:iCs/>
        </w:rPr>
      </w:pPr>
      <w:r w:rsidRPr="00B168AE">
        <w:rPr>
          <w:rFonts w:ascii="Arial" w:eastAsiaTheme="majorEastAsia" w:hAnsi="Arial" w:cs="Arial"/>
          <w:bCs/>
          <w:iCs/>
        </w:rPr>
        <w:t xml:space="preserve">For further information on these requirements and guidance, please read the </w:t>
      </w:r>
      <w:hyperlink r:id="rId9" w:anchor="2" w:history="1">
        <w:r w:rsidRPr="00B168AE">
          <w:rPr>
            <w:rStyle w:val="Hyperlink"/>
            <w:rFonts w:ascii="Arial" w:eastAsiaTheme="majorEastAsia" w:hAnsi="Arial" w:cs="Arial"/>
            <w:bCs/>
            <w:iCs/>
          </w:rPr>
          <w:t>Register Guidelines</w:t>
        </w:r>
      </w:hyperlink>
      <w:r w:rsidRPr="00B168AE">
        <w:rPr>
          <w:rFonts w:ascii="Arial" w:eastAsiaTheme="majorEastAsia" w:hAnsi="Arial" w:cs="Arial"/>
          <w:bCs/>
          <w:iCs/>
        </w:rPr>
        <w:t>.</w:t>
      </w:r>
    </w:p>
    <w:p w14:paraId="4D61AF40" w14:textId="77777777" w:rsidR="0008708A" w:rsidRPr="00B74198" w:rsidRDefault="0008708A" w:rsidP="00B74198">
      <w:pPr>
        <w:tabs>
          <w:tab w:val="left" w:pos="2127"/>
          <w:tab w:val="left" w:pos="5760"/>
          <w:tab w:val="left" w:pos="6768"/>
          <w:tab w:val="left" w:pos="7776"/>
          <w:tab w:val="left" w:pos="8928"/>
        </w:tabs>
        <w:spacing w:before="240"/>
        <w:rPr>
          <w:rStyle w:val="Hyperlink"/>
          <w:rFonts w:ascii="Arial" w:hAnsi="Arial" w:cs="Arial"/>
          <w:color w:val="auto"/>
          <w:u w:val="none"/>
        </w:rPr>
      </w:pPr>
      <w:r w:rsidRPr="008F0572">
        <w:rPr>
          <w:rFonts w:ascii="Arial" w:hAnsi="Arial" w:cs="Arial"/>
        </w:rPr>
        <w:t>Return completed form with supporting documentation</w:t>
      </w:r>
      <w:r w:rsidR="00B74198">
        <w:rPr>
          <w:rFonts w:ascii="Arial" w:hAnsi="Arial" w:cs="Arial"/>
        </w:rPr>
        <w:t xml:space="preserve"> by email (preferred method) to </w:t>
      </w:r>
      <w:hyperlink r:id="rId10" w:history="1">
        <w:r w:rsidRPr="008F0572">
          <w:rPr>
            <w:rStyle w:val="Hyperlink"/>
            <w:rFonts w:ascii="Arial" w:eastAsiaTheme="majorEastAsia" w:hAnsi="Arial" w:cs="Arial"/>
          </w:rPr>
          <w:t>harmpreventioncharitiesregister@dss.gov.au</w:t>
        </w:r>
      </w:hyperlink>
    </w:p>
    <w:p w14:paraId="378D11F4" w14:textId="53B763B9" w:rsidR="0008708A" w:rsidRPr="008F0572" w:rsidRDefault="0008708A" w:rsidP="008F0572">
      <w:pPr>
        <w:pStyle w:val="BodyText"/>
        <w:spacing w:before="240" w:after="0"/>
        <w:rPr>
          <w:rFonts w:ascii="Arial" w:hAnsi="Arial" w:cs="Arial"/>
        </w:rPr>
      </w:pPr>
      <w:r w:rsidRPr="008F0572">
        <w:rPr>
          <w:rFonts w:ascii="Arial" w:hAnsi="Arial" w:cs="Arial"/>
        </w:rPr>
        <w:t xml:space="preserve">For further information and </w:t>
      </w:r>
      <w:r w:rsidR="00A72EEA">
        <w:rPr>
          <w:rFonts w:ascii="Arial" w:hAnsi="Arial" w:cs="Arial"/>
        </w:rPr>
        <w:t>e</w:t>
      </w:r>
      <w:r w:rsidRPr="008F0572">
        <w:rPr>
          <w:rFonts w:ascii="Arial" w:hAnsi="Arial" w:cs="Arial"/>
        </w:rPr>
        <w:t>nquiries contact:</w:t>
      </w:r>
    </w:p>
    <w:p w14:paraId="39F6801A" w14:textId="77777777" w:rsidR="0008708A" w:rsidRDefault="0008708A" w:rsidP="0008708A">
      <w:pPr>
        <w:tabs>
          <w:tab w:val="left" w:pos="1276"/>
          <w:tab w:val="left" w:pos="2127"/>
          <w:tab w:val="left" w:pos="5760"/>
          <w:tab w:val="left" w:pos="6768"/>
          <w:tab w:val="left" w:pos="7776"/>
          <w:tab w:val="left" w:pos="8928"/>
        </w:tabs>
        <w:rPr>
          <w:rFonts w:ascii="Arial" w:hAnsi="Arial" w:cs="Arial"/>
        </w:rPr>
      </w:pPr>
      <w:r w:rsidRPr="008F0572">
        <w:rPr>
          <w:rFonts w:ascii="Arial" w:hAnsi="Arial" w:cs="Arial"/>
        </w:rPr>
        <w:t>Register of Harm Prevention Charities</w:t>
      </w:r>
    </w:p>
    <w:p w14:paraId="409D43B5" w14:textId="77777777" w:rsidR="00BF2022" w:rsidRPr="008F0572" w:rsidRDefault="00BF2022" w:rsidP="0008708A">
      <w:pPr>
        <w:tabs>
          <w:tab w:val="left" w:pos="1276"/>
          <w:tab w:val="left" w:pos="2127"/>
          <w:tab w:val="left" w:pos="5760"/>
          <w:tab w:val="left" w:pos="6768"/>
          <w:tab w:val="left" w:pos="7776"/>
          <w:tab w:val="left" w:pos="8928"/>
        </w:tabs>
        <w:rPr>
          <w:rFonts w:ascii="Arial" w:hAnsi="Arial" w:cs="Arial"/>
        </w:rPr>
      </w:pPr>
    </w:p>
    <w:p w14:paraId="6C3B3D8F" w14:textId="77777777" w:rsidR="002B6E5A" w:rsidRDefault="002B6E5A" w:rsidP="002B6E5A">
      <w:pPr>
        <w:tabs>
          <w:tab w:val="left" w:pos="1276"/>
          <w:tab w:val="left" w:pos="2127"/>
          <w:tab w:val="left" w:pos="5760"/>
          <w:tab w:val="left" w:pos="6768"/>
          <w:tab w:val="left" w:pos="7776"/>
          <w:tab w:val="left" w:pos="8928"/>
        </w:tabs>
        <w:rPr>
          <w:rStyle w:val="Hyperlink"/>
          <w:rFonts w:ascii="Arial" w:eastAsiaTheme="majorEastAsia" w:hAnsi="Arial" w:cs="Arial"/>
        </w:rPr>
      </w:pPr>
      <w:r w:rsidRPr="008F0572">
        <w:rPr>
          <w:rFonts w:ascii="Arial" w:hAnsi="Arial" w:cs="Arial"/>
        </w:rPr>
        <w:t xml:space="preserve">Email: </w:t>
      </w:r>
      <w:hyperlink r:id="rId11" w:history="1">
        <w:r w:rsidRPr="008F0572">
          <w:rPr>
            <w:rStyle w:val="Hyperlink"/>
            <w:rFonts w:ascii="Arial" w:eastAsiaTheme="majorEastAsia" w:hAnsi="Arial" w:cs="Arial"/>
          </w:rPr>
          <w:t>harmpreventioncharitiesregister@dss.gov.au</w:t>
        </w:r>
      </w:hyperlink>
    </w:p>
    <w:p w14:paraId="37B589BD" w14:textId="77777777" w:rsidR="00BF2022" w:rsidRPr="008F0572" w:rsidRDefault="00BF2022" w:rsidP="002B6E5A">
      <w:pPr>
        <w:tabs>
          <w:tab w:val="left" w:pos="1276"/>
          <w:tab w:val="left" w:pos="2127"/>
          <w:tab w:val="left" w:pos="5760"/>
          <w:tab w:val="left" w:pos="6768"/>
          <w:tab w:val="left" w:pos="7776"/>
          <w:tab w:val="left" w:pos="8928"/>
        </w:tabs>
        <w:rPr>
          <w:rFonts w:ascii="Arial" w:hAnsi="Arial" w:cs="Arial"/>
        </w:rPr>
      </w:pPr>
    </w:p>
    <w:p w14:paraId="4A71FBFD" w14:textId="77777777" w:rsidR="0008708A" w:rsidRDefault="0008708A" w:rsidP="0008708A">
      <w:pPr>
        <w:tabs>
          <w:tab w:val="left" w:pos="1276"/>
          <w:tab w:val="left" w:pos="2127"/>
          <w:tab w:val="left" w:pos="5760"/>
          <w:tab w:val="left" w:pos="6768"/>
          <w:tab w:val="left" w:pos="7776"/>
          <w:tab w:val="left" w:pos="8928"/>
        </w:tabs>
        <w:rPr>
          <w:rFonts w:ascii="Arial" w:hAnsi="Arial" w:cs="Arial"/>
        </w:rPr>
      </w:pPr>
      <w:r w:rsidRPr="008F0572">
        <w:rPr>
          <w:rFonts w:ascii="Arial" w:hAnsi="Arial" w:cs="Arial"/>
        </w:rPr>
        <w:t>Ph</w:t>
      </w:r>
      <w:r w:rsidR="00C52D79">
        <w:rPr>
          <w:rFonts w:ascii="Arial" w:hAnsi="Arial" w:cs="Arial"/>
        </w:rPr>
        <w:t>one</w:t>
      </w:r>
      <w:r w:rsidRPr="008F0572">
        <w:rPr>
          <w:rFonts w:ascii="Arial" w:hAnsi="Arial" w:cs="Arial"/>
        </w:rPr>
        <w:t>: 1800 441 242</w:t>
      </w:r>
    </w:p>
    <w:p w14:paraId="11DCFB12" w14:textId="77777777" w:rsidR="00BF2022" w:rsidRPr="008F0572" w:rsidRDefault="00BF2022" w:rsidP="0008708A">
      <w:pPr>
        <w:tabs>
          <w:tab w:val="left" w:pos="1276"/>
          <w:tab w:val="left" w:pos="2127"/>
          <w:tab w:val="left" w:pos="5760"/>
          <w:tab w:val="left" w:pos="6768"/>
          <w:tab w:val="left" w:pos="7776"/>
          <w:tab w:val="left" w:pos="8928"/>
        </w:tabs>
        <w:rPr>
          <w:rFonts w:ascii="Arial" w:hAnsi="Arial" w:cs="Arial"/>
        </w:rPr>
      </w:pPr>
    </w:p>
    <w:p w14:paraId="65989311" w14:textId="77777777" w:rsidR="0008708A" w:rsidRDefault="0008708A" w:rsidP="0008708A">
      <w:pPr>
        <w:tabs>
          <w:tab w:val="left" w:pos="1276"/>
          <w:tab w:val="left" w:pos="2127"/>
          <w:tab w:val="left" w:pos="5760"/>
          <w:tab w:val="left" w:pos="6768"/>
          <w:tab w:val="left" w:pos="7776"/>
          <w:tab w:val="left" w:pos="8928"/>
        </w:tabs>
        <w:rPr>
          <w:rFonts w:ascii="Arial" w:hAnsi="Arial" w:cs="Arial"/>
        </w:rPr>
      </w:pPr>
      <w:r w:rsidRPr="008F0572">
        <w:rPr>
          <w:rFonts w:ascii="Arial" w:hAnsi="Arial" w:cs="Arial"/>
        </w:rPr>
        <w:t xml:space="preserve">Website: </w:t>
      </w:r>
      <w:hyperlink r:id="rId12" w:history="1">
        <w:r w:rsidRPr="008F0572">
          <w:rPr>
            <w:rStyle w:val="Hyperlink"/>
            <w:rFonts w:ascii="Arial" w:eastAsiaTheme="majorEastAsia" w:hAnsi="Arial" w:cs="Arial"/>
          </w:rPr>
          <w:t>http://www.dss.gov.au/rhpc</w:t>
        </w:r>
      </w:hyperlink>
      <w:r w:rsidRPr="008F0572">
        <w:rPr>
          <w:rFonts w:ascii="Arial" w:hAnsi="Arial" w:cs="Arial"/>
        </w:rPr>
        <w:t xml:space="preserve"> </w:t>
      </w:r>
    </w:p>
    <w:p w14:paraId="331F1F68" w14:textId="77777777" w:rsidR="00BF2022" w:rsidRPr="008F0572" w:rsidRDefault="00BF2022" w:rsidP="00DC502E">
      <w:pPr>
        <w:autoSpaceDE w:val="0"/>
        <w:autoSpaceDN w:val="0"/>
        <w:adjustRightInd w:val="0"/>
        <w:rPr>
          <w:rFonts w:ascii="Arial" w:hAnsi="Arial" w:cs="Arial"/>
          <w:b/>
          <w:bCs/>
          <w:color w:val="000000"/>
          <w:szCs w:val="18"/>
          <w:lang w:val="en-US"/>
        </w:rPr>
      </w:pPr>
    </w:p>
    <w:tbl>
      <w:tblPr>
        <w:tblStyle w:val="TableGrid"/>
        <w:tblW w:w="9634" w:type="dxa"/>
        <w:tblInd w:w="8" w:type="dxa"/>
        <w:tblLook w:val="04A0" w:firstRow="1" w:lastRow="0" w:firstColumn="1" w:lastColumn="0" w:noHBand="0" w:noVBand="1"/>
        <w:tblCaption w:val="formatting table"/>
      </w:tblPr>
      <w:tblGrid>
        <w:gridCol w:w="7164"/>
        <w:gridCol w:w="1195"/>
        <w:gridCol w:w="1275"/>
      </w:tblGrid>
      <w:tr w:rsidR="008C2005" w:rsidRPr="008F0572" w14:paraId="5DDFB272" w14:textId="77777777" w:rsidTr="008C2005">
        <w:trPr>
          <w:tblHeader/>
        </w:trPr>
        <w:tc>
          <w:tcPr>
            <w:tcW w:w="7164" w:type="dxa"/>
            <w:tcBorders>
              <w:top w:val="nil"/>
              <w:left w:val="nil"/>
              <w:right w:val="nil"/>
            </w:tcBorders>
          </w:tcPr>
          <w:p w14:paraId="54E25DEB" w14:textId="274B59A5" w:rsidR="008C2005" w:rsidRPr="00A21361" w:rsidRDefault="008C2005" w:rsidP="008C2005">
            <w:pPr>
              <w:autoSpaceDE w:val="0"/>
              <w:autoSpaceDN w:val="0"/>
              <w:adjustRightInd w:val="0"/>
              <w:spacing w:after="240"/>
              <w:rPr>
                <w:rFonts w:ascii="Arial" w:hAnsi="Arial" w:cs="Arial"/>
                <w:b/>
                <w:bCs/>
                <w:color w:val="000000"/>
                <w:szCs w:val="18"/>
                <w:lang w:val="en-US"/>
              </w:rPr>
            </w:pPr>
            <w:r w:rsidRPr="008C2005">
              <w:rPr>
                <w:rFonts w:ascii="Arial" w:hAnsi="Arial" w:cs="Arial"/>
                <w:b/>
                <w:bCs/>
                <w:color w:val="000000"/>
                <w:szCs w:val="18"/>
                <w:lang w:val="en-US"/>
              </w:rPr>
              <w:t>Checklist</w:t>
            </w:r>
          </w:p>
        </w:tc>
        <w:tc>
          <w:tcPr>
            <w:tcW w:w="2470" w:type="dxa"/>
            <w:gridSpan w:val="2"/>
            <w:tcBorders>
              <w:top w:val="nil"/>
              <w:left w:val="nil"/>
              <w:right w:val="nil"/>
            </w:tcBorders>
          </w:tcPr>
          <w:p w14:paraId="4691AE7C" w14:textId="77777777" w:rsidR="008C2005" w:rsidRDefault="008C2005" w:rsidP="00DF235B">
            <w:pPr>
              <w:autoSpaceDE w:val="0"/>
              <w:autoSpaceDN w:val="0"/>
              <w:adjustRightInd w:val="0"/>
              <w:rPr>
                <w:rFonts w:ascii="Arial" w:hAnsi="Arial" w:cs="Arial"/>
              </w:rPr>
            </w:pPr>
          </w:p>
        </w:tc>
      </w:tr>
      <w:tr w:rsidR="001E2176" w:rsidRPr="008F0572" w14:paraId="4BD912CF" w14:textId="77777777" w:rsidTr="008C2005">
        <w:tc>
          <w:tcPr>
            <w:tcW w:w="7164" w:type="dxa"/>
          </w:tcPr>
          <w:p w14:paraId="4C04B35F" w14:textId="77777777" w:rsidR="001E2176" w:rsidRPr="001E2176" w:rsidRDefault="001E2176" w:rsidP="006D3594">
            <w:pPr>
              <w:autoSpaceDE w:val="0"/>
              <w:autoSpaceDN w:val="0"/>
              <w:adjustRightInd w:val="0"/>
              <w:rPr>
                <w:rFonts w:ascii="Arial" w:hAnsi="Arial" w:cs="Arial"/>
                <w:bCs/>
                <w:color w:val="000000"/>
                <w:szCs w:val="18"/>
                <w:lang w:val="en-US"/>
              </w:rPr>
            </w:pPr>
            <w:r w:rsidRPr="00A21361">
              <w:rPr>
                <w:rFonts w:ascii="Arial" w:hAnsi="Arial" w:cs="Arial"/>
                <w:b/>
                <w:bCs/>
                <w:color w:val="000000"/>
                <w:szCs w:val="18"/>
                <w:lang w:val="en-US"/>
              </w:rPr>
              <w:t>PART A</w:t>
            </w:r>
            <w:r>
              <w:rPr>
                <w:rFonts w:ascii="Arial" w:hAnsi="Arial" w:cs="Arial"/>
                <w:bCs/>
                <w:color w:val="000000"/>
                <w:szCs w:val="18"/>
                <w:lang w:val="en-US"/>
              </w:rPr>
              <w:t xml:space="preserve"> –</w:t>
            </w:r>
            <w:r w:rsidR="006D3594">
              <w:rPr>
                <w:rFonts w:ascii="Arial" w:hAnsi="Arial" w:cs="Arial"/>
                <w:bCs/>
                <w:color w:val="000000"/>
                <w:szCs w:val="18"/>
                <w:lang w:val="en-US"/>
              </w:rPr>
              <w:t xml:space="preserve"> If you have made changes to your Constitutional Documentation</w:t>
            </w:r>
            <w:r w:rsidR="00B74198">
              <w:rPr>
                <w:rFonts w:ascii="Arial" w:hAnsi="Arial" w:cs="Arial"/>
                <w:bCs/>
                <w:color w:val="000000"/>
                <w:szCs w:val="18"/>
                <w:lang w:val="en-US"/>
              </w:rPr>
              <w:t xml:space="preserve"> since your last Return</w:t>
            </w:r>
            <w:r w:rsidR="006D3594">
              <w:rPr>
                <w:rFonts w:ascii="Arial" w:hAnsi="Arial" w:cs="Arial"/>
                <w:bCs/>
                <w:color w:val="000000"/>
                <w:szCs w:val="18"/>
                <w:lang w:val="en-US"/>
              </w:rPr>
              <w:t>, h</w:t>
            </w:r>
            <w:r>
              <w:rPr>
                <w:rFonts w:ascii="Arial" w:hAnsi="Arial" w:cs="Arial"/>
                <w:bCs/>
                <w:color w:val="000000"/>
                <w:szCs w:val="18"/>
                <w:lang w:val="en-US"/>
              </w:rPr>
              <w:t xml:space="preserve">ave you attached </w:t>
            </w:r>
            <w:r w:rsidR="00F95461">
              <w:rPr>
                <w:rFonts w:ascii="Arial" w:hAnsi="Arial" w:cs="Arial"/>
                <w:bCs/>
                <w:color w:val="000000"/>
                <w:szCs w:val="18"/>
                <w:lang w:val="en-US"/>
              </w:rPr>
              <w:t xml:space="preserve">a copy of the new version?  </w:t>
            </w:r>
          </w:p>
        </w:tc>
        <w:tc>
          <w:tcPr>
            <w:tcW w:w="1195" w:type="dxa"/>
          </w:tcPr>
          <w:p w14:paraId="6B620E23" w14:textId="77777777" w:rsidR="001E2176" w:rsidRPr="008F0572" w:rsidRDefault="00174BA6" w:rsidP="00DF235B">
            <w:pPr>
              <w:autoSpaceDE w:val="0"/>
              <w:autoSpaceDN w:val="0"/>
              <w:adjustRightInd w:val="0"/>
              <w:rPr>
                <w:rFonts w:ascii="Arial" w:hAnsi="Arial" w:cs="Arial"/>
                <w:b/>
                <w:bCs/>
                <w:color w:val="000000"/>
                <w:szCs w:val="18"/>
                <w:lang w:val="en-US"/>
              </w:rPr>
            </w:pPr>
            <w:sdt>
              <w:sdtPr>
                <w:rPr>
                  <w:rFonts w:ascii="Arial" w:hAnsi="Arial" w:cs="Arial"/>
                </w:rPr>
                <w:id w:val="1218235207"/>
                <w14:checkbox>
                  <w14:checked w14:val="0"/>
                  <w14:checkedState w14:val="2612" w14:font="MS Gothic"/>
                  <w14:uncheckedState w14:val="2610" w14:font="MS Gothic"/>
                </w14:checkbox>
              </w:sdtPr>
              <w:sdtEndPr/>
              <w:sdtContent>
                <w:r w:rsidR="009C7782">
                  <w:rPr>
                    <w:rFonts w:ascii="MS Gothic" w:eastAsia="MS Gothic" w:hAnsi="MS Gothic" w:cs="Arial" w:hint="eastAsia"/>
                  </w:rPr>
                  <w:t>☐</w:t>
                </w:r>
              </w:sdtContent>
            </w:sdt>
            <w:r w:rsidR="009C7782">
              <w:rPr>
                <w:rFonts w:ascii="Arial" w:hAnsi="Arial" w:cs="Arial"/>
              </w:rPr>
              <w:t xml:space="preserve"> Yes </w:t>
            </w:r>
          </w:p>
        </w:tc>
        <w:tc>
          <w:tcPr>
            <w:tcW w:w="1275" w:type="dxa"/>
          </w:tcPr>
          <w:p w14:paraId="2BC5519F" w14:textId="77777777" w:rsidR="001E2176" w:rsidRPr="008F0572" w:rsidRDefault="00174BA6" w:rsidP="00DF235B">
            <w:pPr>
              <w:autoSpaceDE w:val="0"/>
              <w:autoSpaceDN w:val="0"/>
              <w:adjustRightInd w:val="0"/>
              <w:rPr>
                <w:rFonts w:ascii="Arial" w:hAnsi="Arial" w:cs="Arial"/>
                <w:b/>
                <w:bCs/>
                <w:color w:val="000000"/>
                <w:szCs w:val="18"/>
                <w:lang w:val="en-US"/>
              </w:rPr>
            </w:pPr>
            <w:sdt>
              <w:sdtPr>
                <w:rPr>
                  <w:rFonts w:ascii="Arial" w:hAnsi="Arial" w:cs="Arial"/>
                </w:rPr>
                <w:id w:val="-1251041347"/>
                <w14:checkbox>
                  <w14:checked w14:val="0"/>
                  <w14:checkedState w14:val="2612" w14:font="MS Gothic"/>
                  <w14:uncheckedState w14:val="2610" w14:font="MS Gothic"/>
                </w14:checkbox>
              </w:sdtPr>
              <w:sdtEndPr/>
              <w:sdtContent>
                <w:r w:rsidR="009C7782">
                  <w:rPr>
                    <w:rFonts w:ascii="MS Gothic" w:eastAsia="MS Gothic" w:hAnsi="MS Gothic" w:cs="Arial" w:hint="eastAsia"/>
                  </w:rPr>
                  <w:t>☐</w:t>
                </w:r>
              </w:sdtContent>
            </w:sdt>
            <w:r w:rsidR="009C7782">
              <w:rPr>
                <w:rFonts w:ascii="Arial" w:hAnsi="Arial" w:cs="Arial"/>
              </w:rPr>
              <w:t xml:space="preserve">No </w:t>
            </w:r>
          </w:p>
        </w:tc>
      </w:tr>
      <w:tr w:rsidR="009C7782" w:rsidRPr="008F0572" w14:paraId="452F7E0D" w14:textId="77777777" w:rsidTr="008C2005">
        <w:tc>
          <w:tcPr>
            <w:tcW w:w="7164" w:type="dxa"/>
          </w:tcPr>
          <w:p w14:paraId="61B36511" w14:textId="77777777" w:rsidR="009C7782" w:rsidRPr="001E2176" w:rsidRDefault="009C7782" w:rsidP="009C7782">
            <w:pPr>
              <w:autoSpaceDE w:val="0"/>
              <w:autoSpaceDN w:val="0"/>
              <w:adjustRightInd w:val="0"/>
              <w:rPr>
                <w:rFonts w:ascii="Arial" w:hAnsi="Arial" w:cs="Arial"/>
                <w:bCs/>
                <w:color w:val="000000"/>
                <w:szCs w:val="18"/>
                <w:lang w:val="en-US"/>
              </w:rPr>
            </w:pPr>
            <w:r w:rsidRPr="00A21361">
              <w:rPr>
                <w:rFonts w:ascii="Arial" w:hAnsi="Arial" w:cs="Arial"/>
                <w:b/>
                <w:bCs/>
                <w:color w:val="000000"/>
                <w:szCs w:val="18"/>
                <w:lang w:val="en-US"/>
              </w:rPr>
              <w:t>PART D</w:t>
            </w:r>
            <w:r>
              <w:rPr>
                <w:rFonts w:ascii="Arial" w:hAnsi="Arial" w:cs="Arial"/>
                <w:bCs/>
                <w:color w:val="000000"/>
                <w:szCs w:val="18"/>
                <w:lang w:val="en-US"/>
              </w:rPr>
              <w:t xml:space="preserve"> – Have you attached your audited f</w:t>
            </w:r>
            <w:r w:rsidRPr="001E2176">
              <w:rPr>
                <w:rFonts w:ascii="Arial" w:hAnsi="Arial" w:cs="Arial"/>
                <w:bCs/>
                <w:color w:val="000000"/>
                <w:szCs w:val="18"/>
                <w:lang w:val="en-US"/>
              </w:rPr>
              <w:t xml:space="preserve">inancial </w:t>
            </w:r>
            <w:r>
              <w:rPr>
                <w:rFonts w:ascii="Arial" w:hAnsi="Arial" w:cs="Arial"/>
                <w:bCs/>
                <w:color w:val="000000"/>
                <w:szCs w:val="18"/>
                <w:lang w:val="en-US"/>
              </w:rPr>
              <w:t>statement?</w:t>
            </w:r>
            <w:r w:rsidR="005B0200">
              <w:rPr>
                <w:rFonts w:ascii="Arial" w:hAnsi="Arial" w:cs="Arial"/>
                <w:bCs/>
                <w:color w:val="000000"/>
                <w:szCs w:val="18"/>
                <w:lang w:val="en-US"/>
              </w:rPr>
              <w:t xml:space="preserve"> (mandatory)</w:t>
            </w:r>
          </w:p>
        </w:tc>
        <w:tc>
          <w:tcPr>
            <w:tcW w:w="1195" w:type="dxa"/>
          </w:tcPr>
          <w:p w14:paraId="3A391D29" w14:textId="77777777" w:rsidR="009C7782" w:rsidRPr="008F0572" w:rsidRDefault="00174BA6" w:rsidP="009C7782">
            <w:pPr>
              <w:autoSpaceDE w:val="0"/>
              <w:autoSpaceDN w:val="0"/>
              <w:adjustRightInd w:val="0"/>
              <w:rPr>
                <w:rFonts w:ascii="Arial" w:hAnsi="Arial" w:cs="Arial"/>
                <w:b/>
                <w:bCs/>
                <w:color w:val="000000"/>
                <w:szCs w:val="18"/>
                <w:lang w:val="en-US"/>
              </w:rPr>
            </w:pPr>
            <w:sdt>
              <w:sdtPr>
                <w:rPr>
                  <w:rFonts w:ascii="Arial" w:hAnsi="Arial" w:cs="Arial"/>
                </w:rPr>
                <w:id w:val="-1707100450"/>
                <w14:checkbox>
                  <w14:checked w14:val="0"/>
                  <w14:checkedState w14:val="2612" w14:font="MS Gothic"/>
                  <w14:uncheckedState w14:val="2610" w14:font="MS Gothic"/>
                </w14:checkbox>
              </w:sdtPr>
              <w:sdtEndPr/>
              <w:sdtContent>
                <w:r w:rsidR="009C7782">
                  <w:rPr>
                    <w:rFonts w:ascii="MS Gothic" w:eastAsia="MS Gothic" w:hAnsi="MS Gothic" w:cs="Arial" w:hint="eastAsia"/>
                  </w:rPr>
                  <w:t>☐</w:t>
                </w:r>
              </w:sdtContent>
            </w:sdt>
            <w:r w:rsidR="009C7782">
              <w:rPr>
                <w:rFonts w:ascii="Arial" w:hAnsi="Arial" w:cs="Arial"/>
              </w:rPr>
              <w:t xml:space="preserve"> Yes </w:t>
            </w:r>
          </w:p>
        </w:tc>
        <w:tc>
          <w:tcPr>
            <w:tcW w:w="1275" w:type="dxa"/>
          </w:tcPr>
          <w:p w14:paraId="3C207B85" w14:textId="77777777" w:rsidR="009C7782" w:rsidRPr="008F0572" w:rsidRDefault="00174BA6" w:rsidP="009C7782">
            <w:pPr>
              <w:autoSpaceDE w:val="0"/>
              <w:autoSpaceDN w:val="0"/>
              <w:adjustRightInd w:val="0"/>
              <w:rPr>
                <w:rFonts w:ascii="Arial" w:hAnsi="Arial" w:cs="Arial"/>
                <w:b/>
                <w:bCs/>
                <w:color w:val="000000"/>
                <w:szCs w:val="18"/>
                <w:lang w:val="en-US"/>
              </w:rPr>
            </w:pPr>
            <w:sdt>
              <w:sdtPr>
                <w:rPr>
                  <w:rFonts w:ascii="Arial" w:hAnsi="Arial" w:cs="Arial"/>
                </w:rPr>
                <w:id w:val="-1047903117"/>
                <w14:checkbox>
                  <w14:checked w14:val="0"/>
                  <w14:checkedState w14:val="2612" w14:font="MS Gothic"/>
                  <w14:uncheckedState w14:val="2610" w14:font="MS Gothic"/>
                </w14:checkbox>
              </w:sdtPr>
              <w:sdtEndPr/>
              <w:sdtContent>
                <w:r w:rsidR="009C7782">
                  <w:rPr>
                    <w:rFonts w:ascii="MS Gothic" w:eastAsia="MS Gothic" w:hAnsi="MS Gothic" w:cs="Arial" w:hint="eastAsia"/>
                  </w:rPr>
                  <w:t>☐</w:t>
                </w:r>
              </w:sdtContent>
            </w:sdt>
            <w:r w:rsidR="009C7782">
              <w:rPr>
                <w:rFonts w:ascii="Arial" w:hAnsi="Arial" w:cs="Arial"/>
              </w:rPr>
              <w:t xml:space="preserve">No </w:t>
            </w:r>
          </w:p>
        </w:tc>
      </w:tr>
      <w:tr w:rsidR="00C01ED6" w:rsidRPr="008F0572" w14:paraId="4FD3144E" w14:textId="77777777" w:rsidTr="008C2005">
        <w:tc>
          <w:tcPr>
            <w:tcW w:w="7164" w:type="dxa"/>
          </w:tcPr>
          <w:p w14:paraId="4A037F4E" w14:textId="77777777" w:rsidR="00C01ED6" w:rsidRPr="00A21361" w:rsidRDefault="00C01ED6" w:rsidP="00BB68F2">
            <w:pPr>
              <w:autoSpaceDE w:val="0"/>
              <w:autoSpaceDN w:val="0"/>
              <w:adjustRightInd w:val="0"/>
              <w:rPr>
                <w:rFonts w:ascii="Arial" w:hAnsi="Arial" w:cs="Arial"/>
                <w:b/>
                <w:bCs/>
                <w:color w:val="000000"/>
                <w:szCs w:val="18"/>
                <w:lang w:val="en-US"/>
              </w:rPr>
            </w:pPr>
            <w:r w:rsidRPr="00A21361">
              <w:rPr>
                <w:rFonts w:ascii="Arial" w:hAnsi="Arial" w:cs="Arial"/>
                <w:b/>
                <w:bCs/>
                <w:color w:val="000000"/>
                <w:szCs w:val="18"/>
                <w:lang w:val="en-US"/>
              </w:rPr>
              <w:t>PART D</w:t>
            </w:r>
            <w:r>
              <w:rPr>
                <w:rFonts w:ascii="Arial" w:hAnsi="Arial" w:cs="Arial"/>
                <w:bCs/>
                <w:color w:val="000000"/>
                <w:szCs w:val="18"/>
                <w:lang w:val="en-US"/>
              </w:rPr>
              <w:t xml:space="preserve"> – If you have not received any donations</w:t>
            </w:r>
            <w:r w:rsidR="005B0200">
              <w:rPr>
                <w:rFonts w:ascii="Arial" w:hAnsi="Arial" w:cs="Arial"/>
                <w:bCs/>
                <w:color w:val="000000"/>
                <w:szCs w:val="18"/>
                <w:lang w:val="en-US"/>
              </w:rPr>
              <w:t xml:space="preserve"> in this financial year</w:t>
            </w:r>
            <w:r>
              <w:rPr>
                <w:rFonts w:ascii="Arial" w:hAnsi="Arial" w:cs="Arial"/>
                <w:bCs/>
                <w:color w:val="000000"/>
                <w:szCs w:val="18"/>
                <w:lang w:val="en-US"/>
              </w:rPr>
              <w:t>, have you attached an action plan showing how you will</w:t>
            </w:r>
            <w:r w:rsidR="005B0200">
              <w:rPr>
                <w:rFonts w:ascii="Arial" w:hAnsi="Arial" w:cs="Arial"/>
                <w:bCs/>
                <w:color w:val="000000"/>
                <w:szCs w:val="18"/>
                <w:lang w:val="en-US"/>
              </w:rPr>
              <w:t xml:space="preserve"> increase donations to your </w:t>
            </w:r>
            <w:r w:rsidR="003454A5">
              <w:rPr>
                <w:rFonts w:ascii="Arial" w:hAnsi="Arial" w:cs="Arial"/>
                <w:bCs/>
                <w:color w:val="000000"/>
                <w:szCs w:val="18"/>
                <w:lang w:val="en-US"/>
              </w:rPr>
              <w:t xml:space="preserve">Harm Prevention Charity </w:t>
            </w:r>
            <w:r>
              <w:rPr>
                <w:rFonts w:ascii="Arial" w:hAnsi="Arial" w:cs="Arial"/>
                <w:bCs/>
                <w:color w:val="000000"/>
                <w:szCs w:val="18"/>
                <w:lang w:val="en-US"/>
              </w:rPr>
              <w:t xml:space="preserve">in the next </w:t>
            </w:r>
            <w:r w:rsidRPr="00BB68F2">
              <w:rPr>
                <w:rFonts w:ascii="Arial" w:hAnsi="Arial" w:cs="Arial"/>
                <w:bCs/>
                <w:color w:val="000000"/>
                <w:szCs w:val="18"/>
                <w:lang w:val="en-US"/>
              </w:rPr>
              <w:t>three</w:t>
            </w:r>
            <w:r>
              <w:rPr>
                <w:rFonts w:ascii="Arial" w:hAnsi="Arial" w:cs="Arial"/>
                <w:bCs/>
                <w:color w:val="000000"/>
                <w:szCs w:val="18"/>
                <w:lang w:val="en-US"/>
              </w:rPr>
              <w:t xml:space="preserve"> months?</w:t>
            </w:r>
          </w:p>
        </w:tc>
        <w:tc>
          <w:tcPr>
            <w:tcW w:w="1195" w:type="dxa"/>
          </w:tcPr>
          <w:p w14:paraId="0337B13A" w14:textId="77777777" w:rsidR="00C01ED6" w:rsidRDefault="00174BA6" w:rsidP="00C01ED6">
            <w:pPr>
              <w:autoSpaceDE w:val="0"/>
              <w:autoSpaceDN w:val="0"/>
              <w:adjustRightInd w:val="0"/>
              <w:rPr>
                <w:rFonts w:ascii="Arial" w:hAnsi="Arial" w:cs="Arial"/>
              </w:rPr>
            </w:pPr>
            <w:sdt>
              <w:sdtPr>
                <w:rPr>
                  <w:rFonts w:ascii="Arial" w:hAnsi="Arial" w:cs="Arial"/>
                </w:rPr>
                <w:id w:val="-1840918160"/>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 Yes </w:t>
            </w:r>
          </w:p>
        </w:tc>
        <w:tc>
          <w:tcPr>
            <w:tcW w:w="1275" w:type="dxa"/>
          </w:tcPr>
          <w:p w14:paraId="0A96A20A" w14:textId="77777777" w:rsidR="00C01ED6" w:rsidRDefault="00174BA6" w:rsidP="00C01ED6">
            <w:pPr>
              <w:autoSpaceDE w:val="0"/>
              <w:autoSpaceDN w:val="0"/>
              <w:adjustRightInd w:val="0"/>
              <w:rPr>
                <w:rFonts w:ascii="Arial" w:hAnsi="Arial" w:cs="Arial"/>
              </w:rPr>
            </w:pPr>
            <w:sdt>
              <w:sdtPr>
                <w:rPr>
                  <w:rFonts w:ascii="Arial" w:hAnsi="Arial" w:cs="Arial"/>
                </w:rPr>
                <w:id w:val="408360541"/>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No </w:t>
            </w:r>
          </w:p>
        </w:tc>
      </w:tr>
      <w:tr w:rsidR="00C01ED6" w:rsidRPr="008F0572" w14:paraId="7E79467E" w14:textId="77777777" w:rsidTr="008C2005">
        <w:tc>
          <w:tcPr>
            <w:tcW w:w="7164" w:type="dxa"/>
          </w:tcPr>
          <w:p w14:paraId="6FBEC76B" w14:textId="77777777" w:rsidR="00C01ED6" w:rsidRPr="008F0572" w:rsidRDefault="00C01ED6" w:rsidP="00C01ED6">
            <w:pPr>
              <w:autoSpaceDE w:val="0"/>
              <w:autoSpaceDN w:val="0"/>
              <w:adjustRightInd w:val="0"/>
              <w:rPr>
                <w:rFonts w:ascii="Arial" w:hAnsi="Arial" w:cs="Arial"/>
                <w:b/>
                <w:bCs/>
                <w:color w:val="000000"/>
                <w:szCs w:val="18"/>
                <w:lang w:val="en-US"/>
              </w:rPr>
            </w:pPr>
            <w:r w:rsidRPr="00A21361">
              <w:rPr>
                <w:rFonts w:ascii="Arial" w:hAnsi="Arial" w:cs="Arial"/>
                <w:b/>
                <w:bCs/>
                <w:color w:val="000000"/>
                <w:szCs w:val="18"/>
                <w:lang w:val="en-US"/>
              </w:rPr>
              <w:t>PART E</w:t>
            </w:r>
            <w:r>
              <w:rPr>
                <w:rFonts w:ascii="Arial" w:hAnsi="Arial" w:cs="Arial"/>
                <w:bCs/>
                <w:color w:val="000000"/>
                <w:szCs w:val="18"/>
                <w:lang w:val="en-US"/>
              </w:rPr>
              <w:t xml:space="preserve"> – Have </w:t>
            </w:r>
            <w:r w:rsidR="005B0200">
              <w:rPr>
                <w:rFonts w:ascii="Arial" w:hAnsi="Arial" w:cs="Arial"/>
                <w:bCs/>
                <w:color w:val="000000"/>
                <w:szCs w:val="18"/>
                <w:lang w:val="en-US"/>
              </w:rPr>
              <w:t xml:space="preserve">you </w:t>
            </w:r>
            <w:r>
              <w:rPr>
                <w:rFonts w:ascii="Arial" w:hAnsi="Arial" w:cs="Arial"/>
                <w:bCs/>
                <w:color w:val="000000"/>
                <w:szCs w:val="18"/>
                <w:lang w:val="en-US"/>
              </w:rPr>
              <w:t xml:space="preserve">completed and attached all new </w:t>
            </w:r>
            <w:r w:rsidRPr="001E2176">
              <w:rPr>
                <w:rFonts w:ascii="Arial" w:hAnsi="Arial" w:cs="Arial"/>
                <w:bCs/>
                <w:color w:val="000000"/>
                <w:szCs w:val="18"/>
                <w:lang w:val="en-US"/>
              </w:rPr>
              <w:t xml:space="preserve">Public Fund Management Committee </w:t>
            </w:r>
            <w:r>
              <w:rPr>
                <w:rFonts w:ascii="Arial" w:hAnsi="Arial" w:cs="Arial"/>
                <w:bCs/>
                <w:color w:val="000000"/>
                <w:szCs w:val="18"/>
                <w:lang w:val="en-US"/>
              </w:rPr>
              <w:t xml:space="preserve">Member </w:t>
            </w:r>
            <w:r w:rsidRPr="001E2176">
              <w:rPr>
                <w:rFonts w:ascii="Arial" w:hAnsi="Arial" w:cs="Arial"/>
                <w:bCs/>
                <w:color w:val="000000"/>
                <w:szCs w:val="18"/>
                <w:lang w:val="en-US"/>
              </w:rPr>
              <w:t>Nomination Forms?</w:t>
            </w:r>
            <w:r w:rsidR="005B0200">
              <w:rPr>
                <w:rFonts w:ascii="Arial" w:hAnsi="Arial" w:cs="Arial"/>
                <w:bCs/>
                <w:color w:val="000000"/>
                <w:szCs w:val="18"/>
                <w:lang w:val="en-US"/>
              </w:rPr>
              <w:t xml:space="preserve"> (mandatory)</w:t>
            </w:r>
          </w:p>
        </w:tc>
        <w:tc>
          <w:tcPr>
            <w:tcW w:w="1195" w:type="dxa"/>
          </w:tcPr>
          <w:p w14:paraId="04F555A7" w14:textId="77777777" w:rsidR="00C01ED6" w:rsidRPr="008F0572" w:rsidRDefault="00174BA6" w:rsidP="00C01ED6">
            <w:pPr>
              <w:autoSpaceDE w:val="0"/>
              <w:autoSpaceDN w:val="0"/>
              <w:adjustRightInd w:val="0"/>
              <w:rPr>
                <w:rFonts w:ascii="Arial" w:hAnsi="Arial" w:cs="Arial"/>
                <w:b/>
                <w:bCs/>
                <w:color w:val="000000"/>
                <w:szCs w:val="18"/>
                <w:lang w:val="en-US"/>
              </w:rPr>
            </w:pPr>
            <w:sdt>
              <w:sdtPr>
                <w:rPr>
                  <w:rFonts w:ascii="Arial" w:hAnsi="Arial" w:cs="Arial"/>
                </w:rPr>
                <w:id w:val="-1621060890"/>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 Yes </w:t>
            </w:r>
          </w:p>
        </w:tc>
        <w:tc>
          <w:tcPr>
            <w:tcW w:w="1275" w:type="dxa"/>
          </w:tcPr>
          <w:p w14:paraId="52E38BDC" w14:textId="77777777" w:rsidR="00C01ED6" w:rsidRPr="008F0572" w:rsidRDefault="00174BA6" w:rsidP="00C01ED6">
            <w:pPr>
              <w:autoSpaceDE w:val="0"/>
              <w:autoSpaceDN w:val="0"/>
              <w:adjustRightInd w:val="0"/>
              <w:rPr>
                <w:rFonts w:ascii="Arial" w:hAnsi="Arial" w:cs="Arial"/>
                <w:b/>
                <w:bCs/>
                <w:color w:val="000000"/>
                <w:szCs w:val="18"/>
                <w:lang w:val="en-US"/>
              </w:rPr>
            </w:pPr>
            <w:sdt>
              <w:sdtPr>
                <w:rPr>
                  <w:rFonts w:ascii="Arial" w:hAnsi="Arial" w:cs="Arial"/>
                </w:rPr>
                <w:id w:val="-1394348433"/>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No </w:t>
            </w:r>
          </w:p>
        </w:tc>
      </w:tr>
      <w:tr w:rsidR="00C01ED6" w:rsidRPr="00A21361" w14:paraId="54F0DB3C" w14:textId="77777777" w:rsidTr="008C2005">
        <w:tc>
          <w:tcPr>
            <w:tcW w:w="7164" w:type="dxa"/>
          </w:tcPr>
          <w:p w14:paraId="0D924C3C" w14:textId="77777777" w:rsidR="00C01ED6" w:rsidRPr="00A21361" w:rsidRDefault="00C01ED6" w:rsidP="00C01ED6">
            <w:pPr>
              <w:autoSpaceDE w:val="0"/>
              <w:autoSpaceDN w:val="0"/>
              <w:adjustRightInd w:val="0"/>
              <w:rPr>
                <w:rFonts w:ascii="Arial" w:hAnsi="Arial" w:cs="Arial"/>
                <w:bCs/>
                <w:color w:val="000000"/>
                <w:szCs w:val="18"/>
                <w:lang w:val="en-US"/>
              </w:rPr>
            </w:pPr>
            <w:r w:rsidRPr="00A21361">
              <w:rPr>
                <w:rFonts w:ascii="Arial" w:hAnsi="Arial" w:cs="Arial"/>
                <w:b/>
                <w:bCs/>
                <w:color w:val="000000"/>
                <w:szCs w:val="18"/>
                <w:lang w:val="en-US"/>
              </w:rPr>
              <w:t>PART G</w:t>
            </w:r>
            <w:r w:rsidRPr="00A21361">
              <w:rPr>
                <w:rFonts w:ascii="Arial" w:hAnsi="Arial" w:cs="Arial"/>
                <w:bCs/>
                <w:color w:val="000000"/>
                <w:szCs w:val="18"/>
                <w:lang w:val="en-US"/>
              </w:rPr>
              <w:t xml:space="preserve"> – Has your Auditor completed Part G? </w:t>
            </w:r>
            <w:r w:rsidR="005B0200">
              <w:rPr>
                <w:rFonts w:ascii="Arial" w:hAnsi="Arial" w:cs="Arial"/>
                <w:bCs/>
                <w:color w:val="000000"/>
                <w:szCs w:val="18"/>
                <w:lang w:val="en-US"/>
              </w:rPr>
              <w:t>(mandatory)</w:t>
            </w:r>
          </w:p>
        </w:tc>
        <w:tc>
          <w:tcPr>
            <w:tcW w:w="1195" w:type="dxa"/>
          </w:tcPr>
          <w:p w14:paraId="40834209" w14:textId="77777777" w:rsidR="00C01ED6" w:rsidRPr="00A21361" w:rsidRDefault="00174BA6" w:rsidP="00C01ED6">
            <w:pPr>
              <w:autoSpaceDE w:val="0"/>
              <w:autoSpaceDN w:val="0"/>
              <w:adjustRightInd w:val="0"/>
              <w:rPr>
                <w:rFonts w:ascii="Arial" w:hAnsi="Arial" w:cs="Arial"/>
                <w:bCs/>
                <w:color w:val="000000"/>
                <w:szCs w:val="18"/>
                <w:lang w:val="en-US"/>
              </w:rPr>
            </w:pPr>
            <w:sdt>
              <w:sdtPr>
                <w:rPr>
                  <w:rFonts w:ascii="Arial" w:hAnsi="Arial" w:cs="Arial"/>
                </w:rPr>
                <w:id w:val="-1846700939"/>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 Yes </w:t>
            </w:r>
          </w:p>
        </w:tc>
        <w:tc>
          <w:tcPr>
            <w:tcW w:w="1275" w:type="dxa"/>
          </w:tcPr>
          <w:p w14:paraId="06891B81" w14:textId="77777777" w:rsidR="00C01ED6" w:rsidRPr="00A21361" w:rsidRDefault="00174BA6" w:rsidP="00C01ED6">
            <w:pPr>
              <w:autoSpaceDE w:val="0"/>
              <w:autoSpaceDN w:val="0"/>
              <w:adjustRightInd w:val="0"/>
              <w:rPr>
                <w:rFonts w:ascii="Arial" w:hAnsi="Arial" w:cs="Arial"/>
                <w:bCs/>
                <w:color w:val="000000"/>
                <w:szCs w:val="18"/>
                <w:lang w:val="en-US"/>
              </w:rPr>
            </w:pPr>
            <w:sdt>
              <w:sdtPr>
                <w:rPr>
                  <w:rFonts w:ascii="Arial" w:hAnsi="Arial" w:cs="Arial"/>
                </w:rPr>
                <w:id w:val="-1110662511"/>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No </w:t>
            </w:r>
          </w:p>
        </w:tc>
      </w:tr>
    </w:tbl>
    <w:p w14:paraId="37176F8E" w14:textId="77777777" w:rsidR="008F0572" w:rsidRPr="00A21361" w:rsidRDefault="008F0572" w:rsidP="00A21361">
      <w:pPr>
        <w:autoSpaceDE w:val="0"/>
        <w:autoSpaceDN w:val="0"/>
        <w:adjustRightInd w:val="0"/>
        <w:rPr>
          <w:rFonts w:ascii="Arial" w:hAnsi="Arial" w:cs="Arial"/>
          <w:bCs/>
          <w:color w:val="000000"/>
          <w:szCs w:val="18"/>
          <w:lang w:val="en-US"/>
        </w:rPr>
      </w:pPr>
      <w:r w:rsidRPr="00A21361">
        <w:rPr>
          <w:rFonts w:ascii="Arial" w:hAnsi="Arial" w:cs="Arial"/>
          <w:bCs/>
          <w:color w:val="000000"/>
          <w:szCs w:val="18"/>
          <w:lang w:val="en-US"/>
        </w:rPr>
        <w:br w:type="page"/>
      </w:r>
    </w:p>
    <w:p w14:paraId="191F5D80" w14:textId="77777777" w:rsidR="00DF235B" w:rsidRPr="008F0572" w:rsidRDefault="00DF235B" w:rsidP="00DF235B">
      <w:pPr>
        <w:autoSpaceDE w:val="0"/>
        <w:autoSpaceDN w:val="0"/>
        <w:adjustRightInd w:val="0"/>
        <w:rPr>
          <w:rFonts w:ascii="Arial" w:hAnsi="Arial" w:cs="Arial"/>
          <w:b/>
          <w:bCs/>
          <w:color w:val="000000"/>
          <w:szCs w:val="18"/>
          <w:lang w:val="en-US"/>
        </w:rPr>
      </w:pPr>
      <w:r w:rsidRPr="008F0572">
        <w:rPr>
          <w:rFonts w:ascii="Arial" w:hAnsi="Arial" w:cs="Arial"/>
          <w:b/>
          <w:bCs/>
          <w:color w:val="000000"/>
          <w:szCs w:val="18"/>
          <w:lang w:val="en-US"/>
        </w:rPr>
        <w:lastRenderedPageBreak/>
        <w:t xml:space="preserve">PART A – </w:t>
      </w:r>
      <w:r w:rsidR="003454A5">
        <w:rPr>
          <w:rFonts w:ascii="Arial" w:hAnsi="Arial" w:cs="Arial"/>
          <w:b/>
          <w:bCs/>
          <w:color w:val="000000"/>
          <w:szCs w:val="18"/>
          <w:lang w:val="en-US"/>
        </w:rPr>
        <w:t xml:space="preserve">HARM PREVENTION CHARITY </w:t>
      </w:r>
      <w:r w:rsidRPr="008F0572">
        <w:rPr>
          <w:rFonts w:ascii="Arial" w:hAnsi="Arial" w:cs="Arial"/>
          <w:b/>
          <w:bCs/>
          <w:color w:val="000000"/>
          <w:szCs w:val="18"/>
          <w:lang w:val="en-US"/>
        </w:rPr>
        <w:t xml:space="preserve">&amp; PUBLIC FUND </w:t>
      </w:r>
      <w:r w:rsidR="008F0572" w:rsidRPr="008F0572">
        <w:rPr>
          <w:rFonts w:ascii="Arial" w:hAnsi="Arial" w:cs="Arial"/>
          <w:b/>
          <w:bCs/>
          <w:color w:val="000000"/>
          <w:szCs w:val="18"/>
          <w:lang w:val="en-US"/>
        </w:rPr>
        <w:t xml:space="preserve">GENERAL </w:t>
      </w:r>
      <w:r w:rsidRPr="008F0572">
        <w:rPr>
          <w:rFonts w:ascii="Arial" w:hAnsi="Arial" w:cs="Arial"/>
          <w:b/>
          <w:bCs/>
          <w:color w:val="000000"/>
          <w:szCs w:val="18"/>
          <w:lang w:val="en-US"/>
        </w:rPr>
        <w:t>DETAILS</w:t>
      </w:r>
    </w:p>
    <w:p w14:paraId="6352B2D7" w14:textId="77777777" w:rsidR="00DF235B" w:rsidRDefault="002B6E5A" w:rsidP="00B168AE">
      <w:pPr>
        <w:spacing w:before="240"/>
        <w:rPr>
          <w:rFonts w:ascii="Arial" w:hAnsi="Arial" w:cs="Arial"/>
          <w:b/>
        </w:rPr>
      </w:pPr>
      <w:r w:rsidRPr="008F0572">
        <w:rPr>
          <w:rFonts w:ascii="Arial" w:hAnsi="Arial" w:cs="Arial"/>
          <w:b/>
        </w:rPr>
        <w:t xml:space="preserve">Harm Prevention Charity’s </w:t>
      </w:r>
      <w:r w:rsidR="00DF235B" w:rsidRPr="008F0572">
        <w:rPr>
          <w:rFonts w:ascii="Arial" w:hAnsi="Arial" w:cs="Arial"/>
          <w:b/>
        </w:rPr>
        <w:t>Details</w:t>
      </w:r>
    </w:p>
    <w:p w14:paraId="76A3DCE9" w14:textId="77777777" w:rsidR="00BF2022" w:rsidRPr="008F0572" w:rsidRDefault="00BF2022" w:rsidP="00B168AE">
      <w:pPr>
        <w:spacing w:before="240"/>
        <w:rPr>
          <w:rFonts w:ascii="Arial" w:hAnsi="Arial" w:cs="Arial"/>
          <w:b/>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193"/>
      </w:tblGrid>
      <w:tr w:rsidR="00DF235B" w:rsidRPr="008F0572" w14:paraId="2FDAEF2D" w14:textId="77777777" w:rsidTr="00C01ED6">
        <w:tc>
          <w:tcPr>
            <w:tcW w:w="4248" w:type="dxa"/>
            <w:shd w:val="clear" w:color="auto" w:fill="auto"/>
          </w:tcPr>
          <w:p w14:paraId="075ECBB0" w14:textId="77777777" w:rsidR="00DF235B" w:rsidRPr="008F0572" w:rsidRDefault="0012581A" w:rsidP="00CC5F2D">
            <w:pPr>
              <w:spacing w:before="60" w:after="60"/>
              <w:rPr>
                <w:rFonts w:ascii="Arial" w:hAnsi="Arial" w:cs="Arial"/>
              </w:rPr>
            </w:pPr>
            <w:r>
              <w:rPr>
                <w:rFonts w:ascii="Arial" w:hAnsi="Arial" w:cs="Arial"/>
              </w:rPr>
              <w:t>Which of the following is you</w:t>
            </w:r>
            <w:r w:rsidR="00B168AE">
              <w:rPr>
                <w:rFonts w:ascii="Arial" w:hAnsi="Arial" w:cs="Arial"/>
              </w:rPr>
              <w:t>r</w:t>
            </w:r>
            <w:r>
              <w:rPr>
                <w:rFonts w:ascii="Arial" w:hAnsi="Arial" w:cs="Arial"/>
              </w:rPr>
              <w:t xml:space="preserve"> </w:t>
            </w:r>
            <w:r w:rsidR="002B6E5A" w:rsidRPr="008F0572">
              <w:rPr>
                <w:rFonts w:ascii="Arial" w:hAnsi="Arial" w:cs="Arial"/>
              </w:rPr>
              <w:t xml:space="preserve">Harm Prevention Charity’s </w:t>
            </w:r>
            <w:r w:rsidR="00DF235B" w:rsidRPr="008F0572">
              <w:rPr>
                <w:rFonts w:ascii="Arial" w:hAnsi="Arial" w:cs="Arial"/>
              </w:rPr>
              <w:t>financial year</w:t>
            </w:r>
          </w:p>
        </w:tc>
        <w:tc>
          <w:tcPr>
            <w:tcW w:w="5193" w:type="dxa"/>
            <w:shd w:val="clear" w:color="auto" w:fill="auto"/>
          </w:tcPr>
          <w:p w14:paraId="5AB8C7EC" w14:textId="29FB6A15" w:rsidR="00BF2022" w:rsidRPr="00DC502E" w:rsidRDefault="00174BA6" w:rsidP="00BE1E4B">
            <w:pPr>
              <w:pStyle w:val="ListParagraph"/>
              <w:numPr>
                <w:ilvl w:val="0"/>
                <w:numId w:val="5"/>
              </w:numPr>
              <w:spacing w:before="60" w:after="60"/>
              <w:rPr>
                <w:rFonts w:ascii="Arial" w:hAnsi="Arial" w:cs="Arial"/>
              </w:rPr>
            </w:pPr>
            <w:sdt>
              <w:sdtPr>
                <w:rPr>
                  <w:rFonts w:ascii="Arial" w:hAnsi="Arial" w:cs="Arial"/>
                </w:rPr>
                <w:id w:val="-570881000"/>
                <w14:checkbox>
                  <w14:checked w14:val="0"/>
                  <w14:checkedState w14:val="2612" w14:font="MS Gothic"/>
                  <w14:uncheckedState w14:val="2610" w14:font="MS Gothic"/>
                </w14:checkbox>
              </w:sdtPr>
              <w:sdtEndPr/>
              <w:sdtContent>
                <w:r w:rsidR="009C7782">
                  <w:rPr>
                    <w:rFonts w:ascii="MS Gothic" w:eastAsia="MS Gothic" w:hAnsi="MS Gothic" w:cs="Arial" w:hint="eastAsia"/>
                  </w:rPr>
                  <w:t>☐</w:t>
                </w:r>
              </w:sdtContent>
            </w:sdt>
            <w:r w:rsidR="007A7B8A">
              <w:rPr>
                <w:rFonts w:ascii="Arial" w:hAnsi="Arial" w:cs="Arial"/>
              </w:rPr>
              <w:t xml:space="preserve"> </w:t>
            </w:r>
            <w:r w:rsidR="0012581A" w:rsidRPr="00B168AE">
              <w:rPr>
                <w:rFonts w:ascii="Arial" w:hAnsi="Arial" w:cs="Arial"/>
              </w:rPr>
              <w:t>January – December</w:t>
            </w:r>
          </w:p>
          <w:p w14:paraId="7DDA9048" w14:textId="1502DD95" w:rsidR="0012581A" w:rsidRPr="00B168AE" w:rsidRDefault="00174BA6" w:rsidP="00B168AE">
            <w:pPr>
              <w:pStyle w:val="ListParagraph"/>
              <w:numPr>
                <w:ilvl w:val="0"/>
                <w:numId w:val="5"/>
              </w:numPr>
              <w:spacing w:before="60" w:after="60"/>
              <w:rPr>
                <w:rFonts w:ascii="Arial" w:hAnsi="Arial" w:cs="Arial"/>
              </w:rPr>
            </w:pPr>
            <w:sdt>
              <w:sdtPr>
                <w:rPr>
                  <w:rFonts w:ascii="Arial" w:hAnsi="Arial" w:cs="Arial"/>
                </w:rPr>
                <w:id w:val="-881480098"/>
                <w14:checkbox>
                  <w14:checked w14:val="0"/>
                  <w14:checkedState w14:val="2612" w14:font="MS Gothic"/>
                  <w14:uncheckedState w14:val="2610" w14:font="MS Gothic"/>
                </w14:checkbox>
              </w:sdtPr>
              <w:sdtEndPr/>
              <w:sdtContent>
                <w:r w:rsidR="007A7B8A">
                  <w:rPr>
                    <w:rFonts w:ascii="MS Gothic" w:eastAsia="MS Gothic" w:hAnsi="MS Gothic" w:cs="Arial" w:hint="eastAsia"/>
                  </w:rPr>
                  <w:t>☐</w:t>
                </w:r>
              </w:sdtContent>
            </w:sdt>
            <w:r w:rsidR="007A7B8A">
              <w:rPr>
                <w:rFonts w:ascii="Arial" w:hAnsi="Arial" w:cs="Arial"/>
              </w:rPr>
              <w:t xml:space="preserve"> </w:t>
            </w:r>
            <w:r w:rsidR="0012581A" w:rsidRPr="00B168AE">
              <w:rPr>
                <w:rFonts w:ascii="Arial" w:hAnsi="Arial" w:cs="Arial"/>
              </w:rPr>
              <w:t>July – June</w:t>
            </w:r>
          </w:p>
          <w:p w14:paraId="44DE1B68" w14:textId="77777777" w:rsidR="0012581A" w:rsidRPr="00B168AE" w:rsidRDefault="00174BA6" w:rsidP="00B168AE">
            <w:pPr>
              <w:pStyle w:val="ListParagraph"/>
              <w:numPr>
                <w:ilvl w:val="0"/>
                <w:numId w:val="5"/>
              </w:numPr>
              <w:spacing w:before="60" w:after="60"/>
              <w:rPr>
                <w:rFonts w:ascii="Arial" w:hAnsi="Arial" w:cs="Arial"/>
              </w:rPr>
            </w:pPr>
            <w:sdt>
              <w:sdtPr>
                <w:rPr>
                  <w:rFonts w:ascii="Arial" w:hAnsi="Arial" w:cs="Arial"/>
                </w:rPr>
                <w:id w:val="414216411"/>
                <w14:checkbox>
                  <w14:checked w14:val="0"/>
                  <w14:checkedState w14:val="2612" w14:font="MS Gothic"/>
                  <w14:uncheckedState w14:val="2610" w14:font="MS Gothic"/>
                </w14:checkbox>
              </w:sdtPr>
              <w:sdtEndPr/>
              <w:sdtContent>
                <w:r w:rsidR="00B168AE">
                  <w:rPr>
                    <w:rFonts w:ascii="MS Gothic" w:eastAsia="MS Gothic" w:hAnsi="MS Gothic" w:cs="Arial" w:hint="eastAsia"/>
                  </w:rPr>
                  <w:t>☐</w:t>
                </w:r>
              </w:sdtContent>
            </w:sdt>
            <w:r w:rsidR="00B168AE" w:rsidRPr="00B168AE">
              <w:rPr>
                <w:rFonts w:ascii="Arial" w:hAnsi="Arial" w:cs="Arial"/>
              </w:rPr>
              <w:t xml:space="preserve"> </w:t>
            </w:r>
            <w:r w:rsidR="00B168AE">
              <w:rPr>
                <w:rFonts w:ascii="Arial" w:hAnsi="Arial" w:cs="Arial"/>
              </w:rPr>
              <w:t xml:space="preserve">May – April </w:t>
            </w:r>
          </w:p>
          <w:p w14:paraId="17CE4B5C" w14:textId="77777777" w:rsidR="0012581A" w:rsidRPr="00B168AE" w:rsidRDefault="00174BA6" w:rsidP="00B168AE">
            <w:pPr>
              <w:pStyle w:val="ListParagraph"/>
              <w:numPr>
                <w:ilvl w:val="0"/>
                <w:numId w:val="5"/>
              </w:numPr>
              <w:spacing w:before="60" w:after="60"/>
              <w:rPr>
                <w:rFonts w:ascii="Arial" w:hAnsi="Arial" w:cs="Arial"/>
              </w:rPr>
            </w:pPr>
            <w:sdt>
              <w:sdtPr>
                <w:rPr>
                  <w:rFonts w:ascii="Arial" w:hAnsi="Arial" w:cs="Arial"/>
                </w:rPr>
                <w:id w:val="-1317719124"/>
                <w14:checkbox>
                  <w14:checked w14:val="0"/>
                  <w14:checkedState w14:val="2612" w14:font="MS Gothic"/>
                  <w14:uncheckedState w14:val="2610" w14:font="MS Gothic"/>
                </w14:checkbox>
              </w:sdtPr>
              <w:sdtEndPr/>
              <w:sdtContent>
                <w:r w:rsidR="00B168AE">
                  <w:rPr>
                    <w:rFonts w:ascii="MS Gothic" w:eastAsia="MS Gothic" w:hAnsi="MS Gothic" w:cs="Arial" w:hint="eastAsia"/>
                  </w:rPr>
                  <w:t>☐</w:t>
                </w:r>
              </w:sdtContent>
            </w:sdt>
            <w:r w:rsidR="00B168AE" w:rsidRPr="00B168AE">
              <w:rPr>
                <w:rFonts w:ascii="Arial" w:hAnsi="Arial" w:cs="Arial"/>
              </w:rPr>
              <w:t xml:space="preserve"> </w:t>
            </w:r>
            <w:r w:rsidR="00B168AE">
              <w:rPr>
                <w:rFonts w:ascii="Arial" w:hAnsi="Arial" w:cs="Arial"/>
              </w:rPr>
              <w:t>October – September</w:t>
            </w:r>
          </w:p>
          <w:p w14:paraId="602DD572" w14:textId="77777777" w:rsidR="0012581A" w:rsidRDefault="00174BA6" w:rsidP="00B168AE">
            <w:pPr>
              <w:pStyle w:val="ListParagraph"/>
              <w:numPr>
                <w:ilvl w:val="0"/>
                <w:numId w:val="5"/>
              </w:numPr>
              <w:spacing w:before="60" w:after="60"/>
              <w:rPr>
                <w:rFonts w:ascii="Arial" w:hAnsi="Arial" w:cs="Arial"/>
              </w:rPr>
            </w:pPr>
            <w:sdt>
              <w:sdtPr>
                <w:rPr>
                  <w:rFonts w:ascii="Arial" w:hAnsi="Arial" w:cs="Arial"/>
                </w:rPr>
                <w:id w:val="394390886"/>
                <w14:checkbox>
                  <w14:checked w14:val="0"/>
                  <w14:checkedState w14:val="2612" w14:font="MS Gothic"/>
                  <w14:uncheckedState w14:val="2610" w14:font="MS Gothic"/>
                </w14:checkbox>
              </w:sdtPr>
              <w:sdtEndPr/>
              <w:sdtContent>
                <w:r w:rsidR="00B168AE">
                  <w:rPr>
                    <w:rFonts w:ascii="MS Gothic" w:eastAsia="MS Gothic" w:hAnsi="MS Gothic" w:cs="Arial" w:hint="eastAsia"/>
                  </w:rPr>
                  <w:t>☐</w:t>
                </w:r>
              </w:sdtContent>
            </w:sdt>
            <w:r w:rsidR="00B168AE" w:rsidRPr="00B168AE">
              <w:rPr>
                <w:rFonts w:ascii="Arial" w:hAnsi="Arial" w:cs="Arial"/>
              </w:rPr>
              <w:t xml:space="preserve"> </w:t>
            </w:r>
            <w:r w:rsidR="0012581A" w:rsidRPr="00B168AE">
              <w:rPr>
                <w:rFonts w:ascii="Arial" w:hAnsi="Arial" w:cs="Arial"/>
              </w:rPr>
              <w:t>Other – please specify</w:t>
            </w:r>
          </w:p>
          <w:p w14:paraId="59626C20" w14:textId="77777777" w:rsidR="00C01ED6" w:rsidRPr="00B168AE" w:rsidRDefault="00C01ED6" w:rsidP="00C01ED6">
            <w:pPr>
              <w:pStyle w:val="ListParagraph"/>
              <w:spacing w:before="60" w:after="60"/>
              <w:rPr>
                <w:rFonts w:ascii="Arial" w:hAnsi="Arial" w:cs="Arial"/>
              </w:rPr>
            </w:pPr>
          </w:p>
        </w:tc>
      </w:tr>
      <w:tr w:rsidR="00DF235B" w:rsidRPr="008F0572" w14:paraId="0A3AF009" w14:textId="77777777" w:rsidTr="00C01ED6">
        <w:tc>
          <w:tcPr>
            <w:tcW w:w="4248" w:type="dxa"/>
            <w:shd w:val="clear" w:color="auto" w:fill="auto"/>
          </w:tcPr>
          <w:p w14:paraId="7D166C3B" w14:textId="77777777" w:rsidR="00DF235B" w:rsidRPr="008F0572" w:rsidRDefault="00DF235B">
            <w:pPr>
              <w:spacing w:before="60" w:after="60"/>
              <w:rPr>
                <w:rFonts w:ascii="Arial" w:hAnsi="Arial" w:cs="Arial"/>
              </w:rPr>
            </w:pPr>
            <w:r w:rsidRPr="008F0572">
              <w:rPr>
                <w:rFonts w:ascii="Arial" w:hAnsi="Arial" w:cs="Arial"/>
              </w:rPr>
              <w:t xml:space="preserve">Full </w:t>
            </w:r>
            <w:r w:rsidR="00C01ED6">
              <w:rPr>
                <w:rFonts w:ascii="Arial" w:hAnsi="Arial" w:cs="Arial"/>
              </w:rPr>
              <w:t xml:space="preserve">Legal </w:t>
            </w:r>
            <w:r w:rsidRPr="008F0572">
              <w:rPr>
                <w:rFonts w:ascii="Arial" w:hAnsi="Arial" w:cs="Arial"/>
              </w:rPr>
              <w:t xml:space="preserve">Name of </w:t>
            </w:r>
            <w:r w:rsidR="002B6E5A" w:rsidRPr="008F0572">
              <w:rPr>
                <w:rFonts w:ascii="Arial" w:hAnsi="Arial" w:cs="Arial"/>
              </w:rPr>
              <w:t xml:space="preserve">the </w:t>
            </w:r>
            <w:r w:rsidR="003454A5">
              <w:rPr>
                <w:rFonts w:ascii="Arial" w:hAnsi="Arial" w:cs="Arial"/>
              </w:rPr>
              <w:t xml:space="preserve">Harm Prevention Charity </w:t>
            </w:r>
          </w:p>
        </w:tc>
        <w:tc>
          <w:tcPr>
            <w:tcW w:w="5193" w:type="dxa"/>
            <w:shd w:val="clear" w:color="auto" w:fill="auto"/>
          </w:tcPr>
          <w:p w14:paraId="6043204C" w14:textId="77777777" w:rsidR="00DF235B" w:rsidRPr="008F0572" w:rsidRDefault="00DF235B" w:rsidP="00CC5F2D">
            <w:pPr>
              <w:spacing w:before="60" w:after="60"/>
              <w:rPr>
                <w:rFonts w:ascii="Arial" w:hAnsi="Arial" w:cs="Arial"/>
              </w:rPr>
            </w:pPr>
          </w:p>
        </w:tc>
      </w:tr>
      <w:tr w:rsidR="00DF235B" w:rsidRPr="008F0572" w14:paraId="220C1922" w14:textId="77777777" w:rsidTr="00C01ED6">
        <w:tc>
          <w:tcPr>
            <w:tcW w:w="4248" w:type="dxa"/>
            <w:shd w:val="clear" w:color="auto" w:fill="auto"/>
          </w:tcPr>
          <w:p w14:paraId="12173661" w14:textId="77777777" w:rsidR="00DF235B" w:rsidRPr="008F0572" w:rsidRDefault="00DF235B">
            <w:pPr>
              <w:spacing w:before="60" w:after="60"/>
              <w:rPr>
                <w:rFonts w:ascii="Arial" w:hAnsi="Arial" w:cs="Arial"/>
              </w:rPr>
            </w:pPr>
            <w:r w:rsidRPr="008F0572">
              <w:rPr>
                <w:rFonts w:ascii="Arial" w:hAnsi="Arial" w:cs="Arial"/>
              </w:rPr>
              <w:t xml:space="preserve">Australian Business Number </w:t>
            </w:r>
            <w:r w:rsidR="002B6E5A" w:rsidRPr="008F0572">
              <w:rPr>
                <w:rFonts w:ascii="Arial" w:hAnsi="Arial" w:cs="Arial"/>
              </w:rPr>
              <w:t xml:space="preserve">(ABN) </w:t>
            </w:r>
            <w:r w:rsidRPr="008F0572">
              <w:rPr>
                <w:rFonts w:ascii="Arial" w:hAnsi="Arial" w:cs="Arial"/>
              </w:rPr>
              <w:t xml:space="preserve">of </w:t>
            </w:r>
            <w:r w:rsidR="002B6E5A" w:rsidRPr="008F0572">
              <w:rPr>
                <w:rFonts w:ascii="Arial" w:hAnsi="Arial" w:cs="Arial"/>
              </w:rPr>
              <w:t>Harm Prevention Charity</w:t>
            </w:r>
          </w:p>
        </w:tc>
        <w:tc>
          <w:tcPr>
            <w:tcW w:w="5193" w:type="dxa"/>
            <w:shd w:val="clear" w:color="auto" w:fill="auto"/>
          </w:tcPr>
          <w:p w14:paraId="1F8DE80E" w14:textId="77777777" w:rsidR="00DF235B" w:rsidRPr="008F0572" w:rsidRDefault="00DF235B" w:rsidP="00CC5F2D">
            <w:pPr>
              <w:spacing w:before="60" w:after="60"/>
              <w:rPr>
                <w:rFonts w:ascii="Arial" w:hAnsi="Arial" w:cs="Arial"/>
              </w:rPr>
            </w:pPr>
          </w:p>
        </w:tc>
      </w:tr>
      <w:tr w:rsidR="00DF235B" w:rsidRPr="008F0572" w14:paraId="6C593EC7" w14:textId="77777777" w:rsidTr="00C01ED6">
        <w:tc>
          <w:tcPr>
            <w:tcW w:w="4248" w:type="dxa"/>
            <w:shd w:val="clear" w:color="auto" w:fill="auto"/>
          </w:tcPr>
          <w:p w14:paraId="452D0218" w14:textId="77777777" w:rsidR="00DF235B" w:rsidRPr="008F0572" w:rsidRDefault="00DF235B" w:rsidP="00DF235B">
            <w:pPr>
              <w:spacing w:before="60" w:after="60"/>
              <w:rPr>
                <w:rFonts w:ascii="Arial" w:hAnsi="Arial" w:cs="Arial"/>
              </w:rPr>
            </w:pPr>
            <w:r w:rsidRPr="008F0572">
              <w:rPr>
                <w:rFonts w:ascii="Arial" w:hAnsi="Arial" w:cs="Arial"/>
              </w:rPr>
              <w:t>Telephone Number</w:t>
            </w:r>
          </w:p>
        </w:tc>
        <w:tc>
          <w:tcPr>
            <w:tcW w:w="5193" w:type="dxa"/>
            <w:shd w:val="clear" w:color="auto" w:fill="auto"/>
          </w:tcPr>
          <w:p w14:paraId="6AB63D44" w14:textId="77777777" w:rsidR="00DF235B" w:rsidRPr="008F0572" w:rsidRDefault="00DF235B" w:rsidP="00DF235B">
            <w:pPr>
              <w:spacing w:before="60" w:after="60"/>
              <w:rPr>
                <w:rFonts w:ascii="Arial" w:hAnsi="Arial" w:cs="Arial"/>
              </w:rPr>
            </w:pPr>
          </w:p>
        </w:tc>
      </w:tr>
      <w:tr w:rsidR="00DF235B" w:rsidRPr="008F0572" w14:paraId="1277D3BC" w14:textId="77777777" w:rsidTr="00C01ED6">
        <w:tc>
          <w:tcPr>
            <w:tcW w:w="4248" w:type="dxa"/>
            <w:shd w:val="clear" w:color="auto" w:fill="auto"/>
          </w:tcPr>
          <w:p w14:paraId="36CA59C5" w14:textId="77777777" w:rsidR="00DF235B" w:rsidRPr="008F0572" w:rsidRDefault="00DF235B" w:rsidP="00DF235B">
            <w:pPr>
              <w:spacing w:before="60" w:after="60"/>
              <w:rPr>
                <w:rFonts w:ascii="Arial" w:hAnsi="Arial" w:cs="Arial"/>
              </w:rPr>
            </w:pPr>
            <w:r w:rsidRPr="008F0572">
              <w:rPr>
                <w:rFonts w:ascii="Arial" w:hAnsi="Arial" w:cs="Arial"/>
              </w:rPr>
              <w:t>Email Address</w:t>
            </w:r>
          </w:p>
        </w:tc>
        <w:tc>
          <w:tcPr>
            <w:tcW w:w="5193" w:type="dxa"/>
            <w:shd w:val="clear" w:color="auto" w:fill="auto"/>
          </w:tcPr>
          <w:p w14:paraId="0BE2AF9D" w14:textId="77777777" w:rsidR="00DF235B" w:rsidRPr="008F0572" w:rsidRDefault="00DF235B" w:rsidP="00DF235B">
            <w:pPr>
              <w:spacing w:before="60" w:after="60"/>
              <w:rPr>
                <w:rFonts w:ascii="Arial" w:hAnsi="Arial" w:cs="Arial"/>
              </w:rPr>
            </w:pPr>
          </w:p>
        </w:tc>
      </w:tr>
      <w:tr w:rsidR="00DF235B" w:rsidRPr="008F0572" w14:paraId="63C997FD" w14:textId="77777777" w:rsidTr="00C01ED6">
        <w:tc>
          <w:tcPr>
            <w:tcW w:w="4248" w:type="dxa"/>
            <w:shd w:val="clear" w:color="auto" w:fill="auto"/>
          </w:tcPr>
          <w:p w14:paraId="1A028188" w14:textId="77777777" w:rsidR="00DF235B" w:rsidRPr="008F0572" w:rsidRDefault="00DF235B" w:rsidP="00DF235B">
            <w:pPr>
              <w:spacing w:before="60" w:after="60"/>
              <w:rPr>
                <w:rFonts w:ascii="Arial" w:hAnsi="Arial" w:cs="Arial"/>
              </w:rPr>
            </w:pPr>
            <w:r w:rsidRPr="008F0572">
              <w:rPr>
                <w:rFonts w:ascii="Arial" w:hAnsi="Arial" w:cs="Arial"/>
              </w:rPr>
              <w:t>Internet address</w:t>
            </w:r>
          </w:p>
        </w:tc>
        <w:tc>
          <w:tcPr>
            <w:tcW w:w="5193" w:type="dxa"/>
            <w:shd w:val="clear" w:color="auto" w:fill="auto"/>
          </w:tcPr>
          <w:p w14:paraId="6D2FF4A7" w14:textId="77777777" w:rsidR="00DF235B" w:rsidRPr="008F0572" w:rsidRDefault="00DF235B" w:rsidP="00DF235B">
            <w:pPr>
              <w:spacing w:before="60" w:after="60"/>
              <w:rPr>
                <w:rFonts w:ascii="Arial" w:hAnsi="Arial" w:cs="Arial"/>
              </w:rPr>
            </w:pPr>
          </w:p>
        </w:tc>
      </w:tr>
    </w:tbl>
    <w:p w14:paraId="47D89F59" w14:textId="77777777" w:rsidR="00DF235B" w:rsidRPr="008F0572" w:rsidRDefault="00DF235B" w:rsidP="003355CE">
      <w:pPr>
        <w:spacing w:before="240"/>
        <w:rPr>
          <w:rFonts w:ascii="Arial" w:hAnsi="Arial" w:cs="Arial"/>
          <w:b/>
        </w:rPr>
      </w:pPr>
      <w:r w:rsidRPr="008F0572">
        <w:rPr>
          <w:rFonts w:ascii="Arial" w:hAnsi="Arial" w:cs="Arial"/>
          <w:b/>
        </w:rPr>
        <w:t xml:space="preserve">Public Fund Details </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193"/>
      </w:tblGrid>
      <w:tr w:rsidR="00DF235B" w:rsidRPr="008F0572" w14:paraId="6C10D6F8" w14:textId="77777777" w:rsidTr="00C01ED6">
        <w:tc>
          <w:tcPr>
            <w:tcW w:w="4248" w:type="dxa"/>
            <w:shd w:val="clear" w:color="auto" w:fill="auto"/>
          </w:tcPr>
          <w:p w14:paraId="5C65FC63" w14:textId="77777777" w:rsidR="00DF235B" w:rsidRPr="008F0572" w:rsidRDefault="00DF235B" w:rsidP="00CC5F2D">
            <w:pPr>
              <w:spacing w:before="60" w:after="60"/>
              <w:rPr>
                <w:rFonts w:ascii="Arial" w:hAnsi="Arial" w:cs="Arial"/>
              </w:rPr>
            </w:pPr>
            <w:r w:rsidRPr="008F0572">
              <w:rPr>
                <w:rFonts w:ascii="Arial" w:hAnsi="Arial" w:cs="Arial"/>
              </w:rPr>
              <w:t>Name of Public Fund</w:t>
            </w:r>
          </w:p>
        </w:tc>
        <w:tc>
          <w:tcPr>
            <w:tcW w:w="5193" w:type="dxa"/>
            <w:shd w:val="clear" w:color="auto" w:fill="auto"/>
          </w:tcPr>
          <w:p w14:paraId="4F9040C0" w14:textId="77777777" w:rsidR="00DF235B" w:rsidRPr="008F0572" w:rsidRDefault="00DF235B" w:rsidP="00CC5F2D">
            <w:pPr>
              <w:spacing w:before="60" w:after="60"/>
              <w:rPr>
                <w:rFonts w:ascii="Arial" w:hAnsi="Arial" w:cs="Arial"/>
              </w:rPr>
            </w:pPr>
          </w:p>
        </w:tc>
      </w:tr>
      <w:tr w:rsidR="00DF235B" w:rsidRPr="008F0572" w14:paraId="035F6A1B" w14:textId="77777777" w:rsidTr="00C01ED6">
        <w:tc>
          <w:tcPr>
            <w:tcW w:w="4248" w:type="dxa"/>
            <w:shd w:val="clear" w:color="auto" w:fill="auto"/>
          </w:tcPr>
          <w:p w14:paraId="5D13E466" w14:textId="77777777" w:rsidR="00DF235B" w:rsidRPr="008F0572" w:rsidRDefault="002B6E5A" w:rsidP="00CC5F2D">
            <w:pPr>
              <w:spacing w:before="60" w:after="60"/>
              <w:rPr>
                <w:rFonts w:ascii="Arial" w:hAnsi="Arial" w:cs="Arial"/>
              </w:rPr>
            </w:pPr>
            <w:r w:rsidRPr="008F0572">
              <w:rPr>
                <w:rFonts w:ascii="Arial" w:hAnsi="Arial" w:cs="Arial"/>
              </w:rPr>
              <w:t>ABN</w:t>
            </w:r>
            <w:r w:rsidR="00DF235B" w:rsidRPr="008F0572">
              <w:rPr>
                <w:rFonts w:ascii="Arial" w:hAnsi="Arial" w:cs="Arial"/>
              </w:rPr>
              <w:t xml:space="preserve"> of Public Fund (if applicable)</w:t>
            </w:r>
          </w:p>
        </w:tc>
        <w:tc>
          <w:tcPr>
            <w:tcW w:w="5193" w:type="dxa"/>
            <w:shd w:val="clear" w:color="auto" w:fill="auto"/>
          </w:tcPr>
          <w:p w14:paraId="5F2E0414" w14:textId="77777777" w:rsidR="00DF235B" w:rsidRPr="008F0572" w:rsidRDefault="00DF235B" w:rsidP="00CC5F2D">
            <w:pPr>
              <w:spacing w:before="60" w:after="60"/>
              <w:rPr>
                <w:rFonts w:ascii="Arial" w:hAnsi="Arial" w:cs="Arial"/>
              </w:rPr>
            </w:pPr>
          </w:p>
        </w:tc>
      </w:tr>
    </w:tbl>
    <w:p w14:paraId="7E76446E" w14:textId="77777777" w:rsidR="00DF235B" w:rsidRPr="008F0572" w:rsidRDefault="00DF235B" w:rsidP="00DF235B">
      <w:pPr>
        <w:spacing w:before="120"/>
        <w:rPr>
          <w:rFonts w:ascii="Arial" w:hAnsi="Arial" w:cs="Arial"/>
          <w:b/>
        </w:rPr>
      </w:pPr>
      <w:r w:rsidRPr="008F0572">
        <w:rPr>
          <w:rFonts w:ascii="Arial" w:hAnsi="Arial" w:cs="Arial"/>
          <w:b/>
        </w:rPr>
        <w:t>Contact officer details</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193"/>
      </w:tblGrid>
      <w:tr w:rsidR="00DF235B" w:rsidRPr="008F0572" w14:paraId="772DB28A" w14:textId="77777777" w:rsidTr="00C01ED6">
        <w:tc>
          <w:tcPr>
            <w:tcW w:w="4248" w:type="dxa"/>
            <w:shd w:val="clear" w:color="auto" w:fill="auto"/>
          </w:tcPr>
          <w:p w14:paraId="1A2C19C3" w14:textId="77777777" w:rsidR="00DF235B" w:rsidRPr="008F0572" w:rsidRDefault="00DF235B" w:rsidP="00CC5F2D">
            <w:pPr>
              <w:spacing w:before="60" w:after="60"/>
              <w:rPr>
                <w:rFonts w:ascii="Arial" w:hAnsi="Arial" w:cs="Arial"/>
              </w:rPr>
            </w:pPr>
            <w:r w:rsidRPr="008F0572">
              <w:rPr>
                <w:rFonts w:ascii="Arial" w:hAnsi="Arial" w:cs="Arial"/>
              </w:rPr>
              <w:t>Contact name for enquiries:</w:t>
            </w:r>
          </w:p>
        </w:tc>
        <w:tc>
          <w:tcPr>
            <w:tcW w:w="5193" w:type="dxa"/>
            <w:shd w:val="clear" w:color="auto" w:fill="auto"/>
          </w:tcPr>
          <w:p w14:paraId="28E5139A" w14:textId="77777777" w:rsidR="00DF235B" w:rsidRPr="008F0572" w:rsidRDefault="00DF235B" w:rsidP="00CC5F2D">
            <w:pPr>
              <w:spacing w:before="60" w:after="60"/>
              <w:rPr>
                <w:rFonts w:ascii="Arial" w:hAnsi="Arial" w:cs="Arial"/>
                <w:color w:val="FF0000"/>
              </w:rPr>
            </w:pPr>
          </w:p>
        </w:tc>
      </w:tr>
      <w:tr w:rsidR="00DF235B" w:rsidRPr="008F0572" w14:paraId="62C21EBB" w14:textId="77777777" w:rsidTr="00C01ED6">
        <w:tc>
          <w:tcPr>
            <w:tcW w:w="4248" w:type="dxa"/>
            <w:shd w:val="clear" w:color="auto" w:fill="auto"/>
          </w:tcPr>
          <w:p w14:paraId="2F274FCB" w14:textId="77777777" w:rsidR="00DF235B" w:rsidRPr="008F0572" w:rsidRDefault="00DF235B" w:rsidP="00CC5F2D">
            <w:pPr>
              <w:spacing w:before="60" w:after="60"/>
              <w:rPr>
                <w:rFonts w:ascii="Arial" w:hAnsi="Arial" w:cs="Arial"/>
              </w:rPr>
            </w:pPr>
            <w:r w:rsidRPr="008F0572">
              <w:rPr>
                <w:rFonts w:ascii="Arial" w:hAnsi="Arial" w:cs="Arial"/>
              </w:rPr>
              <w:t>Position:</w:t>
            </w:r>
          </w:p>
        </w:tc>
        <w:tc>
          <w:tcPr>
            <w:tcW w:w="5193" w:type="dxa"/>
            <w:shd w:val="clear" w:color="auto" w:fill="auto"/>
          </w:tcPr>
          <w:p w14:paraId="122CFBBC" w14:textId="77777777" w:rsidR="00DF235B" w:rsidRPr="008F0572" w:rsidRDefault="00DF235B" w:rsidP="00CC5F2D">
            <w:pPr>
              <w:spacing w:before="60" w:after="60"/>
              <w:rPr>
                <w:rFonts w:ascii="Arial" w:hAnsi="Arial" w:cs="Arial"/>
                <w:color w:val="FF0000"/>
              </w:rPr>
            </w:pPr>
          </w:p>
        </w:tc>
      </w:tr>
      <w:tr w:rsidR="00DF235B" w:rsidRPr="008F0572" w14:paraId="1332F0A9" w14:textId="77777777" w:rsidTr="00C01ED6">
        <w:tc>
          <w:tcPr>
            <w:tcW w:w="4248" w:type="dxa"/>
            <w:shd w:val="clear" w:color="auto" w:fill="auto"/>
          </w:tcPr>
          <w:p w14:paraId="4C21D80E" w14:textId="77777777" w:rsidR="00DF235B" w:rsidRPr="008F0572" w:rsidRDefault="00DF235B" w:rsidP="00CC5F2D">
            <w:pPr>
              <w:spacing w:before="60" w:after="60"/>
              <w:rPr>
                <w:rFonts w:ascii="Arial" w:hAnsi="Arial" w:cs="Arial"/>
              </w:rPr>
            </w:pPr>
            <w:r w:rsidRPr="008F0572">
              <w:rPr>
                <w:rFonts w:ascii="Arial" w:hAnsi="Arial" w:cs="Arial"/>
              </w:rPr>
              <w:t>Telephone number:</w:t>
            </w:r>
          </w:p>
        </w:tc>
        <w:tc>
          <w:tcPr>
            <w:tcW w:w="5193" w:type="dxa"/>
            <w:shd w:val="clear" w:color="auto" w:fill="auto"/>
          </w:tcPr>
          <w:p w14:paraId="496A6F0C" w14:textId="77777777" w:rsidR="00DF235B" w:rsidRPr="008F0572" w:rsidRDefault="00DF235B" w:rsidP="00CC5F2D">
            <w:pPr>
              <w:spacing w:before="60" w:after="60"/>
              <w:rPr>
                <w:rFonts w:ascii="Arial" w:hAnsi="Arial" w:cs="Arial"/>
                <w:color w:val="FF0000"/>
              </w:rPr>
            </w:pPr>
          </w:p>
        </w:tc>
      </w:tr>
      <w:tr w:rsidR="00DF235B" w:rsidRPr="008F0572" w14:paraId="59E93A7B" w14:textId="77777777" w:rsidTr="00C01ED6">
        <w:tc>
          <w:tcPr>
            <w:tcW w:w="4248" w:type="dxa"/>
            <w:shd w:val="clear" w:color="auto" w:fill="auto"/>
          </w:tcPr>
          <w:p w14:paraId="244739F2" w14:textId="77777777" w:rsidR="00DF235B" w:rsidRPr="008F0572" w:rsidRDefault="00DF235B" w:rsidP="00CC5F2D">
            <w:pPr>
              <w:spacing w:before="60" w:after="60"/>
              <w:rPr>
                <w:rFonts w:ascii="Arial" w:hAnsi="Arial" w:cs="Arial"/>
              </w:rPr>
            </w:pPr>
            <w:r w:rsidRPr="008F0572">
              <w:rPr>
                <w:rFonts w:ascii="Arial" w:hAnsi="Arial" w:cs="Arial"/>
              </w:rPr>
              <w:t>Email Address:</w:t>
            </w:r>
          </w:p>
        </w:tc>
        <w:tc>
          <w:tcPr>
            <w:tcW w:w="5193" w:type="dxa"/>
            <w:shd w:val="clear" w:color="auto" w:fill="auto"/>
          </w:tcPr>
          <w:p w14:paraId="5B86B561" w14:textId="77777777" w:rsidR="00DF235B" w:rsidRPr="008F0572" w:rsidRDefault="00DF235B" w:rsidP="00CC5F2D">
            <w:pPr>
              <w:spacing w:before="60" w:after="60"/>
              <w:rPr>
                <w:rFonts w:ascii="Arial" w:hAnsi="Arial" w:cs="Arial"/>
                <w:color w:val="FF0000"/>
              </w:rPr>
            </w:pPr>
          </w:p>
        </w:tc>
      </w:tr>
    </w:tbl>
    <w:p w14:paraId="63755E44" w14:textId="77777777" w:rsidR="00BF2022" w:rsidRDefault="00BF2022" w:rsidP="00DF235B">
      <w:pPr>
        <w:spacing w:before="120"/>
        <w:rPr>
          <w:rFonts w:ascii="Arial" w:hAnsi="Arial" w:cs="Arial"/>
        </w:rPr>
      </w:pPr>
    </w:p>
    <w:p w14:paraId="28AE51E3" w14:textId="22BF30D7" w:rsidR="0097542C" w:rsidRPr="008F0572" w:rsidRDefault="0097542C" w:rsidP="00DF235B">
      <w:pPr>
        <w:spacing w:before="120"/>
        <w:rPr>
          <w:rFonts w:ascii="Arial" w:hAnsi="Arial" w:cs="Arial"/>
        </w:rPr>
      </w:pPr>
      <w:r w:rsidRPr="008F0572">
        <w:rPr>
          <w:rFonts w:ascii="Arial" w:hAnsi="Arial" w:cs="Arial"/>
        </w:rPr>
        <w:t>1. Ha</w:t>
      </w:r>
      <w:r w:rsidR="008F0572" w:rsidRPr="008F0572">
        <w:rPr>
          <w:rFonts w:ascii="Arial" w:hAnsi="Arial" w:cs="Arial"/>
        </w:rPr>
        <w:t xml:space="preserve">s the </w:t>
      </w:r>
      <w:r w:rsidR="003454A5">
        <w:rPr>
          <w:rFonts w:ascii="Arial" w:hAnsi="Arial" w:cs="Arial"/>
        </w:rPr>
        <w:t xml:space="preserve">Harm Prevention Charity </w:t>
      </w:r>
      <w:r w:rsidR="008F0572" w:rsidRPr="008F0572">
        <w:rPr>
          <w:rFonts w:ascii="Arial" w:hAnsi="Arial" w:cs="Arial"/>
        </w:rPr>
        <w:t>and/or public fund Constitutional Documentation changed since lodging the</w:t>
      </w:r>
      <w:r w:rsidRPr="008F0572">
        <w:rPr>
          <w:rFonts w:ascii="Arial" w:hAnsi="Arial" w:cs="Arial"/>
        </w:rPr>
        <w:t xml:space="preserve"> </w:t>
      </w:r>
      <w:r w:rsidR="00C01ED6">
        <w:rPr>
          <w:rFonts w:ascii="Arial" w:hAnsi="Arial" w:cs="Arial"/>
        </w:rPr>
        <w:t xml:space="preserve">previous (financial year ending in </w:t>
      </w:r>
      <w:r w:rsidRPr="008F0572">
        <w:rPr>
          <w:rFonts w:ascii="Arial" w:hAnsi="Arial" w:cs="Arial"/>
        </w:rPr>
        <w:t>20</w:t>
      </w:r>
      <w:r w:rsidR="006A52E5">
        <w:rPr>
          <w:rFonts w:ascii="Arial" w:hAnsi="Arial" w:cs="Arial"/>
        </w:rPr>
        <w:t>2</w:t>
      </w:r>
      <w:r w:rsidR="00AF6E85">
        <w:rPr>
          <w:rFonts w:ascii="Arial" w:hAnsi="Arial" w:cs="Arial"/>
        </w:rPr>
        <w:t>1</w:t>
      </w:r>
      <w:r w:rsidR="00C01ED6">
        <w:rPr>
          <w:rFonts w:ascii="Arial" w:hAnsi="Arial" w:cs="Arial"/>
        </w:rPr>
        <w:t>)</w:t>
      </w:r>
      <w:r w:rsidRPr="008F0572">
        <w:rPr>
          <w:rFonts w:ascii="Arial" w:hAnsi="Arial" w:cs="Arial"/>
        </w:rPr>
        <w:t xml:space="preserve"> Annual Statistical Return? </w:t>
      </w:r>
    </w:p>
    <w:p w14:paraId="42883C9E" w14:textId="77777777" w:rsidR="0097542C" w:rsidRPr="008F0572" w:rsidRDefault="00174BA6" w:rsidP="0097542C">
      <w:pPr>
        <w:autoSpaceDE w:val="0"/>
        <w:autoSpaceDN w:val="0"/>
        <w:adjustRightInd w:val="0"/>
        <w:spacing w:after="120"/>
        <w:rPr>
          <w:rFonts w:ascii="Arial" w:hAnsi="Arial" w:cs="Arial"/>
          <w:szCs w:val="22"/>
          <w:lang w:val="en-US"/>
        </w:rPr>
      </w:pPr>
      <w:sdt>
        <w:sdtPr>
          <w:rPr>
            <w:rFonts w:ascii="Arial" w:hAnsi="Arial" w:cs="Arial"/>
          </w:rPr>
          <w:id w:val="-30187193"/>
          <w14:checkbox>
            <w14:checked w14:val="0"/>
            <w14:checkedState w14:val="2612" w14:font="MS Gothic"/>
            <w14:uncheckedState w14:val="2610" w14:font="MS Gothic"/>
          </w14:checkbox>
        </w:sdtPr>
        <w:sdtEndPr/>
        <w:sdtContent>
          <w:r w:rsidR="005A3A72">
            <w:rPr>
              <w:rFonts w:ascii="MS Gothic" w:eastAsia="MS Gothic" w:hAnsi="MS Gothic" w:cs="Arial" w:hint="eastAsia"/>
            </w:rPr>
            <w:t>☐</w:t>
          </w:r>
        </w:sdtContent>
      </w:sdt>
      <w:r w:rsidR="00B4148C" w:rsidRPr="008F0572">
        <w:rPr>
          <w:rFonts w:ascii="Arial" w:hAnsi="Arial" w:cs="Arial"/>
          <w:szCs w:val="22"/>
          <w:lang w:val="en-US"/>
        </w:rPr>
        <w:t xml:space="preserve"> </w:t>
      </w:r>
      <w:r w:rsidR="0097542C" w:rsidRPr="008F0572">
        <w:rPr>
          <w:rFonts w:ascii="Arial" w:hAnsi="Arial" w:cs="Arial"/>
          <w:szCs w:val="22"/>
          <w:lang w:val="en-US"/>
        </w:rPr>
        <w:t>No</w:t>
      </w:r>
    </w:p>
    <w:p w14:paraId="0701DD28" w14:textId="04F20CE8" w:rsidR="00E44935" w:rsidRDefault="00174BA6" w:rsidP="00C01ED6">
      <w:pPr>
        <w:rPr>
          <w:rFonts w:ascii="Arial" w:hAnsi="Arial" w:cs="Arial"/>
          <w:noProof/>
          <w:lang w:eastAsia="en-AU"/>
        </w:rPr>
      </w:pPr>
      <w:sdt>
        <w:sdtPr>
          <w:rPr>
            <w:rFonts w:ascii="Arial" w:hAnsi="Arial" w:cs="Arial"/>
          </w:rPr>
          <w:id w:val="-802846350"/>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noProof/>
          <w:lang w:eastAsia="en-AU"/>
        </w:rPr>
        <w:t xml:space="preserve"> </w:t>
      </w:r>
      <w:r w:rsidR="00E44935" w:rsidRPr="008F0572">
        <w:rPr>
          <w:rFonts w:ascii="Arial" w:hAnsi="Arial" w:cs="Arial"/>
          <w:szCs w:val="22"/>
          <w:lang w:val="en-US"/>
        </w:rPr>
        <w:t xml:space="preserve">Yes. Please describe the changes and </w:t>
      </w:r>
      <w:r w:rsidR="00E44935" w:rsidRPr="006E3E2E">
        <w:rPr>
          <w:rFonts w:ascii="Arial" w:hAnsi="Arial" w:cs="Arial"/>
          <w:b/>
          <w:szCs w:val="22"/>
          <w:lang w:val="en-US"/>
        </w:rPr>
        <w:t>attach</w:t>
      </w:r>
      <w:r w:rsidR="00E44935">
        <w:rPr>
          <w:rFonts w:ascii="Arial" w:hAnsi="Arial" w:cs="Arial"/>
          <w:szCs w:val="22"/>
          <w:lang w:val="en-US"/>
        </w:rPr>
        <w:t xml:space="preserve"> the </w:t>
      </w:r>
      <w:r w:rsidR="00E44935" w:rsidRPr="008F0572">
        <w:rPr>
          <w:rFonts w:ascii="Arial" w:hAnsi="Arial" w:cs="Arial"/>
          <w:szCs w:val="22"/>
          <w:lang w:val="en-US"/>
        </w:rPr>
        <w:t>new Constitutional Documentation</w:t>
      </w:r>
    </w:p>
    <w:p w14:paraId="7D786FA6" w14:textId="77777777" w:rsidR="00E44935" w:rsidRDefault="00E44935" w:rsidP="00C01ED6">
      <w:pPr>
        <w:rPr>
          <w:rFonts w:ascii="Arial" w:hAnsi="Arial" w:cs="Arial"/>
          <w:noProof/>
          <w:lang w:eastAsia="en-AU"/>
        </w:rPr>
      </w:pPr>
    </w:p>
    <w:p w14:paraId="7F8A5A5A" w14:textId="1F834EED" w:rsidR="0097542C" w:rsidRPr="008F0572" w:rsidRDefault="008F0572" w:rsidP="00C01ED6">
      <w:pPr>
        <w:rPr>
          <w:rFonts w:ascii="Arial" w:hAnsi="Arial" w:cs="Arial"/>
        </w:rPr>
      </w:pPr>
      <w:r w:rsidRPr="008F0572">
        <w:rPr>
          <w:rFonts w:ascii="Arial" w:hAnsi="Arial" w:cs="Arial"/>
          <w:noProof/>
          <w:lang w:eastAsia="en-AU"/>
        </w:rPr>
        <mc:AlternateContent>
          <mc:Choice Requires="wps">
            <w:drawing>
              <wp:inline distT="0" distB="0" distL="0" distR="0" wp14:anchorId="08C910D5" wp14:editId="4A38126F">
                <wp:extent cx="5699760" cy="571500"/>
                <wp:effectExtent l="0" t="0" r="15240" b="19050"/>
                <wp:docPr id="4" name="Text Box 2" title="This box has been intentially left blank for the respondent to answer the question. If you are having difficulties completing this form, please contact 1800 441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571500"/>
                        </a:xfrm>
                        <a:prstGeom prst="rect">
                          <a:avLst/>
                        </a:prstGeom>
                        <a:solidFill>
                          <a:srgbClr val="FFFFFF"/>
                        </a:solidFill>
                        <a:ln w="9525">
                          <a:solidFill>
                            <a:srgbClr val="000000"/>
                          </a:solidFill>
                          <a:miter lim="800000"/>
                          <a:headEnd/>
                          <a:tailEnd/>
                        </a:ln>
                      </wps:spPr>
                      <wps:txbx>
                        <w:txbxContent>
                          <w:p w14:paraId="25805A9F" w14:textId="77777777" w:rsidR="0097542C" w:rsidRDefault="0097542C" w:rsidP="0097542C"/>
                        </w:txbxContent>
                      </wps:txbx>
                      <wps:bodyPr rot="0" vert="horz" wrap="square" lIns="91440" tIns="45720" rIns="91440" bIns="45720" anchor="t" anchorCtr="0">
                        <a:noAutofit/>
                      </wps:bodyPr>
                    </wps:wsp>
                  </a:graphicData>
                </a:graphic>
              </wp:inline>
            </w:drawing>
          </mc:Choice>
          <mc:Fallback>
            <w:pict>
              <v:shapetype w14:anchorId="08C910D5" id="_x0000_t202" coordsize="21600,21600" o:spt="202" path="m,l,21600r21600,l21600,xe">
                <v:stroke joinstyle="miter"/>
                <v:path gradientshapeok="t" o:connecttype="rect"/>
              </v:shapetype>
              <v:shape id="Text Box 2" o:spid="_x0000_s1026" type="#_x0000_t202" alt="Title: This box has been intentially left blank for the respondent to answer the question. If you are having difficulties completing this form, please contact 1800 441 242" style="width:448.8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">
                <v:textbox>
                  <w:txbxContent>
                    <w:p w14:paraId="25805A9F" w14:textId="77777777" w:rsidR="0097542C" w:rsidRDefault="0097542C" w:rsidP="0097542C"/>
                  </w:txbxContent>
                </v:textbox>
                <w10:anchorlock/>
              </v:shape>
            </w:pict>
          </mc:Fallback>
        </mc:AlternateContent>
      </w:r>
    </w:p>
    <w:p w14:paraId="047AB2FB" w14:textId="166244B2" w:rsidR="00F621AE" w:rsidRDefault="00DF235B" w:rsidP="00C01ED6">
      <w:pPr>
        <w:keepNext/>
        <w:keepLines/>
        <w:spacing w:before="120"/>
        <w:rPr>
          <w:rFonts w:ascii="Arial" w:hAnsi="Arial" w:cs="Arial"/>
          <w:b/>
        </w:rPr>
      </w:pPr>
      <w:r w:rsidRPr="008F0572">
        <w:rPr>
          <w:rFonts w:ascii="Arial" w:hAnsi="Arial" w:cs="Arial"/>
          <w:b/>
        </w:rPr>
        <w:lastRenderedPageBreak/>
        <w:t>Principal activity</w:t>
      </w:r>
    </w:p>
    <w:p w14:paraId="50883C75" w14:textId="1C05E78C" w:rsidR="00A559EE" w:rsidRDefault="00F621AE" w:rsidP="00C01ED6">
      <w:pPr>
        <w:keepNext/>
        <w:keepLines/>
        <w:spacing w:before="120"/>
        <w:rPr>
          <w:rFonts w:ascii="Arial" w:hAnsi="Arial" w:cs="Arial"/>
          <w:b/>
        </w:rPr>
      </w:pPr>
      <w:r w:rsidRPr="008F0572">
        <w:rPr>
          <w:rFonts w:ascii="Arial" w:hAnsi="Arial" w:cs="Arial"/>
        </w:rPr>
        <w:t xml:space="preserve">Please </w:t>
      </w:r>
      <w:r w:rsidR="0026232C">
        <w:rPr>
          <w:rFonts w:ascii="Arial" w:hAnsi="Arial" w:cs="Arial"/>
        </w:rPr>
        <w:t xml:space="preserve">advise which of the seven specified behaviour/s the </w:t>
      </w:r>
      <w:r w:rsidR="0026232C" w:rsidRPr="0026232C">
        <w:rPr>
          <w:rFonts w:ascii="Arial" w:hAnsi="Arial" w:cs="Arial"/>
        </w:rPr>
        <w:t xml:space="preserve">Harm Prevention Charity </w:t>
      </w:r>
      <w:r w:rsidR="00B135C6">
        <w:rPr>
          <w:rFonts w:ascii="Arial" w:hAnsi="Arial" w:cs="Arial"/>
        </w:rPr>
        <w:t>addresses</w:t>
      </w:r>
      <w:r w:rsidR="0026232C">
        <w:rPr>
          <w:rFonts w:ascii="Arial" w:hAnsi="Arial" w:cs="Arial"/>
        </w:rPr>
        <w:t xml:space="preserve"> and </w:t>
      </w:r>
      <w:r w:rsidRPr="008F0572">
        <w:rPr>
          <w:rFonts w:ascii="Arial" w:hAnsi="Arial" w:cs="Arial"/>
        </w:rPr>
        <w:t>provide a</w:t>
      </w:r>
      <w:r>
        <w:rPr>
          <w:rFonts w:ascii="Arial" w:hAnsi="Arial" w:cs="Arial"/>
        </w:rPr>
        <w:t xml:space="preserve"> brief</w:t>
      </w:r>
      <w:r w:rsidRPr="008F0572">
        <w:rPr>
          <w:rFonts w:ascii="Arial" w:hAnsi="Arial" w:cs="Arial"/>
        </w:rPr>
        <w:t xml:space="preserve"> statement on how </w:t>
      </w:r>
      <w:r w:rsidR="0026232C">
        <w:rPr>
          <w:rFonts w:ascii="Arial" w:hAnsi="Arial" w:cs="Arial"/>
        </w:rPr>
        <w:t xml:space="preserve">the </w:t>
      </w:r>
      <w:r>
        <w:rPr>
          <w:rFonts w:ascii="Arial" w:hAnsi="Arial" w:cs="Arial"/>
        </w:rPr>
        <w:t>C</w:t>
      </w:r>
      <w:r w:rsidRPr="008F0572">
        <w:rPr>
          <w:rFonts w:ascii="Arial" w:hAnsi="Arial" w:cs="Arial"/>
        </w:rPr>
        <w:t xml:space="preserve">harity’s principal activity </w:t>
      </w:r>
      <w:r>
        <w:rPr>
          <w:rFonts w:ascii="Arial" w:hAnsi="Arial" w:cs="Arial"/>
        </w:rPr>
        <w:t>continues to promote</w:t>
      </w:r>
      <w:r w:rsidRPr="008F0572">
        <w:rPr>
          <w:rFonts w:ascii="Arial" w:hAnsi="Arial" w:cs="Arial"/>
        </w:rPr>
        <w:t xml:space="preserve"> the prevention or control of behaviour t</w:t>
      </w:r>
      <w:r>
        <w:rPr>
          <w:rFonts w:ascii="Arial" w:hAnsi="Arial" w:cs="Arial"/>
        </w:rPr>
        <w:t xml:space="preserve">hat is harmful to human beings in line with section 4 of the Guidelines and the </w:t>
      </w:r>
      <w:r w:rsidRPr="008D6784">
        <w:rPr>
          <w:rFonts w:ascii="Arial" w:hAnsi="Arial" w:cs="Arial"/>
          <w:i/>
        </w:rPr>
        <w:t>Income Tax Assessment Act 1997</w:t>
      </w:r>
      <w:r>
        <w:rPr>
          <w:rFonts w:ascii="Arial" w:hAnsi="Arial" w:cs="Arial"/>
        </w:rPr>
        <w:t>.</w:t>
      </w:r>
    </w:p>
    <w:p w14:paraId="744D3272" w14:textId="77777777" w:rsidR="00F621AE" w:rsidRPr="008F0572" w:rsidRDefault="00F621AE" w:rsidP="00C01ED6">
      <w:pPr>
        <w:keepNext/>
        <w:keepLines/>
        <w:spacing w:before="120"/>
        <w:rPr>
          <w:rFonts w:ascii="Arial" w:hAnsi="Arial" w:cs="Arial"/>
          <w:b/>
        </w:rPr>
      </w:pPr>
    </w:p>
    <w:p w14:paraId="15842701" w14:textId="7C1E38B0" w:rsidR="007B0256" w:rsidRDefault="0012581A" w:rsidP="00DF235B">
      <w:pPr>
        <w:tabs>
          <w:tab w:val="left" w:pos="3890"/>
        </w:tabs>
        <w:rPr>
          <w:rFonts w:ascii="Arial" w:hAnsi="Arial" w:cs="Arial"/>
        </w:rPr>
      </w:pPr>
      <w:r w:rsidRPr="008F0572">
        <w:rPr>
          <w:rFonts w:ascii="Arial" w:hAnsi="Arial" w:cs="Arial"/>
          <w:noProof/>
          <w:lang w:eastAsia="en-AU"/>
        </w:rPr>
        <mc:AlternateContent>
          <mc:Choice Requires="wps">
            <w:drawing>
              <wp:inline distT="0" distB="0" distL="0" distR="0" wp14:anchorId="4E0EB6C8" wp14:editId="2C120434">
                <wp:extent cx="5723890" cy="771525"/>
                <wp:effectExtent l="0" t="0" r="10160" b="28575"/>
                <wp:docPr id="217" name="Text Box 2" title="This box has been intentially left blank for the respondent to answer the question. If you are having difficulties completing this form, please contact 1800 441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771525"/>
                        </a:xfrm>
                        <a:prstGeom prst="rect">
                          <a:avLst/>
                        </a:prstGeom>
                        <a:solidFill>
                          <a:srgbClr val="FFFFFF"/>
                        </a:solidFill>
                        <a:ln w="9525">
                          <a:solidFill>
                            <a:srgbClr val="000000"/>
                          </a:solidFill>
                          <a:miter lim="800000"/>
                          <a:headEnd/>
                          <a:tailEnd/>
                        </a:ln>
                      </wps:spPr>
                      <wps:txbx>
                        <w:txbxContent>
                          <w:p w14:paraId="418E9D70" w14:textId="77777777" w:rsidR="00DF235B" w:rsidRDefault="00DF235B"/>
                        </w:txbxContent>
                      </wps:txbx>
                      <wps:bodyPr rot="0" vert="horz" wrap="square" lIns="91440" tIns="45720" rIns="91440" bIns="45720" anchor="t" anchorCtr="0">
                        <a:noAutofit/>
                      </wps:bodyPr>
                    </wps:wsp>
                  </a:graphicData>
                </a:graphic>
              </wp:inline>
            </w:drawing>
          </mc:Choice>
          <mc:Fallback>
            <w:pict>
              <v:shape w14:anchorId="4E0EB6C8" id="_x0000_s1027" type="#_x0000_t202" alt="Title: This box has been intentially left blank for the respondent to answer the question. If you are having difficulties completing this form, please contact 1800 441 242" style="width:450.7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">
                <v:textbox>
                  <w:txbxContent>
                    <w:p w14:paraId="418E9D70" w14:textId="77777777" w:rsidR="00DF235B" w:rsidRDefault="00DF235B"/>
                  </w:txbxContent>
                </v:textbox>
                <w10:anchorlock/>
              </v:shape>
            </w:pict>
          </mc:Fallback>
        </mc:AlternateContent>
      </w:r>
    </w:p>
    <w:p w14:paraId="09D90451" w14:textId="77777777" w:rsidR="00D50A07" w:rsidRPr="008F0572" w:rsidRDefault="00D50A07" w:rsidP="00DF235B">
      <w:pPr>
        <w:tabs>
          <w:tab w:val="left" w:pos="3890"/>
        </w:tabs>
        <w:rPr>
          <w:rFonts w:ascii="Arial" w:hAnsi="Arial" w:cs="Arial"/>
        </w:rPr>
      </w:pPr>
    </w:p>
    <w:p w14:paraId="65875EAE" w14:textId="77777777" w:rsidR="00DF235B" w:rsidRPr="008F0572" w:rsidRDefault="00DF235B" w:rsidP="00DF235B">
      <w:pPr>
        <w:pStyle w:val="BodyText2"/>
        <w:rPr>
          <w:rFonts w:ascii="Arial" w:hAnsi="Arial" w:cs="Arial"/>
          <w:color w:val="auto"/>
        </w:rPr>
      </w:pPr>
      <w:r w:rsidRPr="008F0572">
        <w:rPr>
          <w:rFonts w:ascii="Arial" w:hAnsi="Arial" w:cs="Arial"/>
          <w:b/>
          <w:color w:val="auto"/>
        </w:rPr>
        <w:t>PART B – PUBLIC FUND DONATIONS</w:t>
      </w:r>
    </w:p>
    <w:p w14:paraId="15482F73" w14:textId="77777777" w:rsidR="006E3E2E" w:rsidRDefault="006E3E2E" w:rsidP="00DF235B">
      <w:pPr>
        <w:tabs>
          <w:tab w:val="left" w:pos="3890"/>
        </w:tabs>
        <w:rPr>
          <w:rFonts w:ascii="Arial" w:hAnsi="Arial" w:cs="Arial"/>
        </w:rPr>
      </w:pPr>
    </w:p>
    <w:p w14:paraId="0D511A62" w14:textId="47782B39" w:rsidR="006E3E2E" w:rsidRDefault="006E3E2E" w:rsidP="00DF235B">
      <w:pPr>
        <w:tabs>
          <w:tab w:val="left" w:pos="3890"/>
        </w:tabs>
        <w:rPr>
          <w:rFonts w:ascii="Arial" w:hAnsi="Arial" w:cs="Arial"/>
        </w:rPr>
      </w:pPr>
      <w:r>
        <w:rPr>
          <w:rFonts w:ascii="Arial" w:hAnsi="Arial" w:cs="Arial"/>
        </w:rPr>
        <w:t xml:space="preserve">Has the Harm Prevention Charity received </w:t>
      </w:r>
      <w:r w:rsidR="005A3A72">
        <w:rPr>
          <w:rFonts w:ascii="Arial" w:hAnsi="Arial" w:cs="Arial"/>
        </w:rPr>
        <w:t>donations</w:t>
      </w:r>
      <w:r>
        <w:rPr>
          <w:rFonts w:ascii="Arial" w:hAnsi="Arial" w:cs="Arial"/>
        </w:rPr>
        <w:t xml:space="preserve"> this financial year </w:t>
      </w:r>
      <w:r w:rsidR="008D6784">
        <w:rPr>
          <w:rFonts w:ascii="Arial" w:hAnsi="Arial" w:cs="Arial"/>
        </w:rPr>
        <w:br/>
      </w:r>
      <w:r>
        <w:rPr>
          <w:rFonts w:ascii="Arial" w:hAnsi="Arial" w:cs="Arial"/>
        </w:rPr>
        <w:t>(ending 202</w:t>
      </w:r>
      <w:r w:rsidR="00AF6E85">
        <w:rPr>
          <w:rFonts w:ascii="Arial" w:hAnsi="Arial" w:cs="Arial"/>
        </w:rPr>
        <w:t>2</w:t>
      </w:r>
      <w:r>
        <w:rPr>
          <w:rFonts w:ascii="Arial" w:hAnsi="Arial" w:cs="Arial"/>
        </w:rPr>
        <w:t>)?</w:t>
      </w:r>
    </w:p>
    <w:p w14:paraId="7B6DDFA4" w14:textId="77777777" w:rsidR="006E3E2E" w:rsidRDefault="006E3E2E" w:rsidP="00DF235B">
      <w:pPr>
        <w:tabs>
          <w:tab w:val="left" w:pos="3890"/>
        </w:tabs>
        <w:rPr>
          <w:rFonts w:ascii="Arial" w:hAnsi="Arial" w:cs="Arial"/>
        </w:rPr>
      </w:pPr>
    </w:p>
    <w:p w14:paraId="41297FB4" w14:textId="77777777" w:rsidR="006E3E2E" w:rsidRDefault="00174BA6" w:rsidP="005A3A72">
      <w:pPr>
        <w:tabs>
          <w:tab w:val="left" w:pos="3890"/>
        </w:tabs>
        <w:rPr>
          <w:rFonts w:ascii="Arial" w:hAnsi="Arial" w:cs="Arial"/>
        </w:rPr>
      </w:pPr>
      <w:sdt>
        <w:sdtPr>
          <w:rPr>
            <w:rFonts w:ascii="Arial" w:hAnsi="Arial" w:cs="Arial"/>
          </w:rPr>
          <w:id w:val="-402610090"/>
          <w14:checkbox>
            <w14:checked w14:val="0"/>
            <w14:checkedState w14:val="2612" w14:font="MS Gothic"/>
            <w14:uncheckedState w14:val="2610" w14:font="MS Gothic"/>
          </w14:checkbox>
        </w:sdtPr>
        <w:sdtEndPr/>
        <w:sdtContent>
          <w:r w:rsidR="005A3A72">
            <w:rPr>
              <w:rFonts w:ascii="MS Gothic" w:eastAsia="MS Gothic" w:hAnsi="MS Gothic" w:cs="Arial" w:hint="eastAsia"/>
            </w:rPr>
            <w:t>☐</w:t>
          </w:r>
        </w:sdtContent>
      </w:sdt>
      <w:r w:rsidR="006E3E2E" w:rsidRPr="005A3A72">
        <w:rPr>
          <w:rFonts w:ascii="Arial" w:hAnsi="Arial" w:cs="Arial"/>
          <w:szCs w:val="22"/>
          <w:lang w:val="en-US"/>
        </w:rPr>
        <w:t xml:space="preserve"> No</w:t>
      </w:r>
    </w:p>
    <w:p w14:paraId="7014F03C" w14:textId="77777777" w:rsidR="006E3E2E" w:rsidRDefault="006E3E2E" w:rsidP="00DF235B">
      <w:pPr>
        <w:tabs>
          <w:tab w:val="left" w:pos="3890"/>
        </w:tabs>
        <w:rPr>
          <w:rFonts w:ascii="Arial" w:hAnsi="Arial" w:cs="Arial"/>
        </w:rPr>
      </w:pPr>
    </w:p>
    <w:p w14:paraId="6E511173" w14:textId="77777777" w:rsidR="006E3E2E" w:rsidRDefault="006E3E2E" w:rsidP="00DF235B">
      <w:pPr>
        <w:tabs>
          <w:tab w:val="left" w:pos="3890"/>
        </w:tabs>
        <w:rPr>
          <w:rFonts w:ascii="Arial" w:hAnsi="Arial" w:cs="Arial"/>
        </w:rPr>
      </w:pPr>
      <w:r w:rsidRPr="00C01ED6">
        <w:rPr>
          <w:rFonts w:ascii="Arial" w:hAnsi="Arial" w:cs="Arial"/>
        </w:rPr>
        <w:t>If you have not receive</w:t>
      </w:r>
      <w:r>
        <w:rPr>
          <w:rFonts w:ascii="Arial" w:hAnsi="Arial" w:cs="Arial"/>
        </w:rPr>
        <w:t>d</w:t>
      </w:r>
      <w:r w:rsidRPr="00C01ED6">
        <w:rPr>
          <w:rFonts w:ascii="Arial" w:hAnsi="Arial" w:cs="Arial"/>
        </w:rPr>
        <w:t xml:space="preserve"> donations this financial year, you will need to provide the department with an action plan demonstrating how you will </w:t>
      </w:r>
      <w:r>
        <w:rPr>
          <w:rFonts w:ascii="Arial" w:hAnsi="Arial" w:cs="Arial"/>
        </w:rPr>
        <w:t xml:space="preserve">increase donations </w:t>
      </w:r>
      <w:r w:rsidRPr="00C01ED6">
        <w:rPr>
          <w:rFonts w:ascii="Arial" w:hAnsi="Arial" w:cs="Arial"/>
        </w:rPr>
        <w:t xml:space="preserve">in the next </w:t>
      </w:r>
      <w:r w:rsidRPr="000837BF">
        <w:rPr>
          <w:rFonts w:ascii="Arial" w:hAnsi="Arial" w:cs="Arial"/>
        </w:rPr>
        <w:t>three (3) month period</w:t>
      </w:r>
      <w:r w:rsidRPr="00C01ED6">
        <w:rPr>
          <w:rFonts w:ascii="Arial" w:hAnsi="Arial" w:cs="Arial"/>
        </w:rPr>
        <w:t>.</w:t>
      </w:r>
      <w:r>
        <w:rPr>
          <w:rFonts w:ascii="Arial" w:hAnsi="Arial" w:cs="Arial"/>
        </w:rPr>
        <w:t xml:space="preserve"> As outlined in the </w:t>
      </w:r>
      <w:r w:rsidRPr="008D6784">
        <w:rPr>
          <w:rFonts w:ascii="Arial" w:hAnsi="Arial" w:cs="Arial"/>
          <w:i/>
        </w:rPr>
        <w:t>Income Tax Assessment Act 1997</w:t>
      </w:r>
      <w:r>
        <w:rPr>
          <w:rFonts w:ascii="Arial" w:hAnsi="Arial" w:cs="Arial"/>
        </w:rPr>
        <w:t>, a Harm Prevention Charity must maintain a public fund that meets the requirements of section 30-130, including the need to actively seek donations. If you do not attach an action plan, your organisation will be at risk of being removed from the Register.</w:t>
      </w:r>
    </w:p>
    <w:p w14:paraId="37175919" w14:textId="77777777" w:rsidR="006E3E2E" w:rsidRDefault="006E3E2E" w:rsidP="00DF235B">
      <w:pPr>
        <w:tabs>
          <w:tab w:val="left" w:pos="3890"/>
        </w:tabs>
        <w:rPr>
          <w:rFonts w:ascii="Arial" w:hAnsi="Arial" w:cs="Arial"/>
        </w:rPr>
      </w:pPr>
    </w:p>
    <w:p w14:paraId="15C1D25A" w14:textId="77777777" w:rsidR="006E3E2E" w:rsidRDefault="00174BA6" w:rsidP="00DF235B">
      <w:pPr>
        <w:tabs>
          <w:tab w:val="left" w:pos="3890"/>
        </w:tabs>
        <w:rPr>
          <w:rFonts w:ascii="Arial" w:hAnsi="Arial" w:cs="Arial"/>
        </w:rPr>
      </w:pPr>
      <w:sdt>
        <w:sdtPr>
          <w:rPr>
            <w:rFonts w:ascii="Arial" w:hAnsi="Arial" w:cs="Arial"/>
          </w:rPr>
          <w:id w:val="-245579597"/>
          <w14:checkbox>
            <w14:checked w14:val="0"/>
            <w14:checkedState w14:val="2612" w14:font="MS Gothic"/>
            <w14:uncheckedState w14:val="2610" w14:font="MS Gothic"/>
          </w14:checkbox>
        </w:sdtPr>
        <w:sdtEndPr/>
        <w:sdtContent>
          <w:r w:rsidR="005A3A72">
            <w:rPr>
              <w:rFonts w:ascii="MS Gothic" w:eastAsia="MS Gothic" w:hAnsi="MS Gothic" w:cs="Arial" w:hint="eastAsia"/>
            </w:rPr>
            <w:t>☐</w:t>
          </w:r>
        </w:sdtContent>
      </w:sdt>
      <w:r w:rsidR="005A3A72">
        <w:rPr>
          <w:rFonts w:ascii="Arial" w:hAnsi="Arial" w:cs="Arial"/>
        </w:rPr>
        <w:t xml:space="preserve"> </w:t>
      </w:r>
      <w:r w:rsidR="006E3E2E">
        <w:rPr>
          <w:rFonts w:ascii="Arial" w:hAnsi="Arial" w:cs="Arial"/>
        </w:rPr>
        <w:t>Yes</w:t>
      </w:r>
    </w:p>
    <w:p w14:paraId="47AF77FF" w14:textId="77777777" w:rsidR="006E3E2E" w:rsidRDefault="006E3E2E" w:rsidP="00DF235B">
      <w:pPr>
        <w:tabs>
          <w:tab w:val="left" w:pos="3890"/>
        </w:tabs>
        <w:rPr>
          <w:rFonts w:ascii="Arial" w:hAnsi="Arial" w:cs="Arial"/>
        </w:rPr>
      </w:pPr>
    </w:p>
    <w:p w14:paraId="319B5F68" w14:textId="77777777" w:rsidR="00DF235B" w:rsidRPr="008F0572" w:rsidRDefault="009A4C1E" w:rsidP="00DF235B">
      <w:pPr>
        <w:tabs>
          <w:tab w:val="left" w:pos="3890"/>
        </w:tabs>
        <w:rPr>
          <w:rFonts w:ascii="Arial" w:hAnsi="Arial" w:cs="Arial"/>
        </w:rPr>
      </w:pPr>
      <w:r w:rsidRPr="008F0572">
        <w:rPr>
          <w:rFonts w:ascii="Arial" w:hAnsi="Arial" w:cs="Arial"/>
        </w:rPr>
        <w:t xml:space="preserve">To maintain tax deductable status, </w:t>
      </w:r>
      <w:r w:rsidR="003454A5">
        <w:rPr>
          <w:rFonts w:ascii="Arial" w:hAnsi="Arial" w:cs="Arial"/>
        </w:rPr>
        <w:t>H</w:t>
      </w:r>
      <w:r w:rsidR="00DF235B" w:rsidRPr="008F0572">
        <w:rPr>
          <w:rFonts w:ascii="Arial" w:hAnsi="Arial" w:cs="Arial"/>
        </w:rPr>
        <w:t xml:space="preserve">arm </w:t>
      </w:r>
      <w:r w:rsidR="003454A5">
        <w:rPr>
          <w:rFonts w:ascii="Arial" w:hAnsi="Arial" w:cs="Arial"/>
        </w:rPr>
        <w:t>P</w:t>
      </w:r>
      <w:r w:rsidR="00DF235B" w:rsidRPr="008F0572">
        <w:rPr>
          <w:rFonts w:ascii="Arial" w:hAnsi="Arial" w:cs="Arial"/>
        </w:rPr>
        <w:t xml:space="preserve">revention </w:t>
      </w:r>
      <w:r w:rsidR="003454A5">
        <w:rPr>
          <w:rFonts w:ascii="Arial" w:hAnsi="Arial" w:cs="Arial"/>
        </w:rPr>
        <w:t>C</w:t>
      </w:r>
      <w:r w:rsidR="00DF235B" w:rsidRPr="008F0572">
        <w:rPr>
          <w:rFonts w:ascii="Arial" w:hAnsi="Arial" w:cs="Arial"/>
        </w:rPr>
        <w:t>harities listed on the Register must actively seek donations of money or property from the community and actually receive them.</w:t>
      </w:r>
    </w:p>
    <w:p w14:paraId="36ABE895" w14:textId="74C8BB2C" w:rsidR="00A559EE" w:rsidRDefault="00DF235B" w:rsidP="00BE1E4B">
      <w:pPr>
        <w:tabs>
          <w:tab w:val="left" w:pos="3890"/>
        </w:tabs>
        <w:spacing w:before="240"/>
        <w:rPr>
          <w:rFonts w:ascii="Arial" w:hAnsi="Arial" w:cs="Arial"/>
        </w:rPr>
      </w:pPr>
      <w:r w:rsidRPr="008F0572">
        <w:rPr>
          <w:rFonts w:ascii="Arial" w:hAnsi="Arial" w:cs="Arial"/>
        </w:rPr>
        <w:t>Donations are gifts made unconditionally.</w:t>
      </w:r>
      <w:r w:rsidR="006C13EA">
        <w:rPr>
          <w:rFonts w:ascii="Arial" w:hAnsi="Arial" w:cs="Arial"/>
        </w:rPr>
        <w:t xml:space="preserve"> </w:t>
      </w:r>
      <w:r w:rsidR="009A4C1E" w:rsidRPr="008F0572">
        <w:rPr>
          <w:rFonts w:ascii="Arial" w:hAnsi="Arial" w:cs="Arial"/>
        </w:rPr>
        <w:t>C</w:t>
      </w:r>
      <w:r w:rsidRPr="008F0572">
        <w:rPr>
          <w:rFonts w:ascii="Arial" w:hAnsi="Arial" w:cs="Arial"/>
        </w:rPr>
        <w:t xml:space="preserve">orporate sponsorships are not gifts, and sponsorship monies must not be placed in the public fund account. For a detailed description on gift types, please refer to </w:t>
      </w:r>
      <w:hyperlink r:id="rId13" w:history="1">
        <w:r w:rsidRPr="008F0572">
          <w:rPr>
            <w:rStyle w:val="Hyperlink"/>
            <w:rFonts w:ascii="Arial" w:hAnsi="Arial" w:cs="Arial"/>
          </w:rPr>
          <w:t>http://www.ato.gov.au</w:t>
        </w:r>
      </w:hyperlink>
      <w:r w:rsidRPr="008F0572">
        <w:rPr>
          <w:rFonts w:ascii="Arial" w:hAnsi="Arial" w:cs="Arial"/>
        </w:rPr>
        <w:t xml:space="preserve"> </w:t>
      </w:r>
    </w:p>
    <w:p w14:paraId="7C065AEA" w14:textId="77777777" w:rsidR="00A559EE" w:rsidRPr="008F0572" w:rsidRDefault="00A559EE" w:rsidP="003107E1">
      <w:pPr>
        <w:tabs>
          <w:tab w:val="left" w:pos="3890"/>
        </w:tabs>
        <w:rPr>
          <w:rFonts w:ascii="Arial" w:hAnsi="Arial" w:cs="Arial"/>
        </w:rPr>
      </w:pPr>
    </w:p>
    <w:p w14:paraId="1ADACB74" w14:textId="16BF097D" w:rsidR="00DF235B" w:rsidRDefault="00DF235B" w:rsidP="008F0572">
      <w:pPr>
        <w:autoSpaceDE w:val="0"/>
        <w:autoSpaceDN w:val="0"/>
        <w:adjustRightInd w:val="0"/>
        <w:spacing w:before="240"/>
        <w:outlineLvl w:val="0"/>
        <w:rPr>
          <w:rFonts w:ascii="Arial" w:hAnsi="Arial" w:cs="Arial"/>
          <w:b/>
          <w:szCs w:val="18"/>
          <w:lang w:val="en-US"/>
        </w:rPr>
      </w:pPr>
      <w:r w:rsidRPr="008F0572">
        <w:rPr>
          <w:rFonts w:ascii="Arial" w:hAnsi="Arial" w:cs="Arial"/>
          <w:b/>
          <w:bCs/>
          <w:szCs w:val="18"/>
          <w:lang w:val="en-US"/>
        </w:rPr>
        <w:t xml:space="preserve">Public Fund </w:t>
      </w:r>
      <w:r w:rsidR="009A4C1E" w:rsidRPr="008F0572">
        <w:rPr>
          <w:rFonts w:ascii="Arial" w:hAnsi="Arial" w:cs="Arial"/>
          <w:b/>
          <w:bCs/>
          <w:szCs w:val="18"/>
          <w:lang w:val="en-US"/>
        </w:rPr>
        <w:t xml:space="preserve">Donations for the </w:t>
      </w:r>
      <w:r w:rsidR="00C01ED6" w:rsidRPr="001E2176">
        <w:rPr>
          <w:rFonts w:ascii="Arial" w:hAnsi="Arial" w:cs="Arial"/>
          <w:b/>
          <w:szCs w:val="18"/>
          <w:lang w:val="en-US"/>
        </w:rPr>
        <w:t>financial</w:t>
      </w:r>
      <w:r w:rsidRPr="001E2176">
        <w:rPr>
          <w:rFonts w:ascii="Arial" w:hAnsi="Arial" w:cs="Arial"/>
          <w:b/>
          <w:szCs w:val="18"/>
          <w:lang w:val="en-US"/>
        </w:rPr>
        <w:t xml:space="preserve"> year ending 202</w:t>
      </w:r>
      <w:r w:rsidR="00AF6E85">
        <w:rPr>
          <w:rFonts w:ascii="Arial" w:hAnsi="Arial" w:cs="Arial"/>
          <w:b/>
          <w:szCs w:val="18"/>
          <w:lang w:val="en-US"/>
        </w:rPr>
        <w:t>2</w:t>
      </w:r>
    </w:p>
    <w:p w14:paraId="56BBF223" w14:textId="77777777" w:rsidR="00A559EE" w:rsidRPr="008F0572" w:rsidRDefault="00A559EE" w:rsidP="008F0572">
      <w:pPr>
        <w:autoSpaceDE w:val="0"/>
        <w:autoSpaceDN w:val="0"/>
        <w:adjustRightInd w:val="0"/>
        <w:spacing w:before="240"/>
        <w:outlineLvl w:val="0"/>
        <w:rPr>
          <w:rFonts w:ascii="Arial" w:hAnsi="Arial" w:cs="Arial"/>
          <w:szCs w:val="18"/>
          <w:lang w:val="en-US"/>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240"/>
        <w:gridCol w:w="2880"/>
      </w:tblGrid>
      <w:tr w:rsidR="00DF235B" w:rsidRPr="008F0572" w14:paraId="68840411"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14:paraId="0345101F" w14:textId="77777777" w:rsidR="00DF235B" w:rsidRPr="008F0572" w:rsidRDefault="00DF235B" w:rsidP="00CC5F2D">
            <w:pPr>
              <w:tabs>
                <w:tab w:val="left" w:pos="709"/>
                <w:tab w:val="left" w:pos="6379"/>
                <w:tab w:val="left" w:pos="7797"/>
              </w:tabs>
              <w:jc w:val="center"/>
              <w:rPr>
                <w:rFonts w:ascii="Arial" w:hAnsi="Arial" w:cs="Arial"/>
                <w:b/>
                <w:bCs/>
                <w:szCs w:val="20"/>
              </w:rPr>
            </w:pPr>
            <w:r w:rsidRPr="008F0572">
              <w:rPr>
                <w:rFonts w:ascii="Arial" w:hAnsi="Arial" w:cs="Arial"/>
                <w:b/>
                <w:bCs/>
                <w:szCs w:val="20"/>
              </w:rPr>
              <w:t>Donation</w:t>
            </w:r>
          </w:p>
        </w:tc>
        <w:tc>
          <w:tcPr>
            <w:tcW w:w="3240" w:type="dxa"/>
            <w:tcBorders>
              <w:top w:val="single" w:sz="4" w:space="0" w:color="auto"/>
              <w:left w:val="single" w:sz="4" w:space="0" w:color="auto"/>
              <w:bottom w:val="single" w:sz="4" w:space="0" w:color="auto"/>
              <w:right w:val="single" w:sz="4" w:space="0" w:color="auto"/>
            </w:tcBorders>
            <w:shd w:val="clear" w:color="auto" w:fill="E0E0E0"/>
            <w:vAlign w:val="center"/>
          </w:tcPr>
          <w:p w14:paraId="0B881BDA" w14:textId="77777777" w:rsidR="00DF235B" w:rsidRPr="008F0572" w:rsidRDefault="00DF235B" w:rsidP="00CC5F2D">
            <w:pPr>
              <w:tabs>
                <w:tab w:val="left" w:pos="709"/>
                <w:tab w:val="left" w:pos="6379"/>
                <w:tab w:val="left" w:pos="7797"/>
              </w:tabs>
              <w:jc w:val="center"/>
              <w:rPr>
                <w:rFonts w:ascii="Arial" w:hAnsi="Arial" w:cs="Arial"/>
                <w:b/>
                <w:bCs/>
                <w:szCs w:val="20"/>
              </w:rPr>
            </w:pPr>
            <w:r w:rsidRPr="008F0572">
              <w:rPr>
                <w:rFonts w:ascii="Arial" w:hAnsi="Arial" w:cs="Arial"/>
                <w:b/>
                <w:bCs/>
                <w:szCs w:val="20"/>
              </w:rPr>
              <w:t>Number of Donations</w:t>
            </w:r>
          </w:p>
        </w:tc>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14:paraId="7FA14293" w14:textId="77777777" w:rsidR="00DF235B" w:rsidRPr="008F0572" w:rsidRDefault="00DF235B" w:rsidP="00CC5F2D">
            <w:pPr>
              <w:tabs>
                <w:tab w:val="left" w:pos="709"/>
                <w:tab w:val="left" w:pos="6379"/>
                <w:tab w:val="left" w:pos="7797"/>
              </w:tabs>
              <w:jc w:val="center"/>
              <w:rPr>
                <w:rFonts w:ascii="Arial" w:hAnsi="Arial" w:cs="Arial"/>
                <w:b/>
                <w:bCs/>
                <w:szCs w:val="20"/>
              </w:rPr>
            </w:pPr>
            <w:r w:rsidRPr="008F0572">
              <w:rPr>
                <w:rFonts w:ascii="Arial" w:hAnsi="Arial" w:cs="Arial"/>
                <w:b/>
                <w:bCs/>
                <w:szCs w:val="20"/>
              </w:rPr>
              <w:t>Donation Amount</w:t>
            </w:r>
          </w:p>
        </w:tc>
      </w:tr>
      <w:tr w:rsidR="00DF235B" w:rsidRPr="008F0572" w14:paraId="28E2A5D4"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vAlign w:val="center"/>
          </w:tcPr>
          <w:p w14:paraId="2B9CE8DA" w14:textId="77777777" w:rsidR="00DF235B" w:rsidRPr="008F0572" w:rsidRDefault="00DF235B" w:rsidP="00CC5F2D">
            <w:pPr>
              <w:pStyle w:val="Header"/>
              <w:tabs>
                <w:tab w:val="left" w:pos="709"/>
                <w:tab w:val="left" w:pos="6379"/>
                <w:tab w:val="left" w:pos="7797"/>
              </w:tabs>
              <w:rPr>
                <w:rFonts w:ascii="Arial" w:hAnsi="Arial" w:cs="Arial"/>
                <w:szCs w:val="20"/>
              </w:rPr>
            </w:pPr>
            <w:r w:rsidRPr="008F0572">
              <w:rPr>
                <w:rFonts w:ascii="Arial" w:hAnsi="Arial" w:cs="Arial"/>
                <w:szCs w:val="20"/>
              </w:rPr>
              <w:t>Money $2 or more</w:t>
            </w:r>
          </w:p>
        </w:tc>
        <w:tc>
          <w:tcPr>
            <w:tcW w:w="3240" w:type="dxa"/>
            <w:tcBorders>
              <w:top w:val="single" w:sz="4" w:space="0" w:color="auto"/>
              <w:left w:val="single" w:sz="4" w:space="0" w:color="auto"/>
              <w:bottom w:val="single" w:sz="4" w:space="0" w:color="auto"/>
              <w:right w:val="single" w:sz="4" w:space="0" w:color="auto"/>
            </w:tcBorders>
            <w:vAlign w:val="center"/>
          </w:tcPr>
          <w:p w14:paraId="3D9DC385" w14:textId="77777777" w:rsidR="00DF235B" w:rsidRPr="008F0572" w:rsidRDefault="00DF235B" w:rsidP="00CC5F2D">
            <w:pPr>
              <w:tabs>
                <w:tab w:val="left" w:pos="709"/>
                <w:tab w:val="left" w:pos="6379"/>
                <w:tab w:val="left" w:pos="7797"/>
              </w:tabs>
              <w:rPr>
                <w:rFonts w:ascii="Arial" w:hAnsi="Arial" w:cs="Arial"/>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6862945D" w14:textId="77777777" w:rsidR="00DF235B" w:rsidRPr="008F0572" w:rsidRDefault="00DF235B" w:rsidP="00CC5F2D">
            <w:pPr>
              <w:tabs>
                <w:tab w:val="left" w:pos="709"/>
                <w:tab w:val="left" w:pos="6379"/>
                <w:tab w:val="left" w:pos="7797"/>
              </w:tabs>
              <w:rPr>
                <w:rFonts w:ascii="Arial" w:hAnsi="Arial" w:cs="Arial"/>
                <w:szCs w:val="20"/>
              </w:rPr>
            </w:pPr>
            <w:r w:rsidRPr="008F0572">
              <w:rPr>
                <w:rFonts w:ascii="Arial" w:hAnsi="Arial" w:cs="Arial"/>
                <w:szCs w:val="20"/>
              </w:rPr>
              <w:t>$</w:t>
            </w:r>
          </w:p>
        </w:tc>
      </w:tr>
      <w:tr w:rsidR="00DF235B" w:rsidRPr="008F0572" w14:paraId="09350A83"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vAlign w:val="center"/>
          </w:tcPr>
          <w:p w14:paraId="1A007B07" w14:textId="77777777" w:rsidR="00DF235B" w:rsidRPr="008F0572" w:rsidRDefault="00DF235B" w:rsidP="00CC5F2D">
            <w:pPr>
              <w:pStyle w:val="Header"/>
              <w:tabs>
                <w:tab w:val="left" w:pos="709"/>
                <w:tab w:val="left" w:pos="6379"/>
                <w:tab w:val="left" w:pos="7797"/>
              </w:tabs>
              <w:rPr>
                <w:rFonts w:ascii="Arial" w:hAnsi="Arial" w:cs="Arial"/>
                <w:szCs w:val="20"/>
              </w:rPr>
            </w:pPr>
            <w:r w:rsidRPr="008F0572">
              <w:rPr>
                <w:rFonts w:ascii="Arial" w:hAnsi="Arial" w:cs="Arial"/>
                <w:szCs w:val="20"/>
              </w:rPr>
              <w:t>Property &gt;$5,000</w:t>
            </w:r>
          </w:p>
        </w:tc>
        <w:tc>
          <w:tcPr>
            <w:tcW w:w="3240" w:type="dxa"/>
            <w:tcBorders>
              <w:top w:val="single" w:sz="4" w:space="0" w:color="auto"/>
              <w:left w:val="single" w:sz="4" w:space="0" w:color="auto"/>
              <w:bottom w:val="single" w:sz="4" w:space="0" w:color="auto"/>
              <w:right w:val="single" w:sz="4" w:space="0" w:color="auto"/>
            </w:tcBorders>
            <w:vAlign w:val="center"/>
          </w:tcPr>
          <w:p w14:paraId="1F7C7A2F" w14:textId="77777777" w:rsidR="00DF235B" w:rsidRPr="008F0572" w:rsidRDefault="00DF235B" w:rsidP="00CC5F2D">
            <w:pPr>
              <w:tabs>
                <w:tab w:val="left" w:pos="709"/>
                <w:tab w:val="left" w:pos="6379"/>
                <w:tab w:val="left" w:pos="7797"/>
              </w:tabs>
              <w:rPr>
                <w:rFonts w:ascii="Arial" w:hAnsi="Arial" w:cs="Arial"/>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05683139" w14:textId="77777777" w:rsidR="00DF235B" w:rsidRPr="008F0572" w:rsidRDefault="00DF235B" w:rsidP="00CC5F2D">
            <w:pPr>
              <w:tabs>
                <w:tab w:val="left" w:pos="709"/>
                <w:tab w:val="left" w:pos="6379"/>
                <w:tab w:val="left" w:pos="7797"/>
              </w:tabs>
              <w:rPr>
                <w:rFonts w:ascii="Arial" w:hAnsi="Arial" w:cs="Arial"/>
                <w:szCs w:val="20"/>
              </w:rPr>
            </w:pPr>
            <w:r w:rsidRPr="008F0572">
              <w:rPr>
                <w:rFonts w:ascii="Arial" w:hAnsi="Arial" w:cs="Arial"/>
                <w:szCs w:val="20"/>
              </w:rPr>
              <w:t>$</w:t>
            </w:r>
          </w:p>
        </w:tc>
      </w:tr>
      <w:tr w:rsidR="00DF235B" w:rsidRPr="008F0572" w14:paraId="25DAC6C0"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vAlign w:val="center"/>
          </w:tcPr>
          <w:p w14:paraId="52E0FCE9" w14:textId="77777777" w:rsidR="00DF235B" w:rsidRPr="008F0572" w:rsidRDefault="00DF235B" w:rsidP="00CC5F2D">
            <w:pPr>
              <w:pStyle w:val="Header"/>
              <w:tabs>
                <w:tab w:val="left" w:pos="709"/>
                <w:tab w:val="left" w:pos="6379"/>
                <w:tab w:val="left" w:pos="7797"/>
              </w:tabs>
              <w:rPr>
                <w:rFonts w:ascii="Arial" w:hAnsi="Arial" w:cs="Arial"/>
                <w:szCs w:val="20"/>
              </w:rPr>
            </w:pPr>
            <w:r w:rsidRPr="008F0572">
              <w:rPr>
                <w:rFonts w:ascii="Arial" w:hAnsi="Arial" w:cs="Arial"/>
                <w:szCs w:val="20"/>
              </w:rPr>
              <w:t>Property &lt;12 months</w:t>
            </w:r>
          </w:p>
        </w:tc>
        <w:tc>
          <w:tcPr>
            <w:tcW w:w="3240" w:type="dxa"/>
            <w:tcBorders>
              <w:top w:val="single" w:sz="4" w:space="0" w:color="auto"/>
              <w:left w:val="single" w:sz="4" w:space="0" w:color="auto"/>
              <w:bottom w:val="single" w:sz="4" w:space="0" w:color="auto"/>
              <w:right w:val="single" w:sz="4" w:space="0" w:color="auto"/>
            </w:tcBorders>
            <w:vAlign w:val="center"/>
          </w:tcPr>
          <w:p w14:paraId="1C534EC3" w14:textId="77777777" w:rsidR="00DF235B" w:rsidRPr="008F0572" w:rsidRDefault="00DF235B" w:rsidP="00CC5F2D">
            <w:pPr>
              <w:tabs>
                <w:tab w:val="left" w:pos="709"/>
                <w:tab w:val="left" w:pos="6379"/>
                <w:tab w:val="left" w:pos="7797"/>
              </w:tabs>
              <w:rPr>
                <w:rFonts w:ascii="Arial" w:hAnsi="Arial" w:cs="Arial"/>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430159B1" w14:textId="77777777" w:rsidR="00DF235B" w:rsidRPr="008F0572" w:rsidRDefault="00DF235B" w:rsidP="00CC5F2D">
            <w:pPr>
              <w:tabs>
                <w:tab w:val="left" w:pos="709"/>
                <w:tab w:val="left" w:pos="6379"/>
                <w:tab w:val="left" w:pos="7797"/>
              </w:tabs>
              <w:rPr>
                <w:rFonts w:ascii="Arial" w:hAnsi="Arial" w:cs="Arial"/>
                <w:szCs w:val="20"/>
              </w:rPr>
            </w:pPr>
            <w:r w:rsidRPr="008F0572">
              <w:rPr>
                <w:rFonts w:ascii="Arial" w:hAnsi="Arial" w:cs="Arial"/>
                <w:szCs w:val="20"/>
              </w:rPr>
              <w:t>$</w:t>
            </w:r>
          </w:p>
        </w:tc>
      </w:tr>
      <w:tr w:rsidR="00DF235B" w:rsidRPr="008F0572" w14:paraId="32E960CE"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vAlign w:val="center"/>
          </w:tcPr>
          <w:p w14:paraId="5507795C" w14:textId="77777777" w:rsidR="00DF235B" w:rsidRPr="008F0572" w:rsidRDefault="00DF235B" w:rsidP="00CC5F2D">
            <w:pPr>
              <w:pStyle w:val="Header"/>
              <w:tabs>
                <w:tab w:val="left" w:pos="709"/>
                <w:tab w:val="left" w:pos="6379"/>
                <w:tab w:val="left" w:pos="7797"/>
              </w:tabs>
              <w:rPr>
                <w:rFonts w:ascii="Arial" w:hAnsi="Arial" w:cs="Arial"/>
                <w:szCs w:val="20"/>
              </w:rPr>
            </w:pPr>
            <w:r w:rsidRPr="008F0572">
              <w:rPr>
                <w:rFonts w:ascii="Arial" w:hAnsi="Arial" w:cs="Arial"/>
                <w:szCs w:val="20"/>
              </w:rPr>
              <w:t>Trading stock</w:t>
            </w:r>
          </w:p>
        </w:tc>
        <w:tc>
          <w:tcPr>
            <w:tcW w:w="3240" w:type="dxa"/>
            <w:tcBorders>
              <w:top w:val="single" w:sz="4" w:space="0" w:color="auto"/>
              <w:left w:val="single" w:sz="4" w:space="0" w:color="auto"/>
              <w:bottom w:val="single" w:sz="4" w:space="0" w:color="auto"/>
              <w:right w:val="single" w:sz="4" w:space="0" w:color="auto"/>
            </w:tcBorders>
            <w:vAlign w:val="center"/>
          </w:tcPr>
          <w:p w14:paraId="1AC78E73" w14:textId="77777777" w:rsidR="00DF235B" w:rsidRPr="008F0572" w:rsidRDefault="00DF235B" w:rsidP="00CC5F2D">
            <w:pPr>
              <w:tabs>
                <w:tab w:val="left" w:pos="709"/>
                <w:tab w:val="left" w:pos="6379"/>
                <w:tab w:val="left" w:pos="7797"/>
              </w:tabs>
              <w:rPr>
                <w:rFonts w:ascii="Arial" w:hAnsi="Arial" w:cs="Arial"/>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74B084F3" w14:textId="77777777" w:rsidR="00DF235B" w:rsidRPr="008F0572" w:rsidRDefault="00DF235B" w:rsidP="00CC5F2D">
            <w:pPr>
              <w:tabs>
                <w:tab w:val="left" w:pos="709"/>
                <w:tab w:val="left" w:pos="6379"/>
                <w:tab w:val="left" w:pos="7797"/>
              </w:tabs>
              <w:rPr>
                <w:rFonts w:ascii="Arial" w:hAnsi="Arial" w:cs="Arial"/>
                <w:szCs w:val="20"/>
              </w:rPr>
            </w:pPr>
            <w:r w:rsidRPr="008F0572">
              <w:rPr>
                <w:rFonts w:ascii="Arial" w:hAnsi="Arial" w:cs="Arial"/>
                <w:szCs w:val="20"/>
              </w:rPr>
              <w:t>$</w:t>
            </w:r>
          </w:p>
        </w:tc>
      </w:tr>
      <w:tr w:rsidR="00DF235B" w:rsidRPr="008F0572" w14:paraId="7ED0A2F5"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14:paraId="3E33827F" w14:textId="77777777" w:rsidR="00DF235B" w:rsidRPr="008F0572" w:rsidRDefault="00DF235B" w:rsidP="00CC5F2D">
            <w:pPr>
              <w:pStyle w:val="Heading6"/>
              <w:rPr>
                <w:rFonts w:ascii="Arial" w:hAnsi="Arial" w:cs="Arial"/>
              </w:rPr>
            </w:pPr>
            <w:r w:rsidRPr="003107E1">
              <w:rPr>
                <w:rFonts w:ascii="Arial" w:hAnsi="Arial" w:cs="Arial"/>
                <w:color w:val="auto"/>
              </w:rPr>
              <w:t>TOTAL</w:t>
            </w:r>
          </w:p>
        </w:tc>
        <w:tc>
          <w:tcPr>
            <w:tcW w:w="3240" w:type="dxa"/>
            <w:tcBorders>
              <w:top w:val="single" w:sz="4" w:space="0" w:color="auto"/>
              <w:left w:val="single" w:sz="4" w:space="0" w:color="auto"/>
              <w:bottom w:val="single" w:sz="4" w:space="0" w:color="auto"/>
              <w:right w:val="single" w:sz="4" w:space="0" w:color="auto"/>
            </w:tcBorders>
            <w:shd w:val="clear" w:color="auto" w:fill="E0E0E0"/>
            <w:vAlign w:val="center"/>
          </w:tcPr>
          <w:p w14:paraId="59221CCC" w14:textId="77777777" w:rsidR="00DF235B" w:rsidRPr="008F0572" w:rsidRDefault="00DF235B" w:rsidP="00CC5F2D">
            <w:pPr>
              <w:tabs>
                <w:tab w:val="left" w:pos="709"/>
                <w:tab w:val="left" w:pos="6379"/>
                <w:tab w:val="left" w:pos="7797"/>
              </w:tabs>
              <w:rPr>
                <w:rFonts w:ascii="Arial" w:hAnsi="Arial" w:cs="Arial"/>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14:paraId="0CB7B613" w14:textId="77777777" w:rsidR="00DF235B" w:rsidRPr="008F0572" w:rsidRDefault="00DF235B" w:rsidP="00CC5F2D">
            <w:pPr>
              <w:tabs>
                <w:tab w:val="left" w:pos="709"/>
                <w:tab w:val="left" w:pos="6379"/>
                <w:tab w:val="left" w:pos="7797"/>
              </w:tabs>
              <w:rPr>
                <w:rFonts w:ascii="Arial" w:hAnsi="Arial" w:cs="Arial"/>
                <w:b/>
                <w:bCs/>
                <w:szCs w:val="20"/>
              </w:rPr>
            </w:pPr>
            <w:r w:rsidRPr="008F0572">
              <w:rPr>
                <w:rFonts w:ascii="Arial" w:hAnsi="Arial" w:cs="Arial"/>
                <w:b/>
                <w:bCs/>
                <w:szCs w:val="20"/>
              </w:rPr>
              <w:t>$</w:t>
            </w:r>
          </w:p>
        </w:tc>
      </w:tr>
    </w:tbl>
    <w:p w14:paraId="250889B7" w14:textId="77777777" w:rsidR="00C01ED6" w:rsidRPr="00C01ED6" w:rsidRDefault="000837BF" w:rsidP="008F0572">
      <w:pPr>
        <w:tabs>
          <w:tab w:val="left" w:pos="3890"/>
        </w:tabs>
        <w:spacing w:before="240"/>
        <w:rPr>
          <w:rFonts w:ascii="Arial" w:hAnsi="Arial" w:cs="Arial"/>
        </w:rPr>
      </w:pPr>
      <w:r>
        <w:rPr>
          <w:rFonts w:ascii="Arial" w:hAnsi="Arial" w:cs="Arial"/>
        </w:rPr>
        <w:t xml:space="preserve"> </w:t>
      </w:r>
    </w:p>
    <w:p w14:paraId="5397FCEF" w14:textId="05028555" w:rsidR="00A559EE" w:rsidRDefault="00DF235B" w:rsidP="008F0572">
      <w:pPr>
        <w:tabs>
          <w:tab w:val="left" w:pos="3890"/>
        </w:tabs>
        <w:spacing w:before="240"/>
        <w:rPr>
          <w:rFonts w:ascii="Arial" w:hAnsi="Arial" w:cs="Arial"/>
        </w:rPr>
      </w:pPr>
      <w:r w:rsidRPr="008F0572">
        <w:rPr>
          <w:rFonts w:ascii="Arial" w:hAnsi="Arial" w:cs="Arial"/>
          <w:b/>
        </w:rPr>
        <w:lastRenderedPageBreak/>
        <w:t xml:space="preserve">PART C </w:t>
      </w:r>
      <w:r w:rsidR="007A7B8A" w:rsidRPr="007A7B8A">
        <w:rPr>
          <w:rFonts w:ascii="Arial" w:hAnsi="Arial" w:cs="Arial"/>
          <w:b/>
        </w:rPr>
        <w:t xml:space="preserve">– </w:t>
      </w:r>
      <w:r w:rsidRPr="008F0572">
        <w:rPr>
          <w:rFonts w:ascii="Arial" w:hAnsi="Arial" w:cs="Arial"/>
          <w:b/>
        </w:rPr>
        <w:t>EXPENDITURE OF PUBLIC FUND MONIES</w:t>
      </w:r>
      <w:r w:rsidRPr="008F0572">
        <w:rPr>
          <w:rFonts w:ascii="Arial" w:hAnsi="Arial" w:cs="Arial"/>
        </w:rPr>
        <w:t xml:space="preserve"> </w:t>
      </w:r>
    </w:p>
    <w:p w14:paraId="08CF334C" w14:textId="77777777" w:rsidR="00A559EE" w:rsidRPr="008F0572" w:rsidRDefault="00A559EE" w:rsidP="003107E1">
      <w:pPr>
        <w:tabs>
          <w:tab w:val="left" w:pos="3890"/>
        </w:tabs>
        <w:rPr>
          <w:rFonts w:ascii="Arial" w:hAnsi="Arial" w:cs="Arial"/>
        </w:rPr>
      </w:pPr>
    </w:p>
    <w:p w14:paraId="0FEF8F41" w14:textId="39DBBB3B" w:rsidR="00A559EE" w:rsidRPr="008F0572" w:rsidRDefault="00DF235B" w:rsidP="00DF235B">
      <w:pPr>
        <w:tabs>
          <w:tab w:val="left" w:pos="3890"/>
        </w:tabs>
        <w:rPr>
          <w:rFonts w:ascii="Arial" w:hAnsi="Arial" w:cs="Arial"/>
        </w:rPr>
      </w:pPr>
      <w:r w:rsidRPr="00A11D25">
        <w:rPr>
          <w:rFonts w:ascii="Arial" w:hAnsi="Arial" w:cs="Arial"/>
        </w:rPr>
        <w:t xml:space="preserve">Please provide a statement </w:t>
      </w:r>
      <w:r w:rsidR="0097542C" w:rsidRPr="00A11D25">
        <w:rPr>
          <w:rFonts w:ascii="Arial" w:hAnsi="Arial" w:cs="Arial"/>
        </w:rPr>
        <w:t xml:space="preserve">on how your </w:t>
      </w:r>
      <w:r w:rsidR="003454A5">
        <w:rPr>
          <w:rFonts w:ascii="Arial" w:hAnsi="Arial" w:cs="Arial"/>
        </w:rPr>
        <w:t xml:space="preserve">Harm Prevention Charity </w:t>
      </w:r>
      <w:r w:rsidR="00A11D25" w:rsidRPr="00A11D25">
        <w:rPr>
          <w:rFonts w:ascii="Arial" w:hAnsi="Arial" w:cs="Arial"/>
        </w:rPr>
        <w:t>spent don</w:t>
      </w:r>
      <w:r w:rsidR="00A11D25">
        <w:rPr>
          <w:rFonts w:ascii="Arial" w:hAnsi="Arial" w:cs="Arial"/>
        </w:rPr>
        <w:t xml:space="preserve">ations given to the public fund </w:t>
      </w:r>
      <w:r w:rsidR="0097542C" w:rsidRPr="008F0572">
        <w:rPr>
          <w:rFonts w:ascii="Arial" w:hAnsi="Arial" w:cs="Arial"/>
        </w:rPr>
        <w:t xml:space="preserve">in </w:t>
      </w:r>
      <w:r w:rsidR="00A11D25">
        <w:rPr>
          <w:rFonts w:ascii="Arial" w:hAnsi="Arial" w:cs="Arial"/>
        </w:rPr>
        <w:t>the financial year ending 202</w:t>
      </w:r>
      <w:r w:rsidR="00AF6E85">
        <w:rPr>
          <w:rFonts w:ascii="Arial" w:hAnsi="Arial" w:cs="Arial"/>
        </w:rPr>
        <w:t>2</w:t>
      </w:r>
      <w:r w:rsidR="00A11D25">
        <w:rPr>
          <w:rFonts w:ascii="Arial" w:hAnsi="Arial" w:cs="Arial"/>
        </w:rPr>
        <w:t>. Please include</w:t>
      </w:r>
    </w:p>
    <w:p w14:paraId="74575D45" w14:textId="77777777" w:rsidR="0097542C" w:rsidRPr="008F0572" w:rsidRDefault="0097542C" w:rsidP="0097542C">
      <w:pPr>
        <w:pStyle w:val="ListParagraph"/>
        <w:numPr>
          <w:ilvl w:val="0"/>
          <w:numId w:val="2"/>
        </w:numPr>
        <w:tabs>
          <w:tab w:val="left" w:pos="3890"/>
        </w:tabs>
        <w:rPr>
          <w:rFonts w:ascii="Arial" w:hAnsi="Arial" w:cs="Arial"/>
        </w:rPr>
      </w:pPr>
      <w:r w:rsidRPr="008F0572">
        <w:rPr>
          <w:rFonts w:ascii="Arial" w:hAnsi="Arial" w:cs="Arial"/>
        </w:rPr>
        <w:t xml:space="preserve">what outcomes were achieved </w:t>
      </w:r>
    </w:p>
    <w:p w14:paraId="56A203CB" w14:textId="78C6C544" w:rsidR="0097542C" w:rsidRDefault="0097542C" w:rsidP="00DF235B">
      <w:pPr>
        <w:pStyle w:val="ListParagraph"/>
        <w:numPr>
          <w:ilvl w:val="0"/>
          <w:numId w:val="2"/>
        </w:numPr>
        <w:tabs>
          <w:tab w:val="left" w:pos="3890"/>
        </w:tabs>
        <w:rPr>
          <w:rFonts w:ascii="Arial" w:hAnsi="Arial" w:cs="Arial"/>
        </w:rPr>
      </w:pPr>
      <w:r w:rsidRPr="008F0572">
        <w:rPr>
          <w:rFonts w:ascii="Arial" w:hAnsi="Arial" w:cs="Arial"/>
        </w:rPr>
        <w:t xml:space="preserve">how the money donated contributes to your principal activity. </w:t>
      </w:r>
    </w:p>
    <w:p w14:paraId="330E7E7D" w14:textId="676EE3ED" w:rsidR="003A140A" w:rsidRDefault="003A140A" w:rsidP="003A140A">
      <w:pPr>
        <w:tabs>
          <w:tab w:val="left" w:pos="3890"/>
        </w:tabs>
        <w:rPr>
          <w:rFonts w:ascii="Arial" w:hAnsi="Arial" w:cs="Arial"/>
        </w:rPr>
      </w:pPr>
      <w:r w:rsidRPr="008F0572">
        <w:rPr>
          <w:rFonts w:ascii="Arial" w:hAnsi="Arial" w:cs="Arial"/>
          <w:noProof/>
          <w:lang w:eastAsia="en-AU"/>
        </w:rPr>
        <mc:AlternateContent>
          <mc:Choice Requires="wps">
            <w:drawing>
              <wp:inline distT="0" distB="0" distL="0" distR="0" wp14:anchorId="242AD996" wp14:editId="11595B58">
                <wp:extent cx="5723890" cy="1115695"/>
                <wp:effectExtent l="0" t="0" r="10160" b="27305"/>
                <wp:docPr id="2" name="Text Box 2" title="This box has been intentially left blank for the respondent to answer the question. If you are having difficulties completing this form, please contact 1800 441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115695"/>
                        </a:xfrm>
                        <a:prstGeom prst="rect">
                          <a:avLst/>
                        </a:prstGeom>
                        <a:solidFill>
                          <a:srgbClr val="FFFFFF"/>
                        </a:solidFill>
                        <a:ln w="9525">
                          <a:solidFill>
                            <a:srgbClr val="000000"/>
                          </a:solidFill>
                          <a:miter lim="800000"/>
                          <a:headEnd/>
                          <a:tailEnd/>
                        </a:ln>
                      </wps:spPr>
                      <wps:txbx>
                        <w:txbxContent>
                          <w:p w14:paraId="38E294B0" w14:textId="77777777" w:rsidR="003A140A" w:rsidRDefault="003A140A" w:rsidP="003A140A"/>
                        </w:txbxContent>
                      </wps:txbx>
                      <wps:bodyPr rot="0" vert="horz" wrap="square" lIns="91440" tIns="45720" rIns="91440" bIns="45720" anchor="t" anchorCtr="0">
                        <a:noAutofit/>
                      </wps:bodyPr>
                    </wps:wsp>
                  </a:graphicData>
                </a:graphic>
              </wp:inline>
            </w:drawing>
          </mc:Choice>
          <mc:Fallback>
            <w:pict>
              <v:shape w14:anchorId="242AD996" id="_x0000_s1028" type="#_x0000_t202" alt="Title: This box has been intentially left blank for the respondent to answer the question. If you are having difficulties completing this form, please contact 1800 441 242" style="width:450.7pt;height:8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">
                <v:textbox>
                  <w:txbxContent>
                    <w:p w14:paraId="38E294B0" w14:textId="77777777" w:rsidR="003A140A" w:rsidRDefault="003A140A" w:rsidP="003A140A"/>
                  </w:txbxContent>
                </v:textbox>
                <w10:anchorlock/>
              </v:shape>
            </w:pict>
          </mc:Fallback>
        </mc:AlternateContent>
      </w:r>
    </w:p>
    <w:p w14:paraId="7684FD8A" w14:textId="13ECDF84" w:rsidR="003A140A" w:rsidRPr="003A140A" w:rsidRDefault="003A140A" w:rsidP="003A140A">
      <w:pPr>
        <w:tabs>
          <w:tab w:val="left" w:pos="3890"/>
        </w:tabs>
        <w:rPr>
          <w:rFonts w:ascii="Arial" w:hAnsi="Arial" w:cs="Arial"/>
        </w:rPr>
      </w:pPr>
    </w:p>
    <w:p w14:paraId="207879F6" w14:textId="77777777" w:rsidR="0097542C" w:rsidRDefault="0097542C" w:rsidP="00C171DF">
      <w:pPr>
        <w:keepNext/>
        <w:keepLines/>
        <w:tabs>
          <w:tab w:val="left" w:pos="3890"/>
        </w:tabs>
        <w:spacing w:before="240"/>
        <w:rPr>
          <w:rFonts w:ascii="Arial" w:hAnsi="Arial" w:cs="Arial"/>
          <w:b/>
        </w:rPr>
      </w:pPr>
      <w:r w:rsidRPr="008F0572">
        <w:rPr>
          <w:rFonts w:ascii="Arial" w:hAnsi="Arial" w:cs="Arial"/>
          <w:b/>
        </w:rPr>
        <w:t xml:space="preserve">PART D – AUDITED FINANCIAL STATEMENT </w:t>
      </w:r>
    </w:p>
    <w:p w14:paraId="48EB8578" w14:textId="77777777" w:rsidR="00A559EE" w:rsidRPr="00C171DF" w:rsidRDefault="00A559EE" w:rsidP="003107E1">
      <w:pPr>
        <w:keepNext/>
        <w:keepLines/>
        <w:tabs>
          <w:tab w:val="left" w:pos="3890"/>
        </w:tabs>
        <w:rPr>
          <w:rFonts w:ascii="Arial" w:hAnsi="Arial" w:cs="Arial"/>
          <w:b/>
        </w:rPr>
      </w:pPr>
    </w:p>
    <w:p w14:paraId="0E6C21CA" w14:textId="77777777" w:rsidR="0097542C" w:rsidRPr="008F0572" w:rsidRDefault="0097542C" w:rsidP="00C01ED6">
      <w:pPr>
        <w:tabs>
          <w:tab w:val="left" w:pos="3890"/>
        </w:tabs>
        <w:rPr>
          <w:rFonts w:ascii="Arial" w:hAnsi="Arial" w:cs="Arial"/>
        </w:rPr>
      </w:pPr>
      <w:r w:rsidRPr="008F0572">
        <w:rPr>
          <w:rFonts w:ascii="Arial" w:hAnsi="Arial" w:cs="Arial"/>
        </w:rPr>
        <w:t xml:space="preserve">3. Have you enclosed audited financial statements for your </w:t>
      </w:r>
      <w:r w:rsidR="003454A5">
        <w:rPr>
          <w:rFonts w:ascii="Arial" w:hAnsi="Arial" w:cs="Arial"/>
        </w:rPr>
        <w:t xml:space="preserve">Harm Prevention Charity </w:t>
      </w:r>
      <w:r w:rsidRPr="008F0572">
        <w:rPr>
          <w:rFonts w:ascii="Arial" w:hAnsi="Arial" w:cs="Arial"/>
        </w:rPr>
        <w:t xml:space="preserve">and for your public fund for the financial year of this return? </w:t>
      </w:r>
    </w:p>
    <w:p w14:paraId="65590A03" w14:textId="77777777" w:rsidR="00A559EE" w:rsidRPr="008F0572" w:rsidRDefault="00174BA6" w:rsidP="0097542C">
      <w:pPr>
        <w:tabs>
          <w:tab w:val="left" w:pos="3890"/>
        </w:tabs>
        <w:rPr>
          <w:rFonts w:ascii="Arial" w:hAnsi="Arial" w:cs="Arial"/>
        </w:rPr>
      </w:pPr>
      <w:sdt>
        <w:sdtPr>
          <w:rPr>
            <w:rFonts w:ascii="Arial" w:hAnsi="Arial" w:cs="Arial"/>
          </w:rPr>
          <w:id w:val="1788920970"/>
          <w14:checkbox>
            <w14:checked w14:val="0"/>
            <w14:checkedState w14:val="2612" w14:font="MS Gothic"/>
            <w14:uncheckedState w14:val="2610" w14:font="MS Gothic"/>
          </w14:checkbox>
        </w:sdtPr>
        <w:sdtEndPr/>
        <w:sdtContent>
          <w:r w:rsidR="00A559EE">
            <w:rPr>
              <w:rFonts w:ascii="MS Gothic" w:eastAsia="MS Gothic" w:hAnsi="MS Gothic" w:cs="Arial" w:hint="eastAsia"/>
            </w:rPr>
            <w:t>☐</w:t>
          </w:r>
        </w:sdtContent>
      </w:sdt>
      <w:r w:rsidR="00B4148C" w:rsidRPr="008F0572">
        <w:rPr>
          <w:rFonts w:ascii="Arial" w:hAnsi="Arial" w:cs="Arial"/>
        </w:rPr>
        <w:t xml:space="preserve"> </w:t>
      </w:r>
      <w:r w:rsidR="0097542C" w:rsidRPr="008F0572">
        <w:rPr>
          <w:rFonts w:ascii="Arial" w:hAnsi="Arial" w:cs="Arial"/>
        </w:rPr>
        <w:t>Yes</w:t>
      </w:r>
    </w:p>
    <w:p w14:paraId="23E207CF" w14:textId="2995D238" w:rsidR="00A559EE" w:rsidRPr="008F0572" w:rsidRDefault="00174BA6" w:rsidP="0097542C">
      <w:pPr>
        <w:tabs>
          <w:tab w:val="left" w:pos="3890"/>
        </w:tabs>
        <w:rPr>
          <w:rFonts w:ascii="Arial" w:hAnsi="Arial" w:cs="Arial"/>
        </w:rPr>
      </w:pPr>
      <w:sdt>
        <w:sdtPr>
          <w:rPr>
            <w:rFonts w:ascii="Arial" w:hAnsi="Arial" w:cs="Arial"/>
          </w:rPr>
          <w:id w:val="-1483622643"/>
          <w14:checkbox>
            <w14:checked w14:val="0"/>
            <w14:checkedState w14:val="2612" w14:font="MS Gothic"/>
            <w14:uncheckedState w14:val="2610" w14:font="MS Gothic"/>
          </w14:checkbox>
        </w:sdtPr>
        <w:sdtEndPr/>
        <w:sdtContent>
          <w:r w:rsidR="00A559EE">
            <w:rPr>
              <w:rFonts w:ascii="MS Gothic" w:eastAsia="MS Gothic" w:hAnsi="MS Gothic" w:cs="Arial" w:hint="eastAsia"/>
            </w:rPr>
            <w:t>☐</w:t>
          </w:r>
        </w:sdtContent>
      </w:sdt>
      <w:r w:rsidR="00B4148C" w:rsidRPr="008F0572">
        <w:rPr>
          <w:rFonts w:ascii="Arial" w:hAnsi="Arial" w:cs="Arial"/>
          <w:noProof/>
          <w:lang w:eastAsia="en-AU"/>
        </w:rPr>
        <w:t xml:space="preserve"> </w:t>
      </w:r>
      <w:r w:rsidR="0097542C" w:rsidRPr="008F0572">
        <w:rPr>
          <w:rFonts w:ascii="Arial" w:hAnsi="Arial" w:cs="Arial"/>
        </w:rPr>
        <w:t>No</w:t>
      </w:r>
      <w:r w:rsidR="009A4C1E" w:rsidRPr="008F0572">
        <w:rPr>
          <w:rFonts w:ascii="Arial" w:hAnsi="Arial" w:cs="Arial"/>
        </w:rPr>
        <w:t>. If no, specify why</w:t>
      </w:r>
    </w:p>
    <w:p w14:paraId="31524733" w14:textId="56BEC21D" w:rsidR="000837BF" w:rsidRDefault="003A140A" w:rsidP="0097542C">
      <w:pPr>
        <w:tabs>
          <w:tab w:val="left" w:pos="3890"/>
        </w:tabs>
        <w:rPr>
          <w:rFonts w:ascii="Arial" w:hAnsi="Arial" w:cs="Arial"/>
        </w:rPr>
      </w:pPr>
      <w:r w:rsidRPr="008F0572">
        <w:rPr>
          <w:rFonts w:ascii="Arial" w:hAnsi="Arial" w:cs="Arial"/>
          <w:noProof/>
          <w:lang w:eastAsia="en-AU"/>
        </w:rPr>
        <mc:AlternateContent>
          <mc:Choice Requires="wps">
            <w:drawing>
              <wp:inline distT="0" distB="0" distL="0" distR="0" wp14:anchorId="6F29BCDB" wp14:editId="64281A78">
                <wp:extent cx="5714365" cy="742950"/>
                <wp:effectExtent l="0" t="0" r="19685" b="19050"/>
                <wp:docPr id="3" name="Text Box 3" title="This box has been intentially left blank for the respondent to answer the question. If you are having difficulties completing this form, please contact 1800 441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742950"/>
                        </a:xfrm>
                        <a:prstGeom prst="rect">
                          <a:avLst/>
                        </a:prstGeom>
                        <a:solidFill>
                          <a:srgbClr val="FFFFFF"/>
                        </a:solidFill>
                        <a:ln w="9525">
                          <a:solidFill>
                            <a:srgbClr val="000000"/>
                          </a:solidFill>
                          <a:miter lim="800000"/>
                          <a:headEnd/>
                          <a:tailEnd/>
                        </a:ln>
                      </wps:spPr>
                      <wps:txbx>
                        <w:txbxContent>
                          <w:p w14:paraId="3F345C1E" w14:textId="77777777" w:rsidR="003A140A" w:rsidRDefault="003A140A" w:rsidP="003A140A"/>
                        </w:txbxContent>
                      </wps:txbx>
                      <wps:bodyPr rot="0" vert="horz" wrap="square" lIns="91440" tIns="45720" rIns="91440" bIns="45720" anchor="t" anchorCtr="0">
                        <a:noAutofit/>
                      </wps:bodyPr>
                    </wps:wsp>
                  </a:graphicData>
                </a:graphic>
              </wp:inline>
            </w:drawing>
          </mc:Choice>
          <mc:Fallback>
            <w:pict>
              <v:shape w14:anchorId="6F29BCDB" id="Text Box 3" o:spid="_x0000_s1029" type="#_x0000_t202" alt="Title: This box has been intentially left blank for the respondent to answer the question. If you are having difficulties completing this form, please contact 1800 441 242" style="width:449.9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">
                <v:textbox>
                  <w:txbxContent>
                    <w:p w14:paraId="3F345C1E" w14:textId="77777777" w:rsidR="003A140A" w:rsidRDefault="003A140A" w:rsidP="003A140A"/>
                  </w:txbxContent>
                </v:textbox>
                <w10:anchorlock/>
              </v:shape>
            </w:pict>
          </mc:Fallback>
        </mc:AlternateContent>
      </w:r>
    </w:p>
    <w:p w14:paraId="796345D2" w14:textId="77777777" w:rsidR="003A140A" w:rsidRDefault="003A140A" w:rsidP="0097542C">
      <w:pPr>
        <w:tabs>
          <w:tab w:val="left" w:pos="3890"/>
        </w:tabs>
        <w:rPr>
          <w:rFonts w:ascii="Arial" w:hAnsi="Arial" w:cs="Arial"/>
        </w:rPr>
      </w:pPr>
    </w:p>
    <w:p w14:paraId="3C822F71" w14:textId="21F2C459" w:rsidR="0097542C" w:rsidRPr="008F0572" w:rsidRDefault="0097542C" w:rsidP="0097542C">
      <w:pPr>
        <w:tabs>
          <w:tab w:val="left" w:pos="3890"/>
        </w:tabs>
        <w:rPr>
          <w:rFonts w:ascii="Arial" w:hAnsi="Arial" w:cs="Arial"/>
        </w:rPr>
      </w:pPr>
      <w:r w:rsidRPr="008F0572">
        <w:rPr>
          <w:rFonts w:ascii="Arial" w:hAnsi="Arial" w:cs="Arial"/>
        </w:rPr>
        <w:t xml:space="preserve">4. Are your public fund audited financial statements included in or separate to </w:t>
      </w:r>
      <w:r w:rsidR="00695611">
        <w:rPr>
          <w:rFonts w:ascii="Arial" w:hAnsi="Arial" w:cs="Arial"/>
        </w:rPr>
        <w:t>the</w:t>
      </w:r>
      <w:r w:rsidR="00695611" w:rsidRPr="008F0572">
        <w:rPr>
          <w:rFonts w:ascii="Arial" w:hAnsi="Arial" w:cs="Arial"/>
        </w:rPr>
        <w:t xml:space="preserve"> </w:t>
      </w:r>
      <w:r w:rsidR="00695611">
        <w:rPr>
          <w:rFonts w:ascii="Arial" w:hAnsi="Arial" w:cs="Arial"/>
        </w:rPr>
        <w:t>H</w:t>
      </w:r>
      <w:r w:rsidR="00A11D25">
        <w:rPr>
          <w:rFonts w:ascii="Arial" w:hAnsi="Arial" w:cs="Arial"/>
        </w:rPr>
        <w:t xml:space="preserve">arm </w:t>
      </w:r>
      <w:r w:rsidR="00695611">
        <w:rPr>
          <w:rFonts w:ascii="Arial" w:hAnsi="Arial" w:cs="Arial"/>
        </w:rPr>
        <w:t>P</w:t>
      </w:r>
      <w:r w:rsidR="00A11D25">
        <w:rPr>
          <w:rFonts w:ascii="Arial" w:hAnsi="Arial" w:cs="Arial"/>
        </w:rPr>
        <w:t xml:space="preserve">revention </w:t>
      </w:r>
      <w:r w:rsidR="00695611">
        <w:rPr>
          <w:rFonts w:ascii="Arial" w:hAnsi="Arial" w:cs="Arial"/>
        </w:rPr>
        <w:t>C</w:t>
      </w:r>
      <w:r w:rsidR="00A11D25">
        <w:rPr>
          <w:rFonts w:ascii="Arial" w:hAnsi="Arial" w:cs="Arial"/>
        </w:rPr>
        <w:t>harity’s</w:t>
      </w:r>
      <w:r w:rsidRPr="008F0572">
        <w:rPr>
          <w:rFonts w:ascii="Arial" w:hAnsi="Arial" w:cs="Arial"/>
        </w:rPr>
        <w:t xml:space="preserve"> audited financial statement?</w:t>
      </w:r>
    </w:p>
    <w:p w14:paraId="6962D991" w14:textId="77777777" w:rsidR="0097542C" w:rsidRPr="008F0572" w:rsidRDefault="00174BA6" w:rsidP="0097542C">
      <w:pPr>
        <w:tabs>
          <w:tab w:val="left" w:pos="3890"/>
        </w:tabs>
        <w:rPr>
          <w:rFonts w:ascii="Arial" w:hAnsi="Arial" w:cs="Arial"/>
        </w:rPr>
      </w:pPr>
      <w:sdt>
        <w:sdtPr>
          <w:rPr>
            <w:rFonts w:ascii="Arial" w:hAnsi="Arial" w:cs="Arial"/>
          </w:rPr>
          <w:id w:val="270753144"/>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rPr>
        <w:t xml:space="preserve"> </w:t>
      </w:r>
      <w:r w:rsidR="0097542C" w:rsidRPr="008F0572">
        <w:rPr>
          <w:rFonts w:ascii="Arial" w:hAnsi="Arial" w:cs="Arial"/>
        </w:rPr>
        <w:t>Included</w:t>
      </w:r>
    </w:p>
    <w:p w14:paraId="10416F83" w14:textId="77777777" w:rsidR="00C171DF" w:rsidRDefault="00174BA6" w:rsidP="000837BF">
      <w:pPr>
        <w:tabs>
          <w:tab w:val="left" w:pos="3890"/>
        </w:tabs>
        <w:rPr>
          <w:rFonts w:ascii="Arial" w:hAnsi="Arial" w:cs="Arial"/>
        </w:rPr>
      </w:pPr>
      <w:sdt>
        <w:sdtPr>
          <w:rPr>
            <w:rFonts w:ascii="Arial" w:hAnsi="Arial" w:cs="Arial"/>
          </w:rPr>
          <w:id w:val="-500046789"/>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rPr>
        <w:t xml:space="preserve"> </w:t>
      </w:r>
      <w:r w:rsidR="0097542C" w:rsidRPr="008F0572">
        <w:rPr>
          <w:rFonts w:ascii="Arial" w:hAnsi="Arial" w:cs="Arial"/>
        </w:rPr>
        <w:t>Separate</w:t>
      </w:r>
    </w:p>
    <w:p w14:paraId="395FB448" w14:textId="77777777" w:rsidR="0097542C" w:rsidRPr="008F0572" w:rsidRDefault="0097542C" w:rsidP="00A11D25">
      <w:pPr>
        <w:tabs>
          <w:tab w:val="left" w:pos="3890"/>
        </w:tabs>
        <w:spacing w:before="240"/>
        <w:rPr>
          <w:rFonts w:ascii="Arial" w:hAnsi="Arial" w:cs="Arial"/>
        </w:rPr>
      </w:pPr>
      <w:r w:rsidRPr="008F0572">
        <w:rPr>
          <w:rFonts w:ascii="Arial" w:hAnsi="Arial" w:cs="Arial"/>
        </w:rPr>
        <w:t>5. Does the amount of donations in the audited report match with the Statistical Return?</w:t>
      </w:r>
    </w:p>
    <w:p w14:paraId="2793F0C5" w14:textId="77777777" w:rsidR="0097542C" w:rsidRPr="008F0572" w:rsidRDefault="00174BA6" w:rsidP="0097542C">
      <w:pPr>
        <w:tabs>
          <w:tab w:val="left" w:pos="3890"/>
        </w:tabs>
        <w:rPr>
          <w:rFonts w:ascii="Arial" w:hAnsi="Arial" w:cs="Arial"/>
        </w:rPr>
      </w:pPr>
      <w:sdt>
        <w:sdtPr>
          <w:rPr>
            <w:rFonts w:ascii="Arial" w:hAnsi="Arial" w:cs="Arial"/>
          </w:rPr>
          <w:id w:val="-903682759"/>
          <w14:checkbox>
            <w14:checked w14:val="0"/>
            <w14:checkedState w14:val="2612" w14:font="MS Gothic"/>
            <w14:uncheckedState w14:val="2610" w14:font="MS Gothic"/>
          </w14:checkbox>
        </w:sdtPr>
        <w:sdtEndPr/>
        <w:sdtContent>
          <w:r w:rsidR="00C171DF">
            <w:rPr>
              <w:rFonts w:ascii="MS Gothic" w:eastAsia="MS Gothic" w:hAnsi="MS Gothic" w:cs="Arial" w:hint="eastAsia"/>
            </w:rPr>
            <w:t>☐</w:t>
          </w:r>
        </w:sdtContent>
      </w:sdt>
      <w:r w:rsidR="00B4148C" w:rsidRPr="008F0572">
        <w:rPr>
          <w:rFonts w:ascii="Arial" w:hAnsi="Arial" w:cs="Arial"/>
        </w:rPr>
        <w:t xml:space="preserve"> </w:t>
      </w:r>
      <w:r w:rsidR="00B4148C">
        <w:rPr>
          <w:rFonts w:ascii="Arial" w:hAnsi="Arial" w:cs="Arial"/>
        </w:rPr>
        <w:t>Y</w:t>
      </w:r>
      <w:r w:rsidR="0097542C" w:rsidRPr="008F0572">
        <w:rPr>
          <w:rFonts w:ascii="Arial" w:hAnsi="Arial" w:cs="Arial"/>
        </w:rPr>
        <w:t>es</w:t>
      </w:r>
    </w:p>
    <w:p w14:paraId="71887B66" w14:textId="38579D89" w:rsidR="0097542C" w:rsidRPr="008F0572" w:rsidRDefault="00174BA6" w:rsidP="0097542C">
      <w:pPr>
        <w:tabs>
          <w:tab w:val="left" w:pos="3890"/>
        </w:tabs>
        <w:rPr>
          <w:rFonts w:ascii="Arial" w:hAnsi="Arial" w:cs="Arial"/>
        </w:rPr>
      </w:pPr>
      <w:sdt>
        <w:sdtPr>
          <w:rPr>
            <w:rFonts w:ascii="Arial" w:hAnsi="Arial" w:cs="Arial"/>
          </w:rPr>
          <w:id w:val="-2044593771"/>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noProof/>
          <w:lang w:eastAsia="en-AU"/>
        </w:rPr>
        <w:t xml:space="preserve"> </w:t>
      </w:r>
      <w:r w:rsidR="0097542C" w:rsidRPr="008F0572">
        <w:rPr>
          <w:rFonts w:ascii="Arial" w:hAnsi="Arial" w:cs="Arial"/>
        </w:rPr>
        <w:t>No</w:t>
      </w:r>
      <w:r w:rsidR="009A4C1E" w:rsidRPr="008F0572">
        <w:rPr>
          <w:rFonts w:ascii="Arial" w:hAnsi="Arial" w:cs="Arial"/>
        </w:rPr>
        <w:t>. If no, specify why</w:t>
      </w:r>
      <w:r w:rsidR="003A140A" w:rsidRPr="008F0572">
        <w:rPr>
          <w:rFonts w:ascii="Arial" w:hAnsi="Arial" w:cs="Arial"/>
          <w:noProof/>
          <w:lang w:eastAsia="en-AU"/>
        </w:rPr>
        <mc:AlternateContent>
          <mc:Choice Requires="wps">
            <w:drawing>
              <wp:inline distT="0" distB="0" distL="0" distR="0" wp14:anchorId="144357A8" wp14:editId="718C47E1">
                <wp:extent cx="5723890" cy="485775"/>
                <wp:effectExtent l="0" t="0" r="10160" b="28575"/>
                <wp:docPr id="5" name="Text Box 5" title="This box has been intentially left blank for the respondent to answer the question. If you are having difficulties completing this form, please contact 1800 441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485775"/>
                        </a:xfrm>
                        <a:prstGeom prst="rect">
                          <a:avLst/>
                        </a:prstGeom>
                        <a:solidFill>
                          <a:srgbClr val="FFFFFF"/>
                        </a:solidFill>
                        <a:ln w="9525">
                          <a:solidFill>
                            <a:srgbClr val="000000"/>
                          </a:solidFill>
                          <a:miter lim="800000"/>
                          <a:headEnd/>
                          <a:tailEnd/>
                        </a:ln>
                      </wps:spPr>
                      <wps:txbx>
                        <w:txbxContent>
                          <w:p w14:paraId="1D5C849E" w14:textId="77777777" w:rsidR="003A140A" w:rsidRDefault="003A140A" w:rsidP="003A140A"/>
                          <w:p w14:paraId="01586CEE" w14:textId="77777777" w:rsidR="003A140A" w:rsidRDefault="003A140A" w:rsidP="003A140A"/>
                        </w:txbxContent>
                      </wps:txbx>
                      <wps:bodyPr rot="0" vert="horz" wrap="square" lIns="91440" tIns="45720" rIns="91440" bIns="45720" anchor="t" anchorCtr="0">
                        <a:noAutofit/>
                      </wps:bodyPr>
                    </wps:wsp>
                  </a:graphicData>
                </a:graphic>
              </wp:inline>
            </w:drawing>
          </mc:Choice>
          <mc:Fallback>
            <w:pict>
              <v:shape w14:anchorId="144357A8" id="Text Box 5" o:spid="_x0000_s1030" type="#_x0000_t202" alt="Title: This box has been intentially left blank for the respondent to answer the question. If you are having difficulties completing this form, please contact 1800 441 242" style="width:450.7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">
                <v:textbox>
                  <w:txbxContent>
                    <w:p w14:paraId="1D5C849E" w14:textId="77777777" w:rsidR="003A140A" w:rsidRDefault="003A140A" w:rsidP="003A140A"/>
                    <w:p w14:paraId="01586CEE" w14:textId="77777777" w:rsidR="003A140A" w:rsidRDefault="003A140A" w:rsidP="003A140A"/>
                  </w:txbxContent>
                </v:textbox>
                <w10:anchorlock/>
              </v:shape>
            </w:pict>
          </mc:Fallback>
        </mc:AlternateContent>
      </w:r>
    </w:p>
    <w:p w14:paraId="1BF2DCFC" w14:textId="77777777" w:rsidR="00B60AB7" w:rsidRDefault="00B60AB7" w:rsidP="0097542C">
      <w:pPr>
        <w:tabs>
          <w:tab w:val="left" w:pos="3890"/>
        </w:tabs>
        <w:rPr>
          <w:rFonts w:ascii="Arial" w:hAnsi="Arial" w:cs="Arial"/>
          <w:b/>
        </w:rPr>
      </w:pPr>
    </w:p>
    <w:p w14:paraId="4F147CCC" w14:textId="77777777" w:rsidR="0008708A" w:rsidRPr="008F0572" w:rsidRDefault="0008708A" w:rsidP="0097542C">
      <w:pPr>
        <w:tabs>
          <w:tab w:val="left" w:pos="3890"/>
        </w:tabs>
        <w:rPr>
          <w:rFonts w:ascii="Arial" w:hAnsi="Arial" w:cs="Arial"/>
          <w:b/>
        </w:rPr>
      </w:pPr>
      <w:r w:rsidRPr="008F0572">
        <w:rPr>
          <w:rFonts w:ascii="Arial" w:hAnsi="Arial" w:cs="Arial"/>
          <w:b/>
        </w:rPr>
        <w:t>PART</w:t>
      </w:r>
      <w:r w:rsidR="0097542C" w:rsidRPr="008F0572">
        <w:rPr>
          <w:rFonts w:ascii="Arial" w:hAnsi="Arial" w:cs="Arial"/>
          <w:b/>
        </w:rPr>
        <w:t xml:space="preserve"> E – </w:t>
      </w:r>
      <w:r w:rsidRPr="008F0572">
        <w:rPr>
          <w:rFonts w:ascii="Arial" w:hAnsi="Arial" w:cs="Arial"/>
          <w:b/>
        </w:rPr>
        <w:t>PUBLIC FUND MANAGEMENT COMMITTEE</w:t>
      </w:r>
    </w:p>
    <w:p w14:paraId="6004825D" w14:textId="7B7FF4E5" w:rsidR="0097542C" w:rsidRPr="008F0572" w:rsidRDefault="0097542C" w:rsidP="00A11D25">
      <w:pPr>
        <w:spacing w:before="240"/>
        <w:rPr>
          <w:rFonts w:ascii="Arial" w:hAnsi="Arial" w:cs="Arial"/>
        </w:rPr>
      </w:pPr>
      <w:r w:rsidRPr="008F0572">
        <w:rPr>
          <w:rFonts w:ascii="Arial" w:hAnsi="Arial" w:cs="Arial"/>
        </w:rPr>
        <w:t>6. Have there been any change</w:t>
      </w:r>
      <w:r w:rsidR="00A559EE">
        <w:rPr>
          <w:rFonts w:ascii="Arial" w:hAnsi="Arial" w:cs="Arial"/>
        </w:rPr>
        <w:t>s</w:t>
      </w:r>
      <w:r w:rsidRPr="008F0572">
        <w:rPr>
          <w:rFonts w:ascii="Arial" w:hAnsi="Arial" w:cs="Arial"/>
        </w:rPr>
        <w:t xml:space="preserve"> to the management committee of the public fund since </w:t>
      </w:r>
      <w:r w:rsidR="00B60AB7">
        <w:rPr>
          <w:rFonts w:ascii="Arial" w:hAnsi="Arial" w:cs="Arial"/>
        </w:rPr>
        <w:t xml:space="preserve">your financial year ending in </w:t>
      </w:r>
      <w:r w:rsidR="00B60AB7" w:rsidRPr="008F0572">
        <w:rPr>
          <w:rFonts w:ascii="Arial" w:hAnsi="Arial" w:cs="Arial"/>
        </w:rPr>
        <w:t>20</w:t>
      </w:r>
      <w:r w:rsidR="006A52E5">
        <w:rPr>
          <w:rFonts w:ascii="Arial" w:hAnsi="Arial" w:cs="Arial"/>
        </w:rPr>
        <w:t>2</w:t>
      </w:r>
      <w:r w:rsidR="00AF6E85">
        <w:rPr>
          <w:rFonts w:ascii="Arial" w:hAnsi="Arial" w:cs="Arial"/>
        </w:rPr>
        <w:t>1</w:t>
      </w:r>
      <w:r w:rsidRPr="008F0572">
        <w:rPr>
          <w:rFonts w:ascii="Arial" w:hAnsi="Arial" w:cs="Arial"/>
        </w:rPr>
        <w:t>?</w:t>
      </w:r>
    </w:p>
    <w:p w14:paraId="280A04FA" w14:textId="77777777" w:rsidR="0097542C" w:rsidRPr="008F0572" w:rsidRDefault="00174BA6" w:rsidP="0097542C">
      <w:pPr>
        <w:autoSpaceDE w:val="0"/>
        <w:autoSpaceDN w:val="0"/>
        <w:adjustRightInd w:val="0"/>
        <w:spacing w:after="120"/>
        <w:rPr>
          <w:rFonts w:ascii="Arial" w:hAnsi="Arial" w:cs="Arial"/>
          <w:szCs w:val="22"/>
          <w:lang w:val="en-US"/>
        </w:rPr>
      </w:pPr>
      <w:sdt>
        <w:sdtPr>
          <w:rPr>
            <w:rFonts w:ascii="Arial" w:hAnsi="Arial" w:cs="Arial"/>
          </w:rPr>
          <w:id w:val="-1889798032"/>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97542C" w:rsidRPr="008F0572">
        <w:rPr>
          <w:rFonts w:ascii="Arial" w:hAnsi="Arial" w:cs="Arial"/>
          <w:szCs w:val="22"/>
          <w:lang w:val="en-US"/>
        </w:rPr>
        <w:t>No</w:t>
      </w:r>
    </w:p>
    <w:p w14:paraId="236DA079" w14:textId="77777777" w:rsidR="0097542C" w:rsidRPr="008F0572" w:rsidRDefault="00174BA6" w:rsidP="0097542C">
      <w:pPr>
        <w:tabs>
          <w:tab w:val="left" w:pos="3890"/>
        </w:tabs>
        <w:rPr>
          <w:rFonts w:ascii="Arial" w:hAnsi="Arial" w:cs="Arial"/>
          <w:szCs w:val="22"/>
          <w:lang w:val="en-US"/>
        </w:rPr>
      </w:pPr>
      <w:sdt>
        <w:sdtPr>
          <w:rPr>
            <w:rFonts w:ascii="Arial" w:hAnsi="Arial" w:cs="Arial"/>
          </w:rPr>
          <w:id w:val="-2005738738"/>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97542C" w:rsidRPr="008F0572">
        <w:rPr>
          <w:rFonts w:ascii="Arial" w:hAnsi="Arial" w:cs="Arial"/>
          <w:szCs w:val="22"/>
          <w:lang w:val="en-US"/>
        </w:rPr>
        <w:t>Yes</w:t>
      </w:r>
      <w:r w:rsidR="009A4C1E" w:rsidRPr="008F0572">
        <w:rPr>
          <w:rFonts w:ascii="Arial" w:hAnsi="Arial" w:cs="Arial"/>
          <w:szCs w:val="22"/>
          <w:lang w:val="en-US"/>
        </w:rPr>
        <w:t xml:space="preserve">. All new members have completed a </w:t>
      </w:r>
      <w:hyperlink r:id="rId14" w:history="1">
        <w:r w:rsidR="009A4C1E" w:rsidRPr="008F0572">
          <w:rPr>
            <w:rStyle w:val="Hyperlink"/>
            <w:rFonts w:ascii="Arial" w:hAnsi="Arial" w:cs="Arial"/>
            <w:szCs w:val="22"/>
            <w:lang w:val="en-US"/>
          </w:rPr>
          <w:t>Public Fund Management Committee Nomination Form</w:t>
        </w:r>
      </w:hyperlink>
      <w:r w:rsidR="009A4C1E" w:rsidRPr="008F0572">
        <w:rPr>
          <w:rFonts w:ascii="Arial" w:hAnsi="Arial" w:cs="Arial"/>
          <w:szCs w:val="22"/>
          <w:lang w:val="en-US"/>
        </w:rPr>
        <w:t xml:space="preserve"> and their completed forms are attached for the department’s reference.</w:t>
      </w:r>
      <w:r w:rsidR="0097542C" w:rsidRPr="008F0572">
        <w:rPr>
          <w:rFonts w:ascii="Arial" w:hAnsi="Arial" w:cs="Arial"/>
          <w:szCs w:val="22"/>
          <w:lang w:val="en-US"/>
        </w:rPr>
        <w:tab/>
      </w:r>
    </w:p>
    <w:p w14:paraId="3FB1F788" w14:textId="53C1847D" w:rsidR="0008708A" w:rsidRPr="008F0572" w:rsidRDefault="00A559EE" w:rsidP="00A11D25">
      <w:pPr>
        <w:tabs>
          <w:tab w:val="left" w:pos="3890"/>
        </w:tabs>
        <w:spacing w:before="240"/>
        <w:rPr>
          <w:rFonts w:ascii="Arial" w:hAnsi="Arial" w:cs="Arial"/>
        </w:rPr>
      </w:pPr>
      <w:r>
        <w:rPr>
          <w:rFonts w:ascii="Arial" w:hAnsi="Arial" w:cs="Arial"/>
        </w:rPr>
        <w:t>7</w:t>
      </w:r>
      <w:r w:rsidR="0008708A" w:rsidRPr="008F0572">
        <w:rPr>
          <w:rFonts w:ascii="Arial" w:hAnsi="Arial" w:cs="Arial"/>
        </w:rPr>
        <w:t xml:space="preserve">. Have there been any other changes to </w:t>
      </w:r>
      <w:r w:rsidR="001E2176">
        <w:rPr>
          <w:rFonts w:ascii="Arial" w:hAnsi="Arial" w:cs="Arial"/>
        </w:rPr>
        <w:t xml:space="preserve">the </w:t>
      </w:r>
      <w:r w:rsidR="00865D13">
        <w:rPr>
          <w:rFonts w:ascii="Arial" w:hAnsi="Arial" w:cs="Arial"/>
        </w:rPr>
        <w:t>H</w:t>
      </w:r>
      <w:r w:rsidR="001E2176">
        <w:rPr>
          <w:rFonts w:ascii="Arial" w:hAnsi="Arial" w:cs="Arial"/>
        </w:rPr>
        <w:t xml:space="preserve">arm </w:t>
      </w:r>
      <w:r w:rsidR="00865D13">
        <w:rPr>
          <w:rFonts w:ascii="Arial" w:hAnsi="Arial" w:cs="Arial"/>
        </w:rPr>
        <w:t>P</w:t>
      </w:r>
      <w:r w:rsidR="001E2176">
        <w:rPr>
          <w:rFonts w:ascii="Arial" w:hAnsi="Arial" w:cs="Arial"/>
        </w:rPr>
        <w:t xml:space="preserve">revention </w:t>
      </w:r>
      <w:r w:rsidR="00865D13">
        <w:rPr>
          <w:rFonts w:ascii="Arial" w:hAnsi="Arial" w:cs="Arial"/>
        </w:rPr>
        <w:t>C</w:t>
      </w:r>
      <w:r w:rsidR="001E2176">
        <w:rPr>
          <w:rFonts w:ascii="Arial" w:hAnsi="Arial" w:cs="Arial"/>
        </w:rPr>
        <w:t xml:space="preserve">harity’s </w:t>
      </w:r>
      <w:r w:rsidR="0008708A" w:rsidRPr="008F0572">
        <w:rPr>
          <w:rFonts w:ascii="Arial" w:hAnsi="Arial" w:cs="Arial"/>
        </w:rPr>
        <w:t>public fund?</w:t>
      </w:r>
    </w:p>
    <w:p w14:paraId="2971F160" w14:textId="77777777" w:rsidR="0008708A" w:rsidRPr="008F0572" w:rsidRDefault="00174BA6" w:rsidP="0008708A">
      <w:pPr>
        <w:tabs>
          <w:tab w:val="left" w:pos="3890"/>
        </w:tabs>
        <w:rPr>
          <w:rFonts w:ascii="Arial" w:hAnsi="Arial" w:cs="Arial"/>
        </w:rPr>
      </w:pPr>
      <w:sdt>
        <w:sdtPr>
          <w:rPr>
            <w:rFonts w:ascii="Arial" w:hAnsi="Arial" w:cs="Arial"/>
          </w:rPr>
          <w:id w:val="253955705"/>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rPr>
        <w:t xml:space="preserve"> </w:t>
      </w:r>
      <w:r w:rsidR="0008708A" w:rsidRPr="008F0572">
        <w:rPr>
          <w:rFonts w:ascii="Arial" w:hAnsi="Arial" w:cs="Arial"/>
        </w:rPr>
        <w:t>No</w:t>
      </w:r>
      <w:r w:rsidR="0008708A" w:rsidRPr="008F0572">
        <w:rPr>
          <w:rFonts w:ascii="Arial" w:hAnsi="Arial" w:cs="Arial"/>
        </w:rPr>
        <w:tab/>
      </w:r>
    </w:p>
    <w:p w14:paraId="4154E5A7" w14:textId="78C81C20" w:rsidR="00A11D25" w:rsidRDefault="00174BA6" w:rsidP="003107E1">
      <w:pPr>
        <w:tabs>
          <w:tab w:val="left" w:pos="3890"/>
        </w:tabs>
        <w:rPr>
          <w:rFonts w:ascii="Arial" w:hAnsi="Arial" w:cs="Arial"/>
        </w:rPr>
      </w:pPr>
      <w:sdt>
        <w:sdtPr>
          <w:rPr>
            <w:rFonts w:ascii="Arial" w:hAnsi="Arial" w:cs="Arial"/>
          </w:rPr>
          <w:id w:val="-974601604"/>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rPr>
        <w:t xml:space="preserve"> </w:t>
      </w:r>
      <w:r w:rsidR="0008708A" w:rsidRPr="008F0572">
        <w:rPr>
          <w:rFonts w:ascii="Arial" w:hAnsi="Arial" w:cs="Arial"/>
        </w:rPr>
        <w:t>Yes, please describe the changes and attach any relevant documentation.</w:t>
      </w:r>
    </w:p>
    <w:p w14:paraId="2FEBF821" w14:textId="77777777" w:rsidR="00397FD2" w:rsidRPr="003107E1" w:rsidRDefault="00397FD2" w:rsidP="003107E1">
      <w:pPr>
        <w:tabs>
          <w:tab w:val="left" w:pos="3890"/>
        </w:tabs>
        <w:rPr>
          <w:rFonts w:ascii="Arial" w:hAnsi="Arial" w:cs="Arial"/>
        </w:rPr>
      </w:pPr>
    </w:p>
    <w:p w14:paraId="70FB0238" w14:textId="3F9C77CF" w:rsidR="0008708A" w:rsidRDefault="0008708A" w:rsidP="0008708A">
      <w:pPr>
        <w:tabs>
          <w:tab w:val="left" w:pos="3890"/>
        </w:tabs>
        <w:rPr>
          <w:rFonts w:ascii="Arial" w:hAnsi="Arial" w:cs="Arial"/>
          <w:b/>
        </w:rPr>
      </w:pPr>
      <w:r w:rsidRPr="008F0572">
        <w:rPr>
          <w:rFonts w:ascii="Arial" w:hAnsi="Arial" w:cs="Arial"/>
          <w:b/>
        </w:rPr>
        <w:lastRenderedPageBreak/>
        <w:t xml:space="preserve">PART F </w:t>
      </w:r>
      <w:r w:rsidR="007A7B8A" w:rsidRPr="008F0572">
        <w:rPr>
          <w:rFonts w:ascii="Arial" w:hAnsi="Arial" w:cs="Arial"/>
          <w:b/>
        </w:rPr>
        <w:t xml:space="preserve">– </w:t>
      </w:r>
      <w:r w:rsidRPr="008F0572">
        <w:rPr>
          <w:rFonts w:ascii="Arial" w:hAnsi="Arial" w:cs="Arial"/>
          <w:b/>
        </w:rPr>
        <w:t>DECLARATION BY AUTHORISED OFFICER</w:t>
      </w:r>
    </w:p>
    <w:p w14:paraId="68911447" w14:textId="77777777" w:rsidR="00BE1E4B" w:rsidRPr="008F0572" w:rsidRDefault="00BE1E4B" w:rsidP="0008708A">
      <w:pPr>
        <w:tabs>
          <w:tab w:val="left" w:pos="3890"/>
        </w:tabs>
        <w:rPr>
          <w:rFonts w:ascii="Arial" w:hAnsi="Arial" w:cs="Arial"/>
          <w:b/>
        </w:rPr>
      </w:pPr>
    </w:p>
    <w:p w14:paraId="20C3E467" w14:textId="2E18CD6A" w:rsidR="0008708A" w:rsidRPr="008F0572" w:rsidRDefault="0008708A" w:rsidP="00A11D25">
      <w:pPr>
        <w:tabs>
          <w:tab w:val="left" w:pos="3890"/>
        </w:tabs>
        <w:spacing w:after="240"/>
        <w:rPr>
          <w:rFonts w:ascii="Arial" w:hAnsi="Arial" w:cs="Arial"/>
        </w:rPr>
      </w:pPr>
      <w:r w:rsidRPr="008F0572">
        <w:rPr>
          <w:rFonts w:ascii="Arial" w:hAnsi="Arial" w:cs="Arial"/>
        </w:rPr>
        <w:t xml:space="preserve">To be signed by a person authorised to act on behalf of the </w:t>
      </w:r>
      <w:r w:rsidR="003454A5">
        <w:rPr>
          <w:rFonts w:ascii="Arial" w:hAnsi="Arial" w:cs="Arial"/>
        </w:rPr>
        <w:t xml:space="preserve">Harm Prevention Charity </w:t>
      </w:r>
      <w:r w:rsidRPr="008F0572">
        <w:rPr>
          <w:rFonts w:ascii="Arial" w:hAnsi="Arial" w:cs="Arial"/>
        </w:rPr>
        <w:t>(usually one of the following: President, Secretary, Treasurer, Public Officer,</w:t>
      </w:r>
      <w:r w:rsidR="00BE1E4B">
        <w:rPr>
          <w:rFonts w:ascii="Arial" w:hAnsi="Arial" w:cs="Arial"/>
        </w:rPr>
        <w:t xml:space="preserve"> </w:t>
      </w:r>
      <w:r w:rsidRPr="008F0572">
        <w:rPr>
          <w:rFonts w:ascii="Arial" w:hAnsi="Arial" w:cs="Arial"/>
        </w:rPr>
        <w:t>Trustee).</w:t>
      </w:r>
    </w:p>
    <w:p w14:paraId="161DF985" w14:textId="088D361A" w:rsidR="0008708A" w:rsidRPr="008F0572" w:rsidRDefault="0008708A" w:rsidP="00A11D25">
      <w:pPr>
        <w:tabs>
          <w:tab w:val="left" w:pos="3890"/>
        </w:tabs>
        <w:spacing w:before="240"/>
        <w:rPr>
          <w:rFonts w:ascii="Arial" w:hAnsi="Arial" w:cs="Arial"/>
        </w:rPr>
      </w:pPr>
      <w:r w:rsidRPr="008F0572">
        <w:rPr>
          <w:rFonts w:ascii="Arial" w:hAnsi="Arial" w:cs="Arial"/>
        </w:rPr>
        <w:t xml:space="preserve">I declare to the best of my knowledge that the information provided on this form and </w:t>
      </w:r>
      <w:r w:rsidR="00BE1E4B">
        <w:rPr>
          <w:rFonts w:ascii="Arial" w:hAnsi="Arial" w:cs="Arial"/>
        </w:rPr>
        <w:t>the</w:t>
      </w:r>
      <w:r w:rsidRPr="008F0572">
        <w:rPr>
          <w:rFonts w:ascii="Arial" w:hAnsi="Arial" w:cs="Arial"/>
        </w:rPr>
        <w:t xml:space="preserve"> attachments is true and correct.</w:t>
      </w:r>
    </w:p>
    <w:p w14:paraId="16FA1C57" w14:textId="77777777" w:rsidR="0008708A" w:rsidRPr="008F0572" w:rsidRDefault="0008708A" w:rsidP="00A11D25">
      <w:pPr>
        <w:tabs>
          <w:tab w:val="left" w:pos="3890"/>
        </w:tabs>
        <w:spacing w:before="240"/>
        <w:rPr>
          <w:rFonts w:ascii="Arial" w:hAnsi="Arial" w:cs="Arial"/>
        </w:rPr>
      </w:pPr>
      <w:r w:rsidRPr="008F0572">
        <w:rPr>
          <w:rFonts w:ascii="Arial" w:hAnsi="Arial" w:cs="Arial"/>
        </w:rPr>
        <w:t xml:space="preserve">I acknowledge that the organisation may be requested to provide additional information, which may include financial information to the </w:t>
      </w:r>
      <w:r w:rsidR="009A4C1E" w:rsidRPr="008F0572">
        <w:rPr>
          <w:rFonts w:ascii="Arial" w:hAnsi="Arial" w:cs="Arial"/>
        </w:rPr>
        <w:t>d</w:t>
      </w:r>
      <w:r w:rsidRPr="008F0572">
        <w:rPr>
          <w:rFonts w:ascii="Arial" w:hAnsi="Arial" w:cs="Arial"/>
        </w:rPr>
        <w:t>epartment.</w:t>
      </w:r>
    </w:p>
    <w:p w14:paraId="141DF1DA" w14:textId="29578F75" w:rsidR="00A11D25" w:rsidRDefault="0008708A" w:rsidP="00A11D25">
      <w:pPr>
        <w:tabs>
          <w:tab w:val="left" w:pos="3890"/>
        </w:tabs>
        <w:spacing w:before="240"/>
        <w:rPr>
          <w:rFonts w:ascii="Arial" w:hAnsi="Arial" w:cs="Arial"/>
        </w:rPr>
      </w:pPr>
      <w:r w:rsidRPr="008F0572">
        <w:rPr>
          <w:rFonts w:ascii="Arial" w:hAnsi="Arial" w:cs="Arial"/>
        </w:rPr>
        <w:t xml:space="preserve">I understand failure to provide information requested by the </w:t>
      </w:r>
      <w:r w:rsidR="009A4C1E" w:rsidRPr="008F0572">
        <w:rPr>
          <w:rFonts w:ascii="Arial" w:hAnsi="Arial" w:cs="Arial"/>
        </w:rPr>
        <w:t>d</w:t>
      </w:r>
      <w:r w:rsidRPr="008F0572">
        <w:rPr>
          <w:rFonts w:ascii="Arial" w:hAnsi="Arial" w:cs="Arial"/>
        </w:rPr>
        <w:t>epartment may result in compliance action being taken and possible removal from the Register of Harm Prevention</w:t>
      </w:r>
      <w:r w:rsidR="00A11D25">
        <w:rPr>
          <w:rFonts w:ascii="Arial" w:hAnsi="Arial" w:cs="Arial"/>
        </w:rPr>
        <w:t xml:space="preserve"> Charities</w:t>
      </w:r>
      <w:r w:rsidR="00DC502E">
        <w:rPr>
          <w:rFonts w:ascii="Arial" w:hAnsi="Arial" w:cs="Arial"/>
        </w:rPr>
        <w:t>.</w:t>
      </w:r>
      <w:r w:rsidR="00A11D25">
        <w:rPr>
          <w:rFonts w:ascii="Arial" w:hAnsi="Arial" w:cs="Arial"/>
        </w:rPr>
        <w:t xml:space="preserve"> </w:t>
      </w:r>
    </w:p>
    <w:p w14:paraId="5BD3ED2B" w14:textId="50D6EA7C" w:rsidR="0008708A" w:rsidRPr="00A11D25" w:rsidRDefault="006D6977" w:rsidP="00A11D25">
      <w:pPr>
        <w:tabs>
          <w:tab w:val="left" w:pos="3890"/>
        </w:tabs>
        <w:spacing w:before="400"/>
        <w:rPr>
          <w:rFonts w:ascii="Arial" w:hAnsi="Arial" w:cs="Arial"/>
        </w:rPr>
      </w:pPr>
      <w:r w:rsidRPr="008F0572">
        <w:rPr>
          <w:rFonts w:ascii="Arial" w:hAnsi="Arial" w:cs="Arial"/>
          <w:szCs w:val="18"/>
          <w:lang w:val="en-US"/>
        </w:rPr>
        <w:t xml:space="preserve">Signed </w:t>
      </w:r>
      <w:r w:rsidR="005C7F1C">
        <w:rPr>
          <w:rFonts w:ascii="Arial" w:hAnsi="Arial" w:cs="Arial"/>
          <w:noProof/>
          <w:szCs w:val="18"/>
          <w:lang w:eastAsia="en-AU"/>
        </w:rPr>
        <mc:AlternateContent>
          <mc:Choice Requires="wps">
            <w:drawing>
              <wp:inline distT="0" distB="0" distL="0" distR="0" wp14:anchorId="105C7E97" wp14:editId="7F7F55FC">
                <wp:extent cx="4906108" cy="0"/>
                <wp:effectExtent l="0" t="0" r="27940" b="19050"/>
                <wp:docPr id="6" name="Straight Connector 6" title="UnderLine"/>
                <wp:cNvGraphicFramePr/>
                <a:graphic xmlns:a="http://schemas.openxmlformats.org/drawingml/2006/main">
                  <a:graphicData uri="http://schemas.microsoft.com/office/word/2010/wordprocessingShape">
                    <wps:wsp>
                      <wps:cNvCnPr/>
                      <wps:spPr>
                        <a:xfrm>
                          <a:off x="0" y="0"/>
                          <a:ext cx="49061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6F44971" id="Straight Connector 6" o:spid="_x0000_s1026" alt="Title: UnderLine" style="visibility:visible;mso-wrap-style:square;mso-left-percent:-10001;mso-top-percent:-10001;mso-position-horizontal:absolute;mso-position-horizontal-relative:char;mso-position-vertical:absolute;mso-position-vertical-relative:line;mso-left-percent:-10001;mso-top-percent:-10001" from="0,0" to="38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" strokecolor="black [3040]">
                <w10:anchorlock/>
              </v:line>
            </w:pict>
          </mc:Fallback>
        </mc:AlternateContent>
      </w:r>
      <w:r w:rsidR="0008708A" w:rsidRPr="008F0572">
        <w:rPr>
          <w:rFonts w:ascii="Arial" w:hAnsi="Arial" w:cs="Arial"/>
          <w:szCs w:val="18"/>
          <w:lang w:val="en-US"/>
        </w:rPr>
        <w:t xml:space="preserve"> </w:t>
      </w:r>
    </w:p>
    <w:p w14:paraId="6C3E7491" w14:textId="16172112" w:rsidR="0008708A" w:rsidRPr="008F0572" w:rsidRDefault="006D6977" w:rsidP="00A11D25">
      <w:pPr>
        <w:autoSpaceDE w:val="0"/>
        <w:autoSpaceDN w:val="0"/>
        <w:adjustRightInd w:val="0"/>
        <w:spacing w:before="500"/>
        <w:outlineLvl w:val="0"/>
        <w:rPr>
          <w:rFonts w:ascii="Arial" w:hAnsi="Arial" w:cs="Arial"/>
          <w:szCs w:val="18"/>
          <w:u w:val="single"/>
          <w:lang w:val="en-US"/>
        </w:rPr>
      </w:pPr>
      <w:r>
        <w:rPr>
          <w:rFonts w:ascii="Arial" w:hAnsi="Arial" w:cs="Arial"/>
          <w:szCs w:val="18"/>
          <w:lang w:val="en-US"/>
        </w:rPr>
        <w:t>Name</w:t>
      </w:r>
      <w:r>
        <w:rPr>
          <w:rFonts w:ascii="Arial" w:hAnsi="Arial" w:cs="Arial"/>
          <w:noProof/>
          <w:szCs w:val="18"/>
          <w:lang w:eastAsia="en-AU"/>
        </w:rPr>
        <w:t xml:space="preserve"> </w:t>
      </w:r>
      <w:r w:rsidR="005C7F1C">
        <w:rPr>
          <w:rFonts w:ascii="Arial" w:hAnsi="Arial" w:cs="Arial"/>
          <w:noProof/>
          <w:szCs w:val="18"/>
          <w:lang w:eastAsia="en-AU"/>
        </w:rPr>
        <mc:AlternateContent>
          <mc:Choice Requires="wps">
            <w:drawing>
              <wp:inline distT="0" distB="0" distL="0" distR="0" wp14:anchorId="2E5ACBA3" wp14:editId="531291A4">
                <wp:extent cx="5002823" cy="0"/>
                <wp:effectExtent l="0" t="0" r="26670" b="19050"/>
                <wp:docPr id="8" name="Straight Connector 8" title="UnderLine"/>
                <wp:cNvGraphicFramePr/>
                <a:graphic xmlns:a="http://schemas.openxmlformats.org/drawingml/2006/main">
                  <a:graphicData uri="http://schemas.microsoft.com/office/word/2010/wordprocessingShape">
                    <wps:wsp>
                      <wps:cNvCnPr/>
                      <wps:spPr>
                        <a:xfrm>
                          <a:off x="0" y="0"/>
                          <a:ext cx="50028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CF672A" id="Straight Connector 8" o:spid="_x0000_s1026" alt="Title: UnderLine" style="visibility:visible;mso-wrap-style:square;mso-left-percent:-10001;mso-top-percent:-10001;mso-position-horizontal:absolute;mso-position-horizontal-relative:char;mso-position-vertical:absolute;mso-position-vertical-relative:line;mso-left-percent:-10001;mso-top-percent:-10001" from="0,0" to="39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" strokecolor="black [3040]">
                <w10:anchorlock/>
              </v:line>
            </w:pict>
          </mc:Fallback>
        </mc:AlternateContent>
      </w:r>
    </w:p>
    <w:p w14:paraId="330AD8BC" w14:textId="50D6890C" w:rsidR="0008708A" w:rsidRPr="008F0572" w:rsidRDefault="0008708A" w:rsidP="00D93DA7">
      <w:pPr>
        <w:spacing w:before="800"/>
        <w:rPr>
          <w:rFonts w:ascii="Arial" w:hAnsi="Arial" w:cs="Arial"/>
          <w:szCs w:val="18"/>
          <w:u w:val="single"/>
          <w:lang w:val="en-US"/>
        </w:rPr>
      </w:pPr>
      <w:r w:rsidRPr="008F0572">
        <w:rPr>
          <w:rFonts w:ascii="Arial" w:hAnsi="Arial" w:cs="Arial"/>
          <w:szCs w:val="18"/>
          <w:lang w:val="en-US"/>
        </w:rPr>
        <w:t xml:space="preserve">Position </w:t>
      </w:r>
      <w:r w:rsidR="00D93DA7">
        <w:rPr>
          <w:rFonts w:ascii="Arial" w:hAnsi="Arial" w:cs="Arial"/>
          <w:noProof/>
          <w:szCs w:val="18"/>
          <w:lang w:eastAsia="en-AU"/>
        </w:rPr>
        <mc:AlternateContent>
          <mc:Choice Requires="wps">
            <w:drawing>
              <wp:inline distT="0" distB="0" distL="0" distR="0" wp14:anchorId="12B363DB" wp14:editId="7F3369ED">
                <wp:extent cx="3077308" cy="0"/>
                <wp:effectExtent l="0" t="0" r="27940" b="19050"/>
                <wp:docPr id="9" name="Straight Connector 9" title="UnderLine"/>
                <wp:cNvGraphicFramePr/>
                <a:graphic xmlns:a="http://schemas.openxmlformats.org/drawingml/2006/main">
                  <a:graphicData uri="http://schemas.microsoft.com/office/word/2010/wordprocessingShape">
                    <wps:wsp>
                      <wps:cNvCnPr/>
                      <wps:spPr>
                        <a:xfrm>
                          <a:off x="0" y="0"/>
                          <a:ext cx="30773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8C98A43" id="Straight Connector 9" o:spid="_x0000_s1026" alt="Title: UnderLine" style="visibility:visible;mso-wrap-style:square;mso-left-percent:-10001;mso-top-percent:-10001;mso-position-horizontal:absolute;mso-position-horizontal-relative:char;mso-position-vertical:absolute;mso-position-vertical-relative:line;mso-left-percent:-10001;mso-top-percent:-10001" from="0,0" to="2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" strokecolor="black [3040]">
                <w10:anchorlock/>
              </v:line>
            </w:pict>
          </mc:Fallback>
        </mc:AlternateContent>
      </w:r>
      <w:r w:rsidR="00D93DA7">
        <w:rPr>
          <w:rFonts w:ascii="Arial" w:hAnsi="Arial" w:cs="Arial"/>
          <w:szCs w:val="18"/>
          <w:lang w:val="en-US"/>
        </w:rPr>
        <w:t xml:space="preserve"> Date</w:t>
      </w:r>
      <w:r w:rsidR="00D93DA7">
        <w:rPr>
          <w:rFonts w:ascii="Arial" w:hAnsi="Arial" w:cs="Arial"/>
          <w:noProof/>
          <w:szCs w:val="18"/>
          <w:lang w:eastAsia="en-AU"/>
        </w:rPr>
        <w:t xml:space="preserve"> </w:t>
      </w:r>
      <w:r w:rsidR="00D93DA7">
        <w:rPr>
          <w:rFonts w:ascii="Arial" w:hAnsi="Arial" w:cs="Arial"/>
          <w:noProof/>
          <w:szCs w:val="18"/>
          <w:lang w:eastAsia="en-AU"/>
        </w:rPr>
        <mc:AlternateContent>
          <mc:Choice Requires="wps">
            <w:drawing>
              <wp:inline distT="0" distB="0" distL="0" distR="0" wp14:anchorId="5AA7F412" wp14:editId="0A6A2C67">
                <wp:extent cx="1362808" cy="0"/>
                <wp:effectExtent l="0" t="0" r="27940" b="19050"/>
                <wp:docPr id="10" name="Straight Connector 10" title="UnderLine"/>
                <wp:cNvGraphicFramePr/>
                <a:graphic xmlns:a="http://schemas.openxmlformats.org/drawingml/2006/main">
                  <a:graphicData uri="http://schemas.microsoft.com/office/word/2010/wordprocessingShape">
                    <wps:wsp>
                      <wps:cNvCnPr/>
                      <wps:spPr>
                        <a:xfrm>
                          <a:off x="0" y="0"/>
                          <a:ext cx="13628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5A668A8" id="Straight Connector 10" o:spid="_x0000_s1026" alt="Title: UnderLine" style="visibility:visible;mso-wrap-style:square;mso-left-percent:-10001;mso-top-percent:-10001;mso-position-horizontal:absolute;mso-position-horizontal-relative:char;mso-position-vertical:absolute;mso-position-vertical-relative:line;mso-left-percent:-10001;mso-top-percent:-10001" from="0,0" to="10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" strokecolor="black [3040]">
                <w10:anchorlock/>
              </v:line>
            </w:pict>
          </mc:Fallback>
        </mc:AlternateContent>
      </w:r>
    </w:p>
    <w:p w14:paraId="42297A17" w14:textId="77A9FC04" w:rsidR="00A11D25" w:rsidRDefault="00A11D25">
      <w:pPr>
        <w:spacing w:after="200" w:line="276" w:lineRule="auto"/>
        <w:rPr>
          <w:rFonts w:ascii="Arial" w:hAnsi="Arial" w:cs="Arial"/>
          <w:szCs w:val="18"/>
          <w:u w:val="single"/>
          <w:lang w:val="en-US"/>
        </w:rPr>
      </w:pPr>
      <w:r>
        <w:rPr>
          <w:rFonts w:ascii="Arial" w:hAnsi="Arial" w:cs="Arial"/>
          <w:szCs w:val="18"/>
          <w:u w:val="single"/>
          <w:lang w:val="en-US"/>
        </w:rPr>
        <w:br w:type="page"/>
      </w:r>
    </w:p>
    <w:p w14:paraId="45B8C30F" w14:textId="77777777" w:rsidR="00977AA4" w:rsidRDefault="00977AA4" w:rsidP="0008708A">
      <w:pPr>
        <w:autoSpaceDE w:val="0"/>
        <w:autoSpaceDN w:val="0"/>
        <w:adjustRightInd w:val="0"/>
        <w:rPr>
          <w:rFonts w:ascii="Arial" w:hAnsi="Arial" w:cs="Arial"/>
          <w:b/>
          <w:bCs/>
          <w:color w:val="000000"/>
          <w:szCs w:val="18"/>
          <w:lang w:val="en-US"/>
        </w:rPr>
      </w:pPr>
    </w:p>
    <w:p w14:paraId="4C3D9D5F" w14:textId="49365DC9" w:rsidR="0008708A" w:rsidRPr="008F0572" w:rsidRDefault="0008708A" w:rsidP="0008708A">
      <w:pPr>
        <w:autoSpaceDE w:val="0"/>
        <w:autoSpaceDN w:val="0"/>
        <w:adjustRightInd w:val="0"/>
        <w:rPr>
          <w:rFonts w:ascii="Arial" w:hAnsi="Arial" w:cs="Arial"/>
          <w:color w:val="000000"/>
          <w:szCs w:val="19"/>
          <w:lang w:val="en-US"/>
        </w:rPr>
      </w:pPr>
      <w:r w:rsidRPr="008F0572">
        <w:rPr>
          <w:rFonts w:ascii="Arial" w:hAnsi="Arial" w:cs="Arial"/>
          <w:b/>
          <w:bCs/>
          <w:color w:val="000000"/>
          <w:szCs w:val="18"/>
          <w:lang w:val="en-US"/>
        </w:rPr>
        <w:t xml:space="preserve">PART G – </w:t>
      </w:r>
      <w:r w:rsidR="00A11D25">
        <w:rPr>
          <w:rFonts w:ascii="Arial" w:hAnsi="Arial" w:cs="Arial"/>
          <w:b/>
          <w:bCs/>
          <w:color w:val="000000"/>
          <w:szCs w:val="18"/>
          <w:lang w:val="en-US"/>
        </w:rPr>
        <w:t>TO THE AUDITOR</w:t>
      </w:r>
    </w:p>
    <w:p w14:paraId="72CB1741" w14:textId="77777777" w:rsidR="00BE1E4B" w:rsidRPr="008F0572" w:rsidRDefault="0008708A" w:rsidP="00BE1E4B">
      <w:pPr>
        <w:spacing w:before="240"/>
        <w:rPr>
          <w:rFonts w:ascii="Arial" w:hAnsi="Arial" w:cs="Arial"/>
          <w:color w:val="000000"/>
        </w:rPr>
      </w:pPr>
      <w:r w:rsidRPr="008F0572">
        <w:rPr>
          <w:rFonts w:ascii="Arial" w:hAnsi="Arial" w:cs="Arial"/>
          <w:color w:val="000000"/>
        </w:rPr>
        <w:t>An approved auditor means a person who is either:</w:t>
      </w:r>
    </w:p>
    <w:p w14:paraId="74481F55" w14:textId="77777777" w:rsidR="0008708A" w:rsidRPr="008F0572" w:rsidRDefault="0008708A" w:rsidP="0008708A">
      <w:pPr>
        <w:numPr>
          <w:ilvl w:val="0"/>
          <w:numId w:val="4"/>
        </w:numPr>
        <w:rPr>
          <w:rFonts w:ascii="Arial" w:hAnsi="Arial" w:cs="Arial"/>
          <w:color w:val="000000"/>
        </w:rPr>
      </w:pPr>
      <w:r w:rsidRPr="008F0572">
        <w:rPr>
          <w:rFonts w:ascii="Arial" w:hAnsi="Arial" w:cs="Arial"/>
          <w:color w:val="000000"/>
        </w:rPr>
        <w:t xml:space="preserve">a registered company auditor under the </w:t>
      </w:r>
      <w:r w:rsidRPr="008F0572">
        <w:rPr>
          <w:rFonts w:ascii="Arial" w:hAnsi="Arial" w:cs="Arial"/>
          <w:i/>
          <w:iCs/>
          <w:color w:val="000000"/>
        </w:rPr>
        <w:t>Corporations Act</w:t>
      </w:r>
      <w:r w:rsidRPr="008F0572">
        <w:rPr>
          <w:rFonts w:ascii="Arial" w:hAnsi="Arial" w:cs="Arial"/>
          <w:color w:val="000000"/>
        </w:rPr>
        <w:t xml:space="preserve"> 2001</w:t>
      </w:r>
    </w:p>
    <w:p w14:paraId="0DE6F080" w14:textId="77777777" w:rsidR="0008708A" w:rsidRPr="008F0572" w:rsidRDefault="0008708A" w:rsidP="0008708A">
      <w:pPr>
        <w:numPr>
          <w:ilvl w:val="0"/>
          <w:numId w:val="4"/>
        </w:numPr>
        <w:rPr>
          <w:rFonts w:ascii="Arial" w:hAnsi="Arial" w:cs="Arial"/>
          <w:color w:val="000000"/>
        </w:rPr>
      </w:pPr>
      <w:r w:rsidRPr="008F0572">
        <w:rPr>
          <w:rFonts w:ascii="Arial" w:hAnsi="Arial" w:cs="Arial"/>
          <w:color w:val="000000"/>
        </w:rPr>
        <w:t>a Certified Practising Accountant</w:t>
      </w:r>
    </w:p>
    <w:p w14:paraId="6FA51246" w14:textId="77777777" w:rsidR="0008708A" w:rsidRPr="008F0572" w:rsidRDefault="0008708A" w:rsidP="0008708A">
      <w:pPr>
        <w:numPr>
          <w:ilvl w:val="0"/>
          <w:numId w:val="4"/>
        </w:numPr>
        <w:rPr>
          <w:rFonts w:ascii="Arial" w:hAnsi="Arial" w:cs="Arial"/>
          <w:color w:val="000000"/>
        </w:rPr>
      </w:pPr>
      <w:r w:rsidRPr="008F0572">
        <w:rPr>
          <w:rFonts w:ascii="Arial" w:hAnsi="Arial" w:cs="Arial"/>
          <w:color w:val="000000"/>
        </w:rPr>
        <w:t>a member of the National Institute of Accountants</w:t>
      </w:r>
    </w:p>
    <w:p w14:paraId="2ABAF4FA" w14:textId="77777777" w:rsidR="00BE1E4B" w:rsidRPr="00BE1E4B" w:rsidRDefault="0008708A" w:rsidP="00BE1E4B">
      <w:pPr>
        <w:numPr>
          <w:ilvl w:val="0"/>
          <w:numId w:val="4"/>
        </w:numPr>
        <w:rPr>
          <w:rFonts w:ascii="Arial" w:hAnsi="Arial" w:cs="Arial"/>
          <w:color w:val="000000"/>
        </w:rPr>
      </w:pPr>
      <w:r w:rsidRPr="008F0572">
        <w:rPr>
          <w:rFonts w:ascii="Arial" w:hAnsi="Arial" w:cs="Arial"/>
          <w:color w:val="000000"/>
        </w:rPr>
        <w:t>a member of the Institute of Chartered Accountants</w:t>
      </w:r>
    </w:p>
    <w:p w14:paraId="6154E3E0" w14:textId="77777777" w:rsidR="0008708A" w:rsidRPr="008F0572" w:rsidRDefault="0008708A" w:rsidP="0008708A">
      <w:pPr>
        <w:rPr>
          <w:rFonts w:ascii="Arial" w:eastAsia="Calibri" w:hAnsi="Arial" w:cs="Arial"/>
          <w:color w:val="000000"/>
        </w:rPr>
      </w:pPr>
      <w:r w:rsidRPr="008F0572">
        <w:rPr>
          <w:rFonts w:ascii="Arial" w:hAnsi="Arial" w:cs="Arial"/>
          <w:color w:val="000000"/>
        </w:rPr>
        <w:t xml:space="preserve">but who is not a principal, member, shareholder, officer or employee of the institution or of a related Body Corporate of the institution within the meaning of that term as given in the </w:t>
      </w:r>
      <w:r w:rsidRPr="008F0572">
        <w:rPr>
          <w:rFonts w:ascii="Arial" w:hAnsi="Arial" w:cs="Arial"/>
          <w:i/>
          <w:iCs/>
          <w:color w:val="000000"/>
        </w:rPr>
        <w:t>Corporations Act</w:t>
      </w:r>
      <w:r w:rsidRPr="008F0572">
        <w:rPr>
          <w:rFonts w:ascii="Arial" w:hAnsi="Arial" w:cs="Arial"/>
          <w:color w:val="000000"/>
        </w:rPr>
        <w:t xml:space="preserve"> 2001.</w:t>
      </w:r>
    </w:p>
    <w:p w14:paraId="10B6E60A" w14:textId="77777777" w:rsidR="0008708A" w:rsidRPr="008F0572" w:rsidRDefault="0008708A" w:rsidP="00A11D25">
      <w:pPr>
        <w:autoSpaceDE w:val="0"/>
        <w:autoSpaceDN w:val="0"/>
        <w:adjustRightInd w:val="0"/>
        <w:spacing w:before="240"/>
        <w:rPr>
          <w:rFonts w:ascii="Arial" w:hAnsi="Arial" w:cs="Arial"/>
          <w:bCs/>
          <w:color w:val="000000"/>
          <w:szCs w:val="18"/>
          <w:lang w:val="en-US"/>
        </w:rPr>
      </w:pPr>
      <w:r w:rsidRPr="008F0572">
        <w:rPr>
          <w:rFonts w:ascii="Arial" w:hAnsi="Arial" w:cs="Arial"/>
          <w:bCs/>
          <w:color w:val="000000"/>
          <w:szCs w:val="18"/>
          <w:lang w:val="en-US"/>
        </w:rPr>
        <w:t>The institution and its public fund has Deductible Gift Recipient status under the DGR category Register of Harm Prevention Charities.  The institution and the public fund are registered with the Australian Charities and Not-for-profits Commission as charities.  The institution has endorsement as a Tax Concession Charity with the ATO.</w:t>
      </w:r>
    </w:p>
    <w:p w14:paraId="53A3C30E" w14:textId="21D2DE63" w:rsidR="0008708A" w:rsidRPr="008F0572" w:rsidRDefault="0008708A" w:rsidP="00A11D25">
      <w:pPr>
        <w:autoSpaceDE w:val="0"/>
        <w:autoSpaceDN w:val="0"/>
        <w:adjustRightInd w:val="0"/>
        <w:spacing w:before="240"/>
        <w:rPr>
          <w:rFonts w:ascii="Arial" w:hAnsi="Arial" w:cs="Arial"/>
          <w:bCs/>
          <w:color w:val="000000"/>
          <w:szCs w:val="18"/>
          <w:lang w:val="en-US"/>
        </w:rPr>
      </w:pPr>
      <w:r w:rsidRPr="008F0572">
        <w:rPr>
          <w:rFonts w:ascii="Arial" w:hAnsi="Arial" w:cs="Arial"/>
          <w:bCs/>
          <w:color w:val="000000"/>
          <w:szCs w:val="18"/>
          <w:lang w:val="en-US"/>
        </w:rPr>
        <w:t>Legislation requires that an audited financial statement for the institution and its public fund must be provided. The statement is to provide information on the expenditure of public fund monies and the management of public fund assets.</w:t>
      </w:r>
    </w:p>
    <w:p w14:paraId="4C7EDD7B" w14:textId="77777777" w:rsidR="0008708A" w:rsidRPr="008F0572" w:rsidRDefault="0008708A" w:rsidP="00A11D25">
      <w:pPr>
        <w:autoSpaceDE w:val="0"/>
        <w:autoSpaceDN w:val="0"/>
        <w:adjustRightInd w:val="0"/>
        <w:spacing w:before="240"/>
        <w:rPr>
          <w:rFonts w:ascii="Arial" w:hAnsi="Arial" w:cs="Arial"/>
          <w:bCs/>
          <w:color w:val="000000"/>
          <w:szCs w:val="18"/>
          <w:lang w:val="en-US"/>
        </w:rPr>
      </w:pPr>
      <w:r w:rsidRPr="008F0572">
        <w:rPr>
          <w:rFonts w:ascii="Arial" w:hAnsi="Arial" w:cs="Arial"/>
          <w:bCs/>
          <w:color w:val="000000"/>
          <w:szCs w:val="18"/>
          <w:lang w:val="en-US"/>
        </w:rPr>
        <w:t>The audited financial statement for the institution and its public fund can be in the form of one statement for both the institution and its public fund or in the form of two separate statements: one for the institution and one for the public fund.</w:t>
      </w:r>
    </w:p>
    <w:p w14:paraId="3A039904" w14:textId="77777777" w:rsidR="0008708A" w:rsidRPr="008F0572" w:rsidRDefault="0008708A" w:rsidP="00A11D25">
      <w:pPr>
        <w:autoSpaceDE w:val="0"/>
        <w:autoSpaceDN w:val="0"/>
        <w:adjustRightInd w:val="0"/>
        <w:spacing w:before="240" w:after="120"/>
        <w:rPr>
          <w:rFonts w:ascii="Arial" w:hAnsi="Arial" w:cs="Arial"/>
          <w:i/>
          <w:szCs w:val="22"/>
          <w:lang w:val="en-US"/>
        </w:rPr>
      </w:pPr>
      <w:r w:rsidRPr="008F0572">
        <w:rPr>
          <w:rFonts w:ascii="Arial" w:hAnsi="Arial" w:cs="Arial"/>
          <w:i/>
          <w:szCs w:val="22"/>
          <w:lang w:val="en-US"/>
        </w:rPr>
        <w:t>Are the public fund audited financial statements included in or separate to the institutions audited financial statement?</w:t>
      </w:r>
    </w:p>
    <w:p w14:paraId="3712066B" w14:textId="77777777" w:rsidR="0008708A" w:rsidRPr="008F0572" w:rsidRDefault="00174BA6" w:rsidP="0008708A">
      <w:pPr>
        <w:autoSpaceDE w:val="0"/>
        <w:autoSpaceDN w:val="0"/>
        <w:adjustRightInd w:val="0"/>
        <w:spacing w:after="120"/>
        <w:rPr>
          <w:rFonts w:ascii="Arial" w:hAnsi="Arial" w:cs="Arial"/>
          <w:szCs w:val="22"/>
          <w:lang w:val="en-US"/>
        </w:rPr>
      </w:pPr>
      <w:sdt>
        <w:sdtPr>
          <w:rPr>
            <w:rFonts w:ascii="Arial" w:hAnsi="Arial" w:cs="Arial"/>
          </w:rPr>
          <w:id w:val="-1624613425"/>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08708A" w:rsidRPr="008F0572">
        <w:rPr>
          <w:rFonts w:ascii="Arial" w:hAnsi="Arial" w:cs="Arial"/>
          <w:szCs w:val="22"/>
          <w:lang w:val="en-US"/>
        </w:rPr>
        <w:t xml:space="preserve">Included  </w:t>
      </w:r>
      <w:r w:rsidR="0008708A" w:rsidRPr="008F0572">
        <w:rPr>
          <w:rFonts w:ascii="Arial" w:hAnsi="Arial" w:cs="Arial"/>
          <w:szCs w:val="22"/>
          <w:lang w:val="en-US"/>
        </w:rPr>
        <w:tab/>
      </w:r>
      <w:sdt>
        <w:sdtPr>
          <w:rPr>
            <w:rFonts w:ascii="Arial" w:hAnsi="Arial" w:cs="Arial"/>
          </w:rPr>
          <w:id w:val="-1042436838"/>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08708A" w:rsidRPr="008F0572">
        <w:rPr>
          <w:rFonts w:ascii="Arial" w:hAnsi="Arial" w:cs="Arial"/>
          <w:szCs w:val="22"/>
          <w:lang w:val="en-US"/>
        </w:rPr>
        <w:t>Separate</w:t>
      </w:r>
    </w:p>
    <w:p w14:paraId="498D1A27" w14:textId="77777777" w:rsidR="0008708A" w:rsidRPr="008F0572" w:rsidRDefault="0008708A" w:rsidP="00A11D25">
      <w:pPr>
        <w:autoSpaceDE w:val="0"/>
        <w:autoSpaceDN w:val="0"/>
        <w:adjustRightInd w:val="0"/>
        <w:spacing w:before="240"/>
        <w:rPr>
          <w:rFonts w:ascii="Arial" w:hAnsi="Arial" w:cs="Arial"/>
          <w:bCs/>
          <w:color w:val="000000"/>
          <w:szCs w:val="18"/>
          <w:lang w:val="en-US"/>
        </w:rPr>
      </w:pPr>
      <w:r w:rsidRPr="008F0572">
        <w:rPr>
          <w:rFonts w:ascii="Arial" w:hAnsi="Arial" w:cs="Arial"/>
          <w:bCs/>
          <w:color w:val="000000"/>
          <w:szCs w:val="18"/>
          <w:lang w:val="en-US"/>
        </w:rPr>
        <w:t xml:space="preserve">The format of the annual audited financial statement should clearly identify information regarding public fund donations and public fund expenditure.  </w:t>
      </w:r>
    </w:p>
    <w:p w14:paraId="4531177E" w14:textId="77777777" w:rsidR="0008708A" w:rsidRPr="008F0572" w:rsidRDefault="0008708A" w:rsidP="00A11D25">
      <w:pPr>
        <w:numPr>
          <w:ilvl w:val="0"/>
          <w:numId w:val="3"/>
        </w:numPr>
        <w:autoSpaceDE w:val="0"/>
        <w:autoSpaceDN w:val="0"/>
        <w:adjustRightInd w:val="0"/>
        <w:spacing w:before="240"/>
        <w:rPr>
          <w:rFonts w:ascii="Arial" w:hAnsi="Arial" w:cs="Arial"/>
          <w:bCs/>
          <w:color w:val="000000"/>
          <w:szCs w:val="18"/>
          <w:lang w:val="en-US"/>
        </w:rPr>
      </w:pPr>
      <w:r w:rsidRPr="008F0572">
        <w:rPr>
          <w:rFonts w:ascii="Arial" w:hAnsi="Arial" w:cs="Arial"/>
          <w:bCs/>
          <w:color w:val="000000"/>
          <w:szCs w:val="18"/>
          <w:lang w:val="en-US"/>
        </w:rPr>
        <w:t>Public Fund information should be marked as Public Fund</w:t>
      </w:r>
    </w:p>
    <w:p w14:paraId="075F2800" w14:textId="77777777" w:rsidR="0008708A" w:rsidRPr="008F0572" w:rsidRDefault="0008708A" w:rsidP="0008708A">
      <w:pPr>
        <w:numPr>
          <w:ilvl w:val="0"/>
          <w:numId w:val="3"/>
        </w:numPr>
        <w:autoSpaceDE w:val="0"/>
        <w:autoSpaceDN w:val="0"/>
        <w:adjustRightInd w:val="0"/>
        <w:rPr>
          <w:rFonts w:ascii="Arial" w:hAnsi="Arial" w:cs="Arial"/>
          <w:bCs/>
          <w:color w:val="000000"/>
          <w:szCs w:val="18"/>
          <w:lang w:val="en-US"/>
        </w:rPr>
      </w:pPr>
      <w:r w:rsidRPr="008F0572">
        <w:rPr>
          <w:rFonts w:ascii="Arial" w:hAnsi="Arial" w:cs="Arial"/>
          <w:bCs/>
          <w:color w:val="000000"/>
          <w:szCs w:val="18"/>
          <w:lang w:val="en-US"/>
        </w:rPr>
        <w:t>Donations should be marked as Public Fund or Other and should identify the type of donation.</w:t>
      </w:r>
    </w:p>
    <w:p w14:paraId="688E38B4" w14:textId="77777777" w:rsidR="0008708A" w:rsidRPr="008F0572" w:rsidRDefault="0008708A" w:rsidP="00A11D25">
      <w:pPr>
        <w:autoSpaceDE w:val="0"/>
        <w:autoSpaceDN w:val="0"/>
        <w:adjustRightInd w:val="0"/>
        <w:spacing w:before="240"/>
        <w:rPr>
          <w:rFonts w:ascii="Arial" w:hAnsi="Arial" w:cs="Arial"/>
          <w:i/>
          <w:color w:val="000000"/>
          <w:szCs w:val="19"/>
          <w:lang w:val="en-US"/>
        </w:rPr>
      </w:pPr>
      <w:r w:rsidRPr="008F0572">
        <w:rPr>
          <w:rFonts w:ascii="Arial" w:hAnsi="Arial" w:cs="Arial"/>
          <w:i/>
          <w:color w:val="000000"/>
          <w:szCs w:val="19"/>
          <w:lang w:val="en-US"/>
        </w:rPr>
        <w:t>Are the tax deductible donations clearly identified in the audited financial statement?</w:t>
      </w:r>
    </w:p>
    <w:p w14:paraId="33222DC7" w14:textId="77777777" w:rsidR="0008708A" w:rsidRPr="008F0572" w:rsidRDefault="00174BA6" w:rsidP="0008708A">
      <w:pPr>
        <w:autoSpaceDE w:val="0"/>
        <w:autoSpaceDN w:val="0"/>
        <w:adjustRightInd w:val="0"/>
        <w:spacing w:after="120"/>
        <w:rPr>
          <w:rFonts w:ascii="Arial" w:hAnsi="Arial" w:cs="Arial"/>
          <w:szCs w:val="22"/>
          <w:lang w:val="en-US"/>
        </w:rPr>
      </w:pPr>
      <w:sdt>
        <w:sdtPr>
          <w:rPr>
            <w:rFonts w:ascii="Arial" w:hAnsi="Arial" w:cs="Arial"/>
          </w:rPr>
          <w:id w:val="1555659943"/>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B4148C">
        <w:rPr>
          <w:rFonts w:ascii="Arial" w:hAnsi="Arial" w:cs="Arial"/>
          <w:szCs w:val="22"/>
          <w:lang w:val="en-US"/>
        </w:rPr>
        <w:t>Yes</w:t>
      </w:r>
      <w:r w:rsidR="00B4148C">
        <w:rPr>
          <w:rFonts w:ascii="Arial" w:hAnsi="Arial" w:cs="Arial"/>
          <w:szCs w:val="22"/>
          <w:lang w:val="en-US"/>
        </w:rPr>
        <w:tab/>
      </w:r>
      <w:sdt>
        <w:sdtPr>
          <w:rPr>
            <w:rFonts w:ascii="Arial" w:hAnsi="Arial" w:cs="Arial"/>
          </w:rPr>
          <w:id w:val="1022748578"/>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08708A" w:rsidRPr="008F0572">
        <w:rPr>
          <w:rFonts w:ascii="Arial" w:hAnsi="Arial" w:cs="Arial"/>
          <w:szCs w:val="22"/>
          <w:lang w:val="en-US"/>
        </w:rPr>
        <w:t>No</w:t>
      </w:r>
    </w:p>
    <w:p w14:paraId="414303B5" w14:textId="77777777" w:rsidR="0008708A" w:rsidRPr="008F0572" w:rsidRDefault="0008708A" w:rsidP="00A11D25">
      <w:pPr>
        <w:autoSpaceDE w:val="0"/>
        <w:autoSpaceDN w:val="0"/>
        <w:adjustRightInd w:val="0"/>
        <w:spacing w:before="240"/>
        <w:rPr>
          <w:rFonts w:ascii="Arial" w:hAnsi="Arial" w:cs="Arial"/>
          <w:b/>
          <w:bCs/>
          <w:color w:val="000000"/>
          <w:szCs w:val="18"/>
          <w:lang w:val="en-US"/>
        </w:rPr>
      </w:pPr>
      <w:r w:rsidRPr="008F0572">
        <w:rPr>
          <w:rFonts w:ascii="Arial" w:hAnsi="Arial" w:cs="Arial"/>
          <w:bCs/>
          <w:color w:val="000000"/>
          <w:szCs w:val="18"/>
          <w:lang w:val="en-US"/>
        </w:rPr>
        <w:t>The institution will complete a statistical return and include the tax deductible donation amount and number of donations.  Please assist the institution to ensure the numbers are clearly identified in the audited financial report.</w:t>
      </w:r>
    </w:p>
    <w:p w14:paraId="42F21D7B" w14:textId="77777777" w:rsidR="0008708A" w:rsidRPr="008F0572" w:rsidRDefault="0008708A" w:rsidP="00A11D25">
      <w:pPr>
        <w:autoSpaceDE w:val="0"/>
        <w:autoSpaceDN w:val="0"/>
        <w:adjustRightInd w:val="0"/>
        <w:spacing w:before="240"/>
        <w:rPr>
          <w:rFonts w:ascii="Arial" w:hAnsi="Arial" w:cs="Arial"/>
          <w:i/>
          <w:color w:val="000000"/>
          <w:szCs w:val="19"/>
          <w:lang w:val="en-US"/>
        </w:rPr>
      </w:pPr>
      <w:r w:rsidRPr="008F0572">
        <w:rPr>
          <w:rFonts w:ascii="Arial" w:hAnsi="Arial" w:cs="Arial"/>
          <w:i/>
          <w:color w:val="000000"/>
          <w:szCs w:val="19"/>
          <w:lang w:val="en-US"/>
        </w:rPr>
        <w:t>Does the amount of donations in the audited report match with the Statistical Return?</w:t>
      </w:r>
    </w:p>
    <w:p w14:paraId="5D61D2A5" w14:textId="3A348FA3" w:rsidR="0008708A" w:rsidRDefault="00174BA6" w:rsidP="0008708A">
      <w:pPr>
        <w:autoSpaceDE w:val="0"/>
        <w:autoSpaceDN w:val="0"/>
        <w:adjustRightInd w:val="0"/>
        <w:spacing w:after="120"/>
        <w:rPr>
          <w:rFonts w:ascii="Arial" w:hAnsi="Arial" w:cs="Arial"/>
          <w:szCs w:val="22"/>
          <w:lang w:val="en-US"/>
        </w:rPr>
      </w:pPr>
      <w:sdt>
        <w:sdtPr>
          <w:rPr>
            <w:rFonts w:ascii="Arial" w:hAnsi="Arial" w:cs="Arial"/>
          </w:rPr>
          <w:id w:val="-356663817"/>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08708A" w:rsidRPr="008F0572">
        <w:rPr>
          <w:rFonts w:ascii="Arial" w:hAnsi="Arial" w:cs="Arial"/>
          <w:szCs w:val="22"/>
          <w:lang w:val="en-US"/>
        </w:rPr>
        <w:t>Yes</w:t>
      </w:r>
      <w:r w:rsidR="0008708A" w:rsidRPr="008F0572">
        <w:rPr>
          <w:rFonts w:ascii="Arial" w:hAnsi="Arial" w:cs="Arial"/>
          <w:szCs w:val="22"/>
          <w:lang w:val="en-US"/>
        </w:rPr>
        <w:tab/>
      </w:r>
      <w:sdt>
        <w:sdtPr>
          <w:rPr>
            <w:rFonts w:ascii="Arial" w:hAnsi="Arial" w:cs="Arial"/>
          </w:rPr>
          <w:id w:val="108869485"/>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08708A" w:rsidRPr="008F0572">
        <w:rPr>
          <w:rFonts w:ascii="Arial" w:hAnsi="Arial" w:cs="Arial"/>
          <w:szCs w:val="22"/>
          <w:lang w:val="en-US"/>
        </w:rPr>
        <w:t xml:space="preserve"> No</w:t>
      </w:r>
    </w:p>
    <w:p w14:paraId="060BB525" w14:textId="77777777" w:rsidR="009B5EC2" w:rsidRPr="00A11D25" w:rsidRDefault="009B5EC2" w:rsidP="009B5EC2">
      <w:pPr>
        <w:tabs>
          <w:tab w:val="left" w:pos="3890"/>
        </w:tabs>
        <w:spacing w:before="400"/>
        <w:rPr>
          <w:rFonts w:ascii="Arial" w:hAnsi="Arial" w:cs="Arial"/>
        </w:rPr>
      </w:pPr>
      <w:r w:rsidRPr="008F0572">
        <w:rPr>
          <w:rFonts w:ascii="Arial" w:hAnsi="Arial" w:cs="Arial"/>
          <w:szCs w:val="18"/>
          <w:lang w:val="en-US"/>
        </w:rPr>
        <w:t xml:space="preserve">Signed </w:t>
      </w:r>
      <w:r>
        <w:rPr>
          <w:rFonts w:ascii="Arial" w:hAnsi="Arial" w:cs="Arial"/>
          <w:noProof/>
          <w:szCs w:val="18"/>
          <w:lang w:eastAsia="en-AU"/>
        </w:rPr>
        <mc:AlternateContent>
          <mc:Choice Requires="wps">
            <w:drawing>
              <wp:inline distT="0" distB="0" distL="0" distR="0" wp14:anchorId="3FA0A09B" wp14:editId="103E3FC4">
                <wp:extent cx="4906108" cy="0"/>
                <wp:effectExtent l="0" t="0" r="27940" b="19050"/>
                <wp:docPr id="7" name="Straight Connector 7" title="UnderLine"/>
                <wp:cNvGraphicFramePr/>
                <a:graphic xmlns:a="http://schemas.openxmlformats.org/drawingml/2006/main">
                  <a:graphicData uri="http://schemas.microsoft.com/office/word/2010/wordprocessingShape">
                    <wps:wsp>
                      <wps:cNvCnPr/>
                      <wps:spPr>
                        <a:xfrm>
                          <a:off x="0" y="0"/>
                          <a:ext cx="4906108"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04941C35" id="Straight Connector 7" o:spid="_x0000_s1026" alt="Title: UnderLine" style="visibility:visible;mso-wrap-style:square;mso-left-percent:-10001;mso-top-percent:-10001;mso-position-horizontal:absolute;mso-position-horizontal-relative:char;mso-position-vertical:absolute;mso-position-vertical-relative:line;mso-left-percent:-10001;mso-top-percent:-10001" from="0,0" to="38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">
                <w10:anchorlock/>
              </v:line>
            </w:pict>
          </mc:Fallback>
        </mc:AlternateContent>
      </w:r>
      <w:r w:rsidRPr="008F0572">
        <w:rPr>
          <w:rFonts w:ascii="Arial" w:hAnsi="Arial" w:cs="Arial"/>
          <w:szCs w:val="18"/>
          <w:lang w:val="en-US"/>
        </w:rPr>
        <w:t xml:space="preserve"> </w:t>
      </w:r>
    </w:p>
    <w:p w14:paraId="128CD863" w14:textId="77777777" w:rsidR="009B5EC2" w:rsidRPr="009B5EC2" w:rsidRDefault="009B5EC2" w:rsidP="009B5EC2">
      <w:pPr>
        <w:tabs>
          <w:tab w:val="left" w:pos="3890"/>
        </w:tabs>
        <w:spacing w:before="400"/>
        <w:rPr>
          <w:rFonts w:ascii="Arial" w:hAnsi="Arial" w:cs="Arial"/>
          <w:szCs w:val="18"/>
          <w:u w:val="single"/>
          <w:lang w:val="en-US"/>
        </w:rPr>
      </w:pPr>
      <w:r w:rsidRPr="009B5EC2">
        <w:rPr>
          <w:rFonts w:ascii="Arial" w:hAnsi="Arial" w:cs="Arial"/>
          <w:szCs w:val="18"/>
          <w:lang w:val="en-US"/>
        </w:rPr>
        <w:t xml:space="preserve">Name </w:t>
      </w:r>
      <w:r w:rsidRPr="009B5EC2">
        <w:rPr>
          <w:rFonts w:ascii="Arial" w:hAnsi="Arial" w:cs="Arial"/>
          <w:noProof/>
          <w:szCs w:val="18"/>
          <w:lang w:eastAsia="en-AU"/>
        </w:rPr>
        <mc:AlternateContent>
          <mc:Choice Requires="wps">
            <w:drawing>
              <wp:inline distT="0" distB="0" distL="0" distR="0" wp14:anchorId="40560AF5" wp14:editId="3FEF2D4C">
                <wp:extent cx="3077308" cy="0"/>
                <wp:effectExtent l="0" t="0" r="27940" b="19050"/>
                <wp:docPr id="14" name="Straight Connector 14" title="UnderLine"/>
                <wp:cNvGraphicFramePr/>
                <a:graphic xmlns:a="http://schemas.openxmlformats.org/drawingml/2006/main">
                  <a:graphicData uri="http://schemas.microsoft.com/office/word/2010/wordprocessingShape">
                    <wps:wsp>
                      <wps:cNvCnPr/>
                      <wps:spPr>
                        <a:xfrm>
                          <a:off x="0" y="0"/>
                          <a:ext cx="30773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065A4A0" id="Straight Connector 14" o:spid="_x0000_s1026" alt="Title: UnderLine" style="visibility:visible;mso-wrap-style:square;mso-left-percent:-10001;mso-top-percent:-10001;mso-position-horizontal:absolute;mso-position-horizontal-relative:char;mso-position-vertical:absolute;mso-position-vertical-relative:line;mso-left-percent:-10001;mso-top-percent:-10001" from="0,0" to="2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" strokecolor="black [3040]">
                <w10:anchorlock/>
              </v:line>
            </w:pict>
          </mc:Fallback>
        </mc:AlternateContent>
      </w:r>
      <w:r w:rsidRPr="009B5EC2">
        <w:rPr>
          <w:rFonts w:ascii="Arial" w:hAnsi="Arial" w:cs="Arial"/>
          <w:szCs w:val="18"/>
          <w:lang w:val="en-US"/>
        </w:rPr>
        <w:t xml:space="preserve"> Date</w:t>
      </w:r>
      <w:r w:rsidRPr="009B5EC2">
        <w:rPr>
          <w:rFonts w:ascii="Arial" w:hAnsi="Arial" w:cs="Arial"/>
          <w:szCs w:val="18"/>
        </w:rPr>
        <w:t xml:space="preserve"> </w:t>
      </w:r>
      <w:r w:rsidRPr="009B5EC2">
        <w:rPr>
          <w:rFonts w:ascii="Arial" w:hAnsi="Arial" w:cs="Arial"/>
          <w:noProof/>
          <w:szCs w:val="18"/>
          <w:lang w:eastAsia="en-AU"/>
        </w:rPr>
        <mc:AlternateContent>
          <mc:Choice Requires="wps">
            <w:drawing>
              <wp:inline distT="0" distB="0" distL="0" distR="0" wp14:anchorId="55A9A3B6" wp14:editId="67FA548E">
                <wp:extent cx="1362808" cy="0"/>
                <wp:effectExtent l="0" t="0" r="27940" b="19050"/>
                <wp:docPr id="15" name="Straight Connector 15" title="UnderLine"/>
                <wp:cNvGraphicFramePr/>
                <a:graphic xmlns:a="http://schemas.openxmlformats.org/drawingml/2006/main">
                  <a:graphicData uri="http://schemas.microsoft.com/office/word/2010/wordprocessingShape">
                    <wps:wsp>
                      <wps:cNvCnPr/>
                      <wps:spPr>
                        <a:xfrm>
                          <a:off x="0" y="0"/>
                          <a:ext cx="13628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781BC0A" id="Straight Connector 15" o:spid="_x0000_s1026" alt="Title: UnderLine" style="visibility:visible;mso-wrap-style:square;mso-left-percent:-10001;mso-top-percent:-10001;mso-position-horizontal:absolute;mso-position-horizontal-relative:char;mso-position-vertical:absolute;mso-position-vertical-relative:line;mso-left-percent:-10001;mso-top-percent:-10001" from="0,0" to="10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" strokecolor="black [3040]">
                <w10:anchorlock/>
              </v:line>
            </w:pict>
          </mc:Fallback>
        </mc:AlternateContent>
      </w:r>
    </w:p>
    <w:p w14:paraId="0CDAF16A" w14:textId="77777777" w:rsidR="0008708A" w:rsidRPr="008F0572" w:rsidRDefault="0008708A" w:rsidP="00A11D25">
      <w:pPr>
        <w:rPr>
          <w:rFonts w:ascii="Arial" w:hAnsi="Arial" w:cs="Arial"/>
        </w:rPr>
      </w:pPr>
    </w:p>
    <w:sectPr w:rsidR="0008708A" w:rsidRPr="008F0572" w:rsidSect="0058712B">
      <w:headerReference w:type="even" r:id="rId15"/>
      <w:headerReference w:type="default" r:id="rId16"/>
      <w:footerReference w:type="even" r:id="rId17"/>
      <w:footerReference w:type="default" r:id="rId18"/>
      <w:headerReference w:type="first" r:id="rId19"/>
      <w:footerReference w:type="first" r:id="rId20"/>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F2428" w14:textId="77777777" w:rsidR="00174BA6" w:rsidRDefault="00174BA6" w:rsidP="00B04ED8">
      <w:r>
        <w:separator/>
      </w:r>
    </w:p>
  </w:endnote>
  <w:endnote w:type="continuationSeparator" w:id="0">
    <w:p w14:paraId="5C2D7A97" w14:textId="77777777" w:rsidR="00174BA6" w:rsidRDefault="00174BA6"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061D5" w14:textId="77777777"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3BE3E" w14:textId="77777777"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222E2"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367D1" w14:textId="77777777" w:rsidR="00174BA6" w:rsidRDefault="00174BA6" w:rsidP="00B04ED8">
      <w:r>
        <w:separator/>
      </w:r>
    </w:p>
  </w:footnote>
  <w:footnote w:type="continuationSeparator" w:id="0">
    <w:p w14:paraId="4DB3B62C" w14:textId="77777777" w:rsidR="00174BA6" w:rsidRDefault="00174BA6"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24CFA" w14:textId="77777777"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6195" w14:textId="77777777"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9064" w14:textId="77777777"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70888"/>
    <w:multiLevelType w:val="hybridMultilevel"/>
    <w:tmpl w:val="3F8C2ECE"/>
    <w:lvl w:ilvl="0" w:tplc="948C55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C15707"/>
    <w:multiLevelType w:val="hybridMultilevel"/>
    <w:tmpl w:val="BB402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D24AB6"/>
    <w:multiLevelType w:val="hybridMultilevel"/>
    <w:tmpl w:val="D460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7217CE"/>
    <w:multiLevelType w:val="hybridMultilevel"/>
    <w:tmpl w:val="F2485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A42B77"/>
    <w:multiLevelType w:val="hybridMultilevel"/>
    <w:tmpl w:val="53704CA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5B"/>
    <w:rsid w:val="00005633"/>
    <w:rsid w:val="00060278"/>
    <w:rsid w:val="000837BF"/>
    <w:rsid w:val="0008708A"/>
    <w:rsid w:val="00095710"/>
    <w:rsid w:val="000C766E"/>
    <w:rsid w:val="0012581A"/>
    <w:rsid w:val="00147401"/>
    <w:rsid w:val="00174BA6"/>
    <w:rsid w:val="001E2176"/>
    <w:rsid w:val="001E630D"/>
    <w:rsid w:val="00205040"/>
    <w:rsid w:val="0026232C"/>
    <w:rsid w:val="00284DC9"/>
    <w:rsid w:val="00287658"/>
    <w:rsid w:val="002B6E5A"/>
    <w:rsid w:val="002D55FE"/>
    <w:rsid w:val="003107E1"/>
    <w:rsid w:val="003355CE"/>
    <w:rsid w:val="003454A5"/>
    <w:rsid w:val="00397FD2"/>
    <w:rsid w:val="003A140A"/>
    <w:rsid w:val="003B2BB8"/>
    <w:rsid w:val="003B5946"/>
    <w:rsid w:val="003D34FF"/>
    <w:rsid w:val="004B54CA"/>
    <w:rsid w:val="004E5CBF"/>
    <w:rsid w:val="0051446F"/>
    <w:rsid w:val="0058712B"/>
    <w:rsid w:val="005A1E09"/>
    <w:rsid w:val="005A3A72"/>
    <w:rsid w:val="005B0200"/>
    <w:rsid w:val="005C3AA9"/>
    <w:rsid w:val="005C7F1C"/>
    <w:rsid w:val="00621FC5"/>
    <w:rsid w:val="00637B02"/>
    <w:rsid w:val="006634BE"/>
    <w:rsid w:val="006739D2"/>
    <w:rsid w:val="00683A84"/>
    <w:rsid w:val="00695611"/>
    <w:rsid w:val="006A4CE7"/>
    <w:rsid w:val="006A52E5"/>
    <w:rsid w:val="006C13EA"/>
    <w:rsid w:val="006C3FE7"/>
    <w:rsid w:val="006D3594"/>
    <w:rsid w:val="006D6977"/>
    <w:rsid w:val="006E3E2E"/>
    <w:rsid w:val="007709D5"/>
    <w:rsid w:val="00785261"/>
    <w:rsid w:val="00790BA4"/>
    <w:rsid w:val="007A7B8A"/>
    <w:rsid w:val="007B0256"/>
    <w:rsid w:val="007D5B76"/>
    <w:rsid w:val="007E5669"/>
    <w:rsid w:val="0083177B"/>
    <w:rsid w:val="00865D13"/>
    <w:rsid w:val="008C2005"/>
    <w:rsid w:val="008D6784"/>
    <w:rsid w:val="008F0572"/>
    <w:rsid w:val="00903D68"/>
    <w:rsid w:val="009225F0"/>
    <w:rsid w:val="0093462C"/>
    <w:rsid w:val="00953795"/>
    <w:rsid w:val="00974189"/>
    <w:rsid w:val="0097542C"/>
    <w:rsid w:val="00975E86"/>
    <w:rsid w:val="00977AA4"/>
    <w:rsid w:val="009A4C1E"/>
    <w:rsid w:val="009B5EC2"/>
    <w:rsid w:val="009C7782"/>
    <w:rsid w:val="009F17B3"/>
    <w:rsid w:val="00A11D25"/>
    <w:rsid w:val="00A21361"/>
    <w:rsid w:val="00A559EE"/>
    <w:rsid w:val="00A72EEA"/>
    <w:rsid w:val="00AF6E85"/>
    <w:rsid w:val="00B04ED8"/>
    <w:rsid w:val="00B050F8"/>
    <w:rsid w:val="00B135C6"/>
    <w:rsid w:val="00B168AE"/>
    <w:rsid w:val="00B4148C"/>
    <w:rsid w:val="00B46BAE"/>
    <w:rsid w:val="00B60AB7"/>
    <w:rsid w:val="00B7047B"/>
    <w:rsid w:val="00B74198"/>
    <w:rsid w:val="00B91E3E"/>
    <w:rsid w:val="00BA2DB9"/>
    <w:rsid w:val="00BB68F2"/>
    <w:rsid w:val="00BE1E4B"/>
    <w:rsid w:val="00BE7148"/>
    <w:rsid w:val="00BF2022"/>
    <w:rsid w:val="00C01ED6"/>
    <w:rsid w:val="00C02FF7"/>
    <w:rsid w:val="00C11A21"/>
    <w:rsid w:val="00C171DF"/>
    <w:rsid w:val="00C52D79"/>
    <w:rsid w:val="00C84DD7"/>
    <w:rsid w:val="00CB5863"/>
    <w:rsid w:val="00CF1131"/>
    <w:rsid w:val="00D44B3B"/>
    <w:rsid w:val="00D50A07"/>
    <w:rsid w:val="00D93DA7"/>
    <w:rsid w:val="00DA243A"/>
    <w:rsid w:val="00DC502E"/>
    <w:rsid w:val="00DF235B"/>
    <w:rsid w:val="00E13E07"/>
    <w:rsid w:val="00E223A7"/>
    <w:rsid w:val="00E273E4"/>
    <w:rsid w:val="00E44935"/>
    <w:rsid w:val="00EB1F4A"/>
    <w:rsid w:val="00F12151"/>
    <w:rsid w:val="00F30AFE"/>
    <w:rsid w:val="00F42D61"/>
    <w:rsid w:val="00F534C6"/>
    <w:rsid w:val="00F621AE"/>
    <w:rsid w:val="00F95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E92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E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B04ED8"/>
    <w:pPr>
      <w:tabs>
        <w:tab w:val="center" w:pos="4513"/>
        <w:tab w:val="right" w:pos="9026"/>
      </w:tabs>
    </w:pPr>
  </w:style>
  <w:style w:type="character" w:customStyle="1" w:styleId="HeaderChar">
    <w:name w:val="Header Char"/>
    <w:basedOn w:val="DefaultParagraphFont"/>
    <w:link w:val="Header"/>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paragraph" w:styleId="BodyText2">
    <w:name w:val="Body Text 2"/>
    <w:basedOn w:val="Normal"/>
    <w:link w:val="BodyText2Char"/>
    <w:rsid w:val="00DF235B"/>
    <w:pPr>
      <w:autoSpaceDE w:val="0"/>
      <w:autoSpaceDN w:val="0"/>
      <w:adjustRightInd w:val="0"/>
      <w:jc w:val="both"/>
    </w:pPr>
    <w:rPr>
      <w:color w:val="000000"/>
      <w:szCs w:val="20"/>
      <w:lang w:val="en-US"/>
    </w:rPr>
  </w:style>
  <w:style w:type="character" w:customStyle="1" w:styleId="BodyText2Char">
    <w:name w:val="Body Text 2 Char"/>
    <w:basedOn w:val="DefaultParagraphFont"/>
    <w:link w:val="BodyText2"/>
    <w:rsid w:val="00DF235B"/>
    <w:rPr>
      <w:rFonts w:ascii="Times New Roman" w:eastAsia="Times New Roman" w:hAnsi="Times New Roman" w:cs="Times New Roman"/>
      <w:color w:val="000000"/>
      <w:sz w:val="24"/>
      <w:szCs w:val="20"/>
      <w:lang w:val="en-US"/>
    </w:rPr>
  </w:style>
  <w:style w:type="paragraph" w:styleId="BodyText3">
    <w:name w:val="Body Text 3"/>
    <w:basedOn w:val="Normal"/>
    <w:link w:val="BodyText3Char"/>
    <w:uiPriority w:val="99"/>
    <w:semiHidden/>
    <w:unhideWhenUsed/>
    <w:rsid w:val="00DF235B"/>
    <w:pPr>
      <w:spacing w:after="120"/>
    </w:pPr>
    <w:rPr>
      <w:sz w:val="16"/>
      <w:szCs w:val="16"/>
    </w:rPr>
  </w:style>
  <w:style w:type="character" w:customStyle="1" w:styleId="BodyText3Char">
    <w:name w:val="Body Text 3 Char"/>
    <w:basedOn w:val="DefaultParagraphFont"/>
    <w:link w:val="BodyText3"/>
    <w:uiPriority w:val="99"/>
    <w:semiHidden/>
    <w:rsid w:val="00DF235B"/>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F235B"/>
    <w:rPr>
      <w:color w:val="0000FF" w:themeColor="hyperlink"/>
      <w:u w:val="single"/>
    </w:rPr>
  </w:style>
  <w:style w:type="character" w:styleId="CommentReference">
    <w:name w:val="annotation reference"/>
    <w:basedOn w:val="DefaultParagraphFont"/>
    <w:uiPriority w:val="99"/>
    <w:semiHidden/>
    <w:unhideWhenUsed/>
    <w:rsid w:val="0008708A"/>
    <w:rPr>
      <w:sz w:val="16"/>
      <w:szCs w:val="16"/>
    </w:rPr>
  </w:style>
  <w:style w:type="paragraph" w:styleId="CommentText">
    <w:name w:val="annotation text"/>
    <w:basedOn w:val="Normal"/>
    <w:link w:val="CommentTextChar"/>
    <w:uiPriority w:val="99"/>
    <w:semiHidden/>
    <w:unhideWhenUsed/>
    <w:rsid w:val="0008708A"/>
    <w:rPr>
      <w:sz w:val="20"/>
      <w:szCs w:val="20"/>
    </w:rPr>
  </w:style>
  <w:style w:type="character" w:customStyle="1" w:styleId="CommentTextChar">
    <w:name w:val="Comment Text Char"/>
    <w:basedOn w:val="DefaultParagraphFont"/>
    <w:link w:val="CommentText"/>
    <w:uiPriority w:val="99"/>
    <w:semiHidden/>
    <w:rsid w:val="000870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708A"/>
    <w:rPr>
      <w:b/>
      <w:bCs/>
    </w:rPr>
  </w:style>
  <w:style w:type="character" w:customStyle="1" w:styleId="CommentSubjectChar">
    <w:name w:val="Comment Subject Char"/>
    <w:basedOn w:val="CommentTextChar"/>
    <w:link w:val="CommentSubject"/>
    <w:uiPriority w:val="99"/>
    <w:semiHidden/>
    <w:rsid w:val="000870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7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8A"/>
    <w:rPr>
      <w:rFonts w:ascii="Segoe UI" w:eastAsia="Times New Roman" w:hAnsi="Segoe UI" w:cs="Segoe UI"/>
      <w:sz w:val="18"/>
      <w:szCs w:val="18"/>
    </w:rPr>
  </w:style>
  <w:style w:type="paragraph" w:styleId="BodyText">
    <w:name w:val="Body Text"/>
    <w:basedOn w:val="Normal"/>
    <w:link w:val="BodyTextChar"/>
    <w:uiPriority w:val="99"/>
    <w:unhideWhenUsed/>
    <w:rsid w:val="0008708A"/>
    <w:pPr>
      <w:spacing w:after="120"/>
    </w:pPr>
  </w:style>
  <w:style w:type="character" w:customStyle="1" w:styleId="BodyTextChar">
    <w:name w:val="Body Text Char"/>
    <w:basedOn w:val="DefaultParagraphFont"/>
    <w:link w:val="BodyText"/>
    <w:uiPriority w:val="99"/>
    <w:rsid w:val="0008708A"/>
    <w:rPr>
      <w:rFonts w:ascii="Times New Roman" w:eastAsia="Times New Roman" w:hAnsi="Times New Roman" w:cs="Times New Roman"/>
      <w:sz w:val="24"/>
      <w:szCs w:val="24"/>
    </w:rPr>
  </w:style>
  <w:style w:type="table" w:styleId="TableGrid">
    <w:name w:val="Table Grid"/>
    <w:basedOn w:val="TableNormal"/>
    <w:uiPriority w:val="59"/>
    <w:rsid w:val="00087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4C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to.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ss.gov.au/rhp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mpreventioncharitiesregister@dss.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armpreventioncharitiesregister@dss.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dss.gov.au/our-responsibilities/communities-and-vulnerable-people/programmes-services/register-of-harm-prevention-charities" TargetMode="External"/><Relationship Id="rId14" Type="http://schemas.openxmlformats.org/officeDocument/2006/relationships/hyperlink" Target="https://www.dss.gov.au/our-responsibilities/communities-and-vulnerable-people/programmes-services/register-of-harm-prevention-charit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FEC4C-41E9-4200-941F-E449E997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1298</Words>
  <Characters>6986</Characters>
  <Application>Microsoft Office Word</Application>
  <DocSecurity>0</DocSecurity>
  <Lines>245</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2022-07-05T22:15:00Z</dcterms:created>
  <dcterms:modified xsi:type="dcterms:W3CDTF">2022-07-07T01:21:00Z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5C3BD225ABCF4930AE19F525B8D07AD7</vt:lpwstr>
  </property>
  <property fmtid="{D5CDD505-2E9C-101B-9397-08002B2CF9AE}" pid="9" name="PM_ProtectiveMarkingValue_Footer">
    <vt:lpwstr>OFFICIAL</vt:lpwstr>
  </property>
  <property fmtid="{D5CDD505-2E9C-101B-9397-08002B2CF9AE}" pid="10" name="PM_Originator_Hash_SHA1">
    <vt:lpwstr>C64CD1FC69F426C4977109AA483D3B47E8FF2750</vt:lpwstr>
  </property>
  <property fmtid="{D5CDD505-2E9C-101B-9397-08002B2CF9AE}" pid="11" name="PM_OriginationTimeStamp">
    <vt:lpwstr>2022-07-07T01:21:04Z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0E25F2FE3295882E5F6524AB41161E1E</vt:lpwstr>
  </property>
  <property fmtid="{D5CDD505-2E9C-101B-9397-08002B2CF9AE}" pid="21" name="PM_Hash_Salt">
    <vt:lpwstr>1933D3479061656A588E2A791E71D4BD</vt:lpwstr>
  </property>
  <property fmtid="{D5CDD505-2E9C-101B-9397-08002B2CF9AE}" pid="22" name="PM_Hash_SHA1">
    <vt:lpwstr>2D387E2580CB737B22EE4A9F4AC335DAE2129A09</vt:lpwstr>
  </property>
  <property fmtid="{D5CDD505-2E9C-101B-9397-08002B2CF9AE}" pid="23" name="PM_OriginatorUserAccountName_SHA256">
    <vt:lpwstr>9D0120E3A3580AD9EDDE825759D77E2FF77DA7E45B2BB4A0DE8558A9D8BA9252</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