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D527" w14:textId="5B8ACB97" w:rsidR="007F0DCF" w:rsidRDefault="007F0DCF" w:rsidP="007F0DCF">
      <w:pPr>
        <w:spacing w:after="200" w:line="256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DISABILITY REFORM MINISTERS’ MEETING</w:t>
      </w:r>
      <w:r w:rsidR="00701571">
        <w:rPr>
          <w:rFonts w:asciiTheme="minorHAnsi" w:eastAsia="Calibri" w:hAnsiTheme="minorHAnsi" w:cstheme="minorHAnsi"/>
          <w:b/>
          <w:color w:val="000000"/>
        </w:rPr>
        <w:t xml:space="preserve"> (DRMM</w:t>
      </w:r>
      <w:proofErr w:type="gramStart"/>
      <w:r w:rsidR="00701571">
        <w:rPr>
          <w:rFonts w:asciiTheme="minorHAnsi" w:eastAsia="Calibri" w:hAnsiTheme="minorHAnsi" w:cstheme="minorHAnsi"/>
          <w:b/>
          <w:color w:val="000000"/>
        </w:rPr>
        <w:t>)</w:t>
      </w:r>
      <w:proofErr w:type="gramEnd"/>
      <w:r>
        <w:rPr>
          <w:rFonts w:asciiTheme="minorHAnsi" w:eastAsia="Calibri" w:hAnsiTheme="minorHAnsi" w:cstheme="minorHAnsi"/>
          <w:b/>
          <w:color w:val="000000"/>
        </w:rPr>
        <w:br/>
      </w:r>
      <w:r w:rsidR="00CE63ED">
        <w:rPr>
          <w:rFonts w:asciiTheme="minorHAnsi" w:eastAsia="Calibri" w:hAnsiTheme="minorHAnsi" w:cstheme="minorHAnsi"/>
          <w:b/>
          <w:color w:val="000000"/>
        </w:rPr>
        <w:t>Videoconference</w:t>
      </w:r>
      <w:r w:rsidRPr="00F252DC">
        <w:rPr>
          <w:rFonts w:asciiTheme="minorHAnsi" w:eastAsia="Calibri" w:hAnsiTheme="minorHAnsi" w:cstheme="minorHAnsi"/>
          <w:b/>
          <w:color w:val="000000"/>
        </w:rPr>
        <w:t xml:space="preserve"> –</w:t>
      </w:r>
      <w:r>
        <w:rPr>
          <w:rFonts w:asciiTheme="minorHAnsi" w:eastAsia="Calibri" w:hAnsiTheme="minorHAnsi" w:cstheme="minorHAnsi"/>
          <w:b/>
          <w:color w:val="000000"/>
        </w:rPr>
        <w:t xml:space="preserve"> 9 July 2021</w:t>
      </w:r>
    </w:p>
    <w:p w14:paraId="1A543840" w14:textId="77777777" w:rsidR="007F0DCF" w:rsidRDefault="007F0DCF" w:rsidP="007F0DCF">
      <w:pPr>
        <w:spacing w:after="200" w:line="256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pacing w:val="3"/>
        </w:rPr>
      </w:pPr>
      <w:r>
        <w:rPr>
          <w:rFonts w:asciiTheme="minorHAnsi" w:eastAsia="Calibri" w:hAnsiTheme="minorHAnsi" w:cstheme="minorHAnsi"/>
          <w:b/>
          <w:color w:val="000000"/>
          <w:spacing w:val="3"/>
        </w:rPr>
        <w:t>COMMUNIQUÉ</w:t>
      </w:r>
    </w:p>
    <w:p w14:paraId="2BFEA520" w14:textId="77777777" w:rsidR="00891F56" w:rsidRPr="00217285" w:rsidRDefault="007F0DCF" w:rsidP="007F0DCF">
      <w:pPr>
        <w:spacing w:before="120" w:after="120"/>
        <w:rPr>
          <w:rFonts w:asciiTheme="minorHAnsi" w:eastAsia="Times New Roman" w:hAnsiTheme="minorHAnsi" w:cstheme="minorHAnsi"/>
          <w:color w:val="000000"/>
        </w:rPr>
      </w:pPr>
      <w:r w:rsidRPr="00056A41">
        <w:rPr>
          <w:rFonts w:asciiTheme="minorHAnsi" w:eastAsia="Times New Roman" w:hAnsiTheme="minorHAnsi" w:cstheme="minorHAnsi"/>
          <w:color w:val="000000"/>
        </w:rPr>
        <w:t>Commonwealth, state and territory disability m</w:t>
      </w:r>
      <w:r w:rsidR="002F189B" w:rsidRPr="00056A41">
        <w:rPr>
          <w:rFonts w:asciiTheme="minorHAnsi" w:eastAsia="Times New Roman" w:hAnsiTheme="minorHAnsi" w:cstheme="minorHAnsi"/>
          <w:color w:val="000000"/>
        </w:rPr>
        <w:t>inisters met on 9 July 2021</w:t>
      </w:r>
      <w:r w:rsidRPr="00056A41">
        <w:rPr>
          <w:rFonts w:asciiTheme="minorHAnsi" w:eastAsia="Times New Roman" w:hAnsiTheme="minorHAnsi" w:cstheme="minorHAnsi"/>
          <w:color w:val="000000"/>
        </w:rPr>
        <w:t>. M</w:t>
      </w:r>
      <w:r w:rsidR="002F189B" w:rsidRPr="00056A41">
        <w:rPr>
          <w:rFonts w:asciiTheme="minorHAnsi" w:eastAsia="Times New Roman" w:hAnsiTheme="minorHAnsi" w:cstheme="minorHAnsi"/>
          <w:color w:val="000000"/>
        </w:rPr>
        <w:t xml:space="preserve">inisters </w:t>
      </w:r>
      <w:r w:rsidRPr="00056A41">
        <w:rPr>
          <w:rFonts w:asciiTheme="minorHAnsi" w:eastAsia="Times New Roman" w:hAnsiTheme="minorHAnsi" w:cstheme="minorHAnsi"/>
          <w:color w:val="000000"/>
        </w:rPr>
        <w:t xml:space="preserve">welcomed the new Tasmanian Minister for Disability Services, the Hon Sarah Courtney MP and New South Wales Minister for Disability Services, the Hon </w:t>
      </w:r>
      <w:proofErr w:type="spellStart"/>
      <w:r w:rsidRPr="00056A41">
        <w:rPr>
          <w:rFonts w:asciiTheme="minorHAnsi" w:eastAsia="Times New Roman" w:hAnsiTheme="minorHAnsi" w:cstheme="minorHAnsi"/>
          <w:color w:val="000000"/>
        </w:rPr>
        <w:t>Alister</w:t>
      </w:r>
      <w:proofErr w:type="spellEnd"/>
      <w:r w:rsidRPr="00056A41">
        <w:rPr>
          <w:rFonts w:asciiTheme="minorHAnsi" w:eastAsia="Times New Roman" w:hAnsiTheme="minorHAnsi" w:cstheme="minorHAnsi"/>
          <w:color w:val="000000"/>
        </w:rPr>
        <w:t xml:space="preserve"> </w:t>
      </w:r>
      <w:bookmarkStart w:id="0" w:name="_GoBack"/>
      <w:bookmarkEnd w:id="0"/>
      <w:proofErr w:type="spellStart"/>
      <w:r w:rsidRPr="00056A41">
        <w:rPr>
          <w:rFonts w:asciiTheme="minorHAnsi" w:eastAsia="Times New Roman" w:hAnsiTheme="minorHAnsi" w:cstheme="minorHAnsi"/>
          <w:color w:val="000000"/>
        </w:rPr>
        <w:t>Henskens</w:t>
      </w:r>
      <w:proofErr w:type="spellEnd"/>
      <w:r w:rsidRPr="00056A41">
        <w:rPr>
          <w:rFonts w:asciiTheme="minorHAnsi" w:eastAsia="Times New Roman" w:hAnsiTheme="minorHAnsi" w:cstheme="minorHAnsi"/>
          <w:color w:val="000000"/>
        </w:rPr>
        <w:t xml:space="preserve"> SC MP. </w:t>
      </w:r>
      <w:r w:rsidR="00736904">
        <w:rPr>
          <w:rFonts w:asciiTheme="minorHAnsi" w:eastAsia="Times New Roman" w:hAnsiTheme="minorHAnsi" w:cstheme="minorHAnsi"/>
          <w:color w:val="000000"/>
        </w:rPr>
        <w:t xml:space="preserve">Ministers noted apologies from Commonwealth Minister for </w:t>
      </w:r>
      <w:r w:rsidR="00891F56">
        <w:rPr>
          <w:rFonts w:asciiTheme="minorHAnsi" w:eastAsia="Times New Roman" w:hAnsiTheme="minorHAnsi" w:cstheme="minorHAnsi"/>
          <w:color w:val="000000"/>
        </w:rPr>
        <w:t xml:space="preserve">Families and </w:t>
      </w:r>
      <w:r w:rsidR="00736904">
        <w:rPr>
          <w:rFonts w:asciiTheme="minorHAnsi" w:eastAsia="Times New Roman" w:hAnsiTheme="minorHAnsi" w:cstheme="minorHAnsi"/>
          <w:color w:val="000000"/>
        </w:rPr>
        <w:t xml:space="preserve">Social Services, the Senator the Hon Anne Ruston and the South Australian Minister for Human Services, the Hon Michelle </w:t>
      </w:r>
      <w:proofErr w:type="spellStart"/>
      <w:r w:rsidR="00736904">
        <w:rPr>
          <w:rFonts w:asciiTheme="minorHAnsi" w:eastAsia="Times New Roman" w:hAnsiTheme="minorHAnsi" w:cstheme="minorHAnsi"/>
          <w:color w:val="000000"/>
        </w:rPr>
        <w:t>Lensink</w:t>
      </w:r>
      <w:proofErr w:type="spellEnd"/>
      <w:r w:rsidR="00736904">
        <w:rPr>
          <w:rFonts w:asciiTheme="minorHAnsi" w:eastAsia="Times New Roman" w:hAnsiTheme="minorHAnsi" w:cstheme="minorHAnsi"/>
          <w:color w:val="000000"/>
        </w:rPr>
        <w:t xml:space="preserve"> who </w:t>
      </w:r>
      <w:proofErr w:type="gramStart"/>
      <w:r w:rsidR="00736904">
        <w:rPr>
          <w:rFonts w:asciiTheme="minorHAnsi" w:eastAsia="Times New Roman" w:hAnsiTheme="minorHAnsi" w:cstheme="minorHAnsi"/>
          <w:color w:val="000000"/>
        </w:rPr>
        <w:t>was represented</w:t>
      </w:r>
      <w:proofErr w:type="gramEnd"/>
      <w:r w:rsidR="00736904">
        <w:rPr>
          <w:rFonts w:asciiTheme="minorHAnsi" w:eastAsia="Times New Roman" w:hAnsiTheme="minorHAnsi" w:cstheme="minorHAnsi"/>
          <w:color w:val="000000"/>
        </w:rPr>
        <w:t xml:space="preserve"> by the Hon John Gardner MP. </w:t>
      </w:r>
    </w:p>
    <w:p w14:paraId="6311871A" w14:textId="77777777" w:rsidR="007F0DCF" w:rsidRPr="00056A41" w:rsidRDefault="007F0DCF" w:rsidP="007F0DCF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3278DF6A" w14:textId="1BF5700E" w:rsidR="00A31034" w:rsidRPr="00C05919" w:rsidRDefault="006E18DC" w:rsidP="006E18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5919">
        <w:rPr>
          <w:rFonts w:asciiTheme="minorHAnsi" w:hAnsiTheme="minorHAnsi" w:cstheme="minorHAnsi"/>
          <w:sz w:val="22"/>
          <w:szCs w:val="22"/>
        </w:rPr>
        <w:t xml:space="preserve">Ministers </w:t>
      </w:r>
      <w:r w:rsidR="00F6429B" w:rsidRPr="00C05919">
        <w:rPr>
          <w:rFonts w:asciiTheme="minorHAnsi" w:hAnsiTheme="minorHAnsi" w:cstheme="minorHAnsi"/>
          <w:sz w:val="22"/>
          <w:szCs w:val="22"/>
        </w:rPr>
        <w:t xml:space="preserve">received a briefing from the National Disability Insurance Agency (NDIA) Scheme Actuary on the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publicly available </w:t>
      </w:r>
      <w:r w:rsidR="00F6429B" w:rsidRPr="00C05919">
        <w:rPr>
          <w:rFonts w:asciiTheme="minorHAnsi" w:hAnsiTheme="minorHAnsi" w:cstheme="minorHAnsi"/>
          <w:sz w:val="22"/>
          <w:szCs w:val="22"/>
        </w:rPr>
        <w:t>Annual Financial Sustainability Report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 Sum</w:t>
      </w:r>
      <w:r w:rsidR="00C05919">
        <w:rPr>
          <w:rFonts w:asciiTheme="minorHAnsi" w:hAnsiTheme="minorHAnsi" w:cstheme="minorHAnsi"/>
          <w:sz w:val="22"/>
          <w:szCs w:val="22"/>
        </w:rPr>
        <w:t>mary – Interim Update from July </w:t>
      </w:r>
      <w:r w:rsidR="00BE0475" w:rsidRPr="00C05919">
        <w:rPr>
          <w:rFonts w:asciiTheme="minorHAnsi" w:hAnsiTheme="minorHAnsi" w:cstheme="minorHAnsi"/>
          <w:sz w:val="22"/>
          <w:szCs w:val="22"/>
        </w:rPr>
        <w:t>2021</w:t>
      </w:r>
      <w:r w:rsidR="00F6429B" w:rsidRPr="00C05919">
        <w:rPr>
          <w:rFonts w:asciiTheme="minorHAnsi" w:hAnsiTheme="minorHAnsi" w:cstheme="minorHAnsi"/>
          <w:sz w:val="22"/>
          <w:szCs w:val="22"/>
        </w:rPr>
        <w:t xml:space="preserve">. Ministers </w:t>
      </w:r>
      <w:r w:rsidRPr="00C05919">
        <w:rPr>
          <w:rFonts w:asciiTheme="minorHAnsi" w:hAnsiTheme="minorHAnsi" w:cstheme="minorHAnsi"/>
          <w:sz w:val="22"/>
          <w:szCs w:val="22"/>
        </w:rPr>
        <w:t>noted</w:t>
      </w:r>
      <w:r w:rsidR="0094136F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F6429B" w:rsidRPr="00C05919">
        <w:rPr>
          <w:rFonts w:asciiTheme="minorHAnsi" w:hAnsiTheme="minorHAnsi" w:cstheme="minorHAnsi"/>
          <w:sz w:val="22"/>
          <w:szCs w:val="22"/>
        </w:rPr>
        <w:t xml:space="preserve">the </w:t>
      </w:r>
      <w:r w:rsidRPr="00C05919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BE0475" w:rsidRPr="00C05919">
        <w:rPr>
          <w:rFonts w:asciiTheme="minorHAnsi" w:hAnsiTheme="minorHAnsi" w:cstheme="minorHAnsi"/>
          <w:sz w:val="22"/>
          <w:szCs w:val="22"/>
        </w:rPr>
        <w:t>provided and</w:t>
      </w:r>
      <w:r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FA7DDA" w:rsidRPr="00C05919">
        <w:rPr>
          <w:rFonts w:asciiTheme="minorHAnsi" w:hAnsiTheme="minorHAnsi" w:cstheme="minorHAnsi"/>
          <w:sz w:val="22"/>
          <w:szCs w:val="22"/>
        </w:rPr>
        <w:t xml:space="preserve">commissioned further work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by </w:t>
      </w:r>
      <w:r w:rsidR="00F53BB2" w:rsidRPr="00C05919">
        <w:rPr>
          <w:rFonts w:asciiTheme="minorHAnsi" w:hAnsiTheme="minorHAnsi" w:cstheme="minorHAnsi"/>
          <w:sz w:val="22"/>
          <w:szCs w:val="22"/>
        </w:rPr>
        <w:t xml:space="preserve">senior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disability officials </w:t>
      </w:r>
      <w:r w:rsidR="00FA7DDA" w:rsidRPr="00C05919">
        <w:rPr>
          <w:rFonts w:asciiTheme="minorHAnsi" w:hAnsiTheme="minorHAnsi" w:cstheme="minorHAnsi"/>
          <w:sz w:val="22"/>
          <w:szCs w:val="22"/>
        </w:rPr>
        <w:t>on the cost drivers and underpinning assumptions in the Annual Financial Sustainability Report</w:t>
      </w:r>
      <w:r w:rsidR="002F23B1" w:rsidRPr="00C05919">
        <w:rPr>
          <w:rFonts w:asciiTheme="minorHAnsi" w:hAnsiTheme="minorHAnsi" w:cstheme="minorHAnsi"/>
          <w:sz w:val="22"/>
          <w:szCs w:val="22"/>
        </w:rPr>
        <w:t xml:space="preserve"> ahead of their next meeting</w:t>
      </w:r>
      <w:r w:rsidR="00FA7DDA" w:rsidRPr="00C05919">
        <w:rPr>
          <w:rFonts w:asciiTheme="minorHAnsi" w:hAnsiTheme="minorHAnsi" w:cstheme="minorHAnsi"/>
          <w:sz w:val="22"/>
          <w:szCs w:val="22"/>
        </w:rPr>
        <w:t xml:space="preserve">.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It was agreed Ministers need a unified understanding of financial matters </w:t>
      </w:r>
      <w:r w:rsidR="00962335" w:rsidRPr="00C05919">
        <w:rPr>
          <w:rFonts w:asciiTheme="minorHAnsi" w:hAnsiTheme="minorHAnsi" w:cstheme="minorHAnsi"/>
          <w:sz w:val="22"/>
          <w:szCs w:val="22"/>
        </w:rPr>
        <w:t>to inform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 a path forward.</w:t>
      </w:r>
    </w:p>
    <w:p w14:paraId="770AEA5B" w14:textId="77777777" w:rsidR="002F189B" w:rsidRPr="00C05919" w:rsidRDefault="002F189B" w:rsidP="006E18DC">
      <w:pPr>
        <w:pStyle w:val="Default"/>
        <w:rPr>
          <w:rFonts w:asciiTheme="minorHAnsi" w:hAnsiTheme="minorHAnsi" w:cstheme="minorHAnsi"/>
        </w:rPr>
      </w:pPr>
    </w:p>
    <w:p w14:paraId="78CD9034" w14:textId="760D40CC" w:rsidR="009005A2" w:rsidRPr="00C05919" w:rsidRDefault="00056A41" w:rsidP="000B1E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5919">
        <w:rPr>
          <w:rFonts w:asciiTheme="minorHAnsi" w:hAnsiTheme="minorHAnsi" w:cstheme="minorHAnsi"/>
          <w:sz w:val="22"/>
          <w:szCs w:val="22"/>
        </w:rPr>
        <w:t xml:space="preserve">Ministers </w:t>
      </w:r>
      <w:r w:rsidR="00207A41" w:rsidRPr="00C05919">
        <w:rPr>
          <w:rFonts w:asciiTheme="minorHAnsi" w:hAnsiTheme="minorHAnsi" w:cstheme="minorHAnsi"/>
          <w:sz w:val="22"/>
          <w:szCs w:val="22"/>
        </w:rPr>
        <w:t xml:space="preserve">welcomed the NDIS </w:t>
      </w:r>
      <w:r w:rsidR="00310D56" w:rsidRPr="00C05919">
        <w:rPr>
          <w:rFonts w:asciiTheme="minorHAnsi" w:hAnsiTheme="minorHAnsi" w:cstheme="minorHAnsi"/>
          <w:sz w:val="22"/>
          <w:szCs w:val="22"/>
        </w:rPr>
        <w:t>Independent</w:t>
      </w:r>
      <w:r w:rsidR="00207A41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310D56" w:rsidRPr="00C05919">
        <w:rPr>
          <w:rFonts w:asciiTheme="minorHAnsi" w:hAnsiTheme="minorHAnsi" w:cstheme="minorHAnsi"/>
          <w:sz w:val="22"/>
          <w:szCs w:val="22"/>
        </w:rPr>
        <w:t>Advisory</w:t>
      </w:r>
      <w:r w:rsidR="00207A41" w:rsidRPr="00C05919">
        <w:rPr>
          <w:rFonts w:asciiTheme="minorHAnsi" w:hAnsiTheme="minorHAnsi" w:cstheme="minorHAnsi"/>
          <w:sz w:val="22"/>
          <w:szCs w:val="22"/>
        </w:rPr>
        <w:t xml:space="preserve"> Council’s advice </w:t>
      </w:r>
      <w:r w:rsidR="00B1224C" w:rsidRPr="00C05919">
        <w:rPr>
          <w:rFonts w:asciiTheme="minorHAnsi" w:hAnsiTheme="minorHAnsi" w:cstheme="minorHAnsi"/>
          <w:sz w:val="22"/>
          <w:szCs w:val="22"/>
        </w:rPr>
        <w:t xml:space="preserve">to the NDIS Board </w:t>
      </w:r>
      <w:r w:rsidR="00C05919">
        <w:rPr>
          <w:rFonts w:asciiTheme="minorHAnsi" w:hAnsiTheme="minorHAnsi" w:cstheme="minorHAnsi"/>
          <w:sz w:val="22"/>
          <w:szCs w:val="22"/>
        </w:rPr>
        <w:t>on </w:t>
      </w:r>
      <w:r w:rsidR="00207A41" w:rsidRPr="00C05919">
        <w:rPr>
          <w:rFonts w:asciiTheme="minorHAnsi" w:hAnsiTheme="minorHAnsi" w:cstheme="minorHAnsi"/>
          <w:sz w:val="22"/>
          <w:szCs w:val="22"/>
        </w:rPr>
        <w:t>strengthening the NDIS reforms to access and p</w:t>
      </w:r>
      <w:r w:rsidR="009005A2" w:rsidRPr="00C05919">
        <w:rPr>
          <w:rFonts w:asciiTheme="minorHAnsi" w:hAnsiTheme="minorHAnsi" w:cstheme="minorHAnsi"/>
          <w:sz w:val="22"/>
          <w:szCs w:val="22"/>
        </w:rPr>
        <w:t>l</w:t>
      </w:r>
      <w:r w:rsidR="001B7ACC" w:rsidRPr="00C05919">
        <w:rPr>
          <w:rFonts w:asciiTheme="minorHAnsi" w:hAnsiTheme="minorHAnsi" w:cstheme="minorHAnsi"/>
          <w:sz w:val="22"/>
          <w:szCs w:val="22"/>
        </w:rPr>
        <w:t>anning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 and noted the Council’s recommendations</w:t>
      </w:r>
      <w:r w:rsidR="001B7ACC" w:rsidRPr="00C05919">
        <w:rPr>
          <w:rFonts w:asciiTheme="minorHAnsi" w:hAnsiTheme="minorHAnsi" w:cstheme="minorHAnsi"/>
          <w:sz w:val="22"/>
          <w:szCs w:val="22"/>
        </w:rPr>
        <w:t xml:space="preserve">. </w:t>
      </w:r>
      <w:r w:rsidR="006C7833" w:rsidRPr="00C05919">
        <w:rPr>
          <w:rFonts w:asciiTheme="minorHAnsi" w:hAnsiTheme="minorHAnsi" w:cstheme="minorHAnsi"/>
          <w:sz w:val="22"/>
          <w:szCs w:val="22"/>
        </w:rPr>
        <w:t>Ministers agree</w:t>
      </w:r>
      <w:r w:rsidR="00D7621D" w:rsidRPr="00C05919">
        <w:rPr>
          <w:rFonts w:asciiTheme="minorHAnsi" w:hAnsiTheme="minorHAnsi" w:cstheme="minorHAnsi"/>
          <w:sz w:val="22"/>
          <w:szCs w:val="22"/>
        </w:rPr>
        <w:t xml:space="preserve">d </w:t>
      </w:r>
      <w:r w:rsidR="00DD34BF" w:rsidRPr="00C05919">
        <w:rPr>
          <w:rFonts w:asciiTheme="minorHAnsi" w:hAnsiTheme="minorHAnsi" w:cstheme="minorHAnsi"/>
          <w:sz w:val="22"/>
          <w:szCs w:val="22"/>
        </w:rPr>
        <w:t>Independent</w:t>
      </w:r>
      <w:r w:rsidR="00D7621D" w:rsidRPr="00C05919">
        <w:rPr>
          <w:rFonts w:asciiTheme="minorHAnsi" w:hAnsiTheme="minorHAnsi" w:cstheme="minorHAnsi"/>
          <w:sz w:val="22"/>
          <w:szCs w:val="22"/>
        </w:rPr>
        <w:t xml:space="preserve"> Assessments would not proceed. Ministers agreed</w:t>
      </w:r>
      <w:r w:rsidR="006C7833" w:rsidRPr="00C05919">
        <w:rPr>
          <w:rFonts w:asciiTheme="minorHAnsi" w:hAnsiTheme="minorHAnsi" w:cstheme="minorHAnsi"/>
          <w:sz w:val="22"/>
          <w:szCs w:val="22"/>
        </w:rPr>
        <w:t xml:space="preserve"> to work in partnership with those with lived experienc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e of disability </w:t>
      </w:r>
      <w:r w:rsidR="00DD34BF" w:rsidRPr="00C05919">
        <w:rPr>
          <w:rFonts w:asciiTheme="minorHAnsi" w:hAnsiTheme="minorHAnsi" w:cstheme="minorHAnsi"/>
          <w:sz w:val="22"/>
          <w:szCs w:val="22"/>
        </w:rPr>
        <w:t xml:space="preserve">through the Independent Advisory Council and disability representatives, </w:t>
      </w:r>
      <w:r w:rsidR="00F53BB2" w:rsidRPr="00C05919">
        <w:rPr>
          <w:rFonts w:asciiTheme="minorHAnsi" w:hAnsiTheme="minorHAnsi" w:cstheme="minorHAnsi"/>
          <w:sz w:val="22"/>
          <w:szCs w:val="22"/>
        </w:rPr>
        <w:t xml:space="preserve">on the </w:t>
      </w:r>
      <w:r w:rsidR="00A27D54">
        <w:rPr>
          <w:rFonts w:asciiTheme="minorHAnsi" w:hAnsiTheme="minorHAnsi" w:cstheme="minorHAnsi"/>
          <w:sz w:val="22"/>
          <w:szCs w:val="22"/>
        </w:rPr>
        <w:t>co-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design </w:t>
      </w:r>
      <w:r w:rsidR="00F53BB2" w:rsidRPr="00C05919">
        <w:rPr>
          <w:rFonts w:asciiTheme="minorHAnsi" w:hAnsiTheme="minorHAnsi" w:cstheme="minorHAnsi"/>
          <w:sz w:val="22"/>
          <w:szCs w:val="22"/>
        </w:rPr>
        <w:t xml:space="preserve">of </w:t>
      </w:r>
      <w:r w:rsidR="001B7ACC" w:rsidRPr="00C05919">
        <w:rPr>
          <w:rFonts w:asciiTheme="minorHAnsi" w:hAnsiTheme="minorHAnsi" w:cstheme="minorHAnsi"/>
          <w:sz w:val="22"/>
          <w:szCs w:val="22"/>
        </w:rPr>
        <w:t xml:space="preserve">a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new </w:t>
      </w:r>
      <w:r w:rsidR="006C7833" w:rsidRPr="00C05919">
        <w:rPr>
          <w:rFonts w:asciiTheme="minorHAnsi" w:hAnsiTheme="minorHAnsi" w:cstheme="minorHAnsi"/>
          <w:sz w:val="22"/>
          <w:szCs w:val="22"/>
        </w:rPr>
        <w:t xml:space="preserve">person-centred </w:t>
      </w:r>
      <w:r w:rsidR="009005A2" w:rsidRPr="00C05919">
        <w:rPr>
          <w:rFonts w:asciiTheme="minorHAnsi" w:hAnsiTheme="minorHAnsi" w:cstheme="minorHAnsi"/>
          <w:sz w:val="22"/>
          <w:szCs w:val="22"/>
        </w:rPr>
        <w:t>model</w:t>
      </w:r>
      <w:r w:rsidR="006C7833" w:rsidRPr="00C05919">
        <w:rPr>
          <w:rFonts w:asciiTheme="minorHAnsi" w:hAnsiTheme="minorHAnsi" w:cstheme="minorHAnsi"/>
          <w:sz w:val="22"/>
          <w:szCs w:val="22"/>
        </w:rPr>
        <w:t xml:space="preserve"> that 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delivers </w:t>
      </w:r>
      <w:r w:rsidR="00CC6E8F" w:rsidRPr="00C05919">
        <w:rPr>
          <w:rFonts w:asciiTheme="minorHAnsi" w:hAnsiTheme="minorHAnsi" w:cstheme="minorHAnsi"/>
          <w:sz w:val="22"/>
          <w:szCs w:val="22"/>
        </w:rPr>
        <w:t xml:space="preserve">consistency and </w:t>
      </w:r>
      <w:r w:rsidR="00D7621D" w:rsidRPr="00C05919">
        <w:rPr>
          <w:rFonts w:asciiTheme="minorHAnsi" w:hAnsiTheme="minorHAnsi" w:cstheme="minorHAnsi"/>
          <w:sz w:val="22"/>
          <w:szCs w:val="22"/>
        </w:rPr>
        <w:t>equity in</w:t>
      </w:r>
      <w:r w:rsidR="006C7833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9005A2" w:rsidRPr="00C05919">
        <w:rPr>
          <w:rFonts w:asciiTheme="minorHAnsi" w:hAnsiTheme="minorHAnsi" w:cstheme="minorHAnsi"/>
          <w:sz w:val="22"/>
          <w:szCs w:val="22"/>
        </w:rPr>
        <w:t>access and plan</w:t>
      </w:r>
      <w:r w:rsidR="00D7621D" w:rsidRPr="00C05919">
        <w:rPr>
          <w:rFonts w:asciiTheme="minorHAnsi" w:hAnsiTheme="minorHAnsi" w:cstheme="minorHAnsi"/>
          <w:sz w:val="22"/>
          <w:szCs w:val="22"/>
        </w:rPr>
        <w:t>ning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 outcomes, c</w:t>
      </w:r>
      <w:r w:rsidR="006C7833" w:rsidRPr="00C05919">
        <w:rPr>
          <w:rFonts w:asciiTheme="minorHAnsi" w:hAnsiTheme="minorHAnsi" w:cstheme="minorHAnsi"/>
          <w:sz w:val="22"/>
          <w:szCs w:val="22"/>
        </w:rPr>
        <w:t xml:space="preserve">onsistent </w:t>
      </w:r>
      <w:proofErr w:type="gramStart"/>
      <w:r w:rsidR="009005A2" w:rsidRPr="00C05919">
        <w:rPr>
          <w:rFonts w:asciiTheme="minorHAnsi" w:hAnsiTheme="minorHAnsi" w:cstheme="minorHAnsi"/>
          <w:sz w:val="22"/>
          <w:szCs w:val="22"/>
        </w:rPr>
        <w:t xml:space="preserve">with the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legislative </w:t>
      </w:r>
      <w:r w:rsidR="008729B1" w:rsidRPr="00C05919">
        <w:rPr>
          <w:rFonts w:asciiTheme="minorHAnsi" w:hAnsiTheme="minorHAnsi" w:cstheme="minorHAnsi"/>
          <w:sz w:val="22"/>
          <w:szCs w:val="22"/>
        </w:rPr>
        <w:t>requirements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BE0475" w:rsidRPr="00C05919">
        <w:rPr>
          <w:rFonts w:asciiTheme="minorHAnsi" w:hAnsiTheme="minorHAnsi" w:cstheme="minorHAnsi"/>
          <w:sz w:val="22"/>
          <w:szCs w:val="22"/>
        </w:rPr>
        <w:t xml:space="preserve">for assessments as set out </w:t>
      </w:r>
      <w:r w:rsidR="009005A2" w:rsidRPr="00C05919">
        <w:rPr>
          <w:rFonts w:asciiTheme="minorHAnsi" w:hAnsiTheme="minorHAnsi" w:cstheme="minorHAnsi"/>
          <w:sz w:val="22"/>
          <w:szCs w:val="22"/>
        </w:rPr>
        <w:t xml:space="preserve">under the </w:t>
      </w:r>
      <w:r w:rsidR="009005A2" w:rsidRPr="00C05919">
        <w:rPr>
          <w:rFonts w:asciiTheme="minorHAnsi" w:hAnsiTheme="minorHAnsi" w:cstheme="minorHAnsi"/>
          <w:i/>
          <w:sz w:val="22"/>
          <w:szCs w:val="22"/>
        </w:rPr>
        <w:t>National Disability Insurance Scheme 2013 Act</w:t>
      </w:r>
      <w:proofErr w:type="gramEnd"/>
      <w:r w:rsidR="006C7833" w:rsidRPr="00C059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21182" w14:textId="77777777" w:rsidR="004B2D72" w:rsidRPr="00C05919" w:rsidRDefault="004B2D72" w:rsidP="000B1E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064A06" w14:textId="7B59A542" w:rsidR="007717CF" w:rsidRPr="00C05919" w:rsidRDefault="002873AC" w:rsidP="0033782E">
      <w:pPr>
        <w:pStyle w:val="Default"/>
        <w:rPr>
          <w:rFonts w:asciiTheme="minorHAnsi" w:hAnsiTheme="minorHAnsi" w:cstheme="minorHAnsi"/>
          <w:strike/>
          <w:sz w:val="22"/>
          <w:szCs w:val="22"/>
        </w:rPr>
      </w:pPr>
      <w:r w:rsidRPr="00C05919">
        <w:rPr>
          <w:rFonts w:asciiTheme="minorHAnsi" w:hAnsiTheme="minorHAnsi" w:cstheme="minorHAnsi"/>
          <w:sz w:val="22"/>
          <w:szCs w:val="22"/>
        </w:rPr>
        <w:t>Ministers agreed</w:t>
      </w:r>
      <w:r w:rsidR="0033782E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EA7C05" w:rsidRPr="00C05919">
        <w:rPr>
          <w:rFonts w:asciiTheme="minorHAnsi" w:hAnsiTheme="minorHAnsi" w:cstheme="minorHAnsi"/>
          <w:sz w:val="22"/>
          <w:szCs w:val="22"/>
        </w:rPr>
        <w:t xml:space="preserve">to </w:t>
      </w:r>
      <w:r w:rsidR="00B54561" w:rsidRPr="00C05919">
        <w:rPr>
          <w:rFonts w:asciiTheme="minorHAnsi" w:hAnsiTheme="minorHAnsi" w:cstheme="minorHAnsi"/>
          <w:sz w:val="22"/>
          <w:szCs w:val="22"/>
        </w:rPr>
        <w:t xml:space="preserve">work jointly on the development of </w:t>
      </w:r>
      <w:r w:rsidR="00EA7C05" w:rsidRPr="00C05919">
        <w:rPr>
          <w:rFonts w:asciiTheme="minorHAnsi" w:hAnsiTheme="minorHAnsi" w:cstheme="minorHAnsi"/>
          <w:sz w:val="22"/>
          <w:szCs w:val="22"/>
        </w:rPr>
        <w:t xml:space="preserve">amendments </w:t>
      </w:r>
      <w:r w:rsidR="0033782E" w:rsidRPr="00C05919">
        <w:rPr>
          <w:rFonts w:asciiTheme="minorHAnsi" w:hAnsiTheme="minorHAnsi" w:cstheme="minorHAnsi"/>
          <w:sz w:val="22"/>
          <w:szCs w:val="22"/>
        </w:rPr>
        <w:t xml:space="preserve">to the </w:t>
      </w:r>
      <w:r w:rsidR="00124346" w:rsidRPr="00C05919">
        <w:rPr>
          <w:rFonts w:asciiTheme="minorHAnsi" w:hAnsiTheme="minorHAnsi" w:cstheme="minorHAnsi"/>
          <w:i/>
          <w:sz w:val="22"/>
          <w:szCs w:val="22"/>
        </w:rPr>
        <w:t>National Disability Insurance Scheme 2013 Act</w:t>
      </w:r>
      <w:r w:rsidR="001C0CCF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EA7C05" w:rsidRPr="00C05919">
        <w:rPr>
          <w:rFonts w:asciiTheme="minorHAnsi" w:hAnsiTheme="minorHAnsi" w:cstheme="minorHAnsi"/>
          <w:sz w:val="22"/>
          <w:szCs w:val="22"/>
        </w:rPr>
        <w:t xml:space="preserve">and </w:t>
      </w:r>
      <w:r w:rsidR="00BD7963" w:rsidRPr="00C05919">
        <w:rPr>
          <w:rFonts w:asciiTheme="minorHAnsi" w:hAnsiTheme="minorHAnsi" w:cstheme="minorHAnsi"/>
          <w:sz w:val="22"/>
          <w:szCs w:val="22"/>
        </w:rPr>
        <w:t xml:space="preserve">associated </w:t>
      </w:r>
      <w:r w:rsidR="00EA7C05" w:rsidRPr="00C05919">
        <w:rPr>
          <w:rFonts w:asciiTheme="minorHAnsi" w:hAnsiTheme="minorHAnsi" w:cstheme="minorHAnsi"/>
          <w:sz w:val="22"/>
          <w:szCs w:val="22"/>
        </w:rPr>
        <w:t xml:space="preserve">NDIS </w:t>
      </w:r>
      <w:r w:rsidR="00CC6E8F" w:rsidRPr="00C05919">
        <w:rPr>
          <w:rFonts w:asciiTheme="minorHAnsi" w:hAnsiTheme="minorHAnsi" w:cstheme="minorHAnsi"/>
          <w:sz w:val="22"/>
          <w:szCs w:val="22"/>
        </w:rPr>
        <w:t>Rules</w:t>
      </w:r>
      <w:r w:rsidR="00BD7963" w:rsidRPr="00C05919">
        <w:rPr>
          <w:rFonts w:asciiTheme="minorHAnsi" w:hAnsiTheme="minorHAnsi" w:cstheme="minorHAnsi"/>
          <w:sz w:val="22"/>
          <w:szCs w:val="22"/>
        </w:rPr>
        <w:t xml:space="preserve"> </w:t>
      </w:r>
      <w:r w:rsidR="00310D56" w:rsidRPr="00C05919">
        <w:rPr>
          <w:rFonts w:asciiTheme="minorHAnsi" w:hAnsiTheme="minorHAnsi" w:cstheme="minorHAnsi"/>
          <w:sz w:val="22"/>
          <w:szCs w:val="22"/>
        </w:rPr>
        <w:t xml:space="preserve">to legislate the Participant Service Guarantee and </w:t>
      </w:r>
      <w:proofErr w:type="gramStart"/>
      <w:r w:rsidR="00310D56" w:rsidRPr="00C05919">
        <w:rPr>
          <w:rFonts w:asciiTheme="minorHAnsi" w:hAnsiTheme="minorHAnsi" w:cstheme="minorHAnsi"/>
          <w:sz w:val="22"/>
          <w:szCs w:val="22"/>
        </w:rPr>
        <w:t xml:space="preserve">to </w:t>
      </w:r>
      <w:r w:rsidR="008729B1" w:rsidRPr="00C05919">
        <w:rPr>
          <w:rFonts w:asciiTheme="minorHAnsi" w:hAnsiTheme="minorHAnsi" w:cstheme="minorHAnsi"/>
          <w:sz w:val="22"/>
          <w:szCs w:val="22"/>
        </w:rPr>
        <w:t>further strengthen</w:t>
      </w:r>
      <w:proofErr w:type="gramEnd"/>
      <w:r w:rsidR="008729B1" w:rsidRPr="00C05919">
        <w:rPr>
          <w:rFonts w:asciiTheme="minorHAnsi" w:hAnsiTheme="minorHAnsi" w:cstheme="minorHAnsi"/>
          <w:sz w:val="22"/>
          <w:szCs w:val="22"/>
        </w:rPr>
        <w:t xml:space="preserve"> fraud and integrity measures, including addressing </w:t>
      </w:r>
      <w:r w:rsidR="00310D56" w:rsidRPr="00C05919">
        <w:rPr>
          <w:rFonts w:asciiTheme="minorHAnsi" w:hAnsiTheme="minorHAnsi" w:cstheme="minorHAnsi"/>
          <w:sz w:val="22"/>
          <w:szCs w:val="22"/>
        </w:rPr>
        <w:t xml:space="preserve">unscrupulous provider behaviour. </w:t>
      </w:r>
      <w:r w:rsidR="00F53BB2" w:rsidRPr="00C05919">
        <w:rPr>
          <w:rFonts w:asciiTheme="minorHAnsi" w:hAnsiTheme="minorHAnsi" w:cstheme="minorHAnsi"/>
          <w:sz w:val="22"/>
          <w:szCs w:val="22"/>
        </w:rPr>
        <w:t>Ministers noted t</w:t>
      </w:r>
      <w:r w:rsidR="002F23B1" w:rsidRPr="00C05919">
        <w:rPr>
          <w:rFonts w:asciiTheme="minorHAnsi" w:hAnsiTheme="minorHAnsi" w:cstheme="minorHAnsi"/>
          <w:sz w:val="22"/>
          <w:szCs w:val="22"/>
        </w:rPr>
        <w:t>he</w:t>
      </w:r>
      <w:r w:rsidR="00F53BB2" w:rsidRPr="00C05919">
        <w:rPr>
          <w:rFonts w:asciiTheme="minorHAnsi" w:hAnsiTheme="minorHAnsi" w:cstheme="minorHAnsi"/>
          <w:sz w:val="22"/>
          <w:szCs w:val="22"/>
        </w:rPr>
        <w:t xml:space="preserve"> Minister for the NDIS committed to make this </w:t>
      </w:r>
      <w:r w:rsidR="002F23B1" w:rsidRPr="00C05919">
        <w:rPr>
          <w:rFonts w:asciiTheme="minorHAnsi" w:hAnsiTheme="minorHAnsi" w:cstheme="minorHAnsi"/>
          <w:sz w:val="22"/>
          <w:szCs w:val="22"/>
        </w:rPr>
        <w:t>draft legislation public prior to introduction.</w:t>
      </w:r>
    </w:p>
    <w:p w14:paraId="73527895" w14:textId="77777777" w:rsidR="00A16E4C" w:rsidRPr="00C05919" w:rsidRDefault="00A16E4C" w:rsidP="003378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E8DE82" w14:textId="77777777" w:rsidR="00A16E4C" w:rsidRPr="00C05919" w:rsidRDefault="00A16E4C" w:rsidP="003378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5919">
        <w:rPr>
          <w:rFonts w:asciiTheme="minorHAnsi" w:hAnsiTheme="minorHAnsi" w:cstheme="minorHAnsi"/>
          <w:sz w:val="22"/>
          <w:szCs w:val="22"/>
        </w:rPr>
        <w:t>Minister</w:t>
      </w:r>
      <w:r w:rsidR="00B223D7" w:rsidRPr="00C05919">
        <w:rPr>
          <w:rFonts w:asciiTheme="minorHAnsi" w:hAnsiTheme="minorHAnsi" w:cstheme="minorHAnsi"/>
          <w:sz w:val="22"/>
          <w:szCs w:val="22"/>
        </w:rPr>
        <w:t>s</w:t>
      </w:r>
      <w:r w:rsidRPr="00C05919">
        <w:rPr>
          <w:rFonts w:asciiTheme="minorHAnsi" w:hAnsiTheme="minorHAnsi" w:cstheme="minorHAnsi"/>
          <w:sz w:val="22"/>
          <w:szCs w:val="22"/>
        </w:rPr>
        <w:t xml:space="preserve"> also discussed the status of the COVID-19 vaccine </w:t>
      </w:r>
      <w:proofErr w:type="gramStart"/>
      <w:r w:rsidRPr="00C05919">
        <w:rPr>
          <w:rFonts w:asciiTheme="minorHAnsi" w:hAnsiTheme="minorHAnsi" w:cstheme="minorHAnsi"/>
          <w:sz w:val="22"/>
          <w:szCs w:val="22"/>
        </w:rPr>
        <w:t>roll-out</w:t>
      </w:r>
      <w:proofErr w:type="gramEnd"/>
      <w:r w:rsidRPr="00C05919">
        <w:rPr>
          <w:rFonts w:asciiTheme="minorHAnsi" w:hAnsiTheme="minorHAnsi" w:cstheme="minorHAnsi"/>
          <w:sz w:val="22"/>
          <w:szCs w:val="22"/>
        </w:rPr>
        <w:t xml:space="preserve"> to people with disability and disability workers. Ministers noted the importance of clear, timely communication to people with disability and the disability sector on COVID-19 rules and restrictions and on the COVID-19 vaccinations. </w:t>
      </w:r>
    </w:p>
    <w:p w14:paraId="29ACF287" w14:textId="77777777" w:rsidR="002E0920" w:rsidRPr="00C05919" w:rsidRDefault="002E0920" w:rsidP="0033782E">
      <w:pPr>
        <w:pStyle w:val="Default"/>
        <w:rPr>
          <w:sz w:val="22"/>
          <w:szCs w:val="22"/>
        </w:rPr>
      </w:pPr>
    </w:p>
    <w:p w14:paraId="6AE0DB97" w14:textId="77777777" w:rsidR="007717CF" w:rsidRPr="00EF5390" w:rsidRDefault="007717CF" w:rsidP="003378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5919">
        <w:rPr>
          <w:rFonts w:asciiTheme="minorHAnsi" w:hAnsiTheme="minorHAnsi" w:cstheme="minorHAnsi"/>
          <w:sz w:val="22"/>
          <w:szCs w:val="22"/>
        </w:rPr>
        <w:t xml:space="preserve">Ministers agreed </w:t>
      </w:r>
      <w:proofErr w:type="gramStart"/>
      <w:r w:rsidRPr="00C05919">
        <w:rPr>
          <w:rFonts w:asciiTheme="minorHAnsi" w:hAnsiTheme="minorHAnsi" w:cstheme="minorHAnsi"/>
          <w:sz w:val="22"/>
          <w:szCs w:val="22"/>
        </w:rPr>
        <w:t>to next meet</w:t>
      </w:r>
      <w:proofErr w:type="gramEnd"/>
      <w:r w:rsidRPr="00C05919">
        <w:rPr>
          <w:rFonts w:asciiTheme="minorHAnsi" w:hAnsiTheme="minorHAnsi" w:cstheme="minorHAnsi"/>
          <w:sz w:val="22"/>
          <w:szCs w:val="22"/>
        </w:rPr>
        <w:t xml:space="preserve"> in August 2021.</w:t>
      </w:r>
      <w:r w:rsidRPr="00EF53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512AF" w14:textId="77777777" w:rsidR="0033782E" w:rsidRPr="000B1E2D" w:rsidRDefault="0033782E" w:rsidP="000B1E2D">
      <w:pPr>
        <w:pStyle w:val="Default"/>
      </w:pPr>
    </w:p>
    <w:sectPr w:rsidR="0033782E" w:rsidRPr="000B1E2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D1F6" w14:textId="77777777" w:rsidR="005F48D1" w:rsidRDefault="005F48D1" w:rsidP="00B04ED8">
      <w:r>
        <w:separator/>
      </w:r>
    </w:p>
  </w:endnote>
  <w:endnote w:type="continuationSeparator" w:id="0">
    <w:p w14:paraId="1D223BF9" w14:textId="77777777" w:rsidR="005F48D1" w:rsidRDefault="005F48D1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44FA" w14:textId="77777777" w:rsidR="005F48D1" w:rsidRDefault="005F48D1" w:rsidP="00B04ED8">
      <w:r>
        <w:separator/>
      </w:r>
    </w:p>
  </w:footnote>
  <w:footnote w:type="continuationSeparator" w:id="0">
    <w:p w14:paraId="12D808FA" w14:textId="77777777" w:rsidR="005F48D1" w:rsidRDefault="005F48D1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CE32" w14:textId="09530B82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72B"/>
    <w:multiLevelType w:val="hybridMultilevel"/>
    <w:tmpl w:val="92F415FC"/>
    <w:lvl w:ilvl="0" w:tplc="E198172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1A8E"/>
    <w:multiLevelType w:val="hybridMultilevel"/>
    <w:tmpl w:val="B588C1E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D"/>
    <w:rsid w:val="00005633"/>
    <w:rsid w:val="000064E6"/>
    <w:rsid w:val="00007085"/>
    <w:rsid w:val="00026A3C"/>
    <w:rsid w:val="00056A41"/>
    <w:rsid w:val="000B1E2D"/>
    <w:rsid w:val="000E76B0"/>
    <w:rsid w:val="00124346"/>
    <w:rsid w:val="00194911"/>
    <w:rsid w:val="001A3109"/>
    <w:rsid w:val="001B7ACC"/>
    <w:rsid w:val="001C0CCF"/>
    <w:rsid w:val="001E630D"/>
    <w:rsid w:val="00207A41"/>
    <w:rsid w:val="00217285"/>
    <w:rsid w:val="00234D9D"/>
    <w:rsid w:val="00284DC9"/>
    <w:rsid w:val="002873AC"/>
    <w:rsid w:val="002A21D4"/>
    <w:rsid w:val="002E0920"/>
    <w:rsid w:val="002E4F48"/>
    <w:rsid w:val="002F189B"/>
    <w:rsid w:val="002F23B1"/>
    <w:rsid w:val="002F5F1B"/>
    <w:rsid w:val="00310D56"/>
    <w:rsid w:val="0033782E"/>
    <w:rsid w:val="003A529F"/>
    <w:rsid w:val="003B2BB8"/>
    <w:rsid w:val="003D34FF"/>
    <w:rsid w:val="0040116A"/>
    <w:rsid w:val="00415CBC"/>
    <w:rsid w:val="00423830"/>
    <w:rsid w:val="004760BD"/>
    <w:rsid w:val="00495CFC"/>
    <w:rsid w:val="004B2D72"/>
    <w:rsid w:val="004B54CA"/>
    <w:rsid w:val="004E5CBF"/>
    <w:rsid w:val="00545148"/>
    <w:rsid w:val="0055477F"/>
    <w:rsid w:val="005C0018"/>
    <w:rsid w:val="005C3AA9"/>
    <w:rsid w:val="005C60F9"/>
    <w:rsid w:val="005F48D1"/>
    <w:rsid w:val="00621FC5"/>
    <w:rsid w:val="00637B02"/>
    <w:rsid w:val="006719E0"/>
    <w:rsid w:val="00676FA3"/>
    <w:rsid w:val="00683A84"/>
    <w:rsid w:val="006A1D62"/>
    <w:rsid w:val="006A4CE7"/>
    <w:rsid w:val="006C7833"/>
    <w:rsid w:val="006D6375"/>
    <w:rsid w:val="006E18DC"/>
    <w:rsid w:val="006E26FC"/>
    <w:rsid w:val="00701571"/>
    <w:rsid w:val="00736904"/>
    <w:rsid w:val="00763A05"/>
    <w:rsid w:val="007717CF"/>
    <w:rsid w:val="00785261"/>
    <w:rsid w:val="007A67C9"/>
    <w:rsid w:val="007B0256"/>
    <w:rsid w:val="007B3EC6"/>
    <w:rsid w:val="007C5951"/>
    <w:rsid w:val="007F0DCF"/>
    <w:rsid w:val="008074CB"/>
    <w:rsid w:val="0083177B"/>
    <w:rsid w:val="00872538"/>
    <w:rsid w:val="008729B1"/>
    <w:rsid w:val="00891F56"/>
    <w:rsid w:val="008C7159"/>
    <w:rsid w:val="009005A2"/>
    <w:rsid w:val="009225F0"/>
    <w:rsid w:val="00922BA9"/>
    <w:rsid w:val="0092667C"/>
    <w:rsid w:val="009345DB"/>
    <w:rsid w:val="0093462C"/>
    <w:rsid w:val="0094136F"/>
    <w:rsid w:val="00953795"/>
    <w:rsid w:val="00961D1D"/>
    <w:rsid w:val="00962335"/>
    <w:rsid w:val="0096574F"/>
    <w:rsid w:val="00974189"/>
    <w:rsid w:val="009D5686"/>
    <w:rsid w:val="00A16E4C"/>
    <w:rsid w:val="00A27D54"/>
    <w:rsid w:val="00A31034"/>
    <w:rsid w:val="00A50548"/>
    <w:rsid w:val="00AA4105"/>
    <w:rsid w:val="00B04ED8"/>
    <w:rsid w:val="00B1224C"/>
    <w:rsid w:val="00B223D7"/>
    <w:rsid w:val="00B35C87"/>
    <w:rsid w:val="00B54561"/>
    <w:rsid w:val="00B6601D"/>
    <w:rsid w:val="00B91E3E"/>
    <w:rsid w:val="00BA2DB9"/>
    <w:rsid w:val="00BB2136"/>
    <w:rsid w:val="00BD7963"/>
    <w:rsid w:val="00BE0475"/>
    <w:rsid w:val="00BE7148"/>
    <w:rsid w:val="00C05919"/>
    <w:rsid w:val="00C33338"/>
    <w:rsid w:val="00C84DD7"/>
    <w:rsid w:val="00CB5863"/>
    <w:rsid w:val="00CC67A8"/>
    <w:rsid w:val="00CC6E8F"/>
    <w:rsid w:val="00CE63ED"/>
    <w:rsid w:val="00D02A9B"/>
    <w:rsid w:val="00D4749B"/>
    <w:rsid w:val="00D57D6D"/>
    <w:rsid w:val="00D7621D"/>
    <w:rsid w:val="00DA243A"/>
    <w:rsid w:val="00DA6F78"/>
    <w:rsid w:val="00DD34BF"/>
    <w:rsid w:val="00E273E4"/>
    <w:rsid w:val="00E73BC1"/>
    <w:rsid w:val="00EA7C05"/>
    <w:rsid w:val="00EC32B3"/>
    <w:rsid w:val="00ED3D83"/>
    <w:rsid w:val="00ED45EE"/>
    <w:rsid w:val="00EF5390"/>
    <w:rsid w:val="00F252DC"/>
    <w:rsid w:val="00F30AFE"/>
    <w:rsid w:val="00F41564"/>
    <w:rsid w:val="00F53BB2"/>
    <w:rsid w:val="00F6429B"/>
    <w:rsid w:val="00FA7DDA"/>
    <w:rsid w:val="00FE3D97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C6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C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7F0DCF"/>
    <w:rPr>
      <w:rFonts w:ascii="Arial" w:hAnsi="Arial"/>
    </w:rPr>
  </w:style>
  <w:style w:type="paragraph" w:customStyle="1" w:styleId="Default">
    <w:name w:val="Default"/>
    <w:rsid w:val="006E1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4C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4C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4C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9CDF5FD4F636C48852137C2B100278C" ma:contentTypeVersion="" ma:contentTypeDescription="PDMS Document Site Content Type" ma:contentTypeScope="" ma:versionID="6c3a15a3d3403214330f42694821d732">
  <xsd:schema xmlns:xsd="http://www.w3.org/2001/XMLSchema" xmlns:xs="http://www.w3.org/2001/XMLSchema" xmlns:p="http://schemas.microsoft.com/office/2006/metadata/properties" xmlns:ns2="C736BF01-911B-47E0-8D95-E405E43DA3E5" targetNamespace="http://schemas.microsoft.com/office/2006/metadata/properties" ma:root="true" ma:fieldsID="1f06f5c0e7beebb323102cfe3fee0984" ns2:_="">
    <xsd:import namespace="C736BF01-911B-47E0-8D95-E405E43DA3E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BF01-911B-47E0-8D95-E405E43DA3E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736BF01-911B-47E0-8D95-E405E43DA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EE59-195A-4DDF-AD0E-E12A72A6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6BF01-911B-47E0-8D95-E405E43DA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E2629-D186-481B-A5F9-0B011CDEDB09}">
  <ds:schemaRefs>
    <ds:schemaRef ds:uri="http://purl.org/dc/elements/1.1/"/>
    <ds:schemaRef ds:uri="http://schemas.microsoft.com/office/2006/metadata/properties"/>
    <ds:schemaRef ds:uri="C736BF01-911B-47E0-8D95-E405E43DA3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CE9E85-DE28-4510-8198-E735BE993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578CC-A493-4395-88FF-3F514F7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2021-07-14T01:05:00Z</dcterms:created>
  <dcterms:modified xsi:type="dcterms:W3CDTF">2021-07-14T01:05:00Z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0x010100266966F133664895A6EE3632470D45F50049CDF5FD4F636C48852137C2B100278C</vt:lpwstr>
  </property>
</Properties>
</file>