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8B5CA" w14:textId="5842481A" w:rsidR="009B50F7" w:rsidRDefault="00227C1D" w:rsidP="00ED3C3C">
      <w:pPr>
        <w:tabs>
          <w:tab w:val="left" w:pos="9781"/>
        </w:tabs>
        <w:spacing w:after="240" w:line="240" w:lineRule="auto"/>
        <w:ind w:right="822"/>
        <w:jc w:val="center"/>
        <w:rPr>
          <w:rStyle w:val="BookTitle"/>
          <w:b/>
          <w:i w:val="0"/>
          <w:iCs w:val="0"/>
          <w:smallCaps w:val="0"/>
          <w:color w:val="4F6228" w:themeColor="accent3" w:themeShade="80"/>
          <w:spacing w:val="0"/>
          <w:sz w:val="24"/>
          <w:szCs w:val="24"/>
        </w:rPr>
      </w:pPr>
      <w:r w:rsidRPr="001A1EC4">
        <w:rPr>
          <w:rStyle w:val="BookTitle"/>
          <w:b/>
          <w:i w:val="0"/>
          <w:iCs w:val="0"/>
          <w:smallCaps w:val="0"/>
          <w:color w:val="4F6228" w:themeColor="accent3" w:themeShade="80"/>
          <w:spacing w:val="0"/>
          <w:sz w:val="24"/>
          <w:szCs w:val="24"/>
        </w:rPr>
        <w:t>Summary of Services provided through the Forced Adoption Support Services</w:t>
      </w:r>
      <w:r w:rsidR="002E45EE">
        <w:rPr>
          <w:rStyle w:val="BookTitle"/>
          <w:b/>
          <w:i w:val="0"/>
          <w:iCs w:val="0"/>
          <w:smallCaps w:val="0"/>
          <w:color w:val="4F6228" w:themeColor="accent3" w:themeShade="80"/>
          <w:spacing w:val="0"/>
          <w:sz w:val="24"/>
          <w:szCs w:val="24"/>
        </w:rPr>
        <w:t>,</w:t>
      </w:r>
      <w:r w:rsidR="00223F5D" w:rsidRPr="001A1EC4">
        <w:rPr>
          <w:rStyle w:val="BookTitle"/>
          <w:b/>
          <w:i w:val="0"/>
          <w:iCs w:val="0"/>
          <w:smallCaps w:val="0"/>
          <w:color w:val="4F6228" w:themeColor="accent3" w:themeShade="80"/>
          <w:spacing w:val="0"/>
          <w:sz w:val="24"/>
          <w:szCs w:val="24"/>
        </w:rPr>
        <w:t xml:space="preserve"> by Provider</w:t>
      </w:r>
    </w:p>
    <w:tbl>
      <w:tblPr>
        <w:tblStyle w:val="TableGrid"/>
        <w:tblW w:w="15735" w:type="dxa"/>
        <w:tblInd w:w="-147"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Caption w:val="Summary of Services Table"/>
        <w:tblDescription w:val="Columns list each provider name and then yes or no for whether or not  different service types are offered. The last row 'SCORE reporting' relates to whether or not client outcomes are reported through the Department of Social Services' Data Exchange. "/>
      </w:tblPr>
      <w:tblGrid>
        <w:gridCol w:w="3261"/>
        <w:gridCol w:w="1843"/>
        <w:gridCol w:w="2126"/>
        <w:gridCol w:w="1559"/>
        <w:gridCol w:w="1701"/>
        <w:gridCol w:w="1559"/>
        <w:gridCol w:w="1701"/>
        <w:gridCol w:w="1985"/>
      </w:tblGrid>
      <w:tr w:rsidR="00F23BCC" w:rsidRPr="00F23BCC" w14:paraId="0C02AA75" w14:textId="77777777" w:rsidTr="00042233">
        <w:trPr>
          <w:tblHeader/>
        </w:trPr>
        <w:tc>
          <w:tcPr>
            <w:tcW w:w="3261" w:type="dxa"/>
            <w:shd w:val="clear" w:color="auto" w:fill="C2D69B" w:themeFill="accent3" w:themeFillTint="99"/>
          </w:tcPr>
          <w:p w14:paraId="6D620D3D" w14:textId="1D4EF4B5" w:rsidR="00DF7BEB" w:rsidRPr="00F23BCC" w:rsidRDefault="00DF7BEB" w:rsidP="003E4262">
            <w:pPr>
              <w:spacing w:before="120"/>
              <w:ind w:right="-59"/>
              <w:rPr>
                <w:rStyle w:val="BookTitle"/>
                <w:b/>
                <w:i w:val="0"/>
                <w:iCs w:val="0"/>
                <w:smallCaps w:val="0"/>
                <w:spacing w:val="0"/>
                <w:sz w:val="20"/>
                <w:szCs w:val="20"/>
              </w:rPr>
            </w:pPr>
            <w:r w:rsidRPr="00F23BCC">
              <w:rPr>
                <w:rStyle w:val="BookTitle"/>
                <w:b/>
                <w:i w:val="0"/>
                <w:iCs w:val="0"/>
                <w:smallCaps w:val="0"/>
                <w:spacing w:val="0"/>
                <w:sz w:val="20"/>
                <w:szCs w:val="20"/>
              </w:rPr>
              <w:t>Service</w:t>
            </w:r>
          </w:p>
        </w:tc>
        <w:tc>
          <w:tcPr>
            <w:tcW w:w="1843" w:type="dxa"/>
            <w:shd w:val="clear" w:color="auto" w:fill="C2D69B" w:themeFill="accent3" w:themeFillTint="99"/>
          </w:tcPr>
          <w:p w14:paraId="3C6E796D" w14:textId="005DA57B" w:rsidR="00DF7BEB" w:rsidRPr="00F23BCC" w:rsidRDefault="00DF7BEB" w:rsidP="00CA7477">
            <w:pPr>
              <w:spacing w:before="12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New South Wales</w:t>
            </w:r>
          </w:p>
        </w:tc>
        <w:tc>
          <w:tcPr>
            <w:tcW w:w="2126" w:type="dxa"/>
            <w:shd w:val="clear" w:color="auto" w:fill="C2D69B"/>
          </w:tcPr>
          <w:p w14:paraId="75351872" w14:textId="166556EA" w:rsidR="00DF7BEB" w:rsidRPr="00F23BCC" w:rsidRDefault="00DF7BEB" w:rsidP="00CA7477">
            <w:pPr>
              <w:spacing w:before="120" w:after="60"/>
              <w:ind w:right="34"/>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Northern Territory</w:t>
            </w:r>
          </w:p>
        </w:tc>
        <w:tc>
          <w:tcPr>
            <w:tcW w:w="1559" w:type="dxa"/>
            <w:shd w:val="clear" w:color="auto" w:fill="C2D69B" w:themeFill="accent3" w:themeFillTint="99"/>
          </w:tcPr>
          <w:p w14:paraId="0D00E7DE" w14:textId="2664D9E1" w:rsidR="00DF7BEB" w:rsidRPr="00F23BCC" w:rsidRDefault="00DF7BEB" w:rsidP="00CA7477">
            <w:pPr>
              <w:spacing w:before="120" w:after="6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Jigsaw Queensland</w:t>
            </w:r>
          </w:p>
        </w:tc>
        <w:tc>
          <w:tcPr>
            <w:tcW w:w="1701" w:type="dxa"/>
            <w:shd w:val="clear" w:color="auto" w:fill="C2D69B" w:themeFill="accent3" w:themeFillTint="99"/>
          </w:tcPr>
          <w:p w14:paraId="59327882" w14:textId="388D07E8" w:rsidR="00DF7BEB" w:rsidRPr="00F23BCC" w:rsidRDefault="00DF7BEB" w:rsidP="00CA7477">
            <w:pPr>
              <w:spacing w:before="120" w:after="6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South Australia</w:t>
            </w:r>
          </w:p>
        </w:tc>
        <w:tc>
          <w:tcPr>
            <w:tcW w:w="1559" w:type="dxa"/>
            <w:shd w:val="clear" w:color="auto" w:fill="C2D69B" w:themeFill="accent3" w:themeFillTint="99"/>
          </w:tcPr>
          <w:p w14:paraId="4162A1C8" w14:textId="3005976C" w:rsidR="00DF7BEB" w:rsidRPr="00F23BCC" w:rsidRDefault="00DF7BEB" w:rsidP="00CA7477">
            <w:pPr>
              <w:spacing w:before="120" w:after="6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Tasmania</w:t>
            </w:r>
          </w:p>
        </w:tc>
        <w:tc>
          <w:tcPr>
            <w:tcW w:w="1701" w:type="dxa"/>
            <w:shd w:val="clear" w:color="auto" w:fill="C2D69B" w:themeFill="accent3" w:themeFillTint="99"/>
          </w:tcPr>
          <w:p w14:paraId="1F9F9ED2" w14:textId="4486D6AB" w:rsidR="00DF7BEB" w:rsidRPr="00F23BCC" w:rsidRDefault="00DF7BEB" w:rsidP="00CA7477">
            <w:pPr>
              <w:spacing w:before="120" w:after="6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Victoria</w:t>
            </w:r>
          </w:p>
        </w:tc>
        <w:tc>
          <w:tcPr>
            <w:tcW w:w="1985" w:type="dxa"/>
            <w:shd w:val="clear" w:color="auto" w:fill="C2D69B" w:themeFill="accent3" w:themeFillTint="99"/>
          </w:tcPr>
          <w:p w14:paraId="10F7C30E" w14:textId="2FDE6BEE" w:rsidR="00DF7BEB" w:rsidRPr="00F23BCC" w:rsidRDefault="00DF7BEB" w:rsidP="00CA7477">
            <w:pPr>
              <w:spacing w:before="120" w:after="6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Western Australia</w:t>
            </w:r>
          </w:p>
        </w:tc>
      </w:tr>
      <w:tr w:rsidR="00F23BCC" w14:paraId="27104658" w14:textId="77777777" w:rsidTr="00042233">
        <w:trPr>
          <w:trHeight w:val="454"/>
        </w:trPr>
        <w:tc>
          <w:tcPr>
            <w:tcW w:w="3261" w:type="dxa"/>
            <w:shd w:val="clear" w:color="auto" w:fill="EAF1DD" w:themeFill="accent3" w:themeFillTint="33"/>
          </w:tcPr>
          <w:p w14:paraId="0D325FE0" w14:textId="3D3F73AF" w:rsidR="001A04F1" w:rsidRPr="000D34AC" w:rsidRDefault="001A04F1" w:rsidP="001A04F1">
            <w:pPr>
              <w:spacing w:before="120"/>
              <w:ind w:right="-59"/>
              <w:rPr>
                <w:rStyle w:val="BookTitle"/>
                <w:rFonts w:cs="Arial"/>
                <w:b/>
                <w:i w:val="0"/>
                <w:iCs w:val="0"/>
                <w:smallCaps w:val="0"/>
                <w:spacing w:val="0"/>
                <w:sz w:val="18"/>
                <w:szCs w:val="18"/>
              </w:rPr>
            </w:pPr>
            <w:r w:rsidRPr="000D34AC">
              <w:rPr>
                <w:rFonts w:cs="Arial"/>
                <w:sz w:val="18"/>
                <w:szCs w:val="18"/>
              </w:rPr>
              <w:t>1800 information line</w:t>
            </w:r>
          </w:p>
        </w:tc>
        <w:tc>
          <w:tcPr>
            <w:tcW w:w="1843" w:type="dxa"/>
            <w:shd w:val="clear" w:color="auto" w:fill="EAF1DD" w:themeFill="accent3" w:themeFillTint="33"/>
          </w:tcPr>
          <w:p w14:paraId="6094D4F6" w14:textId="4645DA43"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48BAD13C" w14:textId="00D32671"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070E91B7" w14:textId="3F767852"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19984954" w14:textId="3EF2AF44"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1BBD0616" w14:textId="7F3AA1F6"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1BB84284" w14:textId="0764478B"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41F9CBE7" w14:textId="2D1945A3"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14:paraId="761CB3CC" w14:textId="77777777" w:rsidTr="00042233">
        <w:trPr>
          <w:trHeight w:val="454"/>
        </w:trPr>
        <w:tc>
          <w:tcPr>
            <w:tcW w:w="3261" w:type="dxa"/>
            <w:shd w:val="clear" w:color="auto" w:fill="auto"/>
            <w:vAlign w:val="center"/>
          </w:tcPr>
          <w:p w14:paraId="4B2BAB32" w14:textId="3D914326" w:rsidR="001A04F1" w:rsidRPr="000D34AC" w:rsidRDefault="001A04F1" w:rsidP="00BA5687">
            <w:pPr>
              <w:ind w:right="-57"/>
              <w:rPr>
                <w:rStyle w:val="BookTitle"/>
                <w:rFonts w:cs="Arial"/>
                <w:b/>
                <w:i w:val="0"/>
                <w:iCs w:val="0"/>
                <w:smallCaps w:val="0"/>
                <w:spacing w:val="0"/>
                <w:sz w:val="18"/>
                <w:szCs w:val="18"/>
              </w:rPr>
            </w:pPr>
            <w:r w:rsidRPr="000D34AC">
              <w:rPr>
                <w:rFonts w:cs="Arial"/>
                <w:sz w:val="18"/>
                <w:szCs w:val="18"/>
              </w:rPr>
              <w:t>Referrals and information</w:t>
            </w:r>
            <w:r w:rsidRPr="000D34AC">
              <w:rPr>
                <w:rFonts w:cs="Arial"/>
                <w:sz w:val="18"/>
                <w:szCs w:val="18"/>
              </w:rPr>
              <w:br/>
              <w:t>based on individual needs</w:t>
            </w:r>
          </w:p>
        </w:tc>
        <w:tc>
          <w:tcPr>
            <w:tcW w:w="1843" w:type="dxa"/>
            <w:shd w:val="clear" w:color="auto" w:fill="auto"/>
          </w:tcPr>
          <w:p w14:paraId="6553835D" w14:textId="08C9E6D8"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auto"/>
          </w:tcPr>
          <w:p w14:paraId="4FE37DB2" w14:textId="44A99E5F"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tcPr>
          <w:p w14:paraId="6559F99E" w14:textId="3A2D7B4D"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tcPr>
          <w:p w14:paraId="47CA0813" w14:textId="7DE01C2D"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tcPr>
          <w:p w14:paraId="2CA4AD66" w14:textId="19A5D712"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tcPr>
          <w:p w14:paraId="449CFC7E" w14:textId="0A389699"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auto"/>
          </w:tcPr>
          <w:p w14:paraId="558F50D4" w14:textId="37F622E1"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DB1DA0" w:rsidRPr="00182634" w14:paraId="70012E6F" w14:textId="77777777" w:rsidTr="00042233">
        <w:trPr>
          <w:trHeight w:val="454"/>
        </w:trPr>
        <w:tc>
          <w:tcPr>
            <w:tcW w:w="3261" w:type="dxa"/>
            <w:shd w:val="clear" w:color="auto" w:fill="EAF1DD" w:themeFill="accent3" w:themeFillTint="33"/>
          </w:tcPr>
          <w:p w14:paraId="553256C6" w14:textId="0C59234A" w:rsidR="001A04F1" w:rsidRPr="000D34AC" w:rsidRDefault="001A04F1" w:rsidP="001A04F1">
            <w:pPr>
              <w:spacing w:before="120"/>
              <w:ind w:right="-59"/>
              <w:rPr>
                <w:rStyle w:val="BookTitle"/>
                <w:rFonts w:cs="Arial"/>
                <w:b/>
                <w:i w:val="0"/>
                <w:iCs w:val="0"/>
                <w:smallCaps w:val="0"/>
                <w:spacing w:val="0"/>
                <w:sz w:val="18"/>
                <w:szCs w:val="18"/>
              </w:rPr>
            </w:pPr>
            <w:r w:rsidRPr="000D34AC">
              <w:rPr>
                <w:rFonts w:cs="Arial"/>
                <w:sz w:val="18"/>
                <w:szCs w:val="18"/>
              </w:rPr>
              <w:t>Face-to-face support</w:t>
            </w:r>
          </w:p>
        </w:tc>
        <w:tc>
          <w:tcPr>
            <w:tcW w:w="1843" w:type="dxa"/>
            <w:shd w:val="clear" w:color="auto" w:fill="EAF1DD" w:themeFill="accent3" w:themeFillTint="33"/>
          </w:tcPr>
          <w:p w14:paraId="0737CEDD" w14:textId="52AB7D29"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03079B1A" w14:textId="17ED7F57"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55D5EB5E" w14:textId="0D3AE03C"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0AB35477" w14:textId="26B9170B"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1CBBFF26" w14:textId="25B5D225"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733804D5" w14:textId="4B4BA46A"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471E49C7" w14:textId="2FEF6195"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14:paraId="64ABFD9C" w14:textId="77777777" w:rsidTr="00042233">
        <w:trPr>
          <w:trHeight w:val="454"/>
        </w:trPr>
        <w:tc>
          <w:tcPr>
            <w:tcW w:w="3261" w:type="dxa"/>
            <w:shd w:val="clear" w:color="auto" w:fill="auto"/>
          </w:tcPr>
          <w:p w14:paraId="4E9CE793" w14:textId="0D7F5A43" w:rsidR="001A04F1" w:rsidRPr="000D34AC" w:rsidRDefault="001A04F1" w:rsidP="001A04F1">
            <w:pPr>
              <w:spacing w:before="120"/>
              <w:ind w:right="-59"/>
              <w:rPr>
                <w:rFonts w:cs="Arial"/>
                <w:sz w:val="18"/>
                <w:szCs w:val="18"/>
              </w:rPr>
            </w:pPr>
            <w:r w:rsidRPr="000D34AC">
              <w:rPr>
                <w:rFonts w:cs="Arial"/>
                <w:sz w:val="18"/>
                <w:szCs w:val="18"/>
              </w:rPr>
              <w:t>Casework/case management</w:t>
            </w:r>
          </w:p>
        </w:tc>
        <w:tc>
          <w:tcPr>
            <w:tcW w:w="1843" w:type="dxa"/>
            <w:shd w:val="clear" w:color="auto" w:fill="auto"/>
          </w:tcPr>
          <w:p w14:paraId="746CDE39" w14:textId="69B67A9A"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c>
          <w:tcPr>
            <w:tcW w:w="2126" w:type="dxa"/>
            <w:shd w:val="clear" w:color="auto" w:fill="auto"/>
          </w:tcPr>
          <w:p w14:paraId="0F961929" w14:textId="188A63FA"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tcPr>
          <w:p w14:paraId="0C4FF577" w14:textId="102A353B"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c>
          <w:tcPr>
            <w:tcW w:w="1701" w:type="dxa"/>
          </w:tcPr>
          <w:p w14:paraId="72889937" w14:textId="3E48CFE2"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c>
          <w:tcPr>
            <w:tcW w:w="1559" w:type="dxa"/>
          </w:tcPr>
          <w:p w14:paraId="7D6ABBA7" w14:textId="0A5BD477"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c>
          <w:tcPr>
            <w:tcW w:w="1701" w:type="dxa"/>
          </w:tcPr>
          <w:p w14:paraId="02ADEC6F" w14:textId="7FF29804"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c>
          <w:tcPr>
            <w:tcW w:w="1985" w:type="dxa"/>
            <w:shd w:val="clear" w:color="auto" w:fill="auto"/>
          </w:tcPr>
          <w:p w14:paraId="65540E0D" w14:textId="18BED9E6"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r>
      <w:tr w:rsidR="00DB1DA0" w:rsidRPr="00182634" w14:paraId="472B3593" w14:textId="77777777" w:rsidTr="00042233">
        <w:trPr>
          <w:trHeight w:val="454"/>
        </w:trPr>
        <w:tc>
          <w:tcPr>
            <w:tcW w:w="3261" w:type="dxa"/>
            <w:shd w:val="clear" w:color="auto" w:fill="EAF1DD" w:themeFill="accent3" w:themeFillTint="33"/>
          </w:tcPr>
          <w:p w14:paraId="1CDC3968" w14:textId="6CBA1D8D" w:rsidR="001A04F1" w:rsidRPr="000D34AC" w:rsidRDefault="001A04F1" w:rsidP="001A04F1">
            <w:pPr>
              <w:spacing w:before="120"/>
              <w:ind w:right="-59"/>
              <w:rPr>
                <w:rFonts w:cs="Arial"/>
                <w:sz w:val="18"/>
                <w:szCs w:val="18"/>
              </w:rPr>
            </w:pPr>
            <w:r w:rsidRPr="000D34AC">
              <w:rPr>
                <w:rFonts w:cs="Arial"/>
                <w:sz w:val="18"/>
                <w:szCs w:val="18"/>
              </w:rPr>
              <w:t>Intake/assessment</w:t>
            </w:r>
          </w:p>
        </w:tc>
        <w:tc>
          <w:tcPr>
            <w:tcW w:w="1843" w:type="dxa"/>
            <w:shd w:val="clear" w:color="auto" w:fill="EAF1DD" w:themeFill="accent3" w:themeFillTint="33"/>
          </w:tcPr>
          <w:p w14:paraId="479300CE" w14:textId="3B0C91A0"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6D92B740" w14:textId="6C3B7413"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308CF8FA" w14:textId="3FE0EBA6"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2B3869DC" w14:textId="32BD04C4"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2E41EB00" w14:textId="186C954B"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31E11CD1" w14:textId="18A819AB"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241B5226" w14:textId="03ED6A2D"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14:paraId="58183EDA" w14:textId="77777777" w:rsidTr="00042233">
        <w:trPr>
          <w:trHeight w:val="454"/>
        </w:trPr>
        <w:tc>
          <w:tcPr>
            <w:tcW w:w="3261" w:type="dxa"/>
            <w:shd w:val="clear" w:color="auto" w:fill="auto"/>
          </w:tcPr>
          <w:p w14:paraId="79598E83" w14:textId="460EE48A" w:rsidR="001A04F1" w:rsidRPr="000D34AC" w:rsidRDefault="001A04F1" w:rsidP="001A04F1">
            <w:pPr>
              <w:spacing w:before="120"/>
              <w:ind w:right="-59"/>
              <w:rPr>
                <w:rFonts w:cs="Arial"/>
                <w:sz w:val="18"/>
                <w:szCs w:val="18"/>
              </w:rPr>
            </w:pPr>
            <w:r w:rsidRPr="000D34AC">
              <w:rPr>
                <w:rFonts w:cs="Arial"/>
                <w:sz w:val="18"/>
                <w:szCs w:val="18"/>
              </w:rPr>
              <w:t>Outreach (for service accessibility)</w:t>
            </w:r>
          </w:p>
        </w:tc>
        <w:tc>
          <w:tcPr>
            <w:tcW w:w="1843" w:type="dxa"/>
            <w:shd w:val="clear" w:color="auto" w:fill="auto"/>
          </w:tcPr>
          <w:p w14:paraId="7BBD2F52" w14:textId="446251B5"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auto"/>
          </w:tcPr>
          <w:p w14:paraId="23CD672F" w14:textId="0AE562DA"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No</w:t>
            </w:r>
          </w:p>
        </w:tc>
        <w:tc>
          <w:tcPr>
            <w:tcW w:w="1559" w:type="dxa"/>
          </w:tcPr>
          <w:p w14:paraId="19FC3C6F" w14:textId="1D0DED5C"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tcPr>
          <w:p w14:paraId="7CA7374D" w14:textId="3A57A3AF"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No</w:t>
            </w:r>
          </w:p>
        </w:tc>
        <w:tc>
          <w:tcPr>
            <w:tcW w:w="1559" w:type="dxa"/>
          </w:tcPr>
          <w:p w14:paraId="36018207" w14:textId="4F2F526E"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tcPr>
          <w:p w14:paraId="72E62686" w14:textId="657A2857"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auto"/>
          </w:tcPr>
          <w:p w14:paraId="0260D6AC" w14:textId="1A6A7E67"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rsidRPr="00182634" w14:paraId="12EDB2AF" w14:textId="77777777" w:rsidTr="00042233">
        <w:trPr>
          <w:trHeight w:val="454"/>
        </w:trPr>
        <w:tc>
          <w:tcPr>
            <w:tcW w:w="3261" w:type="dxa"/>
            <w:shd w:val="clear" w:color="auto" w:fill="EAF1DD" w:themeFill="accent3" w:themeFillTint="33"/>
          </w:tcPr>
          <w:p w14:paraId="73257641" w14:textId="31114626" w:rsidR="001A1EC4" w:rsidRPr="000D34AC" w:rsidRDefault="001A1EC4" w:rsidP="001A1EC4">
            <w:pPr>
              <w:spacing w:before="120"/>
              <w:ind w:right="-59"/>
              <w:rPr>
                <w:rFonts w:cs="Arial"/>
                <w:sz w:val="18"/>
                <w:szCs w:val="18"/>
              </w:rPr>
            </w:pPr>
            <w:r w:rsidRPr="000D34AC">
              <w:rPr>
                <w:rFonts w:cs="Arial"/>
                <w:sz w:val="18"/>
                <w:szCs w:val="18"/>
                <w:lang w:eastAsia="en-AU"/>
              </w:rPr>
              <w:t>Group activities</w:t>
            </w:r>
          </w:p>
        </w:tc>
        <w:tc>
          <w:tcPr>
            <w:tcW w:w="1843" w:type="dxa"/>
            <w:shd w:val="clear" w:color="auto" w:fill="EAF1DD" w:themeFill="accent3" w:themeFillTint="33"/>
          </w:tcPr>
          <w:p w14:paraId="7F368170" w14:textId="7EBCF632"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6910A031" w14:textId="323DC690" w:rsidR="001A1EC4" w:rsidRPr="000D34AC" w:rsidRDefault="001A1EC4" w:rsidP="001A1EC4">
            <w:pPr>
              <w:spacing w:before="120"/>
              <w:ind w:right="33"/>
              <w:jc w:val="center"/>
              <w:rPr>
                <w:rStyle w:val="BookTitle"/>
                <w:rFonts w:cs="Arial"/>
                <w:b/>
                <w:i w:val="0"/>
                <w:iCs w:val="0"/>
                <w:smallCaps w:val="0"/>
                <w:spacing w:val="0"/>
                <w:sz w:val="18"/>
                <w:szCs w:val="18"/>
              </w:rPr>
            </w:pPr>
            <w:r w:rsidRPr="000D34AC">
              <w:rPr>
                <w:rFonts w:cs="Arial"/>
                <w:sz w:val="18"/>
                <w:szCs w:val="18"/>
              </w:rPr>
              <w:t>No</w:t>
            </w:r>
          </w:p>
        </w:tc>
        <w:tc>
          <w:tcPr>
            <w:tcW w:w="1559" w:type="dxa"/>
            <w:shd w:val="clear" w:color="auto" w:fill="EAF1DD" w:themeFill="accent3" w:themeFillTint="33"/>
          </w:tcPr>
          <w:p w14:paraId="3DDE7767" w14:textId="06F75975"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1A979113" w14:textId="5A2F9A7F"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43A53389" w14:textId="6F46CE6E"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33B6DA00" w14:textId="0A6A3911"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No</w:t>
            </w:r>
          </w:p>
        </w:tc>
        <w:tc>
          <w:tcPr>
            <w:tcW w:w="1985" w:type="dxa"/>
            <w:shd w:val="clear" w:color="auto" w:fill="EAF1DD" w:themeFill="accent3" w:themeFillTint="33"/>
          </w:tcPr>
          <w:p w14:paraId="08D5F391" w14:textId="281BF241"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rsidRPr="00182634" w14:paraId="0FB1D8B1" w14:textId="77777777" w:rsidTr="00042233">
        <w:trPr>
          <w:trHeight w:val="454"/>
        </w:trPr>
        <w:tc>
          <w:tcPr>
            <w:tcW w:w="3261" w:type="dxa"/>
            <w:shd w:val="clear" w:color="auto" w:fill="auto"/>
          </w:tcPr>
          <w:p w14:paraId="365E8998" w14:textId="5329807A" w:rsidR="001A1EC4" w:rsidRPr="000D34AC" w:rsidRDefault="001A1EC4" w:rsidP="001A1EC4">
            <w:pPr>
              <w:spacing w:before="120"/>
              <w:ind w:right="-59"/>
              <w:rPr>
                <w:rFonts w:cs="Arial"/>
                <w:sz w:val="18"/>
                <w:szCs w:val="18"/>
              </w:rPr>
            </w:pPr>
            <w:r w:rsidRPr="000D34AC">
              <w:rPr>
                <w:rFonts w:cs="Arial"/>
                <w:sz w:val="18"/>
                <w:szCs w:val="18"/>
                <w:lang w:eastAsia="en-AU"/>
              </w:rPr>
              <w:t>Records tracing</w:t>
            </w:r>
          </w:p>
        </w:tc>
        <w:tc>
          <w:tcPr>
            <w:tcW w:w="1843" w:type="dxa"/>
            <w:shd w:val="clear" w:color="auto" w:fill="auto"/>
          </w:tcPr>
          <w:p w14:paraId="63D14B15" w14:textId="7A32B27E"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auto"/>
          </w:tcPr>
          <w:p w14:paraId="6F3A4DAD" w14:textId="05F67461" w:rsidR="001A1EC4" w:rsidRPr="000D34AC" w:rsidRDefault="001A1EC4" w:rsidP="001A1EC4">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auto"/>
          </w:tcPr>
          <w:p w14:paraId="2AC2D904" w14:textId="5ADB503A"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auto"/>
          </w:tcPr>
          <w:p w14:paraId="100C28FA" w14:textId="2AA1BA9B"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auto"/>
          </w:tcPr>
          <w:p w14:paraId="3D8CACFA" w14:textId="1980979D"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auto"/>
          </w:tcPr>
          <w:p w14:paraId="58D4C876" w14:textId="1F7C722A" w:rsidR="001A1EC4" w:rsidRPr="000D34AC" w:rsidRDefault="001A1EC4" w:rsidP="00DB1DA0">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auto"/>
          </w:tcPr>
          <w:p w14:paraId="761B484E" w14:textId="797ECFEB"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3C608F" w:rsidRPr="00182634" w14:paraId="663C60BC" w14:textId="77777777" w:rsidTr="00042233">
        <w:trPr>
          <w:trHeight w:val="454"/>
        </w:trPr>
        <w:tc>
          <w:tcPr>
            <w:tcW w:w="3261" w:type="dxa"/>
            <w:shd w:val="clear" w:color="auto" w:fill="EAF1DD" w:themeFill="accent3" w:themeFillTint="33"/>
          </w:tcPr>
          <w:p w14:paraId="6F23402B" w14:textId="127E5829" w:rsidR="003C608F" w:rsidRPr="000D34AC" w:rsidRDefault="003C608F" w:rsidP="003C608F">
            <w:pPr>
              <w:spacing w:before="120"/>
              <w:ind w:right="-59"/>
              <w:rPr>
                <w:rFonts w:cs="Arial"/>
                <w:sz w:val="18"/>
                <w:szCs w:val="18"/>
                <w:lang w:eastAsia="en-AU"/>
              </w:rPr>
            </w:pPr>
            <w:r w:rsidRPr="000D34AC">
              <w:rPr>
                <w:rFonts w:cs="Arial"/>
                <w:sz w:val="18"/>
                <w:szCs w:val="18"/>
                <w:lang w:eastAsia="en-AU"/>
              </w:rPr>
              <w:t xml:space="preserve">Dedicated records staff </w:t>
            </w:r>
          </w:p>
        </w:tc>
        <w:tc>
          <w:tcPr>
            <w:tcW w:w="1843" w:type="dxa"/>
            <w:shd w:val="clear" w:color="auto" w:fill="EAF1DD" w:themeFill="accent3" w:themeFillTint="33"/>
          </w:tcPr>
          <w:p w14:paraId="3661ADEE" w14:textId="1408C7D5" w:rsidR="003C608F" w:rsidRPr="000D34AC" w:rsidRDefault="003C608F" w:rsidP="003C608F">
            <w:pPr>
              <w:spacing w:before="120"/>
              <w:ind w:right="-59"/>
              <w:jc w:val="center"/>
              <w:rPr>
                <w:rFonts w:cs="Arial"/>
                <w:sz w:val="18"/>
                <w:szCs w:val="18"/>
              </w:rPr>
            </w:pPr>
            <w:r w:rsidRPr="000D34AC">
              <w:rPr>
                <w:rFonts w:cs="Arial"/>
                <w:sz w:val="18"/>
                <w:szCs w:val="18"/>
              </w:rPr>
              <w:t>Yes</w:t>
            </w:r>
          </w:p>
        </w:tc>
        <w:tc>
          <w:tcPr>
            <w:tcW w:w="2126" w:type="dxa"/>
            <w:shd w:val="clear" w:color="auto" w:fill="EAF1DD" w:themeFill="accent3" w:themeFillTint="33"/>
          </w:tcPr>
          <w:p w14:paraId="5C5A441F" w14:textId="2FE6ECEE" w:rsidR="003C608F" w:rsidRPr="000D34AC" w:rsidRDefault="003C608F" w:rsidP="003C608F">
            <w:pPr>
              <w:spacing w:before="120"/>
              <w:ind w:right="33"/>
              <w:jc w:val="center"/>
              <w:rPr>
                <w:rFonts w:cs="Arial"/>
                <w:sz w:val="18"/>
                <w:szCs w:val="18"/>
              </w:rPr>
            </w:pPr>
            <w:r w:rsidRPr="000D34AC">
              <w:rPr>
                <w:rFonts w:cs="Arial"/>
                <w:sz w:val="18"/>
                <w:szCs w:val="18"/>
              </w:rPr>
              <w:t>Yes</w:t>
            </w:r>
          </w:p>
        </w:tc>
        <w:tc>
          <w:tcPr>
            <w:tcW w:w="1559" w:type="dxa"/>
            <w:shd w:val="clear" w:color="auto" w:fill="EAF1DD" w:themeFill="accent3" w:themeFillTint="33"/>
          </w:tcPr>
          <w:p w14:paraId="0DF4501A" w14:textId="491C22EE" w:rsidR="003C608F" w:rsidRPr="000D34AC" w:rsidRDefault="003C608F" w:rsidP="003C608F">
            <w:pPr>
              <w:spacing w:before="120"/>
              <w:ind w:right="-59"/>
              <w:jc w:val="center"/>
              <w:rPr>
                <w:rFonts w:cs="Arial"/>
                <w:sz w:val="18"/>
                <w:szCs w:val="18"/>
              </w:rPr>
            </w:pPr>
            <w:r w:rsidRPr="000D34AC">
              <w:rPr>
                <w:rFonts w:cs="Arial"/>
                <w:sz w:val="18"/>
                <w:szCs w:val="18"/>
              </w:rPr>
              <w:t>No</w:t>
            </w:r>
          </w:p>
        </w:tc>
        <w:tc>
          <w:tcPr>
            <w:tcW w:w="1701" w:type="dxa"/>
            <w:shd w:val="clear" w:color="auto" w:fill="EAF1DD" w:themeFill="accent3" w:themeFillTint="33"/>
          </w:tcPr>
          <w:p w14:paraId="70B1AC11" w14:textId="5774CE57" w:rsidR="003C608F" w:rsidRPr="000D34AC" w:rsidRDefault="003C608F" w:rsidP="003C608F">
            <w:pPr>
              <w:spacing w:before="120"/>
              <w:ind w:right="-59"/>
              <w:jc w:val="center"/>
              <w:rPr>
                <w:rFonts w:cs="Arial"/>
                <w:sz w:val="18"/>
                <w:szCs w:val="18"/>
              </w:rPr>
            </w:pPr>
            <w:r w:rsidRPr="000D34AC">
              <w:rPr>
                <w:rFonts w:cs="Arial"/>
                <w:sz w:val="18"/>
                <w:szCs w:val="18"/>
              </w:rPr>
              <w:t>No</w:t>
            </w:r>
          </w:p>
        </w:tc>
        <w:tc>
          <w:tcPr>
            <w:tcW w:w="1559" w:type="dxa"/>
            <w:shd w:val="clear" w:color="auto" w:fill="EAF1DD" w:themeFill="accent3" w:themeFillTint="33"/>
          </w:tcPr>
          <w:p w14:paraId="6B22F1F9" w14:textId="371CBD31" w:rsidR="003C608F" w:rsidRPr="000D34AC" w:rsidRDefault="003C608F" w:rsidP="003C608F">
            <w:pPr>
              <w:spacing w:before="120"/>
              <w:ind w:right="-59"/>
              <w:jc w:val="center"/>
              <w:rPr>
                <w:rFonts w:cs="Arial"/>
                <w:sz w:val="18"/>
                <w:szCs w:val="18"/>
              </w:rPr>
            </w:pPr>
            <w:r w:rsidRPr="000D34AC">
              <w:rPr>
                <w:rFonts w:cs="Arial"/>
                <w:sz w:val="18"/>
                <w:szCs w:val="18"/>
              </w:rPr>
              <w:t>No</w:t>
            </w:r>
          </w:p>
        </w:tc>
        <w:tc>
          <w:tcPr>
            <w:tcW w:w="1701" w:type="dxa"/>
            <w:shd w:val="clear" w:color="auto" w:fill="EAF1DD" w:themeFill="accent3" w:themeFillTint="33"/>
          </w:tcPr>
          <w:p w14:paraId="36A9C994" w14:textId="6492D59E" w:rsidR="003C608F" w:rsidRPr="000D34AC" w:rsidRDefault="003C608F" w:rsidP="003C608F">
            <w:pPr>
              <w:spacing w:before="120"/>
              <w:ind w:right="-59"/>
              <w:jc w:val="center"/>
              <w:rPr>
                <w:rFonts w:cs="Arial"/>
                <w:sz w:val="18"/>
                <w:szCs w:val="18"/>
              </w:rPr>
            </w:pPr>
            <w:r w:rsidRPr="000D34AC">
              <w:rPr>
                <w:rFonts w:cs="Arial"/>
                <w:sz w:val="18"/>
                <w:szCs w:val="18"/>
              </w:rPr>
              <w:t>No</w:t>
            </w:r>
          </w:p>
        </w:tc>
        <w:tc>
          <w:tcPr>
            <w:tcW w:w="1985" w:type="dxa"/>
            <w:shd w:val="clear" w:color="auto" w:fill="EAF1DD" w:themeFill="accent3" w:themeFillTint="33"/>
          </w:tcPr>
          <w:p w14:paraId="2AA710CD" w14:textId="7019FFEA" w:rsidR="003C608F" w:rsidRPr="000D34AC" w:rsidRDefault="003C608F" w:rsidP="003C608F">
            <w:pPr>
              <w:spacing w:before="120"/>
              <w:ind w:right="-59"/>
              <w:jc w:val="center"/>
              <w:rPr>
                <w:rFonts w:cs="Arial"/>
                <w:sz w:val="18"/>
                <w:szCs w:val="18"/>
              </w:rPr>
            </w:pPr>
            <w:r w:rsidRPr="000D34AC">
              <w:rPr>
                <w:rFonts w:cs="Arial"/>
                <w:sz w:val="18"/>
                <w:szCs w:val="18"/>
              </w:rPr>
              <w:t>Yes</w:t>
            </w:r>
          </w:p>
        </w:tc>
      </w:tr>
      <w:tr w:rsidR="00FB6B69" w:rsidRPr="00182634" w14:paraId="43244FB5" w14:textId="77777777" w:rsidTr="00042233">
        <w:trPr>
          <w:trHeight w:val="454"/>
        </w:trPr>
        <w:tc>
          <w:tcPr>
            <w:tcW w:w="3261" w:type="dxa"/>
            <w:shd w:val="clear" w:color="auto" w:fill="auto"/>
            <w:vAlign w:val="center"/>
          </w:tcPr>
          <w:p w14:paraId="57A246A3" w14:textId="7B390302" w:rsidR="003C608F" w:rsidRPr="000D34AC" w:rsidRDefault="00416A0E" w:rsidP="00416A0E">
            <w:pPr>
              <w:ind w:right="-57"/>
              <w:rPr>
                <w:rFonts w:cs="Arial"/>
                <w:sz w:val="18"/>
                <w:szCs w:val="18"/>
                <w:lang w:eastAsia="en-AU"/>
              </w:rPr>
            </w:pPr>
            <w:r>
              <w:rPr>
                <w:rFonts w:cs="Arial"/>
                <w:sz w:val="18"/>
                <w:szCs w:val="18"/>
                <w:lang w:eastAsia="en-AU"/>
              </w:rPr>
              <w:t>Assist</w:t>
            </w:r>
            <w:r w:rsidR="00E823A4">
              <w:rPr>
                <w:rFonts w:cs="Arial"/>
                <w:sz w:val="18"/>
                <w:szCs w:val="18"/>
                <w:lang w:eastAsia="en-AU"/>
              </w:rPr>
              <w:t>ance</w:t>
            </w:r>
            <w:r>
              <w:rPr>
                <w:rFonts w:cs="Arial"/>
                <w:sz w:val="18"/>
                <w:szCs w:val="18"/>
                <w:lang w:eastAsia="en-AU"/>
              </w:rPr>
              <w:t xml:space="preserve"> with family searching and intermediary services</w:t>
            </w:r>
            <w:r w:rsidR="003C608F" w:rsidRPr="000D34AC">
              <w:rPr>
                <w:rFonts w:cs="Arial"/>
                <w:sz w:val="18"/>
                <w:szCs w:val="18"/>
                <w:lang w:eastAsia="en-AU"/>
              </w:rPr>
              <w:t xml:space="preserve"> </w:t>
            </w:r>
          </w:p>
        </w:tc>
        <w:tc>
          <w:tcPr>
            <w:tcW w:w="1843" w:type="dxa"/>
            <w:shd w:val="clear" w:color="auto" w:fill="auto"/>
          </w:tcPr>
          <w:p w14:paraId="077CAF10" w14:textId="100EA35F" w:rsidR="003C608F" w:rsidRPr="000D34AC" w:rsidRDefault="003C608F" w:rsidP="003C608F">
            <w:pPr>
              <w:spacing w:before="120"/>
              <w:ind w:right="-59"/>
              <w:jc w:val="center"/>
              <w:rPr>
                <w:rFonts w:cs="Arial"/>
                <w:sz w:val="18"/>
                <w:szCs w:val="18"/>
              </w:rPr>
            </w:pPr>
            <w:r w:rsidRPr="000D34AC">
              <w:rPr>
                <w:rFonts w:cs="Arial"/>
                <w:sz w:val="18"/>
                <w:szCs w:val="18"/>
              </w:rPr>
              <w:t>Yes</w:t>
            </w:r>
          </w:p>
        </w:tc>
        <w:tc>
          <w:tcPr>
            <w:tcW w:w="2126" w:type="dxa"/>
            <w:shd w:val="clear" w:color="auto" w:fill="auto"/>
          </w:tcPr>
          <w:p w14:paraId="5554B61A" w14:textId="1C9E2C9C" w:rsidR="003C608F" w:rsidRPr="000D34AC" w:rsidRDefault="003C608F" w:rsidP="003C608F">
            <w:pPr>
              <w:spacing w:before="120"/>
              <w:ind w:right="33"/>
              <w:jc w:val="center"/>
              <w:rPr>
                <w:rFonts w:cs="Arial"/>
                <w:sz w:val="18"/>
                <w:szCs w:val="18"/>
              </w:rPr>
            </w:pPr>
            <w:r w:rsidRPr="000D34AC">
              <w:rPr>
                <w:rFonts w:cs="Arial"/>
                <w:sz w:val="18"/>
                <w:szCs w:val="18"/>
              </w:rPr>
              <w:t>Yes</w:t>
            </w:r>
          </w:p>
        </w:tc>
        <w:tc>
          <w:tcPr>
            <w:tcW w:w="1559" w:type="dxa"/>
            <w:shd w:val="clear" w:color="auto" w:fill="auto"/>
          </w:tcPr>
          <w:p w14:paraId="2DDAF39D" w14:textId="7B221FE1" w:rsidR="003C608F" w:rsidRPr="000D34AC" w:rsidRDefault="003C608F" w:rsidP="003C608F">
            <w:pPr>
              <w:spacing w:before="120"/>
              <w:ind w:right="-59"/>
              <w:jc w:val="center"/>
              <w:rPr>
                <w:rFonts w:cs="Arial"/>
                <w:sz w:val="18"/>
                <w:szCs w:val="18"/>
              </w:rPr>
            </w:pPr>
            <w:r w:rsidRPr="000D34AC">
              <w:rPr>
                <w:rFonts w:cs="Arial"/>
                <w:sz w:val="18"/>
                <w:szCs w:val="18"/>
              </w:rPr>
              <w:t>Yes</w:t>
            </w:r>
          </w:p>
        </w:tc>
        <w:tc>
          <w:tcPr>
            <w:tcW w:w="1701" w:type="dxa"/>
            <w:shd w:val="clear" w:color="auto" w:fill="auto"/>
          </w:tcPr>
          <w:p w14:paraId="43C0A4A7" w14:textId="672DF851" w:rsidR="003C608F" w:rsidRPr="000D34AC" w:rsidRDefault="003C608F" w:rsidP="003C608F">
            <w:pPr>
              <w:spacing w:before="120"/>
              <w:ind w:right="-59"/>
              <w:jc w:val="center"/>
              <w:rPr>
                <w:rFonts w:cs="Arial"/>
                <w:sz w:val="18"/>
                <w:szCs w:val="18"/>
              </w:rPr>
            </w:pPr>
            <w:r w:rsidRPr="000D34AC">
              <w:rPr>
                <w:rFonts w:cs="Arial"/>
                <w:sz w:val="18"/>
                <w:szCs w:val="18"/>
              </w:rPr>
              <w:t>Yes</w:t>
            </w:r>
          </w:p>
        </w:tc>
        <w:tc>
          <w:tcPr>
            <w:tcW w:w="1559" w:type="dxa"/>
            <w:shd w:val="clear" w:color="auto" w:fill="auto"/>
          </w:tcPr>
          <w:p w14:paraId="5079739B" w14:textId="699C25BF" w:rsidR="003C608F" w:rsidRPr="000D34AC" w:rsidRDefault="003C608F" w:rsidP="003C608F">
            <w:pPr>
              <w:spacing w:before="120"/>
              <w:ind w:right="-59"/>
              <w:jc w:val="center"/>
              <w:rPr>
                <w:rFonts w:cs="Arial"/>
                <w:sz w:val="18"/>
                <w:szCs w:val="18"/>
              </w:rPr>
            </w:pPr>
            <w:r w:rsidRPr="000D34AC">
              <w:rPr>
                <w:rFonts w:cs="Arial"/>
                <w:sz w:val="18"/>
                <w:szCs w:val="18"/>
              </w:rPr>
              <w:t>Yes</w:t>
            </w:r>
          </w:p>
        </w:tc>
        <w:tc>
          <w:tcPr>
            <w:tcW w:w="1701" w:type="dxa"/>
            <w:shd w:val="clear" w:color="auto" w:fill="auto"/>
          </w:tcPr>
          <w:p w14:paraId="5E54F273" w14:textId="266106ED" w:rsidR="003C608F" w:rsidRPr="000D34AC" w:rsidRDefault="003C608F" w:rsidP="003C608F">
            <w:pPr>
              <w:spacing w:before="120"/>
              <w:ind w:right="-59"/>
              <w:jc w:val="center"/>
              <w:rPr>
                <w:rFonts w:cs="Arial"/>
                <w:sz w:val="18"/>
                <w:szCs w:val="18"/>
              </w:rPr>
            </w:pPr>
            <w:r w:rsidRPr="000D34AC">
              <w:rPr>
                <w:rFonts w:cs="Arial"/>
                <w:sz w:val="18"/>
                <w:szCs w:val="18"/>
              </w:rPr>
              <w:t>No</w:t>
            </w:r>
          </w:p>
        </w:tc>
        <w:tc>
          <w:tcPr>
            <w:tcW w:w="1985" w:type="dxa"/>
            <w:shd w:val="clear" w:color="auto" w:fill="auto"/>
          </w:tcPr>
          <w:p w14:paraId="7BE60A41" w14:textId="73537335" w:rsidR="003C608F" w:rsidRPr="000D34AC" w:rsidRDefault="003C608F" w:rsidP="003C608F">
            <w:pPr>
              <w:spacing w:before="120"/>
              <w:ind w:right="-59"/>
              <w:jc w:val="center"/>
              <w:rPr>
                <w:rFonts w:cs="Arial"/>
                <w:sz w:val="18"/>
                <w:szCs w:val="18"/>
              </w:rPr>
            </w:pPr>
            <w:r w:rsidRPr="000D34AC">
              <w:rPr>
                <w:rFonts w:cs="Arial"/>
                <w:sz w:val="18"/>
                <w:szCs w:val="18"/>
              </w:rPr>
              <w:t>No</w:t>
            </w:r>
          </w:p>
        </w:tc>
      </w:tr>
      <w:tr w:rsidR="003C608F" w:rsidRPr="00182634" w14:paraId="1BE4BD9C" w14:textId="77777777" w:rsidTr="00042233">
        <w:trPr>
          <w:trHeight w:val="454"/>
        </w:trPr>
        <w:tc>
          <w:tcPr>
            <w:tcW w:w="3261" w:type="dxa"/>
            <w:shd w:val="clear" w:color="auto" w:fill="EAF1DD" w:themeFill="accent3" w:themeFillTint="33"/>
          </w:tcPr>
          <w:p w14:paraId="107A9C9C" w14:textId="444605F4" w:rsidR="003C608F" w:rsidRPr="000D34AC" w:rsidRDefault="003C608F" w:rsidP="008E77CA">
            <w:pPr>
              <w:spacing w:before="120"/>
              <w:ind w:right="-59"/>
              <w:rPr>
                <w:rFonts w:cs="Arial"/>
                <w:sz w:val="18"/>
                <w:szCs w:val="18"/>
              </w:rPr>
            </w:pPr>
            <w:r w:rsidRPr="000D34AC">
              <w:rPr>
                <w:rFonts w:cs="Arial"/>
                <w:sz w:val="18"/>
                <w:szCs w:val="18"/>
                <w:lang w:eastAsia="en-AU"/>
              </w:rPr>
              <w:t>Emotional support/counselling</w:t>
            </w:r>
            <w:r w:rsidR="008E77CA">
              <w:rPr>
                <w:rFonts w:cs="Arial"/>
                <w:sz w:val="18"/>
                <w:szCs w:val="18"/>
                <w:vertAlign w:val="superscript"/>
              </w:rPr>
              <w:t>1</w:t>
            </w:r>
          </w:p>
        </w:tc>
        <w:tc>
          <w:tcPr>
            <w:tcW w:w="1843" w:type="dxa"/>
            <w:shd w:val="clear" w:color="auto" w:fill="EAF1DD" w:themeFill="accent3" w:themeFillTint="33"/>
          </w:tcPr>
          <w:p w14:paraId="4AD6D773" w14:textId="49D2D07B"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2F143B42" w14:textId="3794C903" w:rsidR="003C608F" w:rsidRPr="000D34AC" w:rsidRDefault="003C608F" w:rsidP="003C608F">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36321CB5" w14:textId="61F0591F"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3B841B67" w14:textId="5C97DCB7"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561C1B7A" w14:textId="48FB4C3F"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0F570817" w14:textId="6BA8D8B6"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18DE1BFF" w14:textId="478EB76D"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rsidRPr="00182634" w14:paraId="402C0CFE" w14:textId="77777777" w:rsidTr="00042233">
        <w:trPr>
          <w:trHeight w:val="454"/>
        </w:trPr>
        <w:tc>
          <w:tcPr>
            <w:tcW w:w="3261" w:type="dxa"/>
            <w:shd w:val="clear" w:color="auto" w:fill="auto"/>
          </w:tcPr>
          <w:p w14:paraId="3C7D3196" w14:textId="248E435E" w:rsidR="00F23BCC" w:rsidRPr="000D34AC" w:rsidRDefault="00F23BCC" w:rsidP="00F23BCC">
            <w:pPr>
              <w:spacing w:before="120"/>
              <w:ind w:right="-59"/>
              <w:rPr>
                <w:rFonts w:cs="Arial"/>
                <w:sz w:val="18"/>
                <w:szCs w:val="18"/>
              </w:rPr>
            </w:pPr>
            <w:r w:rsidRPr="000D34AC">
              <w:rPr>
                <w:rFonts w:cs="Arial"/>
                <w:sz w:val="18"/>
                <w:szCs w:val="18"/>
                <w:lang w:eastAsia="en-AU"/>
              </w:rPr>
              <w:t>Access to peer support</w:t>
            </w:r>
          </w:p>
        </w:tc>
        <w:tc>
          <w:tcPr>
            <w:tcW w:w="1843" w:type="dxa"/>
            <w:shd w:val="clear" w:color="auto" w:fill="auto"/>
          </w:tcPr>
          <w:p w14:paraId="29E41AE4" w14:textId="00BB22F3"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auto"/>
          </w:tcPr>
          <w:p w14:paraId="2EE856AD" w14:textId="263887CA" w:rsidR="00F23BCC" w:rsidRPr="000D34AC" w:rsidRDefault="00F23BCC" w:rsidP="00F23BCC">
            <w:pPr>
              <w:spacing w:before="120"/>
              <w:ind w:right="33"/>
              <w:jc w:val="center"/>
              <w:rPr>
                <w:rStyle w:val="BookTitle"/>
                <w:rFonts w:cs="Arial"/>
                <w:b/>
                <w:i w:val="0"/>
                <w:iCs w:val="0"/>
                <w:smallCaps w:val="0"/>
                <w:spacing w:val="0"/>
                <w:sz w:val="18"/>
                <w:szCs w:val="18"/>
              </w:rPr>
            </w:pPr>
            <w:r w:rsidRPr="000D34AC">
              <w:rPr>
                <w:rFonts w:cs="Arial"/>
                <w:sz w:val="18"/>
                <w:szCs w:val="18"/>
              </w:rPr>
              <w:t>No</w:t>
            </w:r>
          </w:p>
        </w:tc>
        <w:tc>
          <w:tcPr>
            <w:tcW w:w="1559" w:type="dxa"/>
            <w:shd w:val="clear" w:color="auto" w:fill="auto"/>
          </w:tcPr>
          <w:p w14:paraId="2251E704" w14:textId="3E7D8FE6" w:rsidR="00F23BCC" w:rsidRPr="000D34AC" w:rsidRDefault="00F23BCC" w:rsidP="00D36F13">
            <w:pPr>
              <w:spacing w:before="120"/>
              <w:ind w:right="-59"/>
              <w:jc w:val="center"/>
              <w:rPr>
                <w:rStyle w:val="BookTitle"/>
                <w:rFonts w:cs="Arial"/>
                <w:i w:val="0"/>
                <w:iCs w:val="0"/>
                <w:smallCaps w:val="0"/>
                <w:spacing w:val="0"/>
                <w:sz w:val="18"/>
                <w:szCs w:val="18"/>
              </w:rPr>
            </w:pPr>
            <w:r w:rsidRPr="000D34AC">
              <w:rPr>
                <w:rFonts w:cs="Arial"/>
                <w:sz w:val="18"/>
                <w:szCs w:val="18"/>
              </w:rPr>
              <w:t>Yes</w:t>
            </w:r>
            <w:bookmarkStart w:id="0" w:name="_GoBack"/>
            <w:bookmarkEnd w:id="0"/>
          </w:p>
        </w:tc>
        <w:tc>
          <w:tcPr>
            <w:tcW w:w="1701" w:type="dxa"/>
            <w:shd w:val="clear" w:color="auto" w:fill="auto"/>
          </w:tcPr>
          <w:p w14:paraId="3B1858D3" w14:textId="5CBFD48E"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r w:rsidR="00AC4314" w:rsidRPr="000D34AC">
              <w:rPr>
                <w:rFonts w:cs="Arial"/>
                <w:sz w:val="18"/>
                <w:szCs w:val="18"/>
                <w:vertAlign w:val="superscript"/>
              </w:rPr>
              <w:t>2</w:t>
            </w:r>
          </w:p>
        </w:tc>
        <w:tc>
          <w:tcPr>
            <w:tcW w:w="1559" w:type="dxa"/>
            <w:shd w:val="clear" w:color="auto" w:fill="auto"/>
          </w:tcPr>
          <w:p w14:paraId="30145E5C" w14:textId="366DA1F3"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auto"/>
          </w:tcPr>
          <w:p w14:paraId="1874C2BF" w14:textId="5B3F20BC"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r w:rsidR="005930DB" w:rsidRPr="000D34AC">
              <w:rPr>
                <w:rFonts w:cs="Arial"/>
                <w:sz w:val="18"/>
                <w:szCs w:val="18"/>
                <w:vertAlign w:val="superscript"/>
              </w:rPr>
              <w:t>2</w:t>
            </w:r>
          </w:p>
        </w:tc>
        <w:tc>
          <w:tcPr>
            <w:tcW w:w="1985" w:type="dxa"/>
            <w:shd w:val="clear" w:color="auto" w:fill="auto"/>
          </w:tcPr>
          <w:p w14:paraId="525FCC43" w14:textId="1D322290"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r w:rsidR="005930DB" w:rsidRPr="000D34AC">
              <w:rPr>
                <w:rFonts w:cs="Arial"/>
                <w:sz w:val="18"/>
                <w:szCs w:val="18"/>
                <w:vertAlign w:val="superscript"/>
              </w:rPr>
              <w:t>2</w:t>
            </w:r>
          </w:p>
        </w:tc>
      </w:tr>
      <w:tr w:rsidR="00F23BCC" w:rsidRPr="00182634" w14:paraId="153A5105" w14:textId="77777777" w:rsidTr="00042233">
        <w:trPr>
          <w:trHeight w:val="454"/>
        </w:trPr>
        <w:tc>
          <w:tcPr>
            <w:tcW w:w="3261" w:type="dxa"/>
            <w:shd w:val="clear" w:color="auto" w:fill="EAF1DD" w:themeFill="accent3" w:themeFillTint="33"/>
          </w:tcPr>
          <w:p w14:paraId="6D9A6C01" w14:textId="7A1CCD35" w:rsidR="00F23BCC" w:rsidRPr="000D34AC" w:rsidRDefault="00F23BCC" w:rsidP="00F23BCC">
            <w:pPr>
              <w:spacing w:before="120"/>
              <w:ind w:right="-59"/>
              <w:rPr>
                <w:rFonts w:cs="Arial"/>
                <w:sz w:val="18"/>
                <w:szCs w:val="18"/>
              </w:rPr>
            </w:pPr>
            <w:r w:rsidRPr="000D34AC">
              <w:rPr>
                <w:rFonts w:cs="Arial"/>
                <w:sz w:val="18"/>
                <w:szCs w:val="18"/>
                <w:lang w:eastAsia="en-AU"/>
              </w:rPr>
              <w:t>Advocacy</w:t>
            </w:r>
          </w:p>
        </w:tc>
        <w:tc>
          <w:tcPr>
            <w:tcW w:w="1843" w:type="dxa"/>
            <w:shd w:val="clear" w:color="auto" w:fill="EAF1DD" w:themeFill="accent3" w:themeFillTint="33"/>
          </w:tcPr>
          <w:p w14:paraId="582E48CA" w14:textId="4C5CA10F" w:rsidR="00F23BCC" w:rsidRPr="000D34AC" w:rsidRDefault="009C49CF" w:rsidP="00F23BCC">
            <w:pPr>
              <w:spacing w:before="120"/>
              <w:ind w:right="-59"/>
              <w:jc w:val="center"/>
              <w:rPr>
                <w:rStyle w:val="BookTitle"/>
                <w:rFonts w:cs="Arial"/>
                <w:i w:val="0"/>
                <w:iCs w:val="0"/>
                <w:smallCaps w:val="0"/>
                <w:spacing w:val="0"/>
                <w:sz w:val="18"/>
                <w:szCs w:val="18"/>
              </w:rPr>
            </w:pPr>
            <w:r>
              <w:rPr>
                <w:rFonts w:cs="Arial"/>
                <w:sz w:val="18"/>
                <w:szCs w:val="18"/>
              </w:rPr>
              <w:t>Yes</w:t>
            </w:r>
          </w:p>
        </w:tc>
        <w:tc>
          <w:tcPr>
            <w:tcW w:w="2126" w:type="dxa"/>
            <w:shd w:val="clear" w:color="auto" w:fill="EAF1DD" w:themeFill="accent3" w:themeFillTint="33"/>
          </w:tcPr>
          <w:p w14:paraId="02AB52EA" w14:textId="230E8C7E" w:rsidR="00F23BCC" w:rsidRPr="000D34AC" w:rsidRDefault="00F23BCC" w:rsidP="00F23BCC">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01989335" w14:textId="00308F26"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55541493" w14:textId="61F06252"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15A61E58" w14:textId="5DF8C280"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No</w:t>
            </w:r>
          </w:p>
        </w:tc>
        <w:tc>
          <w:tcPr>
            <w:tcW w:w="1701" w:type="dxa"/>
            <w:shd w:val="clear" w:color="auto" w:fill="EAF1DD" w:themeFill="accent3" w:themeFillTint="33"/>
          </w:tcPr>
          <w:p w14:paraId="20E6DFA0" w14:textId="2B4A8124"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541DC5CE" w14:textId="64491758"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rsidRPr="00794690" w14:paraId="6F24D66D" w14:textId="77777777" w:rsidTr="00042233">
        <w:trPr>
          <w:trHeight w:val="487"/>
        </w:trPr>
        <w:tc>
          <w:tcPr>
            <w:tcW w:w="3261" w:type="dxa"/>
            <w:vAlign w:val="center"/>
          </w:tcPr>
          <w:p w14:paraId="3FA9FCC7" w14:textId="2A8164E2" w:rsidR="00F23BCC" w:rsidRPr="000D34AC" w:rsidRDefault="00F23BCC" w:rsidP="00600DEC">
            <w:pPr>
              <w:ind w:right="-57"/>
              <w:rPr>
                <w:rFonts w:cs="Arial"/>
                <w:sz w:val="18"/>
                <w:szCs w:val="18"/>
              </w:rPr>
            </w:pPr>
            <w:r w:rsidRPr="000D34AC">
              <w:rPr>
                <w:rFonts w:cs="Arial"/>
                <w:sz w:val="18"/>
                <w:szCs w:val="18"/>
                <w:lang w:eastAsia="en-AU"/>
              </w:rPr>
              <w:t>Small grants</w:t>
            </w:r>
          </w:p>
        </w:tc>
        <w:tc>
          <w:tcPr>
            <w:tcW w:w="1843" w:type="dxa"/>
            <w:vAlign w:val="center"/>
          </w:tcPr>
          <w:p w14:paraId="77533834" w14:textId="4107F217"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Yes</w:t>
            </w:r>
          </w:p>
        </w:tc>
        <w:tc>
          <w:tcPr>
            <w:tcW w:w="2126" w:type="dxa"/>
            <w:vAlign w:val="center"/>
          </w:tcPr>
          <w:p w14:paraId="4EA021E5" w14:textId="03557E5E"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Yes</w:t>
            </w:r>
            <w:r w:rsidR="007F3CF6">
              <w:rPr>
                <w:rFonts w:ascii="Arial" w:hAnsi="Arial" w:cs="Arial"/>
                <w:sz w:val="18"/>
                <w:szCs w:val="18"/>
              </w:rPr>
              <w:t xml:space="preserve"> (optional)</w:t>
            </w:r>
          </w:p>
        </w:tc>
        <w:tc>
          <w:tcPr>
            <w:tcW w:w="1559" w:type="dxa"/>
            <w:vAlign w:val="center"/>
          </w:tcPr>
          <w:p w14:paraId="70412388" w14:textId="56E125D1" w:rsidR="00F23BCC" w:rsidRPr="000D34AC" w:rsidRDefault="00F23BCC" w:rsidP="0031344F">
            <w:pPr>
              <w:pStyle w:val="TableTextCentred"/>
              <w:spacing w:before="0" w:after="0"/>
              <w:rPr>
                <w:rFonts w:ascii="Arial" w:hAnsi="Arial" w:cs="Arial"/>
                <w:sz w:val="18"/>
                <w:szCs w:val="18"/>
                <w:vertAlign w:val="superscript"/>
              </w:rPr>
            </w:pPr>
            <w:r w:rsidRPr="000D34AC">
              <w:rPr>
                <w:rFonts w:ascii="Arial" w:hAnsi="Arial" w:cs="Arial"/>
                <w:sz w:val="18"/>
                <w:szCs w:val="18"/>
              </w:rPr>
              <w:t>Yes</w:t>
            </w:r>
          </w:p>
        </w:tc>
        <w:tc>
          <w:tcPr>
            <w:tcW w:w="1701" w:type="dxa"/>
            <w:vAlign w:val="center"/>
          </w:tcPr>
          <w:p w14:paraId="0DFD1457" w14:textId="7CCF938E"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Yes</w:t>
            </w:r>
          </w:p>
        </w:tc>
        <w:tc>
          <w:tcPr>
            <w:tcW w:w="1559" w:type="dxa"/>
            <w:vAlign w:val="center"/>
          </w:tcPr>
          <w:p w14:paraId="410211DE" w14:textId="1491C727"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No</w:t>
            </w:r>
          </w:p>
        </w:tc>
        <w:tc>
          <w:tcPr>
            <w:tcW w:w="1701" w:type="dxa"/>
            <w:vAlign w:val="center"/>
          </w:tcPr>
          <w:p w14:paraId="07743756" w14:textId="3791D466"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Yes</w:t>
            </w:r>
          </w:p>
        </w:tc>
        <w:tc>
          <w:tcPr>
            <w:tcW w:w="1985" w:type="dxa"/>
            <w:vAlign w:val="center"/>
          </w:tcPr>
          <w:p w14:paraId="107B8EE0" w14:textId="708E0D7E"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Yes</w:t>
            </w:r>
          </w:p>
        </w:tc>
      </w:tr>
      <w:tr w:rsidR="00F23BCC" w:rsidRPr="00182634" w14:paraId="1AE7D19D" w14:textId="77777777" w:rsidTr="00042233">
        <w:trPr>
          <w:trHeight w:val="454"/>
        </w:trPr>
        <w:tc>
          <w:tcPr>
            <w:tcW w:w="3261" w:type="dxa"/>
            <w:shd w:val="clear" w:color="auto" w:fill="EAF1DD" w:themeFill="accent3" w:themeFillTint="33"/>
          </w:tcPr>
          <w:p w14:paraId="75D1E707" w14:textId="259F2A88" w:rsidR="00F23BCC" w:rsidRPr="000D34AC" w:rsidRDefault="00F23BCC" w:rsidP="00F23BCC">
            <w:pPr>
              <w:spacing w:before="120"/>
              <w:ind w:right="-59"/>
              <w:rPr>
                <w:rFonts w:cs="Arial"/>
                <w:sz w:val="18"/>
                <w:szCs w:val="18"/>
              </w:rPr>
            </w:pPr>
            <w:r w:rsidRPr="000D34AC">
              <w:rPr>
                <w:rFonts w:cs="Arial"/>
                <w:sz w:val="18"/>
                <w:szCs w:val="18"/>
                <w:lang w:eastAsia="en-AU"/>
              </w:rPr>
              <w:t>SCORE reporting</w:t>
            </w:r>
          </w:p>
        </w:tc>
        <w:tc>
          <w:tcPr>
            <w:tcW w:w="1843" w:type="dxa"/>
            <w:shd w:val="clear" w:color="auto" w:fill="EAF1DD" w:themeFill="accent3" w:themeFillTint="33"/>
          </w:tcPr>
          <w:p w14:paraId="1098E218" w14:textId="662F7753"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54267195" w14:textId="460195C6" w:rsidR="00F23BCC" w:rsidRPr="000D34AC" w:rsidRDefault="00F23BCC" w:rsidP="00F23BCC">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61E04A2D" w14:textId="45DBB8FA"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No</w:t>
            </w:r>
          </w:p>
        </w:tc>
        <w:tc>
          <w:tcPr>
            <w:tcW w:w="1701" w:type="dxa"/>
            <w:shd w:val="clear" w:color="auto" w:fill="EAF1DD" w:themeFill="accent3" w:themeFillTint="33"/>
          </w:tcPr>
          <w:p w14:paraId="748A9382" w14:textId="74BFD0C4" w:rsidR="00F23BCC" w:rsidRPr="000D34AC" w:rsidRDefault="00D36F13" w:rsidP="00F23BCC">
            <w:pPr>
              <w:spacing w:before="120"/>
              <w:ind w:right="-59"/>
              <w:jc w:val="center"/>
              <w:rPr>
                <w:rStyle w:val="BookTitle"/>
                <w:rFonts w:cs="Arial"/>
                <w:i w:val="0"/>
                <w:iCs w:val="0"/>
                <w:smallCaps w:val="0"/>
                <w:spacing w:val="0"/>
                <w:sz w:val="18"/>
                <w:szCs w:val="18"/>
              </w:rPr>
            </w:pPr>
            <w:r>
              <w:rPr>
                <w:rFonts w:cs="Arial"/>
                <w:sz w:val="18"/>
                <w:szCs w:val="18"/>
              </w:rPr>
              <w:t>Yes</w:t>
            </w:r>
          </w:p>
        </w:tc>
        <w:tc>
          <w:tcPr>
            <w:tcW w:w="1559" w:type="dxa"/>
            <w:shd w:val="clear" w:color="auto" w:fill="EAF1DD" w:themeFill="accent3" w:themeFillTint="33"/>
          </w:tcPr>
          <w:p w14:paraId="0349E967" w14:textId="4C3B71FB"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No</w:t>
            </w:r>
          </w:p>
        </w:tc>
        <w:tc>
          <w:tcPr>
            <w:tcW w:w="1701" w:type="dxa"/>
            <w:shd w:val="clear" w:color="auto" w:fill="EAF1DD" w:themeFill="accent3" w:themeFillTint="33"/>
          </w:tcPr>
          <w:p w14:paraId="458BBB9B" w14:textId="1F9086B9"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1CA90314" w14:textId="068D2733"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bl>
    <w:p w14:paraId="00954F2E" w14:textId="6FA4CD7F" w:rsidR="00273879" w:rsidRDefault="00D14597" w:rsidP="00E34316">
      <w:pPr>
        <w:pStyle w:val="NoteBullet"/>
        <w:numPr>
          <w:ilvl w:val="0"/>
          <w:numId w:val="15"/>
        </w:numPr>
        <w:ind w:right="-59"/>
        <w:rPr>
          <w:rFonts w:ascii="Arial" w:hAnsi="Arial" w:cs="Arial"/>
          <w:szCs w:val="18"/>
        </w:rPr>
      </w:pPr>
      <w:r w:rsidRPr="00273879">
        <w:rPr>
          <w:rFonts w:ascii="Arial" w:hAnsi="Arial" w:cs="Arial"/>
          <w:szCs w:val="18"/>
        </w:rPr>
        <w:t>Emotional support/counselling does not include therapeutic counselling.</w:t>
      </w:r>
      <w:r w:rsidR="008C5FA3">
        <w:rPr>
          <w:rFonts w:ascii="Arial" w:hAnsi="Arial" w:cs="Arial"/>
          <w:szCs w:val="18"/>
        </w:rPr>
        <w:t xml:space="preserve"> T</w:t>
      </w:r>
      <w:r w:rsidR="008C5FA3" w:rsidRPr="008C5FA3">
        <w:rPr>
          <w:rFonts w:ascii="Arial" w:hAnsi="Arial" w:cs="Arial"/>
          <w:szCs w:val="18"/>
        </w:rPr>
        <w:t>he delivery of therapeutic counselling services is not a manda</w:t>
      </w:r>
      <w:r w:rsidR="008C5FA3">
        <w:rPr>
          <w:rFonts w:ascii="Arial" w:hAnsi="Arial" w:cs="Arial"/>
          <w:szCs w:val="18"/>
        </w:rPr>
        <w:t xml:space="preserve">tory part of the service </w:t>
      </w:r>
      <w:r w:rsidR="00E34316">
        <w:rPr>
          <w:rFonts w:ascii="Arial" w:hAnsi="Arial" w:cs="Arial"/>
          <w:szCs w:val="18"/>
        </w:rPr>
        <w:t>offer;</w:t>
      </w:r>
      <w:r w:rsidR="008C5FA3">
        <w:rPr>
          <w:rFonts w:ascii="Arial" w:hAnsi="Arial" w:cs="Arial"/>
          <w:szCs w:val="18"/>
        </w:rPr>
        <w:t xml:space="preserve"> </w:t>
      </w:r>
      <w:r w:rsidR="00E34316">
        <w:rPr>
          <w:rFonts w:ascii="Arial" w:hAnsi="Arial" w:cs="Arial"/>
          <w:szCs w:val="18"/>
        </w:rPr>
        <w:t>however,</w:t>
      </w:r>
      <w:r w:rsidR="008C5FA3">
        <w:rPr>
          <w:rFonts w:ascii="Arial" w:hAnsi="Arial" w:cs="Arial"/>
          <w:szCs w:val="18"/>
        </w:rPr>
        <w:t xml:space="preserve"> it</w:t>
      </w:r>
      <w:r w:rsidR="008C5FA3" w:rsidRPr="008C5FA3">
        <w:rPr>
          <w:rFonts w:ascii="Arial" w:hAnsi="Arial" w:cs="Arial"/>
          <w:szCs w:val="18"/>
        </w:rPr>
        <w:t xml:space="preserve"> may be part of the individual provider’s service offer, where they have the expertise and capacity.</w:t>
      </w:r>
    </w:p>
    <w:p w14:paraId="43DE5368" w14:textId="3A9CFC57" w:rsidR="00076EFA" w:rsidRPr="00273879" w:rsidRDefault="00076EFA" w:rsidP="00076EFA">
      <w:pPr>
        <w:pStyle w:val="NoteBullet"/>
        <w:numPr>
          <w:ilvl w:val="0"/>
          <w:numId w:val="15"/>
        </w:numPr>
        <w:ind w:right="-59"/>
        <w:rPr>
          <w:rFonts w:ascii="Arial" w:hAnsi="Arial" w:cs="Arial"/>
          <w:szCs w:val="18"/>
        </w:rPr>
      </w:pPr>
      <w:r w:rsidRPr="00076EFA">
        <w:rPr>
          <w:rFonts w:ascii="Arial" w:hAnsi="Arial" w:cs="Arial"/>
          <w:szCs w:val="18"/>
        </w:rPr>
        <w:t xml:space="preserve"> </w:t>
      </w:r>
      <w:r w:rsidRPr="006D0FC8">
        <w:rPr>
          <w:rFonts w:ascii="Arial" w:hAnsi="Arial" w:cs="Arial"/>
          <w:szCs w:val="18"/>
        </w:rPr>
        <w:t>Access to peer support is provided through Small Grants funding and through referrals.</w:t>
      </w:r>
    </w:p>
    <w:p w14:paraId="134B99C1" w14:textId="5C5855BE" w:rsidR="00D14597" w:rsidRPr="00273879" w:rsidRDefault="00D14597" w:rsidP="00CA0230">
      <w:pPr>
        <w:pStyle w:val="NoteBullet"/>
        <w:numPr>
          <w:ilvl w:val="0"/>
          <w:numId w:val="0"/>
        </w:numPr>
        <w:ind w:left="720" w:right="-59"/>
        <w:rPr>
          <w:rFonts w:ascii="Arial" w:hAnsi="Arial" w:cs="Arial"/>
          <w:szCs w:val="18"/>
        </w:rPr>
      </w:pPr>
    </w:p>
    <w:sectPr w:rsidR="00D14597" w:rsidRPr="00273879" w:rsidSect="000D34AC">
      <w:footerReference w:type="default" r:id="rId8"/>
      <w:headerReference w:type="first" r:id="rId9"/>
      <w:pgSz w:w="16838" w:h="11906" w:orient="landscape"/>
      <w:pgMar w:top="713" w:right="907" w:bottom="282" w:left="709"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991C8" w14:textId="77777777" w:rsidR="0075626C" w:rsidRDefault="0075626C" w:rsidP="0032038D">
      <w:pPr>
        <w:spacing w:after="0" w:line="240" w:lineRule="auto"/>
      </w:pPr>
      <w:r>
        <w:separator/>
      </w:r>
    </w:p>
  </w:endnote>
  <w:endnote w:type="continuationSeparator" w:id="0">
    <w:p w14:paraId="499D6376" w14:textId="77777777" w:rsidR="0075626C" w:rsidRDefault="0075626C" w:rsidP="0032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74062"/>
      <w:docPartObj>
        <w:docPartGallery w:val="Page Numbers (Bottom of Page)"/>
        <w:docPartUnique/>
      </w:docPartObj>
    </w:sdtPr>
    <w:sdtEndPr>
      <w:rPr>
        <w:noProof/>
      </w:rPr>
    </w:sdtEndPr>
    <w:sdtContent>
      <w:p w14:paraId="18850C1F" w14:textId="4C1EC9A2" w:rsidR="00EC4264" w:rsidRDefault="00EC4264">
        <w:pPr>
          <w:pStyle w:val="Footer"/>
          <w:jc w:val="right"/>
        </w:pPr>
        <w:r>
          <w:fldChar w:fldCharType="begin"/>
        </w:r>
        <w:r>
          <w:instrText xml:space="preserve"> PAGE   \* MERGEFORMAT </w:instrText>
        </w:r>
        <w:r>
          <w:fldChar w:fldCharType="separate"/>
        </w:r>
        <w:r w:rsidR="00186001">
          <w:rPr>
            <w:noProof/>
          </w:rPr>
          <w:t>2</w:t>
        </w:r>
        <w:r>
          <w:rPr>
            <w:noProof/>
          </w:rPr>
          <w:fldChar w:fldCharType="end"/>
        </w:r>
      </w:p>
    </w:sdtContent>
  </w:sdt>
  <w:p w14:paraId="432ECC1D" w14:textId="77777777" w:rsidR="00EC4264" w:rsidRDefault="00EC4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B73F1" w14:textId="77777777" w:rsidR="0075626C" w:rsidRDefault="0075626C" w:rsidP="0032038D">
      <w:pPr>
        <w:spacing w:after="0" w:line="240" w:lineRule="auto"/>
      </w:pPr>
      <w:r>
        <w:separator/>
      </w:r>
    </w:p>
  </w:footnote>
  <w:footnote w:type="continuationSeparator" w:id="0">
    <w:p w14:paraId="07A426C6" w14:textId="77777777" w:rsidR="0075626C" w:rsidRDefault="0075626C" w:rsidP="00320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562583343"/>
  <w:bookmarkEnd w:id="1"/>
  <w:p w14:paraId="00C40C29" w14:textId="6DC1BAE7" w:rsidR="00170709" w:rsidRPr="00170709" w:rsidRDefault="007A6131" w:rsidP="000249BB">
    <w:pPr>
      <w:pStyle w:val="Header"/>
      <w:tabs>
        <w:tab w:val="clear" w:pos="9026"/>
        <w:tab w:val="right" w:pos="12333"/>
      </w:tabs>
      <w:ind w:left="-284" w:firstLine="142"/>
    </w:pPr>
    <w:r>
      <w:object w:dxaOrig="15865" w:dyaOrig="2119" w14:anchorId="45257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ced Adoption Support Services Summary of Services" style="width:792.35pt;height:105.05pt">
          <v:imagedata r:id="rId1" o:title="" croptop="-3506f" cropbottom="-3506f"/>
          <o:lock v:ext="edit" aspectratio="f"/>
        </v:shape>
        <o:OLEObject Type="Embed" ProgID="Word.Document.12" ShapeID="_x0000_i1025" DrawAspect="Content" ObjectID="_1657533515"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666"/>
    <w:multiLevelType w:val="hybridMultilevel"/>
    <w:tmpl w:val="DF16DD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5F0A29"/>
    <w:multiLevelType w:val="hybridMultilevel"/>
    <w:tmpl w:val="E418F260"/>
    <w:lvl w:ilvl="0" w:tplc="87CAB5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15CF2"/>
    <w:multiLevelType w:val="hybridMultilevel"/>
    <w:tmpl w:val="FD400D26"/>
    <w:lvl w:ilvl="0" w:tplc="87CAB5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05B48"/>
    <w:multiLevelType w:val="hybridMultilevel"/>
    <w:tmpl w:val="4D5081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CE038E"/>
    <w:multiLevelType w:val="hybridMultilevel"/>
    <w:tmpl w:val="F07A2F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0D385B"/>
    <w:multiLevelType w:val="hybridMultilevel"/>
    <w:tmpl w:val="1BE813C8"/>
    <w:lvl w:ilvl="0" w:tplc="2368C8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7D4369"/>
    <w:multiLevelType w:val="hybridMultilevel"/>
    <w:tmpl w:val="92DC666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877672"/>
    <w:multiLevelType w:val="hybridMultilevel"/>
    <w:tmpl w:val="0C986C36"/>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AD926ADA">
      <w:start w:val="3"/>
      <w:numFmt w:val="bullet"/>
      <w:lvlText w:val="•"/>
      <w:lvlJc w:val="left"/>
      <w:pPr>
        <w:ind w:left="2700" w:hanging="720"/>
      </w:pPr>
      <w:rPr>
        <w:rFonts w:ascii="Arial" w:eastAsiaTheme="minorHAns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E81088"/>
    <w:multiLevelType w:val="hybridMultilevel"/>
    <w:tmpl w:val="E634F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A62C5C"/>
    <w:multiLevelType w:val="hybridMultilevel"/>
    <w:tmpl w:val="5FF6D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A74AB5"/>
    <w:multiLevelType w:val="hybridMultilevel"/>
    <w:tmpl w:val="9B8E1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7F06E6"/>
    <w:multiLevelType w:val="hybridMultilevel"/>
    <w:tmpl w:val="8F6A4D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C1395A"/>
    <w:multiLevelType w:val="hybridMultilevel"/>
    <w:tmpl w:val="000886BC"/>
    <w:lvl w:ilvl="0" w:tplc="0C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15:restartNumberingAfterBreak="0">
    <w:nsid w:val="56A66014"/>
    <w:multiLevelType w:val="hybridMultilevel"/>
    <w:tmpl w:val="419211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9F03C58"/>
    <w:multiLevelType w:val="hybridMultilevel"/>
    <w:tmpl w:val="00C27674"/>
    <w:lvl w:ilvl="0" w:tplc="D2EC3C76">
      <w:start w:val="1"/>
      <w:numFmt w:val="bullet"/>
      <w:pStyle w:val="NoteBullet"/>
      <w:lvlText w:val=""/>
      <w:lvlJc w:val="left"/>
      <w:pPr>
        <w:ind w:left="574" w:hanging="360"/>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num w:numId="1">
    <w:abstractNumId w:val="7"/>
  </w:num>
  <w:num w:numId="2">
    <w:abstractNumId w:val="9"/>
  </w:num>
  <w:num w:numId="3">
    <w:abstractNumId w:val="3"/>
  </w:num>
  <w:num w:numId="4">
    <w:abstractNumId w:val="13"/>
  </w:num>
  <w:num w:numId="5">
    <w:abstractNumId w:val="10"/>
  </w:num>
  <w:num w:numId="6">
    <w:abstractNumId w:val="11"/>
  </w:num>
  <w:num w:numId="7">
    <w:abstractNumId w:val="5"/>
  </w:num>
  <w:num w:numId="8">
    <w:abstractNumId w:val="6"/>
  </w:num>
  <w:num w:numId="9">
    <w:abstractNumId w:val="0"/>
  </w:num>
  <w:num w:numId="10">
    <w:abstractNumId w:val="2"/>
  </w:num>
  <w:num w:numId="11">
    <w:abstractNumId w:val="8"/>
  </w:num>
  <w:num w:numId="12">
    <w:abstractNumId w:val="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2BF6"/>
    <w:rsid w:val="00007677"/>
    <w:rsid w:val="00011A8A"/>
    <w:rsid w:val="00020C14"/>
    <w:rsid w:val="000249BB"/>
    <w:rsid w:val="00041CC9"/>
    <w:rsid w:val="00042233"/>
    <w:rsid w:val="000424CC"/>
    <w:rsid w:val="00053C7B"/>
    <w:rsid w:val="000616C3"/>
    <w:rsid w:val="0007004C"/>
    <w:rsid w:val="00076EFA"/>
    <w:rsid w:val="00077A9C"/>
    <w:rsid w:val="000A0154"/>
    <w:rsid w:val="000A1A16"/>
    <w:rsid w:val="000A1DA8"/>
    <w:rsid w:val="000A71A3"/>
    <w:rsid w:val="000B0179"/>
    <w:rsid w:val="000B1F54"/>
    <w:rsid w:val="000B6FF1"/>
    <w:rsid w:val="000B7C07"/>
    <w:rsid w:val="000C049B"/>
    <w:rsid w:val="000C0F50"/>
    <w:rsid w:val="000C6BB6"/>
    <w:rsid w:val="000D26CF"/>
    <w:rsid w:val="000D34AC"/>
    <w:rsid w:val="000D6033"/>
    <w:rsid w:val="000E511E"/>
    <w:rsid w:val="000E7AD5"/>
    <w:rsid w:val="000F1F17"/>
    <w:rsid w:val="000F45F0"/>
    <w:rsid w:val="00102F2A"/>
    <w:rsid w:val="0010744E"/>
    <w:rsid w:val="00110CED"/>
    <w:rsid w:val="00112BC7"/>
    <w:rsid w:val="00117045"/>
    <w:rsid w:val="00120F6E"/>
    <w:rsid w:val="00125B36"/>
    <w:rsid w:val="00126151"/>
    <w:rsid w:val="0013018F"/>
    <w:rsid w:val="00131D4F"/>
    <w:rsid w:val="001329FC"/>
    <w:rsid w:val="001342D2"/>
    <w:rsid w:val="00136721"/>
    <w:rsid w:val="00142830"/>
    <w:rsid w:val="00142A75"/>
    <w:rsid w:val="00152216"/>
    <w:rsid w:val="00155619"/>
    <w:rsid w:val="00157CDB"/>
    <w:rsid w:val="001644F8"/>
    <w:rsid w:val="00170709"/>
    <w:rsid w:val="00182634"/>
    <w:rsid w:val="00186001"/>
    <w:rsid w:val="001908AA"/>
    <w:rsid w:val="0019468B"/>
    <w:rsid w:val="001962E6"/>
    <w:rsid w:val="001A04F1"/>
    <w:rsid w:val="001A1EC4"/>
    <w:rsid w:val="001B0F6C"/>
    <w:rsid w:val="001D3BA6"/>
    <w:rsid w:val="001D4B09"/>
    <w:rsid w:val="001D58AE"/>
    <w:rsid w:val="001E08AD"/>
    <w:rsid w:val="001E2243"/>
    <w:rsid w:val="001E2F34"/>
    <w:rsid w:val="001E53B4"/>
    <w:rsid w:val="001E630D"/>
    <w:rsid w:val="001E7E69"/>
    <w:rsid w:val="001F2609"/>
    <w:rsid w:val="001F65F9"/>
    <w:rsid w:val="001F7196"/>
    <w:rsid w:val="00205AAE"/>
    <w:rsid w:val="002132F9"/>
    <w:rsid w:val="00223F5D"/>
    <w:rsid w:val="00224602"/>
    <w:rsid w:val="00227C1D"/>
    <w:rsid w:val="00233165"/>
    <w:rsid w:val="002418BD"/>
    <w:rsid w:val="00241E50"/>
    <w:rsid w:val="002549F3"/>
    <w:rsid w:val="0026009D"/>
    <w:rsid w:val="002609E2"/>
    <w:rsid w:val="00266349"/>
    <w:rsid w:val="00266D13"/>
    <w:rsid w:val="00273879"/>
    <w:rsid w:val="00275B4F"/>
    <w:rsid w:val="00291093"/>
    <w:rsid w:val="002D16CB"/>
    <w:rsid w:val="002E00DD"/>
    <w:rsid w:val="002E0A4D"/>
    <w:rsid w:val="002E38E8"/>
    <w:rsid w:val="002E45EE"/>
    <w:rsid w:val="002E4F04"/>
    <w:rsid w:val="002F2470"/>
    <w:rsid w:val="002F28E8"/>
    <w:rsid w:val="002F3CC0"/>
    <w:rsid w:val="002F5B64"/>
    <w:rsid w:val="002F7E97"/>
    <w:rsid w:val="003001E6"/>
    <w:rsid w:val="00301E9B"/>
    <w:rsid w:val="003101D5"/>
    <w:rsid w:val="00310E7A"/>
    <w:rsid w:val="003117D4"/>
    <w:rsid w:val="003120E3"/>
    <w:rsid w:val="0031344F"/>
    <w:rsid w:val="0032038D"/>
    <w:rsid w:val="00322C27"/>
    <w:rsid w:val="0032772E"/>
    <w:rsid w:val="00331A82"/>
    <w:rsid w:val="00334581"/>
    <w:rsid w:val="003500E2"/>
    <w:rsid w:val="003504BF"/>
    <w:rsid w:val="0035059C"/>
    <w:rsid w:val="00351403"/>
    <w:rsid w:val="00356306"/>
    <w:rsid w:val="00356CA6"/>
    <w:rsid w:val="00360A19"/>
    <w:rsid w:val="00363425"/>
    <w:rsid w:val="003645B8"/>
    <w:rsid w:val="0036792D"/>
    <w:rsid w:val="003725A4"/>
    <w:rsid w:val="003766DA"/>
    <w:rsid w:val="003822EC"/>
    <w:rsid w:val="00382C0A"/>
    <w:rsid w:val="00392632"/>
    <w:rsid w:val="003A1C9D"/>
    <w:rsid w:val="003A58B9"/>
    <w:rsid w:val="003B0B20"/>
    <w:rsid w:val="003B1DB0"/>
    <w:rsid w:val="003B2BB8"/>
    <w:rsid w:val="003B3DCD"/>
    <w:rsid w:val="003B7C97"/>
    <w:rsid w:val="003C1BB5"/>
    <w:rsid w:val="003C608F"/>
    <w:rsid w:val="003D34FF"/>
    <w:rsid w:val="003D6A03"/>
    <w:rsid w:val="003E0B0F"/>
    <w:rsid w:val="003E4262"/>
    <w:rsid w:val="003F0281"/>
    <w:rsid w:val="003F21F4"/>
    <w:rsid w:val="003F2350"/>
    <w:rsid w:val="003F5690"/>
    <w:rsid w:val="00400DD1"/>
    <w:rsid w:val="00412BF6"/>
    <w:rsid w:val="00416A0E"/>
    <w:rsid w:val="00417B7D"/>
    <w:rsid w:val="004249F7"/>
    <w:rsid w:val="00424B6C"/>
    <w:rsid w:val="00432850"/>
    <w:rsid w:val="00440BBA"/>
    <w:rsid w:val="00450640"/>
    <w:rsid w:val="00454C01"/>
    <w:rsid w:val="0045669D"/>
    <w:rsid w:val="00456A95"/>
    <w:rsid w:val="00460068"/>
    <w:rsid w:val="004747C8"/>
    <w:rsid w:val="00495DDA"/>
    <w:rsid w:val="00497966"/>
    <w:rsid w:val="004A27AB"/>
    <w:rsid w:val="004A2EA8"/>
    <w:rsid w:val="004A354E"/>
    <w:rsid w:val="004A5F87"/>
    <w:rsid w:val="004B1958"/>
    <w:rsid w:val="004B1A09"/>
    <w:rsid w:val="004B3D29"/>
    <w:rsid w:val="004B54CA"/>
    <w:rsid w:val="004C008F"/>
    <w:rsid w:val="004C3273"/>
    <w:rsid w:val="004C50C5"/>
    <w:rsid w:val="004C6ADD"/>
    <w:rsid w:val="004C6F64"/>
    <w:rsid w:val="004D74A1"/>
    <w:rsid w:val="004E3C61"/>
    <w:rsid w:val="004E5CBF"/>
    <w:rsid w:val="004E64DA"/>
    <w:rsid w:val="004F0D4C"/>
    <w:rsid w:val="004F1D0E"/>
    <w:rsid w:val="004F3456"/>
    <w:rsid w:val="00514E65"/>
    <w:rsid w:val="00514E96"/>
    <w:rsid w:val="00520544"/>
    <w:rsid w:val="00535F11"/>
    <w:rsid w:val="00541BBB"/>
    <w:rsid w:val="00542EA8"/>
    <w:rsid w:val="00547E19"/>
    <w:rsid w:val="0055176D"/>
    <w:rsid w:val="00562BAF"/>
    <w:rsid w:val="00584748"/>
    <w:rsid w:val="00590B7F"/>
    <w:rsid w:val="005930DB"/>
    <w:rsid w:val="005A05D9"/>
    <w:rsid w:val="005A141F"/>
    <w:rsid w:val="005A2AA9"/>
    <w:rsid w:val="005B4F18"/>
    <w:rsid w:val="005B5E6C"/>
    <w:rsid w:val="005C128B"/>
    <w:rsid w:val="005C1EE9"/>
    <w:rsid w:val="005C219B"/>
    <w:rsid w:val="005C26FA"/>
    <w:rsid w:val="005C3AA9"/>
    <w:rsid w:val="005C7468"/>
    <w:rsid w:val="005C7FA2"/>
    <w:rsid w:val="005F766A"/>
    <w:rsid w:val="00600DEC"/>
    <w:rsid w:val="00607305"/>
    <w:rsid w:val="00616B41"/>
    <w:rsid w:val="006276F8"/>
    <w:rsid w:val="00632358"/>
    <w:rsid w:val="006323A1"/>
    <w:rsid w:val="00634F7D"/>
    <w:rsid w:val="006437F9"/>
    <w:rsid w:val="00646B82"/>
    <w:rsid w:val="006477A8"/>
    <w:rsid w:val="00656EF3"/>
    <w:rsid w:val="0065769C"/>
    <w:rsid w:val="00661B7C"/>
    <w:rsid w:val="006734F2"/>
    <w:rsid w:val="006763FC"/>
    <w:rsid w:val="0068738A"/>
    <w:rsid w:val="00692A69"/>
    <w:rsid w:val="00692E8F"/>
    <w:rsid w:val="00697B0A"/>
    <w:rsid w:val="006A4CE7"/>
    <w:rsid w:val="006A6742"/>
    <w:rsid w:val="006D0FC8"/>
    <w:rsid w:val="006D31A2"/>
    <w:rsid w:val="006D6E2D"/>
    <w:rsid w:val="00706BA8"/>
    <w:rsid w:val="007155E9"/>
    <w:rsid w:val="007176C4"/>
    <w:rsid w:val="00731B65"/>
    <w:rsid w:val="00743FFB"/>
    <w:rsid w:val="0075626C"/>
    <w:rsid w:val="007610C2"/>
    <w:rsid w:val="00770458"/>
    <w:rsid w:val="00771FC5"/>
    <w:rsid w:val="00775F68"/>
    <w:rsid w:val="00785261"/>
    <w:rsid w:val="007856EE"/>
    <w:rsid w:val="00786B12"/>
    <w:rsid w:val="00793C7F"/>
    <w:rsid w:val="00795182"/>
    <w:rsid w:val="007A6131"/>
    <w:rsid w:val="007A6D85"/>
    <w:rsid w:val="007B0256"/>
    <w:rsid w:val="007C15C3"/>
    <w:rsid w:val="007C6CF1"/>
    <w:rsid w:val="007D050E"/>
    <w:rsid w:val="007F2653"/>
    <w:rsid w:val="007F3CF6"/>
    <w:rsid w:val="00801B96"/>
    <w:rsid w:val="00803AA2"/>
    <w:rsid w:val="00812114"/>
    <w:rsid w:val="00815656"/>
    <w:rsid w:val="00815F8F"/>
    <w:rsid w:val="008258A3"/>
    <w:rsid w:val="00837F64"/>
    <w:rsid w:val="008533B4"/>
    <w:rsid w:val="00856BF4"/>
    <w:rsid w:val="00860CB7"/>
    <w:rsid w:val="00872AF1"/>
    <w:rsid w:val="00875A57"/>
    <w:rsid w:val="0088676F"/>
    <w:rsid w:val="008A150D"/>
    <w:rsid w:val="008A2585"/>
    <w:rsid w:val="008A4F04"/>
    <w:rsid w:val="008B40BA"/>
    <w:rsid w:val="008B4688"/>
    <w:rsid w:val="008C00F2"/>
    <w:rsid w:val="008C12AE"/>
    <w:rsid w:val="008C4F4E"/>
    <w:rsid w:val="008C5FA3"/>
    <w:rsid w:val="008C703A"/>
    <w:rsid w:val="008C7477"/>
    <w:rsid w:val="008C7F0B"/>
    <w:rsid w:val="008D1F63"/>
    <w:rsid w:val="008D4800"/>
    <w:rsid w:val="008D6C4F"/>
    <w:rsid w:val="008E1DAB"/>
    <w:rsid w:val="008E2B8A"/>
    <w:rsid w:val="008E6308"/>
    <w:rsid w:val="008E77CA"/>
    <w:rsid w:val="008F03DD"/>
    <w:rsid w:val="008F614A"/>
    <w:rsid w:val="00902B4A"/>
    <w:rsid w:val="009078A1"/>
    <w:rsid w:val="009113DC"/>
    <w:rsid w:val="00912556"/>
    <w:rsid w:val="00914692"/>
    <w:rsid w:val="009225F0"/>
    <w:rsid w:val="009262FE"/>
    <w:rsid w:val="00926675"/>
    <w:rsid w:val="00931818"/>
    <w:rsid w:val="009407FF"/>
    <w:rsid w:val="00942180"/>
    <w:rsid w:val="009427FD"/>
    <w:rsid w:val="0094672C"/>
    <w:rsid w:val="009531E6"/>
    <w:rsid w:val="00961361"/>
    <w:rsid w:val="009653B8"/>
    <w:rsid w:val="00966053"/>
    <w:rsid w:val="00967463"/>
    <w:rsid w:val="009808BD"/>
    <w:rsid w:val="009822EE"/>
    <w:rsid w:val="00983273"/>
    <w:rsid w:val="00997DA7"/>
    <w:rsid w:val="009A1E2A"/>
    <w:rsid w:val="009A5C3A"/>
    <w:rsid w:val="009A5D03"/>
    <w:rsid w:val="009B50F7"/>
    <w:rsid w:val="009B5B90"/>
    <w:rsid w:val="009B644C"/>
    <w:rsid w:val="009C49CF"/>
    <w:rsid w:val="009E18CD"/>
    <w:rsid w:val="009E4B8F"/>
    <w:rsid w:val="009E4E19"/>
    <w:rsid w:val="009E6BC2"/>
    <w:rsid w:val="009F151D"/>
    <w:rsid w:val="00A05B17"/>
    <w:rsid w:val="00A133C3"/>
    <w:rsid w:val="00A13944"/>
    <w:rsid w:val="00A16541"/>
    <w:rsid w:val="00A16D9C"/>
    <w:rsid w:val="00A21CC3"/>
    <w:rsid w:val="00A33601"/>
    <w:rsid w:val="00A40D09"/>
    <w:rsid w:val="00A4255A"/>
    <w:rsid w:val="00A450E3"/>
    <w:rsid w:val="00A46826"/>
    <w:rsid w:val="00A46ED5"/>
    <w:rsid w:val="00A65FBF"/>
    <w:rsid w:val="00A91A08"/>
    <w:rsid w:val="00A930BA"/>
    <w:rsid w:val="00AA0372"/>
    <w:rsid w:val="00AA67F0"/>
    <w:rsid w:val="00AA7C74"/>
    <w:rsid w:val="00AB5AC1"/>
    <w:rsid w:val="00AB7B10"/>
    <w:rsid w:val="00AC4314"/>
    <w:rsid w:val="00AD18C3"/>
    <w:rsid w:val="00AD6C6C"/>
    <w:rsid w:val="00AE05DC"/>
    <w:rsid w:val="00AE67B2"/>
    <w:rsid w:val="00AF1B43"/>
    <w:rsid w:val="00AF2799"/>
    <w:rsid w:val="00B07194"/>
    <w:rsid w:val="00B206E6"/>
    <w:rsid w:val="00B22B23"/>
    <w:rsid w:val="00B256F3"/>
    <w:rsid w:val="00B32B4B"/>
    <w:rsid w:val="00B3356C"/>
    <w:rsid w:val="00B42730"/>
    <w:rsid w:val="00B46A70"/>
    <w:rsid w:val="00B51CB3"/>
    <w:rsid w:val="00B54B32"/>
    <w:rsid w:val="00B56004"/>
    <w:rsid w:val="00B57679"/>
    <w:rsid w:val="00B7581B"/>
    <w:rsid w:val="00B77A24"/>
    <w:rsid w:val="00B808D9"/>
    <w:rsid w:val="00B86EF8"/>
    <w:rsid w:val="00BA22FB"/>
    <w:rsid w:val="00BA2DB9"/>
    <w:rsid w:val="00BA4AEA"/>
    <w:rsid w:val="00BA5687"/>
    <w:rsid w:val="00BB15DC"/>
    <w:rsid w:val="00BC4003"/>
    <w:rsid w:val="00BD0009"/>
    <w:rsid w:val="00BD29BC"/>
    <w:rsid w:val="00BD3837"/>
    <w:rsid w:val="00BD69C2"/>
    <w:rsid w:val="00BE0AD0"/>
    <w:rsid w:val="00BE26EB"/>
    <w:rsid w:val="00BE379F"/>
    <w:rsid w:val="00BE45F4"/>
    <w:rsid w:val="00BE7148"/>
    <w:rsid w:val="00BF5C89"/>
    <w:rsid w:val="00BF6034"/>
    <w:rsid w:val="00BF66E4"/>
    <w:rsid w:val="00C02782"/>
    <w:rsid w:val="00C07B5F"/>
    <w:rsid w:val="00C112FF"/>
    <w:rsid w:val="00C23A0D"/>
    <w:rsid w:val="00C31657"/>
    <w:rsid w:val="00C3793C"/>
    <w:rsid w:val="00C476ED"/>
    <w:rsid w:val="00C7138F"/>
    <w:rsid w:val="00C82796"/>
    <w:rsid w:val="00C94138"/>
    <w:rsid w:val="00CA0230"/>
    <w:rsid w:val="00CA10FA"/>
    <w:rsid w:val="00CA7477"/>
    <w:rsid w:val="00CB3A84"/>
    <w:rsid w:val="00CB4021"/>
    <w:rsid w:val="00CC04B5"/>
    <w:rsid w:val="00CC04E1"/>
    <w:rsid w:val="00CC2782"/>
    <w:rsid w:val="00CC56A4"/>
    <w:rsid w:val="00CD7B2B"/>
    <w:rsid w:val="00CF014B"/>
    <w:rsid w:val="00CF3C65"/>
    <w:rsid w:val="00D02E1B"/>
    <w:rsid w:val="00D14597"/>
    <w:rsid w:val="00D2513A"/>
    <w:rsid w:val="00D31DB4"/>
    <w:rsid w:val="00D3355A"/>
    <w:rsid w:val="00D34DCA"/>
    <w:rsid w:val="00D36F13"/>
    <w:rsid w:val="00D3753C"/>
    <w:rsid w:val="00D44164"/>
    <w:rsid w:val="00D51A0E"/>
    <w:rsid w:val="00D538C1"/>
    <w:rsid w:val="00D54850"/>
    <w:rsid w:val="00D67353"/>
    <w:rsid w:val="00D723D7"/>
    <w:rsid w:val="00D72E36"/>
    <w:rsid w:val="00D80018"/>
    <w:rsid w:val="00D82438"/>
    <w:rsid w:val="00D85B35"/>
    <w:rsid w:val="00D85EF4"/>
    <w:rsid w:val="00DA013B"/>
    <w:rsid w:val="00DA40E1"/>
    <w:rsid w:val="00DA6DC5"/>
    <w:rsid w:val="00DA7043"/>
    <w:rsid w:val="00DA708D"/>
    <w:rsid w:val="00DB1DA0"/>
    <w:rsid w:val="00DC2FBC"/>
    <w:rsid w:val="00DC3783"/>
    <w:rsid w:val="00DC72DD"/>
    <w:rsid w:val="00DC73E1"/>
    <w:rsid w:val="00DD0BEC"/>
    <w:rsid w:val="00DD40CF"/>
    <w:rsid w:val="00DD5CE2"/>
    <w:rsid w:val="00DD727F"/>
    <w:rsid w:val="00DF7BEB"/>
    <w:rsid w:val="00E05A23"/>
    <w:rsid w:val="00E202A5"/>
    <w:rsid w:val="00E23CE8"/>
    <w:rsid w:val="00E34316"/>
    <w:rsid w:val="00E349DE"/>
    <w:rsid w:val="00E41123"/>
    <w:rsid w:val="00E41350"/>
    <w:rsid w:val="00E513C3"/>
    <w:rsid w:val="00E53C21"/>
    <w:rsid w:val="00E661E4"/>
    <w:rsid w:val="00E66E3A"/>
    <w:rsid w:val="00E71FC2"/>
    <w:rsid w:val="00E823A4"/>
    <w:rsid w:val="00E97068"/>
    <w:rsid w:val="00EA0F1F"/>
    <w:rsid w:val="00EB4FD3"/>
    <w:rsid w:val="00EB754D"/>
    <w:rsid w:val="00EC10A0"/>
    <w:rsid w:val="00EC274F"/>
    <w:rsid w:val="00EC4264"/>
    <w:rsid w:val="00EC6B63"/>
    <w:rsid w:val="00ED2AC2"/>
    <w:rsid w:val="00ED3C3C"/>
    <w:rsid w:val="00ED68BD"/>
    <w:rsid w:val="00EE08AC"/>
    <w:rsid w:val="00EE17EE"/>
    <w:rsid w:val="00EE1E6D"/>
    <w:rsid w:val="00EE28D1"/>
    <w:rsid w:val="00EF376E"/>
    <w:rsid w:val="00F01196"/>
    <w:rsid w:val="00F14BFD"/>
    <w:rsid w:val="00F23BCC"/>
    <w:rsid w:val="00F31AF4"/>
    <w:rsid w:val="00F424C5"/>
    <w:rsid w:val="00F42987"/>
    <w:rsid w:val="00F467D9"/>
    <w:rsid w:val="00F64D2C"/>
    <w:rsid w:val="00F67260"/>
    <w:rsid w:val="00F770CE"/>
    <w:rsid w:val="00F779F2"/>
    <w:rsid w:val="00F93BFB"/>
    <w:rsid w:val="00FA06C7"/>
    <w:rsid w:val="00FA0F93"/>
    <w:rsid w:val="00FA273D"/>
    <w:rsid w:val="00FA3D04"/>
    <w:rsid w:val="00FB6B69"/>
    <w:rsid w:val="00FC16F9"/>
    <w:rsid w:val="00FC667A"/>
    <w:rsid w:val="00FE1326"/>
    <w:rsid w:val="00FE79F5"/>
    <w:rsid w:val="00FE7F27"/>
    <w:rsid w:val="00FF0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ABC7F6B"/>
  <w15:docId w15:val="{B6116E5B-52E7-4490-ABEA-01A2BFE3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aliases w:val="c"/>
    <w:basedOn w:val="Normal"/>
    <w:next w:val="Normal"/>
    <w:link w:val="CaptionChar"/>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4F3456"/>
    <w:rPr>
      <w:sz w:val="16"/>
      <w:szCs w:val="16"/>
    </w:rPr>
  </w:style>
  <w:style w:type="paragraph" w:styleId="CommentText">
    <w:name w:val="annotation text"/>
    <w:basedOn w:val="Normal"/>
    <w:link w:val="CommentTextChar"/>
    <w:uiPriority w:val="99"/>
    <w:semiHidden/>
    <w:unhideWhenUsed/>
    <w:rsid w:val="004F3456"/>
    <w:pPr>
      <w:spacing w:line="240" w:lineRule="auto"/>
    </w:pPr>
    <w:rPr>
      <w:sz w:val="20"/>
      <w:szCs w:val="20"/>
    </w:rPr>
  </w:style>
  <w:style w:type="character" w:customStyle="1" w:styleId="CommentTextChar">
    <w:name w:val="Comment Text Char"/>
    <w:basedOn w:val="DefaultParagraphFont"/>
    <w:link w:val="CommentText"/>
    <w:uiPriority w:val="99"/>
    <w:semiHidden/>
    <w:rsid w:val="004F34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3456"/>
    <w:rPr>
      <w:b/>
      <w:bCs/>
    </w:rPr>
  </w:style>
  <w:style w:type="character" w:customStyle="1" w:styleId="CommentSubjectChar">
    <w:name w:val="Comment Subject Char"/>
    <w:basedOn w:val="CommentTextChar"/>
    <w:link w:val="CommentSubject"/>
    <w:uiPriority w:val="99"/>
    <w:semiHidden/>
    <w:rsid w:val="004F3456"/>
    <w:rPr>
      <w:rFonts w:ascii="Arial" w:hAnsi="Arial"/>
      <w:b/>
      <w:bCs/>
      <w:sz w:val="20"/>
      <w:szCs w:val="20"/>
    </w:rPr>
  </w:style>
  <w:style w:type="paragraph" w:styleId="BalloonText">
    <w:name w:val="Balloon Text"/>
    <w:basedOn w:val="Normal"/>
    <w:link w:val="BalloonTextChar"/>
    <w:uiPriority w:val="99"/>
    <w:semiHidden/>
    <w:unhideWhenUsed/>
    <w:rsid w:val="004F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456"/>
    <w:rPr>
      <w:rFonts w:ascii="Tahoma" w:hAnsi="Tahoma" w:cs="Tahoma"/>
      <w:sz w:val="16"/>
      <w:szCs w:val="16"/>
    </w:rPr>
  </w:style>
  <w:style w:type="paragraph" w:styleId="Header">
    <w:name w:val="header"/>
    <w:basedOn w:val="Normal"/>
    <w:link w:val="HeaderChar"/>
    <w:uiPriority w:val="99"/>
    <w:unhideWhenUsed/>
    <w:rsid w:val="00320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38D"/>
    <w:rPr>
      <w:rFonts w:ascii="Arial" w:hAnsi="Arial"/>
    </w:rPr>
  </w:style>
  <w:style w:type="paragraph" w:styleId="Footer">
    <w:name w:val="footer"/>
    <w:basedOn w:val="Normal"/>
    <w:link w:val="FooterChar"/>
    <w:uiPriority w:val="99"/>
    <w:unhideWhenUsed/>
    <w:rsid w:val="00320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38D"/>
    <w:rPr>
      <w:rFonts w:ascii="Arial" w:hAnsi="Arial"/>
    </w:rPr>
  </w:style>
  <w:style w:type="table" w:styleId="TableGrid">
    <w:name w:val="Table Grid"/>
    <w:basedOn w:val="TableNormal"/>
    <w:uiPriority w:val="39"/>
    <w:rsid w:val="0032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667A"/>
    <w:pPr>
      <w:spacing w:after="0" w:line="240" w:lineRule="auto"/>
    </w:pPr>
    <w:rPr>
      <w:rFonts w:ascii="Arial" w:hAnsi="Arial"/>
    </w:rPr>
  </w:style>
  <w:style w:type="character" w:styleId="Hyperlink">
    <w:name w:val="Hyperlink"/>
    <w:basedOn w:val="DefaultParagraphFont"/>
    <w:uiPriority w:val="99"/>
    <w:semiHidden/>
    <w:unhideWhenUsed/>
    <w:rsid w:val="000C049B"/>
    <w:rPr>
      <w:color w:val="0563C1"/>
      <w:u w:val="single"/>
    </w:rPr>
  </w:style>
  <w:style w:type="character" w:customStyle="1" w:styleId="CaptionChar">
    <w:name w:val="Caption Char"/>
    <w:aliases w:val="c Char"/>
    <w:basedOn w:val="DefaultParagraphFont"/>
    <w:link w:val="Caption"/>
    <w:uiPriority w:val="35"/>
    <w:rsid w:val="00D14597"/>
    <w:rPr>
      <w:rFonts w:ascii="Arial" w:hAnsi="Arial"/>
      <w:b/>
      <w:bCs/>
      <w:caps/>
      <w:sz w:val="16"/>
      <w:szCs w:val="18"/>
    </w:rPr>
  </w:style>
  <w:style w:type="paragraph" w:customStyle="1" w:styleId="TableHeading1">
    <w:name w:val="Table Heading 1"/>
    <w:aliases w:val="th1"/>
    <w:basedOn w:val="Normal"/>
    <w:next w:val="Normal"/>
    <w:link w:val="TableHeading1Char"/>
    <w:qFormat/>
    <w:rsid w:val="00D14597"/>
    <w:pPr>
      <w:keepLines/>
      <w:tabs>
        <w:tab w:val="left" w:pos="318"/>
      </w:tabs>
      <w:spacing w:before="120" w:after="120" w:line="240" w:lineRule="auto"/>
    </w:pPr>
    <w:rPr>
      <w:rFonts w:ascii="Calibri" w:hAnsi="Calibri" w:cs="Calibri"/>
      <w:b/>
      <w:color w:val="FFFFFF" w:themeColor="background1"/>
      <w:szCs w:val="20"/>
      <w:lang w:val="en-GB" w:eastAsia="en-AU"/>
    </w:rPr>
  </w:style>
  <w:style w:type="character" w:customStyle="1" w:styleId="TableHeading1Char">
    <w:name w:val="Table Heading 1 Char"/>
    <w:aliases w:val="th1 Char"/>
    <w:basedOn w:val="DefaultParagraphFont"/>
    <w:link w:val="TableHeading1"/>
    <w:rsid w:val="00D14597"/>
    <w:rPr>
      <w:rFonts w:ascii="Calibri" w:hAnsi="Calibri" w:cs="Calibri"/>
      <w:b/>
      <w:color w:val="FFFFFF" w:themeColor="background1"/>
      <w:szCs w:val="20"/>
      <w:lang w:val="en-GB" w:eastAsia="en-AU"/>
    </w:rPr>
  </w:style>
  <w:style w:type="paragraph" w:customStyle="1" w:styleId="Note">
    <w:name w:val="Note"/>
    <w:basedOn w:val="FootnoteText"/>
    <w:link w:val="NoteChar"/>
    <w:qFormat/>
    <w:rsid w:val="00D14597"/>
    <w:pPr>
      <w:keepLines/>
      <w:spacing w:before="40"/>
      <w:ind w:left="709" w:hanging="709"/>
      <w:contextualSpacing/>
    </w:pPr>
    <w:rPr>
      <w:rFonts w:ascii="Calibri" w:eastAsia="Calibri" w:hAnsi="Calibri" w:cs="Times New Roman"/>
      <w:sz w:val="18"/>
      <w:lang w:val="en-GB" w:eastAsia="en-GB"/>
    </w:rPr>
  </w:style>
  <w:style w:type="character" w:customStyle="1" w:styleId="NoteChar">
    <w:name w:val="Note Char"/>
    <w:link w:val="Note"/>
    <w:rsid w:val="00D14597"/>
    <w:rPr>
      <w:rFonts w:ascii="Calibri" w:eastAsia="Calibri" w:hAnsi="Calibri" w:cs="Times New Roman"/>
      <w:sz w:val="18"/>
      <w:szCs w:val="20"/>
      <w:lang w:val="en-GB" w:eastAsia="en-GB"/>
    </w:rPr>
  </w:style>
  <w:style w:type="paragraph" w:customStyle="1" w:styleId="TableTextCentred">
    <w:name w:val="Table Text_Centred"/>
    <w:aliases w:val="ttc"/>
    <w:basedOn w:val="Normal"/>
    <w:qFormat/>
    <w:rsid w:val="00D14597"/>
    <w:pPr>
      <w:tabs>
        <w:tab w:val="left" w:pos="318"/>
      </w:tabs>
      <w:spacing w:before="60" w:after="60" w:line="240" w:lineRule="auto"/>
      <w:jc w:val="center"/>
    </w:pPr>
    <w:rPr>
      <w:rFonts w:ascii="Calibri" w:eastAsia="Calibri" w:hAnsi="Calibri" w:cs="Times New Roman"/>
      <w:color w:val="000000" w:themeColor="text1"/>
      <w:lang w:val="en-GB" w:eastAsia="en-GB"/>
    </w:rPr>
  </w:style>
  <w:style w:type="paragraph" w:customStyle="1" w:styleId="TableHeading1Centred">
    <w:name w:val="Table Heading 1_Centred"/>
    <w:aliases w:val="th1c"/>
    <w:basedOn w:val="TableHeading1"/>
    <w:next w:val="Normal"/>
    <w:qFormat/>
    <w:rsid w:val="00D14597"/>
    <w:pPr>
      <w:jc w:val="center"/>
    </w:pPr>
  </w:style>
  <w:style w:type="paragraph" w:customStyle="1" w:styleId="NoteBullet">
    <w:name w:val="Note Bullet"/>
    <w:basedOn w:val="Note"/>
    <w:rsid w:val="00D14597"/>
    <w:pPr>
      <w:numPr>
        <w:numId w:val="13"/>
      </w:numPr>
      <w:spacing w:before="0"/>
      <w:ind w:left="360"/>
    </w:pPr>
  </w:style>
  <w:style w:type="paragraph" w:customStyle="1" w:styleId="TableHeading2Row">
    <w:name w:val="Table Heading 2_Row"/>
    <w:aliases w:val="th2r"/>
    <w:basedOn w:val="Normal"/>
    <w:qFormat/>
    <w:rsid w:val="00D14597"/>
    <w:pPr>
      <w:tabs>
        <w:tab w:val="left" w:pos="318"/>
      </w:tabs>
      <w:spacing w:before="60" w:after="60" w:line="240" w:lineRule="auto"/>
    </w:pPr>
    <w:rPr>
      <w:rFonts w:ascii="Calibri" w:eastAsia="Calibri" w:hAnsi="Calibri" w:cs="Times New Roman"/>
      <w:b/>
      <w:color w:val="1F497D" w:themeColor="text2"/>
      <w:lang w:val="en-GB" w:eastAsia="en-GB"/>
    </w:rPr>
  </w:style>
  <w:style w:type="paragraph" w:styleId="FootnoteText">
    <w:name w:val="footnote text"/>
    <w:basedOn w:val="Normal"/>
    <w:link w:val="FootnoteTextChar"/>
    <w:uiPriority w:val="99"/>
    <w:unhideWhenUsed/>
    <w:qFormat/>
    <w:rsid w:val="00D14597"/>
    <w:pPr>
      <w:spacing w:after="0" w:line="240" w:lineRule="auto"/>
    </w:pPr>
    <w:rPr>
      <w:sz w:val="20"/>
      <w:szCs w:val="20"/>
    </w:rPr>
  </w:style>
  <w:style w:type="character" w:customStyle="1" w:styleId="FootnoteTextChar">
    <w:name w:val="Footnote Text Char"/>
    <w:basedOn w:val="DefaultParagraphFont"/>
    <w:link w:val="FootnoteText"/>
    <w:uiPriority w:val="99"/>
    <w:rsid w:val="00D14597"/>
    <w:rPr>
      <w:rFonts w:ascii="Arial" w:hAnsi="Arial"/>
      <w:sz w:val="20"/>
      <w:szCs w:val="20"/>
    </w:rPr>
  </w:style>
  <w:style w:type="paragraph" w:customStyle="1" w:styleId="TableText">
    <w:name w:val="Table Text"/>
    <w:aliases w:val="tt"/>
    <w:basedOn w:val="Normal"/>
    <w:link w:val="TableTextChar"/>
    <w:qFormat/>
    <w:rsid w:val="00C7138F"/>
    <w:pPr>
      <w:tabs>
        <w:tab w:val="left" w:pos="318"/>
      </w:tabs>
      <w:spacing w:before="60" w:after="60" w:line="240" w:lineRule="auto"/>
    </w:pPr>
    <w:rPr>
      <w:rFonts w:ascii="Calibri" w:eastAsia="Calibri" w:hAnsi="Calibri" w:cs="Times New Roman"/>
      <w:color w:val="000000" w:themeColor="text1"/>
      <w:lang w:val="en-GB" w:eastAsia="en-GB"/>
    </w:rPr>
  </w:style>
  <w:style w:type="character" w:customStyle="1" w:styleId="TableTextChar">
    <w:name w:val="Table Text Char"/>
    <w:aliases w:val="tt Char"/>
    <w:link w:val="TableText"/>
    <w:rsid w:val="00C7138F"/>
    <w:rPr>
      <w:rFonts w:ascii="Calibri" w:eastAsia="Calibri" w:hAnsi="Calibri" w:cs="Times New Roman"/>
      <w:color w:val="000000" w:themeColor="text1"/>
      <w:lang w:val="en-GB" w:eastAsia="en-GB"/>
    </w:rPr>
  </w:style>
  <w:style w:type="paragraph" w:customStyle="1" w:styleId="TableHeading2">
    <w:name w:val="Table Heading 2"/>
    <w:aliases w:val="th2"/>
    <w:basedOn w:val="TableHeading1"/>
    <w:next w:val="TableText"/>
    <w:qFormat/>
    <w:rsid w:val="00C7138F"/>
    <w:pPr>
      <w:keepNext/>
      <w:spacing w:before="60" w:after="60"/>
    </w:pPr>
    <w:rPr>
      <w:color w:val="1F497D" w:themeColor="text2"/>
    </w:rPr>
  </w:style>
  <w:style w:type="character" w:styleId="FootnoteReference">
    <w:name w:val="footnote reference"/>
    <w:basedOn w:val="DefaultParagraphFont"/>
    <w:uiPriority w:val="99"/>
    <w:semiHidden/>
    <w:unhideWhenUsed/>
    <w:rsid w:val="00F67260"/>
    <w:rPr>
      <w:vertAlign w:val="superscript"/>
    </w:rPr>
  </w:style>
  <w:style w:type="character" w:styleId="PlaceholderText">
    <w:name w:val="Placeholder Text"/>
    <w:basedOn w:val="DefaultParagraphFont"/>
    <w:uiPriority w:val="99"/>
    <w:semiHidden/>
    <w:rsid w:val="007A61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6FC8E-6D04-409E-97E6-5AA02F99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Wendy</dc:creator>
  <cp:keywords/>
  <dc:description/>
  <cp:lastModifiedBy>Clark, Ian</cp:lastModifiedBy>
  <cp:revision>6</cp:revision>
  <cp:lastPrinted>2018-08-28T01:28:00Z</cp:lastPrinted>
  <dcterms:created xsi:type="dcterms:W3CDTF">2020-05-25T04:24:00Z</dcterms:created>
  <dcterms:modified xsi:type="dcterms:W3CDTF">2020-07-29T03:12:00Z</dcterms:modified>
</cp:coreProperties>
</file>