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FA" w:rsidRPr="004C39A1" w:rsidRDefault="00CC39FA" w:rsidP="00CC39FA">
      <w:pPr>
        <w:jc w:val="center"/>
        <w:rPr>
          <w:rStyle w:val="BookTitle"/>
          <w:rFonts w:cs="Arial"/>
          <w:i w:val="0"/>
          <w:iCs w:val="0"/>
          <w:smallCaps w:val="0"/>
        </w:rPr>
      </w:pPr>
      <w:r>
        <w:rPr>
          <w:noProof/>
          <w:lang w:eastAsia="en-AU"/>
        </w:rPr>
        <w:drawing>
          <wp:inline distT="0" distB="0" distL="0" distR="0" wp14:anchorId="0D67E6F2" wp14:editId="6613883C">
            <wp:extent cx="3190875" cy="1714500"/>
            <wp:effectExtent l="0" t="0" r="9525" b="0"/>
            <wp:docPr id="2" name="Picture 2"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 name="Picture 2" descr="Australian Government Department of Social Services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CC39FA" w:rsidRDefault="00CC39FA" w:rsidP="00CC39FA">
      <w:pPr>
        <w:spacing w:after="120"/>
        <w:rPr>
          <w:rFonts w:cs="Arial"/>
        </w:rPr>
      </w:pPr>
      <w:bookmarkStart w:id="0" w:name="_Toc386553265"/>
      <w:bookmarkStart w:id="1" w:name="_Toc386553162"/>
    </w:p>
    <w:p w:rsidR="00CC39FA" w:rsidRPr="00FE571B" w:rsidRDefault="00CC39FA" w:rsidP="00CC39FA">
      <w:pPr>
        <w:spacing w:after="120"/>
        <w:rPr>
          <w:rFonts w:cs="Arial"/>
        </w:rPr>
      </w:pPr>
    </w:p>
    <w:p w:rsidR="00CC39FA" w:rsidRPr="00B04A4C" w:rsidRDefault="00CC39FA" w:rsidP="00CC39FA">
      <w:pPr>
        <w:pStyle w:val="Title"/>
        <w:rPr>
          <w:bCs w:val="0"/>
          <w:sz w:val="32"/>
          <w:szCs w:val="32"/>
        </w:rPr>
      </w:pPr>
      <w:r w:rsidRPr="00B04A4C">
        <w:rPr>
          <w:sz w:val="32"/>
          <w:szCs w:val="32"/>
        </w:rPr>
        <w:t xml:space="preserve">Families and Communities </w:t>
      </w:r>
      <w:bookmarkEnd w:id="0"/>
      <w:bookmarkEnd w:id="1"/>
      <w:r w:rsidRPr="00B04A4C">
        <w:rPr>
          <w:sz w:val="32"/>
          <w:szCs w:val="32"/>
        </w:rPr>
        <w:t>Programme</w:t>
      </w:r>
    </w:p>
    <w:p w:rsidR="00CC39FA" w:rsidRPr="00B04A4C" w:rsidRDefault="00CC39FA" w:rsidP="00CC39FA">
      <w:pPr>
        <w:pStyle w:val="Title"/>
        <w:rPr>
          <w:bCs w:val="0"/>
          <w:sz w:val="32"/>
          <w:szCs w:val="32"/>
        </w:rPr>
      </w:pPr>
    </w:p>
    <w:p w:rsidR="00CC39FA" w:rsidRPr="00B04A4C" w:rsidRDefault="00CC39FA" w:rsidP="00CC39FA">
      <w:pPr>
        <w:pStyle w:val="Title"/>
        <w:rPr>
          <w:bCs w:val="0"/>
          <w:sz w:val="32"/>
          <w:szCs w:val="32"/>
        </w:rPr>
      </w:pPr>
      <w:r w:rsidRPr="00B04A4C">
        <w:rPr>
          <w:sz w:val="32"/>
          <w:szCs w:val="32"/>
        </w:rPr>
        <w:t>Families and Children Activity</w:t>
      </w:r>
    </w:p>
    <w:p w:rsidR="00CC39FA" w:rsidRDefault="00CC39FA" w:rsidP="00CC39FA">
      <w:pPr>
        <w:spacing w:after="120"/>
        <w:rPr>
          <w:rFonts w:cs="Arial"/>
        </w:rPr>
      </w:pPr>
    </w:p>
    <w:p w:rsidR="00CC39FA" w:rsidRDefault="00CC39FA" w:rsidP="00CC39FA">
      <w:pPr>
        <w:pBdr>
          <w:top w:val="single" w:sz="24" w:space="1" w:color="auto"/>
        </w:pBdr>
        <w:rPr>
          <w:rFonts w:cs="Arial"/>
        </w:rPr>
      </w:pPr>
    </w:p>
    <w:p w:rsidR="00CC39FA" w:rsidRPr="005901B7" w:rsidRDefault="00CC39FA" w:rsidP="00CC39FA">
      <w:pPr>
        <w:pStyle w:val="Subtitle"/>
        <w:pBdr>
          <w:top w:val="single" w:sz="24" w:space="1" w:color="auto"/>
        </w:pBdr>
        <w:spacing w:after="200"/>
        <w:jc w:val="center"/>
        <w:rPr>
          <w:b/>
          <w:bCs/>
          <w:i w:val="0"/>
          <w:iCs w:val="0"/>
          <w:spacing w:val="0"/>
          <w:sz w:val="40"/>
          <w:szCs w:val="28"/>
        </w:rPr>
      </w:pPr>
      <w:r w:rsidRPr="005901B7">
        <w:rPr>
          <w:b/>
          <w:bCs/>
          <w:i w:val="0"/>
          <w:iCs w:val="0"/>
          <w:spacing w:val="0"/>
          <w:sz w:val="40"/>
          <w:szCs w:val="28"/>
        </w:rPr>
        <w:t>Reconnect</w:t>
      </w:r>
    </w:p>
    <w:p w:rsidR="00CC39FA" w:rsidRPr="005901B7" w:rsidRDefault="00CC39FA" w:rsidP="00CC39FA">
      <w:pPr>
        <w:pStyle w:val="Subtitle"/>
        <w:pBdr>
          <w:top w:val="single" w:sz="24" w:space="1" w:color="auto"/>
        </w:pBdr>
        <w:spacing w:after="200"/>
        <w:jc w:val="center"/>
        <w:rPr>
          <w:b/>
          <w:bCs/>
          <w:i w:val="0"/>
          <w:iCs w:val="0"/>
          <w:spacing w:val="0"/>
          <w:sz w:val="40"/>
          <w:szCs w:val="28"/>
        </w:rPr>
      </w:pPr>
      <w:r w:rsidRPr="005901B7">
        <w:rPr>
          <w:b/>
          <w:bCs/>
          <w:i w:val="0"/>
          <w:iCs w:val="0"/>
          <w:spacing w:val="0"/>
          <w:sz w:val="40"/>
          <w:szCs w:val="28"/>
        </w:rPr>
        <w:t xml:space="preserve">Operational Guidelines </w:t>
      </w:r>
    </w:p>
    <w:p w:rsidR="00CC39FA" w:rsidRPr="005901B7" w:rsidRDefault="00CC39FA" w:rsidP="00CC39FA">
      <w:pPr>
        <w:pStyle w:val="Subtitle"/>
        <w:pBdr>
          <w:top w:val="single" w:sz="24" w:space="1" w:color="auto"/>
        </w:pBdr>
        <w:spacing w:after="200"/>
        <w:jc w:val="center"/>
        <w:rPr>
          <w:b/>
          <w:bCs/>
          <w:i w:val="0"/>
          <w:iCs w:val="0"/>
          <w:spacing w:val="0"/>
          <w:sz w:val="40"/>
          <w:szCs w:val="28"/>
        </w:rPr>
      </w:pPr>
      <w:r>
        <w:rPr>
          <w:b/>
          <w:bCs/>
          <w:i w:val="0"/>
          <w:iCs w:val="0"/>
          <w:spacing w:val="0"/>
          <w:sz w:val="40"/>
          <w:szCs w:val="28"/>
        </w:rPr>
        <w:t>1 July</w:t>
      </w:r>
      <w:r w:rsidRPr="005901B7">
        <w:rPr>
          <w:b/>
          <w:bCs/>
          <w:i w:val="0"/>
          <w:iCs w:val="0"/>
          <w:spacing w:val="0"/>
          <w:sz w:val="40"/>
          <w:szCs w:val="28"/>
        </w:rPr>
        <w:t xml:space="preserve"> 201</w:t>
      </w:r>
      <w:r>
        <w:rPr>
          <w:b/>
          <w:bCs/>
          <w:i w:val="0"/>
          <w:iCs w:val="0"/>
          <w:spacing w:val="0"/>
          <w:sz w:val="40"/>
          <w:szCs w:val="28"/>
        </w:rPr>
        <w:t>8</w:t>
      </w:r>
      <w:r w:rsidRPr="005901B7">
        <w:rPr>
          <w:b/>
          <w:bCs/>
          <w:i w:val="0"/>
          <w:iCs w:val="0"/>
          <w:spacing w:val="0"/>
          <w:sz w:val="40"/>
          <w:szCs w:val="28"/>
        </w:rPr>
        <w:t xml:space="preserve"> to </w:t>
      </w:r>
      <w:r>
        <w:rPr>
          <w:b/>
          <w:bCs/>
          <w:i w:val="0"/>
          <w:iCs w:val="0"/>
          <w:spacing w:val="0"/>
          <w:sz w:val="40"/>
          <w:szCs w:val="28"/>
        </w:rPr>
        <w:t>30 June</w:t>
      </w:r>
      <w:r w:rsidRPr="005901B7">
        <w:rPr>
          <w:b/>
          <w:bCs/>
          <w:i w:val="0"/>
          <w:iCs w:val="0"/>
          <w:spacing w:val="0"/>
          <w:sz w:val="40"/>
          <w:szCs w:val="28"/>
        </w:rPr>
        <w:t xml:space="preserve"> 20</w:t>
      </w:r>
      <w:r>
        <w:rPr>
          <w:b/>
          <w:bCs/>
          <w:i w:val="0"/>
          <w:iCs w:val="0"/>
          <w:spacing w:val="0"/>
          <w:sz w:val="40"/>
          <w:szCs w:val="28"/>
        </w:rPr>
        <w:t>21</w:t>
      </w:r>
    </w:p>
    <w:p w:rsidR="00CC39FA" w:rsidRDefault="00CC39FA" w:rsidP="00CC39FA">
      <w:pPr>
        <w:pBdr>
          <w:top w:val="single" w:sz="24" w:space="0" w:color="auto"/>
        </w:pBdr>
        <w:tabs>
          <w:tab w:val="left" w:pos="2458"/>
        </w:tabs>
        <w:spacing w:after="3120"/>
        <w:rPr>
          <w:rFonts w:cs="Arial"/>
        </w:rPr>
      </w:pPr>
      <w:r>
        <w:rPr>
          <w:rFonts w:cs="Arial"/>
        </w:rPr>
        <w:tab/>
      </w:r>
    </w:p>
    <w:p w:rsidR="00CC39FA" w:rsidRPr="00381D7A" w:rsidRDefault="00CC39FA" w:rsidP="00CC39FA">
      <w:pPr>
        <w:jc w:val="center"/>
        <w:rPr>
          <w:rStyle w:val="SubtleEmphasis"/>
          <w:b/>
          <w:i w:val="0"/>
          <w:sz w:val="28"/>
        </w:rPr>
      </w:pPr>
      <w:r w:rsidRPr="00F60883">
        <w:rPr>
          <w:rStyle w:val="SubtleEmphasis"/>
          <w:i w:val="0"/>
          <w:sz w:val="28"/>
        </w:rPr>
        <w:t>As at</w:t>
      </w:r>
      <w:r w:rsidR="00381D7A" w:rsidRPr="00381D7A">
        <w:rPr>
          <w:rStyle w:val="SubtleEmphasis"/>
          <w:i w:val="0"/>
          <w:sz w:val="28"/>
        </w:rPr>
        <w:t xml:space="preserve"> 3 July</w:t>
      </w:r>
      <w:r w:rsidR="00381D7A">
        <w:rPr>
          <w:rStyle w:val="SubtleEmphasis"/>
          <w:i w:val="0"/>
          <w:sz w:val="28"/>
        </w:rPr>
        <w:t xml:space="preserve"> 2018</w:t>
      </w:r>
    </w:p>
    <w:p w:rsidR="00CC39FA" w:rsidRDefault="00CC39FA" w:rsidP="00CC39FA">
      <w:pPr>
        <w:rPr>
          <w:rStyle w:val="BookTitle"/>
          <w:rFonts w:cs="Arial"/>
          <w:i w:val="0"/>
          <w:iCs w:val="0"/>
          <w:smallCaps w:val="0"/>
          <w:sz w:val="28"/>
        </w:rPr>
      </w:pPr>
    </w:p>
    <w:p w:rsidR="00CC39FA" w:rsidRPr="0057622B" w:rsidRDefault="00CC39FA" w:rsidP="00CC39FA">
      <w:pPr>
        <w:rPr>
          <w:rStyle w:val="BookTitle"/>
          <w:rFonts w:cs="Arial"/>
          <w:i w:val="0"/>
          <w:iCs w:val="0"/>
          <w:smallCaps w:val="0"/>
          <w:sz w:val="28"/>
        </w:rPr>
        <w:sectPr w:rsidR="00CC39FA" w:rsidRPr="0057622B" w:rsidSect="005D6790">
          <w:headerReference w:type="even" r:id="rId9"/>
          <w:headerReference w:type="default" r:id="rId10"/>
          <w:footerReference w:type="default" r:id="rId11"/>
          <w:pgSz w:w="11906" w:h="16838" w:code="9"/>
          <w:pgMar w:top="1440" w:right="1440" w:bottom="1440" w:left="1440" w:header="709" w:footer="709" w:gutter="0"/>
          <w:cols w:space="708"/>
          <w:titlePg/>
          <w:docGrid w:linePitch="360"/>
        </w:sectPr>
      </w:pPr>
    </w:p>
    <w:bookmarkStart w:id="2" w:name="_Toc514253772" w:displacedByCustomXml="next"/>
    <w:bookmarkStart w:id="3" w:name="_Toc510616463" w:displacedByCustomXml="next"/>
    <w:bookmarkStart w:id="4" w:name="_Toc484514459" w:displacedByCustomXml="next"/>
    <w:bookmarkStart w:id="5" w:name="_Toc486244563" w:displacedByCustomXml="next"/>
    <w:bookmarkStart w:id="6" w:name="_Toc509931325" w:displacedByCustomXml="next"/>
    <w:bookmarkStart w:id="7" w:name="_Toc511300041" w:displacedByCustomXml="next"/>
    <w:bookmarkStart w:id="8" w:name="_Toc514667727" w:displacedByCustomXml="next"/>
    <w:sdt>
      <w:sdtPr>
        <w:rPr>
          <w:rFonts w:ascii="Arial" w:eastAsiaTheme="minorHAnsi" w:hAnsi="Arial" w:cs="Arial"/>
          <w:bCs/>
          <w:i/>
          <w:iCs/>
          <w:smallCaps/>
          <w:spacing w:val="5"/>
        </w:rPr>
        <w:id w:val="1579402804"/>
        <w:docPartObj>
          <w:docPartGallery w:val="Table of Contents"/>
          <w:docPartUnique/>
        </w:docPartObj>
      </w:sdtPr>
      <w:sdtEndPr>
        <w:rPr>
          <w:rFonts w:asciiTheme="minorHAnsi" w:eastAsiaTheme="minorEastAsia" w:hAnsiTheme="minorHAnsi" w:cstheme="minorBidi"/>
          <w:bCs w:val="0"/>
        </w:rPr>
      </w:sdtEndPr>
      <w:sdtContent>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p w:rsidR="000E431E" w:rsidRPr="000E431E" w:rsidRDefault="00CC39FA" w:rsidP="000E431E">
          <w:pPr>
            <w:pStyle w:val="TOC1"/>
            <w:rPr>
              <w:rFonts w:ascii="Arial" w:hAnsi="Arial" w:cs="Arial"/>
              <w:lang w:val="en-AU" w:eastAsia="en-AU"/>
            </w:rPr>
          </w:pPr>
          <w:r w:rsidRPr="000E431E">
            <w:rPr>
              <w:rFonts w:ascii="Arial" w:hAnsi="Arial" w:cs="Arial"/>
            </w:rPr>
            <w:fldChar w:fldCharType="begin"/>
          </w:r>
          <w:r w:rsidRPr="000E431E">
            <w:rPr>
              <w:rFonts w:ascii="Arial" w:hAnsi="Arial" w:cs="Arial"/>
            </w:rPr>
            <w:instrText xml:space="preserve"> TOC \o "1-3" \h \z \u </w:instrText>
          </w:r>
          <w:r w:rsidRPr="000E431E">
            <w:rPr>
              <w:rFonts w:ascii="Arial" w:hAnsi="Arial" w:cs="Arial"/>
            </w:rPr>
            <w:fldChar w:fldCharType="separate"/>
          </w:r>
          <w:hyperlink w:anchor="_Toc517342806" w:history="1">
            <w:r w:rsidR="000E431E" w:rsidRPr="000E431E">
              <w:rPr>
                <w:rStyle w:val="Hyperlink"/>
                <w:rFonts w:ascii="Arial" w:hAnsi="Arial" w:cs="Arial"/>
                <w:kern w:val="16"/>
                <w14:stylisticSets>
                  <w14:styleSet w14:id="1"/>
                </w14:stylisticSets>
                <w14:cntxtAlts/>
              </w:rPr>
              <w:t>1.</w:t>
            </w:r>
            <w:r w:rsidR="000E431E" w:rsidRPr="000E431E">
              <w:rPr>
                <w:rFonts w:ascii="Arial" w:hAnsi="Arial" w:cs="Arial"/>
                <w:lang w:val="en-AU" w:eastAsia="en-AU"/>
              </w:rPr>
              <w:tab/>
            </w:r>
            <w:r w:rsidR="000E431E" w:rsidRPr="000E431E">
              <w:rPr>
                <w:rStyle w:val="Hyperlink"/>
                <w:rFonts w:ascii="Arial" w:hAnsi="Arial" w:cs="Arial"/>
              </w:rPr>
              <w:t>Introduction</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_Toc517342806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4</w:t>
            </w:r>
            <w:r w:rsidR="000E431E" w:rsidRPr="000E431E">
              <w:rPr>
                <w:rFonts w:ascii="Arial" w:hAnsi="Arial" w:cs="Arial"/>
                <w:webHidden/>
              </w:rPr>
              <w:fldChar w:fldCharType="end"/>
            </w:r>
          </w:hyperlink>
        </w:p>
        <w:p w:rsidR="000E431E" w:rsidRPr="000E431E" w:rsidRDefault="00381D7A" w:rsidP="000E431E">
          <w:pPr>
            <w:pStyle w:val="TOC1"/>
            <w:rPr>
              <w:rFonts w:ascii="Arial" w:hAnsi="Arial" w:cs="Arial"/>
              <w:lang w:val="en-AU" w:eastAsia="en-AU"/>
            </w:rPr>
          </w:pPr>
          <w:hyperlink w:anchor="_Toc517342810" w:history="1">
            <w:r w:rsidR="000E431E" w:rsidRPr="000E431E">
              <w:rPr>
                <w:rStyle w:val="Hyperlink"/>
                <w:rFonts w:ascii="Arial" w:hAnsi="Arial" w:cs="Arial"/>
                <w:kern w:val="16"/>
                <w14:stylisticSets>
                  <w14:styleSet w14:id="1"/>
                </w14:stylisticSets>
                <w14:cntxtAlts/>
              </w:rPr>
              <w:t>2.</w:t>
            </w:r>
            <w:r w:rsidR="000E431E" w:rsidRPr="000E431E">
              <w:rPr>
                <w:rFonts w:ascii="Arial" w:hAnsi="Arial" w:cs="Arial"/>
                <w:lang w:val="en-AU" w:eastAsia="en-AU"/>
              </w:rPr>
              <w:tab/>
            </w:r>
            <w:r w:rsidR="000E431E" w:rsidRPr="000E431E">
              <w:rPr>
                <w:rStyle w:val="Hyperlink"/>
                <w:rFonts w:ascii="Arial" w:hAnsi="Arial" w:cs="Arial"/>
              </w:rPr>
              <w:t>Reconnect</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_Toc517342810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4</w:t>
            </w:r>
            <w:r w:rsidR="000E431E" w:rsidRPr="000E431E">
              <w:rPr>
                <w:rFonts w:ascii="Arial" w:hAnsi="Arial" w:cs="Arial"/>
                <w:webHidden/>
              </w:rPr>
              <w:fldChar w:fldCharType="end"/>
            </w:r>
          </w:hyperlink>
        </w:p>
        <w:p w:rsidR="000E431E" w:rsidRPr="000E431E" w:rsidRDefault="00381D7A" w:rsidP="000E431E">
          <w:pPr>
            <w:pStyle w:val="TOC2"/>
            <w:rPr>
              <w:noProof/>
              <w:lang w:val="en-AU" w:eastAsia="en-AU"/>
            </w:rPr>
          </w:pPr>
          <w:hyperlink w:anchor="_Toc517342811" w:history="1">
            <w:r w:rsidR="000E431E" w:rsidRPr="000E431E">
              <w:rPr>
                <w:rStyle w:val="Hyperlink"/>
                <w:rFonts w:ascii="Arial" w:hAnsi="Arial" w:cs="Arial"/>
                <w:noProof/>
              </w:rPr>
              <w:t>2.1</w:t>
            </w:r>
            <w:r w:rsidR="000E431E" w:rsidRPr="000E431E">
              <w:rPr>
                <w:noProof/>
                <w:lang w:val="en-AU" w:eastAsia="en-AU"/>
              </w:rPr>
              <w:tab/>
            </w:r>
            <w:r w:rsidR="000E431E" w:rsidRPr="000E431E">
              <w:rPr>
                <w:rStyle w:val="Hyperlink"/>
                <w:rFonts w:ascii="Arial" w:hAnsi="Arial" w:cs="Arial"/>
                <w:noProof/>
              </w:rPr>
              <w:t>Overview of Reconnect</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_Toc517342811 \h </w:instrText>
            </w:r>
            <w:r w:rsidR="000E431E" w:rsidRPr="000E431E">
              <w:rPr>
                <w:noProof/>
                <w:webHidden/>
              </w:rPr>
            </w:r>
            <w:r w:rsidR="000E431E" w:rsidRPr="000E431E">
              <w:rPr>
                <w:noProof/>
                <w:webHidden/>
              </w:rPr>
              <w:fldChar w:fldCharType="separate"/>
            </w:r>
            <w:r w:rsidR="00C83EBB">
              <w:rPr>
                <w:noProof/>
                <w:webHidden/>
              </w:rPr>
              <w:t>5</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12" w:history="1">
            <w:r w:rsidR="000E431E" w:rsidRPr="000E431E">
              <w:rPr>
                <w:rStyle w:val="Hyperlink"/>
                <w:rFonts w:ascii="Arial" w:hAnsi="Arial" w:cs="Arial"/>
                <w:noProof/>
              </w:rPr>
              <w:t>2.2</w:t>
            </w:r>
            <w:r w:rsidR="000E431E" w:rsidRPr="000E431E">
              <w:rPr>
                <w:noProof/>
                <w:lang w:val="en-AU" w:eastAsia="en-AU"/>
              </w:rPr>
              <w:tab/>
            </w:r>
            <w:r w:rsidR="000E431E" w:rsidRPr="000E431E">
              <w:rPr>
                <w:rStyle w:val="Hyperlink"/>
                <w:rFonts w:ascii="Arial" w:hAnsi="Arial" w:cs="Arial"/>
                <w:noProof/>
              </w:rPr>
              <w:t>Outcomes, aims and objectives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_Toc517342812 \h </w:instrText>
            </w:r>
            <w:r w:rsidR="000E431E" w:rsidRPr="000E431E">
              <w:rPr>
                <w:noProof/>
                <w:webHidden/>
              </w:rPr>
            </w:r>
            <w:r w:rsidR="000E431E" w:rsidRPr="000E431E">
              <w:rPr>
                <w:noProof/>
                <w:webHidden/>
              </w:rPr>
              <w:fldChar w:fldCharType="separate"/>
            </w:r>
            <w:r w:rsidR="00C83EBB">
              <w:rPr>
                <w:noProof/>
                <w:webHidden/>
              </w:rPr>
              <w:t>5</w:t>
            </w:r>
            <w:r w:rsidR="000E431E" w:rsidRPr="000E431E">
              <w:rPr>
                <w:noProof/>
                <w:webHidden/>
              </w:rPr>
              <w:fldChar w:fldCharType="end"/>
            </w:r>
          </w:hyperlink>
        </w:p>
        <w:p w:rsidR="000E431E" w:rsidRPr="000E431E" w:rsidRDefault="00381D7A" w:rsidP="000E431E">
          <w:pPr>
            <w:pStyle w:val="TOC1"/>
            <w:rPr>
              <w:rFonts w:ascii="Arial" w:hAnsi="Arial" w:cs="Arial"/>
              <w:lang w:val="en-AU" w:eastAsia="en-AU"/>
            </w:rPr>
          </w:pPr>
          <w:hyperlink w:anchor="_Toc517342814" w:history="1">
            <w:r w:rsidR="000E431E" w:rsidRPr="000E431E">
              <w:rPr>
                <w:rStyle w:val="Hyperlink"/>
                <w:rFonts w:ascii="Arial" w:hAnsi="Arial" w:cs="Arial"/>
                <w:kern w:val="16"/>
                <w14:stylisticSets>
                  <w14:styleSet w14:id="1"/>
                </w14:stylisticSets>
                <w14:cntxtAlts/>
              </w:rPr>
              <w:t>3.</w:t>
            </w:r>
            <w:r w:rsidR="000E431E" w:rsidRPr="000E431E">
              <w:rPr>
                <w:rFonts w:ascii="Arial" w:hAnsi="Arial" w:cs="Arial"/>
                <w:lang w:val="en-AU" w:eastAsia="en-AU"/>
              </w:rPr>
              <w:tab/>
            </w:r>
            <w:r w:rsidR="000E431E" w:rsidRPr="000E431E">
              <w:rPr>
                <w:rStyle w:val="Hyperlink"/>
                <w:rFonts w:ascii="Arial" w:hAnsi="Arial" w:cs="Arial"/>
              </w:rPr>
              <w:t>Operation of Reconnect</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_Toc517342814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6</w:t>
            </w:r>
            <w:r w:rsidR="000E431E" w:rsidRPr="000E431E">
              <w:rPr>
                <w:rFonts w:ascii="Arial" w:hAnsi="Arial" w:cs="Arial"/>
                <w:webHidden/>
              </w:rPr>
              <w:fldChar w:fldCharType="end"/>
            </w:r>
          </w:hyperlink>
        </w:p>
        <w:p w:rsidR="000E431E" w:rsidRPr="000E431E" w:rsidRDefault="00381D7A" w:rsidP="000E431E">
          <w:pPr>
            <w:pStyle w:val="TOC2"/>
            <w:rPr>
              <w:noProof/>
              <w:lang w:val="en-AU" w:eastAsia="en-AU"/>
            </w:rPr>
          </w:pPr>
          <w:hyperlink w:anchor="_Toc517342815" w:history="1">
            <w:r w:rsidR="000E431E" w:rsidRPr="000E431E">
              <w:rPr>
                <w:rStyle w:val="Hyperlink"/>
                <w:rFonts w:ascii="Arial" w:hAnsi="Arial" w:cs="Arial"/>
                <w:noProof/>
              </w:rPr>
              <w:t>3.1</w:t>
            </w:r>
            <w:r w:rsidR="000E431E" w:rsidRPr="000E431E">
              <w:rPr>
                <w:noProof/>
                <w:lang w:val="en-AU" w:eastAsia="en-AU"/>
              </w:rPr>
              <w:tab/>
            </w:r>
            <w:r w:rsidR="000E431E" w:rsidRPr="000E431E">
              <w:rPr>
                <w:rStyle w:val="Hyperlink"/>
                <w:rFonts w:ascii="Arial" w:hAnsi="Arial" w:cs="Arial"/>
                <w:noProof/>
              </w:rPr>
              <w:t>Reconnect Good Practice Principles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_Toc517342815 \h </w:instrText>
            </w:r>
            <w:r w:rsidR="000E431E" w:rsidRPr="000E431E">
              <w:rPr>
                <w:noProof/>
                <w:webHidden/>
              </w:rPr>
            </w:r>
            <w:r w:rsidR="000E431E" w:rsidRPr="000E431E">
              <w:rPr>
                <w:noProof/>
                <w:webHidden/>
              </w:rPr>
              <w:fldChar w:fldCharType="separate"/>
            </w:r>
            <w:r w:rsidR="00C83EBB">
              <w:rPr>
                <w:noProof/>
                <w:webHidden/>
              </w:rPr>
              <w:t>6</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24" w:history="1">
            <w:r w:rsidR="000E431E" w:rsidRPr="000E431E">
              <w:rPr>
                <w:rStyle w:val="Hyperlink"/>
                <w:rFonts w:ascii="Arial" w:hAnsi="Arial" w:cs="Arial"/>
                <w:noProof/>
              </w:rPr>
              <w:t>3.2</w:t>
            </w:r>
            <w:r w:rsidR="000E431E" w:rsidRPr="000E431E">
              <w:rPr>
                <w:noProof/>
                <w:lang w:val="en-AU" w:eastAsia="en-AU"/>
              </w:rPr>
              <w:tab/>
            </w:r>
            <w:r w:rsidR="000E431E" w:rsidRPr="000E431E">
              <w:rPr>
                <w:rStyle w:val="Hyperlink"/>
                <w:rFonts w:ascii="Arial" w:hAnsi="Arial" w:cs="Arial"/>
                <w:noProof/>
              </w:rPr>
              <w:t>Reconnect target group</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_Toc517342824 \h </w:instrText>
            </w:r>
            <w:r w:rsidR="000E431E" w:rsidRPr="000E431E">
              <w:rPr>
                <w:noProof/>
                <w:webHidden/>
              </w:rPr>
            </w:r>
            <w:r w:rsidR="000E431E" w:rsidRPr="000E431E">
              <w:rPr>
                <w:noProof/>
                <w:webHidden/>
              </w:rPr>
              <w:fldChar w:fldCharType="separate"/>
            </w:r>
            <w:r w:rsidR="00C83EBB">
              <w:rPr>
                <w:noProof/>
                <w:webHidden/>
              </w:rPr>
              <w:t>10</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25" w:history="1">
            <w:r w:rsidR="000E431E" w:rsidRPr="000E431E">
              <w:rPr>
                <w:rStyle w:val="Hyperlink"/>
                <w:rFonts w:ascii="Arial" w:hAnsi="Arial" w:cs="Arial"/>
                <w:noProof/>
              </w:rPr>
              <w:t>3.3</w:t>
            </w:r>
            <w:r w:rsidR="000E431E" w:rsidRPr="000E431E">
              <w:rPr>
                <w:noProof/>
                <w:lang w:val="en-AU" w:eastAsia="en-AU"/>
              </w:rPr>
              <w:tab/>
            </w:r>
            <w:r w:rsidR="000E431E" w:rsidRPr="000E431E">
              <w:rPr>
                <w:rStyle w:val="Hyperlink"/>
                <w:rFonts w:ascii="Arial" w:hAnsi="Arial" w:cs="Arial"/>
                <w:noProof/>
              </w:rPr>
              <w:t>Length of support</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_Toc517342825 \h </w:instrText>
            </w:r>
            <w:r w:rsidR="000E431E" w:rsidRPr="000E431E">
              <w:rPr>
                <w:noProof/>
                <w:webHidden/>
              </w:rPr>
            </w:r>
            <w:r w:rsidR="000E431E" w:rsidRPr="000E431E">
              <w:rPr>
                <w:noProof/>
                <w:webHidden/>
              </w:rPr>
              <w:fldChar w:fldCharType="separate"/>
            </w:r>
            <w:r w:rsidR="00C83EBB">
              <w:rPr>
                <w:noProof/>
                <w:webHidden/>
              </w:rPr>
              <w:t>11</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26" w:history="1">
            <w:r w:rsidR="000E431E" w:rsidRPr="000E431E">
              <w:rPr>
                <w:rStyle w:val="Hyperlink"/>
                <w:rFonts w:ascii="Arial" w:hAnsi="Arial" w:cs="Arial"/>
                <w:noProof/>
              </w:rPr>
              <w:t>3.4</w:t>
            </w:r>
            <w:r w:rsidR="000E431E" w:rsidRPr="000E431E">
              <w:rPr>
                <w:noProof/>
                <w:lang w:val="en-AU" w:eastAsia="en-AU"/>
              </w:rPr>
              <w:tab/>
            </w:r>
            <w:r w:rsidR="000E431E" w:rsidRPr="000E431E">
              <w:rPr>
                <w:rStyle w:val="Hyperlink"/>
                <w:rFonts w:ascii="Arial" w:hAnsi="Arial" w:cs="Arial"/>
                <w:noProof/>
              </w:rPr>
              <w:t>Referrals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_Toc517342826 \h </w:instrText>
            </w:r>
            <w:r w:rsidR="000E431E" w:rsidRPr="000E431E">
              <w:rPr>
                <w:noProof/>
                <w:webHidden/>
              </w:rPr>
            </w:r>
            <w:r w:rsidR="000E431E" w:rsidRPr="000E431E">
              <w:rPr>
                <w:noProof/>
                <w:webHidden/>
              </w:rPr>
              <w:fldChar w:fldCharType="separate"/>
            </w:r>
            <w:r w:rsidR="00C83EBB">
              <w:rPr>
                <w:noProof/>
                <w:webHidden/>
              </w:rPr>
              <w:t>11</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27" w:history="1">
            <w:r w:rsidR="000E431E" w:rsidRPr="000E431E">
              <w:rPr>
                <w:rStyle w:val="Hyperlink"/>
                <w:rFonts w:ascii="Arial" w:hAnsi="Arial" w:cs="Arial"/>
                <w:noProof/>
              </w:rPr>
              <w:t>3.5</w:t>
            </w:r>
            <w:r w:rsidR="000E431E" w:rsidRPr="000E431E">
              <w:rPr>
                <w:noProof/>
                <w:lang w:val="en-AU" w:eastAsia="en-AU"/>
              </w:rPr>
              <w:tab/>
            </w:r>
            <w:r w:rsidR="000E431E" w:rsidRPr="000E431E">
              <w:rPr>
                <w:rStyle w:val="Hyperlink"/>
                <w:rFonts w:ascii="Arial" w:hAnsi="Arial" w:cs="Arial"/>
                <w:noProof/>
              </w:rPr>
              <w:t>Working with other services and schools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_Toc517342827 \h </w:instrText>
            </w:r>
            <w:r w:rsidR="000E431E" w:rsidRPr="000E431E">
              <w:rPr>
                <w:noProof/>
                <w:webHidden/>
              </w:rPr>
            </w:r>
            <w:r w:rsidR="000E431E" w:rsidRPr="000E431E">
              <w:rPr>
                <w:noProof/>
                <w:webHidden/>
              </w:rPr>
              <w:fldChar w:fldCharType="separate"/>
            </w:r>
            <w:r w:rsidR="00C83EBB">
              <w:rPr>
                <w:noProof/>
                <w:webHidden/>
              </w:rPr>
              <w:t>12</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28" w:history="1">
            <w:r w:rsidR="000E431E" w:rsidRPr="000E431E">
              <w:rPr>
                <w:rStyle w:val="Hyperlink"/>
                <w:rFonts w:ascii="Arial" w:hAnsi="Arial" w:cs="Arial"/>
                <w:noProof/>
              </w:rPr>
              <w:t>3.6</w:t>
            </w:r>
            <w:r w:rsidR="000E431E" w:rsidRPr="000E431E">
              <w:rPr>
                <w:noProof/>
                <w:lang w:val="en-AU" w:eastAsia="en-AU"/>
              </w:rPr>
              <w:tab/>
            </w:r>
            <w:r w:rsidR="000E431E" w:rsidRPr="000E431E">
              <w:rPr>
                <w:rStyle w:val="Hyperlink"/>
                <w:rFonts w:ascii="Arial" w:hAnsi="Arial" w:cs="Arial"/>
                <w:noProof/>
              </w:rPr>
              <w:t>Improving connections with local services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_Toc517342828 \h </w:instrText>
            </w:r>
            <w:r w:rsidR="000E431E" w:rsidRPr="000E431E">
              <w:rPr>
                <w:noProof/>
                <w:webHidden/>
              </w:rPr>
            </w:r>
            <w:r w:rsidR="000E431E" w:rsidRPr="000E431E">
              <w:rPr>
                <w:noProof/>
                <w:webHidden/>
              </w:rPr>
              <w:fldChar w:fldCharType="separate"/>
            </w:r>
            <w:r w:rsidR="00C83EBB">
              <w:rPr>
                <w:noProof/>
                <w:webHidden/>
              </w:rPr>
              <w:t>13</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29" w:history="1">
            <w:r w:rsidR="000E431E" w:rsidRPr="000E431E">
              <w:rPr>
                <w:rStyle w:val="Hyperlink"/>
                <w:rFonts w:ascii="Arial" w:hAnsi="Arial" w:cs="Arial"/>
                <w:noProof/>
              </w:rPr>
              <w:t>3.7</w:t>
            </w:r>
            <w:r w:rsidR="000E431E" w:rsidRPr="000E431E">
              <w:rPr>
                <w:noProof/>
                <w:lang w:val="en-AU" w:eastAsia="en-AU"/>
              </w:rPr>
              <w:tab/>
            </w:r>
            <w:r w:rsidR="000E431E" w:rsidRPr="000E431E">
              <w:rPr>
                <w:rStyle w:val="Hyperlink"/>
                <w:rFonts w:ascii="Arial" w:hAnsi="Arial" w:cs="Arial"/>
                <w:noProof/>
              </w:rPr>
              <w:t>Improving connections with local schools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_Toc517342829 \h </w:instrText>
            </w:r>
            <w:r w:rsidR="000E431E" w:rsidRPr="000E431E">
              <w:rPr>
                <w:noProof/>
                <w:webHidden/>
              </w:rPr>
            </w:r>
            <w:r w:rsidR="000E431E" w:rsidRPr="000E431E">
              <w:rPr>
                <w:noProof/>
                <w:webHidden/>
              </w:rPr>
              <w:fldChar w:fldCharType="separate"/>
            </w:r>
            <w:r w:rsidR="00C83EBB">
              <w:rPr>
                <w:noProof/>
                <w:webHidden/>
              </w:rPr>
              <w:t>13</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30" w:history="1">
            <w:r w:rsidR="000E431E" w:rsidRPr="000E431E">
              <w:rPr>
                <w:rStyle w:val="Hyperlink"/>
                <w:rFonts w:ascii="Arial" w:hAnsi="Arial" w:cs="Arial"/>
                <w:noProof/>
              </w:rPr>
              <w:t>3.8</w:t>
            </w:r>
            <w:r w:rsidR="000E431E" w:rsidRPr="000E431E">
              <w:rPr>
                <w:noProof/>
                <w:lang w:val="en-AU" w:eastAsia="en-AU"/>
              </w:rPr>
              <w:tab/>
            </w:r>
            <w:r w:rsidR="000E431E" w:rsidRPr="000E431E">
              <w:rPr>
                <w:rStyle w:val="Hyperlink"/>
                <w:rFonts w:ascii="Arial" w:hAnsi="Arial" w:cs="Arial"/>
                <w:noProof/>
              </w:rPr>
              <w:t>Community collaboration</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_Toc517342830 \h </w:instrText>
            </w:r>
            <w:r w:rsidR="000E431E" w:rsidRPr="000E431E">
              <w:rPr>
                <w:noProof/>
                <w:webHidden/>
              </w:rPr>
            </w:r>
            <w:r w:rsidR="000E431E" w:rsidRPr="000E431E">
              <w:rPr>
                <w:noProof/>
                <w:webHidden/>
              </w:rPr>
              <w:fldChar w:fldCharType="separate"/>
            </w:r>
            <w:r w:rsidR="00C83EBB">
              <w:rPr>
                <w:noProof/>
                <w:webHidden/>
              </w:rPr>
              <w:t>14</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31" w:history="1">
            <w:r w:rsidR="000E431E" w:rsidRPr="000E431E">
              <w:rPr>
                <w:rStyle w:val="Hyperlink"/>
                <w:rFonts w:ascii="Arial" w:hAnsi="Arial" w:cs="Arial"/>
                <w:noProof/>
              </w:rPr>
              <w:t>3.9</w:t>
            </w:r>
            <w:r w:rsidR="000E431E" w:rsidRPr="000E431E">
              <w:rPr>
                <w:noProof/>
                <w:lang w:val="en-AU" w:eastAsia="en-AU"/>
              </w:rPr>
              <w:tab/>
            </w:r>
            <w:r w:rsidR="000E431E" w:rsidRPr="000E431E">
              <w:rPr>
                <w:rStyle w:val="Hyperlink"/>
                <w:rFonts w:ascii="Arial" w:hAnsi="Arial" w:cs="Arial"/>
                <w:noProof/>
              </w:rPr>
              <w:t>Reconnect forums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_Toc517342831 \h </w:instrText>
            </w:r>
            <w:r w:rsidR="000E431E" w:rsidRPr="000E431E">
              <w:rPr>
                <w:noProof/>
                <w:webHidden/>
              </w:rPr>
            </w:r>
            <w:r w:rsidR="000E431E" w:rsidRPr="000E431E">
              <w:rPr>
                <w:noProof/>
                <w:webHidden/>
              </w:rPr>
              <w:fldChar w:fldCharType="separate"/>
            </w:r>
            <w:r w:rsidR="00C83EBB">
              <w:rPr>
                <w:noProof/>
                <w:webHidden/>
              </w:rPr>
              <w:t>14</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32" w:history="1">
            <w:r w:rsidR="000E431E" w:rsidRPr="000E431E">
              <w:rPr>
                <w:rStyle w:val="Hyperlink"/>
                <w:rFonts w:ascii="Arial" w:hAnsi="Arial" w:cs="Arial"/>
                <w:noProof/>
              </w:rPr>
              <w:t>3.10</w:t>
            </w:r>
            <w:r w:rsidR="000E431E" w:rsidRPr="000E431E">
              <w:rPr>
                <w:noProof/>
                <w:lang w:val="en-AU" w:eastAsia="en-AU"/>
              </w:rPr>
              <w:tab/>
            </w:r>
            <w:r w:rsidR="000E431E" w:rsidRPr="000E431E">
              <w:rPr>
                <w:rStyle w:val="Hyperlink"/>
                <w:rFonts w:ascii="Arial" w:hAnsi="Arial" w:cs="Arial"/>
                <w:noProof/>
              </w:rPr>
              <w:t>Community capacity building</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_Toc517342832 \h </w:instrText>
            </w:r>
            <w:r w:rsidR="000E431E" w:rsidRPr="000E431E">
              <w:rPr>
                <w:noProof/>
                <w:webHidden/>
              </w:rPr>
            </w:r>
            <w:r w:rsidR="000E431E" w:rsidRPr="000E431E">
              <w:rPr>
                <w:noProof/>
                <w:webHidden/>
              </w:rPr>
              <w:fldChar w:fldCharType="separate"/>
            </w:r>
            <w:r w:rsidR="00C83EBB">
              <w:rPr>
                <w:noProof/>
                <w:webHidden/>
              </w:rPr>
              <w:t>14</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33" w:history="1">
            <w:r w:rsidR="000E431E" w:rsidRPr="000E431E">
              <w:rPr>
                <w:rStyle w:val="Hyperlink"/>
                <w:rFonts w:ascii="Arial" w:hAnsi="Arial" w:cs="Arial"/>
                <w:noProof/>
              </w:rPr>
              <w:t>3.11</w:t>
            </w:r>
            <w:r w:rsidR="000E431E" w:rsidRPr="000E431E">
              <w:rPr>
                <w:noProof/>
                <w:lang w:val="en-AU" w:eastAsia="en-AU"/>
              </w:rPr>
              <w:tab/>
            </w:r>
            <w:r w:rsidR="000E431E" w:rsidRPr="000E431E">
              <w:rPr>
                <w:rStyle w:val="Hyperlink"/>
                <w:rFonts w:ascii="Arial" w:hAnsi="Arial" w:cs="Arial"/>
                <w:noProof/>
              </w:rPr>
              <w:t>Group work</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_Toc517342833 \h </w:instrText>
            </w:r>
            <w:r w:rsidR="000E431E" w:rsidRPr="000E431E">
              <w:rPr>
                <w:noProof/>
                <w:webHidden/>
              </w:rPr>
            </w:r>
            <w:r w:rsidR="000E431E" w:rsidRPr="000E431E">
              <w:rPr>
                <w:noProof/>
                <w:webHidden/>
              </w:rPr>
              <w:fldChar w:fldCharType="separate"/>
            </w:r>
            <w:r w:rsidR="00C83EBB">
              <w:rPr>
                <w:noProof/>
                <w:webHidden/>
              </w:rPr>
              <w:t>16</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34" w:history="1">
            <w:r w:rsidR="000E431E" w:rsidRPr="000E431E">
              <w:rPr>
                <w:rStyle w:val="Hyperlink"/>
                <w:rFonts w:ascii="Arial" w:hAnsi="Arial" w:cs="Arial"/>
                <w:noProof/>
              </w:rPr>
              <w:t>3.12</w:t>
            </w:r>
            <w:r w:rsidR="000E431E" w:rsidRPr="000E431E">
              <w:rPr>
                <w:noProof/>
                <w:lang w:val="en-AU" w:eastAsia="en-AU"/>
              </w:rPr>
              <w:tab/>
            </w:r>
            <w:r w:rsidR="000E431E" w:rsidRPr="000E431E">
              <w:rPr>
                <w:rStyle w:val="Hyperlink"/>
                <w:rFonts w:ascii="Arial" w:hAnsi="Arial" w:cs="Arial"/>
                <w:noProof/>
              </w:rPr>
              <w:t>Non-engagement client</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_Toc517342834 \h </w:instrText>
            </w:r>
            <w:r w:rsidR="000E431E" w:rsidRPr="000E431E">
              <w:rPr>
                <w:noProof/>
                <w:webHidden/>
              </w:rPr>
            </w:r>
            <w:r w:rsidR="000E431E" w:rsidRPr="000E431E">
              <w:rPr>
                <w:noProof/>
                <w:webHidden/>
              </w:rPr>
              <w:fldChar w:fldCharType="separate"/>
            </w:r>
            <w:r w:rsidR="00C83EBB">
              <w:rPr>
                <w:noProof/>
                <w:webHidden/>
              </w:rPr>
              <w:t>16</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35" w:history="1">
            <w:r w:rsidR="000E431E" w:rsidRPr="000E431E">
              <w:rPr>
                <w:rStyle w:val="Hyperlink"/>
                <w:rFonts w:ascii="Arial" w:hAnsi="Arial" w:cs="Arial"/>
                <w:noProof/>
              </w:rPr>
              <w:t>3.13</w:t>
            </w:r>
            <w:r w:rsidR="000E431E" w:rsidRPr="000E431E">
              <w:rPr>
                <w:noProof/>
                <w:lang w:val="en-AU" w:eastAsia="en-AU"/>
              </w:rPr>
              <w:tab/>
            </w:r>
            <w:r w:rsidR="000E431E" w:rsidRPr="000E431E">
              <w:rPr>
                <w:rStyle w:val="Hyperlink"/>
                <w:rFonts w:ascii="Arial" w:hAnsi="Arial" w:cs="Arial"/>
                <w:noProof/>
              </w:rPr>
              <w:t>Unidentified ‘group’ clients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_Toc517342835 \h </w:instrText>
            </w:r>
            <w:r w:rsidR="000E431E" w:rsidRPr="000E431E">
              <w:rPr>
                <w:noProof/>
                <w:webHidden/>
              </w:rPr>
            </w:r>
            <w:r w:rsidR="000E431E" w:rsidRPr="000E431E">
              <w:rPr>
                <w:noProof/>
                <w:webHidden/>
              </w:rPr>
              <w:fldChar w:fldCharType="separate"/>
            </w:r>
            <w:r w:rsidR="00C83EBB">
              <w:rPr>
                <w:noProof/>
                <w:webHidden/>
              </w:rPr>
              <w:t>17</w:t>
            </w:r>
            <w:r w:rsidR="000E431E" w:rsidRPr="000E431E">
              <w:rPr>
                <w:noProof/>
                <w:webHidden/>
              </w:rPr>
              <w:fldChar w:fldCharType="end"/>
            </w:r>
          </w:hyperlink>
        </w:p>
        <w:p w:rsidR="000E431E" w:rsidRPr="000E431E" w:rsidRDefault="00381D7A" w:rsidP="000E431E">
          <w:pPr>
            <w:pStyle w:val="TOC1"/>
            <w:rPr>
              <w:rFonts w:ascii="Arial" w:hAnsi="Arial" w:cs="Arial"/>
              <w:lang w:val="en-AU" w:eastAsia="en-AU"/>
            </w:rPr>
          </w:pPr>
          <w:hyperlink w:anchor="_Toc517342836" w:history="1">
            <w:r w:rsidR="000E431E" w:rsidRPr="000E431E">
              <w:rPr>
                <w:rStyle w:val="Hyperlink"/>
                <w:rFonts w:ascii="Arial" w:hAnsi="Arial" w:cs="Arial"/>
                <w:kern w:val="16"/>
                <w14:stylisticSets>
                  <w14:styleSet w14:id="1"/>
                </w14:stylisticSets>
                <w14:cntxtAlts/>
              </w:rPr>
              <w:t>4.</w:t>
            </w:r>
            <w:r w:rsidR="000E431E" w:rsidRPr="000E431E">
              <w:rPr>
                <w:rFonts w:ascii="Arial" w:hAnsi="Arial" w:cs="Arial"/>
                <w:lang w:val="en-AU" w:eastAsia="en-AU"/>
              </w:rPr>
              <w:tab/>
            </w:r>
            <w:r w:rsidR="000E431E" w:rsidRPr="000E431E">
              <w:rPr>
                <w:rStyle w:val="Hyperlink"/>
                <w:rFonts w:ascii="Arial" w:hAnsi="Arial" w:cs="Arial"/>
              </w:rPr>
              <w:t>Funding within the program</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_Toc517342836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17</w:t>
            </w:r>
            <w:r w:rsidR="000E431E" w:rsidRPr="000E431E">
              <w:rPr>
                <w:rFonts w:ascii="Arial" w:hAnsi="Arial" w:cs="Arial"/>
                <w:webHidden/>
              </w:rPr>
              <w:fldChar w:fldCharType="end"/>
            </w:r>
          </w:hyperlink>
        </w:p>
        <w:p w:rsidR="000E431E" w:rsidRPr="000E431E" w:rsidRDefault="00381D7A" w:rsidP="000E431E">
          <w:pPr>
            <w:pStyle w:val="TOC2"/>
            <w:rPr>
              <w:noProof/>
              <w:lang w:val="en-AU" w:eastAsia="en-AU"/>
            </w:rPr>
          </w:pPr>
          <w:hyperlink w:anchor="_Toc517342837" w:history="1">
            <w:r w:rsidR="000E431E" w:rsidRPr="000E431E">
              <w:rPr>
                <w:rStyle w:val="Hyperlink"/>
                <w:rFonts w:ascii="Arial" w:hAnsi="Arial" w:cs="Arial"/>
                <w:noProof/>
              </w:rPr>
              <w:t>4.1</w:t>
            </w:r>
            <w:r w:rsidR="000E431E" w:rsidRPr="000E431E">
              <w:rPr>
                <w:noProof/>
                <w:lang w:val="en-AU" w:eastAsia="en-AU"/>
              </w:rPr>
              <w:tab/>
            </w:r>
            <w:r w:rsidR="000E431E" w:rsidRPr="000E431E">
              <w:rPr>
                <w:rStyle w:val="Hyperlink"/>
                <w:rFonts w:ascii="Arial" w:hAnsi="Arial" w:cs="Arial"/>
                <w:noProof/>
              </w:rPr>
              <w:t>What Reconnect grant funding may be used for</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_Toc517342837 \h </w:instrText>
            </w:r>
            <w:r w:rsidR="000E431E" w:rsidRPr="000E431E">
              <w:rPr>
                <w:noProof/>
                <w:webHidden/>
              </w:rPr>
            </w:r>
            <w:r w:rsidR="000E431E" w:rsidRPr="000E431E">
              <w:rPr>
                <w:noProof/>
                <w:webHidden/>
              </w:rPr>
              <w:fldChar w:fldCharType="separate"/>
            </w:r>
            <w:r w:rsidR="00C83EBB">
              <w:rPr>
                <w:noProof/>
                <w:webHidden/>
              </w:rPr>
              <w:t>17</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38" w:history="1">
            <w:r w:rsidR="000E431E" w:rsidRPr="000E431E">
              <w:rPr>
                <w:rStyle w:val="Hyperlink"/>
                <w:rFonts w:ascii="Arial" w:hAnsi="Arial" w:cs="Arial"/>
                <w:noProof/>
              </w:rPr>
              <w:t>4.2</w:t>
            </w:r>
            <w:r w:rsidR="000E431E" w:rsidRPr="000E431E">
              <w:rPr>
                <w:noProof/>
                <w:lang w:val="en-AU" w:eastAsia="en-AU"/>
              </w:rPr>
              <w:tab/>
            </w:r>
            <w:r w:rsidR="000E431E" w:rsidRPr="000E431E">
              <w:rPr>
                <w:rStyle w:val="Hyperlink"/>
                <w:rFonts w:ascii="Arial" w:hAnsi="Arial" w:cs="Arial"/>
                <w:noProof/>
              </w:rPr>
              <w:t>What Reconnect grant funding cannot be used for</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_Toc517342838 \h </w:instrText>
            </w:r>
            <w:r w:rsidR="000E431E" w:rsidRPr="000E431E">
              <w:rPr>
                <w:noProof/>
                <w:webHidden/>
              </w:rPr>
            </w:r>
            <w:r w:rsidR="000E431E" w:rsidRPr="000E431E">
              <w:rPr>
                <w:noProof/>
                <w:webHidden/>
              </w:rPr>
              <w:fldChar w:fldCharType="separate"/>
            </w:r>
            <w:r w:rsidR="00C83EBB">
              <w:rPr>
                <w:noProof/>
                <w:webHidden/>
              </w:rPr>
              <w:t>18</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39" w:history="1">
            <w:r w:rsidR="000E431E" w:rsidRPr="000E431E">
              <w:rPr>
                <w:rStyle w:val="Hyperlink"/>
                <w:rFonts w:ascii="Arial" w:hAnsi="Arial" w:cs="Arial"/>
                <w:noProof/>
              </w:rPr>
              <w:t>4.3</w:t>
            </w:r>
            <w:r w:rsidR="000E431E" w:rsidRPr="000E431E">
              <w:rPr>
                <w:noProof/>
                <w:lang w:val="en-AU" w:eastAsia="en-AU"/>
              </w:rPr>
              <w:tab/>
            </w:r>
            <w:r w:rsidR="000E431E" w:rsidRPr="000E431E">
              <w:rPr>
                <w:rStyle w:val="Hyperlink"/>
                <w:rFonts w:ascii="Arial" w:hAnsi="Arial" w:cs="Arial"/>
                <w:noProof/>
              </w:rPr>
              <w:t>Brokerage / client costs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_Toc517342839 \h </w:instrText>
            </w:r>
            <w:r w:rsidR="000E431E" w:rsidRPr="000E431E">
              <w:rPr>
                <w:noProof/>
                <w:webHidden/>
              </w:rPr>
            </w:r>
            <w:r w:rsidR="000E431E" w:rsidRPr="000E431E">
              <w:rPr>
                <w:noProof/>
                <w:webHidden/>
              </w:rPr>
              <w:fldChar w:fldCharType="separate"/>
            </w:r>
            <w:r w:rsidR="00C83EBB">
              <w:rPr>
                <w:noProof/>
                <w:webHidden/>
              </w:rPr>
              <w:t>18</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40" w:history="1">
            <w:r w:rsidR="000E431E" w:rsidRPr="000E431E">
              <w:rPr>
                <w:rStyle w:val="Hyperlink"/>
                <w:rFonts w:ascii="Arial" w:hAnsi="Arial" w:cs="Arial"/>
                <w:noProof/>
              </w:rPr>
              <w:t>4.4</w:t>
            </w:r>
            <w:r w:rsidR="000E431E" w:rsidRPr="000E431E">
              <w:rPr>
                <w:noProof/>
                <w:lang w:val="en-AU" w:eastAsia="en-AU"/>
              </w:rPr>
              <w:tab/>
            </w:r>
            <w:r w:rsidR="000E431E" w:rsidRPr="000E431E">
              <w:rPr>
                <w:rStyle w:val="Hyperlink"/>
                <w:rFonts w:ascii="Arial" w:hAnsi="Arial" w:cs="Arial"/>
                <w:noProof/>
              </w:rPr>
              <w:t>Annual budget</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_Toc517342840 \h </w:instrText>
            </w:r>
            <w:r w:rsidR="000E431E" w:rsidRPr="000E431E">
              <w:rPr>
                <w:noProof/>
                <w:webHidden/>
              </w:rPr>
            </w:r>
            <w:r w:rsidR="000E431E" w:rsidRPr="000E431E">
              <w:rPr>
                <w:noProof/>
                <w:webHidden/>
              </w:rPr>
              <w:fldChar w:fldCharType="separate"/>
            </w:r>
            <w:r w:rsidR="00C83EBB">
              <w:rPr>
                <w:noProof/>
                <w:webHidden/>
              </w:rPr>
              <w:t>19</w:t>
            </w:r>
            <w:r w:rsidR="000E431E" w:rsidRPr="000E431E">
              <w:rPr>
                <w:noProof/>
                <w:webHidden/>
              </w:rPr>
              <w:fldChar w:fldCharType="end"/>
            </w:r>
          </w:hyperlink>
        </w:p>
        <w:p w:rsidR="000E431E" w:rsidRPr="000E431E" w:rsidRDefault="00381D7A" w:rsidP="000E431E">
          <w:pPr>
            <w:pStyle w:val="TOC1"/>
            <w:rPr>
              <w:rFonts w:ascii="Arial" w:hAnsi="Arial" w:cs="Arial"/>
              <w:lang w:val="en-AU" w:eastAsia="en-AU"/>
            </w:rPr>
          </w:pPr>
          <w:hyperlink w:anchor="_Toc517342841" w:history="1">
            <w:r w:rsidR="000E431E" w:rsidRPr="000E431E">
              <w:rPr>
                <w:rStyle w:val="Hyperlink"/>
                <w:rFonts w:ascii="Arial" w:hAnsi="Arial" w:cs="Arial"/>
                <w:kern w:val="16"/>
                <w14:stylisticSets>
                  <w14:styleSet w14:id="1"/>
                </w14:stylisticSets>
                <w14:cntxtAlts/>
              </w:rPr>
              <w:t>5.</w:t>
            </w:r>
            <w:r w:rsidR="000E431E" w:rsidRPr="000E431E">
              <w:rPr>
                <w:rFonts w:ascii="Arial" w:hAnsi="Arial" w:cs="Arial"/>
                <w:lang w:val="en-AU" w:eastAsia="en-AU"/>
              </w:rPr>
              <w:tab/>
            </w:r>
            <w:r w:rsidR="000E431E" w:rsidRPr="000E431E">
              <w:rPr>
                <w:rStyle w:val="Hyperlink"/>
                <w:rFonts w:ascii="Arial" w:hAnsi="Arial" w:cs="Arial"/>
              </w:rPr>
              <w:t>Data collection</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_Toc517342841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19</w:t>
            </w:r>
            <w:r w:rsidR="000E431E" w:rsidRPr="000E431E">
              <w:rPr>
                <w:rFonts w:ascii="Arial" w:hAnsi="Arial" w:cs="Arial"/>
                <w:webHidden/>
              </w:rPr>
              <w:fldChar w:fldCharType="end"/>
            </w:r>
          </w:hyperlink>
        </w:p>
        <w:p w:rsidR="000E431E" w:rsidRPr="000E431E" w:rsidRDefault="00381D7A" w:rsidP="000E431E">
          <w:pPr>
            <w:pStyle w:val="TOC2"/>
            <w:rPr>
              <w:noProof/>
              <w:lang w:val="en-AU" w:eastAsia="en-AU"/>
            </w:rPr>
          </w:pPr>
          <w:hyperlink w:anchor="_Toc517342842" w:history="1">
            <w:r w:rsidR="000E431E" w:rsidRPr="000E431E">
              <w:rPr>
                <w:rStyle w:val="Hyperlink"/>
                <w:rFonts w:ascii="Arial" w:hAnsi="Arial" w:cs="Arial"/>
                <w:noProof/>
              </w:rPr>
              <w:t>5.1</w:t>
            </w:r>
            <w:r w:rsidR="000E431E" w:rsidRPr="000E431E">
              <w:rPr>
                <w:noProof/>
                <w:lang w:val="en-AU" w:eastAsia="en-AU"/>
              </w:rPr>
              <w:tab/>
            </w:r>
            <w:r w:rsidR="000E431E" w:rsidRPr="000E431E">
              <w:rPr>
                <w:rStyle w:val="Hyperlink"/>
                <w:rFonts w:ascii="Arial" w:hAnsi="Arial" w:cs="Arial"/>
                <w:noProof/>
              </w:rPr>
              <w:t>Data Exchange Partnership Approach</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_Toc517342842 \h </w:instrText>
            </w:r>
            <w:r w:rsidR="000E431E" w:rsidRPr="000E431E">
              <w:rPr>
                <w:noProof/>
                <w:webHidden/>
              </w:rPr>
            </w:r>
            <w:r w:rsidR="000E431E" w:rsidRPr="000E431E">
              <w:rPr>
                <w:noProof/>
                <w:webHidden/>
              </w:rPr>
              <w:fldChar w:fldCharType="separate"/>
            </w:r>
            <w:r w:rsidR="00C83EBB">
              <w:rPr>
                <w:noProof/>
                <w:webHidden/>
              </w:rPr>
              <w:t>19</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43" w:history="1">
            <w:r w:rsidR="000E431E" w:rsidRPr="000E431E">
              <w:rPr>
                <w:rStyle w:val="Hyperlink"/>
                <w:rFonts w:ascii="Arial" w:hAnsi="Arial" w:cs="Arial"/>
                <w:noProof/>
              </w:rPr>
              <w:t>5.2</w:t>
            </w:r>
            <w:r w:rsidR="000E431E" w:rsidRPr="000E431E">
              <w:rPr>
                <w:noProof/>
                <w:lang w:val="en-AU" w:eastAsia="en-AU"/>
              </w:rPr>
              <w:tab/>
            </w:r>
            <w:r w:rsidR="000E431E" w:rsidRPr="000E431E">
              <w:rPr>
                <w:rStyle w:val="Hyperlink"/>
                <w:rFonts w:ascii="Arial" w:hAnsi="Arial" w:cs="Arial"/>
                <w:noProof/>
              </w:rPr>
              <w:t>Service stocktake</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_Toc517342843 \h </w:instrText>
            </w:r>
            <w:r w:rsidR="000E431E" w:rsidRPr="000E431E">
              <w:rPr>
                <w:noProof/>
                <w:webHidden/>
              </w:rPr>
            </w:r>
            <w:r w:rsidR="000E431E" w:rsidRPr="000E431E">
              <w:rPr>
                <w:noProof/>
                <w:webHidden/>
              </w:rPr>
              <w:fldChar w:fldCharType="separate"/>
            </w:r>
            <w:r w:rsidR="00C83EBB">
              <w:rPr>
                <w:noProof/>
                <w:webHidden/>
              </w:rPr>
              <w:t>20</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44" w:history="1">
            <w:r w:rsidR="000E431E" w:rsidRPr="000E431E">
              <w:rPr>
                <w:rStyle w:val="Hyperlink"/>
                <w:rFonts w:ascii="Arial" w:hAnsi="Arial" w:cs="Arial"/>
                <w:noProof/>
              </w:rPr>
              <w:t>5.3</w:t>
            </w:r>
            <w:r w:rsidR="000E431E" w:rsidRPr="000E431E">
              <w:rPr>
                <w:noProof/>
                <w:lang w:val="en-AU" w:eastAsia="en-AU"/>
              </w:rPr>
              <w:tab/>
            </w:r>
            <w:r w:rsidR="000E431E" w:rsidRPr="000E431E">
              <w:rPr>
                <w:rStyle w:val="Hyperlink"/>
                <w:rFonts w:ascii="Arial" w:hAnsi="Arial" w:cs="Arial"/>
                <w:noProof/>
              </w:rPr>
              <w:t>Performance evaluation</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_Toc517342844 \h </w:instrText>
            </w:r>
            <w:r w:rsidR="000E431E" w:rsidRPr="000E431E">
              <w:rPr>
                <w:noProof/>
                <w:webHidden/>
              </w:rPr>
            </w:r>
            <w:r w:rsidR="000E431E" w:rsidRPr="000E431E">
              <w:rPr>
                <w:noProof/>
                <w:webHidden/>
              </w:rPr>
              <w:fldChar w:fldCharType="separate"/>
            </w:r>
            <w:r w:rsidR="00C83EBB">
              <w:rPr>
                <w:noProof/>
                <w:webHidden/>
              </w:rPr>
              <w:t>21</w:t>
            </w:r>
            <w:r w:rsidR="000E431E" w:rsidRPr="000E431E">
              <w:rPr>
                <w:noProof/>
                <w:webHidden/>
              </w:rPr>
              <w:fldChar w:fldCharType="end"/>
            </w:r>
          </w:hyperlink>
        </w:p>
        <w:p w:rsidR="000E431E" w:rsidRPr="000E431E" w:rsidRDefault="00381D7A" w:rsidP="000E431E">
          <w:pPr>
            <w:pStyle w:val="TOC1"/>
            <w:rPr>
              <w:rFonts w:ascii="Arial" w:hAnsi="Arial" w:cs="Arial"/>
              <w:lang w:val="en-AU" w:eastAsia="en-AU"/>
            </w:rPr>
          </w:pPr>
          <w:hyperlink w:anchor="_Toc517342845" w:history="1">
            <w:r w:rsidR="000E431E" w:rsidRPr="000E431E">
              <w:rPr>
                <w:rStyle w:val="Hyperlink"/>
                <w:rFonts w:ascii="Arial" w:hAnsi="Arial" w:cs="Arial"/>
                <w:kern w:val="16"/>
                <w14:stylisticSets>
                  <w14:styleSet w14:id="1"/>
                </w14:stylisticSets>
                <w14:cntxtAlts/>
              </w:rPr>
              <w:t>6.</w:t>
            </w:r>
            <w:r w:rsidR="000E431E" w:rsidRPr="000E431E">
              <w:rPr>
                <w:rFonts w:ascii="Arial" w:hAnsi="Arial" w:cs="Arial"/>
                <w:lang w:val="en-AU" w:eastAsia="en-AU"/>
              </w:rPr>
              <w:tab/>
            </w:r>
            <w:r w:rsidR="000E431E" w:rsidRPr="000E431E">
              <w:rPr>
                <w:rStyle w:val="Hyperlink"/>
                <w:rFonts w:ascii="Arial" w:hAnsi="Arial" w:cs="Arial"/>
              </w:rPr>
              <w:t>Complaints</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_Toc517342845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21</w:t>
            </w:r>
            <w:r w:rsidR="000E431E" w:rsidRPr="000E431E">
              <w:rPr>
                <w:rFonts w:ascii="Arial" w:hAnsi="Arial" w:cs="Arial"/>
                <w:webHidden/>
              </w:rPr>
              <w:fldChar w:fldCharType="end"/>
            </w:r>
          </w:hyperlink>
        </w:p>
        <w:p w:rsidR="000E431E" w:rsidRPr="000E431E" w:rsidRDefault="00381D7A" w:rsidP="000E431E">
          <w:pPr>
            <w:pStyle w:val="TOC2"/>
            <w:rPr>
              <w:noProof/>
              <w:lang w:val="en-AU" w:eastAsia="en-AU"/>
            </w:rPr>
          </w:pPr>
          <w:hyperlink w:anchor="_Toc517342846" w:history="1">
            <w:r w:rsidR="000E431E" w:rsidRPr="000E431E">
              <w:rPr>
                <w:rStyle w:val="Hyperlink"/>
                <w:rFonts w:ascii="Arial" w:hAnsi="Arial" w:cs="Arial"/>
                <w:noProof/>
              </w:rPr>
              <w:t>6.1</w:t>
            </w:r>
            <w:r w:rsidR="000E431E" w:rsidRPr="000E431E">
              <w:rPr>
                <w:noProof/>
                <w:lang w:val="en-AU" w:eastAsia="en-AU"/>
              </w:rPr>
              <w:tab/>
            </w:r>
            <w:r w:rsidR="000E431E" w:rsidRPr="000E431E">
              <w:rPr>
                <w:rStyle w:val="Hyperlink"/>
                <w:rFonts w:ascii="Arial" w:hAnsi="Arial" w:cs="Arial"/>
                <w:noProof/>
              </w:rPr>
              <w:t>Handling complaints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_Toc517342846 \h </w:instrText>
            </w:r>
            <w:r w:rsidR="000E431E" w:rsidRPr="000E431E">
              <w:rPr>
                <w:noProof/>
                <w:webHidden/>
              </w:rPr>
            </w:r>
            <w:r w:rsidR="000E431E" w:rsidRPr="000E431E">
              <w:rPr>
                <w:noProof/>
                <w:webHidden/>
              </w:rPr>
              <w:fldChar w:fldCharType="separate"/>
            </w:r>
            <w:r w:rsidR="00C83EBB">
              <w:rPr>
                <w:noProof/>
                <w:webHidden/>
              </w:rPr>
              <w:t>21</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47" w:history="1">
            <w:r w:rsidR="000E431E" w:rsidRPr="000E431E">
              <w:rPr>
                <w:rStyle w:val="Hyperlink"/>
                <w:rFonts w:ascii="Arial" w:hAnsi="Arial" w:cs="Arial"/>
                <w:noProof/>
              </w:rPr>
              <w:t>6.2</w:t>
            </w:r>
            <w:r w:rsidR="000E431E" w:rsidRPr="000E431E">
              <w:rPr>
                <w:noProof/>
                <w:lang w:val="en-AU" w:eastAsia="en-AU"/>
              </w:rPr>
              <w:tab/>
            </w:r>
            <w:r w:rsidR="000E431E" w:rsidRPr="000E431E">
              <w:rPr>
                <w:rStyle w:val="Hyperlink"/>
                <w:rFonts w:ascii="Arial" w:hAnsi="Arial" w:cs="Arial"/>
                <w:noProof/>
              </w:rPr>
              <w:t>Complaints from Reconnect clients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_Toc517342847 \h </w:instrText>
            </w:r>
            <w:r w:rsidR="000E431E" w:rsidRPr="000E431E">
              <w:rPr>
                <w:noProof/>
                <w:webHidden/>
              </w:rPr>
            </w:r>
            <w:r w:rsidR="000E431E" w:rsidRPr="000E431E">
              <w:rPr>
                <w:noProof/>
                <w:webHidden/>
              </w:rPr>
              <w:fldChar w:fldCharType="separate"/>
            </w:r>
            <w:r w:rsidR="00C83EBB">
              <w:rPr>
                <w:noProof/>
                <w:webHidden/>
              </w:rPr>
              <w:t>22</w:t>
            </w:r>
            <w:r w:rsidR="000E431E" w:rsidRPr="000E431E">
              <w:rPr>
                <w:noProof/>
                <w:webHidden/>
              </w:rPr>
              <w:fldChar w:fldCharType="end"/>
            </w:r>
          </w:hyperlink>
        </w:p>
        <w:p w:rsidR="000E431E" w:rsidRPr="000E431E" w:rsidRDefault="00381D7A" w:rsidP="000E431E">
          <w:pPr>
            <w:pStyle w:val="TOC1"/>
            <w:rPr>
              <w:rFonts w:ascii="Arial" w:hAnsi="Arial" w:cs="Arial"/>
              <w:lang w:val="en-AU" w:eastAsia="en-AU"/>
            </w:rPr>
          </w:pPr>
          <w:hyperlink w:anchor="_Toc517342848" w:history="1">
            <w:r w:rsidR="000E431E" w:rsidRPr="000E431E">
              <w:rPr>
                <w:rStyle w:val="Hyperlink"/>
                <w:rFonts w:ascii="Arial" w:hAnsi="Arial" w:cs="Arial"/>
                <w:kern w:val="16"/>
                <w14:stylisticSets>
                  <w14:styleSet w14:id="1"/>
                </w14:stylisticSets>
                <w14:cntxtAlts/>
              </w:rPr>
              <w:t>7.</w:t>
            </w:r>
            <w:r w:rsidR="000E431E" w:rsidRPr="000E431E">
              <w:rPr>
                <w:rFonts w:ascii="Arial" w:hAnsi="Arial" w:cs="Arial"/>
                <w:lang w:val="en-AU" w:eastAsia="en-AU"/>
              </w:rPr>
              <w:tab/>
            </w:r>
            <w:r w:rsidR="000E431E" w:rsidRPr="000E431E">
              <w:rPr>
                <w:rStyle w:val="Hyperlink"/>
                <w:rFonts w:ascii="Arial" w:hAnsi="Arial" w:cs="Arial"/>
              </w:rPr>
              <w:t>Contact Information</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_Toc517342848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22</w:t>
            </w:r>
            <w:r w:rsidR="000E431E" w:rsidRPr="000E431E">
              <w:rPr>
                <w:rFonts w:ascii="Arial" w:hAnsi="Arial" w:cs="Arial"/>
                <w:webHidden/>
              </w:rPr>
              <w:fldChar w:fldCharType="end"/>
            </w:r>
          </w:hyperlink>
        </w:p>
        <w:p w:rsidR="000E431E" w:rsidRPr="000E431E" w:rsidRDefault="00381D7A" w:rsidP="000E431E">
          <w:pPr>
            <w:pStyle w:val="TOC2"/>
            <w:rPr>
              <w:noProof/>
              <w:lang w:val="en-AU" w:eastAsia="en-AU"/>
            </w:rPr>
          </w:pPr>
          <w:hyperlink w:anchor="_Toc517342849" w:history="1">
            <w:r w:rsidR="000E431E" w:rsidRPr="000E431E">
              <w:rPr>
                <w:rStyle w:val="Hyperlink"/>
                <w:rFonts w:ascii="Arial" w:hAnsi="Arial" w:cs="Arial"/>
                <w:noProof/>
              </w:rPr>
              <w:t>7.1</w:t>
            </w:r>
            <w:r w:rsidR="000E431E" w:rsidRPr="000E431E">
              <w:rPr>
                <w:noProof/>
                <w:lang w:val="en-AU" w:eastAsia="en-AU"/>
              </w:rPr>
              <w:tab/>
            </w:r>
            <w:r w:rsidR="000E431E" w:rsidRPr="000E431E">
              <w:rPr>
                <w:rStyle w:val="Hyperlink"/>
                <w:rFonts w:ascii="Arial" w:hAnsi="Arial" w:cs="Arial"/>
                <w:noProof/>
              </w:rPr>
              <w:t>Funding Agreement Managers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_Toc517342849 \h </w:instrText>
            </w:r>
            <w:r w:rsidR="000E431E" w:rsidRPr="000E431E">
              <w:rPr>
                <w:noProof/>
                <w:webHidden/>
              </w:rPr>
            </w:r>
            <w:r w:rsidR="000E431E" w:rsidRPr="000E431E">
              <w:rPr>
                <w:noProof/>
                <w:webHidden/>
              </w:rPr>
              <w:fldChar w:fldCharType="separate"/>
            </w:r>
            <w:r w:rsidR="00C83EBB">
              <w:rPr>
                <w:noProof/>
                <w:webHidden/>
              </w:rPr>
              <w:t>22</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50" w:history="1">
            <w:r w:rsidR="000E431E" w:rsidRPr="000E431E">
              <w:rPr>
                <w:rStyle w:val="Hyperlink"/>
                <w:rFonts w:ascii="Arial" w:hAnsi="Arial" w:cs="Arial"/>
                <w:noProof/>
              </w:rPr>
              <w:t>7.2</w:t>
            </w:r>
            <w:r w:rsidR="000E431E" w:rsidRPr="000E431E">
              <w:rPr>
                <w:noProof/>
                <w:lang w:val="en-AU" w:eastAsia="en-AU"/>
              </w:rPr>
              <w:tab/>
            </w:r>
            <w:r w:rsidR="000E431E" w:rsidRPr="000E431E">
              <w:rPr>
                <w:rStyle w:val="Hyperlink"/>
                <w:rFonts w:ascii="Arial" w:hAnsi="Arial" w:cs="Arial"/>
                <w:noProof/>
              </w:rPr>
              <w:t>Department’s office locations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_Toc517342850 \h </w:instrText>
            </w:r>
            <w:r w:rsidR="000E431E" w:rsidRPr="000E431E">
              <w:rPr>
                <w:noProof/>
                <w:webHidden/>
              </w:rPr>
            </w:r>
            <w:r w:rsidR="000E431E" w:rsidRPr="000E431E">
              <w:rPr>
                <w:noProof/>
                <w:webHidden/>
              </w:rPr>
              <w:fldChar w:fldCharType="separate"/>
            </w:r>
            <w:r w:rsidR="00C83EBB">
              <w:rPr>
                <w:noProof/>
                <w:webHidden/>
              </w:rPr>
              <w:t>23</w:t>
            </w:r>
            <w:r w:rsidR="000E431E" w:rsidRPr="000E431E">
              <w:rPr>
                <w:noProof/>
                <w:webHidden/>
              </w:rPr>
              <w:fldChar w:fldCharType="end"/>
            </w:r>
          </w:hyperlink>
        </w:p>
        <w:p w:rsidR="000E431E" w:rsidRPr="000E431E" w:rsidRDefault="00381D7A" w:rsidP="000E431E">
          <w:pPr>
            <w:pStyle w:val="TOC1"/>
            <w:rPr>
              <w:rFonts w:ascii="Arial" w:hAnsi="Arial" w:cs="Arial"/>
              <w:lang w:val="en-AU" w:eastAsia="en-AU"/>
            </w:rPr>
          </w:pPr>
          <w:hyperlink w:anchor="_Toc517342851" w:history="1">
            <w:r w:rsidR="000E431E" w:rsidRPr="000E431E">
              <w:rPr>
                <w:rStyle w:val="Hyperlink"/>
                <w:rFonts w:ascii="Arial" w:hAnsi="Arial" w:cs="Arial"/>
                <w:kern w:val="16"/>
                <w14:stylisticSets>
                  <w14:styleSet w14:id="1"/>
                </w14:stylisticSets>
                <w14:cntxtAlts/>
              </w:rPr>
              <w:t>8.</w:t>
            </w:r>
            <w:r w:rsidR="000E431E" w:rsidRPr="000E431E">
              <w:rPr>
                <w:rFonts w:ascii="Arial" w:hAnsi="Arial" w:cs="Arial"/>
                <w:lang w:val="en-AU" w:eastAsia="en-AU"/>
              </w:rPr>
              <w:tab/>
            </w:r>
            <w:r w:rsidR="000E431E" w:rsidRPr="000E431E">
              <w:rPr>
                <w:rStyle w:val="Hyperlink"/>
                <w:rFonts w:ascii="Arial" w:hAnsi="Arial" w:cs="Arial"/>
              </w:rPr>
              <w:t>Annual budget line items</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_Toc517342851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23</w:t>
            </w:r>
            <w:r w:rsidR="000E431E" w:rsidRPr="000E431E">
              <w:rPr>
                <w:rFonts w:ascii="Arial" w:hAnsi="Arial" w:cs="Arial"/>
                <w:webHidden/>
              </w:rPr>
              <w:fldChar w:fldCharType="end"/>
            </w:r>
          </w:hyperlink>
        </w:p>
        <w:p w:rsidR="000E431E" w:rsidRPr="000E431E" w:rsidRDefault="00381D7A" w:rsidP="000E431E">
          <w:pPr>
            <w:pStyle w:val="TOC2"/>
            <w:rPr>
              <w:noProof/>
              <w:lang w:val="en-AU" w:eastAsia="en-AU"/>
            </w:rPr>
          </w:pPr>
          <w:hyperlink w:anchor="_Toc517342852" w:history="1">
            <w:r w:rsidR="000E431E" w:rsidRPr="000E431E">
              <w:rPr>
                <w:rStyle w:val="Hyperlink"/>
                <w:rFonts w:ascii="Arial" w:hAnsi="Arial" w:cs="Arial"/>
                <w:noProof/>
              </w:rPr>
              <w:t>8.1</w:t>
            </w:r>
            <w:r w:rsidR="000E431E" w:rsidRPr="000E431E">
              <w:rPr>
                <w:noProof/>
                <w:lang w:val="en-AU" w:eastAsia="en-AU"/>
              </w:rPr>
              <w:tab/>
            </w:r>
            <w:r w:rsidR="000E431E" w:rsidRPr="000E431E">
              <w:rPr>
                <w:rStyle w:val="Hyperlink"/>
                <w:rFonts w:ascii="Arial" w:hAnsi="Arial" w:cs="Arial"/>
                <w:noProof/>
              </w:rPr>
              <w:t>Staffing costs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_Toc517342852 \h </w:instrText>
            </w:r>
            <w:r w:rsidR="000E431E" w:rsidRPr="000E431E">
              <w:rPr>
                <w:noProof/>
                <w:webHidden/>
              </w:rPr>
            </w:r>
            <w:r w:rsidR="000E431E" w:rsidRPr="000E431E">
              <w:rPr>
                <w:noProof/>
                <w:webHidden/>
              </w:rPr>
              <w:fldChar w:fldCharType="separate"/>
            </w:r>
            <w:r w:rsidR="00C83EBB">
              <w:rPr>
                <w:noProof/>
                <w:webHidden/>
              </w:rPr>
              <w:t>23</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53" w:history="1">
            <w:r w:rsidR="000E431E" w:rsidRPr="000E431E">
              <w:rPr>
                <w:rStyle w:val="Hyperlink"/>
                <w:rFonts w:ascii="Arial" w:hAnsi="Arial" w:cs="Arial"/>
                <w:noProof/>
              </w:rPr>
              <w:t>8.2</w:t>
            </w:r>
            <w:r w:rsidR="000E431E" w:rsidRPr="000E431E">
              <w:rPr>
                <w:noProof/>
                <w:lang w:val="en-AU" w:eastAsia="en-AU"/>
              </w:rPr>
              <w:tab/>
            </w:r>
            <w:r w:rsidR="000E431E" w:rsidRPr="000E431E">
              <w:rPr>
                <w:rStyle w:val="Hyperlink"/>
                <w:rFonts w:ascii="Arial" w:hAnsi="Arial" w:cs="Arial"/>
                <w:noProof/>
              </w:rPr>
              <w:t>Operational costs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_Toc517342853 \h </w:instrText>
            </w:r>
            <w:r w:rsidR="000E431E" w:rsidRPr="000E431E">
              <w:rPr>
                <w:noProof/>
                <w:webHidden/>
              </w:rPr>
            </w:r>
            <w:r w:rsidR="000E431E" w:rsidRPr="000E431E">
              <w:rPr>
                <w:noProof/>
                <w:webHidden/>
              </w:rPr>
              <w:fldChar w:fldCharType="separate"/>
            </w:r>
            <w:r w:rsidR="00C83EBB">
              <w:rPr>
                <w:noProof/>
                <w:webHidden/>
              </w:rPr>
              <w:t>24</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54" w:history="1">
            <w:r w:rsidR="000E431E" w:rsidRPr="000E431E">
              <w:rPr>
                <w:rStyle w:val="Hyperlink"/>
                <w:rFonts w:ascii="Arial" w:hAnsi="Arial" w:cs="Arial"/>
                <w:noProof/>
              </w:rPr>
              <w:t>8.3</w:t>
            </w:r>
            <w:r w:rsidR="000E431E" w:rsidRPr="000E431E">
              <w:rPr>
                <w:noProof/>
                <w:lang w:val="en-AU" w:eastAsia="en-AU"/>
              </w:rPr>
              <w:tab/>
            </w:r>
            <w:r w:rsidR="000E431E" w:rsidRPr="000E431E">
              <w:rPr>
                <w:rStyle w:val="Hyperlink"/>
                <w:rFonts w:ascii="Arial" w:hAnsi="Arial" w:cs="Arial"/>
                <w:noProof/>
              </w:rPr>
              <w:t>Administration costs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_Toc517342854 \h </w:instrText>
            </w:r>
            <w:r w:rsidR="000E431E" w:rsidRPr="000E431E">
              <w:rPr>
                <w:noProof/>
                <w:webHidden/>
              </w:rPr>
            </w:r>
            <w:r w:rsidR="000E431E" w:rsidRPr="000E431E">
              <w:rPr>
                <w:noProof/>
                <w:webHidden/>
              </w:rPr>
              <w:fldChar w:fldCharType="separate"/>
            </w:r>
            <w:r w:rsidR="00C83EBB">
              <w:rPr>
                <w:noProof/>
                <w:webHidden/>
              </w:rPr>
              <w:t>24</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55" w:history="1">
            <w:r w:rsidR="000E431E" w:rsidRPr="000E431E">
              <w:rPr>
                <w:rStyle w:val="Hyperlink"/>
                <w:rFonts w:ascii="Arial" w:hAnsi="Arial" w:cs="Arial"/>
                <w:noProof/>
              </w:rPr>
              <w:t>8.4</w:t>
            </w:r>
            <w:r w:rsidR="000E431E" w:rsidRPr="000E431E">
              <w:rPr>
                <w:noProof/>
                <w:lang w:val="en-AU" w:eastAsia="en-AU"/>
              </w:rPr>
              <w:tab/>
            </w:r>
            <w:r w:rsidR="000E431E" w:rsidRPr="000E431E">
              <w:rPr>
                <w:rStyle w:val="Hyperlink"/>
                <w:rFonts w:ascii="Arial" w:hAnsi="Arial" w:cs="Arial"/>
                <w:noProof/>
              </w:rPr>
              <w:t>Establishment costs for new Reconnect services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_Toc517342855 \h </w:instrText>
            </w:r>
            <w:r w:rsidR="000E431E" w:rsidRPr="000E431E">
              <w:rPr>
                <w:noProof/>
                <w:webHidden/>
              </w:rPr>
            </w:r>
            <w:r w:rsidR="000E431E" w:rsidRPr="000E431E">
              <w:rPr>
                <w:noProof/>
                <w:webHidden/>
              </w:rPr>
              <w:fldChar w:fldCharType="separate"/>
            </w:r>
            <w:r w:rsidR="00C83EBB">
              <w:rPr>
                <w:noProof/>
                <w:webHidden/>
              </w:rPr>
              <w:t>25</w:t>
            </w:r>
            <w:r w:rsidR="000E431E" w:rsidRPr="000E431E">
              <w:rPr>
                <w:noProof/>
                <w:webHidden/>
              </w:rPr>
              <w:fldChar w:fldCharType="end"/>
            </w:r>
          </w:hyperlink>
        </w:p>
        <w:p w:rsidR="000E431E" w:rsidRPr="000E431E" w:rsidRDefault="00381D7A" w:rsidP="000E431E">
          <w:pPr>
            <w:pStyle w:val="TOC1"/>
            <w:rPr>
              <w:rFonts w:ascii="Arial" w:hAnsi="Arial" w:cs="Arial"/>
              <w:lang w:val="en-AU" w:eastAsia="en-AU"/>
            </w:rPr>
          </w:pPr>
          <w:hyperlink w:anchor="_Toc517342856" w:history="1">
            <w:r w:rsidR="000E431E" w:rsidRPr="000E431E">
              <w:rPr>
                <w:rStyle w:val="Hyperlink"/>
                <w:rFonts w:ascii="Arial" w:hAnsi="Arial" w:cs="Arial"/>
                <w:kern w:val="16"/>
                <w14:stylisticSets>
                  <w14:styleSet w14:id="1"/>
                </w14:stylisticSets>
                <w14:cntxtAlts/>
              </w:rPr>
              <w:t>9.</w:t>
            </w:r>
            <w:r w:rsidR="000E431E" w:rsidRPr="000E431E">
              <w:rPr>
                <w:rFonts w:ascii="Arial" w:hAnsi="Arial" w:cs="Arial"/>
                <w:lang w:val="en-AU" w:eastAsia="en-AU"/>
              </w:rPr>
              <w:tab/>
            </w:r>
            <w:r w:rsidR="000E431E" w:rsidRPr="000E431E">
              <w:rPr>
                <w:rStyle w:val="Hyperlink"/>
                <w:rFonts w:ascii="Arial" w:hAnsi="Arial" w:cs="Arial"/>
              </w:rPr>
              <w:t>Definitions</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_Toc517342856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25</w:t>
            </w:r>
            <w:r w:rsidR="000E431E" w:rsidRPr="000E431E">
              <w:rPr>
                <w:rFonts w:ascii="Arial" w:hAnsi="Arial" w:cs="Arial"/>
                <w:webHidden/>
              </w:rPr>
              <w:fldChar w:fldCharType="end"/>
            </w:r>
          </w:hyperlink>
        </w:p>
        <w:p w:rsidR="000E431E" w:rsidRPr="000E431E" w:rsidRDefault="00381D7A" w:rsidP="000E431E">
          <w:pPr>
            <w:pStyle w:val="TOC2"/>
            <w:rPr>
              <w:noProof/>
              <w:lang w:val="en-AU" w:eastAsia="en-AU"/>
            </w:rPr>
          </w:pPr>
          <w:hyperlink w:anchor="_Toc517342857" w:history="1">
            <w:r w:rsidR="000E431E" w:rsidRPr="000E431E">
              <w:rPr>
                <w:rStyle w:val="Hyperlink"/>
                <w:rFonts w:ascii="Arial" w:hAnsi="Arial" w:cs="Arial"/>
                <w:noProof/>
              </w:rPr>
              <w:t>9.1</w:t>
            </w:r>
            <w:r w:rsidR="000E431E" w:rsidRPr="000E431E">
              <w:rPr>
                <w:noProof/>
                <w:lang w:val="en-AU" w:eastAsia="en-AU"/>
              </w:rPr>
              <w:tab/>
            </w:r>
            <w:r w:rsidR="000E431E" w:rsidRPr="000E431E">
              <w:rPr>
                <w:rStyle w:val="Hyperlink"/>
                <w:rFonts w:ascii="Arial" w:hAnsi="Arial" w:cs="Arial"/>
                <w:noProof/>
              </w:rPr>
              <w:t>Glossary of key terms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_Toc517342857 \h </w:instrText>
            </w:r>
            <w:r w:rsidR="000E431E" w:rsidRPr="000E431E">
              <w:rPr>
                <w:noProof/>
                <w:webHidden/>
              </w:rPr>
            </w:r>
            <w:r w:rsidR="000E431E" w:rsidRPr="000E431E">
              <w:rPr>
                <w:noProof/>
                <w:webHidden/>
              </w:rPr>
              <w:fldChar w:fldCharType="separate"/>
            </w:r>
            <w:r w:rsidR="00C83EBB">
              <w:rPr>
                <w:noProof/>
                <w:webHidden/>
              </w:rPr>
              <w:t>25</w:t>
            </w:r>
            <w:r w:rsidR="000E431E" w:rsidRPr="000E431E">
              <w:rPr>
                <w:noProof/>
                <w:webHidden/>
              </w:rPr>
              <w:fldChar w:fldCharType="end"/>
            </w:r>
          </w:hyperlink>
        </w:p>
        <w:p w:rsidR="000E431E" w:rsidRPr="000E431E" w:rsidRDefault="00381D7A" w:rsidP="000E431E">
          <w:pPr>
            <w:pStyle w:val="TOC2"/>
            <w:rPr>
              <w:noProof/>
              <w:lang w:val="en-AU" w:eastAsia="en-AU"/>
            </w:rPr>
          </w:pPr>
          <w:hyperlink w:anchor="_Toc517342858" w:history="1">
            <w:r w:rsidR="000E431E" w:rsidRPr="000E431E">
              <w:rPr>
                <w:rStyle w:val="Hyperlink"/>
                <w:rFonts w:ascii="Arial" w:hAnsi="Arial" w:cs="Arial"/>
                <w:noProof/>
              </w:rPr>
              <w:t>9.2</w:t>
            </w:r>
            <w:r w:rsidR="000E431E" w:rsidRPr="000E431E">
              <w:rPr>
                <w:noProof/>
                <w:lang w:val="en-AU" w:eastAsia="en-AU"/>
              </w:rPr>
              <w:tab/>
            </w:r>
            <w:r w:rsidR="000E431E" w:rsidRPr="000E431E">
              <w:rPr>
                <w:rStyle w:val="Hyperlink"/>
                <w:rFonts w:ascii="Arial" w:hAnsi="Arial" w:cs="Arial"/>
                <w:noProof/>
              </w:rPr>
              <w:t>Expanded definitions of key terms</w:t>
            </w:r>
            <w:r w:rsidR="000E431E" w:rsidRPr="000E431E">
              <w:rPr>
                <w:noProof/>
                <w:webHidden/>
              </w:rPr>
              <w:tab/>
            </w:r>
            <w:r w:rsidR="000E431E" w:rsidRPr="000E431E">
              <w:rPr>
                <w:noProof/>
                <w:webHidden/>
              </w:rPr>
              <w:fldChar w:fldCharType="begin"/>
            </w:r>
            <w:r w:rsidR="000E431E" w:rsidRPr="000E431E">
              <w:rPr>
                <w:noProof/>
                <w:webHidden/>
              </w:rPr>
              <w:instrText xml:space="preserve"> PAGEREF _Toc517342858 \h </w:instrText>
            </w:r>
            <w:r w:rsidR="000E431E" w:rsidRPr="000E431E">
              <w:rPr>
                <w:noProof/>
                <w:webHidden/>
              </w:rPr>
            </w:r>
            <w:r w:rsidR="000E431E" w:rsidRPr="000E431E">
              <w:rPr>
                <w:noProof/>
                <w:webHidden/>
              </w:rPr>
              <w:fldChar w:fldCharType="separate"/>
            </w:r>
            <w:r w:rsidR="00C83EBB">
              <w:rPr>
                <w:noProof/>
                <w:webHidden/>
              </w:rPr>
              <w:t>29</w:t>
            </w:r>
            <w:r w:rsidR="000E431E" w:rsidRPr="000E431E">
              <w:rPr>
                <w:noProof/>
                <w:webHidden/>
              </w:rPr>
              <w:fldChar w:fldCharType="end"/>
            </w:r>
          </w:hyperlink>
        </w:p>
        <w:p w:rsidR="000E431E" w:rsidRPr="000E431E" w:rsidRDefault="00381D7A" w:rsidP="000E431E">
          <w:pPr>
            <w:pStyle w:val="TOC1"/>
            <w:rPr>
              <w:rFonts w:ascii="Arial" w:hAnsi="Arial" w:cs="Arial"/>
              <w:lang w:val="en-AU" w:eastAsia="en-AU"/>
            </w:rPr>
          </w:pPr>
          <w:hyperlink w:anchor="_Toc517342863" w:history="1">
            <w:r w:rsidR="000E431E" w:rsidRPr="000E431E">
              <w:rPr>
                <w:rStyle w:val="Hyperlink"/>
                <w:rFonts w:ascii="Arial" w:hAnsi="Arial" w:cs="Arial"/>
                <w:kern w:val="16"/>
                <w14:stylisticSets>
                  <w14:styleSet w14:id="1"/>
                </w14:stylisticSets>
                <w14:cntxtAlts/>
              </w:rPr>
              <w:t>10.</w:t>
            </w:r>
            <w:r w:rsidR="000E431E" w:rsidRPr="000E431E">
              <w:rPr>
                <w:rFonts w:ascii="Arial" w:hAnsi="Arial" w:cs="Arial"/>
                <w:lang w:val="en-AU" w:eastAsia="en-AU"/>
              </w:rPr>
              <w:tab/>
            </w:r>
            <w:r w:rsidR="000E431E" w:rsidRPr="000E431E">
              <w:rPr>
                <w:rStyle w:val="Hyperlink"/>
                <w:rFonts w:ascii="Arial" w:hAnsi="Arial" w:cs="Arial"/>
              </w:rPr>
              <w:t>Version Control</w:t>
            </w:r>
            <w:r w:rsidR="000E431E" w:rsidRPr="000E431E">
              <w:rPr>
                <w:rFonts w:ascii="Arial" w:hAnsi="Arial" w:cs="Arial"/>
                <w:webHidden/>
              </w:rPr>
              <w:tab/>
            </w:r>
            <w:r w:rsidR="000E431E" w:rsidRPr="000E431E">
              <w:rPr>
                <w:rFonts w:ascii="Arial" w:hAnsi="Arial" w:cs="Arial"/>
                <w:webHidden/>
              </w:rPr>
              <w:fldChar w:fldCharType="begin"/>
            </w:r>
            <w:r w:rsidR="000E431E" w:rsidRPr="000E431E">
              <w:rPr>
                <w:rFonts w:ascii="Arial" w:hAnsi="Arial" w:cs="Arial"/>
                <w:webHidden/>
              </w:rPr>
              <w:instrText xml:space="preserve"> PAGEREF _Toc517342863 \h </w:instrText>
            </w:r>
            <w:r w:rsidR="000E431E" w:rsidRPr="000E431E">
              <w:rPr>
                <w:rFonts w:ascii="Arial" w:hAnsi="Arial" w:cs="Arial"/>
                <w:webHidden/>
              </w:rPr>
            </w:r>
            <w:r w:rsidR="000E431E" w:rsidRPr="000E431E">
              <w:rPr>
                <w:rFonts w:ascii="Arial" w:hAnsi="Arial" w:cs="Arial"/>
                <w:webHidden/>
              </w:rPr>
              <w:fldChar w:fldCharType="separate"/>
            </w:r>
            <w:r w:rsidR="00C83EBB">
              <w:rPr>
                <w:rFonts w:ascii="Arial" w:hAnsi="Arial" w:cs="Arial"/>
                <w:webHidden/>
              </w:rPr>
              <w:t>31</w:t>
            </w:r>
            <w:r w:rsidR="000E431E" w:rsidRPr="000E431E">
              <w:rPr>
                <w:rFonts w:ascii="Arial" w:hAnsi="Arial" w:cs="Arial"/>
                <w:webHidden/>
              </w:rPr>
              <w:fldChar w:fldCharType="end"/>
            </w:r>
          </w:hyperlink>
        </w:p>
        <w:p w:rsidR="00CC39FA" w:rsidRPr="00732C73" w:rsidRDefault="00CC39FA" w:rsidP="000E431E">
          <w:pPr>
            <w:pStyle w:val="TOC1"/>
            <w:rPr>
              <w:lang w:eastAsia="en-AU"/>
            </w:rPr>
          </w:pPr>
          <w:r w:rsidRPr="000E431E">
            <w:rPr>
              <w:rFonts w:ascii="Arial" w:hAnsi="Arial" w:cs="Arial"/>
              <w:bCs/>
            </w:rPr>
            <w:fldChar w:fldCharType="end"/>
          </w:r>
        </w:p>
      </w:sdtContent>
    </w:sdt>
    <w:p w:rsidR="00CC39FA" w:rsidRDefault="00CC39FA" w:rsidP="00CC39FA">
      <w:pPr>
        <w:rPr>
          <w:rFonts w:eastAsiaTheme="majorEastAsia" w:cs="Arial"/>
          <w:b/>
          <w:bCs/>
          <w:sz w:val="32"/>
          <w:szCs w:val="28"/>
        </w:rPr>
      </w:pPr>
      <w:r>
        <w:br w:type="page"/>
      </w:r>
    </w:p>
    <w:p w:rsidR="00CC39FA" w:rsidRPr="00BB31E4" w:rsidRDefault="00CC39FA" w:rsidP="00CC39FA">
      <w:pPr>
        <w:pStyle w:val="Heading1"/>
        <w:numPr>
          <w:ilvl w:val="0"/>
          <w:numId w:val="7"/>
        </w:numPr>
      </w:pPr>
      <w:bookmarkStart w:id="9" w:name="_Toc517342806"/>
      <w:r w:rsidRPr="00BB31E4">
        <w:lastRenderedPageBreak/>
        <w:t>Introduction</w:t>
      </w:r>
      <w:bookmarkEnd w:id="9"/>
    </w:p>
    <w:p w:rsidR="00CC39FA" w:rsidRDefault="00CC39FA" w:rsidP="00CC39FA">
      <w:pPr>
        <w:spacing w:before="200"/>
        <w:rPr>
          <w:rFonts w:cs="Arial"/>
          <w:i/>
          <w:sz w:val="24"/>
          <w:szCs w:val="24"/>
        </w:rPr>
      </w:pPr>
      <w:r w:rsidRPr="004C39A1">
        <w:rPr>
          <w:rFonts w:cs="Arial"/>
          <w:sz w:val="24"/>
          <w:szCs w:val="24"/>
        </w:rPr>
        <w:t>The</w:t>
      </w:r>
      <w:r>
        <w:rPr>
          <w:rFonts w:cs="Arial"/>
          <w:sz w:val="24"/>
          <w:szCs w:val="24"/>
        </w:rPr>
        <w:t xml:space="preserve"> Reconnect</w:t>
      </w:r>
      <w:r w:rsidRPr="004C39A1">
        <w:rPr>
          <w:rFonts w:cs="Arial"/>
          <w:sz w:val="24"/>
          <w:szCs w:val="24"/>
        </w:rPr>
        <w:t xml:space="preserve"> Operational Guidelines </w:t>
      </w:r>
      <w:r>
        <w:rPr>
          <w:rFonts w:cs="Arial"/>
          <w:sz w:val="24"/>
          <w:szCs w:val="24"/>
        </w:rPr>
        <w:t xml:space="preserve">2018-2021 (‘Guidelines’) </w:t>
      </w:r>
      <w:r w:rsidRPr="004C39A1">
        <w:rPr>
          <w:rFonts w:cs="Arial"/>
          <w:sz w:val="24"/>
          <w:szCs w:val="24"/>
        </w:rPr>
        <w:t xml:space="preserve">provide the </w:t>
      </w:r>
      <w:r>
        <w:rPr>
          <w:rFonts w:cs="Arial"/>
          <w:sz w:val="24"/>
          <w:szCs w:val="24"/>
        </w:rPr>
        <w:t xml:space="preserve">operational </w:t>
      </w:r>
      <w:r w:rsidRPr="004C39A1">
        <w:rPr>
          <w:rFonts w:cs="Arial"/>
          <w:sz w:val="24"/>
          <w:szCs w:val="24"/>
        </w:rPr>
        <w:t xml:space="preserve">framework for </w:t>
      </w:r>
      <w:r>
        <w:rPr>
          <w:rFonts w:cs="Arial"/>
          <w:sz w:val="24"/>
          <w:szCs w:val="24"/>
        </w:rPr>
        <w:t xml:space="preserve">Reconnect service providers in </w:t>
      </w:r>
      <w:r w:rsidRPr="004C39A1">
        <w:rPr>
          <w:rFonts w:cs="Arial"/>
          <w:sz w:val="24"/>
          <w:szCs w:val="24"/>
        </w:rPr>
        <w:t>the implementation and administration of Reconnect</w:t>
      </w:r>
      <w:r>
        <w:rPr>
          <w:rFonts w:cs="Arial"/>
          <w:i/>
          <w:sz w:val="24"/>
          <w:szCs w:val="24"/>
        </w:rPr>
        <w:t xml:space="preserve">. </w:t>
      </w:r>
    </w:p>
    <w:p w:rsidR="00CC39FA" w:rsidRPr="004C39A1" w:rsidRDefault="00CC39FA" w:rsidP="00CC39FA">
      <w:pPr>
        <w:rPr>
          <w:rFonts w:cs="Arial"/>
          <w:sz w:val="24"/>
          <w:szCs w:val="24"/>
        </w:rPr>
      </w:pPr>
      <w:r w:rsidRPr="004C39A1">
        <w:rPr>
          <w:rFonts w:cs="Arial"/>
          <w:sz w:val="24"/>
          <w:szCs w:val="24"/>
        </w:rPr>
        <w:t>The</w:t>
      </w:r>
      <w:r>
        <w:rPr>
          <w:rFonts w:cs="Arial"/>
          <w:sz w:val="24"/>
          <w:szCs w:val="24"/>
        </w:rPr>
        <w:t>se</w:t>
      </w:r>
      <w:r w:rsidRPr="004C39A1">
        <w:rPr>
          <w:rFonts w:cs="Arial"/>
          <w:sz w:val="24"/>
          <w:szCs w:val="24"/>
        </w:rPr>
        <w:t xml:space="preserve"> Guidelines provide the basis for the service delivery of</w:t>
      </w:r>
      <w:r w:rsidRPr="004C39A1">
        <w:rPr>
          <w:rFonts w:cs="Arial"/>
          <w:i/>
          <w:sz w:val="24"/>
          <w:szCs w:val="24"/>
        </w:rPr>
        <w:t xml:space="preserve"> </w:t>
      </w:r>
      <w:r w:rsidRPr="00BB31E4">
        <w:rPr>
          <w:rFonts w:cs="Arial"/>
          <w:sz w:val="24"/>
          <w:szCs w:val="24"/>
        </w:rPr>
        <w:t>Reconnect and should be read in conjunction with the contractual arrangements under which payments to deliver Reconnect services are made.</w:t>
      </w:r>
    </w:p>
    <w:p w:rsidR="00CC39FA" w:rsidRPr="004C39A1" w:rsidRDefault="00CC39FA" w:rsidP="00CC39FA">
      <w:pPr>
        <w:spacing w:afterLines="60" w:after="144"/>
        <w:rPr>
          <w:rFonts w:cs="Arial"/>
          <w:sz w:val="24"/>
          <w:szCs w:val="24"/>
        </w:rPr>
      </w:pPr>
      <w:r w:rsidRPr="004C39A1">
        <w:rPr>
          <w:rFonts w:cs="Arial"/>
          <w:sz w:val="24"/>
          <w:szCs w:val="24"/>
        </w:rPr>
        <w:t>The Operational Guidelines include:</w:t>
      </w:r>
    </w:p>
    <w:p w:rsidR="00CC39FA" w:rsidRPr="00AD5C68" w:rsidRDefault="00CC39FA" w:rsidP="00CC39FA">
      <w:pPr>
        <w:pStyle w:val="ListParagraph"/>
      </w:pPr>
      <w:r w:rsidRPr="00AD5C68">
        <w:t>The purpose of Reconnect</w:t>
      </w:r>
    </w:p>
    <w:p w:rsidR="00CC39FA" w:rsidRPr="00AD5C68" w:rsidRDefault="00CC39FA" w:rsidP="00CC39FA">
      <w:pPr>
        <w:pStyle w:val="ListParagraph"/>
      </w:pPr>
      <w:r w:rsidRPr="00AD5C68">
        <w:t>The role and expectations of Reconnect services providers</w:t>
      </w:r>
    </w:p>
    <w:p w:rsidR="00CC39FA" w:rsidRPr="00AD5C68" w:rsidRDefault="00CC39FA" w:rsidP="00CC39FA">
      <w:pPr>
        <w:pStyle w:val="ListParagraph"/>
      </w:pPr>
      <w:r w:rsidRPr="00AD5C68">
        <w:t>Information pertinent to the successful delivery of Reconnect</w:t>
      </w:r>
    </w:p>
    <w:p w:rsidR="00CC39FA" w:rsidRDefault="00CC39FA" w:rsidP="00CC39FA">
      <w:pPr>
        <w:rPr>
          <w:rFonts w:cs="Arial"/>
          <w:sz w:val="24"/>
          <w:szCs w:val="24"/>
        </w:rPr>
      </w:pPr>
      <w:r>
        <w:rPr>
          <w:rFonts w:cs="Arial"/>
          <w:sz w:val="24"/>
          <w:szCs w:val="24"/>
        </w:rPr>
        <w:t>The Department</w:t>
      </w:r>
      <w:r w:rsidRPr="004C39A1">
        <w:rPr>
          <w:rFonts w:cs="Arial"/>
          <w:sz w:val="24"/>
          <w:szCs w:val="24"/>
        </w:rPr>
        <w:t xml:space="preserve"> </w:t>
      </w:r>
      <w:r>
        <w:rPr>
          <w:rFonts w:cs="Arial"/>
          <w:sz w:val="24"/>
          <w:szCs w:val="24"/>
        </w:rPr>
        <w:t xml:space="preserve">of Social Services (‘the Department’) </w:t>
      </w:r>
      <w:r w:rsidRPr="004C39A1">
        <w:rPr>
          <w:rFonts w:cs="Arial"/>
          <w:sz w:val="24"/>
          <w:szCs w:val="24"/>
        </w:rPr>
        <w:t xml:space="preserve">reserves the right to amend these Guidelines from time to time, by whatever means it may determine </w:t>
      </w:r>
      <w:r>
        <w:rPr>
          <w:rFonts w:cs="Arial"/>
          <w:sz w:val="24"/>
          <w:szCs w:val="24"/>
        </w:rPr>
        <w:t>at</w:t>
      </w:r>
      <w:r w:rsidRPr="004C39A1">
        <w:rPr>
          <w:rFonts w:cs="Arial"/>
          <w:sz w:val="24"/>
          <w:szCs w:val="24"/>
        </w:rPr>
        <w:t xml:space="preserve"> its absolute discretion</w:t>
      </w:r>
      <w:r>
        <w:rPr>
          <w:rFonts w:cs="Arial"/>
          <w:sz w:val="24"/>
          <w:szCs w:val="24"/>
        </w:rPr>
        <w:t>, provided the changes are consistent with the Standing Grant Agreement. The Department</w:t>
      </w:r>
      <w:r w:rsidRPr="004C39A1">
        <w:rPr>
          <w:rFonts w:cs="Arial"/>
          <w:sz w:val="24"/>
          <w:szCs w:val="24"/>
        </w:rPr>
        <w:t xml:space="preserve"> will provide reasonable notice of these amendments.</w:t>
      </w:r>
    </w:p>
    <w:p w:rsidR="00CC39FA" w:rsidRDefault="00CC39FA" w:rsidP="00CC39FA">
      <w:pPr>
        <w:rPr>
          <w:rFonts w:cs="Arial"/>
          <w:sz w:val="24"/>
          <w:szCs w:val="24"/>
        </w:rPr>
      </w:pPr>
      <w:r>
        <w:rPr>
          <w:rFonts w:cs="Arial"/>
          <w:sz w:val="24"/>
          <w:szCs w:val="24"/>
        </w:rPr>
        <w:t>The Department will ensure the most current version of the Guidelines is available on its website (</w:t>
      </w:r>
      <w:r w:rsidRPr="005268F8">
        <w:rPr>
          <w:rFonts w:cs="Arial"/>
          <w:sz w:val="24"/>
          <w:szCs w:val="24"/>
          <w:u w:val="single"/>
        </w:rPr>
        <w:t>www.dss.gov.au</w:t>
      </w:r>
      <w:r>
        <w:rPr>
          <w:rFonts w:cs="Arial"/>
          <w:sz w:val="24"/>
          <w:szCs w:val="24"/>
          <w:u w:val="single"/>
        </w:rPr>
        <w:t>/reconnect</w:t>
      </w:r>
      <w:r>
        <w:rPr>
          <w:rFonts w:cs="Arial"/>
          <w:sz w:val="24"/>
          <w:szCs w:val="24"/>
        </w:rPr>
        <w:t>).</w:t>
      </w:r>
    </w:p>
    <w:p w:rsidR="00CC39FA" w:rsidRPr="006D2CBF" w:rsidRDefault="00CC39FA" w:rsidP="00CC39FA">
      <w:pPr>
        <w:rPr>
          <w:rFonts w:cs="Arial"/>
        </w:rPr>
      </w:pPr>
      <w:r>
        <w:rPr>
          <w:rFonts w:cs="Arial"/>
          <w:sz w:val="24"/>
          <w:szCs w:val="24"/>
        </w:rPr>
        <w:t xml:space="preserve">It is the responsibility of each Reconnect service provider to ensure they are familiar with the content and requirements of these Guidelines. </w:t>
      </w:r>
    </w:p>
    <w:p w:rsidR="00CC39FA" w:rsidRDefault="00CC39FA" w:rsidP="00CC39FA">
      <w:pPr>
        <w:pStyle w:val="Heading1"/>
        <w:spacing w:after="120"/>
      </w:pPr>
      <w:bookmarkStart w:id="10" w:name="_Toc484514463"/>
      <w:bookmarkStart w:id="11" w:name="_Toc447289064"/>
      <w:bookmarkStart w:id="12" w:name="_Toc447291610"/>
      <w:bookmarkStart w:id="13" w:name="_Toc448833342"/>
      <w:bookmarkStart w:id="14" w:name="_Toc448926021"/>
      <w:bookmarkStart w:id="15" w:name="_Toc447289065"/>
      <w:bookmarkStart w:id="16" w:name="_Toc447291611"/>
      <w:bookmarkStart w:id="17" w:name="_Toc448833343"/>
      <w:bookmarkStart w:id="18" w:name="_Toc446428018"/>
      <w:bookmarkStart w:id="19" w:name="_Toc447289066"/>
      <w:bookmarkStart w:id="20" w:name="_Toc447291612"/>
      <w:bookmarkStart w:id="21" w:name="_Toc448833344"/>
      <w:bookmarkStart w:id="22" w:name="_Toc447289067"/>
      <w:bookmarkStart w:id="23" w:name="_Toc447291613"/>
      <w:bookmarkStart w:id="24" w:name="_Toc448833345"/>
      <w:bookmarkStart w:id="25" w:name="_Toc447289068"/>
      <w:bookmarkStart w:id="26" w:name="_Toc447291614"/>
      <w:bookmarkStart w:id="27" w:name="_Toc448833346"/>
      <w:bookmarkStart w:id="28" w:name="_Toc447289069"/>
      <w:bookmarkStart w:id="29" w:name="_Toc447291615"/>
      <w:bookmarkStart w:id="30" w:name="_Toc448833347"/>
      <w:bookmarkStart w:id="31" w:name="_Toc447289070"/>
      <w:bookmarkStart w:id="32" w:name="_Toc447291616"/>
      <w:bookmarkStart w:id="33" w:name="_Toc448833348"/>
      <w:bookmarkStart w:id="34" w:name="_Toc447289071"/>
      <w:bookmarkStart w:id="35" w:name="_Toc447291617"/>
      <w:bookmarkStart w:id="36" w:name="_Toc448833349"/>
      <w:bookmarkStart w:id="37" w:name="_Toc447289072"/>
      <w:bookmarkStart w:id="38" w:name="_Toc447291618"/>
      <w:bookmarkStart w:id="39" w:name="_Toc448833350"/>
      <w:bookmarkStart w:id="40" w:name="_Toc447289073"/>
      <w:bookmarkStart w:id="41" w:name="_Toc447291619"/>
      <w:bookmarkStart w:id="42" w:name="_Toc448833351"/>
      <w:bookmarkStart w:id="43" w:name="_Toc447289074"/>
      <w:bookmarkStart w:id="44" w:name="_Toc447291620"/>
      <w:bookmarkStart w:id="45" w:name="_Toc448833352"/>
      <w:bookmarkStart w:id="46" w:name="_Toc448926031"/>
      <w:bookmarkStart w:id="47" w:name="_Toc447289075"/>
      <w:bookmarkStart w:id="48" w:name="_Toc447291621"/>
      <w:bookmarkStart w:id="49" w:name="_Toc448833353"/>
      <w:bookmarkStart w:id="50" w:name="_Toc446428020"/>
      <w:bookmarkStart w:id="51" w:name="_Toc446499526"/>
      <w:bookmarkStart w:id="52" w:name="_Toc447289076"/>
      <w:bookmarkStart w:id="53" w:name="_Toc447291622"/>
      <w:bookmarkStart w:id="54" w:name="_Toc448833354"/>
      <w:bookmarkStart w:id="55" w:name="_Toc446428021"/>
      <w:bookmarkStart w:id="56" w:name="_Toc446499527"/>
      <w:bookmarkStart w:id="57" w:name="_Toc447289077"/>
      <w:bookmarkStart w:id="58" w:name="_Toc447291623"/>
      <w:bookmarkStart w:id="59" w:name="_Toc448833355"/>
      <w:bookmarkStart w:id="60" w:name="_Toc446428022"/>
      <w:bookmarkStart w:id="61" w:name="_Toc446499528"/>
      <w:bookmarkStart w:id="62" w:name="_Toc447289078"/>
      <w:bookmarkStart w:id="63" w:name="_Toc447291624"/>
      <w:bookmarkStart w:id="64" w:name="_Toc448833356"/>
      <w:bookmarkStart w:id="65" w:name="_Toc446428023"/>
      <w:bookmarkStart w:id="66" w:name="_Toc446499529"/>
      <w:bookmarkStart w:id="67" w:name="_Toc447289079"/>
      <w:bookmarkStart w:id="68" w:name="_Toc447291625"/>
      <w:bookmarkStart w:id="69" w:name="_Toc448833357"/>
      <w:bookmarkStart w:id="70" w:name="_Toc446428024"/>
      <w:bookmarkStart w:id="71" w:name="_Toc446499530"/>
      <w:bookmarkStart w:id="72" w:name="_Toc447289080"/>
      <w:bookmarkStart w:id="73" w:name="_Toc447291626"/>
      <w:bookmarkStart w:id="74" w:name="_Toc448833358"/>
      <w:bookmarkStart w:id="75" w:name="_Toc51734281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82F98">
        <w:t>Reconnect</w:t>
      </w:r>
      <w:bookmarkEnd w:id="75"/>
    </w:p>
    <w:p w:rsidR="00CC39FA" w:rsidRDefault="00CC39FA" w:rsidP="00CC39FA">
      <w:pPr>
        <w:rPr>
          <w:rFonts w:cs="Arial"/>
          <w:sz w:val="24"/>
          <w:szCs w:val="24"/>
        </w:rPr>
      </w:pPr>
      <w:r w:rsidRPr="00FE7605">
        <w:rPr>
          <w:rFonts w:cs="Arial"/>
          <w:sz w:val="24"/>
          <w:szCs w:val="24"/>
        </w:rPr>
        <w:t xml:space="preserve">The Australian Government has </w:t>
      </w:r>
      <w:r>
        <w:rPr>
          <w:rFonts w:cs="Arial"/>
          <w:sz w:val="24"/>
          <w:szCs w:val="24"/>
        </w:rPr>
        <w:t>committed</w:t>
      </w:r>
      <w:r w:rsidRPr="00FE7605">
        <w:rPr>
          <w:rFonts w:cs="Arial"/>
          <w:sz w:val="24"/>
          <w:szCs w:val="24"/>
        </w:rPr>
        <w:t xml:space="preserve"> up to $117 million </w:t>
      </w:r>
      <w:r>
        <w:rPr>
          <w:rFonts w:cs="Arial"/>
          <w:sz w:val="24"/>
          <w:szCs w:val="24"/>
        </w:rPr>
        <w:t>over five years for</w:t>
      </w:r>
      <w:r w:rsidRPr="00FE7605">
        <w:rPr>
          <w:rFonts w:cs="Arial"/>
          <w:sz w:val="24"/>
          <w:szCs w:val="24"/>
        </w:rPr>
        <w:t xml:space="preserve"> </w:t>
      </w:r>
      <w:r>
        <w:rPr>
          <w:rFonts w:cs="Arial"/>
          <w:sz w:val="24"/>
          <w:szCs w:val="24"/>
        </w:rPr>
        <w:t xml:space="preserve">the Reconnect program. Reconnect service providers have been offered </w:t>
      </w:r>
      <w:r w:rsidRPr="00FE7605">
        <w:rPr>
          <w:rFonts w:cs="Arial"/>
          <w:sz w:val="24"/>
          <w:szCs w:val="24"/>
        </w:rPr>
        <w:t xml:space="preserve">three year </w:t>
      </w:r>
      <w:r>
        <w:rPr>
          <w:rFonts w:cs="Arial"/>
          <w:sz w:val="24"/>
          <w:szCs w:val="24"/>
        </w:rPr>
        <w:t>grant</w:t>
      </w:r>
      <w:r w:rsidRPr="00FE7605">
        <w:rPr>
          <w:rFonts w:cs="Arial"/>
          <w:sz w:val="24"/>
          <w:szCs w:val="24"/>
        </w:rPr>
        <w:t xml:space="preserve"> agreements (1 July 2018 to 30 June 2021), with the option to extend f</w:t>
      </w:r>
      <w:r>
        <w:rPr>
          <w:rFonts w:cs="Arial"/>
          <w:sz w:val="24"/>
          <w:szCs w:val="24"/>
        </w:rPr>
        <w:t>unding for a further two years for</w:t>
      </w:r>
      <w:r w:rsidRPr="00FE7605">
        <w:rPr>
          <w:rFonts w:cs="Arial"/>
          <w:sz w:val="24"/>
          <w:szCs w:val="24"/>
        </w:rPr>
        <w:t xml:space="preserve"> Reconnect service providers meeting performance objectives</w:t>
      </w:r>
      <w:r>
        <w:rPr>
          <w:rFonts w:cs="Arial"/>
          <w:sz w:val="24"/>
          <w:szCs w:val="24"/>
        </w:rPr>
        <w:t xml:space="preserve"> </w:t>
      </w:r>
      <w:r w:rsidRPr="00A8135F">
        <w:rPr>
          <w:rFonts w:cs="Arial"/>
          <w:sz w:val="24"/>
          <w:szCs w:val="24"/>
        </w:rPr>
        <w:t xml:space="preserve">outlined in the performance framework and in </w:t>
      </w:r>
      <w:r>
        <w:rPr>
          <w:rFonts w:cs="Arial"/>
          <w:sz w:val="24"/>
          <w:szCs w:val="24"/>
        </w:rPr>
        <w:t>grant</w:t>
      </w:r>
      <w:r w:rsidRPr="00A8135F">
        <w:rPr>
          <w:rFonts w:cs="Arial"/>
          <w:sz w:val="24"/>
          <w:szCs w:val="24"/>
        </w:rPr>
        <w:t xml:space="preserve"> agreements</w:t>
      </w:r>
      <w:r w:rsidRPr="00FE7605">
        <w:rPr>
          <w:rFonts w:cs="Arial"/>
          <w:sz w:val="24"/>
          <w:szCs w:val="24"/>
        </w:rPr>
        <w:t xml:space="preserve">.  </w:t>
      </w:r>
    </w:p>
    <w:p w:rsidR="00CC39FA" w:rsidRPr="000D475E" w:rsidRDefault="00CC39FA" w:rsidP="00CC39FA">
      <w:pPr>
        <w:rPr>
          <w:sz w:val="24"/>
          <w:szCs w:val="24"/>
        </w:rPr>
      </w:pPr>
      <w:r>
        <w:rPr>
          <w:rFonts w:cs="Arial"/>
          <w:sz w:val="24"/>
          <w:szCs w:val="24"/>
        </w:rPr>
        <w:t xml:space="preserve">The long-term funding commitment follows a period of consultation during 2017 between the Department and Reconnect service providers, state officials and related services to </w:t>
      </w:r>
      <w:r w:rsidRPr="00A132FE">
        <w:rPr>
          <w:rFonts w:cs="Arial"/>
          <w:sz w:val="24"/>
          <w:szCs w:val="24"/>
        </w:rPr>
        <w:t xml:space="preserve">explore </w:t>
      </w:r>
      <w:r>
        <w:rPr>
          <w:rFonts w:cs="Arial"/>
          <w:sz w:val="24"/>
          <w:szCs w:val="24"/>
        </w:rPr>
        <w:t>options</w:t>
      </w:r>
      <w:r w:rsidRPr="00A132FE">
        <w:rPr>
          <w:rFonts w:cs="Arial"/>
          <w:sz w:val="24"/>
          <w:szCs w:val="24"/>
        </w:rPr>
        <w:t xml:space="preserve"> with </w:t>
      </w:r>
      <w:r>
        <w:rPr>
          <w:rFonts w:cs="Arial"/>
          <w:sz w:val="24"/>
          <w:szCs w:val="24"/>
        </w:rPr>
        <w:t xml:space="preserve">service providers and young people who access Reconnect services </w:t>
      </w:r>
      <w:r w:rsidRPr="00A132FE">
        <w:rPr>
          <w:rFonts w:cs="Arial"/>
          <w:sz w:val="24"/>
          <w:szCs w:val="24"/>
        </w:rPr>
        <w:t xml:space="preserve">on how </w:t>
      </w:r>
      <w:r>
        <w:rPr>
          <w:rFonts w:cs="Arial"/>
          <w:sz w:val="24"/>
          <w:szCs w:val="24"/>
        </w:rPr>
        <w:t>the</w:t>
      </w:r>
      <w:r w:rsidRPr="00A132FE">
        <w:rPr>
          <w:rFonts w:cs="Arial"/>
          <w:sz w:val="24"/>
          <w:szCs w:val="24"/>
        </w:rPr>
        <w:t xml:space="preserve"> early intervention and prevention aspects of the program</w:t>
      </w:r>
      <w:r>
        <w:rPr>
          <w:rFonts w:cs="Arial"/>
          <w:sz w:val="24"/>
          <w:szCs w:val="24"/>
        </w:rPr>
        <w:t xml:space="preserve"> can be strengthened</w:t>
      </w:r>
      <w:r w:rsidRPr="00A132FE">
        <w:rPr>
          <w:rFonts w:cs="Arial"/>
          <w:sz w:val="24"/>
          <w:szCs w:val="24"/>
        </w:rPr>
        <w:t xml:space="preserve">. </w:t>
      </w:r>
    </w:p>
    <w:p w:rsidR="00CC39FA" w:rsidRPr="0095122D" w:rsidRDefault="00CC39FA" w:rsidP="00CC39FA">
      <w:pPr>
        <w:pStyle w:val="Heading2"/>
        <w:ind w:left="426"/>
      </w:pPr>
      <w:bookmarkStart w:id="76" w:name="_Toc517342811"/>
      <w:r w:rsidRPr="00251CB8">
        <w:lastRenderedPageBreak/>
        <w:t>Overview</w:t>
      </w:r>
      <w:r w:rsidRPr="0095122D">
        <w:t xml:space="preserve"> of Reconnect</w:t>
      </w:r>
      <w:bookmarkEnd w:id="76"/>
    </w:p>
    <w:p w:rsidR="00CC39FA" w:rsidRPr="004C39A1" w:rsidRDefault="00CC39FA" w:rsidP="00A5503E">
      <w:pPr>
        <w:keepNext/>
        <w:tabs>
          <w:tab w:val="num" w:pos="720"/>
        </w:tabs>
        <w:rPr>
          <w:rFonts w:cs="Arial"/>
          <w:color w:val="000000"/>
          <w:sz w:val="24"/>
          <w:szCs w:val="24"/>
        </w:rPr>
      </w:pPr>
      <w:r w:rsidRPr="004C39A1">
        <w:rPr>
          <w:rFonts w:cs="Arial"/>
          <w:sz w:val="24"/>
          <w:szCs w:val="24"/>
        </w:rPr>
        <w:t>Reconnect was established in 1998 as a response to youth homelessness</w:t>
      </w:r>
      <w:r>
        <w:rPr>
          <w:rFonts w:cs="Arial"/>
          <w:sz w:val="24"/>
          <w:szCs w:val="24"/>
        </w:rPr>
        <w:t>, f</w:t>
      </w:r>
      <w:r w:rsidRPr="004C39A1">
        <w:rPr>
          <w:rFonts w:cs="Arial"/>
          <w:sz w:val="24"/>
          <w:szCs w:val="24"/>
        </w:rPr>
        <w:t>ollowing a two-year p</w:t>
      </w:r>
      <w:r>
        <w:rPr>
          <w:rFonts w:cs="Arial"/>
          <w:sz w:val="24"/>
          <w:szCs w:val="24"/>
        </w:rPr>
        <w:t xml:space="preserve">ilot Youth Homelessness Project. </w:t>
      </w:r>
    </w:p>
    <w:p w:rsidR="00CC39FA" w:rsidRPr="00E948AD" w:rsidRDefault="00CC39FA" w:rsidP="00CC39FA">
      <w:pPr>
        <w:rPr>
          <w:rFonts w:cs="Arial"/>
          <w:sz w:val="24"/>
          <w:szCs w:val="24"/>
        </w:rPr>
      </w:pPr>
      <w:r w:rsidRPr="00E948AD">
        <w:rPr>
          <w:rFonts w:cs="Arial"/>
          <w:sz w:val="24"/>
          <w:szCs w:val="24"/>
        </w:rPr>
        <w:t>T</w:t>
      </w:r>
      <w:r>
        <w:rPr>
          <w:rFonts w:cs="Arial"/>
          <w:sz w:val="24"/>
          <w:szCs w:val="24"/>
        </w:rPr>
        <w:t>he Reconnect p</w:t>
      </w:r>
      <w:r w:rsidRPr="00E948AD">
        <w:rPr>
          <w:rFonts w:cs="Arial"/>
          <w:sz w:val="24"/>
          <w:szCs w:val="24"/>
        </w:rPr>
        <w:t xml:space="preserve">rogram is a community based early intervention and prevention program for young people aged 12 to 18 years (or 12 to 21 years in the case of newly arrived youth) who are homeless or at risk of homelessness, and their families. </w:t>
      </w:r>
      <w:r>
        <w:rPr>
          <w:rFonts w:cs="Arial"/>
          <w:sz w:val="24"/>
          <w:szCs w:val="24"/>
        </w:rPr>
        <w:t xml:space="preserve">For a definition of early intervention for the Reconnect program, please refer to </w:t>
      </w:r>
      <w:r w:rsidRPr="00B30F11">
        <w:rPr>
          <w:rFonts w:cs="Arial"/>
          <w:color w:val="000000"/>
          <w:sz w:val="24"/>
          <w:szCs w:val="24"/>
        </w:rPr>
        <w:t xml:space="preserve">Section </w:t>
      </w:r>
      <w:r w:rsidR="00B30F11">
        <w:rPr>
          <w:rFonts w:cs="Arial"/>
          <w:color w:val="000000"/>
          <w:sz w:val="24"/>
          <w:szCs w:val="24"/>
        </w:rPr>
        <w:t>9</w:t>
      </w:r>
      <w:r w:rsidRPr="00B30F11">
        <w:rPr>
          <w:rFonts w:cs="Arial"/>
          <w:color w:val="000000"/>
          <w:sz w:val="24"/>
          <w:szCs w:val="24"/>
        </w:rPr>
        <w:t>.2</w:t>
      </w:r>
      <w:r w:rsidRPr="000C6089">
        <w:rPr>
          <w:rFonts w:cs="Arial"/>
          <w:color w:val="000000"/>
          <w:sz w:val="24"/>
          <w:szCs w:val="24"/>
        </w:rPr>
        <w:t xml:space="preserve"> </w:t>
      </w:r>
      <w:r w:rsidRPr="003E1072">
        <w:rPr>
          <w:rFonts w:cs="Arial"/>
          <w:color w:val="000000"/>
          <w:sz w:val="24"/>
          <w:szCs w:val="24"/>
        </w:rPr>
        <w:t>Expanded definitions of key terms</w:t>
      </w:r>
      <w:r w:rsidRPr="000C6089">
        <w:rPr>
          <w:rFonts w:cs="Arial"/>
          <w:sz w:val="24"/>
          <w:szCs w:val="24"/>
        </w:rPr>
        <w:t>.</w:t>
      </w:r>
    </w:p>
    <w:p w:rsidR="00CC39FA" w:rsidRPr="00E948AD" w:rsidRDefault="00CC39FA" w:rsidP="00CC39FA">
      <w:pPr>
        <w:rPr>
          <w:rFonts w:cs="Arial"/>
          <w:sz w:val="24"/>
          <w:szCs w:val="24"/>
        </w:rPr>
      </w:pPr>
      <w:r w:rsidRPr="00E948AD">
        <w:rPr>
          <w:rFonts w:cs="Arial"/>
          <w:sz w:val="24"/>
          <w:szCs w:val="24"/>
        </w:rPr>
        <w:t xml:space="preserve">Reconnect is well regarded and recognised as contributing to better outcomes that improve the lives of vulnerable young Australians who are homeless or at risk of homelessness. </w:t>
      </w:r>
    </w:p>
    <w:p w:rsidR="00CC39FA" w:rsidRDefault="00CC39FA" w:rsidP="00CC39FA">
      <w:pPr>
        <w:rPr>
          <w:rFonts w:cs="Arial"/>
          <w:sz w:val="24"/>
          <w:szCs w:val="24"/>
        </w:rPr>
      </w:pPr>
      <w:r w:rsidRPr="00E948AD">
        <w:rPr>
          <w:rFonts w:cs="Arial"/>
          <w:sz w:val="24"/>
          <w:szCs w:val="24"/>
        </w:rPr>
        <w:t xml:space="preserve">Reconnect services provide </w:t>
      </w:r>
      <w:r w:rsidRPr="009D2EE1">
        <w:rPr>
          <w:rFonts w:cs="Arial"/>
          <w:sz w:val="24"/>
          <w:szCs w:val="24"/>
        </w:rPr>
        <w:t>counselling,</w:t>
      </w:r>
      <w:r w:rsidRPr="00E948AD">
        <w:rPr>
          <w:rFonts w:cs="Arial"/>
          <w:sz w:val="24"/>
          <w:szCs w:val="24"/>
        </w:rPr>
        <w:t xml:space="preserve"> group work, mediation and practical support to the whole family</w:t>
      </w:r>
      <w:r w:rsidRPr="00D17ED7">
        <w:rPr>
          <w:rFonts w:cs="Arial"/>
          <w:sz w:val="24"/>
          <w:szCs w:val="24"/>
        </w:rPr>
        <w:t>, to help</w:t>
      </w:r>
      <w:r>
        <w:rPr>
          <w:rFonts w:cs="Arial"/>
          <w:sz w:val="24"/>
          <w:szCs w:val="24"/>
        </w:rPr>
        <w:t xml:space="preserve"> prevent</w:t>
      </w:r>
      <w:r w:rsidRPr="00D17ED7">
        <w:rPr>
          <w:rFonts w:cs="Arial"/>
          <w:sz w:val="24"/>
          <w:szCs w:val="24"/>
        </w:rPr>
        <w:t xml:space="preserve"> homelessness</w:t>
      </w:r>
      <w:r>
        <w:rPr>
          <w:rFonts w:cs="Arial"/>
          <w:sz w:val="24"/>
          <w:szCs w:val="24"/>
        </w:rPr>
        <w:t xml:space="preserve"> from occurring</w:t>
      </w:r>
      <w:r w:rsidRPr="00E948AD">
        <w:rPr>
          <w:rFonts w:cs="Arial"/>
          <w:sz w:val="24"/>
          <w:szCs w:val="24"/>
        </w:rPr>
        <w:t xml:space="preserve">. </w:t>
      </w:r>
      <w:r>
        <w:rPr>
          <w:rFonts w:cs="Arial"/>
          <w:sz w:val="24"/>
          <w:szCs w:val="24"/>
        </w:rPr>
        <w:t>Reconnect service providers</w:t>
      </w:r>
      <w:r w:rsidRPr="00E948AD">
        <w:rPr>
          <w:rFonts w:cs="Arial"/>
          <w:sz w:val="24"/>
          <w:szCs w:val="24"/>
        </w:rPr>
        <w:t xml:space="preserve"> also purchase other services to meet the individual needs of clients, such as specialised mental health services.</w:t>
      </w:r>
    </w:p>
    <w:p w:rsidR="00CC39FA" w:rsidRDefault="00CC39FA" w:rsidP="00CC39FA">
      <w:pPr>
        <w:keepNext/>
        <w:rPr>
          <w:rFonts w:cs="Arial"/>
          <w:sz w:val="24"/>
          <w:szCs w:val="24"/>
        </w:rPr>
      </w:pPr>
      <w:r w:rsidRPr="00693D12">
        <w:rPr>
          <w:rFonts w:cs="Arial"/>
          <w:sz w:val="24"/>
          <w:szCs w:val="24"/>
        </w:rPr>
        <w:t>Reconnect workers use a range of interventions and strategies with a young person and their whole family</w:t>
      </w:r>
      <w:r w:rsidR="009F0D14">
        <w:rPr>
          <w:rFonts w:cs="Arial"/>
          <w:sz w:val="24"/>
          <w:szCs w:val="24"/>
        </w:rPr>
        <w:t>, to deliver a timely intervention</w:t>
      </w:r>
      <w:r w:rsidRPr="00693D12">
        <w:rPr>
          <w:rFonts w:cs="Arial"/>
          <w:sz w:val="24"/>
          <w:szCs w:val="24"/>
        </w:rPr>
        <w:t xml:space="preserve">. Examples of approaches typically used by Reconnect workers include: </w:t>
      </w:r>
    </w:p>
    <w:p w:rsidR="00CC39FA" w:rsidRPr="00693D12" w:rsidRDefault="00CC39FA" w:rsidP="00CC39FA">
      <w:pPr>
        <w:pStyle w:val="ListParagraph"/>
      </w:pPr>
      <w:r w:rsidRPr="00693D12">
        <w:t xml:space="preserve">assessment and goal setting </w:t>
      </w:r>
    </w:p>
    <w:p w:rsidR="00CC39FA" w:rsidRPr="00693D12" w:rsidRDefault="00CC39FA" w:rsidP="00CC39FA">
      <w:pPr>
        <w:pStyle w:val="ListParagraph"/>
      </w:pPr>
      <w:r w:rsidRPr="00693D12">
        <w:t xml:space="preserve">case management </w:t>
      </w:r>
    </w:p>
    <w:p w:rsidR="00CC39FA" w:rsidRPr="00693D12" w:rsidRDefault="00CC39FA" w:rsidP="00CC39FA">
      <w:pPr>
        <w:pStyle w:val="ListParagraph"/>
      </w:pPr>
      <w:r w:rsidRPr="00693D12">
        <w:t xml:space="preserve">referral </w:t>
      </w:r>
    </w:p>
    <w:p w:rsidR="00CC39FA" w:rsidRPr="00693D12" w:rsidRDefault="00CC39FA" w:rsidP="00CC39FA">
      <w:pPr>
        <w:pStyle w:val="ListParagraph"/>
      </w:pPr>
      <w:r w:rsidRPr="00693D12">
        <w:t>advocacy</w:t>
      </w:r>
    </w:p>
    <w:p w:rsidR="00CC39FA" w:rsidRPr="00693D12" w:rsidRDefault="00CC39FA" w:rsidP="00CC39FA">
      <w:pPr>
        <w:pStyle w:val="ListParagraph"/>
      </w:pPr>
      <w:r w:rsidRPr="00693D12">
        <w:t xml:space="preserve">counselling (individual and family) </w:t>
      </w:r>
    </w:p>
    <w:p w:rsidR="00CC39FA" w:rsidRPr="00693D12" w:rsidRDefault="00CC39FA" w:rsidP="00CC39FA">
      <w:pPr>
        <w:pStyle w:val="ListParagraph"/>
      </w:pPr>
      <w:r w:rsidRPr="00693D12">
        <w:t xml:space="preserve">mediation </w:t>
      </w:r>
    </w:p>
    <w:p w:rsidR="00CC39FA" w:rsidRPr="00693D12" w:rsidRDefault="00CC39FA" w:rsidP="00CC39FA">
      <w:pPr>
        <w:pStyle w:val="ListParagraph"/>
      </w:pPr>
      <w:r w:rsidRPr="00693D12">
        <w:t xml:space="preserve">group work </w:t>
      </w:r>
    </w:p>
    <w:p w:rsidR="00CC39FA" w:rsidRPr="00693D12" w:rsidRDefault="00CC39FA" w:rsidP="00CC39FA">
      <w:pPr>
        <w:pStyle w:val="ListParagraph"/>
      </w:pPr>
      <w:r w:rsidRPr="00693D12">
        <w:t xml:space="preserve">outreach </w:t>
      </w:r>
    </w:p>
    <w:p w:rsidR="00CC39FA" w:rsidRPr="00693D12" w:rsidRDefault="00CC39FA" w:rsidP="00CC39FA">
      <w:pPr>
        <w:pStyle w:val="ListParagraph"/>
      </w:pPr>
      <w:r w:rsidRPr="00693D12">
        <w:t xml:space="preserve">practical support </w:t>
      </w:r>
    </w:p>
    <w:p w:rsidR="00CC39FA" w:rsidRPr="00693D12" w:rsidRDefault="00CC39FA" w:rsidP="00CC39FA">
      <w:pPr>
        <w:pStyle w:val="ListParagraph"/>
      </w:pPr>
      <w:r w:rsidRPr="00693D12">
        <w:t xml:space="preserve">brokerage </w:t>
      </w:r>
    </w:p>
    <w:p w:rsidR="00CC39FA" w:rsidRPr="00693D12" w:rsidRDefault="00CC39FA" w:rsidP="00CC39FA">
      <w:pPr>
        <w:pStyle w:val="ListParagraph"/>
      </w:pPr>
      <w:r w:rsidRPr="00693D12">
        <w:t xml:space="preserve">therapies (individual and family) </w:t>
      </w:r>
    </w:p>
    <w:p w:rsidR="00CC39FA" w:rsidRPr="00693D12" w:rsidRDefault="00CC39FA" w:rsidP="00CC39FA">
      <w:pPr>
        <w:pStyle w:val="ListParagraph"/>
      </w:pPr>
      <w:r w:rsidRPr="00693D12">
        <w:t xml:space="preserve">collaboration with other services (specialists, community stakeholders and networks) </w:t>
      </w:r>
    </w:p>
    <w:p w:rsidR="00CC39FA" w:rsidRPr="003D64E2" w:rsidRDefault="00F47ECD" w:rsidP="00CC39FA">
      <w:pPr>
        <w:pStyle w:val="Heading2"/>
        <w:ind w:left="426"/>
      </w:pPr>
      <w:bookmarkStart w:id="77" w:name="_Toc446408273"/>
      <w:bookmarkStart w:id="78" w:name="_Toc446428027"/>
      <w:bookmarkStart w:id="79" w:name="_Toc446499533"/>
      <w:bookmarkStart w:id="80" w:name="_Toc447289083"/>
      <w:bookmarkStart w:id="81" w:name="_Toc447291629"/>
      <w:bookmarkStart w:id="82" w:name="_Toc448833361"/>
      <w:bookmarkStart w:id="83" w:name="_Toc517342812"/>
      <w:bookmarkEnd w:id="77"/>
      <w:bookmarkEnd w:id="78"/>
      <w:bookmarkEnd w:id="79"/>
      <w:bookmarkEnd w:id="80"/>
      <w:bookmarkEnd w:id="81"/>
      <w:bookmarkEnd w:id="82"/>
      <w:r>
        <w:t>Outcomes, a</w:t>
      </w:r>
      <w:r w:rsidR="00CC39FA" w:rsidRPr="00251CB8">
        <w:t xml:space="preserve">ims and </w:t>
      </w:r>
      <w:r w:rsidR="00CC39FA">
        <w:t>o</w:t>
      </w:r>
      <w:r w:rsidR="00CC39FA" w:rsidRPr="0095122D">
        <w:t>bjectives</w:t>
      </w:r>
      <w:bookmarkEnd w:id="83"/>
    </w:p>
    <w:p w:rsidR="00F47ECD" w:rsidRPr="004C39A1" w:rsidRDefault="00F47ECD" w:rsidP="00F47ECD">
      <w:pPr>
        <w:rPr>
          <w:rFonts w:cs="Arial"/>
          <w:sz w:val="24"/>
          <w:szCs w:val="24"/>
        </w:rPr>
      </w:pPr>
      <w:r w:rsidRPr="00504F62">
        <w:rPr>
          <w:rFonts w:cs="Arial"/>
          <w:sz w:val="24"/>
          <w:szCs w:val="24"/>
        </w:rPr>
        <w:t>Reconnect is intended to help young people who are homeless or at risk of homelessness stabilise</w:t>
      </w:r>
      <w:r>
        <w:rPr>
          <w:rFonts w:cs="Arial"/>
          <w:sz w:val="24"/>
          <w:szCs w:val="24"/>
        </w:rPr>
        <w:t xml:space="preserve"> and improve</w:t>
      </w:r>
      <w:r w:rsidRPr="00504F62">
        <w:rPr>
          <w:rFonts w:cs="Arial"/>
          <w:sz w:val="24"/>
          <w:szCs w:val="24"/>
        </w:rPr>
        <w:t xml:space="preserve"> their </w:t>
      </w:r>
      <w:r w:rsidR="00B828D1">
        <w:rPr>
          <w:rFonts w:cs="Arial"/>
          <w:sz w:val="24"/>
          <w:szCs w:val="24"/>
        </w:rPr>
        <w:t>housing</w:t>
      </w:r>
      <w:r w:rsidRPr="00504F62">
        <w:rPr>
          <w:rFonts w:cs="Arial"/>
          <w:sz w:val="24"/>
          <w:szCs w:val="24"/>
        </w:rPr>
        <w:t xml:space="preserve"> situation, achieve family reconciliation </w:t>
      </w:r>
      <w:r>
        <w:rPr>
          <w:rFonts w:cs="Arial"/>
          <w:sz w:val="24"/>
          <w:szCs w:val="24"/>
        </w:rPr>
        <w:t>(</w:t>
      </w:r>
      <w:r w:rsidRPr="00504F62">
        <w:rPr>
          <w:rFonts w:cs="Arial"/>
          <w:sz w:val="24"/>
          <w:szCs w:val="24"/>
        </w:rPr>
        <w:t>wherever practicable</w:t>
      </w:r>
      <w:r>
        <w:rPr>
          <w:rFonts w:cs="Arial"/>
          <w:sz w:val="24"/>
          <w:szCs w:val="24"/>
        </w:rPr>
        <w:t>)</w:t>
      </w:r>
      <w:r w:rsidRPr="00504F62">
        <w:rPr>
          <w:rFonts w:cs="Arial"/>
          <w:sz w:val="24"/>
          <w:szCs w:val="24"/>
        </w:rPr>
        <w:t xml:space="preserve"> and improve their level of engagement with education, training, employment and the community.</w:t>
      </w:r>
      <w:r w:rsidRPr="004C39A1">
        <w:rPr>
          <w:rFonts w:cs="Arial"/>
          <w:sz w:val="24"/>
          <w:szCs w:val="24"/>
        </w:rPr>
        <w:t xml:space="preserve"> </w:t>
      </w:r>
    </w:p>
    <w:p w:rsidR="00CC39FA" w:rsidRPr="004C39A1" w:rsidRDefault="00CC39FA" w:rsidP="00D6294E">
      <w:pPr>
        <w:keepNext/>
        <w:rPr>
          <w:rFonts w:cs="Arial"/>
          <w:color w:val="000000"/>
          <w:sz w:val="24"/>
          <w:szCs w:val="24"/>
        </w:rPr>
      </w:pPr>
      <w:r w:rsidRPr="00BB31E4">
        <w:rPr>
          <w:rFonts w:cs="Arial"/>
          <w:color w:val="000000"/>
          <w:sz w:val="24"/>
          <w:szCs w:val="24"/>
        </w:rPr>
        <w:lastRenderedPageBreak/>
        <w:t>Reconnect</w:t>
      </w:r>
      <w:r w:rsidRPr="004C39A1">
        <w:rPr>
          <w:rFonts w:cs="Arial"/>
          <w:color w:val="000000"/>
          <w:sz w:val="24"/>
          <w:szCs w:val="24"/>
        </w:rPr>
        <w:t xml:space="preserve"> objectives </w:t>
      </w:r>
      <w:r>
        <w:rPr>
          <w:rFonts w:cs="Arial"/>
          <w:color w:val="000000"/>
          <w:sz w:val="24"/>
          <w:szCs w:val="24"/>
        </w:rPr>
        <w:t>include</w:t>
      </w:r>
      <w:r w:rsidRPr="004C39A1">
        <w:rPr>
          <w:rFonts w:cs="Arial"/>
          <w:color w:val="000000"/>
          <w:sz w:val="24"/>
          <w:szCs w:val="24"/>
        </w:rPr>
        <w:t>:</w:t>
      </w:r>
    </w:p>
    <w:p w:rsidR="00CC39FA" w:rsidRDefault="00CC39FA" w:rsidP="00CC39FA">
      <w:pPr>
        <w:pStyle w:val="ListParagraph"/>
        <w:spacing w:after="120"/>
        <w:ind w:left="357" w:hanging="357"/>
        <w:contextualSpacing w:val="0"/>
      </w:pPr>
      <w:r w:rsidRPr="00693D12">
        <w:t xml:space="preserve">young people re-engage or strengthen their engagement with education or training, the community and employment, including: </w:t>
      </w:r>
    </w:p>
    <w:p w:rsidR="00CC39FA" w:rsidRPr="00AD5C68" w:rsidRDefault="00CC39FA" w:rsidP="00CC39FA">
      <w:pPr>
        <w:pStyle w:val="ListParagraph2"/>
      </w:pPr>
      <w:r w:rsidRPr="00AD5C68">
        <w:t xml:space="preserve">increased school attendance </w:t>
      </w:r>
    </w:p>
    <w:p w:rsidR="00CC39FA" w:rsidRPr="00AD5C68" w:rsidRDefault="00CC39FA" w:rsidP="00CC39FA">
      <w:pPr>
        <w:pStyle w:val="ListParagraph2"/>
      </w:pPr>
      <w:r w:rsidRPr="00AD5C68">
        <w:t xml:space="preserve">finish school or training </w:t>
      </w:r>
    </w:p>
    <w:p w:rsidR="00CC39FA" w:rsidRPr="00AD5C68" w:rsidRDefault="00CC39FA" w:rsidP="00CC39FA">
      <w:pPr>
        <w:pStyle w:val="ListParagraph2"/>
      </w:pPr>
      <w:r w:rsidRPr="00AD5C68">
        <w:t xml:space="preserve">increased social connectedness, such as with sporting groups </w:t>
      </w:r>
    </w:p>
    <w:p w:rsidR="00CC39FA" w:rsidRPr="00AD5C68" w:rsidRDefault="00CC39FA" w:rsidP="00CC39FA">
      <w:pPr>
        <w:pStyle w:val="ListParagraph2"/>
      </w:pPr>
      <w:r w:rsidRPr="00AD5C68">
        <w:t xml:space="preserve">improved employment opportunities </w:t>
      </w:r>
    </w:p>
    <w:p w:rsidR="00CC39FA" w:rsidRPr="00693D12" w:rsidRDefault="00CC39FA" w:rsidP="00CC39FA">
      <w:pPr>
        <w:pStyle w:val="ListParagraph"/>
        <w:spacing w:after="120"/>
        <w:ind w:left="357" w:hanging="357"/>
        <w:contextualSpacing w:val="0"/>
      </w:pPr>
      <w:r w:rsidRPr="00693D12">
        <w:t>family reconciliation, wherever practicable and safe, between homeless young people, or those at risk of homelessness and their family. Family reconciliation includes:</w:t>
      </w:r>
    </w:p>
    <w:p w:rsidR="00CC39FA" w:rsidRPr="0032727D" w:rsidRDefault="00CC39FA" w:rsidP="00CC39FA">
      <w:pPr>
        <w:pStyle w:val="ListParagraph2"/>
      </w:pPr>
      <w:r w:rsidRPr="0032727D">
        <w:t xml:space="preserve">the young person returns home </w:t>
      </w:r>
    </w:p>
    <w:p w:rsidR="00CC39FA" w:rsidRPr="0032727D" w:rsidRDefault="00CC39FA" w:rsidP="00CC39FA">
      <w:pPr>
        <w:pStyle w:val="ListParagraph2"/>
      </w:pPr>
      <w:r w:rsidRPr="0032727D">
        <w:t xml:space="preserve">ongoing positive family relationships are created which provide the young person with emotional and physical support </w:t>
      </w:r>
    </w:p>
    <w:p w:rsidR="00CC39FA" w:rsidRPr="0032727D" w:rsidRDefault="00CC39FA" w:rsidP="00CC39FA">
      <w:pPr>
        <w:pStyle w:val="ListParagraph2"/>
      </w:pPr>
      <w:r w:rsidRPr="0032727D">
        <w:t>conflict is reduced or dealt with more positively</w:t>
      </w:r>
    </w:p>
    <w:p w:rsidR="00CC39FA" w:rsidRPr="0032727D" w:rsidRDefault="00CC39FA" w:rsidP="00CC39FA">
      <w:pPr>
        <w:pStyle w:val="ListParagraph2"/>
      </w:pPr>
      <w:r w:rsidRPr="0032727D">
        <w:t xml:space="preserve">reconciling the young person with other family members, for example with grandparents or siblings </w:t>
      </w:r>
    </w:p>
    <w:p w:rsidR="00CC39FA" w:rsidRPr="0032727D" w:rsidRDefault="00CC39FA" w:rsidP="00CC39FA">
      <w:pPr>
        <w:pStyle w:val="ListParagraph2"/>
      </w:pPr>
      <w:r w:rsidRPr="0032727D">
        <w:t xml:space="preserve">both parent(s) and the young person accepting that independence is appropriate for the young person </w:t>
      </w:r>
    </w:p>
    <w:p w:rsidR="00CC39FA" w:rsidRPr="0032727D" w:rsidRDefault="00CC39FA" w:rsidP="00CC39FA">
      <w:pPr>
        <w:pStyle w:val="ListParagraph2"/>
      </w:pPr>
      <w:r w:rsidRPr="0032727D">
        <w:t>establishing a viable support system for the independent young person that includes a member of their family</w:t>
      </w:r>
    </w:p>
    <w:p w:rsidR="00CC39FA" w:rsidRDefault="00CC39FA" w:rsidP="00CC39FA">
      <w:pPr>
        <w:pStyle w:val="ListParagraph"/>
        <w:spacing w:after="120"/>
        <w:ind w:left="357" w:hanging="357"/>
        <w:contextualSpacing w:val="0"/>
      </w:pPr>
      <w:r w:rsidRPr="00693D12">
        <w:t>fewer entries</w:t>
      </w:r>
      <w:r>
        <w:t xml:space="preserve"> into homelessness including:</w:t>
      </w:r>
    </w:p>
    <w:p w:rsidR="00CC39FA" w:rsidRPr="00730341" w:rsidRDefault="00CC39FA" w:rsidP="00CC39FA">
      <w:pPr>
        <w:pStyle w:val="ListParagraph2"/>
      </w:pPr>
      <w:r w:rsidRPr="00730341">
        <w:t xml:space="preserve">preventing homelessness </w:t>
      </w:r>
    </w:p>
    <w:p w:rsidR="00CC39FA" w:rsidRDefault="00CC39FA" w:rsidP="00CC39FA">
      <w:pPr>
        <w:pStyle w:val="ListParagraph2"/>
      </w:pPr>
      <w:r>
        <w:t>fewer young people end up homeless</w:t>
      </w:r>
    </w:p>
    <w:p w:rsidR="00CC39FA" w:rsidRPr="0032727D" w:rsidRDefault="00CC39FA" w:rsidP="00CC39FA">
      <w:pPr>
        <w:pStyle w:val="ListParagraph2"/>
      </w:pPr>
      <w:r w:rsidRPr="0032727D">
        <w:t xml:space="preserve">effective early intervention for people who have recently been homeless </w:t>
      </w:r>
    </w:p>
    <w:p w:rsidR="00CC39FA" w:rsidRPr="0032727D" w:rsidRDefault="00CC39FA" w:rsidP="00CC39FA">
      <w:pPr>
        <w:pStyle w:val="ListParagraph2"/>
      </w:pPr>
      <w:r w:rsidRPr="0032727D">
        <w:t xml:space="preserve">more young people in safe, secure and stable housing </w:t>
      </w:r>
    </w:p>
    <w:p w:rsidR="00CC39FA" w:rsidRDefault="00CC39FA" w:rsidP="00CC39FA">
      <w:pPr>
        <w:pStyle w:val="ListParagraph"/>
        <w:spacing w:after="120"/>
        <w:ind w:left="357" w:hanging="357"/>
        <w:contextualSpacing w:val="0"/>
      </w:pPr>
      <w:r w:rsidRPr="00693D12">
        <w:t xml:space="preserve">improved wellbeing and mental health including: </w:t>
      </w:r>
    </w:p>
    <w:p w:rsidR="00CC39FA" w:rsidRPr="00730341" w:rsidRDefault="00CC39FA" w:rsidP="00CC39FA">
      <w:pPr>
        <w:pStyle w:val="ListParagraph2"/>
      </w:pPr>
      <w:r w:rsidRPr="00730341">
        <w:t xml:space="preserve">improved sense of self and positive self-worth </w:t>
      </w:r>
    </w:p>
    <w:p w:rsidR="00CC39FA" w:rsidRPr="0032727D" w:rsidRDefault="00CC39FA" w:rsidP="00CC39FA">
      <w:pPr>
        <w:pStyle w:val="ListParagraph2"/>
      </w:pPr>
      <w:r w:rsidRPr="0032727D">
        <w:t xml:space="preserve">young people are more resilient, feel supported and are self sufficient </w:t>
      </w:r>
    </w:p>
    <w:p w:rsidR="00CC39FA" w:rsidRPr="00251CB8" w:rsidRDefault="00CC39FA" w:rsidP="00CC39FA">
      <w:pPr>
        <w:pStyle w:val="Heading1"/>
      </w:pPr>
      <w:bookmarkStart w:id="84" w:name="_Toc447289086"/>
      <w:bookmarkStart w:id="85" w:name="_Toc447291632"/>
      <w:bookmarkStart w:id="86" w:name="_Toc448833364"/>
      <w:bookmarkStart w:id="87" w:name="_Toc484514470"/>
      <w:bookmarkStart w:id="88" w:name="_Toc484514471"/>
      <w:bookmarkStart w:id="89" w:name="_Toc484514472"/>
      <w:bookmarkStart w:id="90" w:name="_Toc484514473"/>
      <w:bookmarkStart w:id="91" w:name="_Toc484514474"/>
      <w:bookmarkStart w:id="92" w:name="_Toc484514475"/>
      <w:bookmarkStart w:id="93" w:name="_Toc484514476"/>
      <w:bookmarkStart w:id="94" w:name="_Toc484514477"/>
      <w:bookmarkStart w:id="95" w:name="_Toc484514478"/>
      <w:bookmarkStart w:id="96" w:name="_Toc484514479"/>
      <w:bookmarkStart w:id="97" w:name="_Toc484514480"/>
      <w:bookmarkStart w:id="98" w:name="_Toc517342814"/>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D2CBF">
        <w:t xml:space="preserve">Operation of </w:t>
      </w:r>
      <w:r>
        <w:t>Reconnect</w:t>
      </w:r>
      <w:bookmarkEnd w:id="98"/>
    </w:p>
    <w:p w:rsidR="00CC39FA" w:rsidRPr="0095122D" w:rsidRDefault="00CC39FA" w:rsidP="00CC39FA">
      <w:pPr>
        <w:pStyle w:val="Heading2"/>
        <w:ind w:left="426"/>
      </w:pPr>
      <w:bookmarkStart w:id="99" w:name="_Toc517342815"/>
      <w:r w:rsidRPr="001B18BF">
        <w:t>Reconnect</w:t>
      </w:r>
      <w:r w:rsidRPr="00251CB8">
        <w:t xml:space="preserve"> Good Practice Principles</w:t>
      </w:r>
      <w:bookmarkEnd w:id="99"/>
    </w:p>
    <w:p w:rsidR="00CC39FA" w:rsidRPr="00AD5C68" w:rsidRDefault="00CC39FA" w:rsidP="00CC39FA">
      <w:pPr>
        <w:rPr>
          <w:rFonts w:cs="Arial"/>
          <w:sz w:val="24"/>
          <w:szCs w:val="24"/>
        </w:rPr>
      </w:pPr>
      <w:r w:rsidRPr="00AD5C68">
        <w:rPr>
          <w:rFonts w:cs="Arial"/>
          <w:sz w:val="24"/>
          <w:szCs w:val="24"/>
        </w:rPr>
        <w:t xml:space="preserve">In delivering early intervention and prevention services to meet the aims of the Reconnect program, Reconnect service providers are </w:t>
      </w:r>
      <w:r>
        <w:rPr>
          <w:rFonts w:cs="Arial"/>
          <w:sz w:val="24"/>
          <w:szCs w:val="24"/>
        </w:rPr>
        <w:t>expected</w:t>
      </w:r>
      <w:r w:rsidRPr="00AD5C68">
        <w:rPr>
          <w:rFonts w:cs="Arial"/>
          <w:sz w:val="24"/>
          <w:szCs w:val="24"/>
        </w:rPr>
        <w:t xml:space="preserve"> to comply with the following Good Practice Principles. These principles are integral in achieving outcomes for young people and families.</w:t>
      </w:r>
    </w:p>
    <w:p w:rsidR="00CC39FA" w:rsidRPr="00D17ED7" w:rsidRDefault="00CC39FA" w:rsidP="00CC39FA">
      <w:pPr>
        <w:pStyle w:val="Heading3"/>
      </w:pPr>
      <w:bookmarkStart w:id="100" w:name="_Toc509931343"/>
      <w:bookmarkStart w:id="101" w:name="_Toc510616481"/>
      <w:bookmarkStart w:id="102" w:name="_Toc511300059"/>
      <w:bookmarkStart w:id="103" w:name="_Toc514253783"/>
      <w:bookmarkStart w:id="104" w:name="_Toc514667738"/>
      <w:bookmarkStart w:id="105" w:name="_Toc514679594"/>
      <w:bookmarkStart w:id="106" w:name="_Toc515528545"/>
      <w:bookmarkStart w:id="107" w:name="_Toc516217623"/>
      <w:bookmarkStart w:id="108" w:name="_Toc516588427"/>
      <w:bookmarkStart w:id="109" w:name="_Toc517342816"/>
      <w:r w:rsidRPr="00D17ED7">
        <w:lastRenderedPageBreak/>
        <w:t>Client-centred</w:t>
      </w:r>
      <w:bookmarkEnd w:id="100"/>
      <w:bookmarkEnd w:id="101"/>
      <w:bookmarkEnd w:id="102"/>
      <w:bookmarkEnd w:id="103"/>
      <w:bookmarkEnd w:id="104"/>
      <w:bookmarkEnd w:id="105"/>
      <w:bookmarkEnd w:id="106"/>
      <w:bookmarkEnd w:id="107"/>
      <w:bookmarkEnd w:id="108"/>
      <w:bookmarkEnd w:id="109"/>
    </w:p>
    <w:p w:rsidR="00CC39FA" w:rsidRPr="00AD5C68" w:rsidRDefault="00CC39FA" w:rsidP="00CC39FA">
      <w:pPr>
        <w:rPr>
          <w:rFonts w:cs="Arial"/>
          <w:sz w:val="24"/>
          <w:szCs w:val="24"/>
        </w:rPr>
      </w:pPr>
      <w:r w:rsidRPr="00AD5C68">
        <w:rPr>
          <w:rFonts w:cs="Arial"/>
          <w:sz w:val="24"/>
          <w:szCs w:val="24"/>
        </w:rPr>
        <w:t xml:space="preserve">Reconnect services provide assistance to clients based on their individual needs, and deliver flexible services that can adapt to the needs of both young people and their families. Some of the key features of client-centred services include: </w:t>
      </w:r>
    </w:p>
    <w:p w:rsidR="00CC39FA" w:rsidRPr="00D17ED7" w:rsidRDefault="00CC39FA" w:rsidP="00CC39FA">
      <w:pPr>
        <w:pStyle w:val="ListParagraph"/>
      </w:pPr>
      <w:r w:rsidRPr="00D17ED7">
        <w:t>solutions-based goal setting with the client, which provides skills to deal with both current and future situations</w:t>
      </w:r>
    </w:p>
    <w:p w:rsidR="00CC39FA" w:rsidRPr="00D17ED7" w:rsidRDefault="00CC39FA" w:rsidP="00CC39FA">
      <w:pPr>
        <w:pStyle w:val="ListParagraph"/>
      </w:pPr>
      <w:r w:rsidRPr="00D17ED7">
        <w:t>establishing trust and rapport with clients</w:t>
      </w:r>
      <w:r>
        <w:t xml:space="preserve">, through demonstrating a </w:t>
      </w:r>
      <w:r w:rsidRPr="00BB31E4">
        <w:t xml:space="preserve">genuine commitment to helping young people and their families who are homeless or at risk of homelessness, </w:t>
      </w:r>
      <w:r>
        <w:t xml:space="preserve">and </w:t>
      </w:r>
      <w:r w:rsidRPr="00BB31E4">
        <w:t>a capacity to relate to them with dignity and respect</w:t>
      </w:r>
    </w:p>
    <w:p w:rsidR="00CC39FA" w:rsidRPr="00D17ED7" w:rsidRDefault="00CC39FA" w:rsidP="00CC39FA">
      <w:pPr>
        <w:pStyle w:val="ListParagraph"/>
      </w:pPr>
      <w:r w:rsidRPr="00D17ED7">
        <w:t>linking participants with a range of supports and ensuring they are ref</w:t>
      </w:r>
      <w:r>
        <w:t>erred to appropriate services, b</w:t>
      </w:r>
      <w:r w:rsidRPr="00D17ED7">
        <w:t>rokerage funds may enable a service to respond creatively by purchasing specific services</w:t>
      </w:r>
    </w:p>
    <w:p w:rsidR="00CC39FA" w:rsidRDefault="00CC39FA" w:rsidP="00CC39FA">
      <w:pPr>
        <w:pStyle w:val="ListParagraph"/>
      </w:pPr>
      <w:r w:rsidRPr="00D17ED7">
        <w:t>assisting young people to develop creative solutions to their problems</w:t>
      </w:r>
    </w:p>
    <w:p w:rsidR="00CC39FA" w:rsidRDefault="00CC39FA" w:rsidP="00CC39FA">
      <w:pPr>
        <w:pStyle w:val="ListParagraph"/>
      </w:pPr>
      <w:r w:rsidRPr="007B5E7F">
        <w:t>advocat</w:t>
      </w:r>
      <w:r>
        <w:t>ing</w:t>
      </w:r>
      <w:r w:rsidRPr="007B5E7F">
        <w:t xml:space="preserve"> for young people in a service system environment </w:t>
      </w:r>
    </w:p>
    <w:p w:rsidR="00CC39FA" w:rsidRDefault="00CC39FA" w:rsidP="00CC39FA">
      <w:pPr>
        <w:pStyle w:val="ListParagraph"/>
      </w:pPr>
      <w:r>
        <w:t>promoting</w:t>
      </w:r>
      <w:r w:rsidRPr="00BB31E4">
        <w:t xml:space="preserve"> ethical behaviour and anti-discriminatory practice that treats consumers, family and staff with dignity and respect</w:t>
      </w:r>
    </w:p>
    <w:p w:rsidR="00CC39FA" w:rsidRPr="00BB31E4" w:rsidRDefault="00CC39FA" w:rsidP="00CC39FA">
      <w:r>
        <w:rPr>
          <w:rFonts w:cs="Arial"/>
          <w:sz w:val="24"/>
          <w:szCs w:val="24"/>
        </w:rPr>
        <w:t>W</w:t>
      </w:r>
      <w:r w:rsidRPr="00D97A61">
        <w:rPr>
          <w:rFonts w:cs="Arial"/>
          <w:sz w:val="24"/>
          <w:szCs w:val="24"/>
        </w:rPr>
        <w:t>here Reconnect workers are using clinical interventions such as counselling or individual / family therapy, the worker would be expected to have a requisite qualification</w:t>
      </w:r>
      <w:r>
        <w:t>.</w:t>
      </w:r>
    </w:p>
    <w:p w:rsidR="00CC39FA" w:rsidRPr="00D17ED7" w:rsidRDefault="00CC39FA" w:rsidP="00CC39FA">
      <w:pPr>
        <w:pStyle w:val="Heading3"/>
      </w:pPr>
      <w:bookmarkStart w:id="110" w:name="_Toc516588428"/>
      <w:bookmarkStart w:id="111" w:name="_Toc517342817"/>
      <w:r w:rsidRPr="00D17ED7">
        <w:t>Accessibl</w:t>
      </w:r>
      <w:r>
        <w:t>e</w:t>
      </w:r>
      <w:bookmarkEnd w:id="110"/>
      <w:bookmarkEnd w:id="111"/>
      <w:r w:rsidRPr="00D17ED7">
        <w:t xml:space="preserve"> </w:t>
      </w:r>
    </w:p>
    <w:p w:rsidR="00CC39FA" w:rsidRPr="0021746B" w:rsidRDefault="00CC39FA" w:rsidP="00CC39FA">
      <w:pPr>
        <w:rPr>
          <w:rFonts w:cs="Arial"/>
          <w:sz w:val="24"/>
          <w:szCs w:val="24"/>
        </w:rPr>
      </w:pPr>
      <w:r w:rsidRPr="0021746B">
        <w:rPr>
          <w:rFonts w:cs="Arial"/>
          <w:sz w:val="24"/>
          <w:szCs w:val="24"/>
        </w:rPr>
        <w:t>Reconnect services should be accessible and visible to the client in their local community. Some key features of accessible services include:</w:t>
      </w:r>
    </w:p>
    <w:p w:rsidR="00CC39FA" w:rsidRPr="00D17ED7" w:rsidRDefault="00CC39FA" w:rsidP="00CC39FA">
      <w:pPr>
        <w:pStyle w:val="ListParagraph"/>
      </w:pPr>
      <w:r w:rsidRPr="00D17ED7">
        <w:t>promotional material which is sensitive in the language it uses, to avoid clients being perceived as ‘problem subjects’</w:t>
      </w:r>
    </w:p>
    <w:p w:rsidR="00CC39FA" w:rsidRPr="00D17ED7" w:rsidRDefault="00CC39FA" w:rsidP="00CC39FA">
      <w:pPr>
        <w:pStyle w:val="ListParagraph"/>
      </w:pPr>
      <w:r w:rsidRPr="00D17ED7">
        <w:t xml:space="preserve">responses by Reconnect workers within </w:t>
      </w:r>
      <w:r>
        <w:t>24-</w:t>
      </w:r>
      <w:r w:rsidRPr="00D17ED7">
        <w:t xml:space="preserve">48 hours can decrease the possibility of young people leaving </w:t>
      </w:r>
      <w:r>
        <w:t xml:space="preserve">or being expelled from </w:t>
      </w:r>
      <w:r w:rsidRPr="00D17ED7">
        <w:t>the family home</w:t>
      </w:r>
    </w:p>
    <w:p w:rsidR="00CC39FA" w:rsidRDefault="00CC39FA" w:rsidP="00CC39FA">
      <w:pPr>
        <w:pStyle w:val="ListParagraph"/>
      </w:pPr>
      <w:r w:rsidRPr="00D17ED7">
        <w:t>outreach</w:t>
      </w:r>
      <w:r>
        <w:t>,</w:t>
      </w:r>
      <w:r w:rsidRPr="00D17ED7">
        <w:t xml:space="preserve"> for example through offering assistance in a place that clients are most comfortable, </w:t>
      </w:r>
      <w:r>
        <w:t>such as</w:t>
      </w:r>
      <w:r w:rsidRPr="00D17ED7">
        <w:t xml:space="preserve"> meeting them in a café</w:t>
      </w:r>
      <w:r>
        <w:t xml:space="preserve"> or youth centre,</w:t>
      </w:r>
      <w:r w:rsidRPr="00D17ED7">
        <w:t xml:space="preserve"> can help reduce the stigma people may feel about accessing a ‘welfare’ service</w:t>
      </w:r>
    </w:p>
    <w:p w:rsidR="00CC39FA" w:rsidRPr="00D17ED7" w:rsidRDefault="00CC39FA" w:rsidP="00CC39FA">
      <w:pPr>
        <w:pStyle w:val="ListParagraph"/>
      </w:pPr>
      <w:r w:rsidRPr="00C42194">
        <w:t>culturally and contextually competent service delivery</w:t>
      </w:r>
    </w:p>
    <w:p w:rsidR="00CC39FA" w:rsidRPr="007B5E7F" w:rsidRDefault="00CC39FA" w:rsidP="00CC39FA">
      <w:pPr>
        <w:pStyle w:val="Heading3"/>
      </w:pPr>
      <w:bookmarkStart w:id="112" w:name="_Toc516588429"/>
      <w:bookmarkStart w:id="113" w:name="_Toc517342818"/>
      <w:r w:rsidRPr="007B5E7F">
        <w:t>Sustainable</w:t>
      </w:r>
      <w:bookmarkEnd w:id="112"/>
      <w:bookmarkEnd w:id="113"/>
    </w:p>
    <w:p w:rsidR="00CC39FA" w:rsidRPr="0021746B" w:rsidRDefault="00CC39FA" w:rsidP="00CC39FA">
      <w:pPr>
        <w:rPr>
          <w:rFonts w:cs="Arial"/>
          <w:sz w:val="24"/>
          <w:szCs w:val="24"/>
        </w:rPr>
      </w:pPr>
      <w:r w:rsidRPr="0021746B">
        <w:rPr>
          <w:rFonts w:cs="Arial"/>
          <w:sz w:val="24"/>
          <w:szCs w:val="24"/>
        </w:rPr>
        <w:t xml:space="preserve">Reconnect services should empower clients and their families to make positive </w:t>
      </w:r>
      <w:r>
        <w:rPr>
          <w:rFonts w:cs="Arial"/>
          <w:sz w:val="24"/>
          <w:szCs w:val="24"/>
        </w:rPr>
        <w:t xml:space="preserve">and sustainable </w:t>
      </w:r>
      <w:r w:rsidRPr="0021746B">
        <w:rPr>
          <w:rFonts w:cs="Arial"/>
          <w:sz w:val="24"/>
          <w:szCs w:val="24"/>
        </w:rPr>
        <w:t>choices towards their goals. Some key features of sustainability include:</w:t>
      </w:r>
    </w:p>
    <w:p w:rsidR="00CC39FA" w:rsidRDefault="00CC39FA" w:rsidP="00CC39FA">
      <w:pPr>
        <w:pStyle w:val="ListParagraph"/>
      </w:pPr>
      <w:r w:rsidRPr="00D17ED7">
        <w:t>empowering the client to achieve more sustainable outcomes</w:t>
      </w:r>
      <w:r>
        <w:t xml:space="preserve"> </w:t>
      </w:r>
    </w:p>
    <w:p w:rsidR="00CC39FA" w:rsidRPr="00D17ED7" w:rsidRDefault="00CC39FA" w:rsidP="00CC39FA">
      <w:pPr>
        <w:pStyle w:val="ListParagraph"/>
      </w:pPr>
      <w:r>
        <w:t>recognising the</w:t>
      </w:r>
      <w:r w:rsidRPr="00D17ED7">
        <w:t xml:space="preserve"> clie</w:t>
      </w:r>
      <w:r>
        <w:t>nt’s capabilities and strengths</w:t>
      </w:r>
      <w:r w:rsidRPr="00D17ED7">
        <w:t xml:space="preserve"> and encourag</w:t>
      </w:r>
      <w:r>
        <w:t>ing</w:t>
      </w:r>
      <w:r w:rsidRPr="00D17ED7">
        <w:t xml:space="preserve"> the client to build resilience in striving towards goals despite setbacks</w:t>
      </w:r>
    </w:p>
    <w:p w:rsidR="00CC39FA" w:rsidRDefault="00CC39FA" w:rsidP="00CC39FA">
      <w:pPr>
        <w:pStyle w:val="ListParagraph"/>
      </w:pPr>
      <w:r>
        <w:lastRenderedPageBreak/>
        <w:t xml:space="preserve">empowering communities by including local understanding of what is happening for young people and families and providing information to assist solutions and ways forward  </w:t>
      </w:r>
    </w:p>
    <w:p w:rsidR="00CC39FA" w:rsidRPr="00D17ED7" w:rsidRDefault="00CC39FA" w:rsidP="00CC39FA">
      <w:pPr>
        <w:pStyle w:val="ListParagraph"/>
      </w:pPr>
      <w:r w:rsidRPr="00D17ED7">
        <w:t>recognising that young people’s identity is a strength</w:t>
      </w:r>
    </w:p>
    <w:p w:rsidR="00CC39FA" w:rsidRPr="00D17ED7" w:rsidRDefault="00CC39FA" w:rsidP="00CC39FA">
      <w:pPr>
        <w:pStyle w:val="ListParagraph"/>
      </w:pPr>
      <w:r w:rsidRPr="00D17ED7">
        <w:t xml:space="preserve">using approaches which are solutions-focused </w:t>
      </w:r>
      <w:r>
        <w:t>so clients</w:t>
      </w:r>
      <w:r w:rsidRPr="00D17ED7">
        <w:t xml:space="preserve"> gain increased control </w:t>
      </w:r>
      <w:r>
        <w:t>of</w:t>
      </w:r>
      <w:r w:rsidRPr="00D17ED7">
        <w:t xml:space="preserve"> their own lives</w:t>
      </w:r>
    </w:p>
    <w:p w:rsidR="00CC39FA" w:rsidRDefault="00CC39FA" w:rsidP="00CC39FA">
      <w:pPr>
        <w:pStyle w:val="ListParagraph"/>
      </w:pPr>
      <w:r w:rsidRPr="00D17ED7">
        <w:t>equipping young people with resources to make decisions about their own lives</w:t>
      </w:r>
    </w:p>
    <w:p w:rsidR="00CC39FA" w:rsidRPr="00D17ED7" w:rsidRDefault="00CC39FA" w:rsidP="00CC39FA">
      <w:pPr>
        <w:pStyle w:val="ListParagraph"/>
      </w:pPr>
      <w:r>
        <w:t xml:space="preserve">developing knowledge of and using existing </w:t>
      </w:r>
      <w:r w:rsidRPr="00BB31E4">
        <w:t>local community resources</w:t>
      </w:r>
    </w:p>
    <w:p w:rsidR="00CC39FA" w:rsidRPr="00D17ED7" w:rsidRDefault="00CC39FA" w:rsidP="00CC39FA">
      <w:pPr>
        <w:pStyle w:val="Heading3"/>
      </w:pPr>
      <w:bookmarkStart w:id="114" w:name="_Toc509931346"/>
      <w:bookmarkStart w:id="115" w:name="_Toc510616484"/>
      <w:bookmarkStart w:id="116" w:name="_Toc511300062"/>
      <w:bookmarkStart w:id="117" w:name="_Toc514253786"/>
      <w:bookmarkStart w:id="118" w:name="_Toc514667741"/>
      <w:bookmarkStart w:id="119" w:name="_Toc514679597"/>
      <w:bookmarkStart w:id="120" w:name="_Toc515528548"/>
      <w:bookmarkStart w:id="121" w:name="_Toc516217626"/>
      <w:bookmarkStart w:id="122" w:name="_Toc516588430"/>
      <w:bookmarkStart w:id="123" w:name="_Toc517342819"/>
      <w:r w:rsidRPr="00D17ED7">
        <w:t>Relationship-based</w:t>
      </w:r>
      <w:bookmarkEnd w:id="114"/>
      <w:bookmarkEnd w:id="115"/>
      <w:bookmarkEnd w:id="116"/>
      <w:bookmarkEnd w:id="117"/>
      <w:bookmarkEnd w:id="118"/>
      <w:bookmarkEnd w:id="119"/>
      <w:bookmarkEnd w:id="120"/>
      <w:bookmarkEnd w:id="121"/>
      <w:bookmarkEnd w:id="122"/>
      <w:bookmarkEnd w:id="123"/>
    </w:p>
    <w:p w:rsidR="00CC39FA" w:rsidRPr="0021746B" w:rsidRDefault="00CC39FA" w:rsidP="00CC39FA">
      <w:pPr>
        <w:rPr>
          <w:rFonts w:cs="Arial"/>
          <w:sz w:val="24"/>
          <w:szCs w:val="24"/>
        </w:rPr>
      </w:pPr>
      <w:r w:rsidRPr="0021746B">
        <w:rPr>
          <w:rFonts w:cs="Arial"/>
          <w:sz w:val="24"/>
          <w:szCs w:val="24"/>
        </w:rPr>
        <w:t>Constructive working relationships between clients and Reconnect services are essential to effective interventions and strategies for addressing youth homelessness. Reconnect services should:</w:t>
      </w:r>
    </w:p>
    <w:p w:rsidR="00CC39FA" w:rsidRDefault="00CC39FA" w:rsidP="00CC39FA">
      <w:pPr>
        <w:pStyle w:val="ListParagraph"/>
      </w:pPr>
      <w:r w:rsidRPr="00D17ED7">
        <w:t xml:space="preserve">allow their workers the autonomy to build and maintain </w:t>
      </w:r>
      <w:r>
        <w:t xml:space="preserve">appropriate </w:t>
      </w:r>
      <w:r w:rsidRPr="00D17ED7">
        <w:t>relationships with young people</w:t>
      </w:r>
    </w:p>
    <w:p w:rsidR="00CC39FA" w:rsidRPr="00D17ED7" w:rsidRDefault="00CC39FA" w:rsidP="00CC39FA">
      <w:pPr>
        <w:pStyle w:val="ListParagraph"/>
      </w:pPr>
      <w:r>
        <w:t xml:space="preserve">ensure workers have </w:t>
      </w:r>
      <w:r w:rsidRPr="00BB31E4">
        <w:t>compassion, patience and</w:t>
      </w:r>
      <w:r>
        <w:t xml:space="preserve"> an</w:t>
      </w:r>
      <w:r w:rsidRPr="00BB31E4">
        <w:t xml:space="preserve"> ability to empathise</w:t>
      </w:r>
      <w:r>
        <w:t xml:space="preserve"> with clients</w:t>
      </w:r>
    </w:p>
    <w:p w:rsidR="00CC39FA" w:rsidRPr="00D17ED7" w:rsidRDefault="00CC39FA" w:rsidP="00CC39FA">
      <w:pPr>
        <w:pStyle w:val="ListParagraph"/>
      </w:pPr>
      <w:r w:rsidRPr="00D17ED7">
        <w:t>ensure young people are connected to others, such as their family and community, and support the development of positive relationships</w:t>
      </w:r>
    </w:p>
    <w:p w:rsidR="00CC39FA" w:rsidRDefault="00CC39FA" w:rsidP="00CC39FA">
      <w:pPr>
        <w:pStyle w:val="ListParagraph"/>
      </w:pPr>
      <w:r w:rsidRPr="00D17ED7">
        <w:t>build friendly and confidential relationships with clients</w:t>
      </w:r>
    </w:p>
    <w:p w:rsidR="00CC39FA" w:rsidRPr="00D17ED7" w:rsidRDefault="00CC39FA" w:rsidP="00D6294E">
      <w:pPr>
        <w:pStyle w:val="ListParagraph"/>
      </w:pPr>
      <w:r>
        <w:t>recognise that trauma may have occurred in a young person’s prior relationships, and that this may impact their behaviour</w:t>
      </w:r>
    </w:p>
    <w:p w:rsidR="00CC39FA" w:rsidRPr="00B533BD" w:rsidRDefault="00CC39FA" w:rsidP="00CC39FA">
      <w:pPr>
        <w:pStyle w:val="Heading3"/>
      </w:pPr>
      <w:bookmarkStart w:id="124" w:name="_Toc517342820"/>
      <w:bookmarkStart w:id="125" w:name="_Toc509931347"/>
      <w:bookmarkStart w:id="126" w:name="_Toc510616485"/>
      <w:bookmarkStart w:id="127" w:name="_Toc511300063"/>
      <w:bookmarkStart w:id="128" w:name="_Toc514253787"/>
      <w:bookmarkStart w:id="129" w:name="_Toc514667742"/>
      <w:bookmarkStart w:id="130" w:name="_Toc514679598"/>
      <w:bookmarkStart w:id="131" w:name="_Toc515528549"/>
      <w:bookmarkStart w:id="132" w:name="_Toc516217627"/>
      <w:bookmarkStart w:id="133" w:name="_Toc516588431"/>
      <w:r w:rsidRPr="00B533BD">
        <w:t>Collaborati</w:t>
      </w:r>
      <w:r>
        <w:t>ve</w:t>
      </w:r>
      <w:bookmarkEnd w:id="124"/>
      <w:r w:rsidRPr="00B533BD">
        <w:t xml:space="preserve"> </w:t>
      </w:r>
      <w:bookmarkEnd w:id="125"/>
      <w:bookmarkEnd w:id="126"/>
      <w:bookmarkEnd w:id="127"/>
      <w:bookmarkEnd w:id="128"/>
      <w:bookmarkEnd w:id="129"/>
      <w:bookmarkEnd w:id="130"/>
      <w:bookmarkEnd w:id="131"/>
      <w:bookmarkEnd w:id="132"/>
      <w:bookmarkEnd w:id="133"/>
    </w:p>
    <w:p w:rsidR="00CC39FA" w:rsidRPr="007B5E7F" w:rsidRDefault="00CC39FA" w:rsidP="00CC39FA">
      <w:pPr>
        <w:pStyle w:val="BodyTextIndent"/>
        <w:keepNext/>
        <w:spacing w:after="200" w:line="276" w:lineRule="auto"/>
        <w:ind w:left="0"/>
        <w:rPr>
          <w:rFonts w:ascii="Arial" w:hAnsi="Arial" w:cs="Arial"/>
          <w:color w:val="000000"/>
          <w:szCs w:val="24"/>
        </w:rPr>
      </w:pPr>
      <w:r w:rsidRPr="007B5E7F">
        <w:rPr>
          <w:rFonts w:ascii="Arial" w:hAnsi="Arial" w:cs="Arial"/>
          <w:color w:val="000000"/>
          <w:szCs w:val="24"/>
        </w:rPr>
        <w:t xml:space="preserve">Reconnect services should use some of their time networking and developing effective working relationships with other </w:t>
      </w:r>
      <w:r>
        <w:rPr>
          <w:rFonts w:ascii="Arial" w:hAnsi="Arial" w:cs="Arial"/>
          <w:color w:val="000000"/>
          <w:szCs w:val="24"/>
        </w:rPr>
        <w:t>services</w:t>
      </w:r>
      <w:r w:rsidRPr="007B5E7F">
        <w:rPr>
          <w:rFonts w:ascii="Arial" w:hAnsi="Arial" w:cs="Arial"/>
          <w:color w:val="000000"/>
          <w:szCs w:val="24"/>
        </w:rPr>
        <w:t xml:space="preserve"> and schools</w:t>
      </w:r>
      <w:r>
        <w:rPr>
          <w:rFonts w:ascii="Arial" w:hAnsi="Arial" w:cs="Arial"/>
          <w:color w:val="000000"/>
          <w:szCs w:val="24"/>
        </w:rPr>
        <w:t xml:space="preserve">, in order to </w:t>
      </w:r>
      <w:r w:rsidRPr="005A2952">
        <w:rPr>
          <w:rFonts w:ascii="Arial" w:hAnsi="Arial" w:cs="Arial"/>
          <w:color w:val="000000"/>
          <w:szCs w:val="24"/>
        </w:rPr>
        <w:t>facilitate a streamlined service system.</w:t>
      </w:r>
      <w:r w:rsidRPr="007B5E7F">
        <w:rPr>
          <w:rFonts w:ascii="Arial" w:hAnsi="Arial" w:cs="Arial"/>
          <w:color w:val="000000"/>
          <w:szCs w:val="24"/>
        </w:rPr>
        <w:t xml:space="preserve"> Some key features of collaborating include:</w:t>
      </w:r>
    </w:p>
    <w:p w:rsidR="00CC39FA" w:rsidRPr="007B5E7F" w:rsidRDefault="00CC39FA" w:rsidP="00CC39FA">
      <w:pPr>
        <w:pStyle w:val="ListParagraph"/>
      </w:pPr>
      <w:r w:rsidRPr="007B5E7F">
        <w:t>working with a range of core services including schools, community agencies, and specialist services (e.g. culturally-specific, drug, alcohol and health services)</w:t>
      </w:r>
    </w:p>
    <w:p w:rsidR="00CC39FA" w:rsidRPr="007B5E7F" w:rsidRDefault="00CC39FA" w:rsidP="00CC39FA">
      <w:pPr>
        <w:pStyle w:val="ListParagraph"/>
      </w:pPr>
      <w:r>
        <w:t xml:space="preserve">participate in relevant interagency networks including </w:t>
      </w:r>
      <w:r w:rsidRPr="007B5E7F">
        <w:t xml:space="preserve">state </w:t>
      </w:r>
      <w:r>
        <w:t>and</w:t>
      </w:r>
      <w:r w:rsidRPr="007B5E7F">
        <w:t xml:space="preserve"> territory government services</w:t>
      </w:r>
    </w:p>
    <w:p w:rsidR="00CC39FA" w:rsidRDefault="00CC39FA" w:rsidP="00CC39FA">
      <w:pPr>
        <w:pStyle w:val="ListParagraph"/>
      </w:pPr>
      <w:r>
        <w:t>sharing information, where consent from the client has been obtained</w:t>
      </w:r>
      <w:r w:rsidRPr="007B5E7F">
        <w:t>, to facilitate seamless referrals</w:t>
      </w:r>
      <w:r>
        <w:t xml:space="preserve"> and improve the services they receive</w:t>
      </w:r>
    </w:p>
    <w:p w:rsidR="00CC39FA" w:rsidRDefault="00CC39FA" w:rsidP="00CC39FA">
      <w:pPr>
        <w:pStyle w:val="ListParagraph"/>
      </w:pPr>
      <w:r>
        <w:t>working in a co-case management context to support young people at risk</w:t>
      </w:r>
    </w:p>
    <w:p w:rsidR="00CC39FA" w:rsidRDefault="00CC39FA" w:rsidP="00CC39FA">
      <w:pPr>
        <w:pStyle w:val="ListParagraph"/>
      </w:pPr>
      <w:r>
        <w:t>partner with other organisations to improve outcomes for young people</w:t>
      </w:r>
    </w:p>
    <w:p w:rsidR="00CC39FA" w:rsidRPr="00D17ED7" w:rsidRDefault="00CC39FA" w:rsidP="00CC39FA">
      <w:pPr>
        <w:pStyle w:val="Heading3"/>
      </w:pPr>
      <w:bookmarkStart w:id="134" w:name="_Toc517342821"/>
      <w:bookmarkStart w:id="135" w:name="_Toc509931348"/>
      <w:bookmarkStart w:id="136" w:name="_Toc510616486"/>
      <w:bookmarkStart w:id="137" w:name="_Toc511300064"/>
      <w:bookmarkStart w:id="138" w:name="_Toc514253788"/>
      <w:bookmarkStart w:id="139" w:name="_Toc514667743"/>
      <w:bookmarkStart w:id="140" w:name="_Toc514679599"/>
      <w:bookmarkStart w:id="141" w:name="_Toc515528550"/>
      <w:bookmarkStart w:id="142" w:name="_Toc516217628"/>
      <w:bookmarkStart w:id="143" w:name="_Toc516588432"/>
      <w:r w:rsidRPr="00D17ED7">
        <w:t>Holistic</w:t>
      </w:r>
      <w:bookmarkEnd w:id="134"/>
      <w:r w:rsidRPr="00D17ED7">
        <w:t xml:space="preserve"> </w:t>
      </w:r>
      <w:bookmarkEnd w:id="135"/>
      <w:bookmarkEnd w:id="136"/>
      <w:bookmarkEnd w:id="137"/>
      <w:bookmarkEnd w:id="138"/>
      <w:bookmarkEnd w:id="139"/>
      <w:bookmarkEnd w:id="140"/>
      <w:bookmarkEnd w:id="141"/>
      <w:bookmarkEnd w:id="142"/>
      <w:bookmarkEnd w:id="143"/>
    </w:p>
    <w:p w:rsidR="00CC39FA" w:rsidRPr="0021746B" w:rsidRDefault="00CC39FA" w:rsidP="00CC39FA">
      <w:pPr>
        <w:rPr>
          <w:rFonts w:cs="Arial"/>
          <w:sz w:val="24"/>
          <w:szCs w:val="24"/>
        </w:rPr>
      </w:pPr>
      <w:r w:rsidRPr="0021746B">
        <w:rPr>
          <w:rFonts w:cs="Arial"/>
          <w:sz w:val="24"/>
          <w:szCs w:val="24"/>
        </w:rPr>
        <w:t xml:space="preserve">Reconnect services work with the understanding that problems are not isolated from other aspects of a client’s life. Reconnect services should consider a client’s situation in the context of education, family and community participation. Reconnect services </w:t>
      </w:r>
      <w:r w:rsidRPr="0021746B">
        <w:rPr>
          <w:rFonts w:cs="Arial"/>
          <w:sz w:val="24"/>
          <w:szCs w:val="24"/>
        </w:rPr>
        <w:lastRenderedPageBreak/>
        <w:t>should</w:t>
      </w:r>
      <w:r w:rsidRPr="00265601">
        <w:rPr>
          <w:rFonts w:cs="Arial"/>
          <w:sz w:val="24"/>
          <w:szCs w:val="24"/>
        </w:rPr>
        <w:t xml:space="preserve"> </w:t>
      </w:r>
      <w:r>
        <w:rPr>
          <w:rFonts w:cs="Arial"/>
          <w:sz w:val="24"/>
          <w:szCs w:val="24"/>
        </w:rPr>
        <w:t>use</w:t>
      </w:r>
      <w:r w:rsidRPr="00BB31E4">
        <w:rPr>
          <w:rFonts w:cs="Arial"/>
          <w:sz w:val="24"/>
          <w:szCs w:val="24"/>
        </w:rPr>
        <w:t xml:space="preserve"> a range of interventions and strategies with a young person and their whole family to </w:t>
      </w:r>
      <w:r>
        <w:rPr>
          <w:rFonts w:cs="Arial"/>
          <w:sz w:val="24"/>
          <w:szCs w:val="24"/>
        </w:rPr>
        <w:t>prevent</w:t>
      </w:r>
      <w:r w:rsidRPr="00BB31E4">
        <w:rPr>
          <w:rFonts w:cs="Arial"/>
          <w:sz w:val="24"/>
          <w:szCs w:val="24"/>
        </w:rPr>
        <w:t xml:space="preserve"> homelessness</w:t>
      </w:r>
      <w:r>
        <w:rPr>
          <w:rFonts w:cs="Arial"/>
          <w:sz w:val="24"/>
          <w:szCs w:val="24"/>
        </w:rPr>
        <w:t xml:space="preserve"> from occurring, including</w:t>
      </w:r>
      <w:r w:rsidRPr="0021746B">
        <w:rPr>
          <w:rFonts w:cs="Arial"/>
          <w:sz w:val="24"/>
          <w:szCs w:val="24"/>
        </w:rPr>
        <w:t>:</w:t>
      </w:r>
    </w:p>
    <w:p w:rsidR="00CC39FA" w:rsidRPr="007B5E7F" w:rsidRDefault="00CC39FA" w:rsidP="00CC39FA">
      <w:pPr>
        <w:pStyle w:val="ListParagraph"/>
      </w:pPr>
      <w:r w:rsidRPr="007B5E7F">
        <w:t>work</w:t>
      </w:r>
      <w:r>
        <w:t>ing</w:t>
      </w:r>
      <w:r w:rsidRPr="007B5E7F">
        <w:t xml:space="preserve"> with families and other relevant people or groups</w:t>
      </w:r>
      <w:r>
        <w:t xml:space="preserve"> for the young person</w:t>
      </w:r>
    </w:p>
    <w:p w:rsidR="00CC39FA" w:rsidRPr="007B5E7F" w:rsidRDefault="00CC39FA" w:rsidP="00CC39FA">
      <w:pPr>
        <w:pStyle w:val="ListParagraph"/>
      </w:pPr>
      <w:r>
        <w:t xml:space="preserve">providing assistance, where appropriate, to </w:t>
      </w:r>
      <w:r w:rsidRPr="007B5E7F">
        <w:t>improv</w:t>
      </w:r>
      <w:r>
        <w:t xml:space="preserve">e </w:t>
      </w:r>
      <w:r w:rsidRPr="007B5E7F">
        <w:t xml:space="preserve">housing </w:t>
      </w:r>
      <w:r w:rsidRPr="00FE448C">
        <w:t>outcomes</w:t>
      </w:r>
      <w:r w:rsidRPr="007B5E7F">
        <w:t xml:space="preserve"> or stabilise living arrangements</w:t>
      </w:r>
    </w:p>
    <w:p w:rsidR="00CC39FA" w:rsidRDefault="00CC39FA" w:rsidP="00CC39FA">
      <w:pPr>
        <w:pStyle w:val="ListParagraph"/>
      </w:pPr>
      <w:r w:rsidRPr="007B5E7F">
        <w:t>provid</w:t>
      </w:r>
      <w:r>
        <w:t>ing</w:t>
      </w:r>
      <w:r w:rsidRPr="007B5E7F">
        <w:t xml:space="preserve"> a ‘tool box’ of interventions such as</w:t>
      </w:r>
      <w:r>
        <w:t xml:space="preserve"> </w:t>
      </w:r>
      <w:r w:rsidRPr="00FE448C">
        <w:t>counselling</w:t>
      </w:r>
      <w:r w:rsidRPr="007B5E7F">
        <w:t xml:space="preserve">, group work, mediation, family meetings and practical assistance </w:t>
      </w:r>
    </w:p>
    <w:p w:rsidR="00CC39FA" w:rsidRPr="00D17ED7" w:rsidRDefault="00CC39FA" w:rsidP="00CC39FA">
      <w:pPr>
        <w:pStyle w:val="Heading3"/>
      </w:pPr>
      <w:bookmarkStart w:id="144" w:name="_Toc509931349"/>
      <w:bookmarkStart w:id="145" w:name="_Toc510616487"/>
      <w:bookmarkStart w:id="146" w:name="_Toc511300065"/>
      <w:bookmarkStart w:id="147" w:name="_Toc514253789"/>
      <w:bookmarkStart w:id="148" w:name="_Toc514667744"/>
      <w:bookmarkStart w:id="149" w:name="_Toc514679600"/>
      <w:bookmarkStart w:id="150" w:name="_Toc515528551"/>
      <w:bookmarkStart w:id="151" w:name="_Toc516217629"/>
      <w:bookmarkStart w:id="152" w:name="_Toc516588433"/>
      <w:bookmarkStart w:id="153" w:name="_Toc517342822"/>
      <w:r w:rsidRPr="00D17ED7">
        <w:t>Culturally and contextually competent</w:t>
      </w:r>
      <w:bookmarkEnd w:id="144"/>
      <w:bookmarkEnd w:id="145"/>
      <w:bookmarkEnd w:id="146"/>
      <w:bookmarkEnd w:id="147"/>
      <w:bookmarkEnd w:id="148"/>
      <w:bookmarkEnd w:id="149"/>
      <w:bookmarkEnd w:id="150"/>
      <w:bookmarkEnd w:id="151"/>
      <w:bookmarkEnd w:id="152"/>
      <w:bookmarkEnd w:id="153"/>
    </w:p>
    <w:p w:rsidR="00CC39FA" w:rsidRPr="0021746B" w:rsidRDefault="00CC39FA" w:rsidP="00CC39FA">
      <w:pPr>
        <w:rPr>
          <w:rFonts w:cs="Arial"/>
          <w:sz w:val="24"/>
          <w:szCs w:val="24"/>
        </w:rPr>
      </w:pPr>
      <w:r w:rsidRPr="0021746B">
        <w:rPr>
          <w:rFonts w:cs="Arial"/>
          <w:sz w:val="24"/>
          <w:szCs w:val="24"/>
        </w:rPr>
        <w:t>Reconnect service delivery requires a sensitive approach to cultural and contextual differences. Reconnect services should be informed by the different needs of clients and communities.</w:t>
      </w:r>
    </w:p>
    <w:p w:rsidR="00CC39FA" w:rsidRPr="0021746B" w:rsidRDefault="00CC39FA" w:rsidP="00CC39FA">
      <w:pPr>
        <w:rPr>
          <w:rFonts w:cs="Arial"/>
          <w:sz w:val="24"/>
          <w:szCs w:val="24"/>
        </w:rPr>
      </w:pPr>
      <w:r w:rsidRPr="0021746B">
        <w:rPr>
          <w:rFonts w:cs="Arial"/>
          <w:sz w:val="24"/>
          <w:szCs w:val="24"/>
        </w:rPr>
        <w:t>Cultural considerations may include:</w:t>
      </w:r>
    </w:p>
    <w:p w:rsidR="00CC39FA" w:rsidRPr="007B5E7F" w:rsidRDefault="00CC39FA" w:rsidP="00CC39FA">
      <w:pPr>
        <w:pStyle w:val="ListParagraph"/>
      </w:pPr>
      <w:r w:rsidRPr="007B5E7F">
        <w:t>language issues where assistance from bilingual staff, translation and interpreters is required</w:t>
      </w:r>
    </w:p>
    <w:p w:rsidR="00CC39FA" w:rsidRPr="007B5E7F" w:rsidRDefault="00CC39FA" w:rsidP="00CC39FA">
      <w:pPr>
        <w:pStyle w:val="ListParagraph"/>
      </w:pPr>
      <w:r w:rsidRPr="007B5E7F">
        <w:t>differences in Aboriginal and Torres Strait Islander groups and between generations</w:t>
      </w:r>
    </w:p>
    <w:p w:rsidR="00CC39FA" w:rsidRDefault="00CC39FA" w:rsidP="00CC39FA">
      <w:pPr>
        <w:pStyle w:val="ListParagraph"/>
      </w:pPr>
      <w:r>
        <w:t>intersecting experiences of marginalisation creating</w:t>
      </w:r>
      <w:r w:rsidRPr="00F06A7A">
        <w:t xml:space="preserve"> </w:t>
      </w:r>
      <w:r>
        <w:t>diversity of experience within cultural groups</w:t>
      </w:r>
    </w:p>
    <w:p w:rsidR="00CC39FA" w:rsidRPr="007B5E7F" w:rsidRDefault="00CC39FA" w:rsidP="00CC39FA">
      <w:pPr>
        <w:pStyle w:val="ListParagraph"/>
      </w:pPr>
      <w:r w:rsidRPr="007B5E7F">
        <w:t>different roles young people play with their families and differing cultural expectations family members may place on the</w:t>
      </w:r>
      <w:r>
        <w:t>m</w:t>
      </w:r>
    </w:p>
    <w:p w:rsidR="00CC39FA" w:rsidRPr="007B5E7F" w:rsidRDefault="00CC39FA" w:rsidP="00CC39FA">
      <w:pPr>
        <w:pStyle w:val="ListParagraph"/>
      </w:pPr>
      <w:r w:rsidRPr="007B5E7F">
        <w:t>differing expectations according to the age of the young person</w:t>
      </w:r>
    </w:p>
    <w:p w:rsidR="00CC39FA" w:rsidRDefault="00CC39FA" w:rsidP="00CC39FA">
      <w:pPr>
        <w:pStyle w:val="ListParagraph"/>
      </w:pPr>
      <w:r>
        <w:t>protective factors that already exist within communities, that can be used to support a young person</w:t>
      </w:r>
    </w:p>
    <w:p w:rsidR="00CC39FA" w:rsidRPr="007B5E7F" w:rsidRDefault="00CC39FA" w:rsidP="00CC39FA">
      <w:pPr>
        <w:pStyle w:val="ListParagraph"/>
      </w:pPr>
      <w:r w:rsidRPr="007B5E7F">
        <w:t>effects of migration on families</w:t>
      </w:r>
    </w:p>
    <w:p w:rsidR="00CC39FA" w:rsidRPr="007B5E7F" w:rsidRDefault="00CC39FA" w:rsidP="00CC39FA">
      <w:pPr>
        <w:pStyle w:val="ListParagraph"/>
      </w:pPr>
      <w:r w:rsidRPr="007B5E7F">
        <w:t>recognising the yo</w:t>
      </w:r>
      <w:r>
        <w:t xml:space="preserve">ung person’s refugee journey as a </w:t>
      </w:r>
      <w:r w:rsidRPr="007B5E7F">
        <w:t>strength and</w:t>
      </w:r>
      <w:r>
        <w:t xml:space="preserve"> a tool for building resilience</w:t>
      </w:r>
    </w:p>
    <w:p w:rsidR="00CC39FA" w:rsidRPr="007B5E7F" w:rsidRDefault="00CC39FA" w:rsidP="00CC39FA">
      <w:pPr>
        <w:pStyle w:val="ListParagraph"/>
      </w:pPr>
      <w:r w:rsidRPr="007B5E7F">
        <w:t>the difference in the culture of the country of origin and the new culture which can cause conflict between parent and young person</w:t>
      </w:r>
    </w:p>
    <w:p w:rsidR="00CC39FA" w:rsidRDefault="00CC39FA" w:rsidP="00CC39FA">
      <w:pPr>
        <w:pStyle w:val="ListParagraph"/>
      </w:pPr>
      <w:r>
        <w:t>different experiences of young people who identify as part of the Lesbian, Gay, Bisexual, Transgender, Intersex and Queer community, and young people who are questioning their sexual orientation and gender identity</w:t>
      </w:r>
    </w:p>
    <w:p w:rsidR="00CC39FA" w:rsidRPr="0021746B" w:rsidRDefault="00CC39FA" w:rsidP="00CC39FA">
      <w:pPr>
        <w:rPr>
          <w:rFonts w:cs="Arial"/>
          <w:sz w:val="24"/>
          <w:szCs w:val="24"/>
        </w:rPr>
      </w:pPr>
      <w:r w:rsidRPr="0021746B">
        <w:rPr>
          <w:rFonts w:cs="Arial"/>
          <w:sz w:val="24"/>
          <w:szCs w:val="24"/>
        </w:rPr>
        <w:t xml:space="preserve">Contextual considerations may include: </w:t>
      </w:r>
    </w:p>
    <w:p w:rsidR="00CC39FA" w:rsidRPr="007B5E7F" w:rsidRDefault="00CC39FA" w:rsidP="00CC39FA">
      <w:pPr>
        <w:pStyle w:val="ListParagraph"/>
      </w:pPr>
      <w:r w:rsidRPr="007B5E7F">
        <w:t>geographical location (urban, rural or regional)</w:t>
      </w:r>
    </w:p>
    <w:p w:rsidR="00CC39FA" w:rsidRPr="007B5E7F" w:rsidRDefault="00CC39FA" w:rsidP="00CC39FA">
      <w:pPr>
        <w:pStyle w:val="ListParagraph"/>
      </w:pPr>
      <w:r w:rsidRPr="007B5E7F">
        <w:t>distances to travel to access services</w:t>
      </w:r>
      <w:r>
        <w:t xml:space="preserve"> and availability of public transport</w:t>
      </w:r>
    </w:p>
    <w:p w:rsidR="00CC39FA" w:rsidRPr="007B5E7F" w:rsidRDefault="00CC39FA" w:rsidP="00CC39FA">
      <w:pPr>
        <w:pStyle w:val="ListParagraph"/>
      </w:pPr>
      <w:r>
        <w:t xml:space="preserve">noting </w:t>
      </w:r>
      <w:r w:rsidRPr="007B5E7F">
        <w:t>key issues affecting families in the community being served</w:t>
      </w:r>
    </w:p>
    <w:p w:rsidR="00CC39FA" w:rsidRPr="007B5E7F" w:rsidRDefault="00CC39FA" w:rsidP="00CC39FA">
      <w:pPr>
        <w:pStyle w:val="ListParagraph"/>
      </w:pPr>
      <w:r w:rsidRPr="007B5E7F">
        <w:t>role and crossover that communities may play in the young person’s family</w:t>
      </w:r>
    </w:p>
    <w:p w:rsidR="00CC39FA" w:rsidRPr="007B5E7F" w:rsidRDefault="00CC39FA" w:rsidP="00CC39FA">
      <w:pPr>
        <w:pStyle w:val="ListParagraph"/>
      </w:pPr>
      <w:r w:rsidRPr="007B5E7F">
        <w:t>advocat</w:t>
      </w:r>
      <w:r>
        <w:t>ing</w:t>
      </w:r>
      <w:r w:rsidRPr="007B5E7F">
        <w:t xml:space="preserve"> for young people in a service system environment </w:t>
      </w:r>
    </w:p>
    <w:p w:rsidR="00CC39FA" w:rsidRPr="007B5E7F" w:rsidRDefault="00CC39FA" w:rsidP="00CC39FA">
      <w:pPr>
        <w:pStyle w:val="ListParagraph"/>
      </w:pPr>
      <w:r w:rsidRPr="007B5E7F">
        <w:lastRenderedPageBreak/>
        <w:t xml:space="preserve">family composition and arrangements with people from diverse backgrounds can mean extra pressure on housing </w:t>
      </w:r>
    </w:p>
    <w:p w:rsidR="00CC39FA" w:rsidRPr="00D17ED7" w:rsidRDefault="00CC39FA" w:rsidP="00CC39FA">
      <w:pPr>
        <w:pStyle w:val="Heading3"/>
      </w:pPr>
      <w:bookmarkStart w:id="154" w:name="_Toc509931350"/>
      <w:bookmarkStart w:id="155" w:name="_Toc510616488"/>
      <w:bookmarkStart w:id="156" w:name="_Toc511300066"/>
      <w:bookmarkStart w:id="157" w:name="_Toc514253790"/>
      <w:bookmarkStart w:id="158" w:name="_Toc514667745"/>
      <w:bookmarkStart w:id="159" w:name="_Toc514679601"/>
      <w:bookmarkStart w:id="160" w:name="_Toc515528552"/>
      <w:bookmarkStart w:id="161" w:name="_Toc516217630"/>
      <w:bookmarkStart w:id="162" w:name="_Toc516588434"/>
      <w:bookmarkStart w:id="163" w:name="_Toc517342823"/>
      <w:r w:rsidRPr="00D17ED7">
        <w:t xml:space="preserve">Review and </w:t>
      </w:r>
      <w:bookmarkEnd w:id="154"/>
      <w:bookmarkEnd w:id="155"/>
      <w:bookmarkEnd w:id="156"/>
      <w:bookmarkEnd w:id="157"/>
      <w:bookmarkEnd w:id="158"/>
      <w:bookmarkEnd w:id="159"/>
      <w:bookmarkEnd w:id="160"/>
      <w:bookmarkEnd w:id="161"/>
      <w:bookmarkEnd w:id="162"/>
      <w:r w:rsidR="00B828D1">
        <w:t>e</w:t>
      </w:r>
      <w:r w:rsidR="00B828D1" w:rsidRPr="00D17ED7">
        <w:t>valuat</w:t>
      </w:r>
      <w:r w:rsidR="00B828D1">
        <w:t>e</w:t>
      </w:r>
      <w:bookmarkEnd w:id="163"/>
    </w:p>
    <w:p w:rsidR="00CC39FA" w:rsidRDefault="00CC39FA" w:rsidP="00CC39FA">
      <w:pPr>
        <w:rPr>
          <w:rFonts w:cs="Arial"/>
          <w:sz w:val="24"/>
          <w:szCs w:val="24"/>
        </w:rPr>
      </w:pPr>
      <w:r w:rsidRPr="0021746B">
        <w:rPr>
          <w:rFonts w:cs="Arial"/>
          <w:sz w:val="24"/>
          <w:szCs w:val="24"/>
        </w:rPr>
        <w:t>Ongoing review and evaluation, using frameworks</w:t>
      </w:r>
      <w:r>
        <w:rPr>
          <w:rFonts w:cs="Arial"/>
          <w:sz w:val="24"/>
          <w:szCs w:val="24"/>
        </w:rPr>
        <w:t xml:space="preserve"> agreed to by the Department and Reconnect services</w:t>
      </w:r>
      <w:r w:rsidRPr="0021746B">
        <w:rPr>
          <w:rFonts w:cs="Arial"/>
          <w:sz w:val="24"/>
          <w:szCs w:val="24"/>
        </w:rPr>
        <w:t xml:space="preserve">, is important in ensuring </w:t>
      </w:r>
      <w:r>
        <w:rPr>
          <w:rFonts w:cs="Arial"/>
          <w:sz w:val="24"/>
          <w:szCs w:val="24"/>
        </w:rPr>
        <w:t xml:space="preserve">that </w:t>
      </w:r>
      <w:r w:rsidRPr="0021746B">
        <w:rPr>
          <w:rFonts w:cs="Arial"/>
          <w:sz w:val="24"/>
          <w:szCs w:val="24"/>
        </w:rPr>
        <w:t xml:space="preserve">early intervention services are effective and responsive to the needs of participants. Established evaluation methods, for example by using implementation science or a Participatory Action Research approach, assist </w:t>
      </w:r>
      <w:r>
        <w:rPr>
          <w:rFonts w:cs="Arial"/>
          <w:sz w:val="24"/>
          <w:szCs w:val="24"/>
        </w:rPr>
        <w:t xml:space="preserve">Reconnect </w:t>
      </w:r>
      <w:r w:rsidRPr="0021746B">
        <w:rPr>
          <w:rFonts w:cs="Arial"/>
          <w:sz w:val="24"/>
          <w:szCs w:val="24"/>
        </w:rPr>
        <w:t>service providers to provide flexible services. Building in regular feedback from participants and other agencies should enable adjustments to service delivery and have additional positive benefits, such as improvement of young people’s situations.</w:t>
      </w:r>
    </w:p>
    <w:p w:rsidR="00CC39FA" w:rsidRPr="00582F98" w:rsidRDefault="00CC39FA" w:rsidP="00CC39FA">
      <w:pPr>
        <w:pStyle w:val="Heading2"/>
        <w:ind w:left="426"/>
      </w:pPr>
      <w:bookmarkStart w:id="164" w:name="_Toc517342824"/>
      <w:r w:rsidRPr="00582F98">
        <w:t xml:space="preserve">Reconnect </w:t>
      </w:r>
      <w:r>
        <w:t>t</w:t>
      </w:r>
      <w:r w:rsidRPr="00582F98">
        <w:t xml:space="preserve">arget </w:t>
      </w:r>
      <w:r>
        <w:t>g</w:t>
      </w:r>
      <w:r w:rsidRPr="00582F98">
        <w:t>roup</w:t>
      </w:r>
      <w:bookmarkEnd w:id="164"/>
    </w:p>
    <w:p w:rsidR="00CC39FA" w:rsidRDefault="00CC39FA" w:rsidP="00CC39FA">
      <w:pPr>
        <w:rPr>
          <w:rFonts w:cs="Arial"/>
          <w:color w:val="000000"/>
          <w:sz w:val="24"/>
          <w:szCs w:val="24"/>
        </w:rPr>
      </w:pPr>
      <w:r w:rsidRPr="004C39A1">
        <w:rPr>
          <w:rFonts w:cs="Arial"/>
          <w:color w:val="000000"/>
          <w:sz w:val="24"/>
          <w:szCs w:val="24"/>
        </w:rPr>
        <w:t>Reconnect service</w:t>
      </w:r>
      <w:r>
        <w:rPr>
          <w:rFonts w:cs="Arial"/>
          <w:color w:val="000000"/>
          <w:sz w:val="24"/>
          <w:szCs w:val="24"/>
        </w:rPr>
        <w:t xml:space="preserve"> provider</w:t>
      </w:r>
      <w:r w:rsidRPr="004C39A1">
        <w:rPr>
          <w:rFonts w:cs="Arial"/>
          <w:color w:val="000000"/>
          <w:sz w:val="24"/>
          <w:szCs w:val="24"/>
        </w:rPr>
        <w:t>s</w:t>
      </w:r>
      <w:r>
        <w:rPr>
          <w:rFonts w:cs="Arial"/>
          <w:color w:val="000000"/>
          <w:sz w:val="24"/>
          <w:szCs w:val="24"/>
        </w:rPr>
        <w:t xml:space="preserve"> are funded</w:t>
      </w:r>
      <w:r w:rsidRPr="004C39A1">
        <w:rPr>
          <w:rFonts w:cs="Arial"/>
          <w:color w:val="000000"/>
          <w:sz w:val="24"/>
          <w:szCs w:val="24"/>
        </w:rPr>
        <w:t xml:space="preserve"> to deliver services to young people aged 12</w:t>
      </w:r>
      <w:r>
        <w:rPr>
          <w:rFonts w:cs="Arial"/>
          <w:color w:val="000000"/>
          <w:sz w:val="24"/>
          <w:szCs w:val="24"/>
        </w:rPr>
        <w:t> </w:t>
      </w:r>
      <w:r w:rsidRPr="004C39A1">
        <w:rPr>
          <w:rFonts w:cs="Arial"/>
          <w:color w:val="000000"/>
          <w:sz w:val="24"/>
          <w:szCs w:val="24"/>
        </w:rPr>
        <w:t xml:space="preserve">to 18 years </w:t>
      </w:r>
      <w:r>
        <w:rPr>
          <w:rFonts w:cs="Arial"/>
          <w:color w:val="000000"/>
          <w:sz w:val="24"/>
          <w:szCs w:val="24"/>
        </w:rPr>
        <w:t xml:space="preserve">(or 12-21 years for newly arrived youth) </w:t>
      </w:r>
      <w:r w:rsidRPr="004C39A1">
        <w:rPr>
          <w:rFonts w:cs="Arial"/>
          <w:color w:val="000000"/>
          <w:sz w:val="24"/>
          <w:szCs w:val="24"/>
        </w:rPr>
        <w:t>who are homeless or at risk of homelessness</w:t>
      </w:r>
      <w:r>
        <w:rPr>
          <w:rFonts w:cs="Arial"/>
          <w:color w:val="000000"/>
          <w:sz w:val="24"/>
          <w:szCs w:val="24"/>
        </w:rPr>
        <w:t>,</w:t>
      </w:r>
      <w:r w:rsidRPr="004C39A1">
        <w:rPr>
          <w:rFonts w:cs="Arial"/>
          <w:color w:val="000000"/>
          <w:sz w:val="24"/>
          <w:szCs w:val="24"/>
        </w:rPr>
        <w:t xml:space="preserve"> and their families. </w:t>
      </w:r>
    </w:p>
    <w:p w:rsidR="00CC39FA" w:rsidRPr="004C39A1" w:rsidRDefault="00CC39FA" w:rsidP="00CC39FA">
      <w:pPr>
        <w:rPr>
          <w:rFonts w:cs="Arial"/>
          <w:color w:val="000000"/>
          <w:sz w:val="24"/>
          <w:szCs w:val="24"/>
        </w:rPr>
      </w:pPr>
      <w:r w:rsidRPr="006A7B42">
        <w:rPr>
          <w:rFonts w:cs="Arial"/>
          <w:color w:val="000000"/>
          <w:sz w:val="24"/>
          <w:szCs w:val="24"/>
        </w:rPr>
        <w:t xml:space="preserve">Services </w:t>
      </w:r>
      <w:r w:rsidR="00F47ECD">
        <w:rPr>
          <w:rFonts w:cs="Arial"/>
          <w:color w:val="000000"/>
          <w:sz w:val="24"/>
          <w:szCs w:val="24"/>
        </w:rPr>
        <w:t>must</w:t>
      </w:r>
      <w:r w:rsidR="00F47ECD" w:rsidRPr="006A7B42">
        <w:rPr>
          <w:rFonts w:cs="Arial"/>
          <w:color w:val="000000"/>
          <w:sz w:val="24"/>
          <w:szCs w:val="24"/>
        </w:rPr>
        <w:t xml:space="preserve"> </w:t>
      </w:r>
      <w:r w:rsidRPr="006A7B42">
        <w:rPr>
          <w:rFonts w:cs="Arial"/>
          <w:color w:val="000000"/>
          <w:sz w:val="24"/>
          <w:szCs w:val="24"/>
        </w:rPr>
        <w:t>consider issues relating to obtaining consent from minors, and whether t</w:t>
      </w:r>
      <w:r>
        <w:rPr>
          <w:rFonts w:cs="Arial"/>
          <w:color w:val="000000"/>
          <w:sz w:val="24"/>
          <w:szCs w:val="24"/>
        </w:rPr>
        <w:t>hey need to obtain legal advice</w:t>
      </w:r>
      <w:r w:rsidRPr="0094683D">
        <w:rPr>
          <w:rFonts w:cs="Arial"/>
          <w:color w:val="000000"/>
          <w:sz w:val="24"/>
          <w:szCs w:val="24"/>
        </w:rPr>
        <w:t>.</w:t>
      </w:r>
    </w:p>
    <w:p w:rsidR="00CC39FA" w:rsidRPr="004C39A1" w:rsidRDefault="00CC39FA" w:rsidP="00CC39FA">
      <w:pPr>
        <w:rPr>
          <w:rFonts w:cs="Arial"/>
          <w:sz w:val="24"/>
          <w:szCs w:val="24"/>
        </w:rPr>
      </w:pPr>
      <w:r>
        <w:rPr>
          <w:rFonts w:cs="Arial"/>
          <w:sz w:val="24"/>
          <w:szCs w:val="24"/>
        </w:rPr>
        <w:t>The Department must agree in writing to any change on previously agreed target groups/specialist approach (e.g. Indigenous, newly arrived youth or leaving detention).</w:t>
      </w:r>
    </w:p>
    <w:p w:rsidR="00CC39FA" w:rsidRPr="0094683D" w:rsidRDefault="00CC39FA" w:rsidP="00CC39FA">
      <w:pPr>
        <w:rPr>
          <w:rFonts w:cs="Arial"/>
          <w:color w:val="000000"/>
          <w:sz w:val="24"/>
          <w:szCs w:val="24"/>
        </w:rPr>
      </w:pPr>
      <w:r w:rsidRPr="0094683D">
        <w:rPr>
          <w:rFonts w:cs="Arial"/>
          <w:color w:val="000000"/>
          <w:sz w:val="24"/>
          <w:szCs w:val="24"/>
        </w:rPr>
        <w:t xml:space="preserve">Up to 10 per cent of a </w:t>
      </w:r>
      <w:r>
        <w:rPr>
          <w:rFonts w:cs="Arial"/>
          <w:color w:val="000000"/>
          <w:sz w:val="24"/>
          <w:szCs w:val="24"/>
        </w:rPr>
        <w:t xml:space="preserve">Reconnect </w:t>
      </w:r>
      <w:r w:rsidRPr="0094683D">
        <w:rPr>
          <w:rFonts w:cs="Arial"/>
          <w:color w:val="000000"/>
          <w:sz w:val="24"/>
          <w:szCs w:val="24"/>
        </w:rPr>
        <w:t xml:space="preserve">service provider’s participant caseload can be out of scope clients who are either outside the target group, including age range or who live outside of the funded geographic area, provided that expanding the scope of service in this way will not disadvantage eligible participants from accessing Reconnect services. </w:t>
      </w:r>
    </w:p>
    <w:p w:rsidR="00CC39FA" w:rsidRDefault="00CC39FA" w:rsidP="00CC39FA">
      <w:pPr>
        <w:rPr>
          <w:rFonts w:cs="Arial"/>
          <w:color w:val="000000"/>
          <w:sz w:val="24"/>
          <w:szCs w:val="24"/>
        </w:rPr>
      </w:pPr>
      <w:r w:rsidRPr="0094683D">
        <w:rPr>
          <w:rFonts w:cs="Arial"/>
          <w:color w:val="000000"/>
          <w:sz w:val="24"/>
          <w:szCs w:val="24"/>
        </w:rPr>
        <w:t xml:space="preserve">As soon as out of scope clients number more than 10 per cent of the participant caseload, the </w:t>
      </w:r>
      <w:r>
        <w:rPr>
          <w:rFonts w:cs="Arial"/>
          <w:color w:val="000000"/>
          <w:sz w:val="24"/>
          <w:szCs w:val="24"/>
        </w:rPr>
        <w:t xml:space="preserve">Reconnect </w:t>
      </w:r>
      <w:r w:rsidRPr="0094683D">
        <w:rPr>
          <w:rFonts w:cs="Arial"/>
          <w:color w:val="000000"/>
          <w:sz w:val="24"/>
          <w:szCs w:val="24"/>
        </w:rPr>
        <w:t>service provider should detail the rationale for focusing on this additional target group and obtain written approval from the Department to exceed the 10 per cent flexibility.</w:t>
      </w:r>
    </w:p>
    <w:p w:rsidR="00CC39FA" w:rsidRDefault="00CC39FA" w:rsidP="00CC39FA">
      <w:pPr>
        <w:rPr>
          <w:rFonts w:cs="Arial"/>
          <w:color w:val="000000"/>
          <w:sz w:val="24"/>
          <w:szCs w:val="24"/>
        </w:rPr>
      </w:pPr>
      <w:r w:rsidRPr="0088736E">
        <w:rPr>
          <w:rFonts w:cs="Arial"/>
          <w:color w:val="000000"/>
          <w:sz w:val="24"/>
          <w:szCs w:val="24"/>
        </w:rPr>
        <w:t xml:space="preserve">The Reconnect program recognises that some client groups have unique needs. Some Reconnect services offer specialised assistance and support to specific client groups. </w:t>
      </w:r>
      <w:r>
        <w:rPr>
          <w:rFonts w:cs="Arial"/>
          <w:color w:val="000000"/>
          <w:sz w:val="24"/>
          <w:szCs w:val="24"/>
        </w:rPr>
        <w:t>These groups are:</w:t>
      </w:r>
    </w:p>
    <w:p w:rsidR="00CC39FA" w:rsidRDefault="00CC39FA" w:rsidP="00CC39FA">
      <w:pPr>
        <w:pStyle w:val="ListParagraph"/>
      </w:pPr>
      <w:r>
        <w:t>Aboriginal and/or Torres Strait Islander</w:t>
      </w:r>
    </w:p>
    <w:p w:rsidR="00CC39FA" w:rsidRDefault="00CC39FA" w:rsidP="00CC39FA">
      <w:pPr>
        <w:pStyle w:val="ListParagraph"/>
      </w:pPr>
      <w:r>
        <w:t>Lesbian, Gay, Bisexual, Transgender, Intersex and Queer (LGBTIQ)</w:t>
      </w:r>
    </w:p>
    <w:p w:rsidR="00CC39FA" w:rsidRDefault="00CC39FA" w:rsidP="00CC39FA">
      <w:pPr>
        <w:pStyle w:val="ListParagraph"/>
      </w:pPr>
      <w:r>
        <w:t>Mental health</w:t>
      </w:r>
    </w:p>
    <w:p w:rsidR="00CC39FA" w:rsidRDefault="00CC39FA" w:rsidP="00CC39FA">
      <w:pPr>
        <w:pStyle w:val="ListParagraph"/>
      </w:pPr>
      <w:r>
        <w:t xml:space="preserve">Multicultural </w:t>
      </w:r>
    </w:p>
    <w:p w:rsidR="00CC39FA" w:rsidRDefault="00CC39FA" w:rsidP="00CC39FA">
      <w:pPr>
        <w:pStyle w:val="ListParagraph"/>
      </w:pPr>
      <w:r>
        <w:t>Newly arrived and refugee</w:t>
      </w:r>
    </w:p>
    <w:p w:rsidR="00CC39FA" w:rsidRPr="0088736E" w:rsidRDefault="00CC39FA" w:rsidP="00CC39FA">
      <w:pPr>
        <w:pStyle w:val="ListParagraph"/>
      </w:pPr>
      <w:r>
        <w:lastRenderedPageBreak/>
        <w:t>Young incarcerated women or young people with mothers who are incarcerated</w:t>
      </w:r>
    </w:p>
    <w:p w:rsidR="00CC39FA" w:rsidRPr="00FE448C" w:rsidRDefault="00CC39FA" w:rsidP="00CC39FA">
      <w:pPr>
        <w:rPr>
          <w:rFonts w:cs="Arial"/>
          <w:color w:val="000000"/>
          <w:sz w:val="24"/>
          <w:szCs w:val="24"/>
        </w:rPr>
      </w:pPr>
      <w:r w:rsidRPr="000D475E">
        <w:rPr>
          <w:rFonts w:cs="Arial"/>
          <w:color w:val="000000"/>
          <w:sz w:val="24"/>
          <w:szCs w:val="24"/>
        </w:rPr>
        <w:t>Reconnect services</w:t>
      </w:r>
      <w:r>
        <w:rPr>
          <w:rFonts w:cs="Arial"/>
          <w:color w:val="000000"/>
          <w:sz w:val="24"/>
          <w:szCs w:val="24"/>
        </w:rPr>
        <w:t xml:space="preserve"> that offer</w:t>
      </w:r>
      <w:r w:rsidRPr="000D475E">
        <w:rPr>
          <w:rFonts w:cs="Arial"/>
          <w:color w:val="000000"/>
          <w:sz w:val="24"/>
          <w:szCs w:val="24"/>
        </w:rPr>
        <w:t xml:space="preserve"> specialist services</w:t>
      </w:r>
      <w:r>
        <w:rPr>
          <w:rFonts w:cs="Arial"/>
          <w:color w:val="000000"/>
          <w:sz w:val="24"/>
          <w:szCs w:val="24"/>
        </w:rPr>
        <w:t xml:space="preserve"> should ensure that</w:t>
      </w:r>
      <w:r w:rsidRPr="000D475E">
        <w:rPr>
          <w:rFonts w:cs="Arial"/>
          <w:color w:val="000000"/>
          <w:sz w:val="24"/>
          <w:szCs w:val="24"/>
        </w:rPr>
        <w:t xml:space="preserve"> 80 per cent of </w:t>
      </w:r>
      <w:r w:rsidRPr="00FE448C">
        <w:rPr>
          <w:rFonts w:cs="Arial"/>
          <w:color w:val="000000"/>
          <w:sz w:val="24"/>
          <w:szCs w:val="24"/>
        </w:rPr>
        <w:t>their caseload is made up from the specialist target group.</w:t>
      </w:r>
    </w:p>
    <w:p w:rsidR="00CC39FA" w:rsidRPr="00FE448C" w:rsidRDefault="00CC39FA" w:rsidP="00CC39FA">
      <w:pPr>
        <w:pStyle w:val="Heading2"/>
        <w:ind w:left="426"/>
      </w:pPr>
      <w:bookmarkStart w:id="165" w:name="_Toc517342825"/>
      <w:r>
        <w:t>L</w:t>
      </w:r>
      <w:r w:rsidRPr="00FE448C">
        <w:t xml:space="preserve">ength of </w:t>
      </w:r>
      <w:r>
        <w:t>support</w:t>
      </w:r>
      <w:bookmarkEnd w:id="165"/>
    </w:p>
    <w:p w:rsidR="00CC39FA" w:rsidRDefault="00CC39FA" w:rsidP="00CC39FA">
      <w:pPr>
        <w:rPr>
          <w:rFonts w:cs="Arial"/>
          <w:sz w:val="24"/>
          <w:szCs w:val="24"/>
        </w:rPr>
      </w:pPr>
      <w:r>
        <w:rPr>
          <w:rFonts w:cs="Arial"/>
          <w:sz w:val="24"/>
          <w:szCs w:val="24"/>
        </w:rPr>
        <w:t xml:space="preserve">As a guide, a typical early intervention engagement with a Reconnect service would be expected to average three to four months in length.  </w:t>
      </w:r>
    </w:p>
    <w:p w:rsidR="00CC39FA" w:rsidRPr="00D97A61" w:rsidRDefault="00CC39FA" w:rsidP="00CC39FA">
      <w:pPr>
        <w:rPr>
          <w:rFonts w:cs="Arial"/>
          <w:sz w:val="24"/>
          <w:szCs w:val="24"/>
        </w:rPr>
      </w:pPr>
      <w:r w:rsidRPr="00D97A61">
        <w:rPr>
          <w:rFonts w:cs="Arial"/>
          <w:sz w:val="24"/>
          <w:szCs w:val="24"/>
        </w:rPr>
        <w:t xml:space="preserve">Early intervention in </w:t>
      </w:r>
      <w:r>
        <w:rPr>
          <w:rFonts w:cs="Arial"/>
          <w:sz w:val="24"/>
          <w:szCs w:val="24"/>
        </w:rPr>
        <w:t xml:space="preserve">a </w:t>
      </w:r>
      <w:r w:rsidRPr="00D97A61">
        <w:rPr>
          <w:rFonts w:cs="Arial"/>
          <w:sz w:val="24"/>
          <w:szCs w:val="24"/>
        </w:rPr>
        <w:t xml:space="preserve">Reconnect </w:t>
      </w:r>
      <w:r>
        <w:rPr>
          <w:rFonts w:cs="Arial"/>
          <w:sz w:val="24"/>
          <w:szCs w:val="24"/>
        </w:rPr>
        <w:t xml:space="preserve">context </w:t>
      </w:r>
      <w:r w:rsidRPr="00D97A61">
        <w:rPr>
          <w:rFonts w:cs="Arial"/>
          <w:sz w:val="24"/>
          <w:szCs w:val="24"/>
        </w:rPr>
        <w:t>refers to measures taken to assist individual young people</w:t>
      </w:r>
      <w:r>
        <w:rPr>
          <w:rFonts w:cs="Arial"/>
          <w:sz w:val="24"/>
          <w:szCs w:val="24"/>
        </w:rPr>
        <w:t xml:space="preserve"> when they are at risk of homelessness, or</w:t>
      </w:r>
      <w:r w:rsidRPr="00D97A61">
        <w:rPr>
          <w:rFonts w:cs="Arial"/>
          <w:sz w:val="24"/>
          <w:szCs w:val="24"/>
        </w:rPr>
        <w:t xml:space="preserve"> as soon as possible after the young person has become homeless. Early intervention is assistance to young people either in the early stages of a homeless</w:t>
      </w:r>
      <w:r>
        <w:rPr>
          <w:rFonts w:cs="Arial"/>
          <w:sz w:val="24"/>
          <w:szCs w:val="24"/>
        </w:rPr>
        <w:t>ness</w:t>
      </w:r>
      <w:r w:rsidRPr="00D97A61">
        <w:rPr>
          <w:rFonts w:cs="Arial"/>
          <w:sz w:val="24"/>
          <w:szCs w:val="24"/>
        </w:rPr>
        <w:t>, or with those young people perceptibly at risk of becoming homeless.</w:t>
      </w:r>
    </w:p>
    <w:p w:rsidR="00CC39FA" w:rsidRPr="0021746B" w:rsidRDefault="00CC39FA" w:rsidP="00CC39FA">
      <w:pPr>
        <w:rPr>
          <w:rFonts w:cs="Arial"/>
          <w:sz w:val="24"/>
          <w:szCs w:val="24"/>
        </w:rPr>
      </w:pPr>
      <w:r>
        <w:rPr>
          <w:rFonts w:cs="Arial"/>
          <w:sz w:val="24"/>
          <w:szCs w:val="24"/>
        </w:rPr>
        <w:t xml:space="preserve">Some Reconnect providers offer midstream services, </w:t>
      </w:r>
      <w:r w:rsidRPr="003A4A8B">
        <w:rPr>
          <w:rFonts w:cs="Arial"/>
          <w:sz w:val="24"/>
          <w:szCs w:val="24"/>
        </w:rPr>
        <w:t>where the caseload will often require more complex support for clients who require case management over six months.</w:t>
      </w:r>
    </w:p>
    <w:p w:rsidR="00CC39FA" w:rsidRPr="0095122D" w:rsidRDefault="00CC39FA" w:rsidP="00CC39FA">
      <w:pPr>
        <w:pStyle w:val="Heading2"/>
        <w:ind w:left="426"/>
      </w:pPr>
      <w:bookmarkStart w:id="166" w:name="_Toc517342826"/>
      <w:r w:rsidRPr="0095122D">
        <w:t>Referrals</w:t>
      </w:r>
      <w:bookmarkEnd w:id="166"/>
    </w:p>
    <w:p w:rsidR="00CC39FA" w:rsidRPr="004C39A1" w:rsidRDefault="00CC39FA" w:rsidP="00CC39FA">
      <w:pPr>
        <w:rPr>
          <w:rFonts w:cs="Arial"/>
          <w:color w:val="000000"/>
          <w:sz w:val="24"/>
          <w:szCs w:val="24"/>
        </w:rPr>
      </w:pPr>
      <w:r w:rsidRPr="004C39A1">
        <w:rPr>
          <w:rFonts w:cs="Arial"/>
          <w:color w:val="000000"/>
          <w:sz w:val="24"/>
          <w:szCs w:val="24"/>
        </w:rPr>
        <w:t xml:space="preserve">Reconnect aims to improve collaboration between services to ensure </w:t>
      </w:r>
      <w:r>
        <w:rPr>
          <w:rFonts w:cs="Arial"/>
          <w:color w:val="000000"/>
          <w:sz w:val="24"/>
          <w:szCs w:val="24"/>
        </w:rPr>
        <w:t xml:space="preserve">young </w:t>
      </w:r>
      <w:r w:rsidRPr="004C39A1">
        <w:rPr>
          <w:rFonts w:cs="Arial"/>
          <w:color w:val="000000"/>
          <w:sz w:val="24"/>
          <w:szCs w:val="24"/>
        </w:rPr>
        <w:t xml:space="preserve">people who are homeless or </w:t>
      </w:r>
      <w:r>
        <w:rPr>
          <w:rFonts w:cs="Arial"/>
          <w:color w:val="000000"/>
          <w:sz w:val="24"/>
          <w:szCs w:val="24"/>
        </w:rPr>
        <w:t>at risk</w:t>
      </w:r>
      <w:r w:rsidRPr="004C39A1">
        <w:rPr>
          <w:rFonts w:cs="Arial"/>
          <w:color w:val="000000"/>
          <w:sz w:val="24"/>
          <w:szCs w:val="24"/>
        </w:rPr>
        <w:t xml:space="preserve"> </w:t>
      </w:r>
      <w:r>
        <w:rPr>
          <w:rFonts w:cs="Arial"/>
          <w:color w:val="000000"/>
          <w:sz w:val="24"/>
          <w:szCs w:val="24"/>
        </w:rPr>
        <w:t>of</w:t>
      </w:r>
      <w:r w:rsidRPr="004C39A1">
        <w:rPr>
          <w:rFonts w:cs="Arial"/>
          <w:color w:val="000000"/>
          <w:sz w:val="24"/>
          <w:szCs w:val="24"/>
        </w:rPr>
        <w:t xml:space="preserve"> homelessness can access appropriate assistance from multiple entry points to services.</w:t>
      </w:r>
      <w:r>
        <w:rPr>
          <w:rFonts w:cs="Arial"/>
          <w:color w:val="000000"/>
          <w:sz w:val="24"/>
          <w:szCs w:val="24"/>
        </w:rPr>
        <w:t xml:space="preserve"> </w:t>
      </w:r>
      <w:r w:rsidRPr="004C39A1">
        <w:rPr>
          <w:rFonts w:cs="Arial"/>
          <w:color w:val="000000"/>
          <w:sz w:val="24"/>
          <w:szCs w:val="24"/>
        </w:rPr>
        <w:t xml:space="preserve">As part of the homelessness services system, Reconnect </w:t>
      </w:r>
      <w:r>
        <w:rPr>
          <w:rFonts w:cs="Arial"/>
          <w:color w:val="000000"/>
          <w:sz w:val="24"/>
          <w:szCs w:val="24"/>
        </w:rPr>
        <w:t>services</w:t>
      </w:r>
      <w:r w:rsidRPr="004C39A1">
        <w:rPr>
          <w:rFonts w:cs="Arial"/>
          <w:color w:val="000000"/>
          <w:sz w:val="24"/>
          <w:szCs w:val="24"/>
        </w:rPr>
        <w:t xml:space="preserve"> are expected to work collaboratively with other services</w:t>
      </w:r>
      <w:r>
        <w:rPr>
          <w:rFonts w:cs="Arial"/>
          <w:color w:val="000000"/>
          <w:sz w:val="24"/>
          <w:szCs w:val="24"/>
        </w:rPr>
        <w:t xml:space="preserve">, such as schools, </w:t>
      </w:r>
      <w:r w:rsidRPr="004C39A1">
        <w:rPr>
          <w:rFonts w:cs="Arial"/>
          <w:color w:val="000000"/>
          <w:sz w:val="24"/>
          <w:szCs w:val="24"/>
        </w:rPr>
        <w:t xml:space="preserve">to increase the early intervention capacity of the service system and make sure all clients presenting or </w:t>
      </w:r>
      <w:r>
        <w:rPr>
          <w:rFonts w:cs="Arial"/>
          <w:color w:val="000000"/>
          <w:sz w:val="24"/>
          <w:szCs w:val="24"/>
        </w:rPr>
        <w:t xml:space="preserve">being </w:t>
      </w:r>
      <w:r w:rsidRPr="004C39A1">
        <w:rPr>
          <w:rFonts w:cs="Arial"/>
          <w:color w:val="000000"/>
          <w:sz w:val="24"/>
          <w:szCs w:val="24"/>
        </w:rPr>
        <w:t xml:space="preserve">referred to </w:t>
      </w:r>
      <w:r>
        <w:rPr>
          <w:rFonts w:cs="Arial"/>
          <w:color w:val="000000"/>
          <w:sz w:val="24"/>
          <w:szCs w:val="24"/>
        </w:rPr>
        <w:t>Reconnect</w:t>
      </w:r>
      <w:r w:rsidRPr="004C39A1">
        <w:rPr>
          <w:rFonts w:cs="Arial"/>
          <w:color w:val="000000"/>
          <w:sz w:val="24"/>
          <w:szCs w:val="24"/>
        </w:rPr>
        <w:t xml:space="preserve"> either receive assistance or </w:t>
      </w:r>
      <w:r>
        <w:rPr>
          <w:rFonts w:cs="Arial"/>
          <w:color w:val="000000"/>
          <w:sz w:val="24"/>
          <w:szCs w:val="24"/>
        </w:rPr>
        <w:t>are</w:t>
      </w:r>
      <w:r w:rsidRPr="004C39A1">
        <w:rPr>
          <w:rFonts w:cs="Arial"/>
          <w:color w:val="000000"/>
          <w:sz w:val="24"/>
          <w:szCs w:val="24"/>
        </w:rPr>
        <w:t xml:space="preserve"> directed to more appropriate services.</w:t>
      </w:r>
    </w:p>
    <w:p w:rsidR="00CC39FA" w:rsidRPr="007064D9" w:rsidRDefault="00CC39FA" w:rsidP="00CC39FA">
      <w:pPr>
        <w:rPr>
          <w:color w:val="000000"/>
          <w:sz w:val="24"/>
          <w:szCs w:val="24"/>
        </w:rPr>
      </w:pPr>
      <w:r>
        <w:rPr>
          <w:rFonts w:cs="Arial"/>
          <w:color w:val="000000"/>
          <w:sz w:val="24"/>
          <w:szCs w:val="24"/>
        </w:rPr>
        <w:t>I</w:t>
      </w:r>
      <w:r w:rsidRPr="004C39A1">
        <w:rPr>
          <w:rFonts w:cs="Arial"/>
          <w:color w:val="000000"/>
          <w:sz w:val="24"/>
          <w:szCs w:val="24"/>
        </w:rPr>
        <w:t xml:space="preserve">t is important </w:t>
      </w:r>
      <w:r>
        <w:rPr>
          <w:rFonts w:cs="Arial"/>
          <w:color w:val="000000"/>
          <w:sz w:val="24"/>
          <w:szCs w:val="24"/>
        </w:rPr>
        <w:t xml:space="preserve">that </w:t>
      </w:r>
      <w:r w:rsidRPr="004C39A1">
        <w:rPr>
          <w:rFonts w:cs="Arial"/>
          <w:color w:val="000000"/>
          <w:sz w:val="24"/>
          <w:szCs w:val="24"/>
        </w:rPr>
        <w:t xml:space="preserve">contact with referred clients </w:t>
      </w:r>
      <w:r>
        <w:rPr>
          <w:rFonts w:cs="Arial"/>
          <w:color w:val="000000"/>
          <w:sz w:val="24"/>
          <w:szCs w:val="24"/>
        </w:rPr>
        <w:t>be</w:t>
      </w:r>
      <w:r w:rsidRPr="004C39A1">
        <w:rPr>
          <w:rFonts w:cs="Arial"/>
          <w:color w:val="000000"/>
          <w:sz w:val="24"/>
          <w:szCs w:val="24"/>
        </w:rPr>
        <w:t xml:space="preserve"> attempted within </w:t>
      </w:r>
      <w:r>
        <w:rPr>
          <w:rFonts w:cs="Arial"/>
          <w:color w:val="000000"/>
          <w:sz w:val="24"/>
          <w:szCs w:val="24"/>
        </w:rPr>
        <w:t>24-48</w:t>
      </w:r>
      <w:r w:rsidRPr="004C39A1">
        <w:rPr>
          <w:rFonts w:cs="Arial"/>
          <w:color w:val="000000"/>
          <w:sz w:val="24"/>
          <w:szCs w:val="24"/>
        </w:rPr>
        <w:t xml:space="preserve"> hours of </w:t>
      </w:r>
      <w:r>
        <w:rPr>
          <w:rFonts w:cs="Arial"/>
          <w:color w:val="000000"/>
          <w:sz w:val="24"/>
          <w:szCs w:val="24"/>
        </w:rPr>
        <w:t xml:space="preserve">the </w:t>
      </w:r>
      <w:r w:rsidRPr="004C39A1">
        <w:rPr>
          <w:rFonts w:cs="Arial"/>
          <w:color w:val="000000"/>
          <w:sz w:val="24"/>
          <w:szCs w:val="24"/>
        </w:rPr>
        <w:t xml:space="preserve">referral being made. </w:t>
      </w:r>
      <w:r>
        <w:rPr>
          <w:rFonts w:cs="Arial"/>
          <w:color w:val="000000"/>
          <w:sz w:val="24"/>
          <w:szCs w:val="24"/>
        </w:rPr>
        <w:t xml:space="preserve">Evidence suggests that responses from service providers within 24 hours can help to prevent home leaving in at-risk youth. Response can include making contact to set up an intake time. </w:t>
      </w:r>
    </w:p>
    <w:p w:rsidR="00CC39FA" w:rsidRPr="004C39A1" w:rsidRDefault="00CC39FA" w:rsidP="00CC39FA">
      <w:pPr>
        <w:spacing w:afterLines="60" w:after="144"/>
        <w:rPr>
          <w:rFonts w:cs="Arial"/>
          <w:sz w:val="24"/>
          <w:szCs w:val="24"/>
        </w:rPr>
      </w:pPr>
      <w:r w:rsidRPr="00693D12">
        <w:rPr>
          <w:rFonts w:cs="Arial"/>
          <w:sz w:val="24"/>
          <w:szCs w:val="24"/>
        </w:rPr>
        <w:t xml:space="preserve">Reconnect services can accept referrals from any source. Reconnect services should maintain effective linkages with appropriate agencies in their local community to assist with making appropriate and effective referrals. Participants may </w:t>
      </w:r>
      <w:r>
        <w:rPr>
          <w:rFonts w:cs="Arial"/>
          <w:sz w:val="24"/>
          <w:szCs w:val="24"/>
        </w:rPr>
        <w:t>self-refer</w:t>
      </w:r>
      <w:r w:rsidRPr="00693D12">
        <w:rPr>
          <w:rFonts w:cs="Arial"/>
          <w:sz w:val="24"/>
          <w:szCs w:val="24"/>
        </w:rPr>
        <w:t xml:space="preserve"> or</w:t>
      </w:r>
      <w:r>
        <w:rPr>
          <w:rFonts w:cs="Arial"/>
          <w:sz w:val="24"/>
          <w:szCs w:val="24"/>
        </w:rPr>
        <w:t xml:space="preserve"> be</w:t>
      </w:r>
      <w:r w:rsidRPr="00693D12">
        <w:rPr>
          <w:rFonts w:cs="Arial"/>
          <w:sz w:val="24"/>
          <w:szCs w:val="24"/>
        </w:rPr>
        <w:t xml:space="preserve"> referred from a range of sources including:</w:t>
      </w:r>
    </w:p>
    <w:p w:rsidR="00CC39FA" w:rsidRPr="004C39A1" w:rsidRDefault="00CC39FA" w:rsidP="00CC39FA">
      <w:pPr>
        <w:pStyle w:val="ListParagraph"/>
      </w:pPr>
      <w:r w:rsidRPr="004C39A1">
        <w:t>schools, education and training organisations</w:t>
      </w:r>
    </w:p>
    <w:p w:rsidR="00CC39FA" w:rsidRDefault="00CC39FA" w:rsidP="00CC39FA">
      <w:pPr>
        <w:pStyle w:val="ListParagraph"/>
      </w:pPr>
      <w:r w:rsidRPr="004C39A1">
        <w:t>family, and caregivers</w:t>
      </w:r>
    </w:p>
    <w:p w:rsidR="00CC39FA" w:rsidRPr="004C39A1" w:rsidRDefault="00CC39FA" w:rsidP="00CC39FA">
      <w:pPr>
        <w:pStyle w:val="ListParagraph"/>
      </w:pPr>
      <w:r>
        <w:t>friends</w:t>
      </w:r>
    </w:p>
    <w:p w:rsidR="00CC39FA" w:rsidRPr="004C39A1" w:rsidRDefault="00CC39FA" w:rsidP="00CC39FA">
      <w:pPr>
        <w:pStyle w:val="ListParagraph"/>
      </w:pPr>
      <w:r w:rsidRPr="004C39A1">
        <w:t>non-government community agencies</w:t>
      </w:r>
    </w:p>
    <w:p w:rsidR="00CC39FA" w:rsidRPr="004C39A1" w:rsidRDefault="00CC39FA" w:rsidP="00CC39FA">
      <w:pPr>
        <w:pStyle w:val="ListParagraph"/>
      </w:pPr>
      <w:r w:rsidRPr="004C39A1">
        <w:t>Centrelink</w:t>
      </w:r>
    </w:p>
    <w:p w:rsidR="00CC39FA" w:rsidRPr="004C39A1" w:rsidRDefault="00CC39FA" w:rsidP="00CC39FA">
      <w:pPr>
        <w:pStyle w:val="ListParagraph"/>
      </w:pPr>
      <w:r w:rsidRPr="004C39A1">
        <w:t>juvenile justice agencies</w:t>
      </w:r>
    </w:p>
    <w:p w:rsidR="00CC39FA" w:rsidRPr="004C39A1" w:rsidRDefault="00CC39FA" w:rsidP="00CC39FA">
      <w:pPr>
        <w:pStyle w:val="ListParagraph"/>
      </w:pPr>
      <w:r w:rsidRPr="004C39A1">
        <w:t>police or legal units</w:t>
      </w:r>
    </w:p>
    <w:p w:rsidR="00CC39FA" w:rsidRPr="004C39A1" w:rsidRDefault="00CC39FA" w:rsidP="00CC39FA">
      <w:pPr>
        <w:pStyle w:val="ListParagraph"/>
      </w:pPr>
      <w:r w:rsidRPr="004C39A1">
        <w:lastRenderedPageBreak/>
        <w:t>youth refuge, youth housing or accommodation services</w:t>
      </w:r>
    </w:p>
    <w:p w:rsidR="00CC39FA" w:rsidRPr="004C39A1" w:rsidRDefault="00CC39FA" w:rsidP="00CC39FA">
      <w:pPr>
        <w:pStyle w:val="ListParagraph"/>
      </w:pPr>
      <w:r w:rsidRPr="004C39A1">
        <w:t>medical services</w:t>
      </w:r>
    </w:p>
    <w:p w:rsidR="00CC39FA" w:rsidRPr="004C39A1" w:rsidRDefault="00CC39FA" w:rsidP="00CC39FA">
      <w:pPr>
        <w:pStyle w:val="ListParagraph"/>
      </w:pPr>
      <w:r w:rsidRPr="004C39A1">
        <w:t>mental health services</w:t>
      </w:r>
    </w:p>
    <w:p w:rsidR="00CC39FA" w:rsidRPr="004C39A1" w:rsidRDefault="00CC39FA" w:rsidP="00CC39FA">
      <w:pPr>
        <w:pStyle w:val="ListParagraph"/>
      </w:pPr>
      <w:r w:rsidRPr="004C39A1">
        <w:t xml:space="preserve">other government </w:t>
      </w:r>
      <w:r>
        <w:t>departments</w:t>
      </w:r>
    </w:p>
    <w:p w:rsidR="00CC39FA" w:rsidRPr="004C39A1" w:rsidRDefault="00CC39FA" w:rsidP="00CC39FA">
      <w:pPr>
        <w:pStyle w:val="ListParagraph"/>
      </w:pPr>
      <w:r w:rsidRPr="004C39A1">
        <w:t>within your organisation</w:t>
      </w:r>
    </w:p>
    <w:p w:rsidR="00CC39FA" w:rsidRDefault="00CC39FA" w:rsidP="00CC39FA">
      <w:pPr>
        <w:rPr>
          <w:rFonts w:cs="Arial"/>
          <w:color w:val="000000"/>
          <w:sz w:val="24"/>
          <w:szCs w:val="24"/>
        </w:rPr>
      </w:pPr>
      <w:r w:rsidRPr="004C39A1">
        <w:rPr>
          <w:rFonts w:cs="Arial"/>
          <w:color w:val="000000"/>
          <w:sz w:val="24"/>
          <w:szCs w:val="24"/>
        </w:rPr>
        <w:t>This list is not exhaustive</w:t>
      </w:r>
      <w:r>
        <w:rPr>
          <w:rFonts w:cs="Arial"/>
          <w:color w:val="000000"/>
          <w:sz w:val="24"/>
          <w:szCs w:val="24"/>
        </w:rPr>
        <w:t>.</w:t>
      </w:r>
      <w:r w:rsidRPr="004C39A1">
        <w:rPr>
          <w:rFonts w:cs="Arial"/>
          <w:color w:val="000000"/>
          <w:sz w:val="24"/>
          <w:szCs w:val="24"/>
        </w:rPr>
        <w:t xml:space="preserve"> Reconnect services can accept referrals from any source</w:t>
      </w:r>
      <w:r>
        <w:rPr>
          <w:rFonts w:cs="Arial"/>
          <w:color w:val="000000"/>
          <w:sz w:val="24"/>
          <w:szCs w:val="24"/>
        </w:rPr>
        <w:t xml:space="preserve"> as long as the person being referred meets the eligibility criteria. </w:t>
      </w:r>
    </w:p>
    <w:p w:rsidR="00CC39FA" w:rsidRPr="004C39A1" w:rsidRDefault="00CC39FA" w:rsidP="00CC39FA">
      <w:pPr>
        <w:rPr>
          <w:rFonts w:cs="Arial"/>
          <w:color w:val="000000"/>
          <w:sz w:val="24"/>
          <w:szCs w:val="24"/>
        </w:rPr>
      </w:pPr>
      <w:r w:rsidRPr="004C39A1">
        <w:rPr>
          <w:rFonts w:cs="Arial"/>
          <w:color w:val="000000"/>
          <w:sz w:val="24"/>
          <w:szCs w:val="24"/>
        </w:rPr>
        <w:t xml:space="preserve">Reconnect services should maintain effective linkages with appropriate agencies in their local community to assist with making </w:t>
      </w:r>
      <w:r>
        <w:rPr>
          <w:rFonts w:cs="Arial"/>
          <w:color w:val="000000"/>
          <w:sz w:val="24"/>
          <w:szCs w:val="24"/>
        </w:rPr>
        <w:t xml:space="preserve">early, </w:t>
      </w:r>
      <w:r w:rsidRPr="004C39A1">
        <w:rPr>
          <w:rFonts w:cs="Arial"/>
          <w:color w:val="000000"/>
          <w:sz w:val="24"/>
          <w:szCs w:val="24"/>
        </w:rPr>
        <w:t>appropriate and effective referrals.</w:t>
      </w:r>
    </w:p>
    <w:p w:rsidR="00CC39FA" w:rsidRPr="00251CB8" w:rsidRDefault="00CC39FA" w:rsidP="00CC39FA">
      <w:pPr>
        <w:pStyle w:val="Heading2"/>
        <w:ind w:left="426"/>
      </w:pPr>
      <w:bookmarkStart w:id="167" w:name="_Toc517342827"/>
      <w:r>
        <w:t>W</w:t>
      </w:r>
      <w:r w:rsidRPr="006D2CBF">
        <w:t xml:space="preserve">orking with </w:t>
      </w:r>
      <w:r>
        <w:t>o</w:t>
      </w:r>
      <w:r w:rsidRPr="001B18BF">
        <w:t xml:space="preserve">ther </w:t>
      </w:r>
      <w:r>
        <w:t>services and schools</w:t>
      </w:r>
      <w:bookmarkEnd w:id="167"/>
    </w:p>
    <w:p w:rsidR="00CC39FA" w:rsidRPr="00654C8A" w:rsidRDefault="009235B9" w:rsidP="00CC39FA">
      <w:pPr>
        <w:rPr>
          <w:rFonts w:cs="Arial"/>
          <w:color w:val="000000"/>
          <w:sz w:val="24"/>
          <w:szCs w:val="24"/>
        </w:rPr>
      </w:pPr>
      <w:r>
        <w:rPr>
          <w:rFonts w:cs="Arial"/>
          <w:color w:val="000000"/>
          <w:sz w:val="24"/>
          <w:szCs w:val="24"/>
        </w:rPr>
        <w:t>F</w:t>
      </w:r>
      <w:r w:rsidRPr="006739E8">
        <w:rPr>
          <w:rFonts w:cs="Arial"/>
          <w:color w:val="000000"/>
          <w:sz w:val="24"/>
          <w:szCs w:val="24"/>
        </w:rPr>
        <w:t xml:space="preserve">ocusing </w:t>
      </w:r>
      <w:r w:rsidR="00D04DF2">
        <w:rPr>
          <w:rFonts w:cs="Arial"/>
          <w:color w:val="000000"/>
          <w:sz w:val="24"/>
          <w:szCs w:val="24"/>
        </w:rPr>
        <w:t xml:space="preserve">on </w:t>
      </w:r>
      <w:r w:rsidR="00CC39FA" w:rsidRPr="006739E8">
        <w:rPr>
          <w:rFonts w:cs="Arial"/>
          <w:color w:val="000000"/>
          <w:sz w:val="24"/>
          <w:szCs w:val="24"/>
        </w:rPr>
        <w:t xml:space="preserve">early intervention and prevention will mean more young people in need of assistance are identified early and have access to services before they become homeless or disengaged and before problems compound. </w:t>
      </w:r>
      <w:r w:rsidR="00CC39FA" w:rsidRPr="00654C8A">
        <w:rPr>
          <w:rFonts w:cs="Arial"/>
          <w:color w:val="000000"/>
          <w:sz w:val="24"/>
          <w:szCs w:val="24"/>
        </w:rPr>
        <w:t xml:space="preserve">An important characteristic of </w:t>
      </w:r>
      <w:r w:rsidR="00CC39FA" w:rsidRPr="006739E8">
        <w:rPr>
          <w:rFonts w:cs="Arial"/>
          <w:color w:val="000000"/>
          <w:sz w:val="24"/>
          <w:szCs w:val="24"/>
        </w:rPr>
        <w:t xml:space="preserve">early intervention and prevention </w:t>
      </w:r>
      <w:r w:rsidR="00CC39FA">
        <w:rPr>
          <w:rFonts w:cs="Arial"/>
          <w:color w:val="000000"/>
          <w:sz w:val="24"/>
          <w:szCs w:val="24"/>
        </w:rPr>
        <w:t xml:space="preserve">services is the establishment and maintenance of </w:t>
      </w:r>
      <w:r w:rsidR="00CC39FA" w:rsidRPr="00654C8A">
        <w:rPr>
          <w:rFonts w:cs="Arial"/>
          <w:color w:val="000000"/>
          <w:sz w:val="24"/>
          <w:szCs w:val="24"/>
        </w:rPr>
        <w:t xml:space="preserve">links with </w:t>
      </w:r>
      <w:r w:rsidR="00CC39FA">
        <w:rPr>
          <w:rFonts w:cs="Arial"/>
          <w:color w:val="000000"/>
          <w:sz w:val="24"/>
          <w:szCs w:val="24"/>
        </w:rPr>
        <w:t xml:space="preserve">key stakeholders across </w:t>
      </w:r>
      <w:r w:rsidR="00CC39FA" w:rsidRPr="00654C8A">
        <w:rPr>
          <w:rFonts w:cs="Arial"/>
          <w:color w:val="000000"/>
          <w:sz w:val="24"/>
          <w:szCs w:val="24"/>
        </w:rPr>
        <w:t xml:space="preserve">other </w:t>
      </w:r>
      <w:r w:rsidR="00CC39FA">
        <w:rPr>
          <w:rFonts w:cs="Arial"/>
          <w:color w:val="000000"/>
          <w:sz w:val="24"/>
          <w:szCs w:val="24"/>
        </w:rPr>
        <w:t>services and schools</w:t>
      </w:r>
      <w:r w:rsidR="00CC39FA" w:rsidRPr="00654C8A">
        <w:rPr>
          <w:rFonts w:cs="Arial"/>
          <w:color w:val="000000"/>
          <w:sz w:val="24"/>
          <w:szCs w:val="24"/>
        </w:rPr>
        <w:t xml:space="preserve">. </w:t>
      </w:r>
    </w:p>
    <w:p w:rsidR="00CC39FA" w:rsidRPr="00BB31E4" w:rsidRDefault="00CC39FA" w:rsidP="00CC39FA">
      <w:pPr>
        <w:rPr>
          <w:rFonts w:cs="Arial"/>
          <w:color w:val="000000"/>
          <w:sz w:val="24"/>
          <w:szCs w:val="24"/>
        </w:rPr>
      </w:pPr>
      <w:r>
        <w:rPr>
          <w:rFonts w:cs="Arial"/>
          <w:color w:val="000000"/>
          <w:sz w:val="24"/>
          <w:szCs w:val="24"/>
        </w:rPr>
        <w:t>Key stakeholders</w:t>
      </w:r>
      <w:r w:rsidRPr="00BB31E4">
        <w:rPr>
          <w:rFonts w:cs="Arial"/>
          <w:color w:val="000000"/>
          <w:sz w:val="24"/>
          <w:szCs w:val="24"/>
        </w:rPr>
        <w:t xml:space="preserve"> includ</w:t>
      </w:r>
      <w:r>
        <w:rPr>
          <w:rFonts w:cs="Arial"/>
          <w:color w:val="000000"/>
          <w:sz w:val="24"/>
          <w:szCs w:val="24"/>
        </w:rPr>
        <w:t>e:</w:t>
      </w:r>
    </w:p>
    <w:p w:rsidR="00CC39FA" w:rsidRPr="00BB31E4" w:rsidRDefault="00CC39FA" w:rsidP="00CC39FA">
      <w:pPr>
        <w:pStyle w:val="ListParagraph"/>
      </w:pPr>
      <w:r>
        <w:t>s</w:t>
      </w:r>
      <w:r w:rsidRPr="00BB31E4">
        <w:t>chools</w:t>
      </w:r>
      <w:r>
        <w:t xml:space="preserve"> in their community</w:t>
      </w:r>
    </w:p>
    <w:p w:rsidR="00CC39FA" w:rsidRPr="00BB31E4" w:rsidRDefault="00CC39FA" w:rsidP="00CC39FA">
      <w:pPr>
        <w:pStyle w:val="ListParagraph"/>
      </w:pPr>
      <w:r w:rsidRPr="00BB31E4">
        <w:t>Centrelink</w:t>
      </w:r>
    </w:p>
    <w:p w:rsidR="00CC39FA" w:rsidRPr="00BB31E4" w:rsidRDefault="00CC39FA" w:rsidP="00CC39FA">
      <w:pPr>
        <w:pStyle w:val="ListParagraph"/>
      </w:pPr>
      <w:r w:rsidRPr="00BB31E4">
        <w:t>youth services</w:t>
      </w:r>
    </w:p>
    <w:p w:rsidR="00CC39FA" w:rsidRPr="00BB31E4" w:rsidRDefault="00CC39FA" w:rsidP="00CC39FA">
      <w:pPr>
        <w:pStyle w:val="ListParagraph"/>
      </w:pPr>
      <w:r w:rsidRPr="00BB31E4">
        <w:t>accommodation and/or refuge services</w:t>
      </w:r>
    </w:p>
    <w:p w:rsidR="00CC39FA" w:rsidRPr="00BB31E4" w:rsidRDefault="00CC39FA" w:rsidP="00CC39FA">
      <w:pPr>
        <w:pStyle w:val="ListParagraph"/>
      </w:pPr>
      <w:r w:rsidRPr="00BB31E4">
        <w:t>charitable organisations</w:t>
      </w:r>
    </w:p>
    <w:p w:rsidR="00CC39FA" w:rsidRPr="00BB31E4" w:rsidRDefault="00CC39FA" w:rsidP="00CC39FA">
      <w:pPr>
        <w:pStyle w:val="ListParagraph"/>
      </w:pPr>
      <w:r w:rsidRPr="00BB31E4">
        <w:t>state/territory youth and welfare departments and other government departments</w:t>
      </w:r>
    </w:p>
    <w:p w:rsidR="00CC39FA" w:rsidRPr="00BB31E4" w:rsidRDefault="00CC39FA" w:rsidP="00CC39FA">
      <w:pPr>
        <w:pStyle w:val="ListParagraph"/>
      </w:pPr>
      <w:r w:rsidRPr="00BB31E4">
        <w:t>police, juvenile justice and legal services</w:t>
      </w:r>
    </w:p>
    <w:p w:rsidR="00CC39FA" w:rsidRPr="00BB31E4" w:rsidRDefault="00CC39FA" w:rsidP="00CC39FA">
      <w:pPr>
        <w:pStyle w:val="ListParagraph"/>
      </w:pPr>
      <w:r w:rsidRPr="00BB31E4">
        <w:t>counselling services</w:t>
      </w:r>
    </w:p>
    <w:p w:rsidR="00CC39FA" w:rsidRPr="00BB31E4" w:rsidRDefault="00CC39FA" w:rsidP="00CC39FA">
      <w:pPr>
        <w:pStyle w:val="ListParagraph"/>
      </w:pPr>
      <w:r w:rsidRPr="00BB31E4">
        <w:t>cultural, recreational and/or sporting groups</w:t>
      </w:r>
    </w:p>
    <w:p w:rsidR="00CC39FA" w:rsidRPr="00BB31E4" w:rsidRDefault="00CC39FA" w:rsidP="00CC39FA">
      <w:pPr>
        <w:pStyle w:val="ListParagraph"/>
      </w:pPr>
      <w:r w:rsidRPr="00BB31E4">
        <w:t>community elders, young people, families etc.</w:t>
      </w:r>
    </w:p>
    <w:p w:rsidR="00CC39FA" w:rsidRPr="005268F8" w:rsidRDefault="00CC39FA" w:rsidP="00CC39FA">
      <w:pPr>
        <w:rPr>
          <w:rFonts w:cs="Arial"/>
          <w:color w:val="000000"/>
          <w:sz w:val="24"/>
          <w:szCs w:val="24"/>
        </w:rPr>
      </w:pPr>
      <w:r w:rsidRPr="00654C8A">
        <w:rPr>
          <w:rFonts w:cs="Arial"/>
          <w:color w:val="000000"/>
          <w:sz w:val="24"/>
          <w:szCs w:val="24"/>
        </w:rPr>
        <w:t>Key stakeholders are integral to providing a holistic and quality service and can provide valuable information on issues including referral processes, client needs, local issues, community feedback and approaches o</w:t>
      </w:r>
      <w:r>
        <w:rPr>
          <w:rFonts w:cs="Arial"/>
          <w:color w:val="000000"/>
          <w:sz w:val="24"/>
          <w:szCs w:val="24"/>
        </w:rPr>
        <w:t>r gaps in service delivery. Key </w:t>
      </w:r>
      <w:r w:rsidRPr="00654C8A">
        <w:rPr>
          <w:rFonts w:cs="Arial"/>
          <w:color w:val="000000"/>
          <w:sz w:val="24"/>
          <w:szCs w:val="24"/>
        </w:rPr>
        <w:t xml:space="preserve">stakeholders are those with whom the </w:t>
      </w:r>
      <w:r>
        <w:rPr>
          <w:rFonts w:cs="Arial"/>
          <w:color w:val="000000"/>
          <w:sz w:val="24"/>
          <w:szCs w:val="24"/>
        </w:rPr>
        <w:t xml:space="preserve">Reconnect </w:t>
      </w:r>
      <w:r w:rsidRPr="00654C8A">
        <w:rPr>
          <w:rFonts w:cs="Arial"/>
          <w:color w:val="000000"/>
          <w:sz w:val="24"/>
          <w:szCs w:val="24"/>
        </w:rPr>
        <w:t xml:space="preserve">service provider interacts during service delivery and the </w:t>
      </w:r>
      <w:r>
        <w:rPr>
          <w:rFonts w:cs="Arial"/>
          <w:color w:val="000000"/>
          <w:sz w:val="24"/>
          <w:szCs w:val="24"/>
        </w:rPr>
        <w:t>services</w:t>
      </w:r>
      <w:r w:rsidRPr="00654C8A">
        <w:rPr>
          <w:rFonts w:cs="Arial"/>
          <w:color w:val="000000"/>
          <w:sz w:val="24"/>
          <w:szCs w:val="24"/>
        </w:rPr>
        <w:t xml:space="preserve"> providing incoming and outgoing referrals.</w:t>
      </w:r>
    </w:p>
    <w:p w:rsidR="00CC39FA" w:rsidRDefault="00CC39FA" w:rsidP="00CC39FA">
      <w:pPr>
        <w:rPr>
          <w:rFonts w:cs="Arial"/>
          <w:color w:val="000000"/>
          <w:sz w:val="24"/>
          <w:szCs w:val="24"/>
        </w:rPr>
      </w:pPr>
      <w:r w:rsidRPr="004C39A1">
        <w:rPr>
          <w:rFonts w:cs="Arial"/>
          <w:color w:val="000000"/>
          <w:sz w:val="24"/>
          <w:szCs w:val="24"/>
        </w:rPr>
        <w:t xml:space="preserve">Active involvement </w:t>
      </w:r>
      <w:r>
        <w:rPr>
          <w:rFonts w:cs="Arial"/>
          <w:color w:val="000000"/>
          <w:sz w:val="24"/>
          <w:szCs w:val="24"/>
        </w:rPr>
        <w:t>with</w:t>
      </w:r>
      <w:r w:rsidRPr="004C39A1">
        <w:rPr>
          <w:rFonts w:cs="Arial"/>
          <w:color w:val="000000"/>
          <w:sz w:val="24"/>
          <w:szCs w:val="24"/>
        </w:rPr>
        <w:t xml:space="preserve"> key stakeholders </w:t>
      </w:r>
      <w:r>
        <w:rPr>
          <w:rFonts w:cs="Arial"/>
          <w:color w:val="000000"/>
          <w:sz w:val="24"/>
          <w:szCs w:val="24"/>
        </w:rPr>
        <w:t xml:space="preserve">is in line with the </w:t>
      </w:r>
      <w:r w:rsidR="00D04DF2">
        <w:rPr>
          <w:rFonts w:cs="Arial"/>
          <w:color w:val="000000"/>
          <w:sz w:val="24"/>
          <w:szCs w:val="24"/>
        </w:rPr>
        <w:t>Good Practice Principles</w:t>
      </w:r>
      <w:r>
        <w:rPr>
          <w:rFonts w:cs="Arial"/>
          <w:color w:val="000000"/>
          <w:sz w:val="24"/>
          <w:szCs w:val="24"/>
        </w:rPr>
        <w:t>. It </w:t>
      </w:r>
      <w:r w:rsidRPr="004C39A1">
        <w:rPr>
          <w:rFonts w:cs="Arial"/>
          <w:color w:val="000000"/>
          <w:sz w:val="24"/>
          <w:szCs w:val="24"/>
        </w:rPr>
        <w:t xml:space="preserve">also assists the </w:t>
      </w:r>
      <w:r>
        <w:rPr>
          <w:rFonts w:cs="Arial"/>
          <w:color w:val="000000"/>
          <w:sz w:val="24"/>
          <w:szCs w:val="24"/>
        </w:rPr>
        <w:t xml:space="preserve">Reconnect </w:t>
      </w:r>
      <w:r w:rsidRPr="004C39A1">
        <w:rPr>
          <w:rFonts w:cs="Arial"/>
          <w:color w:val="000000"/>
          <w:sz w:val="24"/>
          <w:szCs w:val="24"/>
        </w:rPr>
        <w:t>service provider to incorporate community feedback into their planning and review processes</w:t>
      </w:r>
      <w:r>
        <w:rPr>
          <w:rFonts w:cs="Arial"/>
          <w:color w:val="000000"/>
          <w:sz w:val="24"/>
          <w:szCs w:val="24"/>
        </w:rPr>
        <w:t xml:space="preserve">. </w:t>
      </w:r>
    </w:p>
    <w:p w:rsidR="00CC39FA" w:rsidRPr="0021746B" w:rsidRDefault="00CC39FA" w:rsidP="00CC39FA">
      <w:pPr>
        <w:rPr>
          <w:rFonts w:cs="Arial"/>
          <w:color w:val="000000"/>
          <w:sz w:val="24"/>
          <w:szCs w:val="24"/>
        </w:rPr>
      </w:pPr>
      <w:r w:rsidRPr="0021746B">
        <w:rPr>
          <w:rFonts w:cs="Arial"/>
          <w:color w:val="000000"/>
          <w:sz w:val="24"/>
          <w:szCs w:val="24"/>
        </w:rPr>
        <w:t>When working with Centrelink, Reconnect service providers should provide Centrelink with a detailed written and/or oral report if requested for the following scenarios:</w:t>
      </w:r>
    </w:p>
    <w:p w:rsidR="00CC39FA" w:rsidRPr="004C39A1" w:rsidRDefault="00CC39FA" w:rsidP="00CC39FA">
      <w:pPr>
        <w:pStyle w:val="ListParagraph"/>
      </w:pPr>
      <w:r w:rsidRPr="00BB31E4">
        <w:lastRenderedPageBreak/>
        <w:t>where</w:t>
      </w:r>
      <w:r w:rsidRPr="004C39A1">
        <w:t xml:space="preserve"> a </w:t>
      </w:r>
      <w:r w:rsidRPr="006B4926">
        <w:t>young person is</w:t>
      </w:r>
      <w:r>
        <w:t xml:space="preserve"> </w:t>
      </w:r>
      <w:r w:rsidRPr="004C39A1">
        <w:t>homeless is a current Reconnect</w:t>
      </w:r>
      <w:r w:rsidRPr="004C39A1">
        <w:rPr>
          <w:i/>
        </w:rPr>
        <w:t xml:space="preserve"> </w:t>
      </w:r>
      <w:r w:rsidRPr="004C39A1">
        <w:t>client and is currently in receipt of income support (due to it being unreasonable for them to live at home) and that support is shortly to be reviewed</w:t>
      </w:r>
    </w:p>
    <w:p w:rsidR="00CC39FA" w:rsidRDefault="00CC39FA" w:rsidP="00CC39FA">
      <w:pPr>
        <w:pStyle w:val="ListParagraph"/>
      </w:pPr>
      <w:r w:rsidRPr="004C39A1">
        <w:t xml:space="preserve">where a </w:t>
      </w:r>
      <w:r w:rsidRPr="00BB31E4">
        <w:t>homeless</w:t>
      </w:r>
      <w:r w:rsidRPr="004C39A1">
        <w:t xml:space="preserve"> young person is a current Reconnect</w:t>
      </w:r>
      <w:r w:rsidRPr="004C39A1">
        <w:rPr>
          <w:i/>
        </w:rPr>
        <w:t xml:space="preserve"> </w:t>
      </w:r>
      <w:r w:rsidRPr="004C39A1">
        <w:t>client and is applying for Australian Government income support</w:t>
      </w:r>
    </w:p>
    <w:p w:rsidR="00CC39FA" w:rsidRPr="00CD58E2" w:rsidRDefault="00CC39FA" w:rsidP="00CC39FA">
      <w:pPr>
        <w:rPr>
          <w:rFonts w:cs="Arial"/>
          <w:color w:val="000000"/>
          <w:sz w:val="24"/>
          <w:szCs w:val="24"/>
        </w:rPr>
      </w:pPr>
      <w:r w:rsidRPr="00CD58E2">
        <w:rPr>
          <w:rFonts w:cs="Arial"/>
          <w:color w:val="000000"/>
          <w:sz w:val="24"/>
          <w:szCs w:val="24"/>
        </w:rPr>
        <w:t xml:space="preserve">Reconnect service providers </w:t>
      </w:r>
      <w:r>
        <w:rPr>
          <w:rFonts w:cs="Arial"/>
          <w:color w:val="000000"/>
          <w:sz w:val="24"/>
          <w:szCs w:val="24"/>
        </w:rPr>
        <w:t xml:space="preserve">should </w:t>
      </w:r>
      <w:r w:rsidRPr="00CD58E2">
        <w:rPr>
          <w:rFonts w:cs="Arial"/>
          <w:color w:val="000000"/>
          <w:sz w:val="24"/>
          <w:szCs w:val="24"/>
        </w:rPr>
        <w:t xml:space="preserve">prioritise working relationships with organisations delivering similar programs to avoid duplication of effort, develop strong referral pathways, enable collaborative </w:t>
      </w:r>
      <w:r w:rsidR="00D04DF2" w:rsidRPr="00CD58E2">
        <w:rPr>
          <w:rFonts w:cs="Arial"/>
          <w:color w:val="000000"/>
          <w:sz w:val="24"/>
          <w:szCs w:val="24"/>
        </w:rPr>
        <w:t>casework</w:t>
      </w:r>
      <w:r w:rsidRPr="00CD58E2">
        <w:rPr>
          <w:rFonts w:cs="Arial"/>
          <w:color w:val="000000"/>
          <w:sz w:val="24"/>
          <w:szCs w:val="24"/>
        </w:rPr>
        <w:t xml:space="preserve"> strategies, and build effective sector capacity to support the Reconnect target group.</w:t>
      </w:r>
    </w:p>
    <w:p w:rsidR="00CC39FA" w:rsidRPr="00CD58E2" w:rsidRDefault="00CC39FA" w:rsidP="00CC39FA">
      <w:pPr>
        <w:rPr>
          <w:rFonts w:cs="Arial"/>
          <w:color w:val="000000"/>
          <w:sz w:val="24"/>
          <w:szCs w:val="24"/>
        </w:rPr>
      </w:pPr>
      <w:r w:rsidRPr="00CD58E2">
        <w:rPr>
          <w:rFonts w:cs="Arial"/>
          <w:color w:val="000000"/>
          <w:sz w:val="24"/>
          <w:szCs w:val="24"/>
        </w:rPr>
        <w:t xml:space="preserve">Reconnect service providers must acknowledge that the provisions of the </w:t>
      </w:r>
      <w:r>
        <w:rPr>
          <w:rFonts w:cs="Arial"/>
          <w:i/>
          <w:color w:val="000000"/>
          <w:sz w:val="24"/>
          <w:szCs w:val="24"/>
        </w:rPr>
        <w:t>Freedom </w:t>
      </w:r>
      <w:r w:rsidRPr="00CD58E2">
        <w:rPr>
          <w:rFonts w:cs="Arial"/>
          <w:i/>
          <w:color w:val="000000"/>
          <w:sz w:val="24"/>
          <w:szCs w:val="24"/>
        </w:rPr>
        <w:t>of Information Act 1982</w:t>
      </w:r>
      <w:r w:rsidRPr="00CD58E2">
        <w:rPr>
          <w:rFonts w:cs="Arial"/>
          <w:color w:val="000000"/>
          <w:sz w:val="24"/>
          <w:szCs w:val="24"/>
        </w:rPr>
        <w:t xml:space="preserve">, </w:t>
      </w:r>
      <w:r w:rsidRPr="00CD58E2">
        <w:rPr>
          <w:rFonts w:cs="Arial"/>
          <w:i/>
          <w:color w:val="000000"/>
          <w:sz w:val="24"/>
          <w:szCs w:val="24"/>
        </w:rPr>
        <w:t>Privacy Act 1988</w:t>
      </w:r>
      <w:r w:rsidRPr="00CD58E2">
        <w:rPr>
          <w:rFonts w:cs="Arial"/>
          <w:color w:val="000000"/>
          <w:sz w:val="24"/>
          <w:szCs w:val="24"/>
        </w:rPr>
        <w:t xml:space="preserve"> and the </w:t>
      </w:r>
      <w:r w:rsidRPr="00CD58E2">
        <w:rPr>
          <w:rFonts w:cs="Arial"/>
          <w:i/>
          <w:color w:val="000000"/>
          <w:sz w:val="24"/>
          <w:szCs w:val="24"/>
        </w:rPr>
        <w:t>Social Security (Administration) Act 1999</w:t>
      </w:r>
      <w:r w:rsidRPr="00CD58E2">
        <w:rPr>
          <w:rFonts w:cs="Arial"/>
          <w:color w:val="000000"/>
          <w:sz w:val="24"/>
          <w:szCs w:val="24"/>
        </w:rPr>
        <w:t xml:space="preserve"> may apply to the use</w:t>
      </w:r>
      <w:r>
        <w:rPr>
          <w:rFonts w:cs="Arial"/>
          <w:color w:val="000000"/>
          <w:sz w:val="24"/>
          <w:szCs w:val="24"/>
        </w:rPr>
        <w:t xml:space="preserve"> and disclosure of reports. The </w:t>
      </w:r>
      <w:r w:rsidRPr="00CD58E2">
        <w:rPr>
          <w:rFonts w:cs="Arial"/>
          <w:color w:val="000000"/>
          <w:sz w:val="24"/>
          <w:szCs w:val="24"/>
        </w:rPr>
        <w:t>Department or Centrelink may also require Reconnect service providers to sign declarations of privacy and confidentiality when receiving personal and other information.</w:t>
      </w:r>
    </w:p>
    <w:p w:rsidR="00CC39FA" w:rsidRPr="00140F33" w:rsidRDefault="00CC39FA" w:rsidP="00CC39FA">
      <w:pPr>
        <w:pStyle w:val="Heading2"/>
        <w:ind w:left="426"/>
      </w:pPr>
      <w:bookmarkStart w:id="168" w:name="_Toc517342828"/>
      <w:r w:rsidRPr="00140F33">
        <w:t>Improving connections with local services</w:t>
      </w:r>
      <w:bookmarkEnd w:id="168"/>
      <w:r w:rsidRPr="00140F33">
        <w:t xml:space="preserve"> </w:t>
      </w:r>
    </w:p>
    <w:p w:rsidR="00CC39FA" w:rsidRPr="00304A8B" w:rsidRDefault="00D04DF2" w:rsidP="00CC39FA">
      <w:pPr>
        <w:rPr>
          <w:rFonts w:cs="Arial"/>
          <w:color w:val="000000"/>
          <w:sz w:val="24"/>
          <w:szCs w:val="24"/>
        </w:rPr>
      </w:pPr>
      <w:r>
        <w:rPr>
          <w:rFonts w:cs="Arial"/>
          <w:color w:val="000000"/>
          <w:sz w:val="24"/>
          <w:szCs w:val="24"/>
        </w:rPr>
        <w:t>T</w:t>
      </w:r>
      <w:r w:rsidR="00CC39FA" w:rsidRPr="00304A8B">
        <w:rPr>
          <w:rFonts w:cs="Arial"/>
          <w:color w:val="000000"/>
          <w:sz w:val="24"/>
          <w:szCs w:val="24"/>
        </w:rPr>
        <w:t>o ensure young people are referred to Reconnect services earlier and before problems compound</w:t>
      </w:r>
      <w:r w:rsidR="00CC39FA">
        <w:rPr>
          <w:rFonts w:cs="Arial"/>
          <w:color w:val="000000"/>
          <w:sz w:val="24"/>
          <w:szCs w:val="24"/>
        </w:rPr>
        <w:t>, Reconnect service providers should</w:t>
      </w:r>
      <w:r w:rsidR="00CC39FA" w:rsidRPr="00304A8B">
        <w:rPr>
          <w:rFonts w:cs="Arial"/>
          <w:color w:val="000000"/>
          <w:sz w:val="24"/>
          <w:szCs w:val="24"/>
        </w:rPr>
        <w:t>:</w:t>
      </w:r>
    </w:p>
    <w:p w:rsidR="00CC39FA" w:rsidRPr="00140F33" w:rsidRDefault="00CC39FA" w:rsidP="00CC39FA">
      <w:pPr>
        <w:pStyle w:val="ListParagraph"/>
      </w:pPr>
      <w:r>
        <w:t xml:space="preserve">develop </w:t>
      </w:r>
      <w:r w:rsidRPr="00140F33">
        <w:t>strong links and close collaboration with key services in their area to better connect young people to key local services</w:t>
      </w:r>
    </w:p>
    <w:p w:rsidR="00CC39FA" w:rsidRPr="00140F33" w:rsidRDefault="00CC39FA" w:rsidP="00CC39FA">
      <w:pPr>
        <w:pStyle w:val="ListParagraph"/>
      </w:pPr>
      <w:r w:rsidRPr="00140F33">
        <w:t>deliver capacity building to key local services to help them improve the visibility of their services, including expanding their outreach component, to better identify young people at risk</w:t>
      </w:r>
    </w:p>
    <w:p w:rsidR="00CC39FA" w:rsidRPr="00140F33" w:rsidRDefault="00CC39FA" w:rsidP="00CC39FA">
      <w:pPr>
        <w:pStyle w:val="ListParagraph"/>
      </w:pPr>
      <w:r>
        <w:t xml:space="preserve">use </w:t>
      </w:r>
      <w:r w:rsidRPr="00140F33">
        <w:t>support</w:t>
      </w:r>
      <w:r>
        <w:t>ing</w:t>
      </w:r>
      <w:r w:rsidRPr="00140F33">
        <w:t xml:space="preserve"> material </w:t>
      </w:r>
      <w:r>
        <w:t xml:space="preserve">to </w:t>
      </w:r>
      <w:r w:rsidRPr="00140F33">
        <w:t xml:space="preserve">explain what Reconnect does and its focus on providing early intervention and prevention services for young people at risk of homelessness and their families, </w:t>
      </w:r>
      <w:r>
        <w:t xml:space="preserve">and </w:t>
      </w:r>
      <w:r w:rsidRPr="00140F33">
        <w:t>assist Reconnect services to work with key local services</w:t>
      </w:r>
    </w:p>
    <w:p w:rsidR="00CC39FA" w:rsidRPr="00140F33" w:rsidRDefault="00CC39FA" w:rsidP="00CC39FA">
      <w:pPr>
        <w:pStyle w:val="Heading2"/>
        <w:ind w:left="426"/>
      </w:pPr>
      <w:bookmarkStart w:id="169" w:name="_Toc517342829"/>
      <w:r w:rsidRPr="00140F33">
        <w:t>Improving connections with local schools</w:t>
      </w:r>
      <w:bookmarkEnd w:id="169"/>
      <w:r w:rsidRPr="00140F33">
        <w:t xml:space="preserve"> </w:t>
      </w:r>
    </w:p>
    <w:p w:rsidR="00CC39FA" w:rsidRPr="00304A8B" w:rsidRDefault="00D04DF2" w:rsidP="00CC39FA">
      <w:pPr>
        <w:rPr>
          <w:rFonts w:cs="Arial"/>
          <w:color w:val="000000"/>
          <w:sz w:val="24"/>
          <w:szCs w:val="24"/>
        </w:rPr>
      </w:pPr>
      <w:r>
        <w:rPr>
          <w:rFonts w:cs="Arial"/>
          <w:color w:val="000000"/>
          <w:sz w:val="24"/>
          <w:szCs w:val="24"/>
        </w:rPr>
        <w:t>T</w:t>
      </w:r>
      <w:r w:rsidR="00CC39FA" w:rsidRPr="00304A8B">
        <w:rPr>
          <w:rFonts w:cs="Arial"/>
          <w:color w:val="000000"/>
          <w:sz w:val="24"/>
          <w:szCs w:val="24"/>
        </w:rPr>
        <w:t>o ensure more young people receive services they need sooner rather than after problems have compounded</w:t>
      </w:r>
      <w:r w:rsidR="00CC39FA">
        <w:rPr>
          <w:rFonts w:cs="Arial"/>
          <w:color w:val="000000"/>
          <w:sz w:val="24"/>
          <w:szCs w:val="24"/>
        </w:rPr>
        <w:t>, local Reconnect service providers should</w:t>
      </w:r>
      <w:r w:rsidR="00CC39FA" w:rsidRPr="00304A8B">
        <w:rPr>
          <w:rFonts w:cs="Arial"/>
          <w:color w:val="000000"/>
          <w:sz w:val="24"/>
          <w:szCs w:val="24"/>
        </w:rPr>
        <w:t>:</w:t>
      </w:r>
    </w:p>
    <w:p w:rsidR="00CC39FA" w:rsidRPr="00140F33" w:rsidRDefault="00CC39FA" w:rsidP="00CC39FA">
      <w:pPr>
        <w:pStyle w:val="ListParagraph"/>
      </w:pPr>
      <w:r w:rsidRPr="00140F33">
        <w:t>work with schools where there are a high number of young people at risk of homelessness, and have an agreed clear service offer with these schools</w:t>
      </w:r>
    </w:p>
    <w:p w:rsidR="00CC39FA" w:rsidRPr="00140F33" w:rsidRDefault="00CC39FA" w:rsidP="00CC39FA">
      <w:pPr>
        <w:pStyle w:val="ListParagraph"/>
      </w:pPr>
      <w:r>
        <w:t>where there is no existing relationship with a school, the use</w:t>
      </w:r>
      <w:r w:rsidRPr="00140F33">
        <w:t xml:space="preserve"> </w:t>
      </w:r>
      <w:r>
        <w:t xml:space="preserve">of </w:t>
      </w:r>
      <w:r w:rsidRPr="00140F33">
        <w:t>pro-forma service offers for schools</w:t>
      </w:r>
      <w:r>
        <w:t xml:space="preserve"> can assist to</w:t>
      </w:r>
      <w:r w:rsidRPr="00140F33">
        <w:t xml:space="preserve"> outlin</w:t>
      </w:r>
      <w:r>
        <w:t>e</w:t>
      </w:r>
      <w:r w:rsidRPr="00140F33">
        <w:t xml:space="preserve"> what Reconnect can do to support the young person and their family, and when and how schools should refer young people to Reconnect</w:t>
      </w:r>
    </w:p>
    <w:p w:rsidR="00CC39FA" w:rsidRPr="00140F33" w:rsidRDefault="00CC39FA" w:rsidP="00CC39FA">
      <w:pPr>
        <w:pStyle w:val="ListParagraph"/>
      </w:pPr>
      <w:r w:rsidRPr="00140F33">
        <w:t xml:space="preserve">work with relevant services and local schools where population screening approaches are used to identify young people most at risk of homelessness </w:t>
      </w:r>
    </w:p>
    <w:p w:rsidR="00CC39FA" w:rsidRPr="001B18BF" w:rsidRDefault="00CC39FA" w:rsidP="00CC39FA">
      <w:pPr>
        <w:pStyle w:val="Heading2"/>
        <w:ind w:left="426"/>
      </w:pPr>
      <w:bookmarkStart w:id="170" w:name="_Toc517342830"/>
      <w:r w:rsidRPr="006D2CBF">
        <w:lastRenderedPageBreak/>
        <w:t xml:space="preserve">Community </w:t>
      </w:r>
      <w:r>
        <w:t>c</w:t>
      </w:r>
      <w:r w:rsidRPr="006D2CBF">
        <w:t>ollaboration</w:t>
      </w:r>
      <w:bookmarkEnd w:id="170"/>
    </w:p>
    <w:p w:rsidR="00CC39FA" w:rsidRPr="004C39A1" w:rsidRDefault="00CC39FA" w:rsidP="00CC39FA">
      <w:pPr>
        <w:rPr>
          <w:rFonts w:cs="Arial"/>
          <w:sz w:val="24"/>
          <w:szCs w:val="24"/>
        </w:rPr>
      </w:pPr>
      <w:r>
        <w:rPr>
          <w:rFonts w:cs="Arial"/>
          <w:sz w:val="24"/>
          <w:szCs w:val="24"/>
        </w:rPr>
        <w:t>Reconnect s</w:t>
      </w:r>
      <w:r w:rsidRPr="004C39A1">
        <w:rPr>
          <w:rFonts w:cs="Arial"/>
          <w:sz w:val="24"/>
          <w:szCs w:val="24"/>
        </w:rPr>
        <w:t>ervice providers can assist young people by networking, developing collaborative partnerships and providing leadership in early intervention issues</w:t>
      </w:r>
      <w:r>
        <w:rPr>
          <w:rFonts w:cs="Arial"/>
          <w:sz w:val="24"/>
          <w:szCs w:val="24"/>
        </w:rPr>
        <w:t>. This </w:t>
      </w:r>
      <w:r w:rsidRPr="004C39A1">
        <w:rPr>
          <w:rFonts w:cs="Arial"/>
          <w:sz w:val="24"/>
          <w:szCs w:val="24"/>
        </w:rPr>
        <w:t>can be done through:</w:t>
      </w:r>
    </w:p>
    <w:p w:rsidR="00CC39FA" w:rsidRPr="004C39A1" w:rsidRDefault="00CC39FA" w:rsidP="00CC39FA">
      <w:pPr>
        <w:pStyle w:val="ListParagraph"/>
      </w:pPr>
      <w:r w:rsidRPr="004C39A1">
        <w:t>collaborating on support for individuals</w:t>
      </w:r>
    </w:p>
    <w:p w:rsidR="00CC39FA" w:rsidRPr="004C39A1" w:rsidRDefault="00CC39FA" w:rsidP="00CC39FA">
      <w:pPr>
        <w:pStyle w:val="ListParagraph"/>
      </w:pPr>
      <w:r w:rsidRPr="004C39A1">
        <w:t>integrating service delivery</w:t>
      </w:r>
    </w:p>
    <w:p w:rsidR="00CC39FA" w:rsidRDefault="00CC39FA" w:rsidP="00CC39FA">
      <w:pPr>
        <w:pStyle w:val="ListParagraph"/>
      </w:pPr>
      <w:r w:rsidRPr="004C39A1">
        <w:t>networking with existing agencies (or building new networks) to identify issues and address gaps and barriers in local service delivery</w:t>
      </w:r>
    </w:p>
    <w:p w:rsidR="00CC39FA" w:rsidRPr="004C39A1" w:rsidRDefault="00CC39FA" w:rsidP="00CC39FA">
      <w:pPr>
        <w:spacing w:after="60"/>
        <w:rPr>
          <w:rFonts w:cs="Arial"/>
          <w:sz w:val="24"/>
          <w:szCs w:val="24"/>
        </w:rPr>
      </w:pPr>
      <w:r w:rsidRPr="004C39A1">
        <w:rPr>
          <w:rFonts w:cs="Arial"/>
          <w:sz w:val="24"/>
          <w:szCs w:val="24"/>
        </w:rPr>
        <w:t>Effective community collaboration includes the opportunity to:</w:t>
      </w:r>
    </w:p>
    <w:p w:rsidR="00CC39FA" w:rsidRPr="004C39A1" w:rsidRDefault="00CC39FA" w:rsidP="00CC39FA">
      <w:pPr>
        <w:pStyle w:val="ListParagraph"/>
      </w:pPr>
      <w:r w:rsidRPr="004C39A1">
        <w:t>participate in inter-agency groups, committees and forums to work on issues of common concern</w:t>
      </w:r>
    </w:p>
    <w:p w:rsidR="00CC39FA" w:rsidRPr="004C39A1" w:rsidRDefault="00CC39FA" w:rsidP="00CC39FA">
      <w:pPr>
        <w:pStyle w:val="ListParagraph"/>
      </w:pPr>
      <w:r w:rsidRPr="004C39A1">
        <w:t>collaborate in joint ventures with agencies working with the same target group or issues of concern</w:t>
      </w:r>
    </w:p>
    <w:p w:rsidR="00CC39FA" w:rsidRPr="004C39A1" w:rsidRDefault="00CC39FA" w:rsidP="00CC39FA">
      <w:pPr>
        <w:pStyle w:val="ListParagraph"/>
      </w:pPr>
      <w:r w:rsidRPr="004C39A1">
        <w:t>collaborate in local community gatherings or state based forums</w:t>
      </w:r>
    </w:p>
    <w:p w:rsidR="00CC39FA" w:rsidRPr="004C39A1" w:rsidRDefault="00CC39FA" w:rsidP="00CC39FA">
      <w:pPr>
        <w:pStyle w:val="ListParagraph"/>
      </w:pPr>
      <w:r w:rsidRPr="004C39A1">
        <w:t xml:space="preserve">develop positive working relationships with government agencies </w:t>
      </w:r>
    </w:p>
    <w:p w:rsidR="00CC39FA" w:rsidRDefault="00CC39FA" w:rsidP="00CC39FA">
      <w:pPr>
        <w:pStyle w:val="ListParagraph"/>
      </w:pPr>
      <w:r w:rsidRPr="004C39A1">
        <w:t>exchange ideas and knowledge</w:t>
      </w:r>
    </w:p>
    <w:p w:rsidR="00CC39FA" w:rsidRPr="0095122D" w:rsidRDefault="00CC39FA" w:rsidP="00CC39FA">
      <w:pPr>
        <w:pStyle w:val="Heading2"/>
        <w:ind w:left="426"/>
      </w:pPr>
      <w:bookmarkStart w:id="171" w:name="_Toc517342831"/>
      <w:r w:rsidRPr="001B18BF">
        <w:t xml:space="preserve">Reconnect </w:t>
      </w:r>
      <w:r>
        <w:t>forums</w:t>
      </w:r>
      <w:bookmarkEnd w:id="171"/>
      <w:r>
        <w:t xml:space="preserve"> </w:t>
      </w:r>
    </w:p>
    <w:p w:rsidR="00D6294E" w:rsidRDefault="00D6294E" w:rsidP="00CC39FA">
      <w:pPr>
        <w:rPr>
          <w:rFonts w:cs="Arial"/>
          <w:color w:val="000000"/>
          <w:sz w:val="24"/>
          <w:szCs w:val="24"/>
        </w:rPr>
      </w:pPr>
      <w:r w:rsidRPr="00D6294E">
        <w:rPr>
          <w:rFonts w:cs="Arial"/>
          <w:color w:val="000000"/>
          <w:sz w:val="24"/>
          <w:szCs w:val="24"/>
        </w:rPr>
        <w:t>Reconnect forums are a highly valued and essential tool for supporting Reconnect service providers to maximise outcomes for y</w:t>
      </w:r>
      <w:r w:rsidR="008217D4">
        <w:rPr>
          <w:rFonts w:cs="Arial"/>
          <w:color w:val="000000"/>
          <w:sz w:val="24"/>
          <w:szCs w:val="24"/>
        </w:rPr>
        <w:t>oung people who are homeless</w:t>
      </w:r>
      <w:r w:rsidRPr="00D6294E">
        <w:rPr>
          <w:rFonts w:cs="Arial"/>
          <w:color w:val="000000"/>
          <w:sz w:val="24"/>
          <w:szCs w:val="24"/>
        </w:rPr>
        <w:t xml:space="preserve"> or at risk of homelessness, and their families. The purpose of the forums will be to bring together Reconnect service providers and </w:t>
      </w:r>
      <w:r>
        <w:rPr>
          <w:rFonts w:cs="Arial"/>
          <w:color w:val="000000"/>
          <w:sz w:val="24"/>
          <w:szCs w:val="24"/>
        </w:rPr>
        <w:t>Departmental</w:t>
      </w:r>
      <w:r w:rsidRPr="00D6294E">
        <w:rPr>
          <w:rFonts w:cs="Arial"/>
          <w:color w:val="000000"/>
          <w:sz w:val="24"/>
          <w:szCs w:val="24"/>
        </w:rPr>
        <w:t xml:space="preserve"> representatives to discuss the operation of Reconnect, set direction and facilitate </w:t>
      </w:r>
      <w:r>
        <w:rPr>
          <w:rFonts w:cs="Arial"/>
          <w:color w:val="000000"/>
          <w:sz w:val="24"/>
          <w:szCs w:val="24"/>
        </w:rPr>
        <w:t>good</w:t>
      </w:r>
      <w:r w:rsidRPr="00D6294E">
        <w:rPr>
          <w:rFonts w:cs="Arial"/>
          <w:color w:val="000000"/>
          <w:sz w:val="24"/>
          <w:szCs w:val="24"/>
        </w:rPr>
        <w:t xml:space="preserve"> practice.</w:t>
      </w:r>
    </w:p>
    <w:p w:rsidR="00CC39FA" w:rsidRPr="00363332" w:rsidRDefault="00CC39FA" w:rsidP="00CC39FA">
      <w:pPr>
        <w:rPr>
          <w:rFonts w:cs="Arial"/>
          <w:color w:val="000000"/>
          <w:sz w:val="24"/>
          <w:szCs w:val="24"/>
        </w:rPr>
      </w:pPr>
      <w:r w:rsidRPr="004C39A1">
        <w:rPr>
          <w:rFonts w:cs="Arial"/>
          <w:color w:val="000000"/>
          <w:sz w:val="24"/>
          <w:szCs w:val="24"/>
        </w:rPr>
        <w:t>Reconnect</w:t>
      </w:r>
      <w:r>
        <w:rPr>
          <w:rFonts w:cs="Arial"/>
          <w:color w:val="000000"/>
          <w:sz w:val="24"/>
          <w:szCs w:val="24"/>
        </w:rPr>
        <w:t xml:space="preserve"> services</w:t>
      </w:r>
      <w:r w:rsidRPr="004C39A1">
        <w:rPr>
          <w:rFonts w:cs="Arial"/>
          <w:color w:val="000000"/>
          <w:sz w:val="24"/>
          <w:szCs w:val="24"/>
        </w:rPr>
        <w:t xml:space="preserve"> </w:t>
      </w:r>
      <w:r>
        <w:rPr>
          <w:rFonts w:cs="Arial"/>
          <w:color w:val="000000"/>
          <w:sz w:val="24"/>
          <w:szCs w:val="24"/>
        </w:rPr>
        <w:t>providers</w:t>
      </w:r>
      <w:r w:rsidRPr="004C39A1">
        <w:rPr>
          <w:rFonts w:cs="Arial"/>
          <w:color w:val="000000"/>
          <w:sz w:val="24"/>
          <w:szCs w:val="24"/>
        </w:rPr>
        <w:t xml:space="preserve"> are required to participate in any </w:t>
      </w:r>
      <w:r>
        <w:rPr>
          <w:rFonts w:cs="Arial"/>
          <w:color w:val="000000"/>
          <w:sz w:val="24"/>
          <w:szCs w:val="24"/>
        </w:rPr>
        <w:t xml:space="preserve">Department Reconnect forums which </w:t>
      </w:r>
      <w:r w:rsidRPr="004C39A1">
        <w:rPr>
          <w:rFonts w:cs="Arial"/>
          <w:color w:val="000000"/>
          <w:sz w:val="24"/>
          <w:szCs w:val="24"/>
        </w:rPr>
        <w:t xml:space="preserve">aim to improve the capacity of services and the program to deliver effective early intervention strategies through evidence-based good </w:t>
      </w:r>
      <w:r w:rsidRPr="004C39A1">
        <w:rPr>
          <w:rFonts w:eastAsia="Times New Roman" w:cs="Arial"/>
          <w:color w:val="000000"/>
          <w:sz w:val="24"/>
          <w:szCs w:val="24"/>
        </w:rPr>
        <w:t>practice</w:t>
      </w:r>
      <w:r>
        <w:rPr>
          <w:rFonts w:eastAsia="Times New Roman" w:cs="Arial"/>
          <w:color w:val="000000"/>
          <w:sz w:val="24"/>
          <w:szCs w:val="24"/>
        </w:rPr>
        <w:t>.</w:t>
      </w:r>
      <w:r w:rsidRPr="00363332">
        <w:rPr>
          <w:rFonts w:cs="Arial"/>
          <w:color w:val="000000"/>
          <w:sz w:val="24"/>
          <w:szCs w:val="24"/>
        </w:rPr>
        <w:t xml:space="preserve">. </w:t>
      </w:r>
    </w:p>
    <w:p w:rsidR="00CC39FA" w:rsidRPr="006B4926" w:rsidRDefault="00CC39FA" w:rsidP="00CC39FA">
      <w:pPr>
        <w:rPr>
          <w:rFonts w:cs="Arial"/>
          <w:color w:val="000000"/>
          <w:sz w:val="24"/>
          <w:szCs w:val="24"/>
        </w:rPr>
      </w:pPr>
      <w:r w:rsidRPr="00363332">
        <w:rPr>
          <w:rFonts w:cs="Arial"/>
          <w:color w:val="000000"/>
          <w:sz w:val="24"/>
          <w:szCs w:val="24"/>
        </w:rPr>
        <w:t xml:space="preserve">The Department’s National Office will participate in Reconnect forums to enable Reconnect service providers and the Department to come together to collaborate on ‘good practice’ approaches and recent </w:t>
      </w:r>
      <w:r>
        <w:rPr>
          <w:rFonts w:cs="Arial"/>
          <w:color w:val="000000"/>
          <w:sz w:val="24"/>
          <w:szCs w:val="24"/>
        </w:rPr>
        <w:t>policy developments.</w:t>
      </w:r>
    </w:p>
    <w:p w:rsidR="00CC39FA" w:rsidRPr="001B18BF" w:rsidRDefault="00CC39FA" w:rsidP="00CC39FA">
      <w:pPr>
        <w:pStyle w:val="Heading2"/>
        <w:ind w:left="426"/>
      </w:pPr>
      <w:bookmarkStart w:id="172" w:name="_Toc517342832"/>
      <w:r w:rsidRPr="006D2CBF">
        <w:t xml:space="preserve">Community </w:t>
      </w:r>
      <w:r>
        <w:t>c</w:t>
      </w:r>
      <w:r w:rsidRPr="006D2CBF">
        <w:t xml:space="preserve">apacity </w:t>
      </w:r>
      <w:r>
        <w:t>b</w:t>
      </w:r>
      <w:r w:rsidRPr="006D2CBF">
        <w:t>uilding</w:t>
      </w:r>
      <w:bookmarkEnd w:id="172"/>
    </w:p>
    <w:p w:rsidR="00CC39FA" w:rsidRDefault="00CC39FA" w:rsidP="00CC39FA">
      <w:pPr>
        <w:rPr>
          <w:rFonts w:cs="Arial"/>
          <w:sz w:val="24"/>
          <w:szCs w:val="24"/>
        </w:rPr>
      </w:pPr>
      <w:r w:rsidRPr="004C39A1">
        <w:rPr>
          <w:rFonts w:cs="Arial"/>
          <w:sz w:val="24"/>
          <w:szCs w:val="24"/>
        </w:rPr>
        <w:t xml:space="preserve">In addition to supporting young people and families through service delivery, </w:t>
      </w:r>
      <w:r>
        <w:rPr>
          <w:rFonts w:cs="Arial"/>
          <w:sz w:val="24"/>
          <w:szCs w:val="24"/>
        </w:rPr>
        <w:t xml:space="preserve">Reconnect service </w:t>
      </w:r>
      <w:r w:rsidRPr="004C39A1">
        <w:rPr>
          <w:rFonts w:cs="Arial"/>
          <w:sz w:val="24"/>
          <w:szCs w:val="24"/>
        </w:rPr>
        <w:t>providers are encouraged to contribute to building the capacity of their community</w:t>
      </w:r>
      <w:r>
        <w:rPr>
          <w:rFonts w:cs="Arial"/>
          <w:sz w:val="24"/>
          <w:szCs w:val="24"/>
        </w:rPr>
        <w:t xml:space="preserve">. </w:t>
      </w:r>
      <w:r w:rsidRPr="004C39A1">
        <w:rPr>
          <w:rFonts w:cs="Arial"/>
          <w:sz w:val="24"/>
          <w:szCs w:val="24"/>
        </w:rPr>
        <w:t xml:space="preserve">Strengthening community capacity can be defined as enhancing the ability of individuals, </w:t>
      </w:r>
      <w:r>
        <w:rPr>
          <w:rFonts w:cs="Arial"/>
          <w:sz w:val="24"/>
          <w:szCs w:val="24"/>
        </w:rPr>
        <w:t xml:space="preserve">schools, </w:t>
      </w:r>
      <w:r w:rsidRPr="004C39A1">
        <w:rPr>
          <w:rFonts w:cs="Arial"/>
          <w:sz w:val="24"/>
          <w:szCs w:val="24"/>
        </w:rPr>
        <w:t>organisations and communities to manage their own affairs and to work collaboratively to encourage and sustain positive change</w:t>
      </w:r>
      <w:r>
        <w:rPr>
          <w:rFonts w:cs="Arial"/>
          <w:sz w:val="24"/>
          <w:szCs w:val="24"/>
        </w:rPr>
        <w:t xml:space="preserve">. </w:t>
      </w:r>
    </w:p>
    <w:p w:rsidR="00CC39FA" w:rsidRPr="004C39A1" w:rsidRDefault="00CC39FA" w:rsidP="00CC39FA">
      <w:pPr>
        <w:rPr>
          <w:rFonts w:cs="Arial"/>
          <w:sz w:val="24"/>
          <w:szCs w:val="24"/>
        </w:rPr>
      </w:pPr>
      <w:r w:rsidRPr="00F20BCA">
        <w:rPr>
          <w:rFonts w:cs="Arial"/>
          <w:sz w:val="24"/>
          <w:szCs w:val="24"/>
        </w:rPr>
        <w:t xml:space="preserve">The aim of community capacity building in Reconnect is to assist communities to identify risk factors or early signs of disengagement from school, community and family; youth homelessness; awareness of available resources and people; and </w:t>
      </w:r>
      <w:r w:rsidRPr="00F20BCA">
        <w:rPr>
          <w:rFonts w:cs="Arial"/>
          <w:sz w:val="24"/>
          <w:szCs w:val="24"/>
        </w:rPr>
        <w:lastRenderedPageBreak/>
        <w:t>strategies to address issues</w:t>
      </w:r>
      <w:r>
        <w:rPr>
          <w:rFonts w:cs="Arial"/>
          <w:sz w:val="24"/>
          <w:szCs w:val="24"/>
        </w:rPr>
        <w:t xml:space="preserve">. </w:t>
      </w:r>
      <w:r w:rsidRPr="004C39A1">
        <w:rPr>
          <w:rFonts w:cs="Arial"/>
          <w:sz w:val="24"/>
          <w:szCs w:val="24"/>
        </w:rPr>
        <w:t>Building community capacity involves developing skills and knowledge among parents and community members in order to increase their capacity to support their families’ needs.</w:t>
      </w:r>
    </w:p>
    <w:p w:rsidR="00CC39FA" w:rsidRPr="008141B0" w:rsidRDefault="00CC39FA" w:rsidP="00CC39FA">
      <w:pPr>
        <w:rPr>
          <w:rFonts w:cs="Arial"/>
          <w:sz w:val="24"/>
          <w:szCs w:val="24"/>
        </w:rPr>
      </w:pPr>
      <w:r w:rsidRPr="008141B0">
        <w:rPr>
          <w:rFonts w:cs="Arial"/>
          <w:sz w:val="24"/>
          <w:szCs w:val="24"/>
        </w:rPr>
        <w:t xml:space="preserve">Reconnect services vary in the extent to which they initiate, or are a part of, </w:t>
      </w:r>
      <w:r>
        <w:rPr>
          <w:rFonts w:cs="Arial"/>
          <w:sz w:val="24"/>
          <w:szCs w:val="24"/>
        </w:rPr>
        <w:t>c</w:t>
      </w:r>
      <w:r w:rsidRPr="008141B0">
        <w:rPr>
          <w:rFonts w:cs="Arial"/>
          <w:sz w:val="24"/>
          <w:szCs w:val="24"/>
        </w:rPr>
        <w:t xml:space="preserve">ommunity </w:t>
      </w:r>
      <w:r>
        <w:rPr>
          <w:rFonts w:cs="Arial"/>
          <w:sz w:val="24"/>
          <w:szCs w:val="24"/>
        </w:rPr>
        <w:t>c</w:t>
      </w:r>
      <w:r w:rsidRPr="008141B0">
        <w:rPr>
          <w:rFonts w:cs="Arial"/>
          <w:sz w:val="24"/>
          <w:szCs w:val="24"/>
        </w:rPr>
        <w:t xml:space="preserve">apacity </w:t>
      </w:r>
      <w:r>
        <w:rPr>
          <w:rFonts w:cs="Arial"/>
          <w:sz w:val="24"/>
          <w:szCs w:val="24"/>
        </w:rPr>
        <w:t>b</w:t>
      </w:r>
      <w:r w:rsidRPr="008141B0">
        <w:rPr>
          <w:rFonts w:cs="Arial"/>
          <w:sz w:val="24"/>
          <w:szCs w:val="24"/>
        </w:rPr>
        <w:t xml:space="preserve">uilding projects aimed at bringing about broader change within a community. Examples of </w:t>
      </w:r>
      <w:r>
        <w:rPr>
          <w:rFonts w:cs="Arial"/>
          <w:sz w:val="24"/>
          <w:szCs w:val="24"/>
        </w:rPr>
        <w:t>c</w:t>
      </w:r>
      <w:r w:rsidRPr="008141B0">
        <w:rPr>
          <w:rFonts w:cs="Arial"/>
          <w:sz w:val="24"/>
          <w:szCs w:val="24"/>
        </w:rPr>
        <w:t xml:space="preserve">ommunity </w:t>
      </w:r>
      <w:r>
        <w:rPr>
          <w:rFonts w:cs="Arial"/>
          <w:sz w:val="24"/>
          <w:szCs w:val="24"/>
        </w:rPr>
        <w:t>c</w:t>
      </w:r>
      <w:r w:rsidRPr="008141B0">
        <w:rPr>
          <w:rFonts w:cs="Arial"/>
          <w:sz w:val="24"/>
          <w:szCs w:val="24"/>
        </w:rPr>
        <w:t xml:space="preserve">apacity </w:t>
      </w:r>
      <w:r>
        <w:rPr>
          <w:rFonts w:cs="Arial"/>
          <w:sz w:val="24"/>
          <w:szCs w:val="24"/>
        </w:rPr>
        <w:t>b</w:t>
      </w:r>
      <w:r w:rsidRPr="008141B0">
        <w:rPr>
          <w:rFonts w:cs="Arial"/>
          <w:sz w:val="24"/>
          <w:szCs w:val="24"/>
        </w:rPr>
        <w:t>uilding projects may include, but are not limited to:</w:t>
      </w:r>
    </w:p>
    <w:p w:rsidR="00CC39FA" w:rsidRPr="00BB31E4" w:rsidRDefault="00CC39FA" w:rsidP="00CC39FA">
      <w:pPr>
        <w:pStyle w:val="ListParagraph"/>
      </w:pPr>
      <w:r>
        <w:t>w</w:t>
      </w:r>
      <w:r w:rsidRPr="00BB31E4">
        <w:t>orking with relevant community stakeholders and agencies to address issues arising from Reconnect service delivery (e.g. developing a holistic community response to cyber bullying)</w:t>
      </w:r>
    </w:p>
    <w:p w:rsidR="00CC39FA" w:rsidRPr="00BB31E4" w:rsidRDefault="00CC39FA" w:rsidP="00CC39FA">
      <w:pPr>
        <w:pStyle w:val="ListParagraph"/>
      </w:pPr>
      <w:r>
        <w:t>i</w:t>
      </w:r>
      <w:r w:rsidRPr="00BB31E4">
        <w:t xml:space="preserve">dentifying needs or gaps and establishing a new service or working to change the way current services respond </w:t>
      </w:r>
      <w:r>
        <w:t>in</w:t>
      </w:r>
      <w:r w:rsidRPr="00BB31E4">
        <w:t xml:space="preserve"> address</w:t>
      </w:r>
      <w:r>
        <w:t>ing</w:t>
      </w:r>
      <w:r w:rsidRPr="00BB31E4">
        <w:t xml:space="preserve"> need</w:t>
      </w:r>
      <w:r>
        <w:t xml:space="preserve">. </w:t>
      </w:r>
      <w:r w:rsidRPr="00BB31E4">
        <w:t>For instance, a Reconnect service might work with other agencies to establish a mentoring service by seeking funding to allow the service to operate</w:t>
      </w:r>
      <w:r>
        <w:t>,</w:t>
      </w:r>
      <w:r w:rsidRPr="00BB31E4">
        <w:t xml:space="preserve"> or a Reconnect service might work with other services to run weekend camps that connect young people with culture</w:t>
      </w:r>
    </w:p>
    <w:p w:rsidR="00CC39FA" w:rsidRPr="00BB31E4" w:rsidRDefault="00CC39FA" w:rsidP="00CC39FA">
      <w:pPr>
        <w:pStyle w:val="ListParagraph"/>
      </w:pPr>
      <w:r>
        <w:t>d</w:t>
      </w:r>
      <w:r w:rsidRPr="00BB31E4">
        <w:t>eveloping</w:t>
      </w:r>
      <w:r>
        <w:t xml:space="preserve"> </w:t>
      </w:r>
      <w:r w:rsidRPr="00BB31E4">
        <w:t>/</w:t>
      </w:r>
      <w:r>
        <w:t xml:space="preserve"> </w:t>
      </w:r>
      <w:r w:rsidRPr="00BB31E4">
        <w:t>providing training to increase skills of other services to work more effectively with young people and families, especially in early intervention</w:t>
      </w:r>
    </w:p>
    <w:p w:rsidR="00CC39FA" w:rsidRPr="00BB31E4" w:rsidRDefault="00CC39FA" w:rsidP="00CC39FA">
      <w:pPr>
        <w:pStyle w:val="ListParagraph"/>
      </w:pPr>
      <w:r>
        <w:t>developing / providing training to create awareness and increase skills of school staff to identify risk factors of young people as a way to prevent homelessness</w:t>
      </w:r>
    </w:p>
    <w:p w:rsidR="00CC39FA" w:rsidRPr="00BB31E4" w:rsidRDefault="00CC39FA" w:rsidP="00CC39FA">
      <w:pPr>
        <w:pStyle w:val="ListParagraph"/>
      </w:pPr>
      <w:r>
        <w:t xml:space="preserve">developing </w:t>
      </w:r>
      <w:r w:rsidRPr="00BB31E4">
        <w:t>product</w:t>
      </w:r>
      <w:r>
        <w:t>s</w:t>
      </w:r>
      <w:r w:rsidRPr="00BB31E4">
        <w:t xml:space="preserve"> such as a youth access card</w:t>
      </w:r>
      <w:r>
        <w:t>,</w:t>
      </w:r>
      <w:r w:rsidRPr="00BB31E4">
        <w:t xml:space="preserve"> booklet for parents of young people who </w:t>
      </w:r>
      <w:r>
        <w:t>identify as LGBTIQ,</w:t>
      </w:r>
      <w:r w:rsidRPr="00BB31E4">
        <w:t xml:space="preserve"> </w:t>
      </w:r>
      <w:r>
        <w:t>or</w:t>
      </w:r>
      <w:r w:rsidRPr="00BB31E4">
        <w:t xml:space="preserve"> a common assessment form between services</w:t>
      </w:r>
    </w:p>
    <w:p w:rsidR="00CC39FA" w:rsidRDefault="00CC39FA" w:rsidP="00CC39FA">
      <w:pPr>
        <w:pStyle w:val="ListParagraph"/>
      </w:pPr>
      <w:r>
        <w:t>i</w:t>
      </w:r>
      <w:r w:rsidRPr="00BB31E4">
        <w:t>ncreasing participation and skill of community members (including young people and families</w:t>
      </w:r>
      <w:r>
        <w:t>)</w:t>
      </w:r>
      <w:r w:rsidRPr="00BB31E4">
        <w:t xml:space="preserve"> in addressing </w:t>
      </w:r>
      <w:r>
        <w:t xml:space="preserve">the </w:t>
      </w:r>
      <w:r w:rsidRPr="00BB31E4">
        <w:t>needs within the community</w:t>
      </w:r>
      <w:r>
        <w:t>. F</w:t>
      </w:r>
      <w:r w:rsidRPr="00BB31E4">
        <w:t xml:space="preserve">or </w:t>
      </w:r>
      <w:r>
        <w:t>example</w:t>
      </w:r>
      <w:r w:rsidRPr="00BB31E4">
        <w:t xml:space="preserve"> working with businesses to expand work opportunities</w:t>
      </w:r>
      <w:r>
        <w:t>,</w:t>
      </w:r>
      <w:r w:rsidRPr="00BB31E4">
        <w:t xml:space="preserve"> </w:t>
      </w:r>
      <w:r>
        <w:t xml:space="preserve">and </w:t>
      </w:r>
      <w:r w:rsidRPr="00BB31E4">
        <w:t>training young people in action research and getting them to research some aspect of need</w:t>
      </w:r>
    </w:p>
    <w:p w:rsidR="00CC39FA" w:rsidRPr="004C39A1" w:rsidRDefault="00CC39FA" w:rsidP="00CC39FA">
      <w:pPr>
        <w:rPr>
          <w:rFonts w:eastAsia="Arial" w:cs="Arial"/>
          <w:sz w:val="24"/>
          <w:szCs w:val="24"/>
        </w:rPr>
      </w:pPr>
      <w:r w:rsidRPr="004C39A1">
        <w:rPr>
          <w:rFonts w:eastAsia="Arial" w:cs="Arial"/>
          <w:spacing w:val="-4"/>
          <w:sz w:val="24"/>
          <w:szCs w:val="24"/>
        </w:rPr>
        <w:t>C</w:t>
      </w:r>
      <w:r>
        <w:rPr>
          <w:rFonts w:eastAsia="Arial" w:cs="Arial"/>
          <w:spacing w:val="-4"/>
          <w:sz w:val="24"/>
          <w:szCs w:val="24"/>
        </w:rPr>
        <w:t>ommunity capacity building</w:t>
      </w:r>
      <w:r w:rsidRPr="004C39A1">
        <w:rPr>
          <w:rFonts w:eastAsia="Arial" w:cs="Arial"/>
          <w:spacing w:val="-1"/>
          <w:sz w:val="24"/>
          <w:szCs w:val="24"/>
        </w:rPr>
        <w:t xml:space="preserve"> </w:t>
      </w:r>
      <w:r w:rsidRPr="004C39A1">
        <w:rPr>
          <w:rFonts w:eastAsia="Arial" w:cs="Arial"/>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ec</w:t>
      </w:r>
      <w:r w:rsidRPr="004C39A1">
        <w:rPr>
          <w:rFonts w:eastAsia="Arial" w:cs="Arial"/>
          <w:spacing w:val="1"/>
          <w:sz w:val="24"/>
          <w:szCs w:val="24"/>
        </w:rPr>
        <w:t>t</w:t>
      </w:r>
      <w:r w:rsidRPr="004C39A1">
        <w:rPr>
          <w:rFonts w:eastAsia="Arial" w:cs="Arial"/>
          <w:sz w:val="24"/>
          <w:szCs w:val="24"/>
        </w:rPr>
        <w:t>s</w:t>
      </w:r>
      <w:r w:rsidRPr="004C39A1">
        <w:rPr>
          <w:rFonts w:eastAsia="Arial" w:cs="Arial"/>
          <w:spacing w:val="-4"/>
          <w:sz w:val="24"/>
          <w:szCs w:val="24"/>
        </w:rPr>
        <w:t xml:space="preserve"> </w:t>
      </w:r>
      <w:r w:rsidRPr="004C39A1">
        <w:rPr>
          <w:rFonts w:eastAsia="Arial" w:cs="Arial"/>
          <w:spacing w:val="1"/>
          <w:sz w:val="24"/>
          <w:szCs w:val="24"/>
        </w:rPr>
        <w:t>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pacing w:val="1"/>
          <w:sz w:val="24"/>
          <w:szCs w:val="24"/>
        </w:rPr>
        <w:t>t</w:t>
      </w:r>
      <w:r w:rsidRPr="004C39A1">
        <w:rPr>
          <w:rFonts w:eastAsia="Arial" w:cs="Arial"/>
          <w:spacing w:val="-3"/>
          <w:sz w:val="24"/>
          <w:szCs w:val="24"/>
        </w:rPr>
        <w:t>a</w:t>
      </w:r>
      <w:r w:rsidRPr="004C39A1">
        <w:rPr>
          <w:rFonts w:eastAsia="Arial" w:cs="Arial"/>
          <w:spacing w:val="2"/>
          <w:sz w:val="24"/>
          <w:szCs w:val="24"/>
        </w:rPr>
        <w:t>k</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z w:val="24"/>
          <w:szCs w:val="24"/>
        </w:rPr>
        <w:t>a</w:t>
      </w:r>
      <w:r w:rsidRPr="004C39A1">
        <w:rPr>
          <w:rFonts w:eastAsia="Arial" w:cs="Arial"/>
          <w:spacing w:val="1"/>
          <w:sz w:val="24"/>
          <w:szCs w:val="24"/>
        </w:rPr>
        <w:t xml:space="preserve"> </w:t>
      </w:r>
      <w:r w:rsidRPr="004C39A1">
        <w:rPr>
          <w:rFonts w:eastAsia="Arial" w:cs="Arial"/>
          <w:spacing w:val="-1"/>
          <w:sz w:val="24"/>
          <w:szCs w:val="24"/>
        </w:rPr>
        <w:t>l</w:t>
      </w:r>
      <w:r w:rsidRPr="004C39A1">
        <w:rPr>
          <w:rFonts w:eastAsia="Arial" w:cs="Arial"/>
          <w:sz w:val="24"/>
          <w:szCs w:val="24"/>
        </w:rPr>
        <w:t>ong</w:t>
      </w:r>
      <w:r w:rsidRPr="004C39A1">
        <w:rPr>
          <w:rFonts w:eastAsia="Arial" w:cs="Arial"/>
          <w:spacing w:val="1"/>
          <w:sz w:val="24"/>
          <w:szCs w:val="24"/>
        </w:rPr>
        <w:t xml:space="preserve"> t</w:t>
      </w:r>
      <w:r w:rsidRPr="004C39A1">
        <w:rPr>
          <w:rFonts w:eastAsia="Arial" w:cs="Arial"/>
          <w:spacing w:val="-4"/>
          <w:sz w:val="24"/>
          <w:szCs w:val="24"/>
        </w:rPr>
        <w:t>i</w:t>
      </w:r>
      <w:r w:rsidRPr="004C39A1">
        <w:rPr>
          <w:rFonts w:eastAsia="Arial" w:cs="Arial"/>
          <w:spacing w:val="1"/>
          <w:sz w:val="24"/>
          <w:szCs w:val="24"/>
        </w:rPr>
        <w:t>m</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o</w:t>
      </w:r>
      <w:r w:rsidRPr="004C39A1">
        <w:rPr>
          <w:rFonts w:eastAsia="Arial" w:cs="Arial"/>
          <w:spacing w:val="1"/>
          <w:sz w:val="24"/>
          <w:szCs w:val="24"/>
        </w:rPr>
        <w:t xml:space="preserve"> </w:t>
      </w:r>
      <w:r w:rsidRPr="004C39A1">
        <w:rPr>
          <w:rFonts w:eastAsia="Arial" w:cs="Arial"/>
          <w:sz w:val="24"/>
          <w:szCs w:val="24"/>
        </w:rPr>
        <w:t>c</w:t>
      </w:r>
      <w:r w:rsidRPr="004C39A1">
        <w:rPr>
          <w:rFonts w:eastAsia="Arial" w:cs="Arial"/>
          <w:spacing w:val="-3"/>
          <w:sz w:val="24"/>
          <w:szCs w:val="24"/>
        </w:rPr>
        <w:t>o</w:t>
      </w:r>
      <w:r w:rsidRPr="004C39A1">
        <w:rPr>
          <w:rFonts w:eastAsia="Arial" w:cs="Arial"/>
          <w:spacing w:val="1"/>
          <w:sz w:val="24"/>
          <w:szCs w:val="24"/>
        </w:rPr>
        <w:t>m</w:t>
      </w:r>
      <w:r w:rsidRPr="004C39A1">
        <w:rPr>
          <w:rFonts w:eastAsia="Arial" w:cs="Arial"/>
          <w:sz w:val="24"/>
          <w:szCs w:val="24"/>
        </w:rPr>
        <w:t>p</w:t>
      </w:r>
      <w:r w:rsidRPr="004C39A1">
        <w:rPr>
          <w:rFonts w:eastAsia="Arial" w:cs="Arial"/>
          <w:spacing w:val="-1"/>
          <w:sz w:val="24"/>
          <w:szCs w:val="24"/>
        </w:rPr>
        <w:t>l</w:t>
      </w:r>
      <w:r w:rsidRPr="004C39A1">
        <w:rPr>
          <w:rFonts w:eastAsia="Arial" w:cs="Arial"/>
          <w:sz w:val="24"/>
          <w:szCs w:val="24"/>
        </w:rPr>
        <w:t>e</w:t>
      </w:r>
      <w:r w:rsidRPr="004C39A1">
        <w:rPr>
          <w:rFonts w:eastAsia="Arial" w:cs="Arial"/>
          <w:spacing w:val="1"/>
          <w:sz w:val="24"/>
          <w:szCs w:val="24"/>
        </w:rPr>
        <w:t>t</w:t>
      </w:r>
      <w:r w:rsidRPr="004C39A1">
        <w:rPr>
          <w:rFonts w:eastAsia="Arial" w:cs="Arial"/>
          <w:sz w:val="24"/>
          <w:szCs w:val="24"/>
        </w:rPr>
        <w:t>e</w:t>
      </w:r>
      <w:r w:rsidRPr="004C39A1">
        <w:rPr>
          <w:rFonts w:eastAsia="Arial" w:cs="Arial"/>
          <w:spacing w:val="-4"/>
          <w:sz w:val="24"/>
          <w:szCs w:val="24"/>
        </w:rPr>
        <w:t xml:space="preserve"> </w:t>
      </w:r>
      <w:r w:rsidRPr="004C39A1">
        <w:rPr>
          <w:rFonts w:eastAsia="Arial" w:cs="Arial"/>
          <w:sz w:val="24"/>
          <w:szCs w:val="24"/>
        </w:rPr>
        <w:t>and</w:t>
      </w:r>
      <w:r w:rsidRPr="004C39A1">
        <w:rPr>
          <w:rFonts w:eastAsia="Arial" w:cs="Arial"/>
          <w:spacing w:val="1"/>
          <w:sz w:val="24"/>
          <w:szCs w:val="24"/>
        </w:rPr>
        <w:t xml:space="preserve"> 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pacing w:val="1"/>
          <w:sz w:val="24"/>
          <w:szCs w:val="24"/>
        </w:rPr>
        <w:t>r</w:t>
      </w:r>
      <w:r w:rsidRPr="004C39A1">
        <w:rPr>
          <w:rFonts w:eastAsia="Arial" w:cs="Arial"/>
          <w:spacing w:val="-3"/>
          <w:sz w:val="24"/>
          <w:szCs w:val="24"/>
        </w:rPr>
        <w:t>e</w:t>
      </w:r>
      <w:r w:rsidRPr="004C39A1">
        <w:rPr>
          <w:rFonts w:eastAsia="Arial" w:cs="Arial"/>
          <w:sz w:val="24"/>
          <w:szCs w:val="24"/>
        </w:rPr>
        <w:t>su</w:t>
      </w:r>
      <w:r w:rsidRPr="004C39A1">
        <w:rPr>
          <w:rFonts w:eastAsia="Arial" w:cs="Arial"/>
          <w:spacing w:val="-1"/>
          <w:sz w:val="24"/>
          <w:szCs w:val="24"/>
        </w:rPr>
        <w:t>l</w:t>
      </w:r>
      <w:r w:rsidRPr="004C39A1">
        <w:rPr>
          <w:rFonts w:eastAsia="Arial" w:cs="Arial"/>
          <w:sz w:val="24"/>
          <w:szCs w:val="24"/>
        </w:rPr>
        <w:t>t</w:t>
      </w:r>
      <w:r w:rsidRPr="004C39A1">
        <w:rPr>
          <w:rFonts w:eastAsia="Arial" w:cs="Arial"/>
          <w:spacing w:val="2"/>
          <w:sz w:val="24"/>
          <w:szCs w:val="24"/>
        </w:rPr>
        <w:t xml:space="preserve"> </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1"/>
          <w:sz w:val="24"/>
          <w:szCs w:val="24"/>
        </w:rPr>
        <w:t>r</w:t>
      </w:r>
      <w:r w:rsidRPr="004C39A1">
        <w:rPr>
          <w:rFonts w:eastAsia="Arial" w:cs="Arial"/>
          <w:spacing w:val="-3"/>
          <w:sz w:val="24"/>
          <w:szCs w:val="24"/>
        </w:rPr>
        <w:t>an</w:t>
      </w:r>
      <w:r w:rsidRPr="004C39A1">
        <w:rPr>
          <w:rFonts w:eastAsia="Arial" w:cs="Arial"/>
          <w:sz w:val="24"/>
          <w:szCs w:val="24"/>
        </w:rPr>
        <w:t>ge</w:t>
      </w:r>
      <w:r w:rsidRPr="004C39A1">
        <w:rPr>
          <w:rFonts w:eastAsia="Arial" w:cs="Arial"/>
          <w:spacing w:val="1"/>
          <w:sz w:val="24"/>
          <w:szCs w:val="24"/>
        </w:rPr>
        <w:t xml:space="preserve"> </w:t>
      </w:r>
      <w:r w:rsidRPr="004C39A1">
        <w:rPr>
          <w:rFonts w:eastAsia="Arial" w:cs="Arial"/>
          <w:spacing w:val="-3"/>
          <w:sz w:val="24"/>
          <w:szCs w:val="24"/>
        </w:rPr>
        <w:t>o</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z w:val="24"/>
          <w:szCs w:val="24"/>
        </w:rPr>
        <w:t>ou</w:t>
      </w:r>
      <w:r w:rsidRPr="004C39A1">
        <w:rPr>
          <w:rFonts w:eastAsia="Arial" w:cs="Arial"/>
          <w:spacing w:val="1"/>
          <w:sz w:val="24"/>
          <w:szCs w:val="24"/>
        </w:rPr>
        <w:t>t</w:t>
      </w:r>
      <w:r w:rsidRPr="004C39A1">
        <w:rPr>
          <w:rFonts w:eastAsia="Arial" w:cs="Arial"/>
          <w:sz w:val="24"/>
          <w:szCs w:val="24"/>
        </w:rPr>
        <w:t>c</w:t>
      </w:r>
      <w:r w:rsidRPr="004C39A1">
        <w:rPr>
          <w:rFonts w:eastAsia="Arial" w:cs="Arial"/>
          <w:spacing w:val="-3"/>
          <w:sz w:val="24"/>
          <w:szCs w:val="24"/>
        </w:rPr>
        <w:t>o</w:t>
      </w:r>
      <w:r w:rsidRPr="004C39A1">
        <w:rPr>
          <w:rFonts w:eastAsia="Arial" w:cs="Arial"/>
          <w:spacing w:val="1"/>
          <w:sz w:val="24"/>
          <w:szCs w:val="24"/>
        </w:rPr>
        <w:t>m</w:t>
      </w:r>
      <w:r w:rsidRPr="004C39A1">
        <w:rPr>
          <w:rFonts w:eastAsia="Arial" w:cs="Arial"/>
          <w:sz w:val="24"/>
          <w:szCs w:val="24"/>
        </w:rPr>
        <w:t>e</w:t>
      </w:r>
      <w:r w:rsidRPr="004C39A1">
        <w:rPr>
          <w:rFonts w:eastAsia="Arial" w:cs="Arial"/>
          <w:spacing w:val="-1"/>
          <w:sz w:val="24"/>
          <w:szCs w:val="24"/>
        </w:rPr>
        <w:t>s</w:t>
      </w:r>
      <w:r>
        <w:rPr>
          <w:rFonts w:eastAsia="Arial" w:cs="Arial"/>
          <w:sz w:val="24"/>
          <w:szCs w:val="24"/>
        </w:rPr>
        <w:t xml:space="preserve">. </w:t>
      </w:r>
      <w:r w:rsidRPr="004C39A1">
        <w:rPr>
          <w:rFonts w:eastAsia="Arial" w:cs="Arial"/>
          <w:sz w:val="24"/>
          <w:szCs w:val="24"/>
        </w:rPr>
        <w:t>A 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w:t>
      </w:r>
      <w:r w:rsidRPr="004C39A1">
        <w:rPr>
          <w:rFonts w:eastAsia="Arial" w:cs="Arial"/>
          <w:spacing w:val="-2"/>
          <w:sz w:val="24"/>
          <w:szCs w:val="24"/>
        </w:rPr>
        <w:t>c</w:t>
      </w:r>
      <w:r w:rsidRPr="004C39A1">
        <w:rPr>
          <w:rFonts w:eastAsia="Arial" w:cs="Arial"/>
          <w:sz w:val="24"/>
          <w:szCs w:val="24"/>
        </w:rPr>
        <w:t xml:space="preserve">t </w:t>
      </w:r>
      <w:r w:rsidRPr="004C39A1">
        <w:rPr>
          <w:rFonts w:eastAsia="Arial" w:cs="Arial"/>
          <w:spacing w:val="1"/>
          <w:sz w:val="24"/>
          <w:szCs w:val="24"/>
        </w:rPr>
        <w:t>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z w:val="24"/>
          <w:szCs w:val="24"/>
        </w:rPr>
        <w:t>be</w:t>
      </w:r>
      <w:r w:rsidRPr="004C39A1">
        <w:rPr>
          <w:rFonts w:eastAsia="Arial" w:cs="Arial"/>
          <w:spacing w:val="1"/>
          <w:sz w:val="24"/>
          <w:szCs w:val="24"/>
        </w:rPr>
        <w:t xml:space="preserve"> </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i</w:t>
      </w:r>
      <w:r w:rsidRPr="004C39A1">
        <w:rPr>
          <w:rFonts w:eastAsia="Arial" w:cs="Arial"/>
          <w:spacing w:val="1"/>
          <w:sz w:val="24"/>
          <w:szCs w:val="24"/>
        </w:rPr>
        <w:t>t</w:t>
      </w:r>
      <w:r w:rsidRPr="004C39A1">
        <w:rPr>
          <w:rFonts w:eastAsia="Arial" w:cs="Arial"/>
          <w:spacing w:val="-1"/>
          <w:sz w:val="24"/>
          <w:szCs w:val="24"/>
        </w:rPr>
        <w:t>i</w:t>
      </w:r>
      <w:r w:rsidRPr="004C39A1">
        <w:rPr>
          <w:rFonts w:eastAsia="Arial" w:cs="Arial"/>
          <w:sz w:val="24"/>
          <w:szCs w:val="24"/>
        </w:rPr>
        <w:t>a</w:t>
      </w:r>
      <w:r w:rsidRPr="004C39A1">
        <w:rPr>
          <w:rFonts w:eastAsia="Arial" w:cs="Arial"/>
          <w:spacing w:val="1"/>
          <w:sz w:val="24"/>
          <w:szCs w:val="24"/>
        </w:rPr>
        <w:t>t</w:t>
      </w:r>
      <w:r w:rsidRPr="004C39A1">
        <w:rPr>
          <w:rFonts w:eastAsia="Arial" w:cs="Arial"/>
          <w:sz w:val="24"/>
          <w:szCs w:val="24"/>
        </w:rPr>
        <w:t>ed</w:t>
      </w:r>
      <w:r w:rsidRPr="004C39A1">
        <w:rPr>
          <w:rFonts w:eastAsia="Arial" w:cs="Arial"/>
          <w:spacing w:val="-2"/>
          <w:sz w:val="24"/>
          <w:szCs w:val="24"/>
        </w:rPr>
        <w:t xml:space="preserve"> </w:t>
      </w:r>
      <w:r w:rsidRPr="004C39A1">
        <w:rPr>
          <w:rFonts w:eastAsia="Arial" w:cs="Arial"/>
          <w:spacing w:val="-3"/>
          <w:sz w:val="24"/>
          <w:szCs w:val="24"/>
        </w:rPr>
        <w:t>a</w:t>
      </w:r>
      <w:r w:rsidRPr="004C39A1">
        <w:rPr>
          <w:rFonts w:eastAsia="Arial" w:cs="Arial"/>
          <w:sz w:val="24"/>
          <w:szCs w:val="24"/>
        </w:rPr>
        <w:t>nd</w:t>
      </w:r>
      <w:r w:rsidRPr="004C39A1">
        <w:rPr>
          <w:rFonts w:eastAsia="Arial" w:cs="Arial"/>
          <w:spacing w:val="1"/>
          <w:sz w:val="24"/>
          <w:szCs w:val="24"/>
        </w:rPr>
        <w:t xml:space="preserve"> </w:t>
      </w:r>
      <w:r w:rsidRPr="004C39A1">
        <w:rPr>
          <w:rFonts w:eastAsia="Arial" w:cs="Arial"/>
          <w:sz w:val="24"/>
          <w:szCs w:val="24"/>
        </w:rPr>
        <w:t>de</w:t>
      </w:r>
      <w:r w:rsidRPr="004C39A1">
        <w:rPr>
          <w:rFonts w:eastAsia="Arial" w:cs="Arial"/>
          <w:spacing w:val="-2"/>
          <w:sz w:val="24"/>
          <w:szCs w:val="24"/>
        </w:rPr>
        <w:t>v</w:t>
      </w:r>
      <w:r w:rsidRPr="004C39A1">
        <w:rPr>
          <w:rFonts w:eastAsia="Arial" w:cs="Arial"/>
          <w:sz w:val="24"/>
          <w:szCs w:val="24"/>
        </w:rPr>
        <w:t>e</w:t>
      </w:r>
      <w:r w:rsidRPr="004C39A1">
        <w:rPr>
          <w:rFonts w:eastAsia="Arial" w:cs="Arial"/>
          <w:spacing w:val="-1"/>
          <w:sz w:val="24"/>
          <w:szCs w:val="24"/>
        </w:rPr>
        <w:t>l</w:t>
      </w:r>
      <w:r w:rsidRPr="004C39A1">
        <w:rPr>
          <w:rFonts w:eastAsia="Arial" w:cs="Arial"/>
          <w:sz w:val="24"/>
          <w:szCs w:val="24"/>
        </w:rPr>
        <w:t>op</w:t>
      </w:r>
      <w:r>
        <w:rPr>
          <w:rFonts w:eastAsia="Arial" w:cs="Arial"/>
          <w:sz w:val="24"/>
          <w:szCs w:val="24"/>
        </w:rPr>
        <w:t>ed</w:t>
      </w:r>
      <w:r w:rsidRPr="004C39A1">
        <w:rPr>
          <w:rFonts w:eastAsia="Arial" w:cs="Arial"/>
          <w:spacing w:val="1"/>
          <w:sz w:val="24"/>
          <w:szCs w:val="24"/>
        </w:rPr>
        <w:t xml:space="preserve"> </w:t>
      </w:r>
      <w:r w:rsidRPr="004C39A1">
        <w:rPr>
          <w:rFonts w:eastAsia="Arial" w:cs="Arial"/>
          <w:sz w:val="24"/>
          <w:szCs w:val="24"/>
        </w:rPr>
        <w:t>o</w:t>
      </w:r>
      <w:r w:rsidRPr="004C39A1">
        <w:rPr>
          <w:rFonts w:eastAsia="Arial" w:cs="Arial"/>
          <w:spacing w:val="-2"/>
          <w:sz w:val="24"/>
          <w:szCs w:val="24"/>
        </w:rPr>
        <w:t>v</w:t>
      </w:r>
      <w:r w:rsidRPr="004C39A1">
        <w:rPr>
          <w:rFonts w:eastAsia="Arial" w:cs="Arial"/>
          <w:sz w:val="24"/>
          <w:szCs w:val="24"/>
        </w:rPr>
        <w:t>er</w:t>
      </w:r>
      <w:r w:rsidRPr="004C39A1">
        <w:rPr>
          <w:rFonts w:eastAsia="Arial" w:cs="Arial"/>
          <w:spacing w:val="2"/>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3"/>
          <w:sz w:val="24"/>
          <w:szCs w:val="24"/>
        </w:rPr>
        <w:t>f</w:t>
      </w:r>
      <w:r w:rsidRPr="004C39A1">
        <w:rPr>
          <w:rFonts w:eastAsia="Arial" w:cs="Arial"/>
          <w:sz w:val="24"/>
          <w:szCs w:val="24"/>
        </w:rPr>
        <w:t>ew</w:t>
      </w:r>
      <w:r w:rsidRPr="004C39A1">
        <w:rPr>
          <w:rFonts w:eastAsia="Arial" w:cs="Arial"/>
          <w:spacing w:val="-2"/>
          <w:sz w:val="24"/>
          <w:szCs w:val="24"/>
        </w:rPr>
        <w:t xml:space="preserve"> y</w:t>
      </w:r>
      <w:r w:rsidRPr="004C39A1">
        <w:rPr>
          <w:rFonts w:eastAsia="Arial" w:cs="Arial"/>
          <w:sz w:val="24"/>
          <w:szCs w:val="24"/>
        </w:rPr>
        <w:t>ea</w:t>
      </w:r>
      <w:r w:rsidRPr="004C39A1">
        <w:rPr>
          <w:rFonts w:eastAsia="Arial" w:cs="Arial"/>
          <w:spacing w:val="1"/>
          <w:sz w:val="24"/>
          <w:szCs w:val="24"/>
        </w:rPr>
        <w:t>r</w:t>
      </w:r>
      <w:r w:rsidRPr="004C39A1">
        <w:rPr>
          <w:rFonts w:eastAsia="Arial" w:cs="Arial"/>
          <w:sz w:val="24"/>
          <w:szCs w:val="24"/>
        </w:rPr>
        <w:t xml:space="preserve">s </w:t>
      </w:r>
      <w:r w:rsidRPr="004C39A1">
        <w:rPr>
          <w:rFonts w:eastAsia="Arial" w:cs="Arial"/>
          <w:spacing w:val="-3"/>
          <w:sz w:val="24"/>
          <w:szCs w:val="24"/>
        </w:rPr>
        <w:t>w</w:t>
      </w:r>
      <w:r w:rsidRPr="004C39A1">
        <w:rPr>
          <w:rFonts w:eastAsia="Arial" w:cs="Arial"/>
          <w:spacing w:val="-1"/>
          <w:sz w:val="24"/>
          <w:szCs w:val="24"/>
        </w:rPr>
        <w:t>i</w:t>
      </w:r>
      <w:r w:rsidRPr="004C39A1">
        <w:rPr>
          <w:rFonts w:eastAsia="Arial" w:cs="Arial"/>
          <w:spacing w:val="2"/>
          <w:sz w:val="24"/>
          <w:szCs w:val="24"/>
        </w:rPr>
        <w:t>t</w:t>
      </w:r>
      <w:r w:rsidRPr="004C39A1">
        <w:rPr>
          <w:rFonts w:eastAsia="Arial" w:cs="Arial"/>
          <w:sz w:val="24"/>
          <w:szCs w:val="24"/>
        </w:rPr>
        <w:t>h</w:t>
      </w:r>
      <w:r w:rsidRPr="004C39A1">
        <w:rPr>
          <w:rFonts w:eastAsia="Arial" w:cs="Arial"/>
          <w:spacing w:val="1"/>
          <w:sz w:val="24"/>
          <w:szCs w:val="24"/>
        </w:rPr>
        <w:t xml:space="preserve"> </w:t>
      </w:r>
      <w:r w:rsidRPr="004C39A1">
        <w:rPr>
          <w:rFonts w:eastAsia="Arial" w:cs="Arial"/>
          <w:sz w:val="24"/>
          <w:szCs w:val="24"/>
        </w:rPr>
        <w:t>s</w:t>
      </w:r>
      <w:r w:rsidRPr="004C39A1">
        <w:rPr>
          <w:rFonts w:eastAsia="Arial" w:cs="Arial"/>
          <w:spacing w:val="1"/>
          <w:sz w:val="24"/>
          <w:szCs w:val="24"/>
        </w:rPr>
        <w:t>m</w:t>
      </w:r>
      <w:r w:rsidRPr="004C39A1">
        <w:rPr>
          <w:rFonts w:eastAsia="Arial" w:cs="Arial"/>
          <w:sz w:val="24"/>
          <w:szCs w:val="24"/>
        </w:rPr>
        <w:t>a</w:t>
      </w:r>
      <w:r w:rsidRPr="004C39A1">
        <w:rPr>
          <w:rFonts w:eastAsia="Arial" w:cs="Arial"/>
          <w:spacing w:val="-1"/>
          <w:sz w:val="24"/>
          <w:szCs w:val="24"/>
        </w:rPr>
        <w:t>ll</w:t>
      </w:r>
      <w:r w:rsidRPr="004C39A1">
        <w:rPr>
          <w:rFonts w:eastAsia="Arial" w:cs="Arial"/>
          <w:sz w:val="24"/>
          <w:szCs w:val="24"/>
        </w:rPr>
        <w:t>er</w:t>
      </w:r>
      <w:r w:rsidRPr="004C39A1">
        <w:rPr>
          <w:rFonts w:eastAsia="Arial" w:cs="Arial"/>
          <w:spacing w:val="2"/>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pacing w:val="-3"/>
          <w:sz w:val="24"/>
          <w:szCs w:val="24"/>
        </w:rPr>
        <w:t>e</w:t>
      </w:r>
      <w:r w:rsidRPr="004C39A1">
        <w:rPr>
          <w:rFonts w:eastAsia="Arial" w:cs="Arial"/>
          <w:sz w:val="24"/>
          <w:szCs w:val="24"/>
        </w:rPr>
        <w:t>c</w:t>
      </w:r>
      <w:r w:rsidRPr="004C39A1">
        <w:rPr>
          <w:rFonts w:eastAsia="Arial" w:cs="Arial"/>
          <w:spacing w:val="1"/>
          <w:sz w:val="24"/>
          <w:szCs w:val="24"/>
        </w:rPr>
        <w:t>t</w:t>
      </w:r>
      <w:r w:rsidRPr="004C39A1">
        <w:rPr>
          <w:rFonts w:eastAsia="Arial" w:cs="Arial"/>
          <w:sz w:val="24"/>
          <w:szCs w:val="24"/>
        </w:rPr>
        <w:t>s</w:t>
      </w:r>
      <w:r w:rsidRPr="004C39A1">
        <w:rPr>
          <w:rFonts w:eastAsia="Arial" w:cs="Arial"/>
          <w:spacing w:val="-1"/>
          <w:sz w:val="24"/>
          <w:szCs w:val="24"/>
        </w:rPr>
        <w:t xml:space="preserve"> </w:t>
      </w:r>
      <w:r w:rsidRPr="004C39A1">
        <w:rPr>
          <w:rFonts w:eastAsia="Arial" w:cs="Arial"/>
          <w:sz w:val="24"/>
          <w:szCs w:val="24"/>
        </w:rPr>
        <w:t>occu</w:t>
      </w:r>
      <w:r w:rsidRPr="004C39A1">
        <w:rPr>
          <w:rFonts w:eastAsia="Arial" w:cs="Arial"/>
          <w:spacing w:val="-2"/>
          <w:sz w:val="24"/>
          <w:szCs w:val="24"/>
        </w:rPr>
        <w:t>r</w:t>
      </w:r>
      <w:r w:rsidRPr="004C39A1">
        <w:rPr>
          <w:rFonts w:eastAsia="Arial" w:cs="Arial"/>
          <w:spacing w:val="1"/>
          <w:sz w:val="24"/>
          <w:szCs w:val="24"/>
        </w:rPr>
        <w:t>r</w:t>
      </w:r>
      <w:r w:rsidRPr="004C39A1">
        <w:rPr>
          <w:rFonts w:eastAsia="Arial" w:cs="Arial"/>
          <w:spacing w:val="-1"/>
          <w:sz w:val="24"/>
          <w:szCs w:val="24"/>
        </w:rPr>
        <w:t>i</w:t>
      </w:r>
      <w:r w:rsidRPr="004C39A1">
        <w:rPr>
          <w:rFonts w:eastAsia="Arial" w:cs="Arial"/>
          <w:sz w:val="24"/>
          <w:szCs w:val="24"/>
        </w:rPr>
        <w:t>ng</w:t>
      </w:r>
      <w:r w:rsidRPr="004C39A1">
        <w:rPr>
          <w:rFonts w:eastAsia="Arial" w:cs="Arial"/>
          <w:spacing w:val="1"/>
          <w:sz w:val="24"/>
          <w:szCs w:val="24"/>
        </w:rPr>
        <w:t xml:space="preserve"> </w:t>
      </w:r>
      <w:r w:rsidRPr="004C39A1">
        <w:rPr>
          <w:rFonts w:eastAsia="Arial" w:cs="Arial"/>
          <w:sz w:val="24"/>
          <w:szCs w:val="24"/>
        </w:rPr>
        <w:t xml:space="preserve">as </w:t>
      </w:r>
      <w:r>
        <w:rPr>
          <w:rFonts w:eastAsia="Arial" w:cs="Arial"/>
          <w:sz w:val="24"/>
          <w:szCs w:val="24"/>
        </w:rPr>
        <w:t>supplements</w:t>
      </w:r>
      <w:r w:rsidRPr="004C39A1">
        <w:rPr>
          <w:rFonts w:eastAsia="Arial" w:cs="Arial"/>
          <w:spacing w:val="-1"/>
          <w:sz w:val="24"/>
          <w:szCs w:val="24"/>
        </w:rPr>
        <w:t xml:space="preserve"> </w:t>
      </w:r>
      <w:r w:rsidRPr="004C39A1">
        <w:rPr>
          <w:rFonts w:eastAsia="Arial" w:cs="Arial"/>
          <w:spacing w:val="1"/>
          <w:sz w:val="24"/>
          <w:szCs w:val="24"/>
        </w:rPr>
        <w:t>t</w:t>
      </w:r>
      <w:r w:rsidRPr="004C39A1">
        <w:rPr>
          <w:rFonts w:eastAsia="Arial" w:cs="Arial"/>
          <w:sz w:val="24"/>
          <w:szCs w:val="24"/>
        </w:rPr>
        <w:t>o</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sidRPr="004C39A1">
        <w:rPr>
          <w:rFonts w:eastAsia="Arial" w:cs="Arial"/>
          <w:spacing w:val="1"/>
          <w:sz w:val="24"/>
          <w:szCs w:val="24"/>
        </w:rPr>
        <w:t>m</w:t>
      </w:r>
      <w:r w:rsidRPr="004C39A1">
        <w:rPr>
          <w:rFonts w:eastAsia="Arial" w:cs="Arial"/>
          <w:sz w:val="24"/>
          <w:szCs w:val="24"/>
        </w:rPr>
        <w:t>a</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ec</w:t>
      </w:r>
      <w:r w:rsidRPr="004C39A1">
        <w:rPr>
          <w:rFonts w:eastAsia="Arial" w:cs="Arial"/>
          <w:spacing w:val="1"/>
          <w:sz w:val="24"/>
          <w:szCs w:val="24"/>
        </w:rPr>
        <w:t>t</w:t>
      </w:r>
      <w:r>
        <w:rPr>
          <w:rFonts w:eastAsia="Arial" w:cs="Arial"/>
          <w:sz w:val="24"/>
          <w:szCs w:val="24"/>
        </w:rPr>
        <w:t xml:space="preserve">. </w:t>
      </w:r>
      <w:r w:rsidRPr="004C39A1">
        <w:rPr>
          <w:rFonts w:eastAsia="Arial" w:cs="Arial"/>
          <w:spacing w:val="-1"/>
          <w:sz w:val="24"/>
          <w:szCs w:val="24"/>
        </w:rPr>
        <w:t>I</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pacing w:val="-2"/>
          <w:sz w:val="24"/>
          <w:szCs w:val="24"/>
        </w:rPr>
        <w:t>a service is undertaking</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z w:val="24"/>
          <w:szCs w:val="24"/>
        </w:rPr>
        <w:t>p</w:t>
      </w:r>
      <w:r w:rsidRPr="004C39A1">
        <w:rPr>
          <w:rFonts w:eastAsia="Arial" w:cs="Arial"/>
          <w:spacing w:val="1"/>
          <w:sz w:val="24"/>
          <w:szCs w:val="24"/>
        </w:rPr>
        <w:t>r</w:t>
      </w:r>
      <w:r w:rsidRPr="004C39A1">
        <w:rPr>
          <w:rFonts w:eastAsia="Arial" w:cs="Arial"/>
          <w:spacing w:val="-3"/>
          <w:sz w:val="24"/>
          <w:szCs w:val="24"/>
        </w:rPr>
        <w:t>o</w:t>
      </w:r>
      <w:r w:rsidRPr="004C39A1">
        <w:rPr>
          <w:rFonts w:eastAsia="Arial" w:cs="Arial"/>
          <w:spacing w:val="1"/>
          <w:sz w:val="24"/>
          <w:szCs w:val="24"/>
        </w:rPr>
        <w:t>j</w:t>
      </w:r>
      <w:r w:rsidRPr="004C39A1">
        <w:rPr>
          <w:rFonts w:eastAsia="Arial" w:cs="Arial"/>
          <w:sz w:val="24"/>
          <w:szCs w:val="24"/>
        </w:rPr>
        <w:t xml:space="preserve">ect </w:t>
      </w:r>
      <w:r w:rsidRPr="004C39A1">
        <w:rPr>
          <w:rFonts w:eastAsia="Arial" w:cs="Arial"/>
          <w:spacing w:val="1"/>
          <w:sz w:val="24"/>
          <w:szCs w:val="24"/>
        </w:rPr>
        <w:t>t</w:t>
      </w:r>
      <w:r w:rsidRPr="004C39A1">
        <w:rPr>
          <w:rFonts w:eastAsia="Arial" w:cs="Arial"/>
          <w:sz w:val="24"/>
          <w:szCs w:val="24"/>
        </w:rPr>
        <w:t>h</w:t>
      </w:r>
      <w:r w:rsidRPr="004C39A1">
        <w:rPr>
          <w:rFonts w:eastAsia="Arial" w:cs="Arial"/>
          <w:spacing w:val="-3"/>
          <w:sz w:val="24"/>
          <w:szCs w:val="24"/>
        </w:rPr>
        <w:t>a</w:t>
      </w:r>
      <w:r w:rsidRPr="004C39A1">
        <w:rPr>
          <w:rFonts w:eastAsia="Arial" w:cs="Arial"/>
          <w:sz w:val="24"/>
          <w:szCs w:val="24"/>
        </w:rPr>
        <w:t>t</w:t>
      </w:r>
      <w:r w:rsidRPr="004C39A1">
        <w:rPr>
          <w:rFonts w:eastAsia="Arial" w:cs="Arial"/>
          <w:spacing w:val="2"/>
          <w:sz w:val="24"/>
          <w:szCs w:val="24"/>
        </w:rPr>
        <w:t xml:space="preserve"> </w:t>
      </w:r>
      <w:r w:rsidRPr="004C39A1">
        <w:rPr>
          <w:rFonts w:eastAsia="Arial" w:cs="Arial"/>
          <w:spacing w:val="-1"/>
          <w:sz w:val="24"/>
          <w:szCs w:val="24"/>
        </w:rPr>
        <w:t>i</w:t>
      </w:r>
      <w:r w:rsidRPr="004C39A1">
        <w:rPr>
          <w:rFonts w:eastAsia="Arial" w:cs="Arial"/>
          <w:sz w:val="24"/>
          <w:szCs w:val="24"/>
        </w:rPr>
        <w:t>nc</w:t>
      </w:r>
      <w:r w:rsidRPr="004C39A1">
        <w:rPr>
          <w:rFonts w:eastAsia="Arial" w:cs="Arial"/>
          <w:spacing w:val="-1"/>
          <w:sz w:val="24"/>
          <w:szCs w:val="24"/>
        </w:rPr>
        <w:t>l</w:t>
      </w:r>
      <w:r w:rsidRPr="004C39A1">
        <w:rPr>
          <w:rFonts w:eastAsia="Arial" w:cs="Arial"/>
          <w:sz w:val="24"/>
          <w:szCs w:val="24"/>
        </w:rPr>
        <w:t>udes</w:t>
      </w:r>
      <w:r w:rsidRPr="004C39A1">
        <w:rPr>
          <w:rFonts w:eastAsia="Arial" w:cs="Arial"/>
          <w:spacing w:val="-1"/>
          <w:sz w:val="24"/>
          <w:szCs w:val="24"/>
        </w:rPr>
        <w:t xml:space="preserve"> </w:t>
      </w:r>
      <w:r w:rsidRPr="004C39A1">
        <w:rPr>
          <w:rFonts w:eastAsia="Arial" w:cs="Arial"/>
          <w:spacing w:val="1"/>
          <w:sz w:val="24"/>
          <w:szCs w:val="24"/>
        </w:rPr>
        <w:t>r</w:t>
      </w:r>
      <w:r w:rsidRPr="004C39A1">
        <w:rPr>
          <w:rFonts w:eastAsia="Arial" w:cs="Arial"/>
          <w:sz w:val="24"/>
          <w:szCs w:val="24"/>
        </w:rPr>
        <w:t>unni</w:t>
      </w:r>
      <w:r w:rsidRPr="004C39A1">
        <w:rPr>
          <w:rFonts w:eastAsia="Arial" w:cs="Arial"/>
          <w:spacing w:val="-3"/>
          <w:sz w:val="24"/>
          <w:szCs w:val="24"/>
        </w:rPr>
        <w:t>n</w:t>
      </w:r>
      <w:r w:rsidRPr="004C39A1">
        <w:rPr>
          <w:rFonts w:eastAsia="Arial" w:cs="Arial"/>
          <w:sz w:val="24"/>
          <w:szCs w:val="24"/>
        </w:rPr>
        <w:t>g</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1"/>
          <w:sz w:val="24"/>
          <w:szCs w:val="24"/>
        </w:rPr>
        <w:t>tr</w:t>
      </w:r>
      <w:r w:rsidRPr="004C39A1">
        <w:rPr>
          <w:rFonts w:eastAsia="Arial" w:cs="Arial"/>
          <w:sz w:val="24"/>
          <w:szCs w:val="24"/>
        </w:rPr>
        <w:t>a</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i</w:t>
      </w:r>
      <w:r w:rsidRPr="004C39A1">
        <w:rPr>
          <w:rFonts w:eastAsia="Arial" w:cs="Arial"/>
          <w:sz w:val="24"/>
          <w:szCs w:val="24"/>
        </w:rPr>
        <w:t>ng</w:t>
      </w:r>
      <w:r w:rsidRPr="004C39A1">
        <w:rPr>
          <w:rFonts w:eastAsia="Arial" w:cs="Arial"/>
          <w:spacing w:val="-2"/>
          <w:sz w:val="24"/>
          <w:szCs w:val="24"/>
        </w:rPr>
        <w:t xml:space="preserve"> </w:t>
      </w:r>
      <w:r w:rsidRPr="004C39A1">
        <w:rPr>
          <w:rFonts w:eastAsia="Arial" w:cs="Arial"/>
          <w:spacing w:val="2"/>
          <w:sz w:val="24"/>
          <w:szCs w:val="24"/>
        </w:rPr>
        <w:t>g</w:t>
      </w:r>
      <w:r w:rsidRPr="004C39A1">
        <w:rPr>
          <w:rFonts w:eastAsia="Arial" w:cs="Arial"/>
          <w:spacing w:val="1"/>
          <w:sz w:val="24"/>
          <w:szCs w:val="24"/>
        </w:rPr>
        <w:t>r</w:t>
      </w:r>
      <w:r w:rsidRPr="004C39A1">
        <w:rPr>
          <w:rFonts w:eastAsia="Arial" w:cs="Arial"/>
          <w:sz w:val="24"/>
          <w:szCs w:val="24"/>
        </w:rPr>
        <w:t>ou</w:t>
      </w:r>
      <w:r w:rsidRPr="004C39A1">
        <w:rPr>
          <w:rFonts w:eastAsia="Arial" w:cs="Arial"/>
          <w:spacing w:val="-3"/>
          <w:sz w:val="24"/>
          <w:szCs w:val="24"/>
        </w:rPr>
        <w:t>p</w:t>
      </w:r>
      <w:r>
        <w:rPr>
          <w:rFonts w:eastAsia="Arial" w:cs="Arial"/>
          <w:spacing w:val="-3"/>
          <w:sz w:val="24"/>
          <w:szCs w:val="24"/>
        </w:rPr>
        <w:t xml:space="preserve"> as an element</w:t>
      </w:r>
      <w:r w:rsidRPr="004C39A1">
        <w:rPr>
          <w:rFonts w:eastAsia="Arial" w:cs="Arial"/>
          <w:sz w:val="24"/>
          <w:szCs w:val="24"/>
        </w:rPr>
        <w:t>,</w:t>
      </w:r>
      <w:r w:rsidRPr="004C39A1">
        <w:rPr>
          <w:rFonts w:eastAsia="Arial" w:cs="Arial"/>
          <w:spacing w:val="2"/>
          <w:sz w:val="24"/>
          <w:szCs w:val="24"/>
        </w:rPr>
        <w:t xml:space="preserve"> </w:t>
      </w:r>
      <w:r w:rsidRPr="004C39A1">
        <w:rPr>
          <w:rFonts w:eastAsia="Arial" w:cs="Arial"/>
          <w:spacing w:val="-2"/>
          <w:sz w:val="24"/>
          <w:szCs w:val="24"/>
        </w:rPr>
        <w:t>it would be recorded</w:t>
      </w:r>
      <w:r w:rsidRPr="004C39A1">
        <w:rPr>
          <w:rFonts w:eastAsia="Arial" w:cs="Arial"/>
          <w:spacing w:val="2"/>
          <w:sz w:val="24"/>
          <w:szCs w:val="24"/>
        </w:rPr>
        <w:t xml:space="preserve"> </w:t>
      </w:r>
      <w:r w:rsidRPr="004C39A1">
        <w:rPr>
          <w:rFonts w:eastAsia="Arial" w:cs="Arial"/>
          <w:spacing w:val="-3"/>
          <w:sz w:val="24"/>
          <w:szCs w:val="24"/>
        </w:rPr>
        <w:t>a</w:t>
      </w:r>
      <w:r w:rsidRPr="004C39A1">
        <w:rPr>
          <w:rFonts w:eastAsia="Arial" w:cs="Arial"/>
          <w:sz w:val="24"/>
          <w:szCs w:val="24"/>
        </w:rPr>
        <w:t>s</w:t>
      </w:r>
      <w:r w:rsidRPr="004C39A1">
        <w:rPr>
          <w:rFonts w:eastAsia="Arial" w:cs="Arial"/>
          <w:spacing w:val="1"/>
          <w:sz w:val="24"/>
          <w:szCs w:val="24"/>
        </w:rPr>
        <w:t xml:space="preserve"> </w:t>
      </w:r>
      <w:r w:rsidRPr="004C39A1">
        <w:rPr>
          <w:rFonts w:eastAsia="Arial" w:cs="Arial"/>
          <w:spacing w:val="-1"/>
          <w:sz w:val="24"/>
          <w:szCs w:val="24"/>
        </w:rPr>
        <w:t>‘G</w:t>
      </w:r>
      <w:r w:rsidRPr="004C39A1">
        <w:rPr>
          <w:rFonts w:eastAsia="Arial" w:cs="Arial"/>
          <w:spacing w:val="1"/>
          <w:sz w:val="24"/>
          <w:szCs w:val="24"/>
        </w:rPr>
        <w:t>r</w:t>
      </w:r>
      <w:r w:rsidRPr="004C39A1">
        <w:rPr>
          <w:rFonts w:eastAsia="Arial" w:cs="Arial"/>
          <w:sz w:val="24"/>
          <w:szCs w:val="24"/>
        </w:rPr>
        <w:t>oup</w:t>
      </w:r>
      <w:r w:rsidRPr="004C39A1">
        <w:rPr>
          <w:rFonts w:eastAsia="Arial" w:cs="Arial"/>
          <w:spacing w:val="-6"/>
          <w:sz w:val="24"/>
          <w:szCs w:val="24"/>
        </w:rPr>
        <w:t xml:space="preserve"> </w:t>
      </w:r>
      <w:r w:rsidRPr="004C39A1">
        <w:rPr>
          <w:rFonts w:eastAsia="Arial" w:cs="Arial"/>
          <w:spacing w:val="8"/>
          <w:sz w:val="24"/>
          <w:szCs w:val="24"/>
        </w:rPr>
        <w:t>W</w:t>
      </w:r>
      <w:r w:rsidRPr="004C39A1">
        <w:rPr>
          <w:rFonts w:eastAsia="Arial" w:cs="Arial"/>
          <w:spacing w:val="-3"/>
          <w:sz w:val="24"/>
          <w:szCs w:val="24"/>
        </w:rPr>
        <w:t>o</w:t>
      </w:r>
      <w:r w:rsidRPr="004C39A1">
        <w:rPr>
          <w:rFonts w:eastAsia="Arial" w:cs="Arial"/>
          <w:spacing w:val="-2"/>
          <w:sz w:val="24"/>
          <w:szCs w:val="24"/>
        </w:rPr>
        <w:t>r</w:t>
      </w:r>
      <w:r w:rsidRPr="004C39A1">
        <w:rPr>
          <w:rFonts w:eastAsia="Arial" w:cs="Arial"/>
          <w:spacing w:val="2"/>
          <w:sz w:val="24"/>
          <w:szCs w:val="24"/>
        </w:rPr>
        <w:t>k</w:t>
      </w:r>
      <w:r w:rsidRPr="004C39A1">
        <w:rPr>
          <w:rFonts w:eastAsia="Arial" w:cs="Arial"/>
          <w:sz w:val="24"/>
          <w:szCs w:val="24"/>
        </w:rPr>
        <w:t>’</w:t>
      </w:r>
      <w:r w:rsidRPr="004C39A1">
        <w:rPr>
          <w:rFonts w:eastAsia="Arial" w:cs="Arial"/>
          <w:spacing w:val="-2"/>
          <w:sz w:val="24"/>
          <w:szCs w:val="24"/>
        </w:rPr>
        <w:t xml:space="preserve"> </w:t>
      </w:r>
      <w:r w:rsidRPr="004C39A1">
        <w:rPr>
          <w:rFonts w:eastAsia="Arial" w:cs="Arial"/>
          <w:sz w:val="24"/>
          <w:szCs w:val="24"/>
        </w:rPr>
        <w:t>on</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Pr>
          <w:rFonts w:eastAsia="Arial" w:cs="Arial"/>
          <w:sz w:val="24"/>
          <w:szCs w:val="24"/>
        </w:rPr>
        <w:t>Data Exchange</w:t>
      </w:r>
      <w:r w:rsidRPr="004C39A1">
        <w:rPr>
          <w:rFonts w:eastAsia="Arial" w:cs="Arial"/>
          <w:sz w:val="24"/>
          <w:szCs w:val="24"/>
        </w:rPr>
        <w:t>,</w:t>
      </w:r>
      <w:r w:rsidRPr="004C39A1">
        <w:rPr>
          <w:rFonts w:eastAsia="Arial" w:cs="Arial"/>
          <w:spacing w:val="2"/>
          <w:sz w:val="24"/>
          <w:szCs w:val="24"/>
        </w:rPr>
        <w:t xml:space="preserve"> </w:t>
      </w:r>
      <w:r w:rsidRPr="004C39A1">
        <w:rPr>
          <w:rFonts w:eastAsia="Arial" w:cs="Arial"/>
          <w:sz w:val="24"/>
          <w:szCs w:val="24"/>
        </w:rPr>
        <w:t>as</w:t>
      </w:r>
      <w:r w:rsidRPr="004C39A1">
        <w:rPr>
          <w:rFonts w:eastAsia="Arial" w:cs="Arial"/>
          <w:spacing w:val="-1"/>
          <w:sz w:val="24"/>
          <w:szCs w:val="24"/>
        </w:rPr>
        <w:t xml:space="preserve"> </w:t>
      </w:r>
      <w:r w:rsidRPr="004C39A1">
        <w:rPr>
          <w:rFonts w:eastAsia="Arial" w:cs="Arial"/>
          <w:spacing w:val="-4"/>
          <w:sz w:val="24"/>
          <w:szCs w:val="24"/>
        </w:rPr>
        <w:t>w</w:t>
      </w:r>
      <w:r w:rsidRPr="004C39A1">
        <w:rPr>
          <w:rFonts w:eastAsia="Arial" w:cs="Arial"/>
          <w:sz w:val="24"/>
          <w:szCs w:val="24"/>
        </w:rPr>
        <w:t>e</w:t>
      </w:r>
      <w:r w:rsidRPr="004C39A1">
        <w:rPr>
          <w:rFonts w:eastAsia="Arial" w:cs="Arial"/>
          <w:spacing w:val="-1"/>
          <w:sz w:val="24"/>
          <w:szCs w:val="24"/>
        </w:rPr>
        <w:t>l</w:t>
      </w:r>
      <w:r w:rsidRPr="004C39A1">
        <w:rPr>
          <w:rFonts w:eastAsia="Arial" w:cs="Arial"/>
          <w:sz w:val="24"/>
          <w:szCs w:val="24"/>
        </w:rPr>
        <w:t>l as</w:t>
      </w:r>
      <w:r w:rsidRPr="004C39A1">
        <w:rPr>
          <w:rFonts w:eastAsia="Arial" w:cs="Arial"/>
          <w:spacing w:val="1"/>
          <w:sz w:val="24"/>
          <w:szCs w:val="24"/>
        </w:rPr>
        <w:t xml:space="preserve"> r</w:t>
      </w:r>
      <w:r w:rsidRPr="004C39A1">
        <w:rPr>
          <w:rFonts w:eastAsia="Arial" w:cs="Arial"/>
          <w:sz w:val="24"/>
          <w:szCs w:val="24"/>
        </w:rPr>
        <w:t>eco</w:t>
      </w:r>
      <w:r w:rsidRPr="004C39A1">
        <w:rPr>
          <w:rFonts w:eastAsia="Arial" w:cs="Arial"/>
          <w:spacing w:val="1"/>
          <w:sz w:val="24"/>
          <w:szCs w:val="24"/>
        </w:rPr>
        <w:t>r</w:t>
      </w:r>
      <w:r w:rsidRPr="004C39A1">
        <w:rPr>
          <w:rFonts w:eastAsia="Arial" w:cs="Arial"/>
          <w:sz w:val="24"/>
          <w:szCs w:val="24"/>
        </w:rPr>
        <w:t>d</w:t>
      </w:r>
      <w:r w:rsidRPr="004C39A1">
        <w:rPr>
          <w:rFonts w:eastAsia="Arial" w:cs="Arial"/>
          <w:spacing w:val="-1"/>
          <w:sz w:val="24"/>
          <w:szCs w:val="24"/>
        </w:rPr>
        <w:t>i</w:t>
      </w:r>
      <w:r w:rsidRPr="004C39A1">
        <w:rPr>
          <w:rFonts w:eastAsia="Arial" w:cs="Arial"/>
          <w:spacing w:val="-3"/>
          <w:sz w:val="24"/>
          <w:szCs w:val="24"/>
        </w:rPr>
        <w:t>n</w:t>
      </w:r>
      <w:r w:rsidRPr="004C39A1">
        <w:rPr>
          <w:rFonts w:eastAsia="Arial" w:cs="Arial"/>
          <w:sz w:val="24"/>
          <w:szCs w:val="24"/>
        </w:rPr>
        <w:t>g</w:t>
      </w:r>
      <w:r w:rsidRPr="004C39A1">
        <w:rPr>
          <w:rFonts w:eastAsia="Arial" w:cs="Arial"/>
          <w:spacing w:val="1"/>
          <w:sz w:val="24"/>
          <w:szCs w:val="24"/>
        </w:rPr>
        <w:t xml:space="preserve"> t</w:t>
      </w:r>
      <w:r w:rsidRPr="004C39A1">
        <w:rPr>
          <w:rFonts w:eastAsia="Arial" w:cs="Arial"/>
          <w:sz w:val="24"/>
          <w:szCs w:val="24"/>
        </w:rPr>
        <w:t>he</w:t>
      </w:r>
      <w:r w:rsidRPr="004C39A1">
        <w:rPr>
          <w:rFonts w:eastAsia="Arial" w:cs="Arial"/>
          <w:spacing w:val="1"/>
          <w:sz w:val="24"/>
          <w:szCs w:val="24"/>
        </w:rPr>
        <w:t xml:space="preserve"> </w:t>
      </w:r>
      <w:r w:rsidRPr="004C39A1">
        <w:rPr>
          <w:rFonts w:eastAsia="Arial" w:cs="Arial"/>
          <w:spacing w:val="-3"/>
          <w:sz w:val="24"/>
          <w:szCs w:val="24"/>
        </w:rPr>
        <w:t>b</w:t>
      </w:r>
      <w:r w:rsidRPr="004C39A1">
        <w:rPr>
          <w:rFonts w:eastAsia="Arial" w:cs="Arial"/>
          <w:spacing w:val="-2"/>
          <w:sz w:val="24"/>
          <w:szCs w:val="24"/>
        </w:rPr>
        <w:t>r</w:t>
      </w:r>
      <w:r w:rsidRPr="004C39A1">
        <w:rPr>
          <w:rFonts w:eastAsia="Arial" w:cs="Arial"/>
          <w:sz w:val="24"/>
          <w:szCs w:val="24"/>
        </w:rPr>
        <w:t>oader</w:t>
      </w:r>
      <w:r w:rsidRPr="004C39A1">
        <w:rPr>
          <w:rFonts w:eastAsia="Arial" w:cs="Arial"/>
          <w:spacing w:val="2"/>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w:t>
      </w:r>
      <w:r w:rsidRPr="004C39A1">
        <w:rPr>
          <w:rFonts w:eastAsia="Arial" w:cs="Arial"/>
          <w:spacing w:val="-2"/>
          <w:sz w:val="24"/>
          <w:szCs w:val="24"/>
        </w:rPr>
        <w:t>c</w:t>
      </w:r>
      <w:r w:rsidRPr="004C39A1">
        <w:rPr>
          <w:rFonts w:eastAsia="Arial" w:cs="Arial"/>
          <w:sz w:val="24"/>
          <w:szCs w:val="24"/>
        </w:rPr>
        <w:t>t</w:t>
      </w:r>
      <w:r>
        <w:rPr>
          <w:rFonts w:eastAsia="Arial" w:cs="Arial"/>
          <w:sz w:val="24"/>
          <w:szCs w:val="24"/>
        </w:rPr>
        <w:t xml:space="preserve"> in the annual service stocktake report</w:t>
      </w:r>
      <w:r w:rsidRPr="004C39A1">
        <w:rPr>
          <w:rFonts w:eastAsia="Arial" w:cs="Arial"/>
          <w:sz w:val="24"/>
          <w:szCs w:val="24"/>
        </w:rPr>
        <w:t xml:space="preserve"> </w:t>
      </w:r>
      <w:r w:rsidRPr="004C39A1">
        <w:rPr>
          <w:rFonts w:eastAsia="Arial" w:cs="Arial"/>
          <w:spacing w:val="1"/>
          <w:sz w:val="24"/>
          <w:szCs w:val="24"/>
        </w:rPr>
        <w:t>t</w:t>
      </w:r>
      <w:r w:rsidRPr="004C39A1">
        <w:rPr>
          <w:rFonts w:eastAsia="Arial" w:cs="Arial"/>
          <w:sz w:val="24"/>
          <w:szCs w:val="24"/>
        </w:rPr>
        <w:t>o cap</w:t>
      </w:r>
      <w:r w:rsidRPr="004C39A1">
        <w:rPr>
          <w:rFonts w:eastAsia="Arial" w:cs="Arial"/>
          <w:spacing w:val="1"/>
          <w:sz w:val="24"/>
          <w:szCs w:val="24"/>
        </w:rPr>
        <w:t>t</w:t>
      </w:r>
      <w:r w:rsidRPr="004C39A1">
        <w:rPr>
          <w:rFonts w:eastAsia="Arial" w:cs="Arial"/>
          <w:sz w:val="24"/>
          <w:szCs w:val="24"/>
        </w:rPr>
        <w:t>u</w:t>
      </w:r>
      <w:r w:rsidRPr="004C39A1">
        <w:rPr>
          <w:rFonts w:eastAsia="Arial" w:cs="Arial"/>
          <w:spacing w:val="1"/>
          <w:sz w:val="24"/>
          <w:szCs w:val="24"/>
        </w:rPr>
        <w:t>r</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sidRPr="004C39A1">
        <w:rPr>
          <w:rFonts w:eastAsia="Arial" w:cs="Arial"/>
          <w:spacing w:val="-1"/>
          <w:sz w:val="24"/>
          <w:szCs w:val="24"/>
        </w:rPr>
        <w:t>l</w:t>
      </w:r>
      <w:r w:rsidRPr="004C39A1">
        <w:rPr>
          <w:rFonts w:eastAsia="Arial" w:cs="Arial"/>
          <w:sz w:val="24"/>
          <w:szCs w:val="24"/>
        </w:rPr>
        <w:t>a</w:t>
      </w:r>
      <w:r w:rsidRPr="004C39A1">
        <w:rPr>
          <w:rFonts w:eastAsia="Arial" w:cs="Arial"/>
          <w:spacing w:val="-2"/>
          <w:sz w:val="24"/>
          <w:szCs w:val="24"/>
        </w:rPr>
        <w:t>r</w:t>
      </w:r>
      <w:r w:rsidRPr="004C39A1">
        <w:rPr>
          <w:rFonts w:eastAsia="Arial" w:cs="Arial"/>
          <w:spacing w:val="2"/>
          <w:sz w:val="24"/>
          <w:szCs w:val="24"/>
        </w:rPr>
        <w:t>g</w:t>
      </w:r>
      <w:r w:rsidRPr="004C39A1">
        <w:rPr>
          <w:rFonts w:eastAsia="Arial" w:cs="Arial"/>
          <w:sz w:val="24"/>
          <w:szCs w:val="24"/>
        </w:rPr>
        <w:t>er scope</w:t>
      </w:r>
      <w:r w:rsidRPr="004C39A1">
        <w:rPr>
          <w:rFonts w:eastAsia="Arial" w:cs="Arial"/>
          <w:spacing w:val="-4"/>
          <w:sz w:val="24"/>
          <w:szCs w:val="24"/>
        </w:rPr>
        <w:t xml:space="preserve"> </w:t>
      </w:r>
      <w:r w:rsidRPr="004C39A1">
        <w:rPr>
          <w:rFonts w:eastAsia="Arial" w:cs="Arial"/>
          <w:spacing w:val="-3"/>
          <w:sz w:val="24"/>
          <w:szCs w:val="24"/>
        </w:rPr>
        <w:t>o</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1"/>
          <w:sz w:val="24"/>
          <w:szCs w:val="24"/>
        </w:rPr>
        <w:t xml:space="preserve"> </w:t>
      </w:r>
      <w:r w:rsidRPr="004C39A1">
        <w:rPr>
          <w:rFonts w:eastAsia="Arial" w:cs="Arial"/>
          <w:spacing w:val="-4"/>
          <w:sz w:val="24"/>
          <w:szCs w:val="24"/>
        </w:rPr>
        <w:t>w</w:t>
      </w:r>
      <w:r w:rsidRPr="004C39A1">
        <w:rPr>
          <w:rFonts w:eastAsia="Arial" w:cs="Arial"/>
          <w:sz w:val="24"/>
          <w:szCs w:val="24"/>
        </w:rPr>
        <w:t>o</w:t>
      </w:r>
      <w:r w:rsidRPr="004C39A1">
        <w:rPr>
          <w:rFonts w:eastAsia="Arial" w:cs="Arial"/>
          <w:spacing w:val="-2"/>
          <w:sz w:val="24"/>
          <w:szCs w:val="24"/>
        </w:rPr>
        <w:t>r</w:t>
      </w:r>
      <w:r w:rsidRPr="004C39A1">
        <w:rPr>
          <w:rFonts w:eastAsia="Arial" w:cs="Arial"/>
          <w:spacing w:val="2"/>
          <w:sz w:val="24"/>
          <w:szCs w:val="24"/>
        </w:rPr>
        <w:t>k</w:t>
      </w:r>
      <w:r w:rsidRPr="004C39A1">
        <w:rPr>
          <w:rFonts w:eastAsia="Arial" w:cs="Arial"/>
          <w:sz w:val="24"/>
          <w:szCs w:val="24"/>
        </w:rPr>
        <w:t>.</w:t>
      </w:r>
    </w:p>
    <w:p w:rsidR="00CC39FA" w:rsidRPr="004C39A1" w:rsidRDefault="00CC39FA" w:rsidP="00CC39FA">
      <w:pPr>
        <w:rPr>
          <w:rFonts w:eastAsia="Arial" w:cs="Arial"/>
          <w:sz w:val="24"/>
          <w:szCs w:val="24"/>
        </w:rPr>
      </w:pPr>
      <w:r w:rsidRPr="004C39A1">
        <w:rPr>
          <w:rFonts w:eastAsia="Arial" w:cs="Arial"/>
          <w:sz w:val="24"/>
          <w:szCs w:val="24"/>
        </w:rPr>
        <w:t>The everyday work of Reconnect</w:t>
      </w:r>
      <w:r w:rsidRPr="004C39A1">
        <w:rPr>
          <w:rFonts w:eastAsia="Arial" w:cs="Arial"/>
          <w:i/>
          <w:sz w:val="24"/>
          <w:szCs w:val="24"/>
        </w:rPr>
        <w:t xml:space="preserve"> </w:t>
      </w:r>
      <w:r w:rsidRPr="004C39A1">
        <w:rPr>
          <w:rFonts w:eastAsia="Arial" w:cs="Arial"/>
          <w:sz w:val="24"/>
          <w:szCs w:val="24"/>
        </w:rPr>
        <w:t xml:space="preserve">services to maintain partnership arrangements, build service relations, build interagency relationships, and contribute to one-off community events, should not be recorded as </w:t>
      </w:r>
      <w:r>
        <w:rPr>
          <w:rFonts w:eastAsia="Arial" w:cs="Arial"/>
          <w:sz w:val="24"/>
          <w:szCs w:val="24"/>
        </w:rPr>
        <w:t>community capacity building</w:t>
      </w:r>
      <w:r w:rsidRPr="004C39A1">
        <w:rPr>
          <w:rFonts w:eastAsia="Arial" w:cs="Arial"/>
          <w:sz w:val="24"/>
          <w:szCs w:val="24"/>
        </w:rPr>
        <w:t xml:space="preserve"> projects unless they are part of a larger </w:t>
      </w:r>
      <w:r>
        <w:rPr>
          <w:rFonts w:eastAsia="Arial" w:cs="Arial"/>
          <w:sz w:val="24"/>
          <w:szCs w:val="24"/>
        </w:rPr>
        <w:t>community capacity building</w:t>
      </w:r>
      <w:r w:rsidRPr="004C39A1">
        <w:rPr>
          <w:rFonts w:eastAsia="Arial" w:cs="Arial"/>
          <w:sz w:val="24"/>
          <w:szCs w:val="24"/>
        </w:rPr>
        <w:t xml:space="preserve"> activity.</w:t>
      </w:r>
    </w:p>
    <w:p w:rsidR="00CC39FA" w:rsidRPr="003518D3" w:rsidRDefault="00CC39FA" w:rsidP="00CC39FA">
      <w:pPr>
        <w:rPr>
          <w:sz w:val="24"/>
          <w:szCs w:val="24"/>
        </w:rPr>
      </w:pPr>
      <w:r>
        <w:rPr>
          <w:rFonts w:cs="Arial"/>
          <w:sz w:val="24"/>
          <w:szCs w:val="24"/>
        </w:rPr>
        <w:t>T</w:t>
      </w:r>
      <w:r w:rsidRPr="004C39A1">
        <w:rPr>
          <w:rFonts w:cs="Arial"/>
          <w:sz w:val="24"/>
          <w:szCs w:val="24"/>
        </w:rPr>
        <w:t xml:space="preserve">he reporting of </w:t>
      </w:r>
      <w:r>
        <w:rPr>
          <w:rFonts w:cs="Arial"/>
          <w:sz w:val="24"/>
          <w:szCs w:val="24"/>
        </w:rPr>
        <w:t>c</w:t>
      </w:r>
      <w:r w:rsidRPr="004C39A1">
        <w:rPr>
          <w:rFonts w:cs="Arial"/>
          <w:sz w:val="24"/>
          <w:szCs w:val="24"/>
        </w:rPr>
        <w:t xml:space="preserve">ommunity </w:t>
      </w:r>
      <w:r>
        <w:rPr>
          <w:rFonts w:cs="Arial"/>
          <w:sz w:val="24"/>
          <w:szCs w:val="24"/>
        </w:rPr>
        <w:t>c</w:t>
      </w:r>
      <w:r w:rsidRPr="004C39A1">
        <w:rPr>
          <w:rFonts w:cs="Arial"/>
          <w:sz w:val="24"/>
          <w:szCs w:val="24"/>
        </w:rPr>
        <w:t xml:space="preserve">apacity </w:t>
      </w:r>
      <w:r>
        <w:rPr>
          <w:rFonts w:cs="Arial"/>
          <w:sz w:val="24"/>
          <w:szCs w:val="24"/>
        </w:rPr>
        <w:t>b</w:t>
      </w:r>
      <w:r w:rsidRPr="004C39A1">
        <w:rPr>
          <w:rFonts w:cs="Arial"/>
          <w:sz w:val="24"/>
          <w:szCs w:val="24"/>
        </w:rPr>
        <w:t xml:space="preserve">uilding projects is voluntary and is not a requirement of the Reconnect </w:t>
      </w:r>
      <w:r>
        <w:rPr>
          <w:rFonts w:cs="Arial"/>
          <w:sz w:val="24"/>
          <w:szCs w:val="24"/>
        </w:rPr>
        <w:t>grant</w:t>
      </w:r>
      <w:r w:rsidRPr="004C39A1">
        <w:rPr>
          <w:rFonts w:cs="Arial"/>
          <w:sz w:val="24"/>
          <w:szCs w:val="24"/>
        </w:rPr>
        <w:t xml:space="preserve"> </w:t>
      </w:r>
      <w:r>
        <w:rPr>
          <w:rFonts w:cs="Arial"/>
          <w:sz w:val="24"/>
          <w:szCs w:val="24"/>
        </w:rPr>
        <w:t>a</w:t>
      </w:r>
      <w:r w:rsidRPr="004C39A1">
        <w:rPr>
          <w:rFonts w:cs="Arial"/>
          <w:sz w:val="24"/>
          <w:szCs w:val="24"/>
        </w:rPr>
        <w:t xml:space="preserve">greement. </w:t>
      </w:r>
      <w:r>
        <w:rPr>
          <w:rFonts w:cs="Arial"/>
          <w:sz w:val="24"/>
          <w:szCs w:val="24"/>
        </w:rPr>
        <w:t xml:space="preserve">Community capacity building </w:t>
      </w:r>
      <w:r>
        <w:rPr>
          <w:rFonts w:cs="Arial"/>
          <w:sz w:val="24"/>
          <w:szCs w:val="24"/>
        </w:rPr>
        <w:lastRenderedPageBreak/>
        <w:t xml:space="preserve">projects are reported in the annual service stocktake, refer to </w:t>
      </w:r>
      <w:r w:rsidRPr="00B30F11">
        <w:rPr>
          <w:rFonts w:cs="Arial"/>
          <w:sz w:val="24"/>
          <w:szCs w:val="24"/>
        </w:rPr>
        <w:t xml:space="preserve">Section </w:t>
      </w:r>
      <w:r w:rsidR="00B30F11" w:rsidRPr="00B30F11">
        <w:rPr>
          <w:rFonts w:cs="Arial"/>
          <w:sz w:val="24"/>
          <w:szCs w:val="24"/>
        </w:rPr>
        <w:t>5</w:t>
      </w:r>
      <w:r w:rsidRPr="00B30F11">
        <w:rPr>
          <w:rFonts w:cs="Arial"/>
          <w:sz w:val="24"/>
          <w:szCs w:val="24"/>
        </w:rPr>
        <w:t>.2</w:t>
      </w:r>
      <w:r w:rsidRPr="000C6089">
        <w:rPr>
          <w:rFonts w:cs="Arial"/>
          <w:sz w:val="24"/>
          <w:szCs w:val="24"/>
        </w:rPr>
        <w:t xml:space="preserve"> Service stocktake.</w:t>
      </w:r>
    </w:p>
    <w:p w:rsidR="00CC39FA" w:rsidRPr="00251CB8" w:rsidRDefault="00CC39FA" w:rsidP="00CC39FA">
      <w:pPr>
        <w:pStyle w:val="Heading2"/>
        <w:ind w:left="426"/>
      </w:pPr>
      <w:bookmarkStart w:id="173" w:name="_Toc517342833"/>
      <w:r w:rsidRPr="006D2CBF">
        <w:t xml:space="preserve">Group </w:t>
      </w:r>
      <w:r>
        <w:t>w</w:t>
      </w:r>
      <w:r w:rsidRPr="001B18BF">
        <w:t>ork</w:t>
      </w:r>
      <w:bookmarkEnd w:id="173"/>
    </w:p>
    <w:p w:rsidR="00CC39FA" w:rsidRPr="00CD58E2" w:rsidRDefault="00CC39FA" w:rsidP="00CC39FA">
      <w:pPr>
        <w:rPr>
          <w:rFonts w:cs="Arial"/>
          <w:color w:val="000000"/>
          <w:sz w:val="24"/>
          <w:szCs w:val="24"/>
        </w:rPr>
      </w:pPr>
      <w:r w:rsidRPr="00CD58E2">
        <w:rPr>
          <w:rFonts w:cs="Arial"/>
          <w:color w:val="000000"/>
          <w:sz w:val="24"/>
          <w:szCs w:val="24"/>
        </w:rPr>
        <w:t xml:space="preserve">While individual casework is the core requirement of the program, Reconnect services are able to work with clients and potential clients through group work as a preventative measure. </w:t>
      </w:r>
    </w:p>
    <w:p w:rsidR="00CC39FA" w:rsidRPr="00CD58E2" w:rsidRDefault="00CC39FA" w:rsidP="00CC39FA">
      <w:pPr>
        <w:rPr>
          <w:rFonts w:cs="Arial"/>
          <w:color w:val="000000"/>
          <w:sz w:val="24"/>
          <w:szCs w:val="24"/>
        </w:rPr>
      </w:pPr>
      <w:r w:rsidRPr="00CD58E2">
        <w:rPr>
          <w:rFonts w:cs="Arial"/>
          <w:color w:val="000000"/>
          <w:sz w:val="24"/>
          <w:szCs w:val="24"/>
        </w:rPr>
        <w:t>Group work may:</w:t>
      </w:r>
    </w:p>
    <w:p w:rsidR="00CC39FA" w:rsidRPr="00BB31E4" w:rsidRDefault="00CC39FA" w:rsidP="00CC39FA">
      <w:pPr>
        <w:pStyle w:val="ListParagraph"/>
      </w:pPr>
      <w:r w:rsidRPr="00BB31E4">
        <w:t>be all that some young people need</w:t>
      </w:r>
    </w:p>
    <w:p w:rsidR="00CC39FA" w:rsidRPr="00BB31E4" w:rsidRDefault="00CC39FA" w:rsidP="00CC39FA">
      <w:pPr>
        <w:pStyle w:val="ListParagraph"/>
      </w:pPr>
      <w:r>
        <w:t>be a less threatening</w:t>
      </w:r>
      <w:r w:rsidRPr="00BB31E4">
        <w:t xml:space="preserve"> ‘soft’ entry point to support</w:t>
      </w:r>
    </w:p>
    <w:p w:rsidR="00CC39FA" w:rsidRPr="00BB31E4" w:rsidRDefault="00CC39FA" w:rsidP="00CC39FA">
      <w:pPr>
        <w:pStyle w:val="ListParagraph"/>
      </w:pPr>
      <w:r w:rsidRPr="00BB31E4">
        <w:t xml:space="preserve">allow young people to attend with their peers or siblings and assist </w:t>
      </w:r>
      <w:r>
        <w:t xml:space="preserve">in </w:t>
      </w:r>
      <w:r w:rsidRPr="00BB31E4">
        <w:t>‘break</w:t>
      </w:r>
      <w:r>
        <w:t>ing</w:t>
      </w:r>
      <w:r w:rsidRPr="00BB31E4">
        <w:t xml:space="preserve"> the cycle’ of negative behaviour or influence</w:t>
      </w:r>
    </w:p>
    <w:p w:rsidR="00CC39FA" w:rsidRPr="00BB31E4" w:rsidRDefault="00CC39FA" w:rsidP="00CC39FA">
      <w:pPr>
        <w:pStyle w:val="ListParagraph"/>
      </w:pPr>
      <w:r w:rsidRPr="00BB31E4">
        <w:t>provide support to young people in realising ‘they are not alone’ in dealing with certain issues</w:t>
      </w:r>
    </w:p>
    <w:p w:rsidR="00CC39FA" w:rsidRPr="00BB31E4" w:rsidRDefault="00CC39FA" w:rsidP="00CC39FA">
      <w:pPr>
        <w:pStyle w:val="ListParagraph"/>
      </w:pPr>
      <w:r>
        <w:t>offer a support network</w:t>
      </w:r>
    </w:p>
    <w:p w:rsidR="00CC39FA" w:rsidRPr="00BB31E4" w:rsidRDefault="00CC39FA" w:rsidP="00CC39FA">
      <w:pPr>
        <w:pStyle w:val="ListParagraph"/>
      </w:pPr>
      <w:r w:rsidRPr="00BB31E4">
        <w:t>develop opportunity for young people formerly engaged in the service to act as peer support and/or mentors</w:t>
      </w:r>
    </w:p>
    <w:p w:rsidR="00CC39FA" w:rsidRPr="00BB31E4" w:rsidRDefault="00CC39FA" w:rsidP="00CC39FA">
      <w:pPr>
        <w:pStyle w:val="ListParagraph"/>
      </w:pPr>
      <w:r w:rsidRPr="00BB31E4">
        <w:t xml:space="preserve">empower </w:t>
      </w:r>
      <w:r>
        <w:t>young people</w:t>
      </w:r>
      <w:r w:rsidRPr="00BB31E4">
        <w:t xml:space="preserve"> through support of people of their own age and experience</w:t>
      </w:r>
    </w:p>
    <w:p w:rsidR="00CC39FA" w:rsidRPr="00BB31E4" w:rsidRDefault="00CC39FA" w:rsidP="00CC39FA">
      <w:pPr>
        <w:pStyle w:val="ListParagraph"/>
      </w:pPr>
      <w:r w:rsidRPr="00BB31E4">
        <w:t>involve a number of support services participating over the course of time, particularly if the group is multi-session</w:t>
      </w:r>
    </w:p>
    <w:p w:rsidR="00CC39FA" w:rsidRPr="00BB31E4" w:rsidRDefault="00CC39FA" w:rsidP="00CC39FA">
      <w:pPr>
        <w:pStyle w:val="ListParagraph"/>
      </w:pPr>
      <w:r w:rsidRPr="00BB31E4">
        <w:t>be effective in engaging young people if a waiting list exists at the time of referral and one-to-one work is not possible initially</w:t>
      </w:r>
    </w:p>
    <w:p w:rsidR="00CC39FA" w:rsidRPr="00BB31E4" w:rsidRDefault="00CC39FA" w:rsidP="00CC39FA">
      <w:pPr>
        <w:pStyle w:val="ListParagraph"/>
      </w:pPr>
      <w:r w:rsidRPr="00BB31E4">
        <w:t>be an effective way to provide service</w:t>
      </w:r>
      <w:r>
        <w:t>s</w:t>
      </w:r>
      <w:r w:rsidRPr="00BB31E4">
        <w:t xml:space="preserve"> in an outreach location where ongoing one-to-one support is not readily available </w:t>
      </w:r>
    </w:p>
    <w:p w:rsidR="00CC39FA" w:rsidRPr="00BB31E4" w:rsidRDefault="00CC39FA" w:rsidP="00CC39FA">
      <w:pPr>
        <w:pStyle w:val="ListParagraph"/>
      </w:pPr>
      <w:r w:rsidRPr="00BB31E4">
        <w:t xml:space="preserve">provide a network for other groups including parents and other care-givers </w:t>
      </w:r>
    </w:p>
    <w:p w:rsidR="00CC39FA" w:rsidRPr="00BB31E4" w:rsidRDefault="00CC39FA" w:rsidP="00CC39FA">
      <w:pPr>
        <w:pStyle w:val="ListParagraph"/>
      </w:pPr>
      <w:r w:rsidRPr="00BB31E4">
        <w:t xml:space="preserve">provide opportunities for social and fun activities through numbers </w:t>
      </w:r>
    </w:p>
    <w:p w:rsidR="00CC39FA" w:rsidRPr="00BB31E4" w:rsidRDefault="00CC39FA" w:rsidP="00CC39FA">
      <w:pPr>
        <w:pStyle w:val="ListParagraph"/>
      </w:pPr>
      <w:r w:rsidRPr="00BB31E4">
        <w:t xml:space="preserve">bring together young people of the same gender or </w:t>
      </w:r>
      <w:r>
        <w:t>target</w:t>
      </w:r>
      <w:r w:rsidRPr="00BB31E4">
        <w:t xml:space="preserve"> group</w:t>
      </w:r>
    </w:p>
    <w:p w:rsidR="00CC39FA" w:rsidRDefault="00CC39FA" w:rsidP="00CC39FA">
      <w:pPr>
        <w:pStyle w:val="ListParagraph"/>
      </w:pPr>
      <w:r w:rsidRPr="00BB31E4">
        <w:t>be a cost</w:t>
      </w:r>
      <w:r>
        <w:t>-</w:t>
      </w:r>
      <w:r w:rsidRPr="00BB31E4">
        <w:t>effective way of managing larger groups of clients</w:t>
      </w:r>
    </w:p>
    <w:p w:rsidR="00CC39FA" w:rsidRPr="00CD58E2" w:rsidRDefault="00CC39FA" w:rsidP="00CC39FA">
      <w:pPr>
        <w:rPr>
          <w:rFonts w:cs="Arial"/>
          <w:color w:val="000000"/>
          <w:sz w:val="24"/>
          <w:szCs w:val="24"/>
        </w:rPr>
      </w:pPr>
      <w:r w:rsidRPr="00CD58E2">
        <w:rPr>
          <w:rFonts w:cs="Arial"/>
          <w:color w:val="000000"/>
          <w:sz w:val="24"/>
          <w:szCs w:val="24"/>
        </w:rPr>
        <w:t>Community information sessions</w:t>
      </w:r>
      <w:r>
        <w:rPr>
          <w:rFonts w:cs="Arial"/>
          <w:color w:val="000000"/>
          <w:sz w:val="24"/>
          <w:szCs w:val="24"/>
        </w:rPr>
        <w:t>,</w:t>
      </w:r>
      <w:r w:rsidRPr="00CD58E2">
        <w:rPr>
          <w:rFonts w:cs="Arial"/>
          <w:color w:val="000000"/>
          <w:sz w:val="24"/>
          <w:szCs w:val="24"/>
        </w:rPr>
        <w:t xml:space="preserve"> such as providing information about a Reconnect service to a school group, does not fall into the category of </w:t>
      </w:r>
      <w:r w:rsidR="00E855F8">
        <w:rPr>
          <w:rFonts w:cs="Arial"/>
          <w:color w:val="000000"/>
          <w:sz w:val="24"/>
          <w:szCs w:val="24"/>
        </w:rPr>
        <w:t>g</w:t>
      </w:r>
      <w:r w:rsidR="00E855F8" w:rsidRPr="00CD58E2">
        <w:rPr>
          <w:rFonts w:cs="Arial"/>
          <w:color w:val="000000"/>
          <w:sz w:val="24"/>
          <w:szCs w:val="24"/>
        </w:rPr>
        <w:t xml:space="preserve">roup </w:t>
      </w:r>
      <w:r w:rsidR="00E855F8">
        <w:rPr>
          <w:rFonts w:cs="Arial"/>
          <w:color w:val="000000"/>
          <w:sz w:val="24"/>
          <w:szCs w:val="24"/>
        </w:rPr>
        <w:t>w</w:t>
      </w:r>
      <w:r w:rsidR="00E855F8" w:rsidRPr="00CD58E2">
        <w:rPr>
          <w:rFonts w:cs="Arial"/>
          <w:color w:val="000000"/>
          <w:sz w:val="24"/>
          <w:szCs w:val="24"/>
        </w:rPr>
        <w:t>ork</w:t>
      </w:r>
      <w:r w:rsidRPr="00CD58E2">
        <w:rPr>
          <w:rFonts w:cs="Arial"/>
          <w:color w:val="000000"/>
          <w:sz w:val="24"/>
          <w:szCs w:val="24"/>
        </w:rPr>
        <w:t xml:space="preserve">, instead is recognised as Community Capacity Building. </w:t>
      </w:r>
    </w:p>
    <w:p w:rsidR="00CC39FA" w:rsidRPr="001B18BF" w:rsidRDefault="00CC39FA" w:rsidP="00CC39FA">
      <w:pPr>
        <w:pStyle w:val="Heading2"/>
        <w:ind w:left="426"/>
      </w:pPr>
      <w:bookmarkStart w:id="174" w:name="_Toc517342834"/>
      <w:r w:rsidRPr="006D2CBF">
        <w:t>Non-</w:t>
      </w:r>
      <w:r>
        <w:t>e</w:t>
      </w:r>
      <w:r w:rsidRPr="001B18BF">
        <w:t xml:space="preserve">ngagement </w:t>
      </w:r>
      <w:r>
        <w:t>c</w:t>
      </w:r>
      <w:r w:rsidRPr="001B18BF">
        <w:t>lient</w:t>
      </w:r>
      <w:bookmarkEnd w:id="174"/>
    </w:p>
    <w:p w:rsidR="00CC39FA" w:rsidRDefault="00CC39FA" w:rsidP="00CC39FA">
      <w:pPr>
        <w:rPr>
          <w:rFonts w:cs="Arial"/>
          <w:color w:val="000000"/>
          <w:sz w:val="24"/>
          <w:szCs w:val="24"/>
        </w:rPr>
      </w:pPr>
      <w:r w:rsidRPr="004C39A1">
        <w:rPr>
          <w:rFonts w:cs="Arial"/>
          <w:color w:val="000000"/>
          <w:sz w:val="24"/>
          <w:szCs w:val="24"/>
        </w:rPr>
        <w:t xml:space="preserve">In recognition of the additional work </w:t>
      </w:r>
      <w:r>
        <w:rPr>
          <w:rFonts w:cs="Arial"/>
          <w:color w:val="000000"/>
          <w:sz w:val="24"/>
          <w:szCs w:val="24"/>
        </w:rPr>
        <w:t>Reconnect service providers</w:t>
      </w:r>
      <w:r w:rsidRPr="004C39A1">
        <w:rPr>
          <w:rFonts w:cs="Arial"/>
          <w:color w:val="000000"/>
          <w:sz w:val="24"/>
          <w:szCs w:val="24"/>
        </w:rPr>
        <w:t xml:space="preserve"> conduct in line with the ‘</w:t>
      </w:r>
      <w:r>
        <w:rPr>
          <w:rFonts w:cs="Arial"/>
          <w:color w:val="000000"/>
          <w:sz w:val="24"/>
          <w:szCs w:val="24"/>
        </w:rPr>
        <w:t>n</w:t>
      </w:r>
      <w:r w:rsidRPr="004C39A1">
        <w:rPr>
          <w:rFonts w:cs="Arial"/>
          <w:color w:val="000000"/>
          <w:sz w:val="24"/>
          <w:szCs w:val="24"/>
        </w:rPr>
        <w:t xml:space="preserve">o </w:t>
      </w:r>
      <w:r>
        <w:rPr>
          <w:rFonts w:cs="Arial"/>
          <w:color w:val="000000"/>
          <w:sz w:val="24"/>
          <w:szCs w:val="24"/>
        </w:rPr>
        <w:t>w</w:t>
      </w:r>
      <w:r w:rsidRPr="004C39A1">
        <w:rPr>
          <w:rFonts w:cs="Arial"/>
          <w:color w:val="000000"/>
          <w:sz w:val="24"/>
          <w:szCs w:val="24"/>
        </w:rPr>
        <w:t xml:space="preserve">rong </w:t>
      </w:r>
      <w:r>
        <w:rPr>
          <w:rFonts w:cs="Arial"/>
          <w:color w:val="000000"/>
          <w:sz w:val="24"/>
          <w:szCs w:val="24"/>
        </w:rPr>
        <w:t>door</w:t>
      </w:r>
      <w:r w:rsidRPr="004C39A1">
        <w:rPr>
          <w:rFonts w:cs="Arial"/>
          <w:color w:val="000000"/>
          <w:sz w:val="24"/>
          <w:szCs w:val="24"/>
        </w:rPr>
        <w:t>’ policy with clients who are</w:t>
      </w:r>
      <w:r w:rsidRPr="004C39A1">
        <w:rPr>
          <w:rFonts w:cs="Arial"/>
          <w:i/>
          <w:color w:val="000000"/>
          <w:sz w:val="24"/>
          <w:szCs w:val="24"/>
        </w:rPr>
        <w:t xml:space="preserve"> not eligible</w:t>
      </w:r>
      <w:r w:rsidRPr="004C39A1">
        <w:rPr>
          <w:rFonts w:cs="Arial"/>
          <w:color w:val="000000"/>
          <w:sz w:val="24"/>
          <w:szCs w:val="24"/>
        </w:rPr>
        <w:t xml:space="preserve"> Reconnect clients, </w:t>
      </w:r>
      <w:r>
        <w:rPr>
          <w:rFonts w:cs="Arial"/>
          <w:color w:val="000000"/>
          <w:sz w:val="24"/>
          <w:szCs w:val="24"/>
        </w:rPr>
        <w:t>the Department</w:t>
      </w:r>
      <w:r w:rsidRPr="004C39A1">
        <w:rPr>
          <w:rFonts w:cs="Arial"/>
          <w:color w:val="000000"/>
          <w:sz w:val="24"/>
          <w:szCs w:val="24"/>
        </w:rPr>
        <w:t xml:space="preserve"> has created the category of ‘</w:t>
      </w:r>
      <w:r>
        <w:rPr>
          <w:rFonts w:cs="Arial"/>
          <w:color w:val="000000"/>
          <w:sz w:val="24"/>
          <w:szCs w:val="24"/>
        </w:rPr>
        <w:t>n</w:t>
      </w:r>
      <w:r w:rsidRPr="004C39A1">
        <w:rPr>
          <w:rFonts w:cs="Arial"/>
          <w:color w:val="000000"/>
          <w:sz w:val="24"/>
          <w:szCs w:val="24"/>
        </w:rPr>
        <w:t>on-</w:t>
      </w:r>
      <w:r>
        <w:rPr>
          <w:rFonts w:cs="Arial"/>
          <w:color w:val="000000"/>
          <w:sz w:val="24"/>
          <w:szCs w:val="24"/>
        </w:rPr>
        <w:t>e</w:t>
      </w:r>
      <w:r w:rsidRPr="004C39A1">
        <w:rPr>
          <w:rFonts w:cs="Arial"/>
          <w:color w:val="000000"/>
          <w:sz w:val="24"/>
          <w:szCs w:val="24"/>
        </w:rPr>
        <w:t xml:space="preserve">ngagement </w:t>
      </w:r>
      <w:r>
        <w:rPr>
          <w:rFonts w:cs="Arial"/>
          <w:color w:val="000000"/>
          <w:sz w:val="24"/>
          <w:szCs w:val="24"/>
        </w:rPr>
        <w:t>c</w:t>
      </w:r>
      <w:r w:rsidRPr="004C39A1">
        <w:rPr>
          <w:rFonts w:cs="Arial"/>
          <w:color w:val="000000"/>
          <w:sz w:val="24"/>
          <w:szCs w:val="24"/>
        </w:rPr>
        <w:t>lient’</w:t>
      </w:r>
      <w:r>
        <w:rPr>
          <w:rFonts w:cs="Arial"/>
          <w:color w:val="000000"/>
          <w:sz w:val="24"/>
          <w:szCs w:val="24"/>
        </w:rPr>
        <w:t>.</w:t>
      </w:r>
      <w:r w:rsidRPr="004C39A1">
        <w:rPr>
          <w:rFonts w:cs="Arial"/>
          <w:color w:val="000000"/>
          <w:sz w:val="24"/>
          <w:szCs w:val="24"/>
        </w:rPr>
        <w:t xml:space="preserve"> </w:t>
      </w:r>
    </w:p>
    <w:p w:rsidR="00CC39FA" w:rsidRPr="004C39A1" w:rsidRDefault="00CC39FA" w:rsidP="00CC39FA">
      <w:pPr>
        <w:rPr>
          <w:rFonts w:cs="Arial"/>
          <w:sz w:val="24"/>
          <w:szCs w:val="24"/>
        </w:rPr>
      </w:pPr>
      <w:r>
        <w:rPr>
          <w:rFonts w:cs="Arial"/>
          <w:sz w:val="24"/>
          <w:szCs w:val="24"/>
        </w:rPr>
        <w:t>A ‘n</w:t>
      </w:r>
      <w:r w:rsidRPr="004C39A1">
        <w:rPr>
          <w:rFonts w:cs="Arial"/>
          <w:sz w:val="24"/>
          <w:szCs w:val="24"/>
        </w:rPr>
        <w:t>on-</w:t>
      </w:r>
      <w:r>
        <w:rPr>
          <w:rFonts w:cs="Arial"/>
          <w:sz w:val="24"/>
          <w:szCs w:val="24"/>
        </w:rPr>
        <w:t>e</w:t>
      </w:r>
      <w:r w:rsidRPr="004C39A1">
        <w:rPr>
          <w:rFonts w:cs="Arial"/>
          <w:sz w:val="24"/>
          <w:szCs w:val="24"/>
        </w:rPr>
        <w:t xml:space="preserve">ngagement </w:t>
      </w:r>
      <w:r>
        <w:rPr>
          <w:rFonts w:cs="Arial"/>
          <w:sz w:val="24"/>
          <w:szCs w:val="24"/>
        </w:rPr>
        <w:t>c</w:t>
      </w:r>
      <w:r w:rsidRPr="004C39A1">
        <w:rPr>
          <w:rFonts w:cs="Arial"/>
          <w:sz w:val="24"/>
          <w:szCs w:val="24"/>
        </w:rPr>
        <w:t>lient</w:t>
      </w:r>
      <w:r>
        <w:rPr>
          <w:rFonts w:cs="Arial"/>
          <w:sz w:val="24"/>
          <w:szCs w:val="24"/>
        </w:rPr>
        <w:t>’ is a person</w:t>
      </w:r>
      <w:r w:rsidRPr="004C39A1">
        <w:rPr>
          <w:rFonts w:cs="Arial"/>
          <w:sz w:val="24"/>
          <w:szCs w:val="24"/>
        </w:rPr>
        <w:t xml:space="preserve"> who do</w:t>
      </w:r>
      <w:r>
        <w:rPr>
          <w:rFonts w:cs="Arial"/>
          <w:sz w:val="24"/>
          <w:szCs w:val="24"/>
        </w:rPr>
        <w:t>es</w:t>
      </w:r>
      <w:r w:rsidRPr="004C39A1">
        <w:rPr>
          <w:rFonts w:cs="Arial"/>
          <w:sz w:val="24"/>
          <w:szCs w:val="24"/>
        </w:rPr>
        <w:t xml:space="preserve"> not fit the Reconnect</w:t>
      </w:r>
      <w:r w:rsidRPr="004C39A1">
        <w:rPr>
          <w:rFonts w:cs="Arial"/>
          <w:i/>
          <w:sz w:val="24"/>
          <w:szCs w:val="24"/>
        </w:rPr>
        <w:t xml:space="preserve"> </w:t>
      </w:r>
      <w:r w:rsidRPr="004C39A1">
        <w:rPr>
          <w:rFonts w:cs="Arial"/>
          <w:sz w:val="24"/>
          <w:szCs w:val="24"/>
        </w:rPr>
        <w:t>target group</w:t>
      </w:r>
      <w:r>
        <w:rPr>
          <w:rFonts w:cs="Arial"/>
          <w:sz w:val="24"/>
          <w:szCs w:val="24"/>
        </w:rPr>
        <w:t xml:space="preserve">, </w:t>
      </w:r>
      <w:r w:rsidRPr="000C6089">
        <w:rPr>
          <w:rFonts w:cs="Arial"/>
          <w:sz w:val="24"/>
          <w:szCs w:val="24"/>
        </w:rPr>
        <w:t xml:space="preserve">refer to </w:t>
      </w:r>
      <w:r w:rsidRPr="00B30F11">
        <w:rPr>
          <w:rFonts w:cs="Arial"/>
          <w:sz w:val="24"/>
          <w:szCs w:val="24"/>
        </w:rPr>
        <w:t xml:space="preserve">Section </w:t>
      </w:r>
      <w:r w:rsidR="00B30F11" w:rsidRPr="00B30F11">
        <w:rPr>
          <w:rFonts w:cs="Arial"/>
          <w:sz w:val="24"/>
          <w:szCs w:val="24"/>
        </w:rPr>
        <w:t>3</w:t>
      </w:r>
      <w:r w:rsidRPr="00B30F11">
        <w:rPr>
          <w:rFonts w:cs="Arial"/>
          <w:sz w:val="24"/>
          <w:szCs w:val="24"/>
        </w:rPr>
        <w:t>.2</w:t>
      </w:r>
      <w:r w:rsidRPr="000C6089">
        <w:rPr>
          <w:rFonts w:cs="Arial"/>
          <w:sz w:val="24"/>
          <w:szCs w:val="24"/>
        </w:rPr>
        <w:t xml:space="preserve"> Reconnect target group</w:t>
      </w:r>
      <w:r>
        <w:rPr>
          <w:rFonts w:cs="Arial"/>
          <w:sz w:val="24"/>
          <w:szCs w:val="24"/>
        </w:rPr>
        <w:t xml:space="preserve">. An example of a ‘non-engagement </w:t>
      </w:r>
      <w:r>
        <w:rPr>
          <w:rFonts w:cs="Arial"/>
          <w:sz w:val="24"/>
          <w:szCs w:val="24"/>
        </w:rPr>
        <w:lastRenderedPageBreak/>
        <w:t xml:space="preserve">client’ </w:t>
      </w:r>
      <w:r w:rsidRPr="004C39A1">
        <w:rPr>
          <w:rFonts w:cs="Arial"/>
          <w:sz w:val="24"/>
          <w:szCs w:val="24"/>
        </w:rPr>
        <w:t xml:space="preserve">may be </w:t>
      </w:r>
      <w:r>
        <w:rPr>
          <w:rFonts w:cs="Arial"/>
          <w:sz w:val="24"/>
          <w:szCs w:val="24"/>
        </w:rPr>
        <w:t xml:space="preserve">they are the </w:t>
      </w:r>
      <w:r w:rsidRPr="004C39A1">
        <w:rPr>
          <w:rFonts w:cs="Arial"/>
          <w:sz w:val="24"/>
          <w:szCs w:val="24"/>
        </w:rPr>
        <w:t>care</w:t>
      </w:r>
      <w:r>
        <w:rPr>
          <w:rFonts w:cs="Arial"/>
          <w:sz w:val="24"/>
          <w:szCs w:val="24"/>
        </w:rPr>
        <w:t>r of a young person,</w:t>
      </w:r>
      <w:r w:rsidRPr="004C39A1">
        <w:rPr>
          <w:rFonts w:cs="Arial"/>
          <w:sz w:val="24"/>
          <w:szCs w:val="24"/>
        </w:rPr>
        <w:t xml:space="preserve"> </w:t>
      </w:r>
      <w:r>
        <w:rPr>
          <w:rFonts w:cs="Arial"/>
          <w:sz w:val="24"/>
          <w:szCs w:val="24"/>
        </w:rPr>
        <w:t>are</w:t>
      </w:r>
      <w:r w:rsidRPr="004C39A1">
        <w:rPr>
          <w:rFonts w:cs="Arial"/>
          <w:sz w:val="24"/>
          <w:szCs w:val="24"/>
        </w:rPr>
        <w:t xml:space="preserve"> supported by </w:t>
      </w:r>
      <w:r>
        <w:rPr>
          <w:rFonts w:cs="Arial"/>
          <w:sz w:val="24"/>
          <w:szCs w:val="24"/>
        </w:rPr>
        <w:t>Reconnect</w:t>
      </w:r>
      <w:r w:rsidRPr="004C39A1">
        <w:rPr>
          <w:rFonts w:cs="Arial"/>
          <w:sz w:val="24"/>
          <w:szCs w:val="24"/>
        </w:rPr>
        <w:t xml:space="preserve"> </w:t>
      </w:r>
      <w:r>
        <w:rPr>
          <w:rFonts w:cs="Arial"/>
          <w:sz w:val="24"/>
          <w:szCs w:val="24"/>
        </w:rPr>
        <w:t>but</w:t>
      </w:r>
      <w:r w:rsidRPr="004C39A1">
        <w:rPr>
          <w:rFonts w:cs="Arial"/>
          <w:sz w:val="24"/>
          <w:szCs w:val="24"/>
        </w:rPr>
        <w:t xml:space="preserve"> the young person</w:t>
      </w:r>
      <w:r>
        <w:rPr>
          <w:rFonts w:cs="Arial"/>
          <w:sz w:val="24"/>
          <w:szCs w:val="24"/>
        </w:rPr>
        <w:t xml:space="preserve"> they care for</w:t>
      </w:r>
      <w:r w:rsidRPr="004C39A1">
        <w:rPr>
          <w:rFonts w:cs="Arial"/>
          <w:sz w:val="24"/>
          <w:szCs w:val="24"/>
        </w:rPr>
        <w:t xml:space="preserve"> </w:t>
      </w:r>
      <w:r>
        <w:rPr>
          <w:rFonts w:cs="Arial"/>
          <w:sz w:val="24"/>
          <w:szCs w:val="24"/>
        </w:rPr>
        <w:t xml:space="preserve">is not or </w:t>
      </w:r>
      <w:r w:rsidRPr="004C39A1">
        <w:rPr>
          <w:rFonts w:cs="Arial"/>
          <w:sz w:val="24"/>
          <w:szCs w:val="24"/>
        </w:rPr>
        <w:t>does not engage.</w:t>
      </w:r>
    </w:p>
    <w:p w:rsidR="00CC39FA" w:rsidRDefault="00CC39FA" w:rsidP="00CC39FA">
      <w:pPr>
        <w:rPr>
          <w:rFonts w:cs="Arial"/>
          <w:sz w:val="24"/>
          <w:szCs w:val="24"/>
        </w:rPr>
      </w:pPr>
      <w:r>
        <w:rPr>
          <w:rFonts w:cs="Arial"/>
          <w:color w:val="000000"/>
          <w:sz w:val="24"/>
          <w:szCs w:val="24"/>
        </w:rPr>
        <w:t>T</w:t>
      </w:r>
      <w:r w:rsidRPr="004C39A1" w:rsidDel="007F3C2A">
        <w:rPr>
          <w:rFonts w:cs="Arial"/>
          <w:color w:val="000000"/>
          <w:sz w:val="24"/>
          <w:szCs w:val="24"/>
        </w:rPr>
        <w:t xml:space="preserve">he </w:t>
      </w:r>
      <w:r>
        <w:rPr>
          <w:rFonts w:cs="Arial"/>
          <w:color w:val="000000"/>
          <w:sz w:val="24"/>
          <w:szCs w:val="24"/>
        </w:rPr>
        <w:t>reporting of</w:t>
      </w:r>
      <w:r w:rsidRPr="004C39A1" w:rsidDel="007F3C2A">
        <w:rPr>
          <w:rFonts w:cs="Arial"/>
          <w:color w:val="000000"/>
          <w:sz w:val="24"/>
          <w:szCs w:val="24"/>
        </w:rPr>
        <w:t xml:space="preserve"> work conducted with the ‘</w:t>
      </w:r>
      <w:r w:rsidR="00E855F8">
        <w:rPr>
          <w:rFonts w:cs="Arial"/>
          <w:color w:val="000000"/>
          <w:sz w:val="24"/>
          <w:szCs w:val="24"/>
        </w:rPr>
        <w:t>non</w:t>
      </w:r>
      <w:r>
        <w:rPr>
          <w:rFonts w:cs="Arial"/>
          <w:color w:val="000000"/>
          <w:sz w:val="24"/>
          <w:szCs w:val="24"/>
        </w:rPr>
        <w:t>-</w:t>
      </w:r>
      <w:r w:rsidR="00E855F8">
        <w:rPr>
          <w:rFonts w:cs="Arial"/>
          <w:color w:val="000000"/>
          <w:sz w:val="24"/>
          <w:szCs w:val="24"/>
        </w:rPr>
        <w:t>engagement c</w:t>
      </w:r>
      <w:r w:rsidR="00E855F8" w:rsidRPr="004C39A1" w:rsidDel="007F3C2A">
        <w:rPr>
          <w:rFonts w:cs="Arial"/>
          <w:color w:val="000000"/>
          <w:sz w:val="24"/>
          <w:szCs w:val="24"/>
        </w:rPr>
        <w:t>lient’</w:t>
      </w:r>
      <w:r w:rsidR="00E855F8" w:rsidRPr="00706CC9">
        <w:rPr>
          <w:rFonts w:cs="Arial"/>
          <w:sz w:val="24"/>
          <w:szCs w:val="24"/>
        </w:rPr>
        <w:t xml:space="preserve"> </w:t>
      </w:r>
      <w:r w:rsidRPr="001D4E96">
        <w:rPr>
          <w:rFonts w:cs="Arial"/>
          <w:sz w:val="24"/>
          <w:szCs w:val="24"/>
        </w:rPr>
        <w:t xml:space="preserve">is voluntary and not a requirement of the Reconnect </w:t>
      </w:r>
      <w:r>
        <w:rPr>
          <w:rFonts w:cs="Arial"/>
          <w:sz w:val="24"/>
          <w:szCs w:val="24"/>
        </w:rPr>
        <w:t>grant</w:t>
      </w:r>
      <w:r w:rsidRPr="001D4E96">
        <w:rPr>
          <w:rFonts w:cs="Arial"/>
          <w:sz w:val="24"/>
          <w:szCs w:val="24"/>
        </w:rPr>
        <w:t xml:space="preserve"> </w:t>
      </w:r>
      <w:r>
        <w:rPr>
          <w:rFonts w:cs="Arial"/>
          <w:sz w:val="24"/>
          <w:szCs w:val="24"/>
        </w:rPr>
        <w:t>a</w:t>
      </w:r>
      <w:r w:rsidRPr="001D4E96">
        <w:rPr>
          <w:rFonts w:cs="Arial"/>
          <w:sz w:val="24"/>
          <w:szCs w:val="24"/>
        </w:rPr>
        <w:t>greement</w:t>
      </w:r>
      <w:r>
        <w:rPr>
          <w:rFonts w:cs="Arial"/>
          <w:sz w:val="24"/>
          <w:szCs w:val="24"/>
        </w:rPr>
        <w:t xml:space="preserve">. </w:t>
      </w:r>
      <w:r w:rsidRPr="001D4E96">
        <w:rPr>
          <w:rFonts w:cs="Arial"/>
          <w:sz w:val="24"/>
          <w:szCs w:val="24"/>
        </w:rPr>
        <w:t xml:space="preserve">While voluntary, the collection of this type of data by </w:t>
      </w:r>
      <w:r>
        <w:rPr>
          <w:rFonts w:cs="Arial"/>
          <w:sz w:val="24"/>
          <w:szCs w:val="24"/>
        </w:rPr>
        <w:t>o</w:t>
      </w:r>
      <w:r w:rsidRPr="001D4E96">
        <w:rPr>
          <w:rFonts w:cs="Arial"/>
          <w:sz w:val="24"/>
          <w:szCs w:val="24"/>
        </w:rPr>
        <w:t xml:space="preserve">rganisations informs the Department </w:t>
      </w:r>
      <w:r>
        <w:rPr>
          <w:rFonts w:cs="Arial"/>
          <w:sz w:val="24"/>
          <w:szCs w:val="24"/>
        </w:rPr>
        <w:t>of</w:t>
      </w:r>
      <w:r w:rsidRPr="001D4E96">
        <w:rPr>
          <w:rFonts w:cs="Arial"/>
          <w:sz w:val="24"/>
          <w:szCs w:val="24"/>
        </w:rPr>
        <w:t xml:space="preserve"> ‘unmet’ need.</w:t>
      </w:r>
      <w:r>
        <w:rPr>
          <w:rFonts w:cs="Arial"/>
          <w:sz w:val="24"/>
          <w:szCs w:val="24"/>
        </w:rPr>
        <w:t xml:space="preserve"> Work with ‘</w:t>
      </w:r>
      <w:r w:rsidR="00E855F8">
        <w:rPr>
          <w:rFonts w:cs="Arial"/>
          <w:color w:val="000000"/>
          <w:sz w:val="24"/>
          <w:szCs w:val="24"/>
        </w:rPr>
        <w:t>non</w:t>
      </w:r>
      <w:r>
        <w:rPr>
          <w:rFonts w:cs="Arial"/>
          <w:color w:val="000000"/>
          <w:sz w:val="24"/>
          <w:szCs w:val="24"/>
        </w:rPr>
        <w:t>-</w:t>
      </w:r>
      <w:r w:rsidR="00E855F8">
        <w:rPr>
          <w:rFonts w:cs="Arial"/>
          <w:color w:val="000000"/>
          <w:sz w:val="24"/>
          <w:szCs w:val="24"/>
        </w:rPr>
        <w:t>engagement c</w:t>
      </w:r>
      <w:r w:rsidR="00E855F8" w:rsidRPr="004C39A1" w:rsidDel="007F3C2A">
        <w:rPr>
          <w:rFonts w:cs="Arial"/>
          <w:color w:val="000000"/>
          <w:sz w:val="24"/>
          <w:szCs w:val="24"/>
        </w:rPr>
        <w:t>lient</w:t>
      </w:r>
      <w:r w:rsidR="00E855F8">
        <w:rPr>
          <w:rFonts w:cs="Arial"/>
          <w:color w:val="000000"/>
          <w:sz w:val="24"/>
          <w:szCs w:val="24"/>
        </w:rPr>
        <w:t>’</w:t>
      </w:r>
      <w:r w:rsidR="00E855F8" w:rsidRPr="00E91F76">
        <w:rPr>
          <w:rFonts w:cs="Arial"/>
          <w:sz w:val="24"/>
          <w:szCs w:val="24"/>
        </w:rPr>
        <w:t xml:space="preserve"> </w:t>
      </w:r>
      <w:r>
        <w:rPr>
          <w:rFonts w:cs="Arial"/>
          <w:sz w:val="24"/>
          <w:szCs w:val="24"/>
        </w:rPr>
        <w:t>is</w:t>
      </w:r>
      <w:r w:rsidRPr="00E91F76">
        <w:rPr>
          <w:rFonts w:cs="Arial"/>
          <w:sz w:val="24"/>
          <w:szCs w:val="24"/>
        </w:rPr>
        <w:t xml:space="preserve"> reported in the Service Stocktake, </w:t>
      </w:r>
      <w:r w:rsidRPr="000C6089">
        <w:rPr>
          <w:rFonts w:cs="Arial"/>
          <w:sz w:val="24"/>
          <w:szCs w:val="24"/>
        </w:rPr>
        <w:t xml:space="preserve">refer to </w:t>
      </w:r>
      <w:r w:rsidRPr="00B30F11">
        <w:rPr>
          <w:rFonts w:cs="Arial"/>
          <w:sz w:val="24"/>
          <w:szCs w:val="24"/>
        </w:rPr>
        <w:t>Section</w:t>
      </w:r>
      <w:r w:rsidR="00E855F8" w:rsidRPr="00B30F11">
        <w:rPr>
          <w:rFonts w:cs="Arial"/>
          <w:sz w:val="24"/>
          <w:szCs w:val="24"/>
        </w:rPr>
        <w:t> </w:t>
      </w:r>
      <w:r w:rsidR="00B30F11" w:rsidRPr="00B30F11">
        <w:rPr>
          <w:rFonts w:cs="Arial"/>
          <w:sz w:val="24"/>
          <w:szCs w:val="24"/>
        </w:rPr>
        <w:t>5</w:t>
      </w:r>
      <w:r w:rsidRPr="00B30F11">
        <w:rPr>
          <w:rFonts w:cs="Arial"/>
          <w:sz w:val="24"/>
          <w:szCs w:val="24"/>
        </w:rPr>
        <w:t>.2</w:t>
      </w:r>
      <w:r w:rsidRPr="000C6089">
        <w:rPr>
          <w:rFonts w:cs="Arial"/>
          <w:sz w:val="24"/>
          <w:szCs w:val="24"/>
        </w:rPr>
        <w:t xml:space="preserve"> Service stocktake.</w:t>
      </w:r>
    </w:p>
    <w:p w:rsidR="00CC39FA" w:rsidRDefault="00CC39FA" w:rsidP="00CC39FA">
      <w:pPr>
        <w:rPr>
          <w:rFonts w:cs="Arial"/>
          <w:color w:val="000000"/>
          <w:sz w:val="24"/>
          <w:szCs w:val="24"/>
        </w:rPr>
      </w:pPr>
      <w:r>
        <w:rPr>
          <w:rFonts w:cs="Arial"/>
          <w:sz w:val="24"/>
          <w:szCs w:val="24"/>
        </w:rPr>
        <w:t xml:space="preserve">Non-engagement clients do not count towards the Service’s </w:t>
      </w:r>
      <w:r w:rsidRPr="0094683D">
        <w:rPr>
          <w:rFonts w:cs="Arial"/>
          <w:color w:val="000000"/>
          <w:sz w:val="24"/>
          <w:szCs w:val="24"/>
        </w:rPr>
        <w:t>10 per cent flexibility</w:t>
      </w:r>
      <w:r>
        <w:rPr>
          <w:rFonts w:cs="Arial"/>
          <w:color w:val="000000"/>
          <w:sz w:val="24"/>
          <w:szCs w:val="24"/>
        </w:rPr>
        <w:t xml:space="preserve"> of caseload.</w:t>
      </w:r>
    </w:p>
    <w:p w:rsidR="00CC39FA" w:rsidRPr="001B18BF" w:rsidRDefault="00CC39FA" w:rsidP="00CC39FA">
      <w:pPr>
        <w:pStyle w:val="Heading2"/>
        <w:ind w:left="426"/>
      </w:pPr>
      <w:bookmarkStart w:id="175" w:name="_Toc517342835"/>
      <w:r>
        <w:t>Unidentified ‘group’ clients</w:t>
      </w:r>
      <w:bookmarkEnd w:id="175"/>
    </w:p>
    <w:p w:rsidR="00497362" w:rsidRPr="00D72403" w:rsidRDefault="00497362" w:rsidP="00497362">
      <w:pPr>
        <w:rPr>
          <w:rFonts w:ascii="Calibri" w:hAnsi="Calibri"/>
          <w:sz w:val="24"/>
          <w:szCs w:val="24"/>
        </w:rPr>
      </w:pPr>
      <w:r>
        <w:rPr>
          <w:sz w:val="24"/>
          <w:szCs w:val="24"/>
        </w:rPr>
        <w:t xml:space="preserve">Reconnect is primarily client facing where ongoing relationships are formed, and it is expected that most clients recorded in DEX will be identified and provided with individual client goals. </w:t>
      </w:r>
    </w:p>
    <w:p w:rsidR="00497362" w:rsidRDefault="00497362" w:rsidP="00497362">
      <w:pPr>
        <w:rPr>
          <w:sz w:val="24"/>
          <w:szCs w:val="24"/>
        </w:rPr>
      </w:pPr>
      <w:r>
        <w:rPr>
          <w:sz w:val="24"/>
          <w:szCs w:val="24"/>
        </w:rPr>
        <w:t>Reconnect services can work with clients and potential clients through group work. In cases such as education sessions delivered in a large group setting (such as to a high school year group), the use of unidentified ‘group’ clients may be appropriate. Group clients should not be recorded under all other circumstances.</w:t>
      </w:r>
    </w:p>
    <w:p w:rsidR="00497362" w:rsidRDefault="00497362" w:rsidP="00497362">
      <w:pPr>
        <w:rPr>
          <w:sz w:val="24"/>
          <w:szCs w:val="24"/>
        </w:rPr>
      </w:pPr>
      <w:r>
        <w:rPr>
          <w:sz w:val="24"/>
          <w:szCs w:val="24"/>
        </w:rPr>
        <w:t>Reconnect Services are expected to record group work in the annual service stocktake. Please refer to Section 5 Data Collection for more information.</w:t>
      </w:r>
    </w:p>
    <w:p w:rsidR="00CC39FA" w:rsidRPr="0095122D" w:rsidRDefault="00CC39FA" w:rsidP="00CC39FA">
      <w:pPr>
        <w:pStyle w:val="Heading1"/>
        <w:keepNext w:val="0"/>
        <w:spacing w:after="120"/>
      </w:pPr>
      <w:bookmarkStart w:id="176" w:name="_Toc517342836"/>
      <w:r w:rsidRPr="006D2CBF">
        <w:t>Funding</w:t>
      </w:r>
      <w:r>
        <w:t xml:space="preserve"> within the program</w:t>
      </w:r>
      <w:bookmarkEnd w:id="176"/>
      <w:r w:rsidRPr="006D2CBF">
        <w:t xml:space="preserve"> </w:t>
      </w:r>
    </w:p>
    <w:p w:rsidR="00CC39FA" w:rsidRPr="005306B3" w:rsidRDefault="00CC39FA" w:rsidP="00CC39FA">
      <w:pPr>
        <w:pStyle w:val="Heading2"/>
        <w:ind w:left="426" w:hanging="437"/>
      </w:pPr>
      <w:bookmarkStart w:id="177" w:name="_Toc517342837"/>
      <w:r w:rsidRPr="005306B3">
        <w:t xml:space="preserve">What </w:t>
      </w:r>
      <w:r>
        <w:t xml:space="preserve">Reconnect </w:t>
      </w:r>
      <w:r w:rsidR="00C72357">
        <w:t xml:space="preserve">grant </w:t>
      </w:r>
      <w:r>
        <w:t xml:space="preserve">funding may </w:t>
      </w:r>
      <w:r w:rsidRPr="005306B3">
        <w:t>be used for</w:t>
      </w:r>
      <w:bookmarkEnd w:id="177"/>
      <w:r w:rsidRPr="005306B3">
        <w:t xml:space="preserve"> </w:t>
      </w:r>
    </w:p>
    <w:p w:rsidR="00CC39FA" w:rsidRPr="005306B3" w:rsidRDefault="00CC39FA" w:rsidP="00CC39FA">
      <w:pPr>
        <w:rPr>
          <w:rFonts w:cs="Arial"/>
          <w:sz w:val="24"/>
          <w:szCs w:val="24"/>
        </w:rPr>
      </w:pPr>
      <w:r w:rsidRPr="005306B3">
        <w:rPr>
          <w:rFonts w:cs="Arial"/>
          <w:sz w:val="24"/>
          <w:szCs w:val="24"/>
        </w:rPr>
        <w:t xml:space="preserve">The grant </w:t>
      </w:r>
      <w:r w:rsidRPr="004B31C8">
        <w:rPr>
          <w:rFonts w:cs="Arial"/>
          <w:b/>
          <w:sz w:val="24"/>
          <w:szCs w:val="24"/>
        </w:rPr>
        <w:t>may</w:t>
      </w:r>
      <w:r w:rsidRPr="005306B3">
        <w:rPr>
          <w:rFonts w:cs="Arial"/>
          <w:sz w:val="24"/>
          <w:szCs w:val="24"/>
        </w:rPr>
        <w:t xml:space="preserve"> be used for: </w:t>
      </w:r>
    </w:p>
    <w:p w:rsidR="00CC39FA" w:rsidRPr="005306B3" w:rsidRDefault="00CC39FA" w:rsidP="00CC39FA">
      <w:pPr>
        <w:pStyle w:val="ListParagraph"/>
      </w:pPr>
      <w:r w:rsidRPr="005306B3">
        <w:t xml:space="preserve">staff salaries and on-costs which can be directly attributed to the provision of the Reconnect </w:t>
      </w:r>
      <w:r>
        <w:t>p</w:t>
      </w:r>
      <w:r w:rsidRPr="005306B3">
        <w:t xml:space="preserve">rogram in the identified service area as per the grant agreement </w:t>
      </w:r>
    </w:p>
    <w:p w:rsidR="00CC39FA" w:rsidRPr="005306B3" w:rsidRDefault="00CC39FA" w:rsidP="00CC39FA">
      <w:pPr>
        <w:pStyle w:val="ListParagraph"/>
      </w:pPr>
      <w:r w:rsidRPr="005306B3">
        <w:t xml:space="preserve">employee training for paid and unpaid staff including Committee and Board members, that is relevant, appropriate and in line with the Reconnect </w:t>
      </w:r>
      <w:r>
        <w:t>p</w:t>
      </w:r>
      <w:r w:rsidRPr="005306B3">
        <w:t xml:space="preserve">rogram </w:t>
      </w:r>
    </w:p>
    <w:p w:rsidR="00CC39FA" w:rsidRDefault="00CC39FA" w:rsidP="00CC39FA">
      <w:pPr>
        <w:pStyle w:val="ListParagraph"/>
        <w:keepNext/>
        <w:keepLines/>
        <w:ind w:hanging="357"/>
      </w:pPr>
      <w:r w:rsidRPr="005306B3">
        <w:t>operating and administration expenses directly related to the delivery of</w:t>
      </w:r>
      <w:r>
        <w:t xml:space="preserve"> Reconnect services, such as:</w:t>
      </w:r>
    </w:p>
    <w:p w:rsidR="00CC39FA" w:rsidRPr="005306B3" w:rsidRDefault="00CC39FA" w:rsidP="00CC39FA">
      <w:pPr>
        <w:pStyle w:val="ListParagraph2"/>
        <w:keepNext/>
        <w:keepLines/>
        <w:ind w:hanging="357"/>
      </w:pPr>
      <w:r w:rsidRPr="005306B3">
        <w:t xml:space="preserve">telephones </w:t>
      </w:r>
    </w:p>
    <w:p w:rsidR="00CC39FA" w:rsidRPr="005306B3" w:rsidRDefault="00CC39FA" w:rsidP="00CC39FA">
      <w:pPr>
        <w:pStyle w:val="ListParagraph2"/>
        <w:keepNext/>
        <w:keepLines/>
        <w:ind w:hanging="357"/>
      </w:pPr>
      <w:r w:rsidRPr="005306B3">
        <w:t xml:space="preserve">rent and outgoings </w:t>
      </w:r>
    </w:p>
    <w:p w:rsidR="00CC39FA" w:rsidRPr="005306B3" w:rsidRDefault="00CC39FA" w:rsidP="00CC39FA">
      <w:pPr>
        <w:pStyle w:val="ListParagraph2"/>
      </w:pPr>
      <w:r w:rsidRPr="005306B3">
        <w:t>computer</w:t>
      </w:r>
      <w:r w:rsidR="00C72357">
        <w:t xml:space="preserve"> </w:t>
      </w:r>
      <w:r w:rsidRPr="005306B3">
        <w:t>/</w:t>
      </w:r>
      <w:r w:rsidR="00C72357">
        <w:t xml:space="preserve"> </w:t>
      </w:r>
      <w:r w:rsidRPr="005306B3">
        <w:t>IT</w:t>
      </w:r>
      <w:r w:rsidR="00C72357">
        <w:t xml:space="preserve"> </w:t>
      </w:r>
      <w:r w:rsidRPr="005306B3">
        <w:t>/</w:t>
      </w:r>
      <w:r w:rsidR="00C72357">
        <w:t xml:space="preserve"> </w:t>
      </w:r>
      <w:r w:rsidRPr="005306B3">
        <w:t>website</w:t>
      </w:r>
      <w:r w:rsidR="00C72357">
        <w:t xml:space="preserve"> </w:t>
      </w:r>
      <w:r w:rsidRPr="005306B3">
        <w:t>/</w:t>
      </w:r>
      <w:r w:rsidR="00C72357">
        <w:t xml:space="preserve"> </w:t>
      </w:r>
      <w:r w:rsidRPr="005306B3">
        <w:t xml:space="preserve">software </w:t>
      </w:r>
    </w:p>
    <w:p w:rsidR="00CC39FA" w:rsidRPr="005306B3" w:rsidRDefault="00CC39FA" w:rsidP="00CC39FA">
      <w:pPr>
        <w:pStyle w:val="ListParagraph2"/>
      </w:pPr>
      <w:r w:rsidRPr="005306B3">
        <w:t xml:space="preserve">insurance </w:t>
      </w:r>
    </w:p>
    <w:p w:rsidR="00CC39FA" w:rsidRPr="005306B3" w:rsidRDefault="00CC39FA" w:rsidP="00CC39FA">
      <w:pPr>
        <w:pStyle w:val="ListParagraph2"/>
      </w:pPr>
      <w:r w:rsidRPr="005306B3">
        <w:t xml:space="preserve">utilities </w:t>
      </w:r>
    </w:p>
    <w:p w:rsidR="00CC39FA" w:rsidRPr="005306B3" w:rsidRDefault="00CC39FA" w:rsidP="00CC39FA">
      <w:pPr>
        <w:pStyle w:val="ListParagraph2"/>
      </w:pPr>
      <w:r w:rsidRPr="005306B3">
        <w:t xml:space="preserve">postage </w:t>
      </w:r>
    </w:p>
    <w:p w:rsidR="00CC39FA" w:rsidRPr="005306B3" w:rsidRDefault="00CC39FA" w:rsidP="00CC39FA">
      <w:pPr>
        <w:pStyle w:val="ListParagraph2"/>
      </w:pPr>
      <w:r w:rsidRPr="005306B3">
        <w:t xml:space="preserve">stationery and printing </w:t>
      </w:r>
    </w:p>
    <w:p w:rsidR="00CC39FA" w:rsidRPr="005306B3" w:rsidRDefault="00CC39FA" w:rsidP="00CC39FA">
      <w:pPr>
        <w:pStyle w:val="ListParagraph2"/>
      </w:pPr>
      <w:r w:rsidRPr="005306B3">
        <w:lastRenderedPageBreak/>
        <w:t xml:space="preserve">accounting and auditing </w:t>
      </w:r>
    </w:p>
    <w:p w:rsidR="00CC39FA" w:rsidRPr="005306B3" w:rsidRDefault="00CC39FA" w:rsidP="00CC39FA">
      <w:pPr>
        <w:pStyle w:val="ListParagraph2"/>
      </w:pPr>
      <w:r w:rsidRPr="005306B3">
        <w:t xml:space="preserve">travel/accommodation costs </w:t>
      </w:r>
    </w:p>
    <w:p w:rsidR="00CC39FA" w:rsidRPr="005306B3" w:rsidRDefault="00CC39FA" w:rsidP="000030B0">
      <w:pPr>
        <w:pStyle w:val="ListParagraph2"/>
      </w:pPr>
      <w:r w:rsidRPr="005306B3">
        <w:t xml:space="preserve">assets as defined in the </w:t>
      </w:r>
      <w:r w:rsidRPr="00815496">
        <w:t>Terms and Conditions</w:t>
      </w:r>
      <w:r w:rsidRPr="005306B3">
        <w:t xml:space="preserve"> </w:t>
      </w:r>
      <w:r w:rsidR="000030B0">
        <w:t>of</w:t>
      </w:r>
      <w:r w:rsidR="000030B0" w:rsidRPr="000030B0">
        <w:t xml:space="preserve"> the grant agreement</w:t>
      </w:r>
      <w:r w:rsidR="000030B0">
        <w:t xml:space="preserve"> </w:t>
      </w:r>
      <w:r w:rsidRPr="005306B3">
        <w:t xml:space="preserve">that can be reasonably attributed to meeting agreement deliverables </w:t>
      </w:r>
    </w:p>
    <w:p w:rsidR="00CC39FA" w:rsidRPr="005306B3" w:rsidRDefault="00CC39FA" w:rsidP="00CC39FA">
      <w:pPr>
        <w:rPr>
          <w:rFonts w:cs="Arial"/>
          <w:sz w:val="24"/>
          <w:szCs w:val="24"/>
        </w:rPr>
      </w:pPr>
      <w:r>
        <w:rPr>
          <w:rFonts w:cs="Arial"/>
          <w:sz w:val="24"/>
          <w:szCs w:val="24"/>
        </w:rPr>
        <w:t>Reconnect service providers</w:t>
      </w:r>
      <w:r w:rsidRPr="005306B3">
        <w:rPr>
          <w:rFonts w:cs="Arial"/>
          <w:sz w:val="24"/>
          <w:szCs w:val="24"/>
        </w:rPr>
        <w:t xml:space="preserve"> can only spend grant funds on eligible grant activities as defined in </w:t>
      </w:r>
      <w:r>
        <w:rPr>
          <w:rFonts w:cs="Arial"/>
          <w:sz w:val="24"/>
          <w:szCs w:val="24"/>
        </w:rPr>
        <w:t>the</w:t>
      </w:r>
      <w:r w:rsidRPr="005306B3">
        <w:rPr>
          <w:rFonts w:cs="Arial"/>
          <w:sz w:val="24"/>
          <w:szCs w:val="24"/>
        </w:rPr>
        <w:t xml:space="preserve"> grant agreement. </w:t>
      </w:r>
    </w:p>
    <w:p w:rsidR="00CC39FA" w:rsidRPr="005306B3" w:rsidRDefault="00CC39FA" w:rsidP="00CC39FA">
      <w:pPr>
        <w:pStyle w:val="Heading2"/>
        <w:ind w:left="426" w:hanging="437"/>
      </w:pPr>
      <w:bookmarkStart w:id="178" w:name="_Toc517342838"/>
      <w:r w:rsidRPr="005306B3">
        <w:t xml:space="preserve">What </w:t>
      </w:r>
      <w:r>
        <w:t>Reconnect</w:t>
      </w:r>
      <w:r w:rsidRPr="005306B3">
        <w:t xml:space="preserve"> grant </w:t>
      </w:r>
      <w:r>
        <w:t>funding</w:t>
      </w:r>
      <w:r w:rsidRPr="005306B3">
        <w:t xml:space="preserve"> cannot be used for</w:t>
      </w:r>
      <w:bookmarkEnd w:id="178"/>
      <w:r w:rsidRPr="005306B3">
        <w:t xml:space="preserve"> </w:t>
      </w:r>
    </w:p>
    <w:p w:rsidR="00CC39FA" w:rsidRPr="005306B3" w:rsidRDefault="00CC39FA" w:rsidP="00CC39FA">
      <w:pPr>
        <w:rPr>
          <w:rFonts w:cs="Arial"/>
          <w:sz w:val="24"/>
          <w:szCs w:val="24"/>
        </w:rPr>
      </w:pPr>
      <w:r>
        <w:rPr>
          <w:rFonts w:cs="Arial"/>
          <w:sz w:val="24"/>
          <w:szCs w:val="24"/>
        </w:rPr>
        <w:t>Reconnect service providers</w:t>
      </w:r>
      <w:r w:rsidRPr="005306B3">
        <w:rPr>
          <w:rFonts w:cs="Arial"/>
          <w:sz w:val="24"/>
          <w:szCs w:val="24"/>
        </w:rPr>
        <w:t xml:space="preserve"> </w:t>
      </w:r>
      <w:r w:rsidRPr="005306B3">
        <w:rPr>
          <w:rFonts w:cs="Arial"/>
          <w:b/>
          <w:bCs/>
          <w:sz w:val="24"/>
          <w:szCs w:val="24"/>
        </w:rPr>
        <w:t xml:space="preserve">cannot </w:t>
      </w:r>
      <w:r w:rsidRPr="005306B3">
        <w:rPr>
          <w:rFonts w:cs="Arial"/>
          <w:sz w:val="24"/>
          <w:szCs w:val="24"/>
        </w:rPr>
        <w:t xml:space="preserve">use the grant for: </w:t>
      </w:r>
    </w:p>
    <w:p w:rsidR="00CC39FA" w:rsidRDefault="00CC39FA" w:rsidP="00CC39FA">
      <w:pPr>
        <w:pStyle w:val="ListParagraph"/>
      </w:pPr>
      <w:r>
        <w:t>service management fees</w:t>
      </w:r>
    </w:p>
    <w:p w:rsidR="00CC39FA" w:rsidRPr="005306B3" w:rsidRDefault="00CC39FA" w:rsidP="00CC39FA">
      <w:pPr>
        <w:pStyle w:val="ListParagraph"/>
      </w:pPr>
      <w:r w:rsidRPr="005306B3">
        <w:t xml:space="preserve">purchase of land </w:t>
      </w:r>
    </w:p>
    <w:p w:rsidR="00CC39FA" w:rsidRPr="005306B3" w:rsidRDefault="00CC39FA" w:rsidP="00CC39FA">
      <w:pPr>
        <w:pStyle w:val="ListParagraph"/>
      </w:pPr>
      <w:r w:rsidRPr="005306B3">
        <w:t xml:space="preserve">major capital expenditure </w:t>
      </w:r>
    </w:p>
    <w:p w:rsidR="00CC39FA" w:rsidRPr="005306B3" w:rsidRDefault="00CC39FA" w:rsidP="00CC39FA">
      <w:pPr>
        <w:pStyle w:val="ListParagraph"/>
      </w:pPr>
      <w:r w:rsidRPr="005306B3">
        <w:t xml:space="preserve">covering of retrospective costs </w:t>
      </w:r>
    </w:p>
    <w:p w:rsidR="00CC39FA" w:rsidRPr="005306B3" w:rsidRDefault="00CC39FA" w:rsidP="00CC39FA">
      <w:pPr>
        <w:pStyle w:val="ListParagraph"/>
      </w:pPr>
      <w:r w:rsidRPr="005306B3">
        <w:t xml:space="preserve">costs incurred in the preparation of a grant application or related documentation </w:t>
      </w:r>
    </w:p>
    <w:p w:rsidR="00CC39FA" w:rsidRPr="005306B3" w:rsidRDefault="00CC39FA" w:rsidP="00CC39FA">
      <w:pPr>
        <w:pStyle w:val="ListParagraph"/>
      </w:pPr>
      <w:r w:rsidRPr="005306B3">
        <w:t xml:space="preserve">subsidy of general ongoing administration of an organisation such as electricity, phone and rent not related to delivering Reconnect services </w:t>
      </w:r>
    </w:p>
    <w:p w:rsidR="00CC39FA" w:rsidRPr="005306B3" w:rsidRDefault="00CC39FA" w:rsidP="00CC39FA">
      <w:pPr>
        <w:pStyle w:val="ListParagraph"/>
      </w:pPr>
      <w:r w:rsidRPr="005306B3">
        <w:t>major construction</w:t>
      </w:r>
      <w:r w:rsidR="00C72357">
        <w:t xml:space="preserve"> </w:t>
      </w:r>
      <w:r w:rsidRPr="005306B3">
        <w:t>/</w:t>
      </w:r>
      <w:r w:rsidR="00C72357">
        <w:t xml:space="preserve"> </w:t>
      </w:r>
      <w:r w:rsidRPr="005306B3">
        <w:t xml:space="preserve">capital works </w:t>
      </w:r>
    </w:p>
    <w:p w:rsidR="00CC39FA" w:rsidRPr="005306B3" w:rsidRDefault="00CC39FA" w:rsidP="00CC39FA">
      <w:pPr>
        <w:pStyle w:val="ListParagraph"/>
      </w:pPr>
      <w:r w:rsidRPr="005306B3">
        <w:t xml:space="preserve">overseas travel </w:t>
      </w:r>
    </w:p>
    <w:p w:rsidR="00CC39FA" w:rsidRPr="005306B3" w:rsidRDefault="00CC39FA" w:rsidP="00CC39FA">
      <w:pPr>
        <w:pStyle w:val="ListParagraph"/>
      </w:pPr>
      <w:r w:rsidRPr="005306B3">
        <w:t>activities for which other Commonwealth, State, Territory or Local Government bodies have primary responsibility</w:t>
      </w:r>
    </w:p>
    <w:p w:rsidR="00CC39FA" w:rsidRPr="001B18BF" w:rsidRDefault="00CC39FA" w:rsidP="00CC39FA">
      <w:pPr>
        <w:pStyle w:val="Heading2"/>
        <w:keepNext w:val="0"/>
        <w:ind w:left="426"/>
      </w:pPr>
      <w:bookmarkStart w:id="179" w:name="_Toc517342839"/>
      <w:r w:rsidRPr="006D2CBF">
        <w:t>Brokerage</w:t>
      </w:r>
      <w:r>
        <w:t xml:space="preserve"> </w:t>
      </w:r>
      <w:r w:rsidRPr="006D2CBF">
        <w:t>/</w:t>
      </w:r>
      <w:r>
        <w:t xml:space="preserve"> c</w:t>
      </w:r>
      <w:r w:rsidRPr="006D2CBF">
        <w:t xml:space="preserve">lient </w:t>
      </w:r>
      <w:r>
        <w:t>c</w:t>
      </w:r>
      <w:r w:rsidRPr="006D2CBF">
        <w:t>osts</w:t>
      </w:r>
      <w:bookmarkEnd w:id="179"/>
    </w:p>
    <w:p w:rsidR="00CC39FA" w:rsidRPr="00AD5C68" w:rsidRDefault="00CC39FA" w:rsidP="00CC39FA">
      <w:pPr>
        <w:rPr>
          <w:rFonts w:cs="Arial"/>
          <w:sz w:val="24"/>
          <w:szCs w:val="24"/>
        </w:rPr>
      </w:pPr>
      <w:r w:rsidRPr="00AD5C68">
        <w:rPr>
          <w:rFonts w:cs="Arial"/>
          <w:sz w:val="24"/>
          <w:szCs w:val="24"/>
        </w:rPr>
        <w:t xml:space="preserve">Brokerage costs intend to enable Reconnect service providers to </w:t>
      </w:r>
      <w:r>
        <w:rPr>
          <w:rFonts w:cs="Arial"/>
          <w:sz w:val="24"/>
          <w:szCs w:val="24"/>
        </w:rPr>
        <w:t>offer</w:t>
      </w:r>
      <w:r w:rsidRPr="00AD5C68">
        <w:rPr>
          <w:rFonts w:cs="Arial"/>
          <w:sz w:val="24"/>
          <w:szCs w:val="24"/>
        </w:rPr>
        <w:t xml:space="preserve"> additional support services that are needed in the short to medium term that they do not have the capacity to provide.</w:t>
      </w:r>
    </w:p>
    <w:p w:rsidR="00CC39FA" w:rsidRPr="004C39A1" w:rsidRDefault="00CC39FA" w:rsidP="00CC39FA">
      <w:pPr>
        <w:rPr>
          <w:rFonts w:cs="Arial"/>
          <w:color w:val="000000"/>
          <w:sz w:val="24"/>
          <w:szCs w:val="24"/>
        </w:rPr>
      </w:pPr>
      <w:r w:rsidRPr="004C39A1">
        <w:rPr>
          <w:rFonts w:cs="Arial"/>
          <w:color w:val="000000"/>
          <w:sz w:val="24"/>
          <w:szCs w:val="24"/>
        </w:rPr>
        <w:t>Brokerage</w:t>
      </w:r>
      <w:r w:rsidR="00C72357">
        <w:rPr>
          <w:rFonts w:cs="Arial"/>
          <w:color w:val="000000"/>
          <w:sz w:val="24"/>
          <w:szCs w:val="24"/>
        </w:rPr>
        <w:t xml:space="preserve"> </w:t>
      </w:r>
      <w:r w:rsidRPr="004C39A1">
        <w:rPr>
          <w:rFonts w:cs="Arial"/>
          <w:color w:val="000000"/>
          <w:sz w:val="24"/>
          <w:szCs w:val="24"/>
        </w:rPr>
        <w:t>/</w:t>
      </w:r>
      <w:r w:rsidR="00C72357">
        <w:rPr>
          <w:rFonts w:cs="Arial"/>
          <w:color w:val="000000"/>
          <w:sz w:val="24"/>
          <w:szCs w:val="24"/>
        </w:rPr>
        <w:t xml:space="preserve"> </w:t>
      </w:r>
      <w:r w:rsidRPr="004C39A1">
        <w:rPr>
          <w:rFonts w:cs="Arial"/>
          <w:color w:val="000000"/>
          <w:sz w:val="24"/>
          <w:szCs w:val="24"/>
        </w:rPr>
        <w:t>client costs are not intended to replace emergency relief or other crisis</w:t>
      </w:r>
      <w:r>
        <w:rPr>
          <w:rFonts w:cs="Arial"/>
          <w:color w:val="000000"/>
          <w:sz w:val="24"/>
          <w:szCs w:val="24"/>
        </w:rPr>
        <w:t xml:space="preserve"> </w:t>
      </w:r>
      <w:r w:rsidRPr="004C39A1">
        <w:rPr>
          <w:rFonts w:cs="Arial"/>
          <w:color w:val="000000"/>
          <w:sz w:val="24"/>
          <w:szCs w:val="24"/>
        </w:rPr>
        <w:t>/</w:t>
      </w:r>
      <w:r>
        <w:rPr>
          <w:rFonts w:cs="Arial"/>
          <w:color w:val="000000"/>
          <w:sz w:val="24"/>
          <w:szCs w:val="24"/>
        </w:rPr>
        <w:t xml:space="preserve"> </w:t>
      </w:r>
      <w:r w:rsidRPr="004C39A1">
        <w:rPr>
          <w:rFonts w:cs="Arial"/>
          <w:color w:val="000000"/>
          <w:sz w:val="24"/>
          <w:szCs w:val="24"/>
        </w:rPr>
        <w:t>cash assistance from other sources.</w:t>
      </w:r>
    </w:p>
    <w:p w:rsidR="00CC39FA" w:rsidRPr="00AD5C68" w:rsidRDefault="00CC39FA" w:rsidP="00CC39FA">
      <w:pPr>
        <w:rPr>
          <w:rFonts w:cs="Arial"/>
          <w:sz w:val="24"/>
          <w:szCs w:val="24"/>
        </w:rPr>
      </w:pPr>
      <w:r w:rsidRPr="00AD5C68">
        <w:rPr>
          <w:rFonts w:cs="Arial"/>
          <w:sz w:val="24"/>
          <w:szCs w:val="24"/>
        </w:rPr>
        <w:t xml:space="preserve">As a guide, five per cent of annual funding should be reserved for brokerage. </w:t>
      </w:r>
    </w:p>
    <w:p w:rsidR="00CC39FA" w:rsidRPr="00AD5C68" w:rsidRDefault="00CC39FA" w:rsidP="00CC39FA">
      <w:pPr>
        <w:rPr>
          <w:rFonts w:cs="Arial"/>
          <w:sz w:val="24"/>
          <w:szCs w:val="24"/>
        </w:rPr>
      </w:pPr>
      <w:r w:rsidRPr="00AD5C68">
        <w:rPr>
          <w:rFonts w:cs="Arial"/>
          <w:sz w:val="24"/>
          <w:szCs w:val="24"/>
        </w:rPr>
        <w:t>Brokerage costs can be used to purchase a range of services or items including but not limited to:</w:t>
      </w:r>
    </w:p>
    <w:p w:rsidR="00CC39FA" w:rsidRPr="00BB31E4" w:rsidRDefault="00CC39FA" w:rsidP="00CC39FA">
      <w:pPr>
        <w:pStyle w:val="ListParagraph"/>
      </w:pPr>
      <w:r w:rsidRPr="00BB31E4">
        <w:t>educational / vocational related items and / or costs associated with facilitating engagement or re-engagement in education, training or work</w:t>
      </w:r>
    </w:p>
    <w:p w:rsidR="00CC39FA" w:rsidRPr="00BB31E4" w:rsidRDefault="00CC39FA" w:rsidP="00CC39FA">
      <w:pPr>
        <w:pStyle w:val="ListParagraph"/>
      </w:pPr>
      <w:r w:rsidRPr="00BB31E4">
        <w:t>health-related services which cannot be accessed within a reasonable timeframe from the public health system, including mental health services</w:t>
      </w:r>
    </w:p>
    <w:p w:rsidR="00CC39FA" w:rsidRPr="00BB31E4" w:rsidRDefault="00CC39FA" w:rsidP="00CC39FA">
      <w:pPr>
        <w:pStyle w:val="ListParagraph"/>
      </w:pPr>
      <w:r w:rsidRPr="00BB31E4">
        <w:t>legal services</w:t>
      </w:r>
    </w:p>
    <w:p w:rsidR="00CC39FA" w:rsidRDefault="00CC39FA" w:rsidP="00CC39FA">
      <w:pPr>
        <w:pStyle w:val="ListParagraph"/>
      </w:pPr>
      <w:r w:rsidRPr="00BB31E4">
        <w:t xml:space="preserve">specific services to assist young people and their families in practical ways, such as transport, meals, private psychological assessments, counselling and </w:t>
      </w:r>
      <w:r w:rsidRPr="00BB31E4">
        <w:lastRenderedPageBreak/>
        <w:t xml:space="preserve">mediation, accommodation assistance (including respite), </w:t>
      </w:r>
      <w:r>
        <w:t xml:space="preserve">and </w:t>
      </w:r>
      <w:r w:rsidRPr="00BB31E4">
        <w:t>translating services</w:t>
      </w:r>
    </w:p>
    <w:p w:rsidR="00CC39FA" w:rsidRPr="00BB31E4" w:rsidRDefault="00CC39FA" w:rsidP="00CC39FA">
      <w:pPr>
        <w:rPr>
          <w:rFonts w:cs="Arial"/>
          <w:color w:val="000000"/>
          <w:sz w:val="24"/>
          <w:szCs w:val="24"/>
        </w:rPr>
      </w:pPr>
      <w:r w:rsidRPr="00BB31E4">
        <w:rPr>
          <w:rFonts w:cs="Arial"/>
          <w:color w:val="000000"/>
          <w:sz w:val="24"/>
          <w:szCs w:val="24"/>
        </w:rPr>
        <w:t xml:space="preserve">The </w:t>
      </w:r>
      <w:r>
        <w:rPr>
          <w:rFonts w:cs="Arial"/>
          <w:color w:val="000000"/>
          <w:sz w:val="24"/>
          <w:szCs w:val="24"/>
        </w:rPr>
        <w:t>Reconnect service provider</w:t>
      </w:r>
      <w:r w:rsidRPr="00BB31E4">
        <w:rPr>
          <w:rFonts w:cs="Arial"/>
          <w:color w:val="000000"/>
          <w:sz w:val="24"/>
          <w:szCs w:val="24"/>
        </w:rPr>
        <w:t xml:space="preserve"> must ensure staff </w:t>
      </w:r>
      <w:r>
        <w:rPr>
          <w:rFonts w:cs="Arial"/>
          <w:color w:val="000000"/>
          <w:sz w:val="24"/>
          <w:szCs w:val="24"/>
        </w:rPr>
        <w:t>are</w:t>
      </w:r>
      <w:r w:rsidRPr="00BB31E4">
        <w:rPr>
          <w:rFonts w:cs="Arial"/>
          <w:color w:val="000000"/>
          <w:sz w:val="24"/>
          <w:szCs w:val="24"/>
        </w:rPr>
        <w:t xml:space="preserve"> aware of the amount of brokerage funds available in order to use them effectively to provide support to participants.</w:t>
      </w:r>
    </w:p>
    <w:p w:rsidR="00CC39FA" w:rsidRPr="001A0AB3" w:rsidRDefault="00CC39FA" w:rsidP="00CC39FA">
      <w:pPr>
        <w:pStyle w:val="Heading2"/>
        <w:ind w:left="426"/>
      </w:pPr>
      <w:bookmarkStart w:id="180" w:name="_Toc517342840"/>
      <w:r w:rsidRPr="003D64E2">
        <w:t xml:space="preserve">Annual </w:t>
      </w:r>
      <w:r>
        <w:t>b</w:t>
      </w:r>
      <w:r w:rsidRPr="003D64E2">
        <w:t>udget</w:t>
      </w:r>
      <w:bookmarkEnd w:id="180"/>
    </w:p>
    <w:p w:rsidR="00CC39FA" w:rsidRPr="0088736E" w:rsidRDefault="00CC39FA" w:rsidP="00CC39FA">
      <w:pPr>
        <w:rPr>
          <w:rFonts w:cs="Arial"/>
          <w:b/>
          <w:i/>
          <w:color w:val="000000"/>
          <w:sz w:val="24"/>
          <w:szCs w:val="24"/>
        </w:rPr>
      </w:pPr>
      <w:r>
        <w:rPr>
          <w:rFonts w:cs="Arial"/>
          <w:color w:val="000000"/>
          <w:sz w:val="24"/>
          <w:szCs w:val="24"/>
        </w:rPr>
        <w:t>The Department</w:t>
      </w:r>
      <w:r w:rsidRPr="004C39A1">
        <w:rPr>
          <w:rFonts w:cs="Arial"/>
          <w:color w:val="000000"/>
          <w:sz w:val="24"/>
          <w:szCs w:val="24"/>
        </w:rPr>
        <w:t xml:space="preserve"> may, at its discretion, require </w:t>
      </w:r>
      <w:r>
        <w:rPr>
          <w:rFonts w:cs="Arial"/>
          <w:color w:val="000000"/>
          <w:sz w:val="24"/>
          <w:szCs w:val="24"/>
        </w:rPr>
        <w:t xml:space="preserve">Reconnect </w:t>
      </w:r>
      <w:r w:rsidRPr="004C39A1">
        <w:rPr>
          <w:rFonts w:cs="Arial"/>
          <w:color w:val="000000"/>
          <w:sz w:val="24"/>
          <w:szCs w:val="24"/>
        </w:rPr>
        <w:t>service providers to submit a detailed budget</w:t>
      </w:r>
      <w:r>
        <w:rPr>
          <w:rFonts w:cs="Arial"/>
          <w:color w:val="000000"/>
          <w:sz w:val="24"/>
          <w:szCs w:val="24"/>
        </w:rPr>
        <w:t xml:space="preserve">, </w:t>
      </w:r>
      <w:r w:rsidRPr="000C6089">
        <w:rPr>
          <w:rFonts w:cs="Arial"/>
          <w:color w:val="000000"/>
          <w:sz w:val="24"/>
          <w:szCs w:val="24"/>
        </w:rPr>
        <w:t xml:space="preserve">refer to </w:t>
      </w:r>
      <w:r w:rsidRPr="00B30F11">
        <w:rPr>
          <w:rFonts w:cs="Arial"/>
          <w:color w:val="000000"/>
          <w:sz w:val="24"/>
          <w:szCs w:val="24"/>
        </w:rPr>
        <w:t xml:space="preserve">Section </w:t>
      </w:r>
      <w:r w:rsidR="00B30F11">
        <w:rPr>
          <w:rFonts w:cs="Arial"/>
          <w:color w:val="000000"/>
          <w:sz w:val="24"/>
          <w:szCs w:val="24"/>
        </w:rPr>
        <w:t>8</w:t>
      </w:r>
      <w:r w:rsidRPr="000C6089">
        <w:rPr>
          <w:rFonts w:cs="Arial"/>
          <w:color w:val="000000"/>
          <w:sz w:val="24"/>
          <w:szCs w:val="24"/>
        </w:rPr>
        <w:t xml:space="preserve"> Annual budget</w:t>
      </w:r>
      <w:r>
        <w:rPr>
          <w:rFonts w:cs="Arial"/>
          <w:color w:val="000000"/>
          <w:sz w:val="24"/>
          <w:szCs w:val="24"/>
        </w:rPr>
        <w:t xml:space="preserve"> line items for further information</w:t>
      </w:r>
      <w:r w:rsidRPr="004C39A1">
        <w:rPr>
          <w:rFonts w:cs="Arial"/>
          <w:color w:val="000000"/>
          <w:sz w:val="24"/>
          <w:szCs w:val="24"/>
        </w:rPr>
        <w:t xml:space="preserve">. </w:t>
      </w:r>
    </w:p>
    <w:p w:rsidR="00CC39FA" w:rsidRPr="001B18BF" w:rsidRDefault="00CC39FA" w:rsidP="00CC39FA">
      <w:pPr>
        <w:pStyle w:val="Heading1"/>
        <w:spacing w:after="200"/>
      </w:pPr>
      <w:bookmarkStart w:id="181" w:name="_Toc446066187"/>
      <w:bookmarkStart w:id="182" w:name="_Toc446408286"/>
      <w:bookmarkStart w:id="183" w:name="_Toc446428040"/>
      <w:bookmarkStart w:id="184" w:name="_Toc446499547"/>
      <w:bookmarkStart w:id="185" w:name="_Toc447289098"/>
      <w:bookmarkStart w:id="186" w:name="_Toc447291644"/>
      <w:bookmarkStart w:id="187" w:name="_Toc448833376"/>
      <w:bookmarkStart w:id="188" w:name="_Toc446066188"/>
      <w:bookmarkStart w:id="189" w:name="_Toc446408287"/>
      <w:bookmarkStart w:id="190" w:name="_Toc446428041"/>
      <w:bookmarkStart w:id="191" w:name="_Toc446499548"/>
      <w:bookmarkStart w:id="192" w:name="_Toc447289099"/>
      <w:bookmarkStart w:id="193" w:name="_Toc447291645"/>
      <w:bookmarkStart w:id="194" w:name="_Toc448833377"/>
      <w:bookmarkStart w:id="195" w:name="_Toc446066189"/>
      <w:bookmarkStart w:id="196" w:name="_Toc446408288"/>
      <w:bookmarkStart w:id="197" w:name="_Toc446428042"/>
      <w:bookmarkStart w:id="198" w:name="_Toc446499549"/>
      <w:bookmarkStart w:id="199" w:name="_Toc447289100"/>
      <w:bookmarkStart w:id="200" w:name="_Toc447291646"/>
      <w:bookmarkStart w:id="201" w:name="_Toc448833378"/>
      <w:bookmarkStart w:id="202" w:name="_Toc446066190"/>
      <w:bookmarkStart w:id="203" w:name="_Toc446408289"/>
      <w:bookmarkStart w:id="204" w:name="_Toc446428043"/>
      <w:bookmarkStart w:id="205" w:name="_Toc446499550"/>
      <w:bookmarkStart w:id="206" w:name="_Toc447289101"/>
      <w:bookmarkStart w:id="207" w:name="_Toc447291647"/>
      <w:bookmarkStart w:id="208" w:name="_Toc448833379"/>
      <w:bookmarkStart w:id="209" w:name="_Toc446066191"/>
      <w:bookmarkStart w:id="210" w:name="_Toc446408290"/>
      <w:bookmarkStart w:id="211" w:name="_Toc446428044"/>
      <w:bookmarkStart w:id="212" w:name="_Toc446499551"/>
      <w:bookmarkStart w:id="213" w:name="_Toc447289102"/>
      <w:bookmarkStart w:id="214" w:name="_Toc447291648"/>
      <w:bookmarkStart w:id="215" w:name="_Toc448833380"/>
      <w:bookmarkStart w:id="216" w:name="_Toc446066192"/>
      <w:bookmarkStart w:id="217" w:name="_Toc446408291"/>
      <w:bookmarkStart w:id="218" w:name="_Toc446428045"/>
      <w:bookmarkStart w:id="219" w:name="_Toc446499552"/>
      <w:bookmarkStart w:id="220" w:name="_Toc447289103"/>
      <w:bookmarkStart w:id="221" w:name="_Toc447291649"/>
      <w:bookmarkStart w:id="222" w:name="_Toc448833381"/>
      <w:bookmarkStart w:id="223" w:name="_Toc446066193"/>
      <w:bookmarkStart w:id="224" w:name="_Toc446408292"/>
      <w:bookmarkStart w:id="225" w:name="_Toc446428046"/>
      <w:bookmarkStart w:id="226" w:name="_Toc446499553"/>
      <w:bookmarkStart w:id="227" w:name="_Toc447289104"/>
      <w:bookmarkStart w:id="228" w:name="_Toc447291650"/>
      <w:bookmarkStart w:id="229" w:name="_Toc448833382"/>
      <w:bookmarkStart w:id="230" w:name="_Toc446066194"/>
      <w:bookmarkStart w:id="231" w:name="_Toc446066197"/>
      <w:bookmarkStart w:id="232" w:name="_Toc446408296"/>
      <w:bookmarkStart w:id="233" w:name="_Toc446428050"/>
      <w:bookmarkStart w:id="234" w:name="_Toc446499557"/>
      <w:bookmarkStart w:id="235" w:name="_Toc447289108"/>
      <w:bookmarkStart w:id="236" w:name="_Toc447291654"/>
      <w:bookmarkStart w:id="237" w:name="_Toc448833386"/>
      <w:bookmarkStart w:id="238" w:name="_Toc446066198"/>
      <w:bookmarkStart w:id="239" w:name="_Toc446408297"/>
      <w:bookmarkStart w:id="240" w:name="_Toc446428051"/>
      <w:bookmarkStart w:id="241" w:name="_Toc446499558"/>
      <w:bookmarkStart w:id="242" w:name="_Toc447289109"/>
      <w:bookmarkStart w:id="243" w:name="_Toc447291655"/>
      <w:bookmarkStart w:id="244" w:name="_Toc448833387"/>
      <w:bookmarkStart w:id="245" w:name="_Toc446066199"/>
      <w:bookmarkStart w:id="246" w:name="_Toc446408298"/>
      <w:bookmarkStart w:id="247" w:name="_Toc446428052"/>
      <w:bookmarkStart w:id="248" w:name="_Toc446499559"/>
      <w:bookmarkStart w:id="249" w:name="_Toc447289110"/>
      <w:bookmarkStart w:id="250" w:name="_Toc447291656"/>
      <w:bookmarkStart w:id="251" w:name="_Toc448833388"/>
      <w:bookmarkStart w:id="252" w:name="_Toc447291659"/>
      <w:bookmarkStart w:id="253" w:name="_Toc448833391"/>
      <w:bookmarkStart w:id="254" w:name="_Toc51734284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6D2CBF">
        <w:t xml:space="preserve">Data </w:t>
      </w:r>
      <w:r>
        <w:t>c</w:t>
      </w:r>
      <w:r w:rsidRPr="006D2CBF">
        <w:t>ollection</w:t>
      </w:r>
      <w:bookmarkEnd w:id="254"/>
    </w:p>
    <w:p w:rsidR="00CC39FA" w:rsidRPr="004C39A1" w:rsidRDefault="00CC39FA" w:rsidP="00CC39FA">
      <w:pPr>
        <w:numPr>
          <w:ilvl w:val="12"/>
          <w:numId w:val="0"/>
        </w:numPr>
        <w:rPr>
          <w:rFonts w:cs="Arial"/>
          <w:color w:val="000000"/>
          <w:sz w:val="24"/>
          <w:szCs w:val="24"/>
        </w:rPr>
      </w:pPr>
      <w:r w:rsidRPr="004C39A1">
        <w:rPr>
          <w:rFonts w:cs="Arial"/>
          <w:color w:val="000000"/>
          <w:sz w:val="24"/>
          <w:szCs w:val="24"/>
        </w:rPr>
        <w:t xml:space="preserve">Data collection provides the information required by </w:t>
      </w:r>
      <w:r>
        <w:rPr>
          <w:rFonts w:cs="Arial"/>
          <w:color w:val="000000"/>
          <w:sz w:val="24"/>
          <w:szCs w:val="24"/>
        </w:rPr>
        <w:t>the Department</w:t>
      </w:r>
      <w:r w:rsidRPr="004C39A1">
        <w:rPr>
          <w:rFonts w:cs="Arial"/>
          <w:color w:val="000000"/>
          <w:sz w:val="24"/>
          <w:szCs w:val="24"/>
        </w:rPr>
        <w:t xml:space="preserve"> to monitor and evaluate </w:t>
      </w:r>
      <w:r>
        <w:rPr>
          <w:rFonts w:cs="Arial"/>
          <w:color w:val="000000"/>
          <w:sz w:val="24"/>
          <w:szCs w:val="24"/>
        </w:rPr>
        <w:t>the Department’s</w:t>
      </w:r>
      <w:r w:rsidRPr="004C39A1">
        <w:rPr>
          <w:rFonts w:cs="Arial"/>
          <w:color w:val="000000"/>
          <w:sz w:val="24"/>
          <w:szCs w:val="24"/>
        </w:rPr>
        <w:t xml:space="preserve"> programs</w:t>
      </w:r>
      <w:r>
        <w:rPr>
          <w:rFonts w:cs="Arial"/>
          <w:color w:val="000000"/>
          <w:sz w:val="24"/>
          <w:szCs w:val="24"/>
        </w:rPr>
        <w:t xml:space="preserve">. </w:t>
      </w:r>
      <w:r w:rsidRPr="004C39A1">
        <w:rPr>
          <w:rFonts w:cs="Arial"/>
          <w:color w:val="000000"/>
          <w:sz w:val="24"/>
          <w:szCs w:val="24"/>
        </w:rPr>
        <w:t xml:space="preserve">Continued funding of programs relies heavily on the ability of </w:t>
      </w:r>
      <w:r>
        <w:rPr>
          <w:rFonts w:cs="Arial"/>
          <w:color w:val="000000"/>
          <w:sz w:val="24"/>
          <w:szCs w:val="24"/>
        </w:rPr>
        <w:t>the Department</w:t>
      </w:r>
      <w:r w:rsidRPr="004C39A1">
        <w:rPr>
          <w:rFonts w:cs="Arial"/>
          <w:color w:val="000000"/>
          <w:sz w:val="24"/>
          <w:szCs w:val="24"/>
        </w:rPr>
        <w:t xml:space="preserve"> to provide observable and objective measures of performance. </w:t>
      </w:r>
    </w:p>
    <w:p w:rsidR="00CC39FA" w:rsidRPr="004C39A1" w:rsidRDefault="00CC39FA" w:rsidP="00CC39FA">
      <w:pPr>
        <w:numPr>
          <w:ilvl w:val="12"/>
          <w:numId w:val="0"/>
        </w:numPr>
        <w:spacing w:afterLines="60" w:after="144"/>
        <w:rPr>
          <w:rFonts w:cs="Arial"/>
          <w:sz w:val="24"/>
          <w:szCs w:val="24"/>
        </w:rPr>
      </w:pPr>
      <w:r>
        <w:rPr>
          <w:rFonts w:cs="Arial"/>
          <w:sz w:val="24"/>
          <w:szCs w:val="24"/>
        </w:rPr>
        <w:t>The Department</w:t>
      </w:r>
      <w:r w:rsidRPr="004C39A1">
        <w:rPr>
          <w:rFonts w:cs="Arial"/>
          <w:sz w:val="24"/>
          <w:szCs w:val="24"/>
        </w:rPr>
        <w:t xml:space="preserve"> undertakes to:</w:t>
      </w:r>
    </w:p>
    <w:p w:rsidR="00CC39FA" w:rsidRPr="004C39A1" w:rsidRDefault="00CC39FA" w:rsidP="00CC39FA">
      <w:pPr>
        <w:pStyle w:val="ListParagraph"/>
      </w:pPr>
      <w:r w:rsidRPr="004C39A1">
        <w:t>request data for legitimate business needs, i.e. policy development, planning, accountability and program management</w:t>
      </w:r>
    </w:p>
    <w:p w:rsidR="00CC39FA" w:rsidRPr="004C39A1" w:rsidRDefault="00CC39FA" w:rsidP="00CC39FA">
      <w:pPr>
        <w:pStyle w:val="ListParagraph"/>
      </w:pPr>
      <w:r w:rsidRPr="004C39A1">
        <w:t>make data collection consistent with other program areas working with similar target groups</w:t>
      </w:r>
    </w:p>
    <w:p w:rsidR="00CC39FA" w:rsidRPr="004C39A1" w:rsidRDefault="00CC39FA" w:rsidP="00CC39FA">
      <w:pPr>
        <w:pStyle w:val="ListParagraph"/>
      </w:pPr>
      <w:r w:rsidRPr="004C39A1">
        <w:t xml:space="preserve">provide services with the tools to have input to the development and review of data collection </w:t>
      </w:r>
    </w:p>
    <w:p w:rsidR="00CC39FA" w:rsidRPr="004C39A1" w:rsidRDefault="00CC39FA" w:rsidP="00CC39FA">
      <w:pPr>
        <w:pStyle w:val="ListParagraph"/>
      </w:pPr>
      <w:r w:rsidRPr="004C39A1">
        <w:t xml:space="preserve">collect data for program and/or service-level evaluation </w:t>
      </w:r>
    </w:p>
    <w:p w:rsidR="00CC39FA" w:rsidRDefault="00CC39FA" w:rsidP="00CC39FA">
      <w:pPr>
        <w:pStyle w:val="ListParagraph"/>
      </w:pPr>
      <w:r w:rsidRPr="004C39A1">
        <w:t xml:space="preserve">enable </w:t>
      </w:r>
      <w:r>
        <w:t xml:space="preserve">Reconnect </w:t>
      </w:r>
      <w:r w:rsidRPr="004C39A1">
        <w:t>service providers to review their data and track performance against benchmarks</w:t>
      </w:r>
      <w:r>
        <w:t xml:space="preserve"> through the Data Exchange</w:t>
      </w:r>
    </w:p>
    <w:p w:rsidR="00CC39FA" w:rsidRPr="001D4E96" w:rsidRDefault="00CC39FA" w:rsidP="00CC39FA">
      <w:pPr>
        <w:pStyle w:val="Heading2"/>
        <w:ind w:left="426"/>
      </w:pPr>
      <w:bookmarkStart w:id="255" w:name="_Toc447289115"/>
      <w:bookmarkStart w:id="256" w:name="_Toc447291662"/>
      <w:bookmarkStart w:id="257" w:name="_Toc448833394"/>
      <w:bookmarkStart w:id="258" w:name="_Toc446066205"/>
      <w:bookmarkStart w:id="259" w:name="_Toc446408304"/>
      <w:bookmarkStart w:id="260" w:name="_Toc446428058"/>
      <w:bookmarkStart w:id="261" w:name="_Toc446499565"/>
      <w:bookmarkStart w:id="262" w:name="_Toc447289116"/>
      <w:bookmarkStart w:id="263" w:name="_Toc447291663"/>
      <w:bookmarkStart w:id="264" w:name="_Toc448833395"/>
      <w:bookmarkStart w:id="265" w:name="_Toc517342842"/>
      <w:bookmarkEnd w:id="255"/>
      <w:bookmarkEnd w:id="256"/>
      <w:bookmarkEnd w:id="257"/>
      <w:bookmarkEnd w:id="258"/>
      <w:bookmarkEnd w:id="259"/>
      <w:bookmarkEnd w:id="260"/>
      <w:bookmarkEnd w:id="261"/>
      <w:bookmarkEnd w:id="262"/>
      <w:bookmarkEnd w:id="263"/>
      <w:bookmarkEnd w:id="264"/>
      <w:r w:rsidRPr="001D4E96">
        <w:t xml:space="preserve">Data </w:t>
      </w:r>
      <w:r>
        <w:t>Exchange Partnership Approach</w:t>
      </w:r>
      <w:bookmarkEnd w:id="265"/>
    </w:p>
    <w:p w:rsidR="00CC39FA" w:rsidRPr="006F49E9" w:rsidRDefault="00CC39FA" w:rsidP="00CC39FA">
      <w:pPr>
        <w:rPr>
          <w:rFonts w:cs="Arial"/>
          <w:sz w:val="24"/>
          <w:szCs w:val="24"/>
        </w:rPr>
      </w:pPr>
      <w:r w:rsidRPr="006F49E9">
        <w:rPr>
          <w:rFonts w:cs="Arial"/>
          <w:sz w:val="24"/>
          <w:szCs w:val="24"/>
        </w:rPr>
        <w:t>To be better informed on the effec</w:t>
      </w:r>
      <w:r>
        <w:rPr>
          <w:rFonts w:cs="Arial"/>
          <w:sz w:val="24"/>
          <w:szCs w:val="24"/>
        </w:rPr>
        <w:t>tiveness of Reconnect services</w:t>
      </w:r>
      <w:r w:rsidRPr="006F49E9">
        <w:rPr>
          <w:rFonts w:cs="Arial"/>
          <w:sz w:val="24"/>
          <w:szCs w:val="24"/>
        </w:rPr>
        <w:t xml:space="preserve">, from 1 July 2018, all </w:t>
      </w:r>
      <w:r>
        <w:rPr>
          <w:rFonts w:cs="Arial"/>
          <w:sz w:val="24"/>
          <w:szCs w:val="24"/>
        </w:rPr>
        <w:t>Reconnect service providers</w:t>
      </w:r>
      <w:r w:rsidRPr="006F49E9">
        <w:rPr>
          <w:rFonts w:cs="Arial"/>
          <w:sz w:val="24"/>
          <w:szCs w:val="24"/>
        </w:rPr>
        <w:t xml:space="preserve"> will be required to participate in the partnership approach under the Data Exchange (the Department’</w:t>
      </w:r>
      <w:r>
        <w:rPr>
          <w:rFonts w:cs="Arial"/>
          <w:sz w:val="24"/>
          <w:szCs w:val="24"/>
        </w:rPr>
        <w:t>s</w:t>
      </w:r>
      <w:r w:rsidRPr="006F49E9">
        <w:rPr>
          <w:rFonts w:cs="Arial"/>
          <w:sz w:val="24"/>
          <w:szCs w:val="24"/>
        </w:rPr>
        <w:t xml:space="preserve"> IT system for recording performance).</w:t>
      </w:r>
    </w:p>
    <w:p w:rsidR="00CC39FA" w:rsidRPr="006F49E9" w:rsidRDefault="00CC39FA" w:rsidP="00CC39FA">
      <w:pPr>
        <w:rPr>
          <w:rFonts w:cs="Arial"/>
          <w:sz w:val="24"/>
          <w:szCs w:val="24"/>
        </w:rPr>
      </w:pPr>
      <w:r w:rsidRPr="006F49E9">
        <w:rPr>
          <w:rFonts w:cs="Arial"/>
          <w:sz w:val="24"/>
          <w:szCs w:val="24"/>
        </w:rPr>
        <w:t xml:space="preserve">Participation in the partnership approach is a requirement of </w:t>
      </w:r>
      <w:r>
        <w:rPr>
          <w:rFonts w:cs="Arial"/>
          <w:sz w:val="24"/>
          <w:szCs w:val="24"/>
        </w:rPr>
        <w:t xml:space="preserve">Reconnect </w:t>
      </w:r>
      <w:r w:rsidRPr="006F49E9">
        <w:rPr>
          <w:rFonts w:cs="Arial"/>
          <w:sz w:val="24"/>
          <w:szCs w:val="24"/>
        </w:rPr>
        <w:t>funding.</w:t>
      </w:r>
    </w:p>
    <w:p w:rsidR="00CC39FA" w:rsidRPr="006F49E9" w:rsidRDefault="00CC39FA" w:rsidP="00CC39FA">
      <w:pPr>
        <w:rPr>
          <w:rFonts w:cs="Arial"/>
          <w:sz w:val="24"/>
          <w:szCs w:val="24"/>
        </w:rPr>
      </w:pPr>
      <w:r w:rsidRPr="006F49E9">
        <w:rPr>
          <w:rFonts w:cs="Arial"/>
          <w:sz w:val="24"/>
          <w:szCs w:val="24"/>
        </w:rPr>
        <w:t xml:space="preserve">The partnership approach will improve the data available to the Department for all Reconnect </w:t>
      </w:r>
      <w:r>
        <w:rPr>
          <w:rFonts w:cs="Arial"/>
          <w:sz w:val="24"/>
          <w:szCs w:val="24"/>
        </w:rPr>
        <w:t>services</w:t>
      </w:r>
      <w:r w:rsidRPr="006F49E9">
        <w:rPr>
          <w:rFonts w:cs="Arial"/>
          <w:sz w:val="24"/>
          <w:szCs w:val="24"/>
        </w:rPr>
        <w:t>.</w:t>
      </w:r>
    </w:p>
    <w:p w:rsidR="00CC39FA" w:rsidRPr="006F49E9" w:rsidRDefault="00CC39FA" w:rsidP="00CC39FA">
      <w:pPr>
        <w:rPr>
          <w:rFonts w:cs="Arial"/>
          <w:sz w:val="24"/>
          <w:szCs w:val="24"/>
        </w:rPr>
      </w:pPr>
      <w:r w:rsidRPr="006F49E9">
        <w:rPr>
          <w:rFonts w:cs="Arial"/>
          <w:sz w:val="24"/>
          <w:szCs w:val="24"/>
        </w:rPr>
        <w:t>The focus of the partnership approach is collecting information about the outcomes achieved by clients. Client outcomes can be achieved in a variety of different ways and progressively over different periods of time.</w:t>
      </w:r>
    </w:p>
    <w:p w:rsidR="00CC39FA" w:rsidRDefault="00CC39FA" w:rsidP="00CC39FA">
      <w:pPr>
        <w:rPr>
          <w:rFonts w:cs="Arial"/>
          <w:sz w:val="24"/>
          <w:szCs w:val="24"/>
        </w:rPr>
      </w:pPr>
      <w:r w:rsidRPr="006F49E9">
        <w:rPr>
          <w:rFonts w:cs="Arial"/>
          <w:sz w:val="24"/>
          <w:szCs w:val="24"/>
        </w:rPr>
        <w:lastRenderedPageBreak/>
        <w:t xml:space="preserve">The partnership approach includes a Standard Client/Community Outcomes Reporting (SCORE) element, which has been designed to collect information in ways that do not impose additional administrative costs on providers. There are four different types of outcomes measured through SCORE to help tell the story of what has been achieved. </w:t>
      </w:r>
    </w:p>
    <w:p w:rsidR="00CC39FA" w:rsidRPr="006F49E9" w:rsidRDefault="00CC39FA" w:rsidP="00CC39FA">
      <w:pPr>
        <w:rPr>
          <w:rFonts w:cs="Arial"/>
          <w:sz w:val="24"/>
          <w:szCs w:val="24"/>
        </w:rPr>
      </w:pPr>
      <w:r w:rsidRPr="006F49E9">
        <w:rPr>
          <w:rFonts w:cs="Arial"/>
          <w:sz w:val="24"/>
          <w:szCs w:val="24"/>
        </w:rPr>
        <w:t>The following SCORE components and domains are important for Reconnect:</w:t>
      </w:r>
    </w:p>
    <w:p w:rsidR="00CC39FA" w:rsidRPr="006F49E9" w:rsidRDefault="00CC39FA" w:rsidP="00CC39FA">
      <w:pPr>
        <w:pStyle w:val="ListParagraph"/>
      </w:pPr>
      <w:r w:rsidRPr="006F49E9">
        <w:rPr>
          <w:u w:val="single"/>
        </w:rPr>
        <w:t>Circumstance</w:t>
      </w:r>
      <w:r w:rsidRPr="006F49E9">
        <w:t>: community participation and networks; employment, education and training; family functioning; housing; and mental health; wellbeing and self-care</w:t>
      </w:r>
    </w:p>
    <w:p w:rsidR="00CC39FA" w:rsidRDefault="00CC39FA" w:rsidP="00CC39FA">
      <w:pPr>
        <w:pStyle w:val="ListParagraph"/>
      </w:pPr>
      <w:r w:rsidRPr="006F49E9">
        <w:rPr>
          <w:u w:val="single"/>
        </w:rPr>
        <w:t>Goal</w:t>
      </w:r>
      <w:r w:rsidRPr="006F49E9">
        <w:t>: changed knowledge and access to information; changed behaviours; changed confidence to make own decisions; changed engagement with relevant support service; changed impact of immediate crisis; changed skills</w:t>
      </w:r>
    </w:p>
    <w:p w:rsidR="008217D4" w:rsidRPr="006F49E9" w:rsidRDefault="008217D4" w:rsidP="00CC39FA">
      <w:pPr>
        <w:pStyle w:val="ListParagraph"/>
      </w:pPr>
      <w:r w:rsidRPr="000030B0">
        <w:rPr>
          <w:u w:val="single"/>
        </w:rPr>
        <w:t>Community:</w:t>
      </w:r>
      <w:r>
        <w:t xml:space="preserve"> group / community knowledge, skills, behaviours to better address their own needs</w:t>
      </w:r>
    </w:p>
    <w:p w:rsidR="00CC39FA" w:rsidRPr="006F49E9" w:rsidRDefault="00CC39FA" w:rsidP="00CC39FA">
      <w:pPr>
        <w:pStyle w:val="ListParagraph"/>
      </w:pPr>
      <w:r w:rsidRPr="006F49E9">
        <w:rPr>
          <w:u w:val="single"/>
        </w:rPr>
        <w:t>Satisfaction</w:t>
      </w:r>
      <w:r w:rsidRPr="006F49E9">
        <w:t>: satisfied with the service received; the service listened and understood the issues of the client; better able to deal with issue that client sought help with</w:t>
      </w:r>
    </w:p>
    <w:p w:rsidR="00CC39FA" w:rsidRDefault="00CC39FA" w:rsidP="00CC39FA">
      <w:pPr>
        <w:rPr>
          <w:rFonts w:cs="Arial"/>
          <w:sz w:val="24"/>
          <w:szCs w:val="24"/>
        </w:rPr>
      </w:pPr>
      <w:r w:rsidRPr="006F49E9">
        <w:rPr>
          <w:rFonts w:cs="Arial"/>
          <w:sz w:val="24"/>
          <w:szCs w:val="24"/>
        </w:rPr>
        <w:t>The partnership approach includes some extended data items that provide additional information about clients. For Reconnect, the homel</w:t>
      </w:r>
      <w:r>
        <w:rPr>
          <w:rFonts w:cs="Arial"/>
          <w:sz w:val="24"/>
          <w:szCs w:val="24"/>
        </w:rPr>
        <w:t>essness indicator is important.</w:t>
      </w:r>
    </w:p>
    <w:p w:rsidR="00CC39FA" w:rsidRPr="004B31C8" w:rsidRDefault="00CC39FA" w:rsidP="00CC39FA">
      <w:pPr>
        <w:rPr>
          <w:rFonts w:cs="Arial"/>
          <w:sz w:val="24"/>
          <w:szCs w:val="24"/>
        </w:rPr>
      </w:pPr>
      <w:r w:rsidRPr="004B31C8">
        <w:rPr>
          <w:rFonts w:cs="Arial"/>
          <w:sz w:val="24"/>
          <w:szCs w:val="24"/>
        </w:rPr>
        <w:t xml:space="preserve">Data must be provided in accordance with the </w:t>
      </w:r>
      <w:hyperlink r:id="rId12" w:tooltip="Data Exchange Protocols" w:history="1">
        <w:r w:rsidRPr="004B31C8">
          <w:rPr>
            <w:rStyle w:val="Hyperlink"/>
            <w:rFonts w:cs="Arial"/>
            <w:color w:val="auto"/>
            <w:sz w:val="24"/>
            <w:szCs w:val="24"/>
          </w:rPr>
          <w:t>Data Exchange Protocols</w:t>
        </w:r>
      </w:hyperlink>
      <w:r w:rsidRPr="004B31C8">
        <w:rPr>
          <w:rFonts w:cs="Arial"/>
          <w:sz w:val="24"/>
          <w:szCs w:val="24"/>
        </w:rPr>
        <w:t xml:space="preserve"> available on the Department’s website (</w:t>
      </w:r>
      <w:hyperlink r:id="rId13" w:history="1">
        <w:r w:rsidRPr="004B31C8">
          <w:rPr>
            <w:rStyle w:val="Hyperlink"/>
            <w:rFonts w:cs="Arial"/>
            <w:color w:val="auto"/>
            <w:sz w:val="24"/>
            <w:szCs w:val="24"/>
          </w:rPr>
          <w:t>https://dex.dss.gov.au/</w:t>
        </w:r>
      </w:hyperlink>
      <w:r w:rsidRPr="004B31C8">
        <w:rPr>
          <w:rFonts w:cs="Arial"/>
          <w:sz w:val="24"/>
          <w:szCs w:val="24"/>
        </w:rPr>
        <w:t xml:space="preserve">). It is expected participation in the partnership approach will support organisations to be better informed and connected to other services. The Department will use data from the partnership approach as part of its evaluation of provider performance to determine future funding. </w:t>
      </w:r>
    </w:p>
    <w:p w:rsidR="00CC39FA" w:rsidRPr="004B31C8" w:rsidRDefault="00CC39FA" w:rsidP="00CC39FA">
      <w:pPr>
        <w:rPr>
          <w:rFonts w:cs="Arial"/>
          <w:sz w:val="24"/>
          <w:szCs w:val="24"/>
        </w:rPr>
      </w:pPr>
      <w:r w:rsidRPr="004B31C8">
        <w:rPr>
          <w:rFonts w:cs="Arial"/>
          <w:sz w:val="24"/>
          <w:szCs w:val="24"/>
        </w:rPr>
        <w:t xml:space="preserve">There are no prerequisites or browser requirements for the Data Exchange web-based portal. It has been tested to work with multiple browser types and versions. However, there are requirements and exceptions for running AUSkey, which is the government authentication system that Reconnect service providers require to access the Data Exchange. Information on browser compatibility is available from the Australian Business Register website </w:t>
      </w:r>
      <w:hyperlink r:id="rId14" w:history="1">
        <w:r w:rsidRPr="004B31C8">
          <w:rPr>
            <w:rStyle w:val="Hyperlink"/>
            <w:rFonts w:cs="Arial"/>
            <w:color w:val="auto"/>
            <w:sz w:val="24"/>
            <w:szCs w:val="24"/>
          </w:rPr>
          <w:t>https://abr.gov.au</w:t>
        </w:r>
      </w:hyperlink>
      <w:r w:rsidRPr="004B31C8">
        <w:rPr>
          <w:rFonts w:cs="Arial"/>
          <w:sz w:val="24"/>
          <w:szCs w:val="24"/>
        </w:rPr>
        <w:t xml:space="preserve">.  </w:t>
      </w:r>
    </w:p>
    <w:p w:rsidR="00CC39FA" w:rsidRPr="001B18BF" w:rsidRDefault="00CC39FA" w:rsidP="00CC39FA">
      <w:pPr>
        <w:pStyle w:val="Heading2"/>
        <w:ind w:left="426"/>
      </w:pPr>
      <w:bookmarkStart w:id="266" w:name="_Toc447289118"/>
      <w:bookmarkStart w:id="267" w:name="_Toc447291665"/>
      <w:bookmarkStart w:id="268" w:name="_Toc448833397"/>
      <w:bookmarkStart w:id="269" w:name="_Toc447289119"/>
      <w:bookmarkStart w:id="270" w:name="_Toc447291666"/>
      <w:bookmarkStart w:id="271" w:name="_Toc448833398"/>
      <w:bookmarkStart w:id="272" w:name="_Toc447289120"/>
      <w:bookmarkStart w:id="273" w:name="_Toc447291667"/>
      <w:bookmarkStart w:id="274" w:name="_Toc448833399"/>
      <w:bookmarkStart w:id="275" w:name="_Toc517342843"/>
      <w:bookmarkEnd w:id="266"/>
      <w:bookmarkEnd w:id="267"/>
      <w:bookmarkEnd w:id="268"/>
      <w:bookmarkEnd w:id="269"/>
      <w:bookmarkEnd w:id="270"/>
      <w:bookmarkEnd w:id="271"/>
      <w:bookmarkEnd w:id="272"/>
      <w:bookmarkEnd w:id="273"/>
      <w:bookmarkEnd w:id="274"/>
      <w:r w:rsidRPr="006D2CBF">
        <w:t xml:space="preserve">Service </w:t>
      </w:r>
      <w:r>
        <w:t>s</w:t>
      </w:r>
      <w:r w:rsidRPr="006D2CBF">
        <w:t>tocktake</w:t>
      </w:r>
      <w:bookmarkEnd w:id="275"/>
    </w:p>
    <w:p w:rsidR="00CC39FA" w:rsidRDefault="00CC39FA" w:rsidP="00CC39FA">
      <w:pPr>
        <w:rPr>
          <w:rFonts w:cs="Arial"/>
          <w:sz w:val="24"/>
          <w:szCs w:val="24"/>
        </w:rPr>
      </w:pPr>
      <w:r w:rsidRPr="006F49E9">
        <w:rPr>
          <w:rFonts w:cs="Arial"/>
          <w:sz w:val="24"/>
          <w:szCs w:val="24"/>
        </w:rPr>
        <w:t xml:space="preserve">The </w:t>
      </w:r>
      <w:r>
        <w:rPr>
          <w:rFonts w:cs="Arial"/>
          <w:sz w:val="24"/>
          <w:szCs w:val="24"/>
        </w:rPr>
        <w:t>s</w:t>
      </w:r>
      <w:r w:rsidRPr="006F49E9">
        <w:rPr>
          <w:rFonts w:cs="Arial"/>
          <w:sz w:val="24"/>
          <w:szCs w:val="24"/>
        </w:rPr>
        <w:t xml:space="preserve">ervice </w:t>
      </w:r>
      <w:r>
        <w:rPr>
          <w:rFonts w:cs="Arial"/>
          <w:sz w:val="24"/>
          <w:szCs w:val="24"/>
        </w:rPr>
        <w:t>s</w:t>
      </w:r>
      <w:r w:rsidRPr="006F49E9">
        <w:rPr>
          <w:rFonts w:cs="Arial"/>
          <w:sz w:val="24"/>
          <w:szCs w:val="24"/>
        </w:rPr>
        <w:t>tocktake is a reporting requirement in all Department</w:t>
      </w:r>
      <w:r>
        <w:rPr>
          <w:rFonts w:cs="Arial"/>
          <w:sz w:val="24"/>
          <w:szCs w:val="24"/>
        </w:rPr>
        <w:t>‘s grant</w:t>
      </w:r>
      <w:r w:rsidRPr="006F49E9">
        <w:rPr>
          <w:rFonts w:cs="Arial"/>
          <w:sz w:val="24"/>
          <w:szCs w:val="24"/>
        </w:rPr>
        <w:t xml:space="preserve"> agreements. It covers compliance reporting and gives </w:t>
      </w:r>
      <w:r>
        <w:rPr>
          <w:rFonts w:cs="Arial"/>
          <w:sz w:val="24"/>
          <w:szCs w:val="24"/>
        </w:rPr>
        <w:t>Reconnect service providers</w:t>
      </w:r>
      <w:r w:rsidRPr="006F49E9">
        <w:rPr>
          <w:rFonts w:cs="Arial"/>
          <w:sz w:val="24"/>
          <w:szCs w:val="24"/>
        </w:rPr>
        <w:t xml:space="preserve"> an opportunity to share stories of success or any challenges experienced in delivering the funded service. </w:t>
      </w:r>
    </w:p>
    <w:p w:rsidR="00CC39FA" w:rsidRPr="006F49E9" w:rsidRDefault="00CC39FA" w:rsidP="00CC39FA">
      <w:pPr>
        <w:rPr>
          <w:rFonts w:cs="Arial"/>
          <w:sz w:val="24"/>
          <w:szCs w:val="24"/>
        </w:rPr>
      </w:pPr>
      <w:r w:rsidRPr="00050003">
        <w:rPr>
          <w:rFonts w:cs="Arial"/>
          <w:sz w:val="24"/>
          <w:szCs w:val="24"/>
        </w:rPr>
        <w:t xml:space="preserve">The </w:t>
      </w:r>
      <w:r>
        <w:rPr>
          <w:rFonts w:cs="Arial"/>
          <w:sz w:val="24"/>
          <w:szCs w:val="24"/>
        </w:rPr>
        <w:t>service s</w:t>
      </w:r>
      <w:r w:rsidRPr="00050003">
        <w:rPr>
          <w:rFonts w:cs="Arial"/>
          <w:sz w:val="24"/>
          <w:szCs w:val="24"/>
        </w:rPr>
        <w:t xml:space="preserve">tocktake collects evidence that </w:t>
      </w:r>
      <w:r>
        <w:rPr>
          <w:rFonts w:cs="Arial"/>
          <w:sz w:val="24"/>
          <w:szCs w:val="24"/>
        </w:rPr>
        <w:t xml:space="preserve">Reconnect service </w:t>
      </w:r>
      <w:r w:rsidRPr="00050003">
        <w:rPr>
          <w:rFonts w:cs="Arial"/>
          <w:sz w:val="24"/>
          <w:szCs w:val="24"/>
        </w:rPr>
        <w:t xml:space="preserve">providers are compliant with the </w:t>
      </w:r>
      <w:r>
        <w:rPr>
          <w:rFonts w:cs="Arial"/>
          <w:sz w:val="24"/>
          <w:szCs w:val="24"/>
        </w:rPr>
        <w:t xml:space="preserve">conditions set </w:t>
      </w:r>
      <w:r w:rsidRPr="00050003">
        <w:rPr>
          <w:rFonts w:cs="Arial"/>
          <w:sz w:val="24"/>
          <w:szCs w:val="24"/>
        </w:rPr>
        <w:t xml:space="preserve">out in their </w:t>
      </w:r>
      <w:r>
        <w:rPr>
          <w:rFonts w:cs="Arial"/>
          <w:sz w:val="24"/>
          <w:szCs w:val="24"/>
        </w:rPr>
        <w:t>grant</w:t>
      </w:r>
      <w:r w:rsidRPr="00050003">
        <w:rPr>
          <w:rFonts w:cs="Arial"/>
          <w:sz w:val="24"/>
          <w:szCs w:val="24"/>
        </w:rPr>
        <w:t xml:space="preserve"> agreement.  </w:t>
      </w:r>
    </w:p>
    <w:p w:rsidR="00CC39FA" w:rsidRDefault="00CC39FA" w:rsidP="00CC39FA">
      <w:pPr>
        <w:rPr>
          <w:rFonts w:cs="Arial"/>
          <w:sz w:val="24"/>
          <w:szCs w:val="24"/>
        </w:rPr>
      </w:pPr>
      <w:r>
        <w:rPr>
          <w:rFonts w:cs="Arial"/>
          <w:sz w:val="24"/>
          <w:szCs w:val="24"/>
        </w:rPr>
        <w:lastRenderedPageBreak/>
        <w:t>Detail in the service stocktake should include but is not limited to:</w:t>
      </w:r>
    </w:p>
    <w:p w:rsidR="00CC39FA" w:rsidRDefault="00CC39FA" w:rsidP="00CC39FA">
      <w:pPr>
        <w:pStyle w:val="ListParagraph"/>
        <w:numPr>
          <w:ilvl w:val="0"/>
          <w:numId w:val="17"/>
        </w:numPr>
        <w:rPr>
          <w:rFonts w:cs="Arial"/>
          <w:szCs w:val="24"/>
        </w:rPr>
      </w:pPr>
      <w:r>
        <w:rPr>
          <w:rFonts w:cs="Arial"/>
          <w:szCs w:val="24"/>
        </w:rPr>
        <w:t>client feedback (including what clients said and how the feedback is captured)</w:t>
      </w:r>
    </w:p>
    <w:p w:rsidR="00CC39FA" w:rsidRDefault="00CC39FA" w:rsidP="00CC39FA">
      <w:pPr>
        <w:pStyle w:val="ListParagraph"/>
        <w:numPr>
          <w:ilvl w:val="0"/>
          <w:numId w:val="17"/>
        </w:numPr>
        <w:rPr>
          <w:rFonts w:cs="Arial"/>
          <w:szCs w:val="24"/>
        </w:rPr>
      </w:pPr>
      <w:r>
        <w:rPr>
          <w:rFonts w:cs="Arial"/>
          <w:szCs w:val="24"/>
        </w:rPr>
        <w:t>community capacity building</w:t>
      </w:r>
      <w:r w:rsidR="006441D2">
        <w:rPr>
          <w:rFonts w:cs="Arial"/>
          <w:szCs w:val="24"/>
        </w:rPr>
        <w:t xml:space="preserve"> projects</w:t>
      </w:r>
    </w:p>
    <w:p w:rsidR="006441D2" w:rsidRDefault="006441D2" w:rsidP="00CC39FA">
      <w:pPr>
        <w:pStyle w:val="ListParagraph"/>
        <w:numPr>
          <w:ilvl w:val="0"/>
          <w:numId w:val="17"/>
        </w:numPr>
        <w:rPr>
          <w:rFonts w:cs="Arial"/>
          <w:szCs w:val="24"/>
        </w:rPr>
      </w:pPr>
      <w:r>
        <w:rPr>
          <w:rFonts w:cs="Arial"/>
          <w:szCs w:val="24"/>
        </w:rPr>
        <w:t>roadshows and events (e.g. Youth Homelessness Matters Day, R U OK Day)</w:t>
      </w:r>
    </w:p>
    <w:p w:rsidR="00CC39FA" w:rsidRDefault="00CC39FA" w:rsidP="00CC39FA">
      <w:pPr>
        <w:pStyle w:val="ListParagraph"/>
        <w:numPr>
          <w:ilvl w:val="0"/>
          <w:numId w:val="17"/>
        </w:numPr>
        <w:rPr>
          <w:rFonts w:cs="Arial"/>
          <w:szCs w:val="24"/>
        </w:rPr>
      </w:pPr>
      <w:r>
        <w:rPr>
          <w:rFonts w:cs="Arial"/>
          <w:szCs w:val="24"/>
        </w:rPr>
        <w:t>work with non-engagement clients</w:t>
      </w:r>
    </w:p>
    <w:p w:rsidR="00CC39FA" w:rsidRDefault="00CC39FA" w:rsidP="00CC39FA">
      <w:pPr>
        <w:pStyle w:val="ListParagraph"/>
        <w:numPr>
          <w:ilvl w:val="0"/>
          <w:numId w:val="17"/>
        </w:numPr>
        <w:rPr>
          <w:rFonts w:cs="Arial"/>
          <w:szCs w:val="24"/>
        </w:rPr>
      </w:pPr>
      <w:r>
        <w:rPr>
          <w:rFonts w:cs="Arial"/>
          <w:szCs w:val="24"/>
        </w:rPr>
        <w:t>group work activities undertaken by the service</w:t>
      </w:r>
    </w:p>
    <w:p w:rsidR="00CC39FA" w:rsidRPr="00FE448C" w:rsidRDefault="00CC39FA" w:rsidP="00CC39FA">
      <w:pPr>
        <w:pStyle w:val="ListParagraph"/>
        <w:numPr>
          <w:ilvl w:val="0"/>
          <w:numId w:val="17"/>
        </w:numPr>
        <w:rPr>
          <w:rFonts w:cs="Arial"/>
          <w:szCs w:val="24"/>
        </w:rPr>
      </w:pPr>
      <w:r w:rsidRPr="00FE448C">
        <w:rPr>
          <w:rFonts w:cs="Arial"/>
          <w:szCs w:val="24"/>
        </w:rPr>
        <w:t>work undertaken with other services</w:t>
      </w:r>
    </w:p>
    <w:p w:rsidR="006441D2" w:rsidRPr="00FE448C" w:rsidRDefault="006441D2" w:rsidP="00CC39FA">
      <w:pPr>
        <w:rPr>
          <w:rFonts w:cs="Arial"/>
          <w:sz w:val="24"/>
          <w:szCs w:val="24"/>
        </w:rPr>
      </w:pPr>
      <w:r>
        <w:rPr>
          <w:rFonts w:cs="Arial"/>
          <w:sz w:val="24"/>
          <w:szCs w:val="24"/>
        </w:rPr>
        <w:t>The </w:t>
      </w:r>
      <w:r w:rsidRPr="001A2E74">
        <w:rPr>
          <w:rFonts w:cs="Arial"/>
          <w:sz w:val="24"/>
          <w:szCs w:val="24"/>
        </w:rPr>
        <w:t xml:space="preserve">collection of this type of data informs the Department of </w:t>
      </w:r>
      <w:r>
        <w:rPr>
          <w:rFonts w:cs="Arial"/>
          <w:sz w:val="24"/>
          <w:szCs w:val="24"/>
        </w:rPr>
        <w:t>the work undertaken by a Reconnect service provider.</w:t>
      </w:r>
    </w:p>
    <w:p w:rsidR="00CC39FA" w:rsidRDefault="00CC39FA" w:rsidP="00CC39FA">
      <w:pPr>
        <w:rPr>
          <w:rFonts w:cs="Arial"/>
          <w:sz w:val="24"/>
          <w:szCs w:val="24"/>
        </w:rPr>
      </w:pPr>
      <w:r w:rsidRPr="006F49E9">
        <w:rPr>
          <w:rFonts w:cs="Arial"/>
          <w:sz w:val="24"/>
          <w:szCs w:val="24"/>
        </w:rPr>
        <w:t xml:space="preserve">Reconnect </w:t>
      </w:r>
      <w:r>
        <w:rPr>
          <w:rFonts w:cs="Arial"/>
          <w:sz w:val="24"/>
          <w:szCs w:val="24"/>
        </w:rPr>
        <w:t>service providers</w:t>
      </w:r>
      <w:r w:rsidRPr="006F49E9">
        <w:rPr>
          <w:rFonts w:cs="Arial"/>
          <w:sz w:val="24"/>
          <w:szCs w:val="24"/>
        </w:rPr>
        <w:t xml:space="preserve"> will complete the </w:t>
      </w:r>
      <w:r>
        <w:rPr>
          <w:rFonts w:cs="Arial"/>
          <w:sz w:val="24"/>
          <w:szCs w:val="24"/>
        </w:rPr>
        <w:t>s</w:t>
      </w:r>
      <w:r w:rsidRPr="006F49E9">
        <w:rPr>
          <w:rFonts w:cs="Arial"/>
          <w:sz w:val="24"/>
          <w:szCs w:val="24"/>
        </w:rPr>
        <w:t xml:space="preserve">ervice </w:t>
      </w:r>
      <w:r>
        <w:rPr>
          <w:rFonts w:cs="Arial"/>
          <w:sz w:val="24"/>
          <w:szCs w:val="24"/>
        </w:rPr>
        <w:t>s</w:t>
      </w:r>
      <w:r w:rsidRPr="006F49E9">
        <w:rPr>
          <w:rFonts w:cs="Arial"/>
          <w:sz w:val="24"/>
          <w:szCs w:val="24"/>
        </w:rPr>
        <w:t xml:space="preserve">tocktake annually. </w:t>
      </w:r>
      <w:r w:rsidRPr="00050003">
        <w:rPr>
          <w:rFonts w:cs="Arial"/>
          <w:sz w:val="24"/>
          <w:szCs w:val="24"/>
        </w:rPr>
        <w:t>The due date for the annual</w:t>
      </w:r>
      <w:r>
        <w:rPr>
          <w:rFonts w:cs="Arial"/>
          <w:sz w:val="24"/>
          <w:szCs w:val="24"/>
        </w:rPr>
        <w:t xml:space="preserve"> Service Stocktake report is 15 </w:t>
      </w:r>
      <w:r w:rsidRPr="00050003">
        <w:rPr>
          <w:rFonts w:cs="Arial"/>
          <w:sz w:val="24"/>
          <w:szCs w:val="24"/>
        </w:rPr>
        <w:t>August each year.</w:t>
      </w:r>
      <w:r w:rsidRPr="009B347C">
        <w:rPr>
          <w:rFonts w:cs="Arial"/>
          <w:sz w:val="24"/>
          <w:szCs w:val="24"/>
        </w:rPr>
        <w:t xml:space="preserve"> </w:t>
      </w:r>
    </w:p>
    <w:p w:rsidR="00CC39FA" w:rsidRPr="00050003" w:rsidRDefault="00CC39FA" w:rsidP="00CC39FA">
      <w:pPr>
        <w:rPr>
          <w:rFonts w:cs="Arial"/>
          <w:sz w:val="24"/>
          <w:szCs w:val="24"/>
        </w:rPr>
      </w:pPr>
      <w:r w:rsidRPr="00FE448C">
        <w:rPr>
          <w:rFonts w:cs="Arial"/>
          <w:sz w:val="24"/>
          <w:szCs w:val="24"/>
        </w:rPr>
        <w:t xml:space="preserve">Providers can refer to the </w:t>
      </w:r>
      <w:r w:rsidR="006441D2">
        <w:rPr>
          <w:rFonts w:cs="Arial"/>
          <w:sz w:val="24"/>
          <w:szCs w:val="24"/>
        </w:rPr>
        <w:t xml:space="preserve">Reconnect </w:t>
      </w:r>
      <w:r w:rsidRPr="00FE448C">
        <w:rPr>
          <w:rFonts w:cs="Arial"/>
          <w:sz w:val="24"/>
          <w:szCs w:val="24"/>
        </w:rPr>
        <w:t>Performance Framework for further detail of when the Service Stocktake will be used as a tool to evaluate performance.</w:t>
      </w:r>
    </w:p>
    <w:p w:rsidR="00CC39FA" w:rsidRPr="006F49E9" w:rsidRDefault="00CC39FA" w:rsidP="00CC39FA">
      <w:pPr>
        <w:pStyle w:val="Heading2"/>
        <w:ind w:left="426"/>
      </w:pPr>
      <w:bookmarkStart w:id="276" w:name="_Toc446499569"/>
      <w:bookmarkStart w:id="277" w:name="_Toc447289123"/>
      <w:bookmarkStart w:id="278" w:name="_Toc447291670"/>
      <w:bookmarkStart w:id="279" w:name="_Toc448833402"/>
      <w:bookmarkStart w:id="280" w:name="_Toc446499570"/>
      <w:bookmarkStart w:id="281" w:name="_Toc447289124"/>
      <w:bookmarkStart w:id="282" w:name="_Toc447291671"/>
      <w:bookmarkStart w:id="283" w:name="_Toc448833403"/>
      <w:bookmarkStart w:id="284" w:name="_Toc446499571"/>
      <w:bookmarkStart w:id="285" w:name="_Toc447289125"/>
      <w:bookmarkStart w:id="286" w:name="_Toc447291672"/>
      <w:bookmarkStart w:id="287" w:name="_Toc448833404"/>
      <w:bookmarkStart w:id="288" w:name="_Toc446499572"/>
      <w:bookmarkStart w:id="289" w:name="_Toc447289126"/>
      <w:bookmarkStart w:id="290" w:name="_Toc447291673"/>
      <w:bookmarkStart w:id="291" w:name="_Toc448833405"/>
      <w:bookmarkStart w:id="292" w:name="_Toc446499573"/>
      <w:bookmarkStart w:id="293" w:name="_Toc447289127"/>
      <w:bookmarkStart w:id="294" w:name="_Toc447291674"/>
      <w:bookmarkStart w:id="295" w:name="_Toc448833406"/>
      <w:bookmarkStart w:id="296" w:name="_Toc446066207"/>
      <w:bookmarkStart w:id="297" w:name="_Toc446408306"/>
      <w:bookmarkStart w:id="298" w:name="_Toc446428061"/>
      <w:bookmarkStart w:id="299" w:name="_Toc446499574"/>
      <w:bookmarkStart w:id="300" w:name="_Toc447289128"/>
      <w:bookmarkStart w:id="301" w:name="_Toc447291675"/>
      <w:bookmarkStart w:id="302" w:name="_Toc448833407"/>
      <w:bookmarkStart w:id="303" w:name="_Toc446066208"/>
      <w:bookmarkStart w:id="304" w:name="_Toc446408307"/>
      <w:bookmarkStart w:id="305" w:name="_Toc446428062"/>
      <w:bookmarkStart w:id="306" w:name="_Toc446499575"/>
      <w:bookmarkStart w:id="307" w:name="_Toc447289129"/>
      <w:bookmarkStart w:id="308" w:name="_Toc447291676"/>
      <w:bookmarkStart w:id="309" w:name="_Toc448833408"/>
      <w:bookmarkStart w:id="310" w:name="_Toc446066209"/>
      <w:bookmarkStart w:id="311" w:name="_Toc446408308"/>
      <w:bookmarkStart w:id="312" w:name="_Toc446428063"/>
      <w:bookmarkStart w:id="313" w:name="_Toc446499576"/>
      <w:bookmarkStart w:id="314" w:name="_Toc447289130"/>
      <w:bookmarkStart w:id="315" w:name="_Toc447291677"/>
      <w:bookmarkStart w:id="316" w:name="_Toc448833409"/>
      <w:bookmarkStart w:id="317" w:name="_Toc446066210"/>
      <w:bookmarkStart w:id="318" w:name="_Toc446408309"/>
      <w:bookmarkStart w:id="319" w:name="_Toc446428064"/>
      <w:bookmarkStart w:id="320" w:name="_Toc446499577"/>
      <w:bookmarkStart w:id="321" w:name="_Toc447289131"/>
      <w:bookmarkStart w:id="322" w:name="_Toc447291678"/>
      <w:bookmarkStart w:id="323" w:name="_Toc448833410"/>
      <w:bookmarkStart w:id="324" w:name="_Toc446066211"/>
      <w:bookmarkStart w:id="325" w:name="_Toc446408310"/>
      <w:bookmarkStart w:id="326" w:name="_Toc446428065"/>
      <w:bookmarkStart w:id="327" w:name="_Toc446499578"/>
      <w:bookmarkStart w:id="328" w:name="_Toc447289132"/>
      <w:bookmarkStart w:id="329" w:name="_Toc447291679"/>
      <w:bookmarkStart w:id="330" w:name="_Toc448833411"/>
      <w:bookmarkStart w:id="331" w:name="_Toc446066212"/>
      <w:bookmarkStart w:id="332" w:name="_Toc446408311"/>
      <w:bookmarkStart w:id="333" w:name="_Toc446428066"/>
      <w:bookmarkStart w:id="334" w:name="_Toc446499579"/>
      <w:bookmarkStart w:id="335" w:name="_Toc447289133"/>
      <w:bookmarkStart w:id="336" w:name="_Toc447291680"/>
      <w:bookmarkStart w:id="337" w:name="_Toc448833412"/>
      <w:bookmarkStart w:id="338" w:name="_Toc446066213"/>
      <w:bookmarkStart w:id="339" w:name="_Toc446408312"/>
      <w:bookmarkStart w:id="340" w:name="_Toc446428067"/>
      <w:bookmarkStart w:id="341" w:name="_Toc446499580"/>
      <w:bookmarkStart w:id="342" w:name="_Toc447289134"/>
      <w:bookmarkStart w:id="343" w:name="_Toc447291681"/>
      <w:bookmarkStart w:id="344" w:name="_Toc448833413"/>
      <w:bookmarkStart w:id="345" w:name="_Toc446066214"/>
      <w:bookmarkStart w:id="346" w:name="_Toc446408313"/>
      <w:bookmarkStart w:id="347" w:name="_Toc446428068"/>
      <w:bookmarkStart w:id="348" w:name="_Toc446499581"/>
      <w:bookmarkStart w:id="349" w:name="_Toc447289135"/>
      <w:bookmarkStart w:id="350" w:name="_Toc447291682"/>
      <w:bookmarkStart w:id="351" w:name="_Toc448833414"/>
      <w:bookmarkStart w:id="352" w:name="_Toc446066215"/>
      <w:bookmarkStart w:id="353" w:name="_Toc446408314"/>
      <w:bookmarkStart w:id="354" w:name="_Toc446428069"/>
      <w:bookmarkStart w:id="355" w:name="_Toc446499582"/>
      <w:bookmarkStart w:id="356" w:name="_Toc447289136"/>
      <w:bookmarkStart w:id="357" w:name="_Toc447291683"/>
      <w:bookmarkStart w:id="358" w:name="_Toc448833415"/>
      <w:bookmarkStart w:id="359" w:name="_Toc446066216"/>
      <w:bookmarkStart w:id="360" w:name="_Toc446408315"/>
      <w:bookmarkStart w:id="361" w:name="_Toc446428070"/>
      <w:bookmarkStart w:id="362" w:name="_Toc446499583"/>
      <w:bookmarkStart w:id="363" w:name="_Toc447289137"/>
      <w:bookmarkStart w:id="364" w:name="_Toc447291684"/>
      <w:bookmarkStart w:id="365" w:name="_Toc448833416"/>
      <w:bookmarkStart w:id="366" w:name="_Toc446066217"/>
      <w:bookmarkStart w:id="367" w:name="_Toc446408316"/>
      <w:bookmarkStart w:id="368" w:name="_Toc446428071"/>
      <w:bookmarkStart w:id="369" w:name="_Toc446499584"/>
      <w:bookmarkStart w:id="370" w:name="_Toc447289138"/>
      <w:bookmarkStart w:id="371" w:name="_Toc447291685"/>
      <w:bookmarkStart w:id="372" w:name="_Toc448833417"/>
      <w:bookmarkStart w:id="373" w:name="_Toc446066218"/>
      <w:bookmarkStart w:id="374" w:name="_Toc446408317"/>
      <w:bookmarkStart w:id="375" w:name="_Toc446428072"/>
      <w:bookmarkStart w:id="376" w:name="_Toc446499585"/>
      <w:bookmarkStart w:id="377" w:name="_Toc447289139"/>
      <w:bookmarkStart w:id="378" w:name="_Toc447291686"/>
      <w:bookmarkStart w:id="379" w:name="_Toc448833418"/>
      <w:bookmarkStart w:id="380" w:name="_Toc446066219"/>
      <w:bookmarkStart w:id="381" w:name="_Toc446408318"/>
      <w:bookmarkStart w:id="382" w:name="_Toc446428073"/>
      <w:bookmarkStart w:id="383" w:name="_Toc446499586"/>
      <w:bookmarkStart w:id="384" w:name="_Toc447289140"/>
      <w:bookmarkStart w:id="385" w:name="_Toc447291687"/>
      <w:bookmarkStart w:id="386" w:name="_Toc448833419"/>
      <w:bookmarkStart w:id="387" w:name="_Toc446066220"/>
      <w:bookmarkStart w:id="388" w:name="_Toc446408319"/>
      <w:bookmarkStart w:id="389" w:name="_Toc446428074"/>
      <w:bookmarkStart w:id="390" w:name="_Toc446499587"/>
      <w:bookmarkStart w:id="391" w:name="_Toc447289141"/>
      <w:bookmarkStart w:id="392" w:name="_Toc447291688"/>
      <w:bookmarkStart w:id="393" w:name="_Toc448833420"/>
      <w:bookmarkStart w:id="394" w:name="_Toc446066221"/>
      <w:bookmarkStart w:id="395" w:name="_Toc446408320"/>
      <w:bookmarkStart w:id="396" w:name="_Toc446428075"/>
      <w:bookmarkStart w:id="397" w:name="_Toc446499588"/>
      <w:bookmarkStart w:id="398" w:name="_Toc447289142"/>
      <w:bookmarkStart w:id="399" w:name="_Toc447291689"/>
      <w:bookmarkStart w:id="400" w:name="_Toc448833421"/>
      <w:bookmarkStart w:id="401" w:name="_Toc446066222"/>
      <w:bookmarkStart w:id="402" w:name="_Toc446408321"/>
      <w:bookmarkStart w:id="403" w:name="_Toc446428076"/>
      <w:bookmarkStart w:id="404" w:name="_Toc446499589"/>
      <w:bookmarkStart w:id="405" w:name="_Toc447289143"/>
      <w:bookmarkStart w:id="406" w:name="_Toc447291690"/>
      <w:bookmarkStart w:id="407" w:name="_Toc448833422"/>
      <w:bookmarkStart w:id="408" w:name="_Toc446066223"/>
      <w:bookmarkStart w:id="409" w:name="_Toc446408322"/>
      <w:bookmarkStart w:id="410" w:name="_Toc446428077"/>
      <w:bookmarkStart w:id="411" w:name="_Toc446499590"/>
      <w:bookmarkStart w:id="412" w:name="_Toc447289144"/>
      <w:bookmarkStart w:id="413" w:name="_Toc447291691"/>
      <w:bookmarkStart w:id="414" w:name="_Toc448833423"/>
      <w:bookmarkStart w:id="415" w:name="_Toc446066224"/>
      <w:bookmarkStart w:id="416" w:name="_Toc446408323"/>
      <w:bookmarkStart w:id="417" w:name="_Toc446428078"/>
      <w:bookmarkStart w:id="418" w:name="_Toc446499591"/>
      <w:bookmarkStart w:id="419" w:name="_Toc447289145"/>
      <w:bookmarkStart w:id="420" w:name="_Toc447291692"/>
      <w:bookmarkStart w:id="421" w:name="_Toc448833424"/>
      <w:bookmarkStart w:id="422" w:name="_Toc446066225"/>
      <w:bookmarkStart w:id="423" w:name="_Toc446408324"/>
      <w:bookmarkStart w:id="424" w:name="_Toc446428079"/>
      <w:bookmarkStart w:id="425" w:name="_Toc446499592"/>
      <w:bookmarkStart w:id="426" w:name="_Toc447289146"/>
      <w:bookmarkStart w:id="427" w:name="_Toc447291693"/>
      <w:bookmarkStart w:id="428" w:name="_Toc448833425"/>
      <w:bookmarkStart w:id="429" w:name="_Toc446066226"/>
      <w:bookmarkStart w:id="430" w:name="_Toc446408325"/>
      <w:bookmarkStart w:id="431" w:name="_Toc446428080"/>
      <w:bookmarkStart w:id="432" w:name="_Toc446499593"/>
      <w:bookmarkStart w:id="433" w:name="_Toc447289147"/>
      <w:bookmarkStart w:id="434" w:name="_Toc447291694"/>
      <w:bookmarkStart w:id="435" w:name="_Toc448833426"/>
      <w:bookmarkStart w:id="436" w:name="_Toc446066227"/>
      <w:bookmarkStart w:id="437" w:name="_Toc446408326"/>
      <w:bookmarkStart w:id="438" w:name="_Toc446428081"/>
      <w:bookmarkStart w:id="439" w:name="_Toc446499594"/>
      <w:bookmarkStart w:id="440" w:name="_Toc447289148"/>
      <w:bookmarkStart w:id="441" w:name="_Toc447291695"/>
      <w:bookmarkStart w:id="442" w:name="_Toc448833427"/>
      <w:bookmarkStart w:id="443" w:name="_Toc446066228"/>
      <w:bookmarkStart w:id="444" w:name="_Toc446408327"/>
      <w:bookmarkStart w:id="445" w:name="_Toc446428082"/>
      <w:bookmarkStart w:id="446" w:name="_Toc446499595"/>
      <w:bookmarkStart w:id="447" w:name="_Toc447289149"/>
      <w:bookmarkStart w:id="448" w:name="_Toc447291696"/>
      <w:bookmarkStart w:id="449" w:name="_Toc448833428"/>
      <w:bookmarkStart w:id="450" w:name="_Toc446066229"/>
      <w:bookmarkStart w:id="451" w:name="_Toc446408328"/>
      <w:bookmarkStart w:id="452" w:name="_Toc446428083"/>
      <w:bookmarkStart w:id="453" w:name="_Toc446499596"/>
      <w:bookmarkStart w:id="454" w:name="_Toc447289150"/>
      <w:bookmarkStart w:id="455" w:name="_Toc447291697"/>
      <w:bookmarkStart w:id="456" w:name="_Toc448833429"/>
      <w:bookmarkStart w:id="457" w:name="_Toc446066230"/>
      <w:bookmarkStart w:id="458" w:name="_Toc446408329"/>
      <w:bookmarkStart w:id="459" w:name="_Toc446428084"/>
      <w:bookmarkStart w:id="460" w:name="_Toc446499597"/>
      <w:bookmarkStart w:id="461" w:name="_Toc447289151"/>
      <w:bookmarkStart w:id="462" w:name="_Toc447291698"/>
      <w:bookmarkStart w:id="463" w:name="_Toc448833430"/>
      <w:bookmarkStart w:id="464" w:name="_Toc446066231"/>
      <w:bookmarkStart w:id="465" w:name="_Toc446408330"/>
      <w:bookmarkStart w:id="466" w:name="_Toc446428085"/>
      <w:bookmarkStart w:id="467" w:name="_Toc446499598"/>
      <w:bookmarkStart w:id="468" w:name="_Toc447289152"/>
      <w:bookmarkStart w:id="469" w:name="_Toc447291699"/>
      <w:bookmarkStart w:id="470" w:name="_Toc448833431"/>
      <w:bookmarkStart w:id="471" w:name="_Toc446066232"/>
      <w:bookmarkStart w:id="472" w:name="_Toc446408331"/>
      <w:bookmarkStart w:id="473" w:name="_Toc446428086"/>
      <w:bookmarkStart w:id="474" w:name="_Toc446499599"/>
      <w:bookmarkStart w:id="475" w:name="_Toc447289153"/>
      <w:bookmarkStart w:id="476" w:name="_Toc447291700"/>
      <w:bookmarkStart w:id="477" w:name="_Toc448833432"/>
      <w:bookmarkStart w:id="478" w:name="_Toc446066233"/>
      <w:bookmarkStart w:id="479" w:name="_Toc446408332"/>
      <w:bookmarkStart w:id="480" w:name="_Toc446428087"/>
      <w:bookmarkStart w:id="481" w:name="_Toc446499600"/>
      <w:bookmarkStart w:id="482" w:name="_Toc447289154"/>
      <w:bookmarkStart w:id="483" w:name="_Toc447291701"/>
      <w:bookmarkStart w:id="484" w:name="_Toc448833433"/>
      <w:bookmarkStart w:id="485" w:name="_Toc446066234"/>
      <w:bookmarkStart w:id="486" w:name="_Toc446408333"/>
      <w:bookmarkStart w:id="487" w:name="_Toc446428088"/>
      <w:bookmarkStart w:id="488" w:name="_Toc446499601"/>
      <w:bookmarkStart w:id="489" w:name="_Toc447289155"/>
      <w:bookmarkStart w:id="490" w:name="_Toc447291702"/>
      <w:bookmarkStart w:id="491" w:name="_Toc448833434"/>
      <w:bookmarkStart w:id="492" w:name="_Toc446066235"/>
      <w:bookmarkStart w:id="493" w:name="_Toc446408334"/>
      <w:bookmarkStart w:id="494" w:name="_Toc446428089"/>
      <w:bookmarkStart w:id="495" w:name="_Toc446499602"/>
      <w:bookmarkStart w:id="496" w:name="_Toc447289156"/>
      <w:bookmarkStart w:id="497" w:name="_Toc447291703"/>
      <w:bookmarkStart w:id="498" w:name="_Toc448833435"/>
      <w:bookmarkStart w:id="499" w:name="_Toc446066236"/>
      <w:bookmarkStart w:id="500" w:name="_Toc446408335"/>
      <w:bookmarkStart w:id="501" w:name="_Toc446428090"/>
      <w:bookmarkStart w:id="502" w:name="_Toc446499603"/>
      <w:bookmarkStart w:id="503" w:name="_Toc447289157"/>
      <w:bookmarkStart w:id="504" w:name="_Toc447291704"/>
      <w:bookmarkStart w:id="505" w:name="_Toc448833436"/>
      <w:bookmarkStart w:id="506" w:name="_Toc446066237"/>
      <w:bookmarkStart w:id="507" w:name="_Toc446408336"/>
      <w:bookmarkStart w:id="508" w:name="_Toc446428091"/>
      <w:bookmarkStart w:id="509" w:name="_Toc446499604"/>
      <w:bookmarkStart w:id="510" w:name="_Toc447289158"/>
      <w:bookmarkStart w:id="511" w:name="_Toc447291705"/>
      <w:bookmarkStart w:id="512" w:name="_Toc448833437"/>
      <w:bookmarkStart w:id="513" w:name="_Toc446066238"/>
      <w:bookmarkStart w:id="514" w:name="_Toc446408337"/>
      <w:bookmarkStart w:id="515" w:name="_Toc446428092"/>
      <w:bookmarkStart w:id="516" w:name="_Toc446499605"/>
      <w:bookmarkStart w:id="517" w:name="_Toc447289159"/>
      <w:bookmarkStart w:id="518" w:name="_Toc447291706"/>
      <w:bookmarkStart w:id="519" w:name="_Toc448833438"/>
      <w:bookmarkStart w:id="520" w:name="_Toc446066239"/>
      <w:bookmarkStart w:id="521" w:name="_Toc517342844"/>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t>Performance</w:t>
      </w:r>
      <w:r w:rsidRPr="006F49E9">
        <w:t xml:space="preserve"> evaluation</w:t>
      </w:r>
      <w:bookmarkEnd w:id="521"/>
      <w:r w:rsidRPr="006F49E9">
        <w:t xml:space="preserve"> </w:t>
      </w:r>
    </w:p>
    <w:p w:rsidR="00CC39FA" w:rsidRPr="006F49E9" w:rsidRDefault="00CC39FA" w:rsidP="00CC39FA">
      <w:pPr>
        <w:rPr>
          <w:rFonts w:cs="Arial"/>
          <w:sz w:val="24"/>
          <w:szCs w:val="24"/>
        </w:rPr>
      </w:pPr>
      <w:r>
        <w:rPr>
          <w:rFonts w:cs="Arial"/>
          <w:sz w:val="24"/>
          <w:szCs w:val="24"/>
        </w:rPr>
        <w:t>T</w:t>
      </w:r>
      <w:r w:rsidRPr="006F49E9">
        <w:rPr>
          <w:rFonts w:cs="Arial"/>
          <w:sz w:val="24"/>
          <w:szCs w:val="24"/>
        </w:rPr>
        <w:t xml:space="preserve">he Department will evaluate </w:t>
      </w:r>
      <w:r>
        <w:rPr>
          <w:rFonts w:cs="Arial"/>
          <w:sz w:val="24"/>
          <w:szCs w:val="24"/>
        </w:rPr>
        <w:t>the Reconnect program</w:t>
      </w:r>
      <w:r w:rsidRPr="006F49E9">
        <w:rPr>
          <w:rFonts w:cs="Arial"/>
          <w:sz w:val="24"/>
          <w:szCs w:val="24"/>
        </w:rPr>
        <w:t xml:space="preserve"> to measure how well</w:t>
      </w:r>
      <w:r>
        <w:rPr>
          <w:rFonts w:cs="Arial"/>
          <w:sz w:val="24"/>
          <w:szCs w:val="24"/>
        </w:rPr>
        <w:t xml:space="preserve"> service providers are achieving</w:t>
      </w:r>
      <w:r w:rsidRPr="006F49E9">
        <w:rPr>
          <w:rFonts w:cs="Arial"/>
          <w:sz w:val="24"/>
          <w:szCs w:val="24"/>
        </w:rPr>
        <w:t xml:space="preserve"> outcomes and objectives. </w:t>
      </w:r>
      <w:r>
        <w:rPr>
          <w:rFonts w:cs="Arial"/>
          <w:sz w:val="24"/>
          <w:szCs w:val="24"/>
        </w:rPr>
        <w:t>Grant</w:t>
      </w:r>
      <w:r w:rsidRPr="006F49E9">
        <w:rPr>
          <w:rFonts w:cs="Arial"/>
          <w:sz w:val="24"/>
          <w:szCs w:val="24"/>
        </w:rPr>
        <w:t xml:space="preserve"> agreement</w:t>
      </w:r>
      <w:r>
        <w:rPr>
          <w:rFonts w:cs="Arial"/>
          <w:sz w:val="24"/>
          <w:szCs w:val="24"/>
        </w:rPr>
        <w:t>s require</w:t>
      </w:r>
      <w:r w:rsidRPr="006F49E9">
        <w:rPr>
          <w:rFonts w:cs="Arial"/>
          <w:sz w:val="24"/>
          <w:szCs w:val="24"/>
        </w:rPr>
        <w:t xml:space="preserve"> </w:t>
      </w:r>
      <w:r>
        <w:rPr>
          <w:rFonts w:cs="Arial"/>
          <w:sz w:val="24"/>
          <w:szCs w:val="24"/>
        </w:rPr>
        <w:t>Reconnect service providers</w:t>
      </w:r>
      <w:r w:rsidRPr="006F49E9">
        <w:rPr>
          <w:rFonts w:cs="Arial"/>
          <w:sz w:val="24"/>
          <w:szCs w:val="24"/>
        </w:rPr>
        <w:t xml:space="preserve"> to provide information to help with this evaluation. </w:t>
      </w:r>
    </w:p>
    <w:p w:rsidR="00CC39FA" w:rsidRDefault="00CC39FA" w:rsidP="00CC39FA">
      <w:pPr>
        <w:rPr>
          <w:rFonts w:cs="Arial"/>
          <w:sz w:val="24"/>
          <w:szCs w:val="24"/>
        </w:rPr>
      </w:pPr>
      <w:r>
        <w:rPr>
          <w:rFonts w:cs="Arial"/>
          <w:sz w:val="24"/>
          <w:szCs w:val="24"/>
        </w:rPr>
        <w:t>A full evaluation of provider performance against a performance framework will be finalised in the 2019-20 financial year. The</w:t>
      </w:r>
      <w:r w:rsidRPr="006F49E9">
        <w:rPr>
          <w:rFonts w:cs="Arial"/>
          <w:sz w:val="24"/>
          <w:szCs w:val="24"/>
        </w:rPr>
        <w:t xml:space="preserve"> performance framework</w:t>
      </w:r>
      <w:r>
        <w:rPr>
          <w:rFonts w:cs="Arial"/>
          <w:sz w:val="24"/>
          <w:szCs w:val="24"/>
        </w:rPr>
        <w:t xml:space="preserve"> </w:t>
      </w:r>
      <w:r w:rsidRPr="006F49E9">
        <w:rPr>
          <w:rFonts w:cs="Arial"/>
          <w:sz w:val="24"/>
          <w:szCs w:val="24"/>
        </w:rPr>
        <w:t>focus</w:t>
      </w:r>
      <w:r>
        <w:rPr>
          <w:rFonts w:cs="Arial"/>
          <w:sz w:val="24"/>
          <w:szCs w:val="24"/>
        </w:rPr>
        <w:t>es</w:t>
      </w:r>
      <w:r w:rsidRPr="006F49E9">
        <w:rPr>
          <w:rFonts w:cs="Arial"/>
          <w:sz w:val="24"/>
          <w:szCs w:val="24"/>
        </w:rPr>
        <w:t xml:space="preserve"> on achieving outcomes in </w:t>
      </w:r>
      <w:r w:rsidR="00AC40F6">
        <w:rPr>
          <w:rFonts w:cs="Arial"/>
          <w:sz w:val="24"/>
          <w:szCs w:val="24"/>
        </w:rPr>
        <w:t xml:space="preserve">increased use of early intervention and prevention services, improved connections with other services and schools, increased community collaboration and community capacity building, participation in </w:t>
      </w:r>
      <w:r w:rsidRPr="006F49E9">
        <w:rPr>
          <w:rFonts w:cs="Arial"/>
          <w:sz w:val="24"/>
          <w:szCs w:val="24"/>
        </w:rPr>
        <w:t xml:space="preserve">employment, education and training; </w:t>
      </w:r>
      <w:r w:rsidR="00AC40F6">
        <w:rPr>
          <w:rFonts w:cs="Arial"/>
          <w:sz w:val="24"/>
          <w:szCs w:val="24"/>
        </w:rPr>
        <w:t xml:space="preserve">improved </w:t>
      </w:r>
      <w:r w:rsidRPr="006F49E9">
        <w:rPr>
          <w:rFonts w:cs="Arial"/>
          <w:sz w:val="24"/>
          <w:szCs w:val="24"/>
        </w:rPr>
        <w:t>family</w:t>
      </w:r>
      <w:r w:rsidR="00AC40F6">
        <w:rPr>
          <w:rFonts w:cs="Arial"/>
          <w:sz w:val="24"/>
          <w:szCs w:val="24"/>
        </w:rPr>
        <w:t xml:space="preserve"> and client</w:t>
      </w:r>
      <w:r w:rsidRPr="006F49E9">
        <w:rPr>
          <w:rFonts w:cs="Arial"/>
          <w:sz w:val="24"/>
          <w:szCs w:val="24"/>
        </w:rPr>
        <w:t xml:space="preserve"> functioning; </w:t>
      </w:r>
      <w:r w:rsidR="00AC40F6">
        <w:rPr>
          <w:rFonts w:cs="Arial"/>
          <w:sz w:val="24"/>
          <w:szCs w:val="24"/>
        </w:rPr>
        <w:t xml:space="preserve">access to safe and appropriate </w:t>
      </w:r>
      <w:r w:rsidRPr="006F49E9">
        <w:rPr>
          <w:rFonts w:cs="Arial"/>
          <w:sz w:val="24"/>
          <w:szCs w:val="24"/>
        </w:rPr>
        <w:t xml:space="preserve">housing; and mental health and wellbeing. </w:t>
      </w:r>
    </w:p>
    <w:p w:rsidR="00CC39FA" w:rsidRPr="006F49E9" w:rsidRDefault="00CC39FA" w:rsidP="00CC39FA">
      <w:pPr>
        <w:rPr>
          <w:rFonts w:cs="Arial"/>
          <w:sz w:val="24"/>
          <w:szCs w:val="24"/>
        </w:rPr>
      </w:pPr>
      <w:r>
        <w:rPr>
          <w:rFonts w:cs="Arial"/>
          <w:sz w:val="24"/>
          <w:szCs w:val="24"/>
        </w:rPr>
        <w:t>Other mechanisms to</w:t>
      </w:r>
      <w:r w:rsidRPr="006F49E9">
        <w:rPr>
          <w:rFonts w:cs="Arial"/>
          <w:sz w:val="24"/>
          <w:szCs w:val="24"/>
        </w:rPr>
        <w:t xml:space="preserve"> monitor performance could include site visits</w:t>
      </w:r>
      <w:r>
        <w:rPr>
          <w:rFonts w:cs="Arial"/>
          <w:sz w:val="24"/>
          <w:szCs w:val="24"/>
        </w:rPr>
        <w:t xml:space="preserve"> by the Department</w:t>
      </w:r>
      <w:r w:rsidRPr="006F49E9">
        <w:rPr>
          <w:rFonts w:cs="Arial"/>
          <w:sz w:val="24"/>
          <w:szCs w:val="24"/>
        </w:rPr>
        <w:t xml:space="preserve">, direct feedback from </w:t>
      </w:r>
      <w:r>
        <w:rPr>
          <w:rFonts w:cs="Arial"/>
          <w:sz w:val="24"/>
          <w:szCs w:val="24"/>
        </w:rPr>
        <w:t>clients</w:t>
      </w:r>
      <w:r w:rsidRPr="006F49E9">
        <w:rPr>
          <w:rFonts w:cs="Arial"/>
          <w:sz w:val="24"/>
          <w:szCs w:val="24"/>
        </w:rPr>
        <w:t xml:space="preserve"> or other evaluative processes to assess efficiency and </w:t>
      </w:r>
      <w:r>
        <w:rPr>
          <w:rFonts w:cs="Arial"/>
          <w:sz w:val="24"/>
          <w:szCs w:val="24"/>
        </w:rPr>
        <w:t>effectiveness of the Reconnect p</w:t>
      </w:r>
      <w:r w:rsidRPr="006F49E9">
        <w:rPr>
          <w:rFonts w:cs="Arial"/>
          <w:sz w:val="24"/>
          <w:szCs w:val="24"/>
        </w:rPr>
        <w:t xml:space="preserve">rogram. </w:t>
      </w:r>
    </w:p>
    <w:p w:rsidR="00CC39FA" w:rsidRPr="00CD58E2" w:rsidRDefault="00CC39FA" w:rsidP="00CC39FA">
      <w:pPr>
        <w:pStyle w:val="Heading1"/>
      </w:pPr>
      <w:bookmarkStart w:id="522" w:name="_Toc446408341"/>
      <w:bookmarkStart w:id="523" w:name="_Toc446408342"/>
      <w:bookmarkStart w:id="524" w:name="_Toc446408343"/>
      <w:bookmarkStart w:id="525" w:name="_Toc446408344"/>
      <w:bookmarkStart w:id="526" w:name="_Toc446408345"/>
      <w:bookmarkStart w:id="527" w:name="_Toc446408346"/>
      <w:bookmarkStart w:id="528" w:name="_Toc446408347"/>
      <w:bookmarkStart w:id="529" w:name="_Toc446408348"/>
      <w:bookmarkStart w:id="530" w:name="_Toc446408349"/>
      <w:bookmarkStart w:id="531" w:name="_Toc446408350"/>
      <w:bookmarkStart w:id="532" w:name="_Toc446408351"/>
      <w:bookmarkStart w:id="533" w:name="_Toc446408352"/>
      <w:bookmarkStart w:id="534" w:name="_Toc447289164"/>
      <w:bookmarkStart w:id="535" w:name="_Toc447291711"/>
      <w:bookmarkStart w:id="536" w:name="_Toc448833443"/>
      <w:bookmarkStart w:id="537" w:name="_Toc51734284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CD58E2">
        <w:t>Complaints</w:t>
      </w:r>
      <w:bookmarkEnd w:id="537"/>
    </w:p>
    <w:p w:rsidR="00CC39FA" w:rsidRPr="00C17C52" w:rsidRDefault="00CC39FA" w:rsidP="00CC39FA">
      <w:pPr>
        <w:pStyle w:val="Heading2"/>
        <w:ind w:left="426"/>
      </w:pPr>
      <w:bookmarkStart w:id="538" w:name="_Toc517342846"/>
      <w:r>
        <w:t>Handling complaints</w:t>
      </w:r>
      <w:bookmarkEnd w:id="538"/>
    </w:p>
    <w:p w:rsidR="00CC39FA" w:rsidRPr="00C17C52" w:rsidRDefault="00CC39FA" w:rsidP="00CC39FA">
      <w:pPr>
        <w:rPr>
          <w:rFonts w:cs="Arial"/>
          <w:sz w:val="24"/>
          <w:szCs w:val="24"/>
        </w:rPr>
      </w:pPr>
      <w:r w:rsidRPr="00C17C52">
        <w:rPr>
          <w:rFonts w:cs="Arial"/>
          <w:sz w:val="24"/>
          <w:szCs w:val="24"/>
        </w:rPr>
        <w:t xml:space="preserve">All </w:t>
      </w:r>
      <w:r>
        <w:rPr>
          <w:rFonts w:cs="Arial"/>
          <w:sz w:val="24"/>
          <w:szCs w:val="24"/>
        </w:rPr>
        <w:t xml:space="preserve">Reconnect service </w:t>
      </w:r>
      <w:r w:rsidRPr="00C17C52">
        <w:rPr>
          <w:rFonts w:cs="Arial"/>
          <w:sz w:val="24"/>
          <w:szCs w:val="24"/>
        </w:rPr>
        <w:t xml:space="preserve">providers are required to have mechanisms in place to address complaints from </w:t>
      </w:r>
      <w:r>
        <w:rPr>
          <w:rFonts w:cs="Arial"/>
          <w:sz w:val="24"/>
          <w:szCs w:val="24"/>
        </w:rPr>
        <w:t xml:space="preserve">Reconnect </w:t>
      </w:r>
      <w:r w:rsidRPr="00C17C52">
        <w:rPr>
          <w:rFonts w:cs="Arial"/>
          <w:sz w:val="24"/>
          <w:szCs w:val="24"/>
        </w:rPr>
        <w:t xml:space="preserve">clients and make this available to the Department if requested. </w:t>
      </w:r>
    </w:p>
    <w:p w:rsidR="00CC39FA" w:rsidRPr="00C17C52" w:rsidRDefault="00CC39FA" w:rsidP="00CC39FA">
      <w:pPr>
        <w:rPr>
          <w:rFonts w:cs="Arial"/>
          <w:sz w:val="24"/>
          <w:szCs w:val="24"/>
        </w:rPr>
      </w:pPr>
      <w:r w:rsidRPr="00C17C52">
        <w:rPr>
          <w:rFonts w:cs="Arial"/>
          <w:sz w:val="24"/>
          <w:szCs w:val="24"/>
        </w:rPr>
        <w:t>Complaint handling mechanisms should be easily identifiable, accessible and solution oriented. They should be sensitive to the issu</w:t>
      </w:r>
      <w:r>
        <w:rPr>
          <w:rFonts w:cs="Arial"/>
          <w:sz w:val="24"/>
          <w:szCs w:val="24"/>
        </w:rPr>
        <w:t xml:space="preserve">es Reconnect clients </w:t>
      </w:r>
      <w:r w:rsidRPr="00C17C52">
        <w:rPr>
          <w:rFonts w:cs="Arial"/>
          <w:sz w:val="24"/>
          <w:szCs w:val="24"/>
        </w:rPr>
        <w:t xml:space="preserve">face, be </w:t>
      </w:r>
      <w:r w:rsidRPr="00C17C52">
        <w:rPr>
          <w:rFonts w:cs="Arial"/>
          <w:sz w:val="24"/>
          <w:szCs w:val="24"/>
        </w:rPr>
        <w:lastRenderedPageBreak/>
        <w:t xml:space="preserve">responsive to their needs as consumers and ensure confidentiality, natural justice and procedural fairness. </w:t>
      </w:r>
    </w:p>
    <w:p w:rsidR="00CC39FA" w:rsidRPr="00C17C52" w:rsidRDefault="00CC39FA" w:rsidP="00CC39FA">
      <w:pPr>
        <w:rPr>
          <w:rFonts w:cs="Arial"/>
          <w:sz w:val="24"/>
          <w:szCs w:val="24"/>
        </w:rPr>
      </w:pPr>
      <w:r>
        <w:rPr>
          <w:rFonts w:cs="Arial"/>
          <w:sz w:val="24"/>
          <w:szCs w:val="24"/>
        </w:rPr>
        <w:t>Reconnect s</w:t>
      </w:r>
      <w:r w:rsidRPr="00C17C52">
        <w:rPr>
          <w:rFonts w:cs="Arial"/>
          <w:sz w:val="24"/>
          <w:szCs w:val="24"/>
        </w:rPr>
        <w:t xml:space="preserve">ervice providers are required to maintain a formal register of complaints received and provide the register to the Department if requested. </w:t>
      </w:r>
    </w:p>
    <w:p w:rsidR="00CC39FA" w:rsidRPr="00C17C52" w:rsidRDefault="00CC39FA" w:rsidP="00CC39FA">
      <w:pPr>
        <w:pStyle w:val="Heading2"/>
        <w:ind w:left="426"/>
      </w:pPr>
      <w:bookmarkStart w:id="539" w:name="_Toc517342847"/>
      <w:r w:rsidRPr="00C17C52">
        <w:t xml:space="preserve">Complaints </w:t>
      </w:r>
      <w:r>
        <w:t>from Reconnect clients</w:t>
      </w:r>
      <w:bookmarkEnd w:id="539"/>
    </w:p>
    <w:p w:rsidR="00CC39FA" w:rsidRDefault="00CC39FA" w:rsidP="00CC39FA">
      <w:pPr>
        <w:rPr>
          <w:rFonts w:cs="Arial"/>
          <w:sz w:val="24"/>
          <w:szCs w:val="24"/>
        </w:rPr>
      </w:pPr>
      <w:r>
        <w:rPr>
          <w:rFonts w:cs="Arial"/>
          <w:sz w:val="24"/>
          <w:szCs w:val="24"/>
        </w:rPr>
        <w:t xml:space="preserve">Reconnect </w:t>
      </w:r>
      <w:r w:rsidR="00921CA9">
        <w:rPr>
          <w:rFonts w:cs="Arial"/>
          <w:sz w:val="24"/>
          <w:szCs w:val="24"/>
        </w:rPr>
        <w:t xml:space="preserve">services </w:t>
      </w:r>
      <w:r>
        <w:rPr>
          <w:rFonts w:cs="Arial"/>
          <w:sz w:val="24"/>
          <w:szCs w:val="24"/>
        </w:rPr>
        <w:t xml:space="preserve">are encouraged to work with clients to resolve matters </w:t>
      </w:r>
      <w:r w:rsidRPr="00CD58E2">
        <w:rPr>
          <w:rFonts w:cs="Arial"/>
          <w:sz w:val="24"/>
          <w:szCs w:val="24"/>
        </w:rPr>
        <w:t>before contacting the Department</w:t>
      </w:r>
      <w:r>
        <w:rPr>
          <w:rFonts w:cs="Arial"/>
          <w:sz w:val="24"/>
          <w:szCs w:val="24"/>
        </w:rPr>
        <w:t>’s complaints line</w:t>
      </w:r>
      <w:r w:rsidRPr="00CD58E2">
        <w:rPr>
          <w:rFonts w:cs="Arial"/>
          <w:sz w:val="24"/>
          <w:szCs w:val="24"/>
        </w:rPr>
        <w:t xml:space="preserve">. </w:t>
      </w:r>
      <w:r>
        <w:rPr>
          <w:rFonts w:cs="Arial"/>
          <w:sz w:val="24"/>
          <w:szCs w:val="24"/>
        </w:rPr>
        <w:t>In </w:t>
      </w:r>
      <w:r w:rsidRPr="00CD58E2">
        <w:rPr>
          <w:rFonts w:cs="Arial"/>
          <w:sz w:val="24"/>
          <w:szCs w:val="24"/>
        </w:rPr>
        <w:t>some circumstances, Reconnect clients may not wish to discuss their complaint with the</w:t>
      </w:r>
      <w:r>
        <w:rPr>
          <w:rFonts w:cs="Arial"/>
          <w:sz w:val="24"/>
          <w:szCs w:val="24"/>
        </w:rPr>
        <w:t>ir</w:t>
      </w:r>
      <w:r w:rsidRPr="00CD58E2">
        <w:rPr>
          <w:rFonts w:cs="Arial"/>
          <w:sz w:val="24"/>
          <w:szCs w:val="24"/>
        </w:rPr>
        <w:t xml:space="preserve"> Reconnect service provider or may simply wish to deal directly with the Department. </w:t>
      </w:r>
    </w:p>
    <w:p w:rsidR="00CC39FA" w:rsidRPr="00CD58E2" w:rsidRDefault="00CC39FA" w:rsidP="00CC39FA">
      <w:pPr>
        <w:rPr>
          <w:rFonts w:cs="Arial"/>
          <w:sz w:val="24"/>
          <w:szCs w:val="24"/>
        </w:rPr>
      </w:pPr>
      <w:r>
        <w:rPr>
          <w:rFonts w:cs="Arial"/>
          <w:sz w:val="24"/>
          <w:szCs w:val="24"/>
        </w:rPr>
        <w:t>R</w:t>
      </w:r>
      <w:r w:rsidRPr="00CD58E2">
        <w:rPr>
          <w:rFonts w:cs="Arial"/>
          <w:sz w:val="24"/>
          <w:szCs w:val="24"/>
        </w:rPr>
        <w:t xml:space="preserve">econnect clients can contact the Department Feedback Coordination Team on: </w:t>
      </w:r>
    </w:p>
    <w:p w:rsidR="00CC39FA" w:rsidRPr="00CD58E2" w:rsidRDefault="00CC39FA" w:rsidP="00CC39FA">
      <w:pPr>
        <w:spacing w:after="0"/>
        <w:rPr>
          <w:rFonts w:cs="Arial"/>
          <w:sz w:val="24"/>
          <w:szCs w:val="24"/>
        </w:rPr>
      </w:pPr>
      <w:r>
        <w:rPr>
          <w:rFonts w:cs="Arial"/>
          <w:sz w:val="24"/>
          <w:szCs w:val="24"/>
        </w:rPr>
        <w:t>Phone: 1800 634 035</w:t>
      </w:r>
    </w:p>
    <w:p w:rsidR="00CC39FA" w:rsidRDefault="00CC39FA" w:rsidP="00CC39FA">
      <w:pPr>
        <w:spacing w:after="0"/>
        <w:rPr>
          <w:rFonts w:cs="Arial"/>
          <w:sz w:val="24"/>
          <w:szCs w:val="24"/>
        </w:rPr>
      </w:pPr>
      <w:r>
        <w:rPr>
          <w:rFonts w:cs="Arial"/>
          <w:sz w:val="24"/>
          <w:szCs w:val="24"/>
        </w:rPr>
        <w:t>Fax: (02) 6133 8442</w:t>
      </w:r>
    </w:p>
    <w:p w:rsidR="00CC39FA" w:rsidRDefault="00CC39FA" w:rsidP="00CC39FA">
      <w:pPr>
        <w:spacing w:after="0"/>
        <w:rPr>
          <w:rFonts w:cs="Arial"/>
          <w:sz w:val="24"/>
          <w:szCs w:val="24"/>
        </w:rPr>
      </w:pPr>
      <w:r w:rsidRPr="00CD58E2">
        <w:rPr>
          <w:rFonts w:cs="Arial"/>
          <w:sz w:val="24"/>
          <w:szCs w:val="24"/>
        </w:rPr>
        <w:t xml:space="preserve">Email: </w:t>
      </w:r>
      <w:hyperlink r:id="rId15" w:history="1">
        <w:r w:rsidRPr="00CD58E2">
          <w:rPr>
            <w:rFonts w:cs="Arial"/>
            <w:sz w:val="24"/>
            <w:szCs w:val="24"/>
            <w:u w:val="single"/>
          </w:rPr>
          <w:t>complaints@dss.gov.au</w:t>
        </w:r>
      </w:hyperlink>
    </w:p>
    <w:p w:rsidR="00CC39FA" w:rsidRPr="00CD58E2" w:rsidRDefault="005F0395" w:rsidP="00CC39FA">
      <w:pPr>
        <w:spacing w:after="0"/>
        <w:rPr>
          <w:rFonts w:cs="Arial"/>
          <w:sz w:val="24"/>
          <w:szCs w:val="24"/>
        </w:rPr>
      </w:pPr>
      <w:hyperlink r:id="rId16" w:tooltip="DSS Complaints Management Process" w:history="1">
        <w:r w:rsidR="00CC39FA" w:rsidRPr="00CD58E2">
          <w:rPr>
            <w:rFonts w:cs="Arial"/>
            <w:sz w:val="24"/>
            <w:szCs w:val="24"/>
          </w:rPr>
          <w:t>Online complaints form</w:t>
        </w:r>
      </w:hyperlink>
      <w:r w:rsidR="00CC39FA" w:rsidRPr="00CD58E2">
        <w:rPr>
          <w:rFonts w:cs="Arial"/>
          <w:sz w:val="24"/>
          <w:szCs w:val="24"/>
        </w:rPr>
        <w:t xml:space="preserve"> available on the Department’s website (</w:t>
      </w:r>
      <w:hyperlink r:id="rId17" w:tooltip="Department of Social Services website" w:history="1">
        <w:r w:rsidR="00CC39FA" w:rsidRPr="00CD58E2">
          <w:rPr>
            <w:rFonts w:cs="Arial"/>
            <w:sz w:val="24"/>
            <w:szCs w:val="24"/>
          </w:rPr>
          <w:t>www.dss.gov.au</w:t>
        </w:r>
      </w:hyperlink>
      <w:r w:rsidR="00CC39FA" w:rsidRPr="00CD58E2">
        <w:rPr>
          <w:rFonts w:cs="Arial"/>
          <w:sz w:val="24"/>
          <w:szCs w:val="24"/>
        </w:rPr>
        <w:t>)</w:t>
      </w:r>
    </w:p>
    <w:p w:rsidR="00CC39FA" w:rsidRPr="00CD58E2" w:rsidRDefault="00CC39FA" w:rsidP="00CC39FA">
      <w:pPr>
        <w:rPr>
          <w:rFonts w:cs="Arial"/>
          <w:sz w:val="24"/>
          <w:szCs w:val="24"/>
        </w:rPr>
      </w:pPr>
      <w:r w:rsidRPr="00CD58E2">
        <w:rPr>
          <w:rFonts w:cs="Arial"/>
          <w:sz w:val="24"/>
          <w:szCs w:val="24"/>
        </w:rPr>
        <w:t xml:space="preserve">Post: DSS Feedback, GPO Box 9820, </w:t>
      </w:r>
      <w:r>
        <w:rPr>
          <w:rFonts w:cs="Arial"/>
          <w:sz w:val="24"/>
          <w:szCs w:val="24"/>
        </w:rPr>
        <w:t>Canberra  ACT  2601</w:t>
      </w:r>
    </w:p>
    <w:p w:rsidR="00CC39FA" w:rsidRPr="00CD58E2" w:rsidRDefault="00CC39FA" w:rsidP="00CC39FA">
      <w:pPr>
        <w:rPr>
          <w:rFonts w:cs="Arial"/>
          <w:sz w:val="24"/>
          <w:szCs w:val="24"/>
        </w:rPr>
      </w:pPr>
      <w:r w:rsidRPr="00A15390">
        <w:rPr>
          <w:rFonts w:cs="Arial"/>
          <w:b/>
          <w:sz w:val="24"/>
          <w:szCs w:val="24"/>
        </w:rPr>
        <w:t>Please Note</w:t>
      </w:r>
      <w:r w:rsidRPr="00CD58E2">
        <w:rPr>
          <w:rFonts w:cs="Arial"/>
          <w:sz w:val="24"/>
          <w:szCs w:val="24"/>
        </w:rPr>
        <w:t>: Calls made to the 1800 634 035 number will be recorded to assist in the effective management of the complaint as well as for training purposes. Please advise the complaints officer if you do not wish to have your call recorded.</w:t>
      </w:r>
    </w:p>
    <w:p w:rsidR="00CC39FA" w:rsidRPr="00CD58E2" w:rsidRDefault="00CC39FA" w:rsidP="00CC39FA">
      <w:pPr>
        <w:rPr>
          <w:rFonts w:cs="Arial"/>
          <w:sz w:val="24"/>
          <w:szCs w:val="24"/>
        </w:rPr>
      </w:pPr>
      <w:r w:rsidRPr="00CD58E2">
        <w:rPr>
          <w:rFonts w:cs="Arial"/>
          <w:sz w:val="24"/>
          <w:szCs w:val="24"/>
        </w:rPr>
        <w:t xml:space="preserve">Any documents provided or created by the Department in the investigation and resolution of a complaint may be subject to release under the </w:t>
      </w:r>
      <w:r w:rsidRPr="00AC40F6">
        <w:rPr>
          <w:rFonts w:cs="Arial"/>
          <w:i/>
          <w:sz w:val="24"/>
          <w:szCs w:val="24"/>
        </w:rPr>
        <w:t>Freedom of Information Act 1982</w:t>
      </w:r>
      <w:r w:rsidRPr="00CD58E2">
        <w:rPr>
          <w:rFonts w:cs="Arial"/>
          <w:sz w:val="24"/>
          <w:szCs w:val="24"/>
        </w:rPr>
        <w:t>.</w:t>
      </w:r>
    </w:p>
    <w:p w:rsidR="00CC39FA" w:rsidRPr="00CD58E2" w:rsidRDefault="00CC39FA" w:rsidP="00CC39FA">
      <w:pPr>
        <w:rPr>
          <w:rFonts w:cs="Arial"/>
          <w:sz w:val="24"/>
          <w:szCs w:val="24"/>
        </w:rPr>
      </w:pPr>
      <w:r w:rsidRPr="00CD58E2">
        <w:rPr>
          <w:rFonts w:cs="Arial"/>
          <w:sz w:val="24"/>
          <w:szCs w:val="24"/>
        </w:rPr>
        <w:t xml:space="preserve">If there is a concern with the way the Department has handled the complaint, a complaint can be made to the </w:t>
      </w:r>
      <w:hyperlink r:id="rId18" w:tooltip="Commonwealth Ombudsman " w:history="1">
        <w:r w:rsidRPr="00CD58E2">
          <w:rPr>
            <w:rFonts w:cs="Arial"/>
            <w:sz w:val="24"/>
            <w:szCs w:val="24"/>
          </w:rPr>
          <w:t>Commonwealth Ombudsman</w:t>
        </w:r>
      </w:hyperlink>
      <w:r w:rsidRPr="00CD58E2">
        <w:rPr>
          <w:rFonts w:cs="Arial"/>
          <w:sz w:val="24"/>
          <w:szCs w:val="24"/>
        </w:rPr>
        <w:t xml:space="preserve"> on:</w:t>
      </w:r>
    </w:p>
    <w:p w:rsidR="00CC39FA" w:rsidRPr="00CD58E2" w:rsidRDefault="00CC39FA" w:rsidP="00CC39FA">
      <w:pPr>
        <w:spacing w:after="0"/>
        <w:rPr>
          <w:rFonts w:cs="Arial"/>
          <w:sz w:val="24"/>
          <w:szCs w:val="24"/>
        </w:rPr>
      </w:pPr>
      <w:r w:rsidRPr="00CD58E2">
        <w:rPr>
          <w:rFonts w:cs="Arial"/>
          <w:sz w:val="24"/>
          <w:szCs w:val="24"/>
        </w:rPr>
        <w:t>Phone: 1300 362 072</w:t>
      </w:r>
    </w:p>
    <w:p w:rsidR="00CC39FA" w:rsidRPr="00CD58E2" w:rsidRDefault="00CC39FA" w:rsidP="00CC39FA">
      <w:pPr>
        <w:spacing w:after="0"/>
        <w:rPr>
          <w:rFonts w:cs="Arial"/>
          <w:sz w:val="24"/>
          <w:szCs w:val="24"/>
        </w:rPr>
      </w:pPr>
      <w:r w:rsidRPr="00CD58E2">
        <w:rPr>
          <w:rFonts w:cs="Arial"/>
          <w:sz w:val="24"/>
          <w:szCs w:val="24"/>
        </w:rPr>
        <w:t xml:space="preserve">Email: </w:t>
      </w:r>
      <w:hyperlink r:id="rId19" w:history="1">
        <w:r w:rsidRPr="00CD58E2">
          <w:rPr>
            <w:rFonts w:cs="Arial"/>
            <w:sz w:val="24"/>
            <w:szCs w:val="24"/>
            <w:u w:val="single"/>
          </w:rPr>
          <w:t>ombudsman@ombudsman.gov.au</w:t>
        </w:r>
      </w:hyperlink>
    </w:p>
    <w:p w:rsidR="00CC39FA" w:rsidRPr="00CD58E2" w:rsidRDefault="00CC39FA" w:rsidP="00CC39FA">
      <w:pPr>
        <w:spacing w:after="0"/>
        <w:rPr>
          <w:rFonts w:cs="Arial"/>
          <w:sz w:val="24"/>
          <w:szCs w:val="24"/>
        </w:rPr>
      </w:pPr>
      <w:r w:rsidRPr="00CD58E2">
        <w:rPr>
          <w:rFonts w:cs="Arial"/>
          <w:sz w:val="24"/>
          <w:szCs w:val="24"/>
        </w:rPr>
        <w:t>Post: GPO Box 442, CANBERRA ACT 2601 </w:t>
      </w:r>
    </w:p>
    <w:p w:rsidR="00CC39FA" w:rsidRPr="00CD58E2" w:rsidRDefault="00CC39FA" w:rsidP="00CC39FA">
      <w:pPr>
        <w:rPr>
          <w:rFonts w:cs="Arial"/>
          <w:sz w:val="24"/>
          <w:szCs w:val="24"/>
        </w:rPr>
      </w:pPr>
      <w:r w:rsidRPr="00CD58E2">
        <w:rPr>
          <w:rFonts w:cs="Arial"/>
          <w:sz w:val="24"/>
          <w:szCs w:val="24"/>
        </w:rPr>
        <w:t xml:space="preserve">Website: </w:t>
      </w:r>
      <w:hyperlink r:id="rId20" w:tooltip="Commonwealth Ombudsman website" w:history="1">
        <w:r w:rsidRPr="00CD58E2">
          <w:rPr>
            <w:rFonts w:cs="Arial"/>
            <w:sz w:val="24"/>
            <w:szCs w:val="24"/>
            <w:u w:val="single"/>
          </w:rPr>
          <w:t>www.ombudsman.gov.au</w:t>
        </w:r>
      </w:hyperlink>
    </w:p>
    <w:p w:rsidR="00CC39FA" w:rsidRPr="00C17C52" w:rsidRDefault="00CC39FA" w:rsidP="00CC39FA">
      <w:pPr>
        <w:pStyle w:val="Heading1"/>
        <w:ind w:left="357" w:hanging="357"/>
      </w:pPr>
      <w:bookmarkStart w:id="540" w:name="_Toc517342848"/>
      <w:r w:rsidRPr="00C17C52">
        <w:t>Contact Information</w:t>
      </w:r>
      <w:bookmarkEnd w:id="540"/>
    </w:p>
    <w:p w:rsidR="00CC39FA" w:rsidRPr="00C17C52" w:rsidRDefault="00CC39FA" w:rsidP="00CC39FA">
      <w:pPr>
        <w:pStyle w:val="Heading2"/>
        <w:ind w:left="426"/>
      </w:pPr>
      <w:bookmarkStart w:id="541" w:name="_Toc517342849"/>
      <w:r>
        <w:t>Funding</w:t>
      </w:r>
      <w:r w:rsidRPr="00C17C52">
        <w:t xml:space="preserve"> Agreement Managers</w:t>
      </w:r>
      <w:bookmarkEnd w:id="541"/>
    </w:p>
    <w:p w:rsidR="00CC39FA" w:rsidRPr="00CD58E2" w:rsidRDefault="00CC39FA" w:rsidP="00CC39FA">
      <w:pPr>
        <w:rPr>
          <w:rFonts w:cs="Arial"/>
          <w:sz w:val="24"/>
          <w:szCs w:val="24"/>
        </w:rPr>
      </w:pPr>
      <w:r>
        <w:rPr>
          <w:rFonts w:cs="Arial"/>
          <w:sz w:val="24"/>
          <w:szCs w:val="24"/>
        </w:rPr>
        <w:t>Funding</w:t>
      </w:r>
      <w:r w:rsidRPr="00CD58E2">
        <w:rPr>
          <w:rFonts w:cs="Arial"/>
          <w:sz w:val="24"/>
          <w:szCs w:val="24"/>
        </w:rPr>
        <w:t xml:space="preserve"> Agreement Managers are the first point of contact between service providers and the Department. They provide assistance with queries relating to planning, data and reporting, or any new issues that arise in the implementation or administration of the Reconnect program. </w:t>
      </w:r>
    </w:p>
    <w:p w:rsidR="00CC39FA" w:rsidRPr="00CD58E2" w:rsidRDefault="00CC39FA" w:rsidP="00CC39FA">
      <w:pPr>
        <w:rPr>
          <w:rFonts w:cs="Arial"/>
          <w:sz w:val="24"/>
          <w:szCs w:val="24"/>
        </w:rPr>
      </w:pPr>
      <w:r w:rsidRPr="00CD58E2">
        <w:rPr>
          <w:rFonts w:cs="Arial"/>
          <w:sz w:val="24"/>
          <w:szCs w:val="24"/>
        </w:rPr>
        <w:lastRenderedPageBreak/>
        <w:t>Correspondence regarding Reconnect policy should be emailed to the Reconnect Helpdesk</w:t>
      </w:r>
      <w:r>
        <w:rPr>
          <w:rFonts w:cs="Arial"/>
          <w:sz w:val="24"/>
          <w:szCs w:val="24"/>
        </w:rPr>
        <w:t xml:space="preserve"> at</w:t>
      </w:r>
      <w:r w:rsidRPr="00CD58E2">
        <w:rPr>
          <w:rFonts w:cs="Arial"/>
          <w:sz w:val="24"/>
          <w:szCs w:val="24"/>
        </w:rPr>
        <w:t xml:space="preserve"> </w:t>
      </w:r>
      <w:hyperlink r:id="rId21" w:tooltip="Reconnect Helpdesk" w:history="1">
        <w:r w:rsidRPr="00CD58E2">
          <w:rPr>
            <w:rFonts w:cs="Arial"/>
            <w:sz w:val="24"/>
            <w:szCs w:val="24"/>
            <w:u w:val="single"/>
          </w:rPr>
          <w:t>reconnect.policy@dss.gov.au</w:t>
        </w:r>
      </w:hyperlink>
      <w:r w:rsidRPr="00CD58E2">
        <w:rPr>
          <w:rFonts w:cs="Arial"/>
          <w:sz w:val="24"/>
          <w:szCs w:val="24"/>
        </w:rPr>
        <w:t xml:space="preserve">. </w:t>
      </w:r>
    </w:p>
    <w:p w:rsidR="00CC39FA" w:rsidRDefault="00CC39FA" w:rsidP="00CC39FA">
      <w:pPr>
        <w:pStyle w:val="Heading2"/>
        <w:ind w:left="426"/>
      </w:pPr>
      <w:bookmarkStart w:id="542" w:name="_Toc517342850"/>
      <w:r w:rsidRPr="00C17C52">
        <w:t xml:space="preserve">Department’s </w:t>
      </w:r>
      <w:r>
        <w:t>o</w:t>
      </w:r>
      <w:r w:rsidRPr="00C17C52">
        <w:t>ffice</w:t>
      </w:r>
      <w:r>
        <w:t xml:space="preserve"> locations</w:t>
      </w:r>
      <w:bookmarkEnd w:id="542"/>
    </w:p>
    <w:p w:rsidR="00CC39FA" w:rsidRPr="00A15390" w:rsidRDefault="00CC39FA" w:rsidP="00CC39FA">
      <w:pPr>
        <w:rPr>
          <w:rFonts w:cs="Arial"/>
          <w:sz w:val="24"/>
          <w:szCs w:val="24"/>
        </w:rPr>
      </w:pPr>
      <w:r>
        <w:rPr>
          <w:rFonts w:cs="Arial"/>
          <w:sz w:val="24"/>
          <w:szCs w:val="24"/>
          <w:lang w:val="en"/>
        </w:rPr>
        <w:t>T</w:t>
      </w:r>
      <w:r w:rsidRPr="002809DE">
        <w:rPr>
          <w:rFonts w:cs="Arial"/>
          <w:sz w:val="24"/>
          <w:szCs w:val="24"/>
          <w:lang w:val="en"/>
        </w:rPr>
        <w:t xml:space="preserve">he </w:t>
      </w:r>
      <w:r>
        <w:rPr>
          <w:rFonts w:cs="Arial"/>
          <w:sz w:val="24"/>
          <w:szCs w:val="24"/>
          <w:lang w:val="en"/>
        </w:rPr>
        <w:t xml:space="preserve">Department’s national number is </w:t>
      </w:r>
      <w:r w:rsidRPr="002809DE">
        <w:rPr>
          <w:rFonts w:cs="Arial"/>
          <w:sz w:val="24"/>
          <w:szCs w:val="24"/>
          <w:u w:val="single"/>
          <w:lang w:val="en"/>
        </w:rPr>
        <w:t>1300 653 227</w:t>
      </w:r>
      <w:r>
        <w:rPr>
          <w:rFonts w:cs="Arial"/>
          <w:sz w:val="24"/>
          <w:szCs w:val="24"/>
          <w:lang w:val="en"/>
        </w:rPr>
        <w:t>.</w:t>
      </w:r>
      <w:r w:rsidRPr="002809DE">
        <w:rPr>
          <w:rFonts w:cs="Arial"/>
          <w:sz w:val="24"/>
          <w:szCs w:val="24"/>
          <w:lang w:val="en"/>
        </w:rPr>
        <w:t xml:space="preserve"> Call rates from landline and mobile providers may vary. Please check wit</w:t>
      </w:r>
      <w:r>
        <w:rPr>
          <w:rFonts w:cs="Arial"/>
          <w:sz w:val="24"/>
          <w:szCs w:val="24"/>
          <w:lang w:val="en"/>
        </w:rPr>
        <w:t>h your current service provider</w:t>
      </w:r>
      <w:r w:rsidRPr="002809DE">
        <w:rPr>
          <w:rFonts w:cs="Arial"/>
          <w:sz w:val="24"/>
          <w:szCs w:val="24"/>
          <w:lang w:val="en"/>
        </w:rPr>
        <w:t>.</w:t>
      </w:r>
    </w:p>
    <w:tbl>
      <w:tblPr>
        <w:tblStyle w:val="TableGrid"/>
        <w:tblW w:w="0" w:type="auto"/>
        <w:tblLook w:val="04A0" w:firstRow="1" w:lastRow="0" w:firstColumn="1" w:lastColumn="0" w:noHBand="0" w:noVBand="1"/>
        <w:tblCaption w:val="Department of Social Services office locations"/>
      </w:tblPr>
      <w:tblGrid>
        <w:gridCol w:w="2405"/>
        <w:gridCol w:w="3544"/>
        <w:gridCol w:w="3006"/>
      </w:tblGrid>
      <w:tr w:rsidR="00CC39FA" w:rsidRPr="00295C94" w:rsidTr="00AC40F6">
        <w:trPr>
          <w:cantSplit/>
          <w:tblHeader/>
        </w:trPr>
        <w:tc>
          <w:tcPr>
            <w:tcW w:w="2405" w:type="dxa"/>
          </w:tcPr>
          <w:p w:rsidR="00CC39FA" w:rsidRPr="00295C94" w:rsidRDefault="00CC39FA" w:rsidP="00AC40F6">
            <w:pPr>
              <w:spacing w:before="60" w:after="60"/>
              <w:rPr>
                <w:rFonts w:cs="Arial"/>
                <w:b/>
                <w:sz w:val="24"/>
                <w:szCs w:val="24"/>
              </w:rPr>
            </w:pPr>
            <w:r w:rsidRPr="00295C94">
              <w:rPr>
                <w:rFonts w:cs="Arial"/>
                <w:b/>
                <w:sz w:val="24"/>
                <w:szCs w:val="24"/>
              </w:rPr>
              <w:t>Department Office</w:t>
            </w:r>
          </w:p>
        </w:tc>
        <w:tc>
          <w:tcPr>
            <w:tcW w:w="3544" w:type="dxa"/>
          </w:tcPr>
          <w:p w:rsidR="00CC39FA" w:rsidRPr="00295C94" w:rsidRDefault="00CC39FA" w:rsidP="00AC40F6">
            <w:pPr>
              <w:spacing w:before="60" w:after="60"/>
              <w:rPr>
                <w:rFonts w:cs="Arial"/>
                <w:b/>
                <w:sz w:val="24"/>
                <w:szCs w:val="24"/>
              </w:rPr>
            </w:pPr>
            <w:r w:rsidRPr="00295C94">
              <w:rPr>
                <w:rFonts w:cs="Arial"/>
                <w:b/>
                <w:sz w:val="24"/>
                <w:szCs w:val="24"/>
              </w:rPr>
              <w:t>Street address</w:t>
            </w:r>
          </w:p>
        </w:tc>
        <w:tc>
          <w:tcPr>
            <w:tcW w:w="3006" w:type="dxa"/>
          </w:tcPr>
          <w:p w:rsidR="00CC39FA" w:rsidRPr="00295C94" w:rsidRDefault="00CC39FA" w:rsidP="00AC40F6">
            <w:pPr>
              <w:spacing w:before="60" w:after="60"/>
              <w:rPr>
                <w:rFonts w:cs="Arial"/>
                <w:b/>
                <w:sz w:val="24"/>
                <w:szCs w:val="24"/>
              </w:rPr>
            </w:pPr>
            <w:r w:rsidRPr="00295C94">
              <w:rPr>
                <w:rFonts w:cs="Arial"/>
                <w:b/>
                <w:sz w:val="24"/>
                <w:szCs w:val="24"/>
              </w:rPr>
              <w:t>Postal address</w:t>
            </w:r>
          </w:p>
        </w:tc>
      </w:tr>
      <w:tr w:rsidR="00CC39FA" w:rsidRPr="00295C94" w:rsidTr="00AC40F6">
        <w:trPr>
          <w:cantSplit/>
        </w:trPr>
        <w:tc>
          <w:tcPr>
            <w:tcW w:w="2405" w:type="dxa"/>
          </w:tcPr>
          <w:p w:rsidR="00CC39FA" w:rsidRPr="00295C94" w:rsidRDefault="00CC39FA" w:rsidP="007B38A2">
            <w:pPr>
              <w:spacing w:before="120"/>
              <w:rPr>
                <w:rFonts w:cs="Arial"/>
                <w:szCs w:val="24"/>
              </w:rPr>
            </w:pPr>
            <w:r w:rsidRPr="00295C94">
              <w:rPr>
                <w:rFonts w:cs="Arial"/>
                <w:szCs w:val="24"/>
              </w:rPr>
              <w:t>National Office</w:t>
            </w:r>
          </w:p>
        </w:tc>
        <w:tc>
          <w:tcPr>
            <w:tcW w:w="3544" w:type="dxa"/>
          </w:tcPr>
          <w:p w:rsidR="00CC39FA" w:rsidRPr="00295C94" w:rsidRDefault="00CC39FA" w:rsidP="007B38A2">
            <w:pPr>
              <w:spacing w:before="120"/>
              <w:rPr>
                <w:rFonts w:cs="Arial"/>
                <w:b/>
                <w:szCs w:val="24"/>
              </w:rPr>
            </w:pPr>
            <w:r w:rsidRPr="00295C94">
              <w:rPr>
                <w:rFonts w:cs="Arial"/>
                <w:szCs w:val="24"/>
              </w:rPr>
              <w:t>Enid Lyons Building</w:t>
            </w:r>
          </w:p>
          <w:p w:rsidR="00CC39FA" w:rsidRDefault="00CC39FA" w:rsidP="007B38A2">
            <w:pPr>
              <w:rPr>
                <w:rFonts w:cs="Arial"/>
                <w:b/>
                <w:szCs w:val="24"/>
              </w:rPr>
            </w:pPr>
            <w:r w:rsidRPr="00295C94">
              <w:rPr>
                <w:rFonts w:cs="Arial"/>
                <w:szCs w:val="24"/>
              </w:rPr>
              <w:t>71 Athllon Drive</w:t>
            </w:r>
          </w:p>
          <w:p w:rsidR="00CC39FA" w:rsidRPr="00295C94" w:rsidRDefault="00CC39FA" w:rsidP="007B38A2">
            <w:pPr>
              <w:spacing w:after="120"/>
              <w:rPr>
                <w:rFonts w:cs="Arial"/>
                <w:b/>
                <w:szCs w:val="24"/>
              </w:rPr>
            </w:pPr>
            <w:r w:rsidRPr="00295C94">
              <w:rPr>
                <w:rFonts w:cs="Arial"/>
                <w:szCs w:val="24"/>
              </w:rPr>
              <w:t>Greenway  ACT  2</w:t>
            </w:r>
            <w:r>
              <w:rPr>
                <w:rFonts w:cs="Arial"/>
                <w:szCs w:val="24"/>
              </w:rPr>
              <w:t>900</w:t>
            </w:r>
          </w:p>
        </w:tc>
        <w:tc>
          <w:tcPr>
            <w:tcW w:w="3006" w:type="dxa"/>
          </w:tcPr>
          <w:p w:rsidR="00CC39FA" w:rsidRDefault="00CC39FA" w:rsidP="007B38A2">
            <w:pPr>
              <w:spacing w:before="120"/>
              <w:rPr>
                <w:rFonts w:cs="Arial"/>
                <w:b/>
                <w:szCs w:val="24"/>
              </w:rPr>
            </w:pPr>
            <w:r w:rsidRPr="00295C94">
              <w:rPr>
                <w:rFonts w:cs="Arial"/>
                <w:szCs w:val="24"/>
              </w:rPr>
              <w:t>GPO Box 9820</w:t>
            </w:r>
          </w:p>
          <w:p w:rsidR="00CC39FA" w:rsidRPr="00295C94" w:rsidRDefault="00CC39FA" w:rsidP="007B38A2">
            <w:pPr>
              <w:rPr>
                <w:rFonts w:cs="Arial"/>
                <w:b/>
                <w:szCs w:val="24"/>
              </w:rPr>
            </w:pPr>
            <w:r w:rsidRPr="00295C94">
              <w:rPr>
                <w:rFonts w:cs="Arial"/>
                <w:szCs w:val="24"/>
              </w:rPr>
              <w:t>Canberra ACT 2601</w:t>
            </w:r>
          </w:p>
        </w:tc>
      </w:tr>
      <w:tr w:rsidR="00CC39FA" w:rsidRPr="00295C94" w:rsidTr="00AC40F6">
        <w:trPr>
          <w:cantSplit/>
        </w:trPr>
        <w:tc>
          <w:tcPr>
            <w:tcW w:w="2405" w:type="dxa"/>
          </w:tcPr>
          <w:p w:rsidR="00CC39FA" w:rsidRPr="00295C94" w:rsidRDefault="00CC39FA" w:rsidP="007B38A2">
            <w:pPr>
              <w:spacing w:before="120"/>
              <w:rPr>
                <w:rFonts w:cs="Arial"/>
                <w:szCs w:val="24"/>
              </w:rPr>
            </w:pPr>
            <w:r w:rsidRPr="00295C94">
              <w:rPr>
                <w:rFonts w:cs="Arial"/>
                <w:szCs w:val="24"/>
              </w:rPr>
              <w:t>New South Wales</w:t>
            </w:r>
          </w:p>
        </w:tc>
        <w:tc>
          <w:tcPr>
            <w:tcW w:w="3544" w:type="dxa"/>
          </w:tcPr>
          <w:p w:rsidR="00CC39FA" w:rsidRPr="00295C94" w:rsidRDefault="00CC39FA" w:rsidP="007B38A2">
            <w:pPr>
              <w:spacing w:before="120"/>
              <w:rPr>
                <w:rFonts w:cs="Arial"/>
                <w:b/>
                <w:szCs w:val="24"/>
              </w:rPr>
            </w:pPr>
            <w:r w:rsidRPr="00295C94">
              <w:rPr>
                <w:rFonts w:cs="Arial"/>
                <w:szCs w:val="24"/>
              </w:rPr>
              <w:t>Tower B, Levels 8-9</w:t>
            </w:r>
          </w:p>
          <w:p w:rsidR="00CC39FA" w:rsidRDefault="00CC39FA" w:rsidP="007B38A2">
            <w:pPr>
              <w:rPr>
                <w:rFonts w:cs="Arial"/>
                <w:b/>
                <w:szCs w:val="24"/>
              </w:rPr>
            </w:pPr>
            <w:r w:rsidRPr="00295C94">
              <w:rPr>
                <w:rFonts w:cs="Arial"/>
                <w:szCs w:val="24"/>
              </w:rPr>
              <w:t>280 Elizabeth Street</w:t>
            </w:r>
          </w:p>
          <w:p w:rsidR="00CC39FA" w:rsidRPr="00295C94" w:rsidRDefault="00CC39FA" w:rsidP="007B38A2">
            <w:pPr>
              <w:spacing w:after="120"/>
              <w:rPr>
                <w:rFonts w:cs="Arial"/>
                <w:b/>
                <w:szCs w:val="24"/>
              </w:rPr>
            </w:pPr>
            <w:r w:rsidRPr="00295C94">
              <w:rPr>
                <w:rFonts w:cs="Arial"/>
                <w:szCs w:val="24"/>
              </w:rPr>
              <w:t>Surry Hills, Sydney  NSW  20</w:t>
            </w:r>
            <w:r>
              <w:rPr>
                <w:rFonts w:cs="Arial"/>
                <w:szCs w:val="24"/>
              </w:rPr>
              <w:t>1</w:t>
            </w:r>
            <w:r w:rsidRPr="00295C94">
              <w:rPr>
                <w:rFonts w:cs="Arial"/>
                <w:szCs w:val="24"/>
              </w:rPr>
              <w:t>0</w:t>
            </w:r>
          </w:p>
        </w:tc>
        <w:tc>
          <w:tcPr>
            <w:tcW w:w="3006" w:type="dxa"/>
          </w:tcPr>
          <w:p w:rsidR="00CC39FA" w:rsidRDefault="00CC39FA" w:rsidP="007B38A2">
            <w:pPr>
              <w:spacing w:before="120"/>
              <w:rPr>
                <w:rFonts w:cs="Arial"/>
                <w:b/>
                <w:szCs w:val="24"/>
              </w:rPr>
            </w:pPr>
            <w:r w:rsidRPr="00295C94">
              <w:rPr>
                <w:rFonts w:cs="Arial"/>
                <w:szCs w:val="24"/>
              </w:rPr>
              <w:t>GPO Box 9820</w:t>
            </w:r>
          </w:p>
          <w:p w:rsidR="00CC39FA" w:rsidRPr="00295C94" w:rsidRDefault="00CC39FA" w:rsidP="007B38A2">
            <w:pPr>
              <w:rPr>
                <w:rFonts w:cs="Arial"/>
                <w:b/>
                <w:szCs w:val="24"/>
              </w:rPr>
            </w:pPr>
            <w:r w:rsidRPr="00295C94">
              <w:rPr>
                <w:rFonts w:cs="Arial"/>
                <w:szCs w:val="24"/>
              </w:rPr>
              <w:t>Sydney NSW 2001</w:t>
            </w:r>
          </w:p>
        </w:tc>
      </w:tr>
      <w:tr w:rsidR="00CC39FA" w:rsidRPr="00295C94" w:rsidTr="00AC40F6">
        <w:trPr>
          <w:cantSplit/>
        </w:trPr>
        <w:tc>
          <w:tcPr>
            <w:tcW w:w="2405" w:type="dxa"/>
          </w:tcPr>
          <w:p w:rsidR="00CC39FA" w:rsidRPr="00295C94" w:rsidRDefault="00CC39FA" w:rsidP="007B38A2">
            <w:pPr>
              <w:spacing w:before="120"/>
              <w:rPr>
                <w:rFonts w:cs="Arial"/>
                <w:szCs w:val="24"/>
              </w:rPr>
            </w:pPr>
            <w:r w:rsidRPr="00295C94">
              <w:rPr>
                <w:rFonts w:cs="Arial"/>
                <w:szCs w:val="24"/>
              </w:rPr>
              <w:t>Northern Territory</w:t>
            </w:r>
          </w:p>
        </w:tc>
        <w:tc>
          <w:tcPr>
            <w:tcW w:w="3544" w:type="dxa"/>
          </w:tcPr>
          <w:p w:rsidR="00CC39FA" w:rsidRDefault="00CC39FA" w:rsidP="007B38A2">
            <w:pPr>
              <w:spacing w:before="120"/>
              <w:rPr>
                <w:rFonts w:cs="Arial"/>
                <w:b/>
                <w:szCs w:val="24"/>
              </w:rPr>
            </w:pPr>
            <w:r w:rsidRPr="00295C94">
              <w:rPr>
                <w:rFonts w:cs="Arial"/>
                <w:szCs w:val="24"/>
              </w:rPr>
              <w:t>Level 7, Jacana House</w:t>
            </w:r>
          </w:p>
          <w:p w:rsidR="00CC39FA" w:rsidRDefault="00CC39FA" w:rsidP="007B38A2">
            <w:pPr>
              <w:rPr>
                <w:rFonts w:cs="Arial"/>
                <w:b/>
                <w:szCs w:val="24"/>
              </w:rPr>
            </w:pPr>
            <w:r w:rsidRPr="00295C94">
              <w:rPr>
                <w:rFonts w:cs="Arial"/>
                <w:szCs w:val="24"/>
              </w:rPr>
              <w:t>39-41 Woods Street</w:t>
            </w:r>
          </w:p>
          <w:p w:rsidR="00CC39FA" w:rsidRPr="00295C94" w:rsidRDefault="00CC39FA" w:rsidP="007B38A2">
            <w:pPr>
              <w:spacing w:after="120"/>
              <w:rPr>
                <w:rFonts w:cs="Arial"/>
                <w:b/>
                <w:szCs w:val="24"/>
              </w:rPr>
            </w:pPr>
            <w:r w:rsidRPr="00295C94">
              <w:rPr>
                <w:rFonts w:cs="Arial"/>
                <w:szCs w:val="24"/>
              </w:rPr>
              <w:t>Darwin  NT  080</w:t>
            </w:r>
            <w:r>
              <w:rPr>
                <w:rFonts w:cs="Arial"/>
                <w:szCs w:val="24"/>
              </w:rPr>
              <w:t>0</w:t>
            </w:r>
          </w:p>
        </w:tc>
        <w:tc>
          <w:tcPr>
            <w:tcW w:w="3006" w:type="dxa"/>
          </w:tcPr>
          <w:p w:rsidR="00CC39FA" w:rsidRDefault="00CC39FA" w:rsidP="007B38A2">
            <w:pPr>
              <w:spacing w:before="120"/>
              <w:rPr>
                <w:rFonts w:cs="Arial"/>
                <w:b/>
                <w:szCs w:val="24"/>
              </w:rPr>
            </w:pPr>
            <w:r w:rsidRPr="00295C94">
              <w:rPr>
                <w:rFonts w:cs="Arial"/>
                <w:szCs w:val="24"/>
              </w:rPr>
              <w:t>GPO Box 9820</w:t>
            </w:r>
          </w:p>
          <w:p w:rsidR="00CC39FA" w:rsidRPr="00295C94" w:rsidRDefault="00CC39FA" w:rsidP="007B38A2">
            <w:pPr>
              <w:rPr>
                <w:rFonts w:cs="Arial"/>
                <w:b/>
                <w:szCs w:val="24"/>
              </w:rPr>
            </w:pPr>
            <w:r w:rsidRPr="00295C94">
              <w:rPr>
                <w:rFonts w:cs="Arial"/>
                <w:szCs w:val="24"/>
              </w:rPr>
              <w:t>Darwin  NT  080</w:t>
            </w:r>
            <w:r>
              <w:rPr>
                <w:rFonts w:cs="Arial"/>
                <w:szCs w:val="24"/>
              </w:rPr>
              <w:t>1</w:t>
            </w:r>
          </w:p>
        </w:tc>
      </w:tr>
      <w:tr w:rsidR="00CC39FA" w:rsidRPr="00295C94" w:rsidTr="00AC40F6">
        <w:trPr>
          <w:cantSplit/>
        </w:trPr>
        <w:tc>
          <w:tcPr>
            <w:tcW w:w="2405" w:type="dxa"/>
          </w:tcPr>
          <w:p w:rsidR="00CC39FA" w:rsidRPr="00295C94" w:rsidRDefault="00CC39FA" w:rsidP="007B38A2">
            <w:pPr>
              <w:spacing w:before="120"/>
              <w:rPr>
                <w:rFonts w:cs="Arial"/>
                <w:szCs w:val="24"/>
              </w:rPr>
            </w:pPr>
            <w:r w:rsidRPr="00295C94">
              <w:rPr>
                <w:rFonts w:cs="Arial"/>
                <w:szCs w:val="24"/>
              </w:rPr>
              <w:t>Queensland</w:t>
            </w:r>
          </w:p>
        </w:tc>
        <w:tc>
          <w:tcPr>
            <w:tcW w:w="3544" w:type="dxa"/>
          </w:tcPr>
          <w:p w:rsidR="00CC39FA" w:rsidRDefault="00CC39FA" w:rsidP="007B38A2">
            <w:pPr>
              <w:spacing w:before="120"/>
              <w:rPr>
                <w:rFonts w:cs="Arial"/>
                <w:szCs w:val="24"/>
              </w:rPr>
            </w:pPr>
            <w:r w:rsidRPr="00295C94">
              <w:rPr>
                <w:rFonts w:cs="Arial"/>
                <w:szCs w:val="24"/>
              </w:rPr>
              <w:t>100 Creek Street</w:t>
            </w:r>
          </w:p>
          <w:p w:rsidR="00CC39FA" w:rsidRPr="00295C94" w:rsidRDefault="00CC39FA" w:rsidP="007B38A2">
            <w:pPr>
              <w:spacing w:after="120"/>
              <w:rPr>
                <w:rFonts w:cs="Arial"/>
                <w:b/>
                <w:szCs w:val="24"/>
              </w:rPr>
            </w:pPr>
            <w:r w:rsidRPr="00295C94">
              <w:rPr>
                <w:rFonts w:cs="Arial"/>
                <w:szCs w:val="24"/>
              </w:rPr>
              <w:t>Brisbane  QLD  4000</w:t>
            </w:r>
          </w:p>
        </w:tc>
        <w:tc>
          <w:tcPr>
            <w:tcW w:w="3006" w:type="dxa"/>
          </w:tcPr>
          <w:p w:rsidR="00CC39FA" w:rsidRDefault="00CC39FA" w:rsidP="007B38A2">
            <w:pPr>
              <w:spacing w:before="120"/>
              <w:rPr>
                <w:rFonts w:cs="Arial"/>
                <w:b/>
                <w:szCs w:val="24"/>
              </w:rPr>
            </w:pPr>
            <w:r w:rsidRPr="00295C94">
              <w:rPr>
                <w:rFonts w:cs="Arial"/>
                <w:szCs w:val="24"/>
              </w:rPr>
              <w:t>GPO Box 9820</w:t>
            </w:r>
          </w:p>
          <w:p w:rsidR="00CC39FA" w:rsidRPr="00295C94" w:rsidRDefault="00CC39FA" w:rsidP="007B38A2">
            <w:pPr>
              <w:rPr>
                <w:rFonts w:cs="Arial"/>
                <w:b/>
                <w:szCs w:val="24"/>
              </w:rPr>
            </w:pPr>
            <w:r w:rsidRPr="00295C94">
              <w:rPr>
                <w:rFonts w:cs="Arial"/>
                <w:szCs w:val="24"/>
              </w:rPr>
              <w:t>Brisbane QLD 4000</w:t>
            </w:r>
          </w:p>
        </w:tc>
      </w:tr>
      <w:tr w:rsidR="00CC39FA" w:rsidRPr="00295C94" w:rsidTr="00AC40F6">
        <w:trPr>
          <w:cantSplit/>
        </w:trPr>
        <w:tc>
          <w:tcPr>
            <w:tcW w:w="2405" w:type="dxa"/>
          </w:tcPr>
          <w:p w:rsidR="00CC39FA" w:rsidRPr="00295C94" w:rsidRDefault="00CC39FA" w:rsidP="007B38A2">
            <w:pPr>
              <w:spacing w:before="120"/>
              <w:rPr>
                <w:rFonts w:cs="Arial"/>
                <w:szCs w:val="24"/>
              </w:rPr>
            </w:pPr>
            <w:r w:rsidRPr="00295C94">
              <w:rPr>
                <w:rFonts w:cs="Arial"/>
                <w:szCs w:val="24"/>
              </w:rPr>
              <w:t>South Australia</w:t>
            </w:r>
          </w:p>
        </w:tc>
        <w:tc>
          <w:tcPr>
            <w:tcW w:w="3544" w:type="dxa"/>
          </w:tcPr>
          <w:p w:rsidR="00CC39FA" w:rsidRDefault="00CC39FA" w:rsidP="007B38A2">
            <w:pPr>
              <w:spacing w:before="120"/>
              <w:rPr>
                <w:rFonts w:cs="Arial"/>
                <w:b/>
                <w:szCs w:val="24"/>
              </w:rPr>
            </w:pPr>
            <w:r w:rsidRPr="00295C94">
              <w:rPr>
                <w:rFonts w:cs="Arial"/>
                <w:szCs w:val="24"/>
              </w:rPr>
              <w:t>Level 17, ATO Building</w:t>
            </w:r>
          </w:p>
          <w:p w:rsidR="00CC39FA" w:rsidRDefault="00CC39FA" w:rsidP="007B38A2">
            <w:pPr>
              <w:rPr>
                <w:rFonts w:cs="Arial"/>
                <w:b/>
                <w:szCs w:val="24"/>
              </w:rPr>
            </w:pPr>
            <w:r w:rsidRPr="00295C94">
              <w:rPr>
                <w:rFonts w:cs="Arial"/>
                <w:szCs w:val="24"/>
              </w:rPr>
              <w:t>26 Franklin Street</w:t>
            </w:r>
          </w:p>
          <w:p w:rsidR="00CC39FA" w:rsidRPr="00295C94" w:rsidRDefault="00CC39FA" w:rsidP="007B38A2">
            <w:pPr>
              <w:spacing w:after="120"/>
              <w:rPr>
                <w:rFonts w:cs="Arial"/>
                <w:b/>
                <w:szCs w:val="24"/>
              </w:rPr>
            </w:pPr>
            <w:r w:rsidRPr="00295C94">
              <w:rPr>
                <w:rFonts w:cs="Arial"/>
                <w:szCs w:val="24"/>
              </w:rPr>
              <w:t xml:space="preserve">Adelaide  SA  5000 </w:t>
            </w:r>
          </w:p>
        </w:tc>
        <w:tc>
          <w:tcPr>
            <w:tcW w:w="3006" w:type="dxa"/>
          </w:tcPr>
          <w:p w:rsidR="00CC39FA" w:rsidRDefault="00CC39FA" w:rsidP="007B38A2">
            <w:pPr>
              <w:spacing w:before="120"/>
              <w:rPr>
                <w:rFonts w:cs="Arial"/>
                <w:szCs w:val="24"/>
              </w:rPr>
            </w:pPr>
            <w:r w:rsidRPr="00295C94">
              <w:rPr>
                <w:rFonts w:cs="Arial"/>
                <w:szCs w:val="24"/>
              </w:rPr>
              <w:t>GPO Box 9820</w:t>
            </w:r>
          </w:p>
          <w:p w:rsidR="00CC39FA" w:rsidRPr="00295C94" w:rsidRDefault="00CC39FA" w:rsidP="007B38A2">
            <w:pPr>
              <w:rPr>
                <w:rFonts w:cs="Arial"/>
                <w:b/>
                <w:szCs w:val="24"/>
              </w:rPr>
            </w:pPr>
            <w:r w:rsidRPr="00295C94">
              <w:rPr>
                <w:rFonts w:cs="Arial"/>
                <w:szCs w:val="24"/>
              </w:rPr>
              <w:t>Adelaide  SA  5001</w:t>
            </w:r>
          </w:p>
        </w:tc>
      </w:tr>
      <w:tr w:rsidR="00CC39FA" w:rsidRPr="00295C94" w:rsidTr="00AC40F6">
        <w:trPr>
          <w:cantSplit/>
        </w:trPr>
        <w:tc>
          <w:tcPr>
            <w:tcW w:w="2405" w:type="dxa"/>
          </w:tcPr>
          <w:p w:rsidR="00CC39FA" w:rsidRPr="00295C94" w:rsidRDefault="00CC39FA" w:rsidP="007B38A2">
            <w:pPr>
              <w:spacing w:before="120"/>
              <w:rPr>
                <w:rFonts w:cs="Arial"/>
                <w:szCs w:val="24"/>
              </w:rPr>
            </w:pPr>
            <w:r w:rsidRPr="00295C94">
              <w:rPr>
                <w:rFonts w:cs="Arial"/>
                <w:szCs w:val="24"/>
              </w:rPr>
              <w:t>Tasmania</w:t>
            </w:r>
          </w:p>
        </w:tc>
        <w:tc>
          <w:tcPr>
            <w:tcW w:w="3544" w:type="dxa"/>
          </w:tcPr>
          <w:p w:rsidR="00CC39FA" w:rsidRDefault="00CC39FA" w:rsidP="007B38A2">
            <w:pPr>
              <w:spacing w:before="120"/>
              <w:rPr>
                <w:rFonts w:cs="Arial"/>
                <w:szCs w:val="24"/>
              </w:rPr>
            </w:pPr>
            <w:r>
              <w:rPr>
                <w:rFonts w:cs="Arial"/>
                <w:szCs w:val="24"/>
              </w:rPr>
              <w:t>Level 1</w:t>
            </w:r>
          </w:p>
          <w:p w:rsidR="00CC39FA" w:rsidRDefault="00CC39FA" w:rsidP="007B38A2">
            <w:pPr>
              <w:rPr>
                <w:rFonts w:cs="Arial"/>
                <w:b/>
                <w:szCs w:val="24"/>
              </w:rPr>
            </w:pPr>
            <w:r w:rsidRPr="00295C94">
              <w:rPr>
                <w:rFonts w:cs="Arial"/>
                <w:szCs w:val="24"/>
              </w:rPr>
              <w:t>199 Collins Street</w:t>
            </w:r>
          </w:p>
          <w:p w:rsidR="00CC39FA" w:rsidRPr="00295C94" w:rsidRDefault="00CC39FA" w:rsidP="007B38A2">
            <w:pPr>
              <w:spacing w:after="120"/>
              <w:rPr>
                <w:rFonts w:cs="Arial"/>
                <w:b/>
                <w:szCs w:val="24"/>
              </w:rPr>
            </w:pPr>
            <w:r w:rsidRPr="00295C94">
              <w:rPr>
                <w:rFonts w:cs="Arial"/>
                <w:szCs w:val="24"/>
              </w:rPr>
              <w:t>Hobart  TAS  700</w:t>
            </w:r>
            <w:r>
              <w:rPr>
                <w:rFonts w:cs="Arial"/>
                <w:szCs w:val="24"/>
              </w:rPr>
              <w:t>0</w:t>
            </w:r>
          </w:p>
        </w:tc>
        <w:tc>
          <w:tcPr>
            <w:tcW w:w="3006" w:type="dxa"/>
          </w:tcPr>
          <w:p w:rsidR="00CC39FA" w:rsidRDefault="00CC39FA" w:rsidP="007B38A2">
            <w:pPr>
              <w:spacing w:before="120"/>
              <w:rPr>
                <w:rFonts w:cs="Arial"/>
                <w:b/>
                <w:szCs w:val="24"/>
              </w:rPr>
            </w:pPr>
            <w:r w:rsidRPr="00295C94">
              <w:rPr>
                <w:rFonts w:cs="Arial"/>
                <w:szCs w:val="24"/>
              </w:rPr>
              <w:t>GPO Box 9820</w:t>
            </w:r>
          </w:p>
          <w:p w:rsidR="00CC39FA" w:rsidRPr="00295C94" w:rsidRDefault="00CC39FA" w:rsidP="007B38A2">
            <w:pPr>
              <w:rPr>
                <w:rFonts w:cs="Arial"/>
                <w:b/>
                <w:szCs w:val="24"/>
              </w:rPr>
            </w:pPr>
            <w:r w:rsidRPr="00295C94">
              <w:rPr>
                <w:rFonts w:cs="Arial"/>
                <w:szCs w:val="24"/>
              </w:rPr>
              <w:t>Hobart  TAS  700</w:t>
            </w:r>
            <w:r>
              <w:rPr>
                <w:rFonts w:cs="Arial"/>
                <w:szCs w:val="24"/>
              </w:rPr>
              <w:t>1</w:t>
            </w:r>
          </w:p>
        </w:tc>
      </w:tr>
      <w:tr w:rsidR="00CC39FA" w:rsidRPr="00295C94" w:rsidTr="00AC40F6">
        <w:trPr>
          <w:cantSplit/>
        </w:trPr>
        <w:tc>
          <w:tcPr>
            <w:tcW w:w="2405" w:type="dxa"/>
          </w:tcPr>
          <w:p w:rsidR="00CC39FA" w:rsidRPr="00295C94" w:rsidRDefault="00CC39FA" w:rsidP="007B38A2">
            <w:pPr>
              <w:spacing w:before="120"/>
              <w:rPr>
                <w:rFonts w:cs="Arial"/>
                <w:szCs w:val="24"/>
              </w:rPr>
            </w:pPr>
            <w:r w:rsidRPr="00295C94">
              <w:rPr>
                <w:rFonts w:cs="Arial"/>
                <w:szCs w:val="24"/>
              </w:rPr>
              <w:t>Victoria</w:t>
            </w:r>
          </w:p>
        </w:tc>
        <w:tc>
          <w:tcPr>
            <w:tcW w:w="3544" w:type="dxa"/>
          </w:tcPr>
          <w:p w:rsidR="00CC39FA" w:rsidRDefault="00CC39FA" w:rsidP="007B38A2">
            <w:pPr>
              <w:spacing w:before="120"/>
              <w:rPr>
                <w:rFonts w:cs="Arial"/>
                <w:b/>
                <w:szCs w:val="24"/>
              </w:rPr>
            </w:pPr>
            <w:r w:rsidRPr="00295C94">
              <w:rPr>
                <w:rFonts w:cs="Arial"/>
                <w:szCs w:val="24"/>
              </w:rPr>
              <w:t>Level 3</w:t>
            </w:r>
          </w:p>
          <w:p w:rsidR="00CC39FA" w:rsidRDefault="00CC39FA" w:rsidP="007B38A2">
            <w:pPr>
              <w:rPr>
                <w:rFonts w:cs="Arial"/>
                <w:b/>
                <w:szCs w:val="24"/>
              </w:rPr>
            </w:pPr>
            <w:r w:rsidRPr="00295C94">
              <w:rPr>
                <w:rFonts w:cs="Arial"/>
                <w:szCs w:val="24"/>
              </w:rPr>
              <w:t>2 Lonsdale Street</w:t>
            </w:r>
          </w:p>
          <w:p w:rsidR="00CC39FA" w:rsidRPr="00295C94" w:rsidRDefault="00CC39FA" w:rsidP="007B38A2">
            <w:pPr>
              <w:spacing w:after="120"/>
              <w:rPr>
                <w:rFonts w:cs="Arial"/>
                <w:b/>
                <w:szCs w:val="24"/>
              </w:rPr>
            </w:pPr>
            <w:r>
              <w:rPr>
                <w:rFonts w:cs="Arial"/>
                <w:szCs w:val="24"/>
              </w:rPr>
              <w:t>Melbourne  VIC  3000</w:t>
            </w:r>
          </w:p>
        </w:tc>
        <w:tc>
          <w:tcPr>
            <w:tcW w:w="3006" w:type="dxa"/>
          </w:tcPr>
          <w:p w:rsidR="00CC39FA" w:rsidRDefault="00CC39FA" w:rsidP="007B38A2">
            <w:pPr>
              <w:spacing w:before="120"/>
              <w:rPr>
                <w:rFonts w:cs="Arial"/>
                <w:b/>
                <w:szCs w:val="24"/>
              </w:rPr>
            </w:pPr>
            <w:r w:rsidRPr="00295C94">
              <w:rPr>
                <w:rFonts w:cs="Arial"/>
                <w:szCs w:val="24"/>
              </w:rPr>
              <w:t>GPO Box 9820</w:t>
            </w:r>
          </w:p>
          <w:p w:rsidR="00CC39FA" w:rsidRPr="00295C94" w:rsidRDefault="00CC39FA" w:rsidP="007B38A2">
            <w:pPr>
              <w:rPr>
                <w:rFonts w:cs="Arial"/>
                <w:b/>
                <w:szCs w:val="24"/>
              </w:rPr>
            </w:pPr>
            <w:r w:rsidRPr="00295C94">
              <w:rPr>
                <w:rFonts w:cs="Arial"/>
                <w:szCs w:val="24"/>
              </w:rPr>
              <w:t>Melbourne VIC 300</w:t>
            </w:r>
            <w:r>
              <w:rPr>
                <w:rFonts w:cs="Arial"/>
                <w:szCs w:val="24"/>
              </w:rPr>
              <w:t>1</w:t>
            </w:r>
          </w:p>
        </w:tc>
      </w:tr>
      <w:tr w:rsidR="00CC39FA" w:rsidRPr="00295C94" w:rsidTr="00AC40F6">
        <w:trPr>
          <w:cantSplit/>
        </w:trPr>
        <w:tc>
          <w:tcPr>
            <w:tcW w:w="2405" w:type="dxa"/>
          </w:tcPr>
          <w:p w:rsidR="00CC39FA" w:rsidRPr="00295C94" w:rsidRDefault="00CC39FA" w:rsidP="007B38A2">
            <w:pPr>
              <w:spacing w:before="120"/>
              <w:rPr>
                <w:rFonts w:cs="Arial"/>
                <w:szCs w:val="24"/>
              </w:rPr>
            </w:pPr>
            <w:r w:rsidRPr="00295C94">
              <w:rPr>
                <w:rFonts w:cs="Arial"/>
                <w:szCs w:val="24"/>
              </w:rPr>
              <w:t>Western Australia</w:t>
            </w:r>
          </w:p>
        </w:tc>
        <w:tc>
          <w:tcPr>
            <w:tcW w:w="3544" w:type="dxa"/>
          </w:tcPr>
          <w:p w:rsidR="00CC39FA" w:rsidRDefault="00CC39FA" w:rsidP="007B38A2">
            <w:pPr>
              <w:spacing w:before="120"/>
              <w:rPr>
                <w:rFonts w:cs="Arial"/>
                <w:szCs w:val="24"/>
              </w:rPr>
            </w:pPr>
            <w:r w:rsidRPr="00295C94">
              <w:rPr>
                <w:rFonts w:cs="Arial"/>
                <w:szCs w:val="24"/>
              </w:rPr>
              <w:t>Level 2</w:t>
            </w:r>
          </w:p>
          <w:p w:rsidR="00CC39FA" w:rsidRDefault="00CC39FA" w:rsidP="007B38A2">
            <w:pPr>
              <w:rPr>
                <w:rFonts w:cs="Arial"/>
                <w:szCs w:val="24"/>
              </w:rPr>
            </w:pPr>
            <w:r w:rsidRPr="00295C94">
              <w:rPr>
                <w:rFonts w:cs="Arial"/>
                <w:szCs w:val="24"/>
              </w:rPr>
              <w:t>226 Adelaide Terrace</w:t>
            </w:r>
          </w:p>
          <w:p w:rsidR="00CC39FA" w:rsidRPr="00295C94" w:rsidRDefault="00CC39FA" w:rsidP="007B38A2">
            <w:pPr>
              <w:spacing w:after="120"/>
              <w:rPr>
                <w:rFonts w:cs="Arial"/>
                <w:b/>
                <w:szCs w:val="24"/>
              </w:rPr>
            </w:pPr>
            <w:r w:rsidRPr="00295C94">
              <w:rPr>
                <w:rFonts w:cs="Arial"/>
                <w:szCs w:val="24"/>
              </w:rPr>
              <w:t>Perth  WA  6</w:t>
            </w:r>
            <w:r>
              <w:rPr>
                <w:rFonts w:cs="Arial"/>
                <w:szCs w:val="24"/>
              </w:rPr>
              <w:t>000</w:t>
            </w:r>
          </w:p>
        </w:tc>
        <w:tc>
          <w:tcPr>
            <w:tcW w:w="3006" w:type="dxa"/>
          </w:tcPr>
          <w:p w:rsidR="00CC39FA" w:rsidRDefault="00CC39FA" w:rsidP="007B38A2">
            <w:pPr>
              <w:spacing w:before="120"/>
              <w:rPr>
                <w:rFonts w:cs="Arial"/>
                <w:b/>
                <w:szCs w:val="24"/>
              </w:rPr>
            </w:pPr>
            <w:r w:rsidRPr="00295C94">
              <w:rPr>
                <w:rFonts w:cs="Arial"/>
                <w:szCs w:val="24"/>
              </w:rPr>
              <w:t>GPO Box 9820</w:t>
            </w:r>
          </w:p>
          <w:p w:rsidR="00CC39FA" w:rsidRPr="00295C94" w:rsidRDefault="00CC39FA" w:rsidP="007B38A2">
            <w:pPr>
              <w:rPr>
                <w:rFonts w:cs="Arial"/>
                <w:b/>
                <w:szCs w:val="24"/>
              </w:rPr>
            </w:pPr>
            <w:r w:rsidRPr="00295C94">
              <w:rPr>
                <w:rFonts w:cs="Arial"/>
                <w:szCs w:val="24"/>
              </w:rPr>
              <w:t>Perth  WA  6</w:t>
            </w:r>
            <w:r>
              <w:rPr>
                <w:rFonts w:cs="Arial"/>
                <w:szCs w:val="24"/>
              </w:rPr>
              <w:t>848</w:t>
            </w:r>
          </w:p>
        </w:tc>
      </w:tr>
    </w:tbl>
    <w:p w:rsidR="00CC39FA" w:rsidRDefault="00CC39FA" w:rsidP="00CC39FA">
      <w:pPr>
        <w:pStyle w:val="Heading1"/>
      </w:pPr>
      <w:bookmarkStart w:id="543" w:name="_Toc447289177"/>
      <w:bookmarkStart w:id="544" w:name="_Toc447291724"/>
      <w:bookmarkStart w:id="545" w:name="_Toc448833456"/>
      <w:bookmarkStart w:id="546" w:name="_Toc517342851"/>
      <w:bookmarkEnd w:id="543"/>
      <w:bookmarkEnd w:id="544"/>
      <w:bookmarkEnd w:id="545"/>
      <w:r>
        <w:t>Annual b</w:t>
      </w:r>
      <w:r w:rsidRPr="001B18BF">
        <w:t xml:space="preserve">udget </w:t>
      </w:r>
      <w:r>
        <w:t>l</w:t>
      </w:r>
      <w:r w:rsidRPr="001B18BF">
        <w:t xml:space="preserve">ine </w:t>
      </w:r>
      <w:r>
        <w:t>i</w:t>
      </w:r>
      <w:r w:rsidRPr="001B18BF">
        <w:t>tems</w:t>
      </w:r>
      <w:bookmarkEnd w:id="546"/>
    </w:p>
    <w:p w:rsidR="00F47ECD" w:rsidRPr="00AC40F6" w:rsidRDefault="00F47ECD" w:rsidP="00F47ECD">
      <w:r>
        <w:rPr>
          <w:rFonts w:cs="Arial"/>
          <w:color w:val="000000"/>
          <w:sz w:val="24"/>
          <w:szCs w:val="24"/>
        </w:rPr>
        <w:t>The Department</w:t>
      </w:r>
      <w:r w:rsidR="00D72403">
        <w:rPr>
          <w:rFonts w:cs="Arial"/>
          <w:color w:val="000000"/>
          <w:sz w:val="24"/>
          <w:szCs w:val="24"/>
        </w:rPr>
        <w:t xml:space="preserve"> may</w:t>
      </w:r>
      <w:r w:rsidRPr="004C39A1">
        <w:rPr>
          <w:rFonts w:cs="Arial"/>
          <w:color w:val="000000"/>
          <w:sz w:val="24"/>
          <w:szCs w:val="24"/>
        </w:rPr>
        <w:t xml:space="preserve"> require</w:t>
      </w:r>
      <w:r w:rsidR="00D72403">
        <w:rPr>
          <w:rFonts w:cs="Arial"/>
          <w:color w:val="000000"/>
          <w:sz w:val="24"/>
          <w:szCs w:val="24"/>
        </w:rPr>
        <w:t>,</w:t>
      </w:r>
      <w:r w:rsidRPr="004C39A1">
        <w:rPr>
          <w:rFonts w:cs="Arial"/>
          <w:color w:val="000000"/>
          <w:sz w:val="24"/>
          <w:szCs w:val="24"/>
        </w:rPr>
        <w:t xml:space="preserve"> </w:t>
      </w:r>
      <w:r w:rsidR="00D72403" w:rsidRPr="004C39A1">
        <w:rPr>
          <w:rFonts w:cs="Arial"/>
          <w:color w:val="000000"/>
          <w:sz w:val="24"/>
          <w:szCs w:val="24"/>
        </w:rPr>
        <w:t>at its discretion</w:t>
      </w:r>
      <w:r w:rsidR="00D72403">
        <w:rPr>
          <w:rFonts w:cs="Arial"/>
          <w:color w:val="000000"/>
          <w:sz w:val="24"/>
          <w:szCs w:val="24"/>
        </w:rPr>
        <w:t xml:space="preserve">, </w:t>
      </w:r>
      <w:r>
        <w:rPr>
          <w:rFonts w:cs="Arial"/>
          <w:color w:val="000000"/>
          <w:sz w:val="24"/>
          <w:szCs w:val="24"/>
        </w:rPr>
        <w:t xml:space="preserve">Reconnect </w:t>
      </w:r>
      <w:r w:rsidRPr="004C39A1">
        <w:rPr>
          <w:rFonts w:cs="Arial"/>
          <w:color w:val="000000"/>
          <w:sz w:val="24"/>
          <w:szCs w:val="24"/>
        </w:rPr>
        <w:t xml:space="preserve">service providers to submit a detailed budget. </w:t>
      </w:r>
    </w:p>
    <w:p w:rsidR="00CC39FA" w:rsidRPr="0095122D" w:rsidRDefault="00CC39FA" w:rsidP="00CC39FA">
      <w:pPr>
        <w:pStyle w:val="Heading2"/>
        <w:ind w:left="426"/>
      </w:pPr>
      <w:bookmarkStart w:id="547" w:name="_Toc486244614"/>
      <w:bookmarkStart w:id="548" w:name="_Toc517342852"/>
      <w:r w:rsidRPr="0095122D">
        <w:t xml:space="preserve">Staffing </w:t>
      </w:r>
      <w:r>
        <w:t>c</w:t>
      </w:r>
      <w:r w:rsidRPr="0095122D">
        <w:t>osts</w:t>
      </w:r>
      <w:bookmarkEnd w:id="547"/>
      <w:bookmarkEnd w:id="548"/>
    </w:p>
    <w:p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Direct service delivery staffing costs, including:</w:t>
      </w:r>
    </w:p>
    <w:p w:rsidR="00CC39FA" w:rsidRPr="004C39A1" w:rsidRDefault="007E6CAA" w:rsidP="00CC39FA">
      <w:pPr>
        <w:pStyle w:val="ListParagraph"/>
      </w:pPr>
      <w:r>
        <w:t>s</w:t>
      </w:r>
      <w:r w:rsidRPr="004C39A1">
        <w:t xml:space="preserve">taff </w:t>
      </w:r>
      <w:r w:rsidR="00CC39FA" w:rsidRPr="004C39A1">
        <w:t>salarie</w:t>
      </w:r>
      <w:r w:rsidR="00CC39FA">
        <w:t>s and on-costs / staff accruals</w:t>
      </w:r>
    </w:p>
    <w:p w:rsidR="00CC39FA" w:rsidRPr="004C39A1" w:rsidRDefault="007E6CAA" w:rsidP="00CC39FA">
      <w:pPr>
        <w:pStyle w:val="ListParagraph"/>
      </w:pPr>
      <w:r>
        <w:t xml:space="preserve">professional </w:t>
      </w:r>
      <w:r w:rsidR="00CC39FA">
        <w:t>development</w:t>
      </w:r>
    </w:p>
    <w:p w:rsidR="00CC39FA" w:rsidRPr="004C39A1" w:rsidRDefault="007E6CAA" w:rsidP="00CC39FA">
      <w:pPr>
        <w:pStyle w:val="ListParagraph"/>
      </w:pPr>
      <w:r>
        <w:lastRenderedPageBreak/>
        <w:t xml:space="preserve">staff </w:t>
      </w:r>
      <w:r w:rsidR="00CC39FA">
        <w:t>supervision costs</w:t>
      </w:r>
    </w:p>
    <w:p w:rsidR="00CC39FA" w:rsidRPr="004C39A1" w:rsidRDefault="007E6CAA" w:rsidP="00CC39FA">
      <w:pPr>
        <w:pStyle w:val="ListParagraph"/>
      </w:pPr>
      <w:r>
        <w:t xml:space="preserve">training </w:t>
      </w:r>
      <w:r w:rsidR="00CC39FA">
        <w:t>and conference expenses</w:t>
      </w:r>
    </w:p>
    <w:p w:rsidR="00CC39FA" w:rsidRPr="004C39A1" w:rsidRDefault="007E6CAA" w:rsidP="00CC39FA">
      <w:pPr>
        <w:pStyle w:val="ListParagraph"/>
      </w:pPr>
      <w:r>
        <w:t xml:space="preserve">workers </w:t>
      </w:r>
      <w:r w:rsidR="00CC39FA">
        <w:t>compensation</w:t>
      </w:r>
    </w:p>
    <w:p w:rsidR="00CC39FA" w:rsidRPr="004C39A1" w:rsidRDefault="007E6CAA" w:rsidP="00CC39FA">
      <w:pPr>
        <w:pStyle w:val="ListParagraph"/>
      </w:pPr>
      <w:r>
        <w:t>s</w:t>
      </w:r>
      <w:r w:rsidRPr="004C39A1">
        <w:t>uperannuation</w:t>
      </w:r>
    </w:p>
    <w:p w:rsidR="00CC39FA" w:rsidRPr="00BE3E0B" w:rsidRDefault="007E6CAA" w:rsidP="00CC39FA">
      <w:pPr>
        <w:pStyle w:val="ListParagraph"/>
      </w:pPr>
      <w:r>
        <w:t xml:space="preserve">job </w:t>
      </w:r>
      <w:r w:rsidR="00CC39FA">
        <w:t>advertising</w:t>
      </w:r>
    </w:p>
    <w:p w:rsidR="00CC39FA" w:rsidRPr="001B18BF" w:rsidRDefault="00CC39FA" w:rsidP="00CC39FA">
      <w:pPr>
        <w:pStyle w:val="Heading2"/>
        <w:ind w:left="426"/>
      </w:pPr>
      <w:bookmarkStart w:id="549" w:name="_Toc486244615"/>
      <w:bookmarkStart w:id="550" w:name="_Toc517342853"/>
      <w:r w:rsidRPr="001B18BF">
        <w:t xml:space="preserve">Operational </w:t>
      </w:r>
      <w:r>
        <w:t>c</w:t>
      </w:r>
      <w:r w:rsidRPr="001B18BF">
        <w:t>osts</w:t>
      </w:r>
      <w:bookmarkEnd w:id="549"/>
      <w:bookmarkEnd w:id="550"/>
      <w:r w:rsidRPr="001B18BF">
        <w:t xml:space="preserve"> </w:t>
      </w:r>
    </w:p>
    <w:p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Costs associated with direct service delivery to program participants and divided as a proportion of all the funding received by the organisation:</w:t>
      </w:r>
    </w:p>
    <w:p w:rsidR="00CC39FA" w:rsidRPr="004C39A1" w:rsidRDefault="007E6CAA" w:rsidP="00CC39FA">
      <w:pPr>
        <w:pStyle w:val="ListParagraph"/>
      </w:pPr>
      <w:r>
        <w:t xml:space="preserve">service </w:t>
      </w:r>
      <w:r w:rsidR="00CC39FA">
        <w:t>delivery expenses</w:t>
      </w:r>
    </w:p>
    <w:p w:rsidR="00CC39FA" w:rsidRPr="004C39A1" w:rsidRDefault="007E6CAA" w:rsidP="00CC39FA">
      <w:pPr>
        <w:pStyle w:val="ListParagraph"/>
      </w:pPr>
      <w:r>
        <w:t xml:space="preserve">insurance </w:t>
      </w:r>
      <w:r w:rsidR="00CC39FA">
        <w:t>premiums</w:t>
      </w:r>
    </w:p>
    <w:p w:rsidR="00CC39FA" w:rsidRPr="004C39A1" w:rsidRDefault="007E6CAA" w:rsidP="00CC39FA">
      <w:pPr>
        <w:pStyle w:val="ListParagraph"/>
      </w:pPr>
      <w:r>
        <w:t xml:space="preserve">activities </w:t>
      </w:r>
      <w:r w:rsidR="00CC39FA">
        <w:t>expenses</w:t>
      </w:r>
    </w:p>
    <w:p w:rsidR="00CC39FA" w:rsidRPr="004C39A1" w:rsidRDefault="007E6CAA" w:rsidP="00CC39FA">
      <w:pPr>
        <w:pStyle w:val="ListParagraph"/>
      </w:pPr>
      <w:r>
        <w:t>c</w:t>
      </w:r>
      <w:r w:rsidRPr="004C39A1">
        <w:t xml:space="preserve">onsultancies </w:t>
      </w:r>
      <w:r w:rsidR="00CC39FA" w:rsidRPr="004C39A1">
        <w:t>for the</w:t>
      </w:r>
      <w:r w:rsidR="00CC39FA">
        <w:t xml:space="preserve"> purposes of service activities</w:t>
      </w:r>
    </w:p>
    <w:p w:rsidR="00CC39FA" w:rsidRPr="004C39A1" w:rsidRDefault="007E6CAA" w:rsidP="00CC39FA">
      <w:pPr>
        <w:pStyle w:val="ListParagraph"/>
      </w:pPr>
      <w:r>
        <w:t xml:space="preserve">community </w:t>
      </w:r>
      <w:r w:rsidR="00CC39FA">
        <w:t>education</w:t>
      </w:r>
    </w:p>
    <w:p w:rsidR="00CC39FA" w:rsidRPr="004C39A1" w:rsidRDefault="007E6CAA" w:rsidP="00CC39FA">
      <w:pPr>
        <w:pStyle w:val="ListParagraph"/>
      </w:pPr>
      <w:r>
        <w:t xml:space="preserve">delivery </w:t>
      </w:r>
      <w:r w:rsidR="00CC39FA">
        <w:t>of training to clients</w:t>
      </w:r>
    </w:p>
    <w:p w:rsidR="00CC39FA" w:rsidRPr="004C39A1" w:rsidRDefault="007E6CAA" w:rsidP="00CC39FA">
      <w:pPr>
        <w:pStyle w:val="ListParagraph"/>
      </w:pPr>
      <w:r>
        <w:t>i</w:t>
      </w:r>
      <w:r w:rsidRPr="004C39A1">
        <w:t xml:space="preserve">nformation </w:t>
      </w:r>
      <w:r w:rsidR="00CC39FA" w:rsidRPr="004C39A1">
        <w:t>sessions, market</w:t>
      </w:r>
      <w:r w:rsidR="00CC39FA">
        <w:t>ing / promotion and advertising</w:t>
      </w:r>
    </w:p>
    <w:p w:rsidR="00CC39FA" w:rsidRPr="004C39A1" w:rsidRDefault="007E6CAA" w:rsidP="00CC39FA">
      <w:pPr>
        <w:pStyle w:val="ListParagraph"/>
      </w:pPr>
      <w:r>
        <w:t>s</w:t>
      </w:r>
      <w:r w:rsidRPr="004C39A1">
        <w:t xml:space="preserve">upport </w:t>
      </w:r>
      <w:r w:rsidR="00CC39FA" w:rsidRPr="004C39A1">
        <w:t xml:space="preserve">activities and </w:t>
      </w:r>
      <w:r w:rsidR="00CC39FA">
        <w:t>other program development costs</w:t>
      </w:r>
    </w:p>
    <w:p w:rsidR="00CC39FA" w:rsidRPr="004C39A1" w:rsidRDefault="007E6CAA" w:rsidP="00CC39FA">
      <w:pPr>
        <w:pStyle w:val="ListParagraph"/>
      </w:pPr>
      <w:r>
        <w:t>t</w:t>
      </w:r>
      <w:r w:rsidRPr="004C39A1">
        <w:t xml:space="preserve">ranslation </w:t>
      </w:r>
      <w:r w:rsidR="00CC39FA" w:rsidRPr="004C39A1">
        <w:t>and interpreter services</w:t>
      </w:r>
    </w:p>
    <w:p w:rsidR="00CC39FA" w:rsidRPr="004C39A1" w:rsidRDefault="007E6CAA" w:rsidP="00CC39FA">
      <w:pPr>
        <w:pStyle w:val="ListParagraph"/>
      </w:pPr>
      <w:r>
        <w:t>t</w:t>
      </w:r>
      <w:r w:rsidRPr="004C39A1">
        <w:t xml:space="preserve">ravel </w:t>
      </w:r>
      <w:r w:rsidR="00CC39FA" w:rsidRPr="004C39A1">
        <w:t>costs including travel expenses, cost associated with staff travel and motor vehicle leases for those vehicles u</w:t>
      </w:r>
      <w:r w:rsidR="00CC39FA">
        <w:t>sed for direct service delivery</w:t>
      </w:r>
    </w:p>
    <w:p w:rsidR="00CC39FA" w:rsidRPr="00251CB8" w:rsidRDefault="00CC39FA" w:rsidP="00CC39FA">
      <w:pPr>
        <w:pStyle w:val="Heading2"/>
        <w:ind w:left="426"/>
      </w:pPr>
      <w:bookmarkStart w:id="551" w:name="_Toc486244616"/>
      <w:bookmarkStart w:id="552" w:name="_Toc517342854"/>
      <w:r w:rsidRPr="001B18BF">
        <w:t xml:space="preserve">Administration </w:t>
      </w:r>
      <w:r>
        <w:t>c</w:t>
      </w:r>
      <w:r w:rsidRPr="001B18BF">
        <w:t>osts</w:t>
      </w:r>
      <w:bookmarkEnd w:id="551"/>
      <w:bookmarkEnd w:id="552"/>
    </w:p>
    <w:p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Administrative costs related to in delivering a service as a proportion of all funding received by the organisation:</w:t>
      </w:r>
    </w:p>
    <w:p w:rsidR="00CC39FA" w:rsidRPr="004C39A1" w:rsidRDefault="007E6CAA" w:rsidP="00CC39FA">
      <w:pPr>
        <w:pStyle w:val="ListParagraph"/>
      </w:pPr>
      <w:r>
        <w:t>management service fee</w:t>
      </w:r>
    </w:p>
    <w:p w:rsidR="00CC39FA" w:rsidRPr="004C39A1" w:rsidRDefault="007E6CAA" w:rsidP="00CC39FA">
      <w:pPr>
        <w:pStyle w:val="ListParagraph"/>
      </w:pPr>
      <w:r>
        <w:t xml:space="preserve">electricity </w:t>
      </w:r>
      <w:r w:rsidR="00CC39FA">
        <w:t>and gas expenses</w:t>
      </w:r>
    </w:p>
    <w:p w:rsidR="00CC39FA" w:rsidRPr="004C39A1" w:rsidRDefault="007E6CAA" w:rsidP="00CC39FA">
      <w:pPr>
        <w:pStyle w:val="ListParagraph"/>
      </w:pPr>
      <w:r>
        <w:t>telephone</w:t>
      </w:r>
    </w:p>
    <w:p w:rsidR="00CC39FA" w:rsidRPr="004C39A1" w:rsidRDefault="007E6CAA" w:rsidP="00CC39FA">
      <w:pPr>
        <w:pStyle w:val="ListParagraph"/>
      </w:pPr>
      <w:r>
        <w:t>p</w:t>
      </w:r>
      <w:r w:rsidRPr="004C39A1">
        <w:t>ostage</w:t>
      </w:r>
      <w:r w:rsidR="00CC39FA" w:rsidRPr="004C39A1">
        <w:t>, pri</w:t>
      </w:r>
      <w:r w:rsidR="00CC39FA">
        <w:t>nting, photocopying, stationery</w:t>
      </w:r>
    </w:p>
    <w:p w:rsidR="00CC39FA" w:rsidRPr="004C39A1" w:rsidRDefault="007E6CAA" w:rsidP="00CC39FA">
      <w:pPr>
        <w:pStyle w:val="ListParagraph"/>
      </w:pPr>
      <w:r>
        <w:t xml:space="preserve">office </w:t>
      </w:r>
      <w:r w:rsidR="00CC39FA">
        <w:t>equipment</w:t>
      </w:r>
    </w:p>
    <w:p w:rsidR="00CC39FA" w:rsidRPr="004C39A1" w:rsidRDefault="007E6CAA" w:rsidP="00CC39FA">
      <w:pPr>
        <w:pStyle w:val="ListParagraph"/>
      </w:pPr>
      <w:r>
        <w:t>d</w:t>
      </w:r>
      <w:r w:rsidRPr="004C39A1">
        <w:t>epreciation</w:t>
      </w:r>
      <w:r w:rsidR="00CC39FA" w:rsidRPr="004C39A1">
        <w:t>, maintenance and repairs of office equipment</w:t>
      </w:r>
    </w:p>
    <w:p w:rsidR="00CC39FA" w:rsidRPr="004C39A1" w:rsidRDefault="007E6CAA" w:rsidP="00CC39FA">
      <w:pPr>
        <w:pStyle w:val="ListParagraph"/>
      </w:pPr>
      <w:r>
        <w:t>s</w:t>
      </w:r>
      <w:r w:rsidRPr="004C39A1">
        <w:t xml:space="preserve">tores </w:t>
      </w:r>
      <w:r w:rsidR="00CC39FA" w:rsidRPr="004C39A1">
        <w:t>and other admin /</w:t>
      </w:r>
      <w:r w:rsidR="00CC39FA">
        <w:t xml:space="preserve"> operating costs</w:t>
      </w:r>
    </w:p>
    <w:p w:rsidR="00CC39FA" w:rsidRPr="004C39A1" w:rsidRDefault="007E6CAA" w:rsidP="00CC39FA">
      <w:pPr>
        <w:pStyle w:val="ListParagraph"/>
      </w:pPr>
      <w:r>
        <w:t xml:space="preserve">computer </w:t>
      </w:r>
      <w:r w:rsidR="00CC39FA">
        <w:t>software</w:t>
      </w:r>
    </w:p>
    <w:p w:rsidR="00CC39FA" w:rsidRPr="004C39A1" w:rsidRDefault="007E6CAA" w:rsidP="00CC39FA">
      <w:pPr>
        <w:pStyle w:val="ListParagraph"/>
      </w:pPr>
      <w:r>
        <w:t xml:space="preserve">meeting </w:t>
      </w:r>
      <w:r w:rsidR="00CC39FA">
        <w:t>costs</w:t>
      </w:r>
    </w:p>
    <w:p w:rsidR="00CC39FA" w:rsidRPr="004C39A1" w:rsidRDefault="007E6CAA" w:rsidP="00CC39FA">
      <w:pPr>
        <w:pStyle w:val="ListParagraph"/>
      </w:pPr>
      <w:r>
        <w:t xml:space="preserve">equipment </w:t>
      </w:r>
      <w:r w:rsidR="00CC39FA">
        <w:t>insurance</w:t>
      </w:r>
    </w:p>
    <w:p w:rsidR="00CC39FA" w:rsidRPr="004C39A1" w:rsidRDefault="007E6CAA" w:rsidP="00CC39FA">
      <w:pPr>
        <w:pStyle w:val="ListParagraph"/>
      </w:pPr>
      <w:r>
        <w:t xml:space="preserve">legal </w:t>
      </w:r>
      <w:r w:rsidR="00CC39FA">
        <w:t>expenses</w:t>
      </w:r>
    </w:p>
    <w:p w:rsidR="00CC39FA" w:rsidRPr="004C39A1" w:rsidRDefault="007E6CAA" w:rsidP="00CC39FA">
      <w:pPr>
        <w:pStyle w:val="ListParagraph"/>
      </w:pPr>
      <w:r>
        <w:t>amenities</w:t>
      </w:r>
    </w:p>
    <w:p w:rsidR="00CC39FA" w:rsidRPr="004C39A1" w:rsidRDefault="007E6CAA" w:rsidP="00CC39FA">
      <w:pPr>
        <w:pStyle w:val="ListParagraph"/>
      </w:pPr>
      <w:r>
        <w:t>library</w:t>
      </w:r>
    </w:p>
    <w:p w:rsidR="00CC39FA" w:rsidRPr="004C39A1" w:rsidRDefault="007E6CAA" w:rsidP="00CC39FA">
      <w:pPr>
        <w:pStyle w:val="ListParagraph"/>
      </w:pPr>
      <w:r>
        <w:t>e</w:t>
      </w:r>
      <w:r w:rsidRPr="004C39A1">
        <w:t>xterna</w:t>
      </w:r>
      <w:r>
        <w:t xml:space="preserve">l </w:t>
      </w:r>
      <w:r w:rsidR="00CC39FA">
        <w:t>audit and accounting services</w:t>
      </w:r>
    </w:p>
    <w:p w:rsidR="00CC39FA" w:rsidRPr="004C39A1" w:rsidRDefault="007E6CAA" w:rsidP="00CC39FA">
      <w:pPr>
        <w:pStyle w:val="ListParagraph"/>
      </w:pPr>
      <w:r>
        <w:t>f</w:t>
      </w:r>
      <w:r w:rsidRPr="004C39A1">
        <w:t xml:space="preserve">inance </w:t>
      </w:r>
      <w:r w:rsidR="00CC39FA" w:rsidRPr="004C39A1">
        <w:t>costs, bank charges</w:t>
      </w:r>
      <w:r w:rsidR="00CC39FA">
        <w:t xml:space="preserve"> and interest paid on overdraft</w:t>
      </w:r>
    </w:p>
    <w:p w:rsidR="00CC39FA" w:rsidRPr="004C39A1" w:rsidRDefault="007E6CAA" w:rsidP="00CC39FA">
      <w:pPr>
        <w:pStyle w:val="ListParagraph"/>
      </w:pPr>
      <w:r>
        <w:lastRenderedPageBreak/>
        <w:t>o</w:t>
      </w:r>
      <w:r w:rsidRPr="004C39A1">
        <w:t xml:space="preserve">rganisational </w:t>
      </w:r>
      <w:r w:rsidR="00CC39FA" w:rsidRPr="004C39A1">
        <w:t>memberships and levies including that of peak bodies and other social services organisations</w:t>
      </w:r>
      <w:r w:rsidR="00CC39FA">
        <w:t xml:space="preserve"> and other operational expenses</w:t>
      </w:r>
    </w:p>
    <w:p w:rsidR="00CC39FA" w:rsidRPr="004C39A1" w:rsidRDefault="007E6CAA" w:rsidP="00CC39FA">
      <w:pPr>
        <w:pStyle w:val="ListParagraph"/>
      </w:pPr>
      <w:r>
        <w:t>p</w:t>
      </w:r>
      <w:r w:rsidRPr="004C39A1">
        <w:t xml:space="preserve">roperty </w:t>
      </w:r>
      <w:r w:rsidR="00CC39FA" w:rsidRPr="004C39A1">
        <w:t>costs: those costs associated with accommodation, rent, building insurance, cleaning, maintenance and repairs of buildings and grounds, rates and taxes, depreciation (property)</w:t>
      </w:r>
      <w:r>
        <w:t>,</w:t>
      </w:r>
      <w:r w:rsidR="00CC39FA" w:rsidRPr="004C39A1">
        <w:t xml:space="preserve"> and other property expenses</w:t>
      </w:r>
    </w:p>
    <w:p w:rsidR="00CC39FA" w:rsidRPr="004C39A1" w:rsidRDefault="007E6CAA" w:rsidP="00CC39FA">
      <w:pPr>
        <w:pStyle w:val="ListParagraph"/>
      </w:pPr>
      <w:r>
        <w:t>insurance</w:t>
      </w:r>
    </w:p>
    <w:p w:rsidR="00CC39FA" w:rsidRPr="00B24698" w:rsidRDefault="00CC39FA" w:rsidP="00CC39FA">
      <w:pPr>
        <w:pStyle w:val="Heading2"/>
        <w:ind w:left="426"/>
      </w:pPr>
      <w:bookmarkStart w:id="553" w:name="_Toc486244617"/>
      <w:bookmarkStart w:id="554" w:name="_Toc517342855"/>
      <w:r w:rsidRPr="001B18BF">
        <w:t xml:space="preserve">Establishment </w:t>
      </w:r>
      <w:r>
        <w:t>c</w:t>
      </w:r>
      <w:r w:rsidRPr="0095122D">
        <w:t xml:space="preserve">osts for </w:t>
      </w:r>
      <w:r>
        <w:t>n</w:t>
      </w:r>
      <w:r w:rsidRPr="003D64E2">
        <w:t xml:space="preserve">ew </w:t>
      </w:r>
      <w:r w:rsidR="007E6CAA">
        <w:t xml:space="preserve">Reconnect </w:t>
      </w:r>
      <w:bookmarkEnd w:id="553"/>
      <w:r w:rsidR="007E6CAA">
        <w:t>s</w:t>
      </w:r>
      <w:r w:rsidR="007E6CAA" w:rsidRPr="001A0AB3">
        <w:t>ervices</w:t>
      </w:r>
      <w:bookmarkEnd w:id="554"/>
    </w:p>
    <w:p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 xml:space="preserve">Establishment costs are intended for new </w:t>
      </w:r>
      <w:r w:rsidR="007E6CAA">
        <w:rPr>
          <w:rFonts w:cs="Arial"/>
          <w:color w:val="000000"/>
          <w:sz w:val="24"/>
          <w:szCs w:val="24"/>
        </w:rPr>
        <w:t xml:space="preserve">Reconnect </w:t>
      </w:r>
      <w:r w:rsidRPr="00EB76BA">
        <w:rPr>
          <w:rFonts w:cs="Arial"/>
          <w:color w:val="000000"/>
          <w:sz w:val="24"/>
          <w:szCs w:val="24"/>
        </w:rPr>
        <w:t xml:space="preserve">services or services that have minimal infrastructure and are provided at </w:t>
      </w:r>
      <w:r>
        <w:rPr>
          <w:rFonts w:cs="Arial"/>
          <w:color w:val="000000"/>
          <w:sz w:val="24"/>
          <w:szCs w:val="24"/>
        </w:rPr>
        <w:t>the Department’s</w:t>
      </w:r>
      <w:r w:rsidRPr="00EB76BA">
        <w:rPr>
          <w:rFonts w:cs="Arial"/>
          <w:color w:val="000000"/>
          <w:sz w:val="24"/>
          <w:szCs w:val="24"/>
        </w:rPr>
        <w:t xml:space="preserve"> discretion.</w:t>
      </w:r>
    </w:p>
    <w:p w:rsidR="00CC39FA" w:rsidRDefault="00CC39FA" w:rsidP="00CC39FA">
      <w:pPr>
        <w:pStyle w:val="Heading1"/>
        <w:ind w:left="357" w:hanging="357"/>
      </w:pPr>
      <w:bookmarkStart w:id="555" w:name="_Toc517342856"/>
      <w:r>
        <w:t>Definitions</w:t>
      </w:r>
      <w:bookmarkEnd w:id="555"/>
    </w:p>
    <w:p w:rsidR="00CC39FA" w:rsidRPr="00251CB8" w:rsidRDefault="00CC39FA" w:rsidP="00CC39FA">
      <w:pPr>
        <w:pStyle w:val="Heading2"/>
        <w:ind w:left="426"/>
      </w:pPr>
      <w:bookmarkStart w:id="556" w:name="_Toc517342857"/>
      <w:r w:rsidRPr="001B18BF">
        <w:t>Glossary</w:t>
      </w:r>
      <w:r>
        <w:t xml:space="preserve"> of key terms</w:t>
      </w:r>
      <w:bookmarkEnd w:id="556"/>
    </w:p>
    <w:tbl>
      <w:tblPr>
        <w:tblStyle w:val="PlainTable2"/>
        <w:tblW w:w="9214" w:type="dxa"/>
        <w:tblLook w:val="04A0" w:firstRow="1" w:lastRow="0" w:firstColumn="1" w:lastColumn="0" w:noHBand="0" w:noVBand="1"/>
        <w:tblCaption w:val="Glossary"/>
      </w:tblPr>
      <w:tblGrid>
        <w:gridCol w:w="3261"/>
        <w:gridCol w:w="5953"/>
      </w:tblGrid>
      <w:tr w:rsidR="00CC39FA" w:rsidRPr="0015549E" w:rsidTr="007B38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color w:val="000000"/>
                <w:sz w:val="24"/>
                <w:szCs w:val="24"/>
              </w:rPr>
            </w:pPr>
            <w:r w:rsidRPr="0015549E">
              <w:rPr>
                <w:rFonts w:cs="Arial"/>
                <w:color w:val="000000"/>
                <w:sz w:val="24"/>
                <w:szCs w:val="24"/>
              </w:rPr>
              <w:t>Term</w:t>
            </w:r>
          </w:p>
        </w:tc>
        <w:tc>
          <w:tcPr>
            <w:tcW w:w="5953" w:type="dxa"/>
          </w:tcPr>
          <w:p w:rsidR="00CC39FA" w:rsidRPr="0015549E" w:rsidRDefault="00CC39FA" w:rsidP="007B38A2">
            <w:pPr>
              <w:spacing w:before="60" w:after="60"/>
              <w:cnfStyle w:val="100000000000" w:firstRow="1"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Definition</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Access</w:t>
            </w:r>
          </w:p>
        </w:tc>
        <w:tc>
          <w:tcPr>
            <w:tcW w:w="5953" w:type="dxa"/>
          </w:tcPr>
          <w:p w:rsidR="00CC39FA"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Australian Government policy is aimed at ensuring that government services: </w:t>
            </w:r>
          </w:p>
          <w:p w:rsidR="00CC39FA" w:rsidRDefault="00CC39FA" w:rsidP="007B38A2">
            <w:pPr>
              <w:pStyle w:val="ListParagraph"/>
              <w:cnfStyle w:val="000000100000" w:firstRow="0" w:lastRow="0" w:firstColumn="0" w:lastColumn="0" w:oddVBand="0" w:evenVBand="0" w:oddHBand="1" w:evenHBand="0" w:firstRowFirstColumn="0" w:firstRowLastColumn="0" w:lastRowFirstColumn="0" w:lastRowLastColumn="0"/>
            </w:pPr>
            <w:r w:rsidRPr="0015549E">
              <w:t>are available to everyone who is entitled to them</w:t>
            </w:r>
          </w:p>
          <w:p w:rsidR="00CC39FA" w:rsidRDefault="00CC39FA" w:rsidP="007B38A2">
            <w:pPr>
              <w:pStyle w:val="ListParagraph"/>
              <w:cnfStyle w:val="000000100000" w:firstRow="0" w:lastRow="0" w:firstColumn="0" w:lastColumn="0" w:oddVBand="0" w:evenVBand="0" w:oddHBand="1" w:evenHBand="0" w:firstRowFirstColumn="0" w:firstRowLastColumn="0" w:lastRowFirstColumn="0" w:lastRowLastColumn="0"/>
            </w:pPr>
            <w:r w:rsidRPr="0015549E">
              <w:t>are free of discrimination and irrespective of a person’s country of birth, language, gender, disability, culture, race or relig</w:t>
            </w:r>
            <w:r>
              <w:t>ion</w:t>
            </w:r>
          </w:p>
          <w:p w:rsidR="00CC39FA" w:rsidRPr="0015549E" w:rsidRDefault="00CC39FA" w:rsidP="007B38A2">
            <w:pPr>
              <w:pStyle w:val="ListParagraph"/>
              <w:cnfStyle w:val="000000100000" w:firstRow="0" w:lastRow="0" w:firstColumn="0" w:lastColumn="0" w:oddVBand="0" w:evenVBand="0" w:oddHBand="1" w:evenHBand="0" w:firstRowFirstColumn="0" w:firstRowLastColumn="0" w:lastRowFirstColumn="0" w:lastRowLastColumn="0"/>
            </w:pPr>
            <w:r w:rsidRPr="0015549E">
              <w:t xml:space="preserve">take into account the needs and differences of Program participants </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At r</w:t>
            </w:r>
            <w:r w:rsidRPr="0015549E">
              <w:rPr>
                <w:rFonts w:cs="Arial"/>
                <w:b w:val="0"/>
                <w:bCs w:val="0"/>
                <w:color w:val="000000"/>
                <w:sz w:val="24"/>
                <w:szCs w:val="24"/>
              </w:rPr>
              <w:t xml:space="preserve">isk </w:t>
            </w:r>
            <w:r>
              <w:rPr>
                <w:rFonts w:cs="Arial"/>
                <w:b w:val="0"/>
                <w:bCs w:val="0"/>
                <w:color w:val="000000"/>
                <w:sz w:val="24"/>
                <w:szCs w:val="24"/>
              </w:rPr>
              <w:t>g</w:t>
            </w:r>
            <w:r w:rsidRPr="0015549E">
              <w:rPr>
                <w:rFonts w:cs="Arial"/>
                <w:b w:val="0"/>
                <w:bCs w:val="0"/>
                <w:color w:val="000000"/>
                <w:sz w:val="24"/>
                <w:szCs w:val="24"/>
              </w:rPr>
              <w:t>roups</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Groups or individuals identified as possibly having, or potentially developing, a problem (physical, mental or social) requiring further evaluation or intervention.</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At r</w:t>
            </w:r>
            <w:r w:rsidRPr="0015549E">
              <w:rPr>
                <w:rFonts w:cs="Arial"/>
                <w:b w:val="0"/>
                <w:bCs w:val="0"/>
                <w:color w:val="000000"/>
                <w:sz w:val="24"/>
                <w:szCs w:val="24"/>
              </w:rPr>
              <w:t xml:space="preserve">isk (of </w:t>
            </w:r>
            <w:r>
              <w:rPr>
                <w:rFonts w:cs="Arial"/>
                <w:b w:val="0"/>
                <w:bCs w:val="0"/>
                <w:color w:val="000000"/>
                <w:sz w:val="24"/>
                <w:szCs w:val="24"/>
              </w:rPr>
              <w:t>h</w:t>
            </w:r>
            <w:r w:rsidRPr="0015549E">
              <w:rPr>
                <w:rFonts w:cs="Arial"/>
                <w:b w:val="0"/>
                <w:bCs w:val="0"/>
                <w:color w:val="000000"/>
                <w:sz w:val="24"/>
                <w:szCs w:val="24"/>
              </w:rPr>
              <w:t>omelessness)</w:t>
            </w:r>
          </w:p>
        </w:tc>
        <w:tc>
          <w:tcPr>
            <w:tcW w:w="5953" w:type="dxa"/>
          </w:tcPr>
          <w:p w:rsidR="00CC39FA" w:rsidRPr="0015549E" w:rsidRDefault="00CC39FA" w:rsidP="00AC40F6">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See </w:t>
            </w:r>
            <w:r w:rsidRPr="00AC40F6">
              <w:rPr>
                <w:rFonts w:cs="Arial"/>
                <w:color w:val="000000"/>
                <w:sz w:val="24"/>
                <w:szCs w:val="24"/>
              </w:rPr>
              <w:t xml:space="preserve">Section </w:t>
            </w:r>
            <w:r w:rsidR="00AC40F6">
              <w:rPr>
                <w:rFonts w:cs="Arial"/>
                <w:color w:val="000000"/>
                <w:sz w:val="24"/>
                <w:szCs w:val="24"/>
              </w:rPr>
              <w:t>9</w:t>
            </w:r>
            <w:r w:rsidRPr="00AC40F6">
              <w:rPr>
                <w:rFonts w:cs="Arial"/>
                <w:color w:val="000000"/>
                <w:sz w:val="24"/>
                <w:szCs w:val="24"/>
              </w:rPr>
              <w:t>.2</w:t>
            </w:r>
            <w:r w:rsidRPr="003E1072">
              <w:rPr>
                <w:rFonts w:cs="Arial"/>
                <w:color w:val="000000"/>
                <w:sz w:val="24"/>
                <w:szCs w:val="24"/>
              </w:rPr>
              <w:t xml:space="preserve"> Expanded definitions of key terms</w:t>
            </w:r>
            <w:r w:rsidRPr="000C6089">
              <w:rPr>
                <w:rFonts w:cs="Arial"/>
                <w:color w:val="000000"/>
                <w:sz w:val="24"/>
                <w:szCs w:val="24"/>
              </w:rPr>
              <w:t>.</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Audit</w:t>
            </w:r>
          </w:p>
        </w:tc>
        <w:tc>
          <w:tcPr>
            <w:tcW w:w="5953" w:type="dxa"/>
          </w:tcPr>
          <w:p w:rsidR="00CC39FA" w:rsidRPr="0015549E" w:rsidRDefault="00CC39FA" w:rsidP="007E6CAA">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An examination and verification of the accounts, records, and procedures etc., of a </w:t>
            </w:r>
            <w:r w:rsidR="007E6CAA">
              <w:rPr>
                <w:rFonts w:cs="Arial"/>
                <w:color w:val="000000"/>
                <w:sz w:val="24"/>
                <w:szCs w:val="24"/>
              </w:rPr>
              <w:t>s</w:t>
            </w:r>
            <w:r w:rsidR="007E6CAA" w:rsidRPr="0015549E">
              <w:rPr>
                <w:rFonts w:cs="Arial"/>
                <w:color w:val="000000"/>
                <w:sz w:val="24"/>
                <w:szCs w:val="24"/>
              </w:rPr>
              <w:t xml:space="preserve">ervice </w:t>
            </w:r>
            <w:r w:rsidRPr="0015549E">
              <w:rPr>
                <w:rFonts w:cs="Arial"/>
                <w:color w:val="000000"/>
                <w:sz w:val="24"/>
                <w:szCs w:val="24"/>
              </w:rPr>
              <w:t>provider and conducted by a registered independent auditor, accountant, or official.</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color w:val="000000"/>
                <w:sz w:val="24"/>
                <w:szCs w:val="24"/>
              </w:rPr>
              <w:t>Auspice b</w:t>
            </w:r>
            <w:r w:rsidRPr="0015549E">
              <w:rPr>
                <w:rFonts w:cs="Arial"/>
                <w:b w:val="0"/>
                <w:color w:val="000000"/>
                <w:sz w:val="24"/>
                <w:szCs w:val="24"/>
              </w:rPr>
              <w:t>ody</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A non-government organisation that manages government funded Programs and is legally responsible for implementation and reporting requirements.</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Brokerage</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When a service provider pays for the services or goods of another organisation to assist a Program participant with particular needs.</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bCs w:val="0"/>
                <w:color w:val="000000"/>
                <w:sz w:val="24"/>
                <w:szCs w:val="24"/>
              </w:rPr>
              <w:lastRenderedPageBreak/>
              <w:t>Capacity b</w:t>
            </w:r>
            <w:r w:rsidRPr="0015549E">
              <w:rPr>
                <w:rFonts w:cs="Arial"/>
                <w:b w:val="0"/>
                <w:bCs w:val="0"/>
                <w:color w:val="000000"/>
                <w:sz w:val="24"/>
                <w:szCs w:val="24"/>
              </w:rPr>
              <w:t>uilding</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The process of developing knowledge and skills to enhance a community’s ability to meet challenges. This may involve committed leadership, consultative decision-making, networking and the effective use of economic, environmental and social resources. </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Case</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Captures one or more instances or episodes of when a service is received by a client (or grouping of clients) for an in-scope program activity that is expected to lead to a distinct outcome. </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Communities</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A social unit with common rights or interests within a larger society; they are not only defined geographically.</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 xml:space="preserve">Community </w:t>
            </w:r>
            <w:r>
              <w:rPr>
                <w:rFonts w:cs="Arial"/>
                <w:b w:val="0"/>
                <w:bCs w:val="0"/>
                <w:color w:val="000000"/>
                <w:sz w:val="24"/>
                <w:szCs w:val="24"/>
              </w:rPr>
              <w:t>c</w:t>
            </w:r>
            <w:r w:rsidRPr="0015549E">
              <w:rPr>
                <w:rFonts w:cs="Arial"/>
                <w:b w:val="0"/>
                <w:bCs w:val="0"/>
                <w:color w:val="000000"/>
                <w:sz w:val="24"/>
                <w:szCs w:val="24"/>
              </w:rPr>
              <w:t>apacity</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A community’s commitment, resources and skills that can be deployed to build on community strengths and address community problems and opportunities.</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 xml:space="preserve">Community </w:t>
            </w:r>
            <w:r>
              <w:rPr>
                <w:rFonts w:cs="Arial"/>
                <w:b w:val="0"/>
                <w:bCs w:val="0"/>
                <w:color w:val="000000"/>
                <w:sz w:val="24"/>
                <w:szCs w:val="24"/>
              </w:rPr>
              <w:t>c</w:t>
            </w:r>
            <w:r w:rsidRPr="0015549E">
              <w:rPr>
                <w:rFonts w:cs="Arial"/>
                <w:b w:val="0"/>
                <w:bCs w:val="0"/>
                <w:color w:val="000000"/>
                <w:sz w:val="24"/>
                <w:szCs w:val="24"/>
              </w:rPr>
              <w:t>ollaboration</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Being involved in community based collective action and community development activities to improve community well-being.</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 xml:space="preserve">Community </w:t>
            </w:r>
            <w:r>
              <w:rPr>
                <w:rFonts w:cs="Arial"/>
                <w:b w:val="0"/>
                <w:bCs w:val="0"/>
                <w:color w:val="000000"/>
                <w:sz w:val="24"/>
                <w:szCs w:val="24"/>
              </w:rPr>
              <w:t>d</w:t>
            </w:r>
            <w:r w:rsidRPr="0015549E">
              <w:rPr>
                <w:rFonts w:cs="Arial"/>
                <w:b w:val="0"/>
                <w:bCs w:val="0"/>
                <w:color w:val="000000"/>
                <w:sz w:val="24"/>
                <w:szCs w:val="24"/>
              </w:rPr>
              <w:t>evelopment</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Process by which communities and outside agencies plan, organise or implement improvements to community resources, facilities, economic conditions etc.</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Community s</w:t>
            </w:r>
            <w:r w:rsidRPr="0015549E">
              <w:rPr>
                <w:rFonts w:cs="Arial"/>
                <w:b w:val="0"/>
                <w:bCs w:val="0"/>
                <w:color w:val="000000"/>
                <w:sz w:val="24"/>
                <w:szCs w:val="24"/>
              </w:rPr>
              <w:t>trength</w:t>
            </w:r>
            <w:r w:rsidRPr="0015549E">
              <w:rPr>
                <w:rFonts w:cs="Arial"/>
                <w:b w:val="0"/>
                <w:color w:val="000000"/>
                <w:sz w:val="24"/>
                <w:szCs w:val="24"/>
              </w:rPr>
              <w:t xml:space="preserve"> </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The extent to which resources and processes within a community maintain and enhance individual and collective well-being in ways consistent with the principles of equity, comprehensiveness, participation, fulfilment of needs, self-reliance and social responsibility.</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Consent</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A Reconnect client provides consent to the collection of data relating to their personal demographics and circumstances. </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Data</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Information collected for a specific purpose.</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Data Exchange (</w:t>
            </w:r>
            <w:r w:rsidRPr="0015549E">
              <w:rPr>
                <w:rFonts w:cs="Arial"/>
                <w:b w:val="0"/>
                <w:bCs w:val="0"/>
                <w:color w:val="000000"/>
                <w:sz w:val="24"/>
                <w:szCs w:val="24"/>
              </w:rPr>
              <w:t>DEX</w:t>
            </w:r>
            <w:r>
              <w:rPr>
                <w:rFonts w:cs="Arial"/>
                <w:b w:val="0"/>
                <w:bCs w:val="0"/>
                <w:color w:val="000000"/>
                <w:sz w:val="24"/>
                <w:szCs w:val="24"/>
              </w:rPr>
              <w:t>)</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DEX (Data Exchange) is the performance reporting solution developed by the Department in consultation with Reconnect service providers and clients, in response to the Australian Government’s commitment to empower civil society organisations. </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Department</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The Australian Government Department of Social Services.</w:t>
            </w:r>
          </w:p>
        </w:tc>
      </w:tr>
      <w:tr w:rsidR="00CC39FA" w:rsidRPr="0015549E" w:rsidTr="007B38A2">
        <w:trPr>
          <w:cantSplit/>
          <w:trHeight w:val="1145"/>
        </w:trPr>
        <w:tc>
          <w:tcPr>
            <w:cnfStyle w:val="001000000000" w:firstRow="0" w:lastRow="0" w:firstColumn="1" w:lastColumn="0" w:oddVBand="0" w:evenVBand="0" w:oddHBand="0" w:evenHBand="0" w:firstRowFirstColumn="0" w:firstRowLastColumn="0" w:lastRowFirstColumn="0" w:lastRowLastColumn="0"/>
            <w:tcW w:w="3261" w:type="dxa"/>
          </w:tcPr>
          <w:p w:rsidR="00CC39FA" w:rsidRPr="009E7BC8" w:rsidRDefault="00CC39FA" w:rsidP="007B38A2">
            <w:pPr>
              <w:spacing w:before="60" w:after="60"/>
              <w:rPr>
                <w:rFonts w:cs="Arial"/>
                <w:b w:val="0"/>
                <w:color w:val="000000"/>
                <w:sz w:val="24"/>
                <w:szCs w:val="24"/>
                <w:highlight w:val="yellow"/>
              </w:rPr>
            </w:pPr>
            <w:r w:rsidRPr="009E7BC8">
              <w:rPr>
                <w:rFonts w:cs="Arial"/>
                <w:b w:val="0"/>
                <w:color w:val="000000"/>
                <w:sz w:val="24"/>
                <w:szCs w:val="24"/>
              </w:rPr>
              <w:lastRenderedPageBreak/>
              <w:t>Department Funding Agreement Manager</w:t>
            </w:r>
          </w:p>
        </w:tc>
        <w:tc>
          <w:tcPr>
            <w:tcW w:w="5953" w:type="dxa"/>
          </w:tcPr>
          <w:p w:rsidR="00CC39FA" w:rsidRPr="009E7BC8" w:rsidRDefault="00CC39FA" w:rsidP="007E6CAA">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E7BC8">
              <w:rPr>
                <w:rFonts w:cs="Arial"/>
                <w:color w:val="000000"/>
                <w:sz w:val="24"/>
                <w:szCs w:val="24"/>
              </w:rPr>
              <w:t xml:space="preserve">The Department’s State/Territory Office staff member who liaises with Reconnect service providers on </w:t>
            </w:r>
            <w:r w:rsidR="007E6CAA">
              <w:rPr>
                <w:rFonts w:cs="Arial"/>
                <w:color w:val="000000"/>
                <w:sz w:val="24"/>
                <w:szCs w:val="24"/>
              </w:rPr>
              <w:t>Grant</w:t>
            </w:r>
            <w:r w:rsidR="007E6CAA" w:rsidRPr="009E7BC8">
              <w:rPr>
                <w:rFonts w:cs="Arial"/>
                <w:color w:val="000000"/>
                <w:sz w:val="24"/>
                <w:szCs w:val="24"/>
              </w:rPr>
              <w:t xml:space="preserve"> </w:t>
            </w:r>
            <w:r w:rsidRPr="009E7BC8">
              <w:rPr>
                <w:rFonts w:cs="Arial"/>
                <w:color w:val="000000"/>
                <w:sz w:val="24"/>
                <w:szCs w:val="24"/>
              </w:rPr>
              <w:t xml:space="preserve">Agreement requirements and monitors service performance. </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Disadvantage</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A social relationship in which the position of one person is worse because the position of another person is relatively better. People may be disadvantaged in many ways; in relation to poverty, the term refers to resources, opportunities and distribution of power.</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 xml:space="preserve">Early </w:t>
            </w:r>
            <w:r>
              <w:rPr>
                <w:rFonts w:cs="Arial"/>
                <w:b w:val="0"/>
                <w:bCs w:val="0"/>
                <w:color w:val="000000"/>
                <w:sz w:val="24"/>
                <w:szCs w:val="24"/>
              </w:rPr>
              <w:t>i</w:t>
            </w:r>
            <w:r w:rsidRPr="0015549E">
              <w:rPr>
                <w:rFonts w:cs="Arial"/>
                <w:b w:val="0"/>
                <w:bCs w:val="0"/>
                <w:color w:val="000000"/>
                <w:sz w:val="24"/>
                <w:szCs w:val="24"/>
              </w:rPr>
              <w:t>ntervention</w:t>
            </w:r>
          </w:p>
        </w:tc>
        <w:tc>
          <w:tcPr>
            <w:tcW w:w="5953" w:type="dxa"/>
          </w:tcPr>
          <w:p w:rsidR="00CC39FA" w:rsidRPr="0015549E" w:rsidRDefault="00CC39FA" w:rsidP="00AC40F6">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S</w:t>
            </w:r>
            <w:r>
              <w:rPr>
                <w:rFonts w:cs="Arial"/>
                <w:color w:val="000000"/>
                <w:sz w:val="24"/>
                <w:szCs w:val="24"/>
              </w:rPr>
              <w:t xml:space="preserve">ee </w:t>
            </w:r>
            <w:r w:rsidRPr="00AC40F6">
              <w:rPr>
                <w:rFonts w:cs="Arial"/>
                <w:color w:val="000000"/>
                <w:sz w:val="24"/>
                <w:szCs w:val="24"/>
              </w:rPr>
              <w:t xml:space="preserve">Section </w:t>
            </w:r>
            <w:r w:rsidR="00AC40F6">
              <w:rPr>
                <w:rFonts w:cs="Arial"/>
                <w:color w:val="000000"/>
                <w:sz w:val="24"/>
                <w:szCs w:val="24"/>
              </w:rPr>
              <w:t>9</w:t>
            </w:r>
            <w:r w:rsidRPr="00AC40F6">
              <w:rPr>
                <w:rFonts w:cs="Arial"/>
                <w:color w:val="000000"/>
                <w:sz w:val="24"/>
                <w:szCs w:val="24"/>
              </w:rPr>
              <w:t>.2</w:t>
            </w:r>
            <w:r w:rsidRPr="000C6089">
              <w:rPr>
                <w:rFonts w:cs="Arial"/>
                <w:color w:val="000000"/>
                <w:sz w:val="24"/>
                <w:szCs w:val="24"/>
              </w:rPr>
              <w:t xml:space="preserve"> </w:t>
            </w:r>
            <w:r w:rsidRPr="003E1072">
              <w:rPr>
                <w:rFonts w:cs="Arial"/>
                <w:color w:val="000000"/>
                <w:sz w:val="24"/>
                <w:szCs w:val="24"/>
              </w:rPr>
              <w:t>Expanded definitions of key terms</w:t>
            </w:r>
            <w:r w:rsidRPr="000C6089">
              <w:rPr>
                <w:rFonts w:cs="Arial"/>
                <w:color w:val="000000"/>
                <w:sz w:val="24"/>
                <w:szCs w:val="24"/>
              </w:rPr>
              <w:t>.</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Family</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Two or more people related by blood, marriage, adoption or fostering, who may or may not live together. For some cultures, including Aboriginal and Torres Strait Islander Australians, family may also include those classified as ‘extended family’.</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Financial </w:t>
            </w:r>
            <w:r>
              <w:rPr>
                <w:rFonts w:cs="Arial"/>
                <w:b w:val="0"/>
                <w:color w:val="000000"/>
                <w:sz w:val="24"/>
                <w:szCs w:val="24"/>
              </w:rPr>
              <w:t>y</w:t>
            </w:r>
            <w:r w:rsidRPr="0015549E">
              <w:rPr>
                <w:rFonts w:cs="Arial"/>
                <w:b w:val="0"/>
                <w:color w:val="000000"/>
                <w:sz w:val="24"/>
                <w:szCs w:val="24"/>
              </w:rPr>
              <w:t>ear</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The twelve-month period from 1 July to 30 June. </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First-to-</w:t>
            </w:r>
            <w:r>
              <w:rPr>
                <w:rFonts w:cs="Arial"/>
                <w:b w:val="0"/>
                <w:bCs w:val="0"/>
                <w:color w:val="000000"/>
                <w:sz w:val="24"/>
                <w:szCs w:val="24"/>
              </w:rPr>
              <w:t>k</w:t>
            </w:r>
            <w:r w:rsidRPr="0015549E">
              <w:rPr>
                <w:rFonts w:cs="Arial"/>
                <w:b w:val="0"/>
                <w:bCs w:val="0"/>
                <w:color w:val="000000"/>
                <w:sz w:val="24"/>
                <w:szCs w:val="24"/>
              </w:rPr>
              <w:t xml:space="preserve">now </w:t>
            </w:r>
            <w:r>
              <w:rPr>
                <w:rFonts w:cs="Arial"/>
                <w:b w:val="0"/>
                <w:bCs w:val="0"/>
                <w:color w:val="000000"/>
                <w:sz w:val="24"/>
                <w:szCs w:val="24"/>
              </w:rPr>
              <w:t>a</w:t>
            </w:r>
            <w:r w:rsidRPr="0015549E">
              <w:rPr>
                <w:rFonts w:cs="Arial"/>
                <w:b w:val="0"/>
                <w:bCs w:val="0"/>
                <w:color w:val="000000"/>
                <w:sz w:val="24"/>
                <w:szCs w:val="24"/>
              </w:rPr>
              <w:t>gencies</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Agencies likely to be the first to identify young people or families having difficulties.</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Freedom of Information</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The principle that government activities are open to public scrutiny, as far as is reasonably possible, and permits public access to information held by the government.</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Funding</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Public money given to a service provider delivering the service outlined in the </w:t>
            </w:r>
            <w:r>
              <w:rPr>
                <w:rFonts w:cs="Arial"/>
                <w:color w:val="000000"/>
                <w:sz w:val="24"/>
                <w:szCs w:val="24"/>
              </w:rPr>
              <w:t>Grant</w:t>
            </w:r>
            <w:r w:rsidRPr="0015549E">
              <w:rPr>
                <w:rFonts w:cs="Arial"/>
                <w:color w:val="000000"/>
                <w:sz w:val="24"/>
                <w:szCs w:val="24"/>
              </w:rPr>
              <w:t xml:space="preserve"> Agreement and includes interest earned on the money.</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Good Practice Principles</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The processes or procedures that contribute to achieving the outcomes of a Program/Service Type.</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Grant</w:t>
            </w:r>
            <w:r w:rsidRPr="0015549E">
              <w:rPr>
                <w:rFonts w:cs="Arial"/>
                <w:b w:val="0"/>
                <w:bCs w:val="0"/>
                <w:color w:val="000000"/>
                <w:sz w:val="24"/>
                <w:szCs w:val="24"/>
              </w:rPr>
              <w:t xml:space="preserve"> </w:t>
            </w:r>
            <w:r>
              <w:rPr>
                <w:rFonts w:cs="Arial"/>
                <w:b w:val="0"/>
                <w:bCs w:val="0"/>
                <w:color w:val="000000"/>
                <w:sz w:val="24"/>
                <w:szCs w:val="24"/>
              </w:rPr>
              <w:t>a</w:t>
            </w:r>
            <w:r w:rsidRPr="0015549E">
              <w:rPr>
                <w:rFonts w:cs="Arial"/>
                <w:b w:val="0"/>
                <w:bCs w:val="0"/>
                <w:color w:val="000000"/>
                <w:sz w:val="24"/>
                <w:szCs w:val="24"/>
              </w:rPr>
              <w:t>greement</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The legal contract between the Department and the auspice body/service provider that outlines service delivery, accountability and reporting requirements.</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Holistic </w:t>
            </w:r>
            <w:r>
              <w:rPr>
                <w:rFonts w:cs="Arial"/>
                <w:b w:val="0"/>
                <w:color w:val="000000"/>
                <w:sz w:val="24"/>
                <w:szCs w:val="24"/>
              </w:rPr>
              <w:t>s</w:t>
            </w:r>
            <w:r w:rsidRPr="0015549E">
              <w:rPr>
                <w:rFonts w:cs="Arial"/>
                <w:b w:val="0"/>
                <w:color w:val="000000"/>
                <w:sz w:val="24"/>
                <w:szCs w:val="24"/>
              </w:rPr>
              <w:t xml:space="preserve">ervice </w:t>
            </w:r>
            <w:r>
              <w:rPr>
                <w:rFonts w:cs="Arial"/>
                <w:b w:val="0"/>
                <w:color w:val="000000"/>
                <w:sz w:val="24"/>
                <w:szCs w:val="24"/>
              </w:rPr>
              <w:t>d</w:t>
            </w:r>
            <w:r w:rsidRPr="0015549E">
              <w:rPr>
                <w:rFonts w:cs="Arial"/>
                <w:b w:val="0"/>
                <w:color w:val="000000"/>
                <w:sz w:val="24"/>
                <w:szCs w:val="24"/>
              </w:rPr>
              <w:t>elivery</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Approaches to service delivery that recognise the range of factors affecting the lives of young people and their families.</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Homeless</w:t>
            </w:r>
            <w:r w:rsidR="00B85E7D">
              <w:rPr>
                <w:rFonts w:cs="Arial"/>
                <w:b w:val="0"/>
                <w:color w:val="000000"/>
                <w:sz w:val="24"/>
                <w:szCs w:val="24"/>
              </w:rPr>
              <w:t xml:space="preserve"> – early intervention</w:t>
            </w:r>
          </w:p>
        </w:tc>
        <w:tc>
          <w:tcPr>
            <w:tcW w:w="5953" w:type="dxa"/>
          </w:tcPr>
          <w:p w:rsidR="00CC39FA" w:rsidRPr="0015549E" w:rsidRDefault="00CC39FA" w:rsidP="00AC40F6">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See </w:t>
            </w:r>
            <w:r w:rsidRPr="00AC40F6">
              <w:rPr>
                <w:rFonts w:cs="Arial"/>
                <w:color w:val="000000"/>
                <w:sz w:val="24"/>
                <w:szCs w:val="24"/>
              </w:rPr>
              <w:t xml:space="preserve">Section </w:t>
            </w:r>
            <w:r w:rsidR="00AC40F6">
              <w:rPr>
                <w:rFonts w:cs="Arial"/>
                <w:color w:val="000000"/>
                <w:sz w:val="24"/>
                <w:szCs w:val="24"/>
              </w:rPr>
              <w:t>9</w:t>
            </w:r>
            <w:r w:rsidRPr="00AC40F6">
              <w:rPr>
                <w:rFonts w:cs="Arial"/>
                <w:color w:val="000000"/>
                <w:sz w:val="24"/>
                <w:szCs w:val="24"/>
              </w:rPr>
              <w:t>.2</w:t>
            </w:r>
            <w:r w:rsidRPr="000C6089">
              <w:rPr>
                <w:rFonts w:cs="Arial"/>
                <w:color w:val="000000"/>
                <w:sz w:val="24"/>
                <w:szCs w:val="24"/>
              </w:rPr>
              <w:t xml:space="preserve"> </w:t>
            </w:r>
            <w:r w:rsidRPr="003E1072">
              <w:rPr>
                <w:rFonts w:cs="Arial"/>
                <w:color w:val="000000"/>
                <w:sz w:val="24"/>
                <w:szCs w:val="24"/>
              </w:rPr>
              <w:t>Expanded definitions of key terms</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color w:val="000000"/>
                <w:sz w:val="24"/>
                <w:szCs w:val="24"/>
              </w:rPr>
              <w:t>Indigenous</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A person of Aboriginal or Torres Strait Islander descent who identifies as an Aboriginal or Torres Strait Islander and is accepted as such by the community in which they live.</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color w:val="000000"/>
                <w:sz w:val="24"/>
                <w:szCs w:val="24"/>
              </w:rPr>
              <w:lastRenderedPageBreak/>
              <w:t>LGBTIQ</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 xml:space="preserve">A person who identifies as </w:t>
            </w:r>
            <w:r w:rsidRPr="001C4B41">
              <w:rPr>
                <w:rFonts w:cs="Arial"/>
                <w:color w:val="000000"/>
                <w:sz w:val="24"/>
                <w:szCs w:val="24"/>
              </w:rPr>
              <w:t>Lesbian, Gay, Bisexual, Transgender, Intersex or Queer</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Newly </w:t>
            </w:r>
            <w:r>
              <w:rPr>
                <w:rFonts w:cs="Arial"/>
                <w:b w:val="0"/>
                <w:color w:val="000000"/>
                <w:sz w:val="24"/>
                <w:szCs w:val="24"/>
              </w:rPr>
              <w:t>a</w:t>
            </w:r>
            <w:r w:rsidRPr="0015549E">
              <w:rPr>
                <w:rFonts w:cs="Arial"/>
                <w:b w:val="0"/>
                <w:color w:val="000000"/>
                <w:sz w:val="24"/>
                <w:szCs w:val="24"/>
              </w:rPr>
              <w:t>rrived</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A person who has been in Australia less than five years.</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Non-</w:t>
            </w:r>
            <w:r>
              <w:rPr>
                <w:rFonts w:cs="Arial"/>
                <w:b w:val="0"/>
                <w:color w:val="000000"/>
                <w:sz w:val="24"/>
                <w:szCs w:val="24"/>
              </w:rPr>
              <w:t>e</w:t>
            </w:r>
            <w:r w:rsidRPr="0015549E">
              <w:rPr>
                <w:rFonts w:cs="Arial"/>
                <w:b w:val="0"/>
                <w:color w:val="000000"/>
                <w:sz w:val="24"/>
                <w:szCs w:val="24"/>
              </w:rPr>
              <w:t xml:space="preserve">ngagement </w:t>
            </w:r>
            <w:r>
              <w:rPr>
                <w:rFonts w:cs="Arial"/>
                <w:b w:val="0"/>
                <w:color w:val="000000"/>
                <w:sz w:val="24"/>
                <w:szCs w:val="24"/>
              </w:rPr>
              <w:t>c</w:t>
            </w:r>
            <w:r w:rsidRPr="0015549E">
              <w:rPr>
                <w:rFonts w:cs="Arial"/>
                <w:b w:val="0"/>
                <w:color w:val="000000"/>
                <w:sz w:val="24"/>
                <w:szCs w:val="24"/>
              </w:rPr>
              <w:t>lient</w:t>
            </w:r>
          </w:p>
        </w:tc>
        <w:tc>
          <w:tcPr>
            <w:tcW w:w="5953" w:type="dxa"/>
          </w:tcPr>
          <w:p w:rsidR="00CC39FA" w:rsidRPr="0015549E" w:rsidRDefault="00CC39FA" w:rsidP="00AC40F6">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A </w:t>
            </w:r>
            <w:r w:rsidR="00374576">
              <w:rPr>
                <w:rFonts w:cs="Arial"/>
                <w:color w:val="000000"/>
                <w:sz w:val="24"/>
                <w:szCs w:val="24"/>
              </w:rPr>
              <w:t>n</w:t>
            </w:r>
            <w:r w:rsidRPr="0015549E">
              <w:rPr>
                <w:rFonts w:cs="Arial"/>
                <w:color w:val="000000"/>
                <w:sz w:val="24"/>
                <w:szCs w:val="24"/>
              </w:rPr>
              <w:t xml:space="preserve">on-engagement client is a person who requests to engage with a Reconnect service and does not met the </w:t>
            </w:r>
            <w:r w:rsidR="00AC40F6">
              <w:rPr>
                <w:rFonts w:cs="Arial"/>
                <w:color w:val="000000"/>
                <w:sz w:val="24"/>
                <w:szCs w:val="24"/>
              </w:rPr>
              <w:t>P</w:t>
            </w:r>
            <w:r w:rsidR="00AC40F6" w:rsidRPr="0015549E">
              <w:rPr>
                <w:rFonts w:cs="Arial"/>
                <w:color w:val="000000"/>
                <w:sz w:val="24"/>
                <w:szCs w:val="24"/>
              </w:rPr>
              <w:t xml:space="preserve">rogram </w:t>
            </w:r>
            <w:r w:rsidRPr="0015549E">
              <w:rPr>
                <w:rFonts w:cs="Arial"/>
                <w:color w:val="000000"/>
                <w:sz w:val="24"/>
                <w:szCs w:val="24"/>
              </w:rPr>
              <w:t xml:space="preserve">definitions of a target client. </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Not for </w:t>
            </w:r>
            <w:r>
              <w:rPr>
                <w:rFonts w:cs="Arial"/>
                <w:b w:val="0"/>
                <w:color w:val="000000"/>
                <w:sz w:val="24"/>
                <w:szCs w:val="24"/>
              </w:rPr>
              <w:t>p</w:t>
            </w:r>
            <w:r w:rsidRPr="0015549E">
              <w:rPr>
                <w:rFonts w:cs="Arial"/>
                <w:b w:val="0"/>
                <w:color w:val="000000"/>
                <w:sz w:val="24"/>
                <w:szCs w:val="24"/>
              </w:rPr>
              <w:t>rofit</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An organisation where any profits generated are returned to further the work of the organisation, and not paid out to individuals or shareholders. </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Organisation</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Legal entity in the non-government sector.</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Parent</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A natural, step, adoptive or foster mother or father.</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0E431E">
              <w:rPr>
                <w:rFonts w:cs="Arial"/>
                <w:b w:val="0"/>
                <w:color w:val="000000"/>
                <w:sz w:val="24"/>
                <w:szCs w:val="24"/>
              </w:rPr>
              <w:t>Partnership Approach</w:t>
            </w:r>
          </w:p>
        </w:tc>
        <w:tc>
          <w:tcPr>
            <w:tcW w:w="5953" w:type="dxa"/>
          </w:tcPr>
          <w:p w:rsidR="00CC39FA" w:rsidRPr="0015549E" w:rsidRDefault="00CC39FA" w:rsidP="000030B0">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The partnership approach is an extended data set that providers share with the Department, intended as a genuine collaboration between government and the sector to exchange knowledge and share resources to inform service delivery.</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Performance</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The extent to which objectives or targets are achieved, the efficiency with which resources are allocated and the probity, equity and fairness with which outcomes are achieved.</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Performance </w:t>
            </w:r>
            <w:r>
              <w:rPr>
                <w:rFonts w:cs="Arial"/>
                <w:b w:val="0"/>
                <w:color w:val="000000"/>
                <w:sz w:val="24"/>
                <w:szCs w:val="24"/>
              </w:rPr>
              <w:t>i</w:t>
            </w:r>
            <w:r w:rsidRPr="0015549E">
              <w:rPr>
                <w:rFonts w:cs="Arial"/>
                <w:b w:val="0"/>
                <w:color w:val="000000"/>
                <w:sz w:val="24"/>
                <w:szCs w:val="24"/>
              </w:rPr>
              <w:t>ndicators</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A set of measurements designed to assess the effectiveness and efficiency of a service in meeting objectives, producing outputs and achieving outcomes. In the Department’s accrual accounting framework, performance indicators are made up of price, quantity, quality and, depending on delivery, funding criteria.</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Pr>
                <w:rFonts w:cs="Arial"/>
                <w:b w:val="0"/>
                <w:color w:val="000000"/>
                <w:sz w:val="24"/>
                <w:szCs w:val="24"/>
              </w:rPr>
              <w:t>Population screening</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Pr>
                <w:rFonts w:cs="Arial"/>
                <w:color w:val="000000"/>
                <w:sz w:val="24"/>
                <w:szCs w:val="24"/>
              </w:rPr>
              <w:t xml:space="preserve">An approach used in </w:t>
            </w:r>
            <w:r w:rsidRPr="00101D61">
              <w:rPr>
                <w:rFonts w:cs="Arial"/>
                <w:color w:val="000000"/>
                <w:sz w:val="24"/>
                <w:szCs w:val="24"/>
              </w:rPr>
              <w:t>school</w:t>
            </w:r>
            <w:r>
              <w:rPr>
                <w:rFonts w:cs="Arial"/>
                <w:color w:val="000000"/>
                <w:sz w:val="24"/>
                <w:szCs w:val="24"/>
              </w:rPr>
              <w:t>s</w:t>
            </w:r>
            <w:r w:rsidRPr="00101D61">
              <w:rPr>
                <w:rFonts w:cs="Arial"/>
                <w:color w:val="000000"/>
                <w:sz w:val="24"/>
                <w:szCs w:val="24"/>
              </w:rPr>
              <w:t xml:space="preserve"> to identify which young people are at risk</w:t>
            </w:r>
            <w:r>
              <w:rPr>
                <w:rFonts w:cs="Arial"/>
                <w:color w:val="000000"/>
                <w:sz w:val="24"/>
                <w:szCs w:val="24"/>
              </w:rPr>
              <w:t xml:space="preserve">. </w:t>
            </w:r>
            <w:r w:rsidRPr="00101D61">
              <w:rPr>
                <w:rFonts w:cs="Arial"/>
                <w:color w:val="000000"/>
                <w:sz w:val="24"/>
                <w:szCs w:val="24"/>
              </w:rPr>
              <w:t>The population screening approach using the Australian Index of Adolescent Development can provide information on students who would benefit from extra support</w:t>
            </w:r>
            <w:r>
              <w:rPr>
                <w:rFonts w:cs="Arial"/>
                <w:color w:val="000000"/>
                <w:sz w:val="24"/>
                <w:szCs w:val="24"/>
              </w:rPr>
              <w:t>.</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Prevention</w:t>
            </w:r>
          </w:p>
        </w:tc>
        <w:tc>
          <w:tcPr>
            <w:tcW w:w="5953" w:type="dxa"/>
          </w:tcPr>
          <w:p w:rsidR="00CC39FA" w:rsidRPr="0015549E" w:rsidRDefault="00CC39FA" w:rsidP="00AC40F6">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The implementation of activities to assist and support young people, families and/or communities before problems arise. </w:t>
            </w:r>
            <w:r w:rsidRPr="00D4443F">
              <w:rPr>
                <w:rFonts w:cs="Arial"/>
                <w:color w:val="000000"/>
                <w:sz w:val="24"/>
                <w:szCs w:val="24"/>
              </w:rPr>
              <w:t xml:space="preserve">See </w:t>
            </w:r>
            <w:r w:rsidRPr="00AC40F6">
              <w:rPr>
                <w:rFonts w:cs="Arial"/>
                <w:color w:val="000000"/>
                <w:sz w:val="24"/>
                <w:szCs w:val="24"/>
              </w:rPr>
              <w:t xml:space="preserve">Section </w:t>
            </w:r>
            <w:r w:rsidR="00AC40F6">
              <w:rPr>
                <w:rFonts w:cs="Arial"/>
                <w:color w:val="000000"/>
                <w:sz w:val="24"/>
                <w:szCs w:val="24"/>
              </w:rPr>
              <w:t>9</w:t>
            </w:r>
            <w:r w:rsidRPr="00AC40F6">
              <w:rPr>
                <w:rFonts w:cs="Arial"/>
                <w:color w:val="000000"/>
                <w:sz w:val="24"/>
                <w:szCs w:val="24"/>
              </w:rPr>
              <w:t>.2</w:t>
            </w:r>
            <w:r w:rsidRPr="00D4443F">
              <w:rPr>
                <w:rFonts w:cs="Arial"/>
                <w:color w:val="000000"/>
                <w:sz w:val="24"/>
                <w:szCs w:val="24"/>
              </w:rPr>
              <w:t xml:space="preserve"> Ex</w:t>
            </w:r>
            <w:r>
              <w:rPr>
                <w:rFonts w:cs="Arial"/>
                <w:color w:val="000000"/>
                <w:sz w:val="24"/>
                <w:szCs w:val="24"/>
              </w:rPr>
              <w:t>panded definitions of key terms.</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Probity</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Conformity with standards of ethics, integrity, honesty, and propriety.</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Program</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Refers to </w:t>
            </w:r>
            <w:r w:rsidR="00374576">
              <w:rPr>
                <w:rFonts w:cs="Arial"/>
                <w:color w:val="000000"/>
                <w:sz w:val="24"/>
                <w:szCs w:val="24"/>
              </w:rPr>
              <w:t xml:space="preserve">the </w:t>
            </w:r>
            <w:r w:rsidRPr="0015549E">
              <w:rPr>
                <w:rFonts w:cs="Arial"/>
                <w:color w:val="000000"/>
                <w:sz w:val="24"/>
                <w:szCs w:val="24"/>
              </w:rPr>
              <w:t>Reconnect</w:t>
            </w:r>
            <w:r w:rsidR="00374576">
              <w:rPr>
                <w:rFonts w:cs="Arial"/>
                <w:color w:val="000000"/>
                <w:sz w:val="24"/>
                <w:szCs w:val="24"/>
              </w:rPr>
              <w:t xml:space="preserve"> program</w:t>
            </w:r>
            <w:r w:rsidRPr="0015549E">
              <w:rPr>
                <w:rFonts w:cs="Arial"/>
                <w:color w:val="000000"/>
                <w:sz w:val="24"/>
                <w:szCs w:val="24"/>
              </w:rPr>
              <w:t xml:space="preserve">. </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lastRenderedPageBreak/>
              <w:t xml:space="preserve">Program </w:t>
            </w:r>
            <w:r>
              <w:rPr>
                <w:rFonts w:cs="Arial"/>
                <w:b w:val="0"/>
                <w:color w:val="000000"/>
                <w:sz w:val="24"/>
                <w:szCs w:val="24"/>
              </w:rPr>
              <w:t>e</w:t>
            </w:r>
            <w:r w:rsidRPr="0015549E">
              <w:rPr>
                <w:rFonts w:cs="Arial"/>
                <w:b w:val="0"/>
                <w:color w:val="000000"/>
                <w:sz w:val="24"/>
                <w:szCs w:val="24"/>
              </w:rPr>
              <w:t>valuation</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Evaluation of the process, effectiveness, cost benefit, or impact of programs, projects or services. </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Program </w:t>
            </w:r>
            <w:r>
              <w:rPr>
                <w:rFonts w:cs="Arial"/>
                <w:b w:val="0"/>
                <w:color w:val="000000"/>
                <w:sz w:val="24"/>
                <w:szCs w:val="24"/>
              </w:rPr>
              <w:t>f</w:t>
            </w:r>
            <w:r w:rsidRPr="0015549E">
              <w:rPr>
                <w:rFonts w:cs="Arial"/>
                <w:b w:val="0"/>
                <w:color w:val="000000"/>
                <w:sz w:val="24"/>
                <w:szCs w:val="24"/>
              </w:rPr>
              <w:t>unding</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The funding received from the Australian Government to provide the Program.</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Reconnect client</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Recipient of the Reconnect Program or Reconnect service delivered by a Reconnect service provider.</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Default="00CC39FA" w:rsidP="007B38A2">
            <w:pPr>
              <w:spacing w:before="60" w:after="60"/>
              <w:rPr>
                <w:rFonts w:cs="Arial"/>
                <w:color w:val="000000"/>
                <w:sz w:val="24"/>
                <w:szCs w:val="24"/>
              </w:rPr>
            </w:pPr>
            <w:r>
              <w:rPr>
                <w:rFonts w:cs="Arial"/>
                <w:b w:val="0"/>
                <w:color w:val="000000"/>
                <w:sz w:val="24"/>
                <w:szCs w:val="24"/>
              </w:rPr>
              <w:t>Reconnect Forums</w:t>
            </w:r>
            <w:r>
              <w:rPr>
                <w:rFonts w:cs="Arial"/>
                <w:color w:val="000000"/>
                <w:sz w:val="24"/>
                <w:szCs w:val="24"/>
              </w:rPr>
              <w:t xml:space="preserve"> </w:t>
            </w:r>
          </w:p>
          <w:p w:rsidR="00CC39FA" w:rsidRPr="00300D32" w:rsidRDefault="00CC39FA" w:rsidP="007B38A2">
            <w:pPr>
              <w:spacing w:before="60" w:after="60"/>
              <w:rPr>
                <w:rFonts w:cs="Arial"/>
                <w:b w:val="0"/>
                <w:i/>
                <w:color w:val="000000"/>
                <w:sz w:val="24"/>
                <w:szCs w:val="24"/>
              </w:rPr>
            </w:pPr>
            <w:r w:rsidRPr="00300D32">
              <w:rPr>
                <w:rFonts w:cs="Arial"/>
                <w:b w:val="0"/>
                <w:i/>
                <w:color w:val="000000"/>
                <w:sz w:val="24"/>
                <w:szCs w:val="24"/>
              </w:rPr>
              <w:t xml:space="preserve">Also known as Reconnect Network Meetings and Reconnect Interagency Meetings. </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 xml:space="preserve">Reconnect Forums </w:t>
            </w:r>
            <w:r w:rsidRPr="00D905C4">
              <w:rPr>
                <w:rFonts w:cs="Arial"/>
                <w:color w:val="000000"/>
                <w:sz w:val="24"/>
                <w:szCs w:val="24"/>
              </w:rPr>
              <w:t>bring Reconnect services and representatives from the Department together to discuss the operation of Reconnect, set direction and facilitate improved practice</w:t>
            </w:r>
            <w:r>
              <w:rPr>
                <w:rFonts w:cs="Arial"/>
                <w:color w:val="000000"/>
                <w:sz w:val="24"/>
                <w:szCs w:val="24"/>
              </w:rPr>
              <w:t xml:space="preserve">, </w:t>
            </w:r>
            <w:r w:rsidRPr="00D905C4">
              <w:rPr>
                <w:rFonts w:cs="Arial"/>
                <w:color w:val="000000"/>
                <w:sz w:val="24"/>
                <w:szCs w:val="24"/>
              </w:rPr>
              <w:t xml:space="preserve">share </w:t>
            </w:r>
            <w:r>
              <w:rPr>
                <w:rFonts w:cs="Arial"/>
                <w:color w:val="000000"/>
                <w:sz w:val="24"/>
                <w:szCs w:val="24"/>
              </w:rPr>
              <w:t>good</w:t>
            </w:r>
            <w:r w:rsidRPr="00D905C4">
              <w:rPr>
                <w:rFonts w:cs="Arial"/>
                <w:color w:val="000000"/>
                <w:sz w:val="24"/>
                <w:szCs w:val="24"/>
              </w:rPr>
              <w:t xml:space="preserve"> practice and raise service and policy issues</w:t>
            </w:r>
            <w:r>
              <w:rPr>
                <w:rFonts w:cs="Arial"/>
                <w:color w:val="000000"/>
                <w:sz w:val="24"/>
                <w:szCs w:val="24"/>
              </w:rPr>
              <w:t>.</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Refugee</w:t>
            </w:r>
          </w:p>
        </w:tc>
        <w:tc>
          <w:tcPr>
            <w:tcW w:w="5953" w:type="dxa"/>
          </w:tcPr>
          <w:p w:rsidR="00CC39FA" w:rsidRPr="0015549E" w:rsidRDefault="00CC39FA" w:rsidP="00AC40F6">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See </w:t>
            </w:r>
            <w:r w:rsidRPr="00AC40F6">
              <w:rPr>
                <w:rFonts w:cs="Arial"/>
                <w:color w:val="000000"/>
                <w:sz w:val="24"/>
                <w:szCs w:val="24"/>
              </w:rPr>
              <w:t xml:space="preserve">Section </w:t>
            </w:r>
            <w:r w:rsidR="00AC40F6" w:rsidRPr="00B30F11">
              <w:rPr>
                <w:rFonts w:cs="Arial"/>
                <w:color w:val="000000"/>
                <w:sz w:val="24"/>
                <w:szCs w:val="24"/>
              </w:rPr>
              <w:t>9</w:t>
            </w:r>
            <w:r w:rsidRPr="00B30F11">
              <w:rPr>
                <w:rFonts w:cs="Arial"/>
                <w:color w:val="000000"/>
                <w:sz w:val="24"/>
                <w:szCs w:val="24"/>
              </w:rPr>
              <w:t>.2</w:t>
            </w:r>
            <w:r w:rsidRPr="000C6089">
              <w:rPr>
                <w:rFonts w:cs="Arial"/>
                <w:color w:val="000000"/>
                <w:sz w:val="24"/>
                <w:szCs w:val="24"/>
              </w:rPr>
              <w:t xml:space="preserve"> </w:t>
            </w:r>
            <w:r w:rsidRPr="003E1072">
              <w:rPr>
                <w:rFonts w:cs="Arial"/>
                <w:color w:val="000000"/>
                <w:sz w:val="24"/>
                <w:szCs w:val="24"/>
              </w:rPr>
              <w:t>Expanded definitions of key terms</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Risk</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The chance of something happening that will have an impact on objectives and is measured in terms of consequences and likelihood.</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Service </w:t>
            </w:r>
            <w:r>
              <w:rPr>
                <w:rFonts w:cs="Arial"/>
                <w:b w:val="0"/>
                <w:color w:val="000000"/>
                <w:sz w:val="24"/>
                <w:szCs w:val="24"/>
              </w:rPr>
              <w:t>d</w:t>
            </w:r>
            <w:r w:rsidRPr="0015549E">
              <w:rPr>
                <w:rFonts w:cs="Arial"/>
                <w:b w:val="0"/>
                <w:color w:val="000000"/>
                <w:sz w:val="24"/>
                <w:szCs w:val="24"/>
              </w:rPr>
              <w:t>elivery</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The activities undertaken by a service provider.</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Service </w:t>
            </w:r>
            <w:r>
              <w:rPr>
                <w:rFonts w:cs="Arial"/>
                <w:b w:val="0"/>
                <w:color w:val="000000"/>
                <w:sz w:val="24"/>
                <w:szCs w:val="24"/>
              </w:rPr>
              <w:t>p</w:t>
            </w:r>
            <w:r w:rsidRPr="0015549E">
              <w:rPr>
                <w:rFonts w:cs="Arial"/>
                <w:b w:val="0"/>
                <w:color w:val="000000"/>
                <w:sz w:val="24"/>
                <w:szCs w:val="24"/>
              </w:rPr>
              <w:t>rovider</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The organisation (local government, community based, not-for-profit or for profit) funded by the Australian Government to provide a service to young people in accordance with a </w:t>
            </w:r>
            <w:r>
              <w:rPr>
                <w:rFonts w:cs="Arial"/>
                <w:color w:val="000000"/>
                <w:sz w:val="24"/>
                <w:szCs w:val="24"/>
              </w:rPr>
              <w:t>grant</w:t>
            </w:r>
            <w:r w:rsidRPr="0015549E">
              <w:rPr>
                <w:rFonts w:cs="Arial"/>
                <w:color w:val="000000"/>
                <w:sz w:val="24"/>
                <w:szCs w:val="24"/>
              </w:rPr>
              <w:t xml:space="preserve"> </w:t>
            </w:r>
            <w:r>
              <w:rPr>
                <w:rFonts w:cs="Arial"/>
                <w:color w:val="000000"/>
                <w:sz w:val="24"/>
                <w:szCs w:val="24"/>
              </w:rPr>
              <w:t>a</w:t>
            </w:r>
            <w:r w:rsidRPr="0015549E">
              <w:rPr>
                <w:rFonts w:cs="Arial"/>
                <w:color w:val="000000"/>
                <w:sz w:val="24"/>
                <w:szCs w:val="24"/>
              </w:rPr>
              <w:t>greement.</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Service </w:t>
            </w:r>
            <w:r>
              <w:rPr>
                <w:rFonts w:cs="Arial"/>
                <w:b w:val="0"/>
                <w:color w:val="000000"/>
                <w:sz w:val="24"/>
                <w:szCs w:val="24"/>
              </w:rPr>
              <w:t>s</w:t>
            </w:r>
            <w:r w:rsidRPr="0015549E">
              <w:rPr>
                <w:rFonts w:cs="Arial"/>
                <w:b w:val="0"/>
                <w:color w:val="000000"/>
                <w:sz w:val="24"/>
                <w:szCs w:val="24"/>
              </w:rPr>
              <w:t>tocktake</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The service stocktake is a short set of broad questions about the conditions surrounding delivery of Reconnect services in that year</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Service </w:t>
            </w:r>
            <w:r>
              <w:rPr>
                <w:rFonts w:cs="Arial"/>
                <w:b w:val="0"/>
                <w:color w:val="000000"/>
                <w:sz w:val="24"/>
                <w:szCs w:val="24"/>
              </w:rPr>
              <w:t>t</w:t>
            </w:r>
            <w:r w:rsidRPr="0015549E">
              <w:rPr>
                <w:rFonts w:cs="Arial"/>
                <w:b w:val="0"/>
                <w:color w:val="000000"/>
                <w:sz w:val="24"/>
                <w:szCs w:val="24"/>
              </w:rPr>
              <w:t>ype</w:t>
            </w:r>
          </w:p>
        </w:tc>
        <w:tc>
          <w:tcPr>
            <w:tcW w:w="5953" w:type="dxa"/>
          </w:tcPr>
          <w:p w:rsidR="00CC39FA" w:rsidRPr="00DA2B11"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The type of service delivered under the Program, </w:t>
            </w:r>
            <w:r>
              <w:rPr>
                <w:rFonts w:cs="Arial"/>
                <w:color w:val="000000"/>
                <w:sz w:val="24"/>
                <w:szCs w:val="24"/>
              </w:rPr>
              <w:t>e.g</w:t>
            </w:r>
            <w:r w:rsidRPr="0015549E">
              <w:rPr>
                <w:rFonts w:cs="Arial"/>
                <w:color w:val="000000"/>
                <w:sz w:val="24"/>
                <w:szCs w:val="24"/>
              </w:rPr>
              <w:t xml:space="preserve">. </w:t>
            </w:r>
            <w:r w:rsidRPr="009E7BC8">
              <w:rPr>
                <w:rFonts w:cs="Arial"/>
                <w:color w:val="000000"/>
                <w:sz w:val="24"/>
                <w:szCs w:val="24"/>
              </w:rPr>
              <w:t xml:space="preserve">counselling </w:t>
            </w:r>
          </w:p>
        </w:tc>
      </w:tr>
      <w:tr w:rsidR="00CC39FA"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Stakeholders</w:t>
            </w:r>
          </w:p>
        </w:tc>
        <w:tc>
          <w:tcPr>
            <w:tcW w:w="5953" w:type="dxa"/>
          </w:tcPr>
          <w:p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Individuals, organisations or networks that have, or potentially have, a relationship or interest in the work undertaken by Reconnect service providers.</w:t>
            </w:r>
          </w:p>
        </w:tc>
      </w:tr>
      <w:tr w:rsidR="00CC39FA" w:rsidRPr="0015549E"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Target </w:t>
            </w:r>
            <w:r>
              <w:rPr>
                <w:rFonts w:cs="Arial"/>
                <w:b w:val="0"/>
                <w:color w:val="000000"/>
                <w:sz w:val="24"/>
                <w:szCs w:val="24"/>
              </w:rPr>
              <w:t>g</w:t>
            </w:r>
            <w:r w:rsidRPr="0015549E">
              <w:rPr>
                <w:rFonts w:cs="Arial"/>
                <w:b w:val="0"/>
                <w:color w:val="000000"/>
                <w:sz w:val="24"/>
                <w:szCs w:val="24"/>
              </w:rPr>
              <w:t>roup</w:t>
            </w:r>
          </w:p>
        </w:tc>
        <w:tc>
          <w:tcPr>
            <w:tcW w:w="5953" w:type="dxa"/>
          </w:tcPr>
          <w:p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A target group is a group of people with a particular characteristic or set of characteristics which a Program or service seeks to assist. </w:t>
            </w:r>
          </w:p>
        </w:tc>
      </w:tr>
      <w:tr w:rsidR="009F0D14" w:rsidRPr="0015549E"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rsidR="009F0D14" w:rsidRPr="0015549E" w:rsidRDefault="009F0D14" w:rsidP="007B38A2">
            <w:pPr>
              <w:spacing w:before="60" w:after="60"/>
              <w:rPr>
                <w:rFonts w:cs="Arial"/>
                <w:b w:val="0"/>
                <w:color w:val="000000"/>
                <w:sz w:val="24"/>
                <w:szCs w:val="24"/>
              </w:rPr>
            </w:pPr>
            <w:r>
              <w:rPr>
                <w:rFonts w:cs="Arial"/>
                <w:b w:val="0"/>
                <w:color w:val="000000"/>
                <w:sz w:val="24"/>
                <w:szCs w:val="24"/>
              </w:rPr>
              <w:t>Timely intervention</w:t>
            </w:r>
          </w:p>
        </w:tc>
        <w:tc>
          <w:tcPr>
            <w:tcW w:w="5953" w:type="dxa"/>
          </w:tcPr>
          <w:p w:rsidR="009F0D14" w:rsidRPr="0015549E" w:rsidRDefault="009F0D14" w:rsidP="009F0D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0D14">
              <w:rPr>
                <w:rFonts w:cs="Arial"/>
                <w:bCs/>
                <w:color w:val="000000"/>
                <w:sz w:val="24"/>
                <w:szCs w:val="24"/>
              </w:rPr>
              <w:t>A timely intervention</w:t>
            </w:r>
            <w:r w:rsidRPr="00BB31E4">
              <w:rPr>
                <w:rFonts w:cs="Arial"/>
                <w:color w:val="000000"/>
                <w:sz w:val="24"/>
                <w:szCs w:val="24"/>
              </w:rPr>
              <w:t xml:space="preserve"> refers to measures taken to assist individual young people as soon as possible after the young person has become homeless</w:t>
            </w:r>
            <w:r>
              <w:rPr>
                <w:rFonts w:cs="Arial"/>
                <w:color w:val="000000"/>
                <w:sz w:val="24"/>
                <w:szCs w:val="24"/>
              </w:rPr>
              <w:t xml:space="preserve"> or is</w:t>
            </w:r>
            <w:r w:rsidRPr="00BB31E4">
              <w:rPr>
                <w:rFonts w:cs="Arial"/>
                <w:color w:val="000000"/>
                <w:sz w:val="24"/>
                <w:szCs w:val="24"/>
              </w:rPr>
              <w:t xml:space="preserve"> perceptibl</w:t>
            </w:r>
            <w:r>
              <w:rPr>
                <w:rFonts w:cs="Arial"/>
                <w:color w:val="000000"/>
                <w:sz w:val="24"/>
                <w:szCs w:val="24"/>
              </w:rPr>
              <w:t>y at risk of becoming homeless.</w:t>
            </w:r>
          </w:p>
        </w:tc>
      </w:tr>
    </w:tbl>
    <w:p w:rsidR="00CC39FA" w:rsidRPr="0095122D" w:rsidRDefault="00CC39FA" w:rsidP="00CC39FA">
      <w:pPr>
        <w:pStyle w:val="Heading2"/>
        <w:ind w:left="426"/>
      </w:pPr>
      <w:bookmarkStart w:id="557" w:name="_Toc517342858"/>
      <w:r>
        <w:t>Expanded definitions of key terms</w:t>
      </w:r>
      <w:bookmarkEnd w:id="557"/>
    </w:p>
    <w:p w:rsidR="005B741A" w:rsidRPr="00725962" w:rsidRDefault="005B741A" w:rsidP="005B741A">
      <w:pPr>
        <w:pStyle w:val="Heading3"/>
      </w:pPr>
      <w:bookmarkStart w:id="558" w:name="_Toc516588471"/>
      <w:bookmarkStart w:id="559" w:name="_Toc517342860"/>
      <w:bookmarkStart w:id="560" w:name="_Toc516588470"/>
      <w:bookmarkStart w:id="561" w:name="_Toc517342859"/>
      <w:r w:rsidRPr="00725962">
        <w:t xml:space="preserve">At </w:t>
      </w:r>
      <w:r>
        <w:t>r</w:t>
      </w:r>
      <w:r w:rsidRPr="00725962">
        <w:t>isk (of homelessness)</w:t>
      </w:r>
      <w:bookmarkEnd w:id="558"/>
      <w:bookmarkEnd w:id="559"/>
    </w:p>
    <w:p w:rsidR="005B741A" w:rsidRPr="004C39A1" w:rsidRDefault="005B741A" w:rsidP="005B741A">
      <w:pPr>
        <w:rPr>
          <w:rFonts w:cs="Arial"/>
          <w:sz w:val="24"/>
          <w:szCs w:val="24"/>
        </w:rPr>
      </w:pPr>
      <w:r w:rsidRPr="004C39A1">
        <w:rPr>
          <w:rFonts w:cs="Arial"/>
          <w:sz w:val="24"/>
          <w:szCs w:val="24"/>
        </w:rPr>
        <w:t xml:space="preserve">In daily practice, Reconnect workers make judgements about ‘risk’ by taking into account a complex body of qualitative information about a young person’s </w:t>
      </w:r>
      <w:r w:rsidRPr="004C39A1">
        <w:rPr>
          <w:rFonts w:cs="Arial"/>
          <w:sz w:val="24"/>
          <w:szCs w:val="24"/>
        </w:rPr>
        <w:lastRenderedPageBreak/>
        <w:t>circumstances</w:t>
      </w:r>
      <w:r>
        <w:rPr>
          <w:rFonts w:cs="Arial"/>
          <w:sz w:val="24"/>
          <w:szCs w:val="24"/>
        </w:rPr>
        <w:t>. Central to this</w:t>
      </w:r>
      <w:r w:rsidRPr="004C39A1">
        <w:rPr>
          <w:rFonts w:cs="Arial"/>
          <w:sz w:val="24"/>
          <w:szCs w:val="24"/>
        </w:rPr>
        <w:t xml:space="preserve"> is the evidence of escalating family conflict or dysfunction and reduced tolerance</w:t>
      </w:r>
      <w:r>
        <w:rPr>
          <w:rFonts w:cs="Arial"/>
          <w:sz w:val="24"/>
          <w:szCs w:val="24"/>
        </w:rPr>
        <w:t xml:space="preserve">. </w:t>
      </w:r>
      <w:r w:rsidRPr="004C39A1">
        <w:rPr>
          <w:rFonts w:cs="Arial"/>
          <w:sz w:val="24"/>
          <w:szCs w:val="24"/>
        </w:rPr>
        <w:t xml:space="preserve">Other factors that need to be considered include deteriorating academic performance, truancy, personality changes, mood changes, acting out and risk taking behaviours, inappropriate peer groups and substance abuse. </w:t>
      </w:r>
    </w:p>
    <w:p w:rsidR="005B741A" w:rsidRDefault="005B741A" w:rsidP="005B741A">
      <w:pPr>
        <w:pStyle w:val="BodyText3"/>
        <w:rPr>
          <w:rFonts w:cs="Arial"/>
          <w:sz w:val="24"/>
          <w:szCs w:val="24"/>
        </w:rPr>
      </w:pPr>
      <w:r w:rsidRPr="004C39A1">
        <w:rPr>
          <w:rFonts w:cs="Arial"/>
          <w:sz w:val="24"/>
          <w:szCs w:val="24"/>
        </w:rPr>
        <w:t>Young people can also be at risk of homelessness if their living situation places them in danger of physical or mental harm.</w:t>
      </w:r>
      <w:r>
        <w:rPr>
          <w:rFonts w:cs="Arial"/>
          <w:sz w:val="24"/>
          <w:szCs w:val="24"/>
        </w:rPr>
        <w:t xml:space="preserve"> It is important to note that the living situation of a </w:t>
      </w:r>
      <w:r w:rsidR="003D08A5">
        <w:rPr>
          <w:rFonts w:cs="Arial"/>
          <w:sz w:val="24"/>
          <w:szCs w:val="24"/>
        </w:rPr>
        <w:t xml:space="preserve">young person </w:t>
      </w:r>
      <w:r>
        <w:rPr>
          <w:rFonts w:cs="Arial"/>
          <w:sz w:val="24"/>
          <w:szCs w:val="24"/>
        </w:rPr>
        <w:t xml:space="preserve">who </w:t>
      </w:r>
      <w:r w:rsidR="003D08A5">
        <w:rPr>
          <w:rFonts w:cs="Arial"/>
          <w:sz w:val="24"/>
          <w:szCs w:val="24"/>
        </w:rPr>
        <w:t xml:space="preserve">is </w:t>
      </w:r>
      <w:r>
        <w:rPr>
          <w:rFonts w:cs="Arial"/>
          <w:sz w:val="24"/>
          <w:szCs w:val="24"/>
        </w:rPr>
        <w:t xml:space="preserve">at risk can be volatile, and a young person can move from being housed to experiencing homelessness quickly. </w:t>
      </w:r>
    </w:p>
    <w:p w:rsidR="00CC39FA" w:rsidRDefault="00CC39FA" w:rsidP="00CC39FA">
      <w:pPr>
        <w:pStyle w:val="Heading3"/>
      </w:pPr>
      <w:r w:rsidRPr="006F01E0">
        <w:t>Homeless</w:t>
      </w:r>
      <w:bookmarkEnd w:id="560"/>
      <w:bookmarkEnd w:id="561"/>
      <w:r w:rsidR="004F7FA1">
        <w:t>ness</w:t>
      </w:r>
      <w:r w:rsidR="00B85E7D">
        <w:t xml:space="preserve"> –</w:t>
      </w:r>
      <w:r w:rsidR="005D5985">
        <w:t xml:space="preserve"> </w:t>
      </w:r>
      <w:r w:rsidR="004F7FA1">
        <w:t>prevention</w:t>
      </w:r>
    </w:p>
    <w:p w:rsidR="00305233" w:rsidRDefault="00B85E7D" w:rsidP="00305233">
      <w:pPr>
        <w:autoSpaceDE w:val="0"/>
        <w:autoSpaceDN w:val="0"/>
        <w:adjustRightInd w:val="0"/>
        <w:rPr>
          <w:rFonts w:cs="Arial"/>
          <w:color w:val="000000"/>
          <w:sz w:val="24"/>
          <w:szCs w:val="24"/>
        </w:rPr>
      </w:pPr>
      <w:r w:rsidRPr="00BB31E4">
        <w:rPr>
          <w:rFonts w:cs="Arial"/>
          <w:bCs/>
          <w:i/>
          <w:color w:val="000000"/>
          <w:sz w:val="24"/>
          <w:szCs w:val="24"/>
        </w:rPr>
        <w:t>Prevention</w:t>
      </w:r>
      <w:r w:rsidR="005E038A">
        <w:rPr>
          <w:rFonts w:cs="Arial"/>
          <w:color w:val="000000"/>
          <w:sz w:val="24"/>
          <w:szCs w:val="24"/>
        </w:rPr>
        <w:t xml:space="preserve"> strategies</w:t>
      </w:r>
      <w:r w:rsidRPr="00BB31E4">
        <w:rPr>
          <w:rFonts w:cs="Arial"/>
          <w:color w:val="000000"/>
          <w:sz w:val="24"/>
          <w:szCs w:val="24"/>
        </w:rPr>
        <w:t xml:space="preserve"> are not necessarily targeted at specific individuals</w:t>
      </w:r>
      <w:r>
        <w:rPr>
          <w:rFonts w:cs="Arial"/>
          <w:color w:val="000000"/>
          <w:sz w:val="24"/>
          <w:szCs w:val="24"/>
        </w:rPr>
        <w:t xml:space="preserve">. </w:t>
      </w:r>
      <w:r w:rsidR="00305233">
        <w:rPr>
          <w:rFonts w:cs="Arial"/>
          <w:color w:val="000000"/>
          <w:sz w:val="24"/>
          <w:szCs w:val="24"/>
        </w:rPr>
        <w:t>P</w:t>
      </w:r>
      <w:r w:rsidR="00305233" w:rsidRPr="00BB31E4">
        <w:rPr>
          <w:rFonts w:cs="Arial"/>
          <w:color w:val="000000"/>
          <w:sz w:val="24"/>
          <w:szCs w:val="24"/>
        </w:rPr>
        <w:t>rimary prevention strategies deal with social, economic and po</w:t>
      </w:r>
      <w:r w:rsidR="00305233">
        <w:rPr>
          <w:rFonts w:cs="Arial"/>
          <w:color w:val="000000"/>
          <w:sz w:val="24"/>
          <w:szCs w:val="24"/>
        </w:rPr>
        <w:t>litical causes of homelessness, and are typically outside the scope of Reconnect services.</w:t>
      </w:r>
    </w:p>
    <w:p w:rsidR="00305233" w:rsidRDefault="00305233" w:rsidP="00305233">
      <w:pPr>
        <w:autoSpaceDE w:val="0"/>
        <w:autoSpaceDN w:val="0"/>
        <w:adjustRightInd w:val="0"/>
        <w:rPr>
          <w:rFonts w:cs="Arial"/>
          <w:color w:val="000000"/>
          <w:sz w:val="24"/>
          <w:szCs w:val="24"/>
        </w:rPr>
      </w:pPr>
      <w:r>
        <w:rPr>
          <w:rFonts w:cs="Arial"/>
          <w:color w:val="000000"/>
          <w:sz w:val="24"/>
          <w:szCs w:val="24"/>
        </w:rPr>
        <w:t>S</w:t>
      </w:r>
      <w:r w:rsidRPr="00BB31E4">
        <w:rPr>
          <w:rFonts w:cs="Arial"/>
          <w:color w:val="000000"/>
          <w:sz w:val="24"/>
          <w:szCs w:val="24"/>
        </w:rPr>
        <w:t xml:space="preserve">econdary </w:t>
      </w:r>
      <w:r>
        <w:rPr>
          <w:rFonts w:cs="Arial"/>
          <w:color w:val="000000"/>
          <w:sz w:val="24"/>
          <w:szCs w:val="24"/>
        </w:rPr>
        <w:t xml:space="preserve">prevention strategies, which are used by Reconnect services, focus on </w:t>
      </w:r>
      <w:r w:rsidRPr="00BB31E4">
        <w:rPr>
          <w:rFonts w:cs="Arial"/>
          <w:color w:val="000000"/>
          <w:sz w:val="24"/>
          <w:szCs w:val="24"/>
        </w:rPr>
        <w:t>identif</w:t>
      </w:r>
      <w:r>
        <w:rPr>
          <w:rFonts w:cs="Arial"/>
          <w:color w:val="000000"/>
          <w:sz w:val="24"/>
          <w:szCs w:val="24"/>
        </w:rPr>
        <w:t>ying</w:t>
      </w:r>
      <w:r w:rsidRPr="00BB31E4">
        <w:rPr>
          <w:rFonts w:cs="Arial"/>
          <w:color w:val="000000"/>
          <w:sz w:val="24"/>
          <w:szCs w:val="24"/>
        </w:rPr>
        <w:t xml:space="preserve"> young people perceptibly at risk of homelessness and strengthening their protective factors to enable them to remain engaged with school, community etc</w:t>
      </w:r>
      <w:r>
        <w:rPr>
          <w:rFonts w:cs="Arial"/>
          <w:color w:val="000000"/>
          <w:sz w:val="24"/>
          <w:szCs w:val="24"/>
        </w:rPr>
        <w:t xml:space="preserve">. For some specialist services, they may also apply </w:t>
      </w:r>
      <w:r w:rsidRPr="00BB31E4">
        <w:rPr>
          <w:rFonts w:cs="Arial"/>
          <w:color w:val="000000"/>
          <w:sz w:val="24"/>
          <w:szCs w:val="24"/>
        </w:rPr>
        <w:t xml:space="preserve">prevention strategies </w:t>
      </w:r>
      <w:r>
        <w:rPr>
          <w:rFonts w:cs="Arial"/>
          <w:color w:val="000000"/>
          <w:sz w:val="24"/>
          <w:szCs w:val="24"/>
        </w:rPr>
        <w:t>aimed at</w:t>
      </w:r>
      <w:r w:rsidRPr="00BB31E4">
        <w:rPr>
          <w:rFonts w:cs="Arial"/>
          <w:color w:val="000000"/>
          <w:sz w:val="24"/>
          <w:szCs w:val="24"/>
        </w:rPr>
        <w:t xml:space="preserve"> young people experiencing homelessness to prevent their transition to chronicity.</w:t>
      </w:r>
    </w:p>
    <w:p w:rsidR="005D5985" w:rsidRDefault="005D5985" w:rsidP="005D5985">
      <w:pPr>
        <w:rPr>
          <w:rFonts w:cs="Arial"/>
          <w:b/>
          <w:color w:val="000000"/>
          <w:sz w:val="24"/>
          <w:szCs w:val="24"/>
        </w:rPr>
      </w:pPr>
      <w:r w:rsidRPr="005D5985">
        <w:rPr>
          <w:rFonts w:cs="Arial"/>
          <w:b/>
          <w:color w:val="000000"/>
          <w:sz w:val="24"/>
          <w:szCs w:val="24"/>
        </w:rPr>
        <w:t>Homelessness – early intervention</w:t>
      </w:r>
    </w:p>
    <w:p w:rsidR="000E78B5" w:rsidRPr="000E78B5" w:rsidRDefault="000E78B5" w:rsidP="000E78B5">
      <w:pPr>
        <w:rPr>
          <w:rFonts w:cs="Arial"/>
          <w:color w:val="000000"/>
          <w:sz w:val="24"/>
          <w:szCs w:val="24"/>
        </w:rPr>
      </w:pPr>
      <w:r w:rsidRPr="000E78B5">
        <w:rPr>
          <w:rFonts w:cs="Arial"/>
          <w:color w:val="000000"/>
          <w:sz w:val="24"/>
          <w:szCs w:val="24"/>
        </w:rPr>
        <w:t>For Reconnect, early intervention for young people experiencing homelessness will occur prior to the young person making a permanent break from home or school.</w:t>
      </w:r>
    </w:p>
    <w:p w:rsidR="000E78B5" w:rsidRDefault="000E78B5" w:rsidP="000E78B5">
      <w:pPr>
        <w:rPr>
          <w:rFonts w:cs="Arial"/>
          <w:color w:val="000000"/>
          <w:sz w:val="24"/>
          <w:szCs w:val="24"/>
        </w:rPr>
      </w:pPr>
      <w:r w:rsidRPr="000E78B5">
        <w:rPr>
          <w:rFonts w:cs="Arial"/>
          <w:color w:val="000000"/>
          <w:sz w:val="24"/>
          <w:szCs w:val="24"/>
        </w:rPr>
        <w:t>The literature around youth homelessness generally accepts the process of homelessness displayed at the figure below:</w:t>
      </w:r>
    </w:p>
    <w:p w:rsidR="00DD717C" w:rsidRPr="000E78B5" w:rsidRDefault="009F14EC" w:rsidP="000E78B5">
      <w:pPr>
        <w:rPr>
          <w:rFonts w:cs="Arial"/>
          <w:color w:val="000000"/>
          <w:sz w:val="24"/>
          <w:szCs w:val="24"/>
        </w:rPr>
      </w:pPr>
      <w:r>
        <w:rPr>
          <w:rFonts w:cs="Arial"/>
          <w:noProof/>
          <w:color w:val="000000"/>
          <w:sz w:val="24"/>
          <w:szCs w:val="24"/>
          <w:lang w:eastAsia="en-AU"/>
        </w:rPr>
        <w:drawing>
          <wp:inline distT="0" distB="0" distL="0" distR="0" wp14:anchorId="4357C00C" wp14:editId="186F5C9C">
            <wp:extent cx="5731510" cy="2202921"/>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202921"/>
                    </a:xfrm>
                    <a:prstGeom prst="rect">
                      <a:avLst/>
                    </a:prstGeom>
                    <a:noFill/>
                  </pic:spPr>
                </pic:pic>
              </a:graphicData>
            </a:graphic>
          </wp:inline>
        </w:drawing>
      </w:r>
    </w:p>
    <w:p w:rsidR="000E78B5" w:rsidRPr="000E78B5" w:rsidRDefault="000E78B5" w:rsidP="000E78B5">
      <w:pPr>
        <w:rPr>
          <w:rFonts w:cs="Arial"/>
          <w:color w:val="000000"/>
          <w:sz w:val="24"/>
          <w:szCs w:val="24"/>
        </w:rPr>
      </w:pPr>
      <w:r w:rsidRPr="000E78B5">
        <w:rPr>
          <w:rFonts w:cs="Arial"/>
          <w:color w:val="000000"/>
          <w:sz w:val="24"/>
          <w:szCs w:val="24"/>
        </w:rPr>
        <w:t>It needs to be understood that even with these definitions there are grey areas for particular cases where prevention blurs with early intervention and vice versa.</w:t>
      </w:r>
    </w:p>
    <w:p w:rsidR="00CC39FA" w:rsidRPr="006F01E0" w:rsidRDefault="00CC39FA" w:rsidP="00CC39FA">
      <w:pPr>
        <w:pStyle w:val="Heading3"/>
      </w:pPr>
      <w:bookmarkStart w:id="562" w:name="_Toc516588473"/>
      <w:bookmarkStart w:id="563" w:name="_Toc517342862"/>
      <w:r w:rsidRPr="006F01E0">
        <w:lastRenderedPageBreak/>
        <w:t>Refugee</w:t>
      </w:r>
      <w:bookmarkEnd w:id="562"/>
      <w:bookmarkEnd w:id="563"/>
    </w:p>
    <w:p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Young people can be defined as a refugee if:</w:t>
      </w:r>
    </w:p>
    <w:p w:rsidR="00CC39FA" w:rsidRPr="00EB76BA" w:rsidRDefault="00CC39FA" w:rsidP="00CC39FA">
      <w:pPr>
        <w:pStyle w:val="ListParagraph"/>
      </w:pPr>
      <w:r w:rsidRPr="00EB76BA">
        <w:t>they were born overseas and</w:t>
      </w:r>
    </w:p>
    <w:p w:rsidR="00CC39FA" w:rsidRPr="00EB76BA" w:rsidRDefault="00CC39FA" w:rsidP="00CC39FA">
      <w:pPr>
        <w:pStyle w:val="ListParagraph"/>
      </w:pPr>
      <w:r w:rsidRPr="00EB76BA">
        <w:t>they have entered Australia under the Humanitarian Program</w:t>
      </w:r>
      <w:r w:rsidR="000F37DB">
        <w:t>, and have a Humanitarian visa</w:t>
      </w:r>
      <w:r w:rsidRPr="00EB76BA">
        <w:t xml:space="preserve"> and</w:t>
      </w:r>
    </w:p>
    <w:p w:rsidR="00CC39FA" w:rsidRPr="00EB76BA" w:rsidRDefault="00CC39FA" w:rsidP="00CC39FA">
      <w:pPr>
        <w:pStyle w:val="ListParagraph"/>
      </w:pPr>
      <w:r w:rsidRPr="00EB76BA">
        <w:t>are experiencing multiple barriers</w:t>
      </w:r>
    </w:p>
    <w:p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Young asylum seekers living in the community under a community release Program are not eligible for Reconnect as they remain officially ‘in detention’ even though in a community setting, and have not been granted appropriate visas.</w:t>
      </w:r>
    </w:p>
    <w:p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 xml:space="preserve">Reconnect service providers should contact the Department of </w:t>
      </w:r>
      <w:r w:rsidR="000F37DB">
        <w:rPr>
          <w:rFonts w:cs="Arial"/>
          <w:color w:val="000000"/>
          <w:sz w:val="24"/>
          <w:szCs w:val="24"/>
        </w:rPr>
        <w:t>Home Affairs</w:t>
      </w:r>
      <w:r w:rsidRPr="00EB76BA">
        <w:rPr>
          <w:rFonts w:cs="Arial"/>
          <w:color w:val="000000"/>
          <w:sz w:val="24"/>
          <w:szCs w:val="24"/>
        </w:rPr>
        <w:t xml:space="preserve"> if there is any question about the type of visa held by the young person, or the services they are able to access.</w:t>
      </w:r>
    </w:p>
    <w:p w:rsidR="00CC39FA" w:rsidRPr="00C7765D" w:rsidRDefault="00CC39FA" w:rsidP="00CC39FA">
      <w:pPr>
        <w:pStyle w:val="Heading1"/>
        <w:spacing w:after="200"/>
      </w:pPr>
      <w:bookmarkStart w:id="564" w:name="_Toc517342863"/>
      <w:r w:rsidRPr="00C7765D">
        <w:t>Version Control</w:t>
      </w:r>
      <w:bookmarkEnd w:id="564"/>
    </w:p>
    <w:tbl>
      <w:tblPr>
        <w:tblStyle w:val="TableGridLight"/>
        <w:tblW w:w="9244" w:type="dxa"/>
        <w:tblLayout w:type="fixed"/>
        <w:tblLook w:val="0000" w:firstRow="0" w:lastRow="0" w:firstColumn="0" w:lastColumn="0" w:noHBand="0" w:noVBand="0"/>
        <w:tblCaption w:val="Document Version Control"/>
      </w:tblPr>
      <w:tblGrid>
        <w:gridCol w:w="1023"/>
        <w:gridCol w:w="3260"/>
        <w:gridCol w:w="3368"/>
        <w:gridCol w:w="1593"/>
      </w:tblGrid>
      <w:tr w:rsidR="00CC39FA" w:rsidRPr="00E92C56" w:rsidTr="007B38A2">
        <w:trPr>
          <w:trHeight w:val="93"/>
          <w:tblHeader/>
        </w:trPr>
        <w:tc>
          <w:tcPr>
            <w:tcW w:w="1023" w:type="dxa"/>
          </w:tcPr>
          <w:p w:rsidR="00CC39FA" w:rsidRPr="00013669" w:rsidRDefault="00CC39FA" w:rsidP="007B38A2">
            <w:pPr>
              <w:rPr>
                <w:b/>
              </w:rPr>
            </w:pPr>
            <w:r w:rsidRPr="00013669">
              <w:rPr>
                <w:b/>
              </w:rPr>
              <w:t xml:space="preserve">Version </w:t>
            </w:r>
          </w:p>
        </w:tc>
        <w:tc>
          <w:tcPr>
            <w:tcW w:w="3260" w:type="dxa"/>
          </w:tcPr>
          <w:p w:rsidR="00CC39FA" w:rsidRPr="00013669" w:rsidRDefault="00CC39FA" w:rsidP="007B38A2">
            <w:pPr>
              <w:rPr>
                <w:b/>
              </w:rPr>
            </w:pPr>
            <w:r w:rsidRPr="00013669">
              <w:rPr>
                <w:b/>
              </w:rPr>
              <w:t xml:space="preserve">Changes </w:t>
            </w:r>
          </w:p>
        </w:tc>
        <w:tc>
          <w:tcPr>
            <w:tcW w:w="3368" w:type="dxa"/>
          </w:tcPr>
          <w:p w:rsidR="00CC39FA" w:rsidRPr="00013669" w:rsidRDefault="00CC39FA" w:rsidP="007B38A2">
            <w:pPr>
              <w:rPr>
                <w:b/>
              </w:rPr>
            </w:pPr>
            <w:r w:rsidRPr="00013669">
              <w:rPr>
                <w:b/>
              </w:rPr>
              <w:t>Approved by</w:t>
            </w:r>
          </w:p>
        </w:tc>
        <w:tc>
          <w:tcPr>
            <w:tcW w:w="1593" w:type="dxa"/>
          </w:tcPr>
          <w:p w:rsidR="00CC39FA" w:rsidRPr="00013669" w:rsidRDefault="00CC39FA" w:rsidP="007B38A2">
            <w:pPr>
              <w:rPr>
                <w:b/>
              </w:rPr>
            </w:pPr>
            <w:r w:rsidRPr="00013669">
              <w:rPr>
                <w:b/>
              </w:rPr>
              <w:t>Date</w:t>
            </w:r>
          </w:p>
        </w:tc>
      </w:tr>
      <w:tr w:rsidR="00CC39FA" w:rsidRPr="00C7765D" w:rsidTr="007B38A2">
        <w:trPr>
          <w:trHeight w:val="93"/>
        </w:trPr>
        <w:tc>
          <w:tcPr>
            <w:tcW w:w="1023" w:type="dxa"/>
          </w:tcPr>
          <w:p w:rsidR="00CC39FA" w:rsidRPr="00E92C56" w:rsidRDefault="00CC39FA" w:rsidP="007B38A2">
            <w:r>
              <w:t>1</w:t>
            </w:r>
          </w:p>
        </w:tc>
        <w:tc>
          <w:tcPr>
            <w:tcW w:w="3260" w:type="dxa"/>
          </w:tcPr>
          <w:p w:rsidR="00CC39FA" w:rsidRPr="00135ECD" w:rsidRDefault="00CC39FA" w:rsidP="007B38A2">
            <w:r>
              <w:t>New version</w:t>
            </w:r>
          </w:p>
        </w:tc>
        <w:tc>
          <w:tcPr>
            <w:tcW w:w="3368" w:type="dxa"/>
          </w:tcPr>
          <w:p w:rsidR="00CC39FA" w:rsidRDefault="00CC39FA" w:rsidP="007B38A2">
            <w:r>
              <w:t>Stewart Thomas</w:t>
            </w:r>
          </w:p>
          <w:p w:rsidR="00CC39FA" w:rsidRDefault="00CC39FA" w:rsidP="007B38A2">
            <w:r>
              <w:t>Branch Manager</w:t>
            </w:r>
            <w:bookmarkStart w:id="565" w:name="_GoBack"/>
            <w:bookmarkEnd w:id="565"/>
          </w:p>
          <w:p w:rsidR="00CC39FA" w:rsidRPr="00E92C56" w:rsidRDefault="00CC39FA" w:rsidP="007B38A2">
            <w:r>
              <w:t>Housing Programs and Homelessness, Department of Social Services</w:t>
            </w:r>
          </w:p>
        </w:tc>
        <w:tc>
          <w:tcPr>
            <w:tcW w:w="1593" w:type="dxa"/>
          </w:tcPr>
          <w:p w:rsidR="00CC39FA" w:rsidRDefault="00F60883" w:rsidP="00F60883">
            <w:r>
              <w:t>3 July 2018</w:t>
            </w:r>
          </w:p>
        </w:tc>
      </w:tr>
    </w:tbl>
    <w:p w:rsidR="00CC39FA" w:rsidRPr="002356B1" w:rsidRDefault="00CC39FA" w:rsidP="00CC39FA"/>
    <w:p w:rsidR="00390C5B" w:rsidRPr="00CC39FA" w:rsidRDefault="00390C5B" w:rsidP="00CC39FA"/>
    <w:sectPr w:rsidR="00390C5B" w:rsidRPr="00CC39FA" w:rsidSect="005E1EDA">
      <w:headerReference w:type="even" r:id="rId23"/>
      <w:headerReference w:type="default" r:id="rId24"/>
      <w:footerReference w:type="default" r:id="rId25"/>
      <w:headerReference w:type="first" r:id="rId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95" w:rsidRDefault="005F0395" w:rsidP="00474C84">
      <w:pPr>
        <w:spacing w:after="0" w:line="240" w:lineRule="auto"/>
      </w:pPr>
      <w:r>
        <w:separator/>
      </w:r>
    </w:p>
    <w:p w:rsidR="005F0395" w:rsidRDefault="005F0395"/>
  </w:endnote>
  <w:endnote w:type="continuationSeparator" w:id="0">
    <w:p w:rsidR="005F0395" w:rsidRDefault="005F0395" w:rsidP="00474C84">
      <w:pPr>
        <w:spacing w:after="0" w:line="240" w:lineRule="auto"/>
      </w:pPr>
      <w:r>
        <w:continuationSeparator/>
      </w:r>
    </w:p>
    <w:p w:rsidR="005F0395" w:rsidRDefault="005F0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87640566"/>
      <w:docPartObj>
        <w:docPartGallery w:val="Page Numbers (Bottom of Page)"/>
        <w:docPartUnique/>
      </w:docPartObj>
    </w:sdtPr>
    <w:sdtEndPr/>
    <w:sdtContent>
      <w:sdt>
        <w:sdtPr>
          <w:rPr>
            <w:sz w:val="18"/>
          </w:rPr>
          <w:id w:val="-1569104847"/>
          <w:docPartObj>
            <w:docPartGallery w:val="Page Numbers (Top of Page)"/>
            <w:docPartUnique/>
          </w:docPartObj>
        </w:sdtPr>
        <w:sdtEndPr/>
        <w:sdtContent>
          <w:p w:rsidR="005E038A" w:rsidRPr="009D266C" w:rsidRDefault="005E038A">
            <w:pPr>
              <w:pStyle w:val="Footer"/>
              <w:jc w:val="right"/>
              <w:rPr>
                <w:sz w:val="18"/>
              </w:rPr>
            </w:pPr>
            <w:r>
              <w:rPr>
                <w:sz w:val="18"/>
              </w:rPr>
              <w:t>p</w:t>
            </w:r>
            <w:r w:rsidRPr="009D266C">
              <w:rPr>
                <w:sz w:val="18"/>
              </w:rPr>
              <w:t xml:space="preserve">age </w:t>
            </w:r>
            <w:r w:rsidRPr="009D266C">
              <w:rPr>
                <w:b/>
                <w:bCs/>
                <w:sz w:val="20"/>
                <w:szCs w:val="24"/>
              </w:rPr>
              <w:fldChar w:fldCharType="begin"/>
            </w:r>
            <w:r w:rsidRPr="009D266C">
              <w:rPr>
                <w:b/>
                <w:bCs/>
                <w:sz w:val="18"/>
              </w:rPr>
              <w:instrText xml:space="preserve"> PAGE </w:instrText>
            </w:r>
            <w:r w:rsidRPr="009D266C">
              <w:rPr>
                <w:b/>
                <w:bCs/>
                <w:sz w:val="20"/>
                <w:szCs w:val="24"/>
              </w:rPr>
              <w:fldChar w:fldCharType="separate"/>
            </w:r>
            <w:r>
              <w:rPr>
                <w:b/>
                <w:bCs/>
                <w:noProof/>
                <w:sz w:val="18"/>
              </w:rPr>
              <w:t>21</w:t>
            </w:r>
            <w:r w:rsidRPr="009D266C">
              <w:rPr>
                <w:b/>
                <w:bCs/>
                <w:sz w:val="20"/>
                <w:szCs w:val="24"/>
              </w:rPr>
              <w:fldChar w:fldCharType="end"/>
            </w:r>
            <w:r w:rsidRPr="009D266C">
              <w:rPr>
                <w:sz w:val="18"/>
              </w:rPr>
              <w:t xml:space="preserve"> </w:t>
            </w:r>
            <w:r>
              <w:rPr>
                <w:sz w:val="18"/>
              </w:rPr>
              <w:t>|</w:t>
            </w:r>
            <w:r w:rsidRPr="009D266C">
              <w:rPr>
                <w:sz w:val="18"/>
              </w:rPr>
              <w:t xml:space="preserve"> </w:t>
            </w:r>
            <w:r w:rsidRPr="009D266C">
              <w:rPr>
                <w:b/>
                <w:bCs/>
                <w:sz w:val="20"/>
                <w:szCs w:val="24"/>
              </w:rPr>
              <w:fldChar w:fldCharType="begin"/>
            </w:r>
            <w:r w:rsidRPr="009D266C">
              <w:rPr>
                <w:b/>
                <w:bCs/>
                <w:sz w:val="18"/>
              </w:rPr>
              <w:instrText xml:space="preserve"> NUMPAGES  </w:instrText>
            </w:r>
            <w:r w:rsidRPr="009D266C">
              <w:rPr>
                <w:b/>
                <w:bCs/>
                <w:sz w:val="20"/>
                <w:szCs w:val="24"/>
              </w:rPr>
              <w:fldChar w:fldCharType="separate"/>
            </w:r>
            <w:r w:rsidR="00C83EBB">
              <w:rPr>
                <w:b/>
                <w:bCs/>
                <w:noProof/>
                <w:sz w:val="18"/>
              </w:rPr>
              <w:t>31</w:t>
            </w:r>
            <w:r w:rsidRPr="009D266C">
              <w:rPr>
                <w:b/>
                <w:bCs/>
                <w:sz w:val="20"/>
                <w:szCs w:val="24"/>
              </w:rPr>
              <w:fldChar w:fldCharType="end"/>
            </w:r>
          </w:p>
        </w:sdtContent>
      </w:sdt>
    </w:sdtContent>
  </w:sdt>
  <w:p w:rsidR="005E038A" w:rsidRPr="009D266C" w:rsidRDefault="005E038A" w:rsidP="005D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510132120"/>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5E038A" w:rsidRPr="009D266C" w:rsidRDefault="005E038A">
            <w:pPr>
              <w:pStyle w:val="Footer"/>
              <w:jc w:val="right"/>
              <w:rPr>
                <w:sz w:val="18"/>
              </w:rPr>
            </w:pPr>
            <w:r>
              <w:rPr>
                <w:sz w:val="18"/>
              </w:rPr>
              <w:t>p</w:t>
            </w:r>
            <w:r w:rsidRPr="009D266C">
              <w:rPr>
                <w:sz w:val="18"/>
              </w:rPr>
              <w:t xml:space="preserve">age </w:t>
            </w:r>
            <w:r w:rsidRPr="009D266C">
              <w:rPr>
                <w:b/>
                <w:bCs/>
                <w:sz w:val="20"/>
                <w:szCs w:val="24"/>
              </w:rPr>
              <w:fldChar w:fldCharType="begin"/>
            </w:r>
            <w:r w:rsidRPr="009D266C">
              <w:rPr>
                <w:b/>
                <w:bCs/>
                <w:sz w:val="18"/>
              </w:rPr>
              <w:instrText xml:space="preserve"> PAGE </w:instrText>
            </w:r>
            <w:r w:rsidRPr="009D266C">
              <w:rPr>
                <w:b/>
                <w:bCs/>
                <w:sz w:val="20"/>
                <w:szCs w:val="24"/>
              </w:rPr>
              <w:fldChar w:fldCharType="separate"/>
            </w:r>
            <w:r w:rsidR="00C83EBB">
              <w:rPr>
                <w:b/>
                <w:bCs/>
                <w:noProof/>
                <w:sz w:val="18"/>
              </w:rPr>
              <w:t>30</w:t>
            </w:r>
            <w:r w:rsidRPr="009D266C">
              <w:rPr>
                <w:b/>
                <w:bCs/>
                <w:sz w:val="20"/>
                <w:szCs w:val="24"/>
              </w:rPr>
              <w:fldChar w:fldCharType="end"/>
            </w:r>
            <w:r w:rsidRPr="009D266C">
              <w:rPr>
                <w:sz w:val="18"/>
              </w:rPr>
              <w:t xml:space="preserve"> </w:t>
            </w:r>
            <w:r>
              <w:rPr>
                <w:sz w:val="18"/>
              </w:rPr>
              <w:t>|</w:t>
            </w:r>
            <w:r w:rsidRPr="009D266C">
              <w:rPr>
                <w:sz w:val="18"/>
              </w:rPr>
              <w:t xml:space="preserve"> </w:t>
            </w:r>
            <w:r w:rsidRPr="009D266C">
              <w:rPr>
                <w:b/>
                <w:bCs/>
                <w:sz w:val="20"/>
                <w:szCs w:val="24"/>
              </w:rPr>
              <w:fldChar w:fldCharType="begin"/>
            </w:r>
            <w:r w:rsidRPr="009D266C">
              <w:rPr>
                <w:b/>
                <w:bCs/>
                <w:sz w:val="18"/>
              </w:rPr>
              <w:instrText xml:space="preserve"> NUMPAGES  </w:instrText>
            </w:r>
            <w:r w:rsidRPr="009D266C">
              <w:rPr>
                <w:b/>
                <w:bCs/>
                <w:sz w:val="20"/>
                <w:szCs w:val="24"/>
              </w:rPr>
              <w:fldChar w:fldCharType="separate"/>
            </w:r>
            <w:r w:rsidR="00C83EBB">
              <w:rPr>
                <w:b/>
                <w:bCs/>
                <w:noProof/>
                <w:sz w:val="18"/>
              </w:rPr>
              <w:t>31</w:t>
            </w:r>
            <w:r w:rsidRPr="009D266C">
              <w:rPr>
                <w:b/>
                <w:bCs/>
                <w:sz w:val="20"/>
                <w:szCs w:val="24"/>
              </w:rPr>
              <w:fldChar w:fldCharType="end"/>
            </w:r>
          </w:p>
        </w:sdtContent>
      </w:sdt>
    </w:sdtContent>
  </w:sdt>
  <w:p w:rsidR="005E038A" w:rsidRPr="009D266C" w:rsidRDefault="005E038A" w:rsidP="009D266C">
    <w:pPr>
      <w:pStyle w:val="Footer"/>
    </w:pPr>
  </w:p>
  <w:p w:rsidR="005E038A" w:rsidRDefault="005E03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95" w:rsidRDefault="005F0395" w:rsidP="00474C84">
      <w:pPr>
        <w:spacing w:after="0" w:line="240" w:lineRule="auto"/>
      </w:pPr>
      <w:r>
        <w:separator/>
      </w:r>
    </w:p>
    <w:p w:rsidR="005F0395" w:rsidRDefault="005F0395"/>
  </w:footnote>
  <w:footnote w:type="continuationSeparator" w:id="0">
    <w:p w:rsidR="005F0395" w:rsidRDefault="005F0395" w:rsidP="00474C84">
      <w:pPr>
        <w:spacing w:after="0" w:line="240" w:lineRule="auto"/>
      </w:pPr>
      <w:r>
        <w:continuationSeparator/>
      </w:r>
    </w:p>
    <w:p w:rsidR="005F0395" w:rsidRDefault="005F03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8A" w:rsidRDefault="005E038A">
    <w:pPr>
      <w:pStyle w:val="Header"/>
    </w:pPr>
    <w:r>
      <w:rPr>
        <w:noProof/>
        <w:lang w:eastAsia="en-AU"/>
      </w:rPr>
      <mc:AlternateContent>
        <mc:Choice Requires="wps">
          <w:drawing>
            <wp:anchor distT="0" distB="0" distL="114300" distR="114300" simplePos="0" relativeHeight="251659264" behindDoc="1" locked="0" layoutInCell="0" allowOverlap="1" wp14:anchorId="4224D4E1" wp14:editId="79E19EA0">
              <wp:simplePos x="0" y="0"/>
              <wp:positionH relativeFrom="margin">
                <wp:align>center</wp:align>
              </wp:positionH>
              <wp:positionV relativeFrom="margin">
                <wp:align>center</wp:align>
              </wp:positionV>
              <wp:extent cx="7481570" cy="598170"/>
              <wp:effectExtent l="0" t="2381250" r="0" b="23926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598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38A" w:rsidRDefault="005E038A" w:rsidP="00CC39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4th Draft 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24D4E1" id="_x0000_t202" coordsize="21600,21600" o:spt="202" path="m,l,21600r21600,l21600,xe">
              <v:stroke joinstyle="miter"/>
              <v:path gradientshapeok="t" o:connecttype="rect"/>
            </v:shapetype>
            <v:shape id="Text Box 6" o:spid="_x0000_s1026" type="#_x0000_t202" style="position:absolute;margin-left:0;margin-top:0;width:589.1pt;height:47.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" o:allowincell="f" filled="f" stroked="f">
              <v:stroke joinstyle="round"/>
              <o:lock v:ext="edit" shapetype="t"/>
              <v:textbox style="mso-fit-shape-to-text:t">
                <w:txbxContent>
                  <w:p w:rsidR="005E038A" w:rsidRDefault="005E038A" w:rsidP="00CC39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4th Draft Without Prejudice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8A" w:rsidRPr="001D4E96" w:rsidRDefault="005E038A" w:rsidP="005D6790">
    <w:pPr>
      <w:pStyle w:val="Footer"/>
      <w:tabs>
        <w:tab w:val="clear" w:pos="4513"/>
      </w:tabs>
      <w:rPr>
        <w:rFonts w:cs="Arial"/>
        <w:sz w:val="18"/>
        <w:szCs w:val="20"/>
      </w:rPr>
    </w:pPr>
    <w:r>
      <w:rPr>
        <w:noProof/>
        <w:lang w:eastAsia="en-AU"/>
      </w:rPr>
      <mc:AlternateContent>
        <mc:Choice Requires="wps">
          <w:drawing>
            <wp:anchor distT="0" distB="0" distL="114300" distR="114300" simplePos="0" relativeHeight="251660288" behindDoc="1" locked="0" layoutInCell="0" allowOverlap="1" wp14:anchorId="1A07A5B1" wp14:editId="4E13FDFB">
              <wp:simplePos x="0" y="0"/>
              <wp:positionH relativeFrom="margin">
                <wp:align>center</wp:align>
              </wp:positionH>
              <wp:positionV relativeFrom="margin">
                <wp:align>center</wp:align>
              </wp:positionV>
              <wp:extent cx="7481570" cy="598170"/>
              <wp:effectExtent l="0" t="2381250" r="0" b="23926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598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38A" w:rsidRDefault="005E038A" w:rsidP="00CC39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4th Draft 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07A5B1" id="_x0000_t202" coordsize="21600,21600" o:spt="202" path="m,l,21600r21600,l21600,xe">
              <v:stroke joinstyle="miter"/>
              <v:path gradientshapeok="t" o:connecttype="rect"/>
            </v:shapetype>
            <v:shape id="Text Box 5" o:spid="_x0000_s1027" type="#_x0000_t202" style="position:absolute;margin-left:0;margin-top:0;width:589.1pt;height:47.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" o:allowincell="f" filled="f" stroked="f">
              <v:stroke joinstyle="round"/>
              <o:lock v:ext="edit" shapetype="t"/>
              <v:textbox style="mso-fit-shape-to-text:t">
                <w:txbxContent>
                  <w:p w:rsidR="005E038A" w:rsidRDefault="005E038A" w:rsidP="00CC39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4th Draft Without Prejudice</w:t>
                    </w:r>
                  </w:p>
                </w:txbxContent>
              </v:textbox>
              <w10:wrap anchorx="margin" anchory="margin"/>
            </v:shape>
          </w:pict>
        </mc:Fallback>
      </mc:AlternateContent>
    </w:r>
    <w:r w:rsidRPr="001D4E96">
      <w:rPr>
        <w:rFonts w:cs="Arial"/>
        <w:sz w:val="18"/>
        <w:szCs w:val="20"/>
      </w:rPr>
      <w:t>Reconnect Operation</w:t>
    </w:r>
    <w:r>
      <w:rPr>
        <w:rFonts w:cs="Arial"/>
        <w:sz w:val="18"/>
        <w:szCs w:val="20"/>
      </w:rPr>
      <w:t>al</w:t>
    </w:r>
    <w:r w:rsidRPr="001D4E96">
      <w:rPr>
        <w:rFonts w:cs="Arial"/>
        <w:sz w:val="18"/>
        <w:szCs w:val="20"/>
      </w:rPr>
      <w:t xml:space="preserve"> Guidelines 201</w:t>
    </w:r>
    <w:r>
      <w:rPr>
        <w:rFonts w:cs="Arial"/>
        <w:sz w:val="18"/>
        <w:szCs w:val="20"/>
      </w:rPr>
      <w:t>8</w:t>
    </w:r>
    <w:r w:rsidRPr="001D4E96">
      <w:rPr>
        <w:rFonts w:cs="Arial"/>
        <w:sz w:val="18"/>
        <w:szCs w:val="20"/>
      </w:rPr>
      <w:t>-</w:t>
    </w:r>
    <w:r>
      <w:rPr>
        <w:rFonts w:cs="Arial"/>
        <w:sz w:val="18"/>
        <w:szCs w:val="20"/>
      </w:rPr>
      <w:t>21</w:t>
    </w:r>
    <w:r>
      <w:rPr>
        <w:rFonts w:cs="Arial"/>
        <w:sz w:val="18"/>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8A" w:rsidRDefault="005E038A">
    <w:pPr>
      <w:pStyle w:val="Header"/>
    </w:pPr>
  </w:p>
  <w:p w:rsidR="005E038A" w:rsidRDefault="005E038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8A" w:rsidRPr="001D4E96" w:rsidRDefault="005E038A" w:rsidP="001D4E96">
    <w:pPr>
      <w:pStyle w:val="Footer"/>
      <w:tabs>
        <w:tab w:val="clear" w:pos="4513"/>
      </w:tabs>
      <w:rPr>
        <w:rFonts w:cs="Arial"/>
        <w:sz w:val="18"/>
        <w:szCs w:val="20"/>
      </w:rPr>
    </w:pPr>
    <w:r w:rsidRPr="001D4E96">
      <w:rPr>
        <w:rFonts w:cs="Arial"/>
        <w:sz w:val="18"/>
        <w:szCs w:val="20"/>
      </w:rPr>
      <w:t>Reconnect Operation</w:t>
    </w:r>
    <w:r>
      <w:rPr>
        <w:rFonts w:cs="Arial"/>
        <w:sz w:val="18"/>
        <w:szCs w:val="20"/>
      </w:rPr>
      <w:t>al</w:t>
    </w:r>
    <w:r w:rsidRPr="001D4E96">
      <w:rPr>
        <w:rFonts w:cs="Arial"/>
        <w:sz w:val="18"/>
        <w:szCs w:val="20"/>
      </w:rPr>
      <w:t xml:space="preserve"> Guidelines 201</w:t>
    </w:r>
    <w:r>
      <w:rPr>
        <w:rFonts w:cs="Arial"/>
        <w:sz w:val="18"/>
        <w:szCs w:val="20"/>
      </w:rPr>
      <w:t>8</w:t>
    </w:r>
    <w:r w:rsidRPr="001D4E96">
      <w:rPr>
        <w:rFonts w:cs="Arial"/>
        <w:sz w:val="18"/>
        <w:szCs w:val="20"/>
      </w:rPr>
      <w:t>-</w:t>
    </w:r>
    <w:r>
      <w:rPr>
        <w:rFonts w:cs="Arial"/>
        <w:sz w:val="18"/>
        <w:szCs w:val="20"/>
      </w:rPr>
      <w:t>21</w:t>
    </w:r>
    <w:r>
      <w:rPr>
        <w:rFonts w:cs="Arial"/>
        <w:sz w:val="18"/>
        <w:szCs w:val="20"/>
      </w:rPr>
      <w:tab/>
    </w:r>
  </w:p>
  <w:p w:rsidR="005E038A" w:rsidRDefault="005E038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8A" w:rsidRDefault="005E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5E5"/>
    <w:multiLevelType w:val="hybridMultilevel"/>
    <w:tmpl w:val="8F34458A"/>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37475"/>
    <w:multiLevelType w:val="hybridMultilevel"/>
    <w:tmpl w:val="DC183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54768"/>
    <w:multiLevelType w:val="hybridMultilevel"/>
    <w:tmpl w:val="2EB8B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420AC9"/>
    <w:multiLevelType w:val="multilevel"/>
    <w:tmpl w:val="7C5A092E"/>
    <w:lvl w:ilvl="0">
      <w:start w:val="1"/>
      <w:numFmt w:val="decimal"/>
      <w:pStyle w:val="Heading1"/>
      <w:lvlText w:val="%1."/>
      <w:lvlJc w:val="left"/>
      <w:pPr>
        <w:ind w:left="360" w:hanging="360"/>
      </w:pPr>
      <w:rPr>
        <w:rFonts w:hint="default"/>
        <w:color w:val="auto"/>
        <w:kern w:val="16"/>
        <w:position w:val="0"/>
        <w:u w:val="none"/>
        <w14:stylisticSets>
          <w14:styleSet w14:id="1"/>
        </w14:stylisticSets>
        <w14:cntxtAlts/>
      </w:rPr>
    </w:lvl>
    <w:lvl w:ilvl="1">
      <w:start w:val="1"/>
      <w:numFmt w:val="decimal"/>
      <w:pStyle w:val="Heading2"/>
      <w:isLgl/>
      <w:lvlText w:val="%1.%2"/>
      <w:lvlJc w:val="left"/>
      <w:pPr>
        <w:ind w:left="5823" w:hanging="43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4" w15:restartNumberingAfterBreak="0">
    <w:nsid w:val="19A0390D"/>
    <w:multiLevelType w:val="hybridMultilevel"/>
    <w:tmpl w:val="83ACC7C8"/>
    <w:lvl w:ilvl="0" w:tplc="E80C95CE">
      <w:start w:val="1"/>
      <w:numFmt w:val="bullet"/>
      <w:pStyle w:val="ListParagraph"/>
      <w:lvlText w:val=""/>
      <w:lvlJc w:val="left"/>
      <w:pPr>
        <w:ind w:left="360" w:hanging="360"/>
      </w:pPr>
      <w:rPr>
        <w:rFonts w:ascii="Symbol" w:hAnsi="Symbol" w:hint="default"/>
      </w:rPr>
    </w:lvl>
    <w:lvl w:ilvl="1" w:tplc="72DA7E86">
      <w:start w:val="6"/>
      <w:numFmt w:val="bullet"/>
      <w:pStyle w:val="ListParagraph2"/>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6C265A"/>
    <w:multiLevelType w:val="hybridMultilevel"/>
    <w:tmpl w:val="6D54AB5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3977CE"/>
    <w:multiLevelType w:val="hybridMultilevel"/>
    <w:tmpl w:val="E0B0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B71633"/>
    <w:multiLevelType w:val="hybridMultilevel"/>
    <w:tmpl w:val="342E3F14"/>
    <w:lvl w:ilvl="0" w:tplc="B2703C88">
      <w:start w:val="1"/>
      <w:numFmt w:val="bullet"/>
      <w:pStyle w:val="dotpoint1"/>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622BE"/>
    <w:multiLevelType w:val="hybridMultilevel"/>
    <w:tmpl w:val="7AAA3108"/>
    <w:lvl w:ilvl="0" w:tplc="0C090001">
      <w:start w:val="1"/>
      <w:numFmt w:val="bullet"/>
      <w:lvlText w:val=""/>
      <w:lvlJc w:val="left"/>
      <w:pPr>
        <w:tabs>
          <w:tab w:val="num" w:pos="720"/>
        </w:tabs>
        <w:ind w:left="720" w:hanging="360"/>
      </w:pPr>
      <w:rPr>
        <w:rFonts w:ascii="Symbol" w:hAnsi="Symbol" w:hint="default"/>
      </w:rPr>
    </w:lvl>
    <w:lvl w:ilvl="1" w:tplc="C7BC0A9C">
      <w:start w:val="6"/>
      <w:numFmt w:val="bullet"/>
      <w:lvlText w:val="-"/>
      <w:lvlJc w:val="left"/>
      <w:pPr>
        <w:tabs>
          <w:tab w:val="num" w:pos="1800"/>
        </w:tabs>
        <w:ind w:left="1800" w:hanging="72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C1373"/>
    <w:multiLevelType w:val="hybridMultilevel"/>
    <w:tmpl w:val="BCD606B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26025"/>
    <w:multiLevelType w:val="hybridMultilevel"/>
    <w:tmpl w:val="82EE5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B33DA1"/>
    <w:multiLevelType w:val="hybridMultilevel"/>
    <w:tmpl w:val="EF16B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9"/>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4"/>
  </w:num>
  <w:num w:numId="12">
    <w:abstractNumId w:val="3"/>
  </w:num>
  <w:num w:numId="13">
    <w:abstractNumId w:val="3"/>
  </w:num>
  <w:num w:numId="14">
    <w:abstractNumId w:val="4"/>
  </w:num>
  <w:num w:numId="15">
    <w:abstractNumId w:val="5"/>
  </w:num>
  <w:num w:numId="16">
    <w:abstractNumId w:val="4"/>
  </w:num>
  <w:num w:numId="17">
    <w:abstractNumId w:val="11"/>
  </w:num>
  <w:num w:numId="18">
    <w:abstractNumId w:val="4"/>
  </w:num>
  <w:num w:numId="19">
    <w:abstractNumId w:val="3"/>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38"/>
    <w:rsid w:val="000030B0"/>
    <w:rsid w:val="00004E0C"/>
    <w:rsid w:val="0001014A"/>
    <w:rsid w:val="000104A5"/>
    <w:rsid w:val="00010E6E"/>
    <w:rsid w:val="00011E2A"/>
    <w:rsid w:val="000134D7"/>
    <w:rsid w:val="00013669"/>
    <w:rsid w:val="00013A67"/>
    <w:rsid w:val="00014C6E"/>
    <w:rsid w:val="00021FBD"/>
    <w:rsid w:val="00022041"/>
    <w:rsid w:val="00027344"/>
    <w:rsid w:val="0002773A"/>
    <w:rsid w:val="00032AB6"/>
    <w:rsid w:val="000331C3"/>
    <w:rsid w:val="00033D4C"/>
    <w:rsid w:val="00036468"/>
    <w:rsid w:val="00041D3C"/>
    <w:rsid w:val="000432A8"/>
    <w:rsid w:val="0004408D"/>
    <w:rsid w:val="0004700C"/>
    <w:rsid w:val="00050003"/>
    <w:rsid w:val="000522B7"/>
    <w:rsid w:val="00064294"/>
    <w:rsid w:val="00064E7E"/>
    <w:rsid w:val="000659F4"/>
    <w:rsid w:val="00067EF6"/>
    <w:rsid w:val="000718A8"/>
    <w:rsid w:val="00081279"/>
    <w:rsid w:val="000917C5"/>
    <w:rsid w:val="00094180"/>
    <w:rsid w:val="000A019E"/>
    <w:rsid w:val="000B679E"/>
    <w:rsid w:val="000B684F"/>
    <w:rsid w:val="000C6089"/>
    <w:rsid w:val="000C7517"/>
    <w:rsid w:val="000D0AAA"/>
    <w:rsid w:val="000D1F5D"/>
    <w:rsid w:val="000D475E"/>
    <w:rsid w:val="000D64F5"/>
    <w:rsid w:val="000D692A"/>
    <w:rsid w:val="000D77DD"/>
    <w:rsid w:val="000E431E"/>
    <w:rsid w:val="000E4A6C"/>
    <w:rsid w:val="000E78B5"/>
    <w:rsid w:val="000F37DB"/>
    <w:rsid w:val="000F4500"/>
    <w:rsid w:val="001002F0"/>
    <w:rsid w:val="00100D24"/>
    <w:rsid w:val="001015D8"/>
    <w:rsid w:val="00101D61"/>
    <w:rsid w:val="00102CD9"/>
    <w:rsid w:val="001048E3"/>
    <w:rsid w:val="00105214"/>
    <w:rsid w:val="00105530"/>
    <w:rsid w:val="001075D7"/>
    <w:rsid w:val="00107A3F"/>
    <w:rsid w:val="001103A4"/>
    <w:rsid w:val="00111623"/>
    <w:rsid w:val="001126DA"/>
    <w:rsid w:val="00112AD5"/>
    <w:rsid w:val="00122112"/>
    <w:rsid w:val="00134B52"/>
    <w:rsid w:val="001354E1"/>
    <w:rsid w:val="00135A71"/>
    <w:rsid w:val="00135A82"/>
    <w:rsid w:val="00135ECD"/>
    <w:rsid w:val="00140018"/>
    <w:rsid w:val="00141AA8"/>
    <w:rsid w:val="001428EE"/>
    <w:rsid w:val="001435C5"/>
    <w:rsid w:val="00147289"/>
    <w:rsid w:val="0015187F"/>
    <w:rsid w:val="0015241F"/>
    <w:rsid w:val="0015549E"/>
    <w:rsid w:val="0015569E"/>
    <w:rsid w:val="001570A8"/>
    <w:rsid w:val="00166F14"/>
    <w:rsid w:val="00171390"/>
    <w:rsid w:val="00173E60"/>
    <w:rsid w:val="00174CBF"/>
    <w:rsid w:val="00192470"/>
    <w:rsid w:val="00193329"/>
    <w:rsid w:val="00194288"/>
    <w:rsid w:val="00194B94"/>
    <w:rsid w:val="001967B3"/>
    <w:rsid w:val="00197C3A"/>
    <w:rsid w:val="001A0AB3"/>
    <w:rsid w:val="001A0FEE"/>
    <w:rsid w:val="001A2E74"/>
    <w:rsid w:val="001A5588"/>
    <w:rsid w:val="001B18BF"/>
    <w:rsid w:val="001B477C"/>
    <w:rsid w:val="001B77C1"/>
    <w:rsid w:val="001C1B37"/>
    <w:rsid w:val="001C49A2"/>
    <w:rsid w:val="001C7194"/>
    <w:rsid w:val="001D3A1C"/>
    <w:rsid w:val="001D4E96"/>
    <w:rsid w:val="001D5253"/>
    <w:rsid w:val="001E1538"/>
    <w:rsid w:val="001E19D7"/>
    <w:rsid w:val="001E2B34"/>
    <w:rsid w:val="001E324B"/>
    <w:rsid w:val="001E630D"/>
    <w:rsid w:val="001F0CD7"/>
    <w:rsid w:val="001F2867"/>
    <w:rsid w:val="00200E52"/>
    <w:rsid w:val="002027CB"/>
    <w:rsid w:val="00202F6B"/>
    <w:rsid w:val="0020428A"/>
    <w:rsid w:val="002074D7"/>
    <w:rsid w:val="00214D63"/>
    <w:rsid w:val="002155B1"/>
    <w:rsid w:val="0021746B"/>
    <w:rsid w:val="00220D91"/>
    <w:rsid w:val="002235C2"/>
    <w:rsid w:val="002312CE"/>
    <w:rsid w:val="0023139C"/>
    <w:rsid w:val="002356B1"/>
    <w:rsid w:val="00240A75"/>
    <w:rsid w:val="00240AA6"/>
    <w:rsid w:val="002433A1"/>
    <w:rsid w:val="002448F9"/>
    <w:rsid w:val="00251CB8"/>
    <w:rsid w:val="00256651"/>
    <w:rsid w:val="0026346C"/>
    <w:rsid w:val="00263856"/>
    <w:rsid w:val="00265601"/>
    <w:rsid w:val="00266D01"/>
    <w:rsid w:val="002706C2"/>
    <w:rsid w:val="002746BA"/>
    <w:rsid w:val="002809DE"/>
    <w:rsid w:val="002841B3"/>
    <w:rsid w:val="00295C94"/>
    <w:rsid w:val="002A068F"/>
    <w:rsid w:val="002A3D9B"/>
    <w:rsid w:val="002A3F50"/>
    <w:rsid w:val="002A5C96"/>
    <w:rsid w:val="002A6D26"/>
    <w:rsid w:val="002B6BF1"/>
    <w:rsid w:val="002C4498"/>
    <w:rsid w:val="002C54C3"/>
    <w:rsid w:val="002C6143"/>
    <w:rsid w:val="002C6618"/>
    <w:rsid w:val="002D2057"/>
    <w:rsid w:val="002D4A9A"/>
    <w:rsid w:val="002D5DAF"/>
    <w:rsid w:val="002D65C2"/>
    <w:rsid w:val="002D799C"/>
    <w:rsid w:val="002D7DAC"/>
    <w:rsid w:val="002E1725"/>
    <w:rsid w:val="002E1C6E"/>
    <w:rsid w:val="002E66A1"/>
    <w:rsid w:val="002E7990"/>
    <w:rsid w:val="002F144E"/>
    <w:rsid w:val="002F436E"/>
    <w:rsid w:val="002F4F90"/>
    <w:rsid w:val="00300D32"/>
    <w:rsid w:val="00304A8B"/>
    <w:rsid w:val="00305233"/>
    <w:rsid w:val="003063E0"/>
    <w:rsid w:val="0031117D"/>
    <w:rsid w:val="00311A91"/>
    <w:rsid w:val="003146E4"/>
    <w:rsid w:val="00316331"/>
    <w:rsid w:val="00321C5A"/>
    <w:rsid w:val="00324FF8"/>
    <w:rsid w:val="003267E6"/>
    <w:rsid w:val="0032727D"/>
    <w:rsid w:val="00327716"/>
    <w:rsid w:val="00327902"/>
    <w:rsid w:val="00332F60"/>
    <w:rsid w:val="00333A0B"/>
    <w:rsid w:val="00334D84"/>
    <w:rsid w:val="0034011B"/>
    <w:rsid w:val="0034310E"/>
    <w:rsid w:val="00350D61"/>
    <w:rsid w:val="003518D3"/>
    <w:rsid w:val="00351C95"/>
    <w:rsid w:val="00353FD9"/>
    <w:rsid w:val="00354889"/>
    <w:rsid w:val="003602A8"/>
    <w:rsid w:val="00361D0E"/>
    <w:rsid w:val="00363332"/>
    <w:rsid w:val="00363E20"/>
    <w:rsid w:val="003663A7"/>
    <w:rsid w:val="00367FAE"/>
    <w:rsid w:val="003709A5"/>
    <w:rsid w:val="00370E25"/>
    <w:rsid w:val="00374576"/>
    <w:rsid w:val="003766F0"/>
    <w:rsid w:val="00381D7A"/>
    <w:rsid w:val="00383AA8"/>
    <w:rsid w:val="0039074A"/>
    <w:rsid w:val="00390C5B"/>
    <w:rsid w:val="0039348B"/>
    <w:rsid w:val="00393E00"/>
    <w:rsid w:val="003952E7"/>
    <w:rsid w:val="00396786"/>
    <w:rsid w:val="00397592"/>
    <w:rsid w:val="003A01D5"/>
    <w:rsid w:val="003A392F"/>
    <w:rsid w:val="003A4A8B"/>
    <w:rsid w:val="003A5895"/>
    <w:rsid w:val="003A7E4D"/>
    <w:rsid w:val="003B09D6"/>
    <w:rsid w:val="003B2BB8"/>
    <w:rsid w:val="003B431B"/>
    <w:rsid w:val="003C0752"/>
    <w:rsid w:val="003C6C4A"/>
    <w:rsid w:val="003D08A5"/>
    <w:rsid w:val="003D1140"/>
    <w:rsid w:val="003D34FF"/>
    <w:rsid w:val="003D6028"/>
    <w:rsid w:val="003D64E2"/>
    <w:rsid w:val="003E1072"/>
    <w:rsid w:val="003E21CC"/>
    <w:rsid w:val="003E220A"/>
    <w:rsid w:val="003E7B4A"/>
    <w:rsid w:val="003F08F1"/>
    <w:rsid w:val="003F2A8D"/>
    <w:rsid w:val="00404FA3"/>
    <w:rsid w:val="00406986"/>
    <w:rsid w:val="00407E39"/>
    <w:rsid w:val="00410AD1"/>
    <w:rsid w:val="004127ED"/>
    <w:rsid w:val="004127EF"/>
    <w:rsid w:val="00413159"/>
    <w:rsid w:val="00414613"/>
    <w:rsid w:val="00415B31"/>
    <w:rsid w:val="004160A2"/>
    <w:rsid w:val="00423166"/>
    <w:rsid w:val="004232A3"/>
    <w:rsid w:val="0042377B"/>
    <w:rsid w:val="00431D76"/>
    <w:rsid w:val="00435976"/>
    <w:rsid w:val="00435E24"/>
    <w:rsid w:val="004368A1"/>
    <w:rsid w:val="00440D19"/>
    <w:rsid w:val="0044110C"/>
    <w:rsid w:val="004454F0"/>
    <w:rsid w:val="00446BF0"/>
    <w:rsid w:val="004473BE"/>
    <w:rsid w:val="00450A82"/>
    <w:rsid w:val="004527B7"/>
    <w:rsid w:val="0046079E"/>
    <w:rsid w:val="004632B2"/>
    <w:rsid w:val="0046463C"/>
    <w:rsid w:val="00474064"/>
    <w:rsid w:val="00474226"/>
    <w:rsid w:val="00474C84"/>
    <w:rsid w:val="00480998"/>
    <w:rsid w:val="00480F02"/>
    <w:rsid w:val="00483DFE"/>
    <w:rsid w:val="004858D7"/>
    <w:rsid w:val="00491BA0"/>
    <w:rsid w:val="004932FB"/>
    <w:rsid w:val="004936F8"/>
    <w:rsid w:val="0049400E"/>
    <w:rsid w:val="0049516D"/>
    <w:rsid w:val="00495B49"/>
    <w:rsid w:val="00497362"/>
    <w:rsid w:val="004A7039"/>
    <w:rsid w:val="004B31C8"/>
    <w:rsid w:val="004B54CA"/>
    <w:rsid w:val="004B7AE8"/>
    <w:rsid w:val="004C39A1"/>
    <w:rsid w:val="004C5716"/>
    <w:rsid w:val="004C5CF5"/>
    <w:rsid w:val="004D1D54"/>
    <w:rsid w:val="004D6030"/>
    <w:rsid w:val="004D7344"/>
    <w:rsid w:val="004E513B"/>
    <w:rsid w:val="004E5CBF"/>
    <w:rsid w:val="004E646F"/>
    <w:rsid w:val="004F7FA1"/>
    <w:rsid w:val="00501850"/>
    <w:rsid w:val="00501CA1"/>
    <w:rsid w:val="00502B55"/>
    <w:rsid w:val="00504F3C"/>
    <w:rsid w:val="00504F62"/>
    <w:rsid w:val="00506AF9"/>
    <w:rsid w:val="00511C33"/>
    <w:rsid w:val="005168FB"/>
    <w:rsid w:val="005170B3"/>
    <w:rsid w:val="00520F25"/>
    <w:rsid w:val="005258E6"/>
    <w:rsid w:val="005268F8"/>
    <w:rsid w:val="005306B3"/>
    <w:rsid w:val="00531780"/>
    <w:rsid w:val="005318C0"/>
    <w:rsid w:val="00531987"/>
    <w:rsid w:val="00542DA3"/>
    <w:rsid w:val="0054647B"/>
    <w:rsid w:val="00547BE6"/>
    <w:rsid w:val="00552753"/>
    <w:rsid w:val="005533AF"/>
    <w:rsid w:val="00555931"/>
    <w:rsid w:val="0055778F"/>
    <w:rsid w:val="005614D1"/>
    <w:rsid w:val="00563443"/>
    <w:rsid w:val="00563C86"/>
    <w:rsid w:val="00563D76"/>
    <w:rsid w:val="00564172"/>
    <w:rsid w:val="0056430F"/>
    <w:rsid w:val="00564D40"/>
    <w:rsid w:val="005653FF"/>
    <w:rsid w:val="005713A4"/>
    <w:rsid w:val="005719E9"/>
    <w:rsid w:val="0057622B"/>
    <w:rsid w:val="005775B5"/>
    <w:rsid w:val="00581E2A"/>
    <w:rsid w:val="00581F5B"/>
    <w:rsid w:val="00582F98"/>
    <w:rsid w:val="0058338A"/>
    <w:rsid w:val="005876A4"/>
    <w:rsid w:val="005901B7"/>
    <w:rsid w:val="005904D2"/>
    <w:rsid w:val="00594AA4"/>
    <w:rsid w:val="00595DD6"/>
    <w:rsid w:val="00597803"/>
    <w:rsid w:val="005A28AF"/>
    <w:rsid w:val="005A2952"/>
    <w:rsid w:val="005A32A0"/>
    <w:rsid w:val="005A3593"/>
    <w:rsid w:val="005A442E"/>
    <w:rsid w:val="005A50F2"/>
    <w:rsid w:val="005B042D"/>
    <w:rsid w:val="005B14FF"/>
    <w:rsid w:val="005B188C"/>
    <w:rsid w:val="005B4EE7"/>
    <w:rsid w:val="005B6C58"/>
    <w:rsid w:val="005B741A"/>
    <w:rsid w:val="005C37B6"/>
    <w:rsid w:val="005C3AA9"/>
    <w:rsid w:val="005C489C"/>
    <w:rsid w:val="005D160B"/>
    <w:rsid w:val="005D300C"/>
    <w:rsid w:val="005D3734"/>
    <w:rsid w:val="005D5985"/>
    <w:rsid w:val="005D6790"/>
    <w:rsid w:val="005D6AD5"/>
    <w:rsid w:val="005D704B"/>
    <w:rsid w:val="005D73FD"/>
    <w:rsid w:val="005D7557"/>
    <w:rsid w:val="005E038A"/>
    <w:rsid w:val="005E1A85"/>
    <w:rsid w:val="005E1EDA"/>
    <w:rsid w:val="005E2FA0"/>
    <w:rsid w:val="005E3815"/>
    <w:rsid w:val="005E495D"/>
    <w:rsid w:val="005E65CF"/>
    <w:rsid w:val="005F0395"/>
    <w:rsid w:val="005F0536"/>
    <w:rsid w:val="005F5B2A"/>
    <w:rsid w:val="005F6C3D"/>
    <w:rsid w:val="005F76D0"/>
    <w:rsid w:val="00600698"/>
    <w:rsid w:val="00604084"/>
    <w:rsid w:val="00604E65"/>
    <w:rsid w:val="00605474"/>
    <w:rsid w:val="00606401"/>
    <w:rsid w:val="00607A91"/>
    <w:rsid w:val="00615182"/>
    <w:rsid w:val="006167D2"/>
    <w:rsid w:val="00630B1B"/>
    <w:rsid w:val="0063100C"/>
    <w:rsid w:val="0063136E"/>
    <w:rsid w:val="0063282A"/>
    <w:rsid w:val="00633869"/>
    <w:rsid w:val="00634DFF"/>
    <w:rsid w:val="00640D33"/>
    <w:rsid w:val="00641681"/>
    <w:rsid w:val="006441D2"/>
    <w:rsid w:val="006509A3"/>
    <w:rsid w:val="006545E9"/>
    <w:rsid w:val="00654C8A"/>
    <w:rsid w:val="00660E89"/>
    <w:rsid w:val="00663934"/>
    <w:rsid w:val="0066663B"/>
    <w:rsid w:val="00666BA4"/>
    <w:rsid w:val="006675C4"/>
    <w:rsid w:val="00670E71"/>
    <w:rsid w:val="006739E8"/>
    <w:rsid w:val="00675B90"/>
    <w:rsid w:val="0067668D"/>
    <w:rsid w:val="00684496"/>
    <w:rsid w:val="0069192C"/>
    <w:rsid w:val="0069239F"/>
    <w:rsid w:val="00693D12"/>
    <w:rsid w:val="006A07C3"/>
    <w:rsid w:val="006A4CE7"/>
    <w:rsid w:val="006A7B42"/>
    <w:rsid w:val="006B2364"/>
    <w:rsid w:val="006B4926"/>
    <w:rsid w:val="006C01C4"/>
    <w:rsid w:val="006C3140"/>
    <w:rsid w:val="006C578B"/>
    <w:rsid w:val="006C58D5"/>
    <w:rsid w:val="006C5CF4"/>
    <w:rsid w:val="006D2CBF"/>
    <w:rsid w:val="006D4651"/>
    <w:rsid w:val="006D68A1"/>
    <w:rsid w:val="006D6D55"/>
    <w:rsid w:val="006D6D97"/>
    <w:rsid w:val="006E3071"/>
    <w:rsid w:val="006E49B2"/>
    <w:rsid w:val="006E5784"/>
    <w:rsid w:val="006E67E5"/>
    <w:rsid w:val="006E6825"/>
    <w:rsid w:val="006E71F1"/>
    <w:rsid w:val="006F01E0"/>
    <w:rsid w:val="006F048B"/>
    <w:rsid w:val="006F0858"/>
    <w:rsid w:val="006F092C"/>
    <w:rsid w:val="006F0BEB"/>
    <w:rsid w:val="006F124B"/>
    <w:rsid w:val="006F2E76"/>
    <w:rsid w:val="006F49E9"/>
    <w:rsid w:val="00701C07"/>
    <w:rsid w:val="007057B8"/>
    <w:rsid w:val="007064D9"/>
    <w:rsid w:val="00706CC9"/>
    <w:rsid w:val="00707BEA"/>
    <w:rsid w:val="0071489D"/>
    <w:rsid w:val="00714C1E"/>
    <w:rsid w:val="0071687D"/>
    <w:rsid w:val="007255AA"/>
    <w:rsid w:val="00725962"/>
    <w:rsid w:val="007262C7"/>
    <w:rsid w:val="00730341"/>
    <w:rsid w:val="00732C73"/>
    <w:rsid w:val="00732E46"/>
    <w:rsid w:val="0073649E"/>
    <w:rsid w:val="00743663"/>
    <w:rsid w:val="00747EFA"/>
    <w:rsid w:val="007608EE"/>
    <w:rsid w:val="00770C33"/>
    <w:rsid w:val="0078076C"/>
    <w:rsid w:val="007824CF"/>
    <w:rsid w:val="00785261"/>
    <w:rsid w:val="007911C0"/>
    <w:rsid w:val="007911C2"/>
    <w:rsid w:val="00794480"/>
    <w:rsid w:val="007968EE"/>
    <w:rsid w:val="007A1795"/>
    <w:rsid w:val="007A233E"/>
    <w:rsid w:val="007A51F2"/>
    <w:rsid w:val="007A751D"/>
    <w:rsid w:val="007A7B04"/>
    <w:rsid w:val="007A7DC5"/>
    <w:rsid w:val="007B0256"/>
    <w:rsid w:val="007B0FF7"/>
    <w:rsid w:val="007B13D5"/>
    <w:rsid w:val="007B38A2"/>
    <w:rsid w:val="007B5B34"/>
    <w:rsid w:val="007B5E7F"/>
    <w:rsid w:val="007B73E9"/>
    <w:rsid w:val="007C79E6"/>
    <w:rsid w:val="007D3C4E"/>
    <w:rsid w:val="007D4062"/>
    <w:rsid w:val="007D6D93"/>
    <w:rsid w:val="007E11A2"/>
    <w:rsid w:val="007E299B"/>
    <w:rsid w:val="007E5AA9"/>
    <w:rsid w:val="007E6CAA"/>
    <w:rsid w:val="007E75A2"/>
    <w:rsid w:val="007F2089"/>
    <w:rsid w:val="007F36B5"/>
    <w:rsid w:val="007F3C2A"/>
    <w:rsid w:val="007F7C0D"/>
    <w:rsid w:val="00801770"/>
    <w:rsid w:val="00804E98"/>
    <w:rsid w:val="00807422"/>
    <w:rsid w:val="00810460"/>
    <w:rsid w:val="00812C28"/>
    <w:rsid w:val="008141B0"/>
    <w:rsid w:val="00815496"/>
    <w:rsid w:val="00820735"/>
    <w:rsid w:val="008217D4"/>
    <w:rsid w:val="00822ADC"/>
    <w:rsid w:val="0082372C"/>
    <w:rsid w:val="008265CF"/>
    <w:rsid w:val="008275E1"/>
    <w:rsid w:val="00830C6B"/>
    <w:rsid w:val="0083161D"/>
    <w:rsid w:val="00832936"/>
    <w:rsid w:val="00835C3B"/>
    <w:rsid w:val="00837230"/>
    <w:rsid w:val="008403C9"/>
    <w:rsid w:val="00840D61"/>
    <w:rsid w:val="00841477"/>
    <w:rsid w:val="00844249"/>
    <w:rsid w:val="00844554"/>
    <w:rsid w:val="00844FA9"/>
    <w:rsid w:val="008457BC"/>
    <w:rsid w:val="00853616"/>
    <w:rsid w:val="00854878"/>
    <w:rsid w:val="00854BC9"/>
    <w:rsid w:val="00855912"/>
    <w:rsid w:val="00855B35"/>
    <w:rsid w:val="00857083"/>
    <w:rsid w:val="0086172D"/>
    <w:rsid w:val="00866F44"/>
    <w:rsid w:val="0088084E"/>
    <w:rsid w:val="00881F8B"/>
    <w:rsid w:val="00882998"/>
    <w:rsid w:val="00882AA1"/>
    <w:rsid w:val="00883A74"/>
    <w:rsid w:val="00884AEE"/>
    <w:rsid w:val="0088736E"/>
    <w:rsid w:val="0089192E"/>
    <w:rsid w:val="008929A6"/>
    <w:rsid w:val="0089586A"/>
    <w:rsid w:val="008A0942"/>
    <w:rsid w:val="008A1589"/>
    <w:rsid w:val="008A1D4C"/>
    <w:rsid w:val="008A6838"/>
    <w:rsid w:val="008B4274"/>
    <w:rsid w:val="008B5ACD"/>
    <w:rsid w:val="008C006D"/>
    <w:rsid w:val="008C0DFD"/>
    <w:rsid w:val="008C1A35"/>
    <w:rsid w:val="008C32EC"/>
    <w:rsid w:val="008C44F5"/>
    <w:rsid w:val="008D063D"/>
    <w:rsid w:val="008D1C12"/>
    <w:rsid w:val="008D7C7D"/>
    <w:rsid w:val="008E17F0"/>
    <w:rsid w:val="008E2002"/>
    <w:rsid w:val="008E5DF7"/>
    <w:rsid w:val="008E6548"/>
    <w:rsid w:val="008F4DB4"/>
    <w:rsid w:val="008F6D02"/>
    <w:rsid w:val="008F6F8E"/>
    <w:rsid w:val="008F73C1"/>
    <w:rsid w:val="008F7F40"/>
    <w:rsid w:val="0090041F"/>
    <w:rsid w:val="00901AF5"/>
    <w:rsid w:val="009023B7"/>
    <w:rsid w:val="00903C1E"/>
    <w:rsid w:val="0090576F"/>
    <w:rsid w:val="009069B6"/>
    <w:rsid w:val="009134D3"/>
    <w:rsid w:val="00914AA1"/>
    <w:rsid w:val="0091561B"/>
    <w:rsid w:val="00917E4B"/>
    <w:rsid w:val="00917FCF"/>
    <w:rsid w:val="00921359"/>
    <w:rsid w:val="00921CA9"/>
    <w:rsid w:val="009225F0"/>
    <w:rsid w:val="009235B9"/>
    <w:rsid w:val="00926CBE"/>
    <w:rsid w:val="009322E7"/>
    <w:rsid w:val="00942945"/>
    <w:rsid w:val="0094382C"/>
    <w:rsid w:val="00944166"/>
    <w:rsid w:val="0094446B"/>
    <w:rsid w:val="009454EB"/>
    <w:rsid w:val="0094683D"/>
    <w:rsid w:val="0095122D"/>
    <w:rsid w:val="0095419D"/>
    <w:rsid w:val="00954273"/>
    <w:rsid w:val="0096382E"/>
    <w:rsid w:val="00967DF0"/>
    <w:rsid w:val="00972056"/>
    <w:rsid w:val="009768A1"/>
    <w:rsid w:val="00976EF6"/>
    <w:rsid w:val="00977E23"/>
    <w:rsid w:val="00981107"/>
    <w:rsid w:val="00982103"/>
    <w:rsid w:val="00983C10"/>
    <w:rsid w:val="00985B71"/>
    <w:rsid w:val="009910B5"/>
    <w:rsid w:val="00995DD4"/>
    <w:rsid w:val="009960C8"/>
    <w:rsid w:val="009A1076"/>
    <w:rsid w:val="009A2056"/>
    <w:rsid w:val="009A38D6"/>
    <w:rsid w:val="009B04D8"/>
    <w:rsid w:val="009B274B"/>
    <w:rsid w:val="009B347C"/>
    <w:rsid w:val="009B4A1D"/>
    <w:rsid w:val="009C3D9A"/>
    <w:rsid w:val="009C70EA"/>
    <w:rsid w:val="009C7FF9"/>
    <w:rsid w:val="009D065B"/>
    <w:rsid w:val="009D0914"/>
    <w:rsid w:val="009D0FC6"/>
    <w:rsid w:val="009D266C"/>
    <w:rsid w:val="009D2ECA"/>
    <w:rsid w:val="009D2EE1"/>
    <w:rsid w:val="009D4786"/>
    <w:rsid w:val="009D49DC"/>
    <w:rsid w:val="009D7572"/>
    <w:rsid w:val="009E19B8"/>
    <w:rsid w:val="009E3A9B"/>
    <w:rsid w:val="009E5699"/>
    <w:rsid w:val="009E7BC8"/>
    <w:rsid w:val="009F0D14"/>
    <w:rsid w:val="009F1247"/>
    <w:rsid w:val="009F14EC"/>
    <w:rsid w:val="009F4597"/>
    <w:rsid w:val="009F5F40"/>
    <w:rsid w:val="009F6571"/>
    <w:rsid w:val="009F7CBA"/>
    <w:rsid w:val="00A03880"/>
    <w:rsid w:val="00A05ADB"/>
    <w:rsid w:val="00A066F1"/>
    <w:rsid w:val="00A0725F"/>
    <w:rsid w:val="00A1076F"/>
    <w:rsid w:val="00A10F1F"/>
    <w:rsid w:val="00A123C6"/>
    <w:rsid w:val="00A132FE"/>
    <w:rsid w:val="00A1501A"/>
    <w:rsid w:val="00A15390"/>
    <w:rsid w:val="00A15CCB"/>
    <w:rsid w:val="00A17C19"/>
    <w:rsid w:val="00A17CB2"/>
    <w:rsid w:val="00A24E73"/>
    <w:rsid w:val="00A2626F"/>
    <w:rsid w:val="00A32302"/>
    <w:rsid w:val="00A3301B"/>
    <w:rsid w:val="00A42FA1"/>
    <w:rsid w:val="00A44E26"/>
    <w:rsid w:val="00A5503E"/>
    <w:rsid w:val="00A55081"/>
    <w:rsid w:val="00A55A5C"/>
    <w:rsid w:val="00A57438"/>
    <w:rsid w:val="00A61B15"/>
    <w:rsid w:val="00A636A5"/>
    <w:rsid w:val="00A71707"/>
    <w:rsid w:val="00A71923"/>
    <w:rsid w:val="00A7214C"/>
    <w:rsid w:val="00A72651"/>
    <w:rsid w:val="00A72D4F"/>
    <w:rsid w:val="00A8135F"/>
    <w:rsid w:val="00A81D84"/>
    <w:rsid w:val="00A84221"/>
    <w:rsid w:val="00AA0484"/>
    <w:rsid w:val="00AA06D5"/>
    <w:rsid w:val="00AA1610"/>
    <w:rsid w:val="00AA2813"/>
    <w:rsid w:val="00AA7CDF"/>
    <w:rsid w:val="00AB07DF"/>
    <w:rsid w:val="00AB20BB"/>
    <w:rsid w:val="00AB37B1"/>
    <w:rsid w:val="00AB4E51"/>
    <w:rsid w:val="00AC1F9D"/>
    <w:rsid w:val="00AC2887"/>
    <w:rsid w:val="00AC40F6"/>
    <w:rsid w:val="00AC642F"/>
    <w:rsid w:val="00AC6C8E"/>
    <w:rsid w:val="00AC7EC0"/>
    <w:rsid w:val="00AD5C68"/>
    <w:rsid w:val="00AD5DB4"/>
    <w:rsid w:val="00AD6944"/>
    <w:rsid w:val="00AE3B1B"/>
    <w:rsid w:val="00AE4101"/>
    <w:rsid w:val="00AE7654"/>
    <w:rsid w:val="00AF2C07"/>
    <w:rsid w:val="00AF5E27"/>
    <w:rsid w:val="00B03C02"/>
    <w:rsid w:val="00B04A4C"/>
    <w:rsid w:val="00B0663E"/>
    <w:rsid w:val="00B1049F"/>
    <w:rsid w:val="00B11025"/>
    <w:rsid w:val="00B13416"/>
    <w:rsid w:val="00B13638"/>
    <w:rsid w:val="00B15E66"/>
    <w:rsid w:val="00B16894"/>
    <w:rsid w:val="00B24698"/>
    <w:rsid w:val="00B30F11"/>
    <w:rsid w:val="00B378BE"/>
    <w:rsid w:val="00B401FB"/>
    <w:rsid w:val="00B42862"/>
    <w:rsid w:val="00B43BCE"/>
    <w:rsid w:val="00B44035"/>
    <w:rsid w:val="00B44B90"/>
    <w:rsid w:val="00B533BD"/>
    <w:rsid w:val="00B56586"/>
    <w:rsid w:val="00B5768D"/>
    <w:rsid w:val="00B607EE"/>
    <w:rsid w:val="00B61CDF"/>
    <w:rsid w:val="00B64B8B"/>
    <w:rsid w:val="00B70E8B"/>
    <w:rsid w:val="00B77FA9"/>
    <w:rsid w:val="00B828D1"/>
    <w:rsid w:val="00B829C0"/>
    <w:rsid w:val="00B85E7D"/>
    <w:rsid w:val="00B9040E"/>
    <w:rsid w:val="00B93229"/>
    <w:rsid w:val="00BA0EB5"/>
    <w:rsid w:val="00BA2DB9"/>
    <w:rsid w:val="00BA421B"/>
    <w:rsid w:val="00BA69B1"/>
    <w:rsid w:val="00BA69B2"/>
    <w:rsid w:val="00BA6EBF"/>
    <w:rsid w:val="00BA7E9A"/>
    <w:rsid w:val="00BB02D6"/>
    <w:rsid w:val="00BB31E4"/>
    <w:rsid w:val="00BB5E08"/>
    <w:rsid w:val="00BC0905"/>
    <w:rsid w:val="00BC447B"/>
    <w:rsid w:val="00BD3A63"/>
    <w:rsid w:val="00BD6544"/>
    <w:rsid w:val="00BE01E2"/>
    <w:rsid w:val="00BE17AA"/>
    <w:rsid w:val="00BE3E0B"/>
    <w:rsid w:val="00BE428C"/>
    <w:rsid w:val="00BE47ED"/>
    <w:rsid w:val="00BE515C"/>
    <w:rsid w:val="00BE6E6C"/>
    <w:rsid w:val="00BE7148"/>
    <w:rsid w:val="00BF138B"/>
    <w:rsid w:val="00BF1DA5"/>
    <w:rsid w:val="00BF4356"/>
    <w:rsid w:val="00BF64C0"/>
    <w:rsid w:val="00BF71BF"/>
    <w:rsid w:val="00BF74D3"/>
    <w:rsid w:val="00C04310"/>
    <w:rsid w:val="00C0566D"/>
    <w:rsid w:val="00C12369"/>
    <w:rsid w:val="00C1363F"/>
    <w:rsid w:val="00C179C6"/>
    <w:rsid w:val="00C17C52"/>
    <w:rsid w:val="00C213C7"/>
    <w:rsid w:val="00C226DA"/>
    <w:rsid w:val="00C252BD"/>
    <w:rsid w:val="00C41B7F"/>
    <w:rsid w:val="00C42194"/>
    <w:rsid w:val="00C501F1"/>
    <w:rsid w:val="00C50C50"/>
    <w:rsid w:val="00C54017"/>
    <w:rsid w:val="00C57640"/>
    <w:rsid w:val="00C66406"/>
    <w:rsid w:val="00C6795E"/>
    <w:rsid w:val="00C72357"/>
    <w:rsid w:val="00C726A0"/>
    <w:rsid w:val="00C766A6"/>
    <w:rsid w:val="00C7765D"/>
    <w:rsid w:val="00C81495"/>
    <w:rsid w:val="00C815EF"/>
    <w:rsid w:val="00C81BC8"/>
    <w:rsid w:val="00C83EBB"/>
    <w:rsid w:val="00C85582"/>
    <w:rsid w:val="00C8657E"/>
    <w:rsid w:val="00C90A88"/>
    <w:rsid w:val="00C956CF"/>
    <w:rsid w:val="00C95BEA"/>
    <w:rsid w:val="00CA35BA"/>
    <w:rsid w:val="00CA5A39"/>
    <w:rsid w:val="00CA76F4"/>
    <w:rsid w:val="00CB5CE0"/>
    <w:rsid w:val="00CC258A"/>
    <w:rsid w:val="00CC39FA"/>
    <w:rsid w:val="00CC68AC"/>
    <w:rsid w:val="00CC6A9B"/>
    <w:rsid w:val="00CC6D0B"/>
    <w:rsid w:val="00CC7D3B"/>
    <w:rsid w:val="00CD58E2"/>
    <w:rsid w:val="00CD7DE8"/>
    <w:rsid w:val="00CE0246"/>
    <w:rsid w:val="00CE3342"/>
    <w:rsid w:val="00CE45A2"/>
    <w:rsid w:val="00CE47BF"/>
    <w:rsid w:val="00CE4E2C"/>
    <w:rsid w:val="00CE6F43"/>
    <w:rsid w:val="00CF143A"/>
    <w:rsid w:val="00CF1AC2"/>
    <w:rsid w:val="00CF537F"/>
    <w:rsid w:val="00CF5CC9"/>
    <w:rsid w:val="00CF7552"/>
    <w:rsid w:val="00D0319F"/>
    <w:rsid w:val="00D044FF"/>
    <w:rsid w:val="00D04957"/>
    <w:rsid w:val="00D04DF2"/>
    <w:rsid w:val="00D105D4"/>
    <w:rsid w:val="00D130EF"/>
    <w:rsid w:val="00D1695E"/>
    <w:rsid w:val="00D17ED7"/>
    <w:rsid w:val="00D24C60"/>
    <w:rsid w:val="00D2536E"/>
    <w:rsid w:val="00D3470A"/>
    <w:rsid w:val="00D44F6D"/>
    <w:rsid w:val="00D5579D"/>
    <w:rsid w:val="00D606FA"/>
    <w:rsid w:val="00D6294E"/>
    <w:rsid w:val="00D66390"/>
    <w:rsid w:val="00D7075C"/>
    <w:rsid w:val="00D714C9"/>
    <w:rsid w:val="00D72403"/>
    <w:rsid w:val="00D744B2"/>
    <w:rsid w:val="00D824E4"/>
    <w:rsid w:val="00D85552"/>
    <w:rsid w:val="00D86865"/>
    <w:rsid w:val="00D905C4"/>
    <w:rsid w:val="00D926DF"/>
    <w:rsid w:val="00D941C6"/>
    <w:rsid w:val="00D9623A"/>
    <w:rsid w:val="00D97A61"/>
    <w:rsid w:val="00DA2B11"/>
    <w:rsid w:val="00DA4484"/>
    <w:rsid w:val="00DA4CB7"/>
    <w:rsid w:val="00DA617A"/>
    <w:rsid w:val="00DA6C3A"/>
    <w:rsid w:val="00DB20CA"/>
    <w:rsid w:val="00DB37E9"/>
    <w:rsid w:val="00DB3B30"/>
    <w:rsid w:val="00DB5B38"/>
    <w:rsid w:val="00DC21E9"/>
    <w:rsid w:val="00DC364C"/>
    <w:rsid w:val="00DC4C2A"/>
    <w:rsid w:val="00DD4005"/>
    <w:rsid w:val="00DD483F"/>
    <w:rsid w:val="00DD6C3E"/>
    <w:rsid w:val="00DD717C"/>
    <w:rsid w:val="00DE537A"/>
    <w:rsid w:val="00DE6030"/>
    <w:rsid w:val="00DE75AA"/>
    <w:rsid w:val="00E057A9"/>
    <w:rsid w:val="00E06269"/>
    <w:rsid w:val="00E12139"/>
    <w:rsid w:val="00E15C5C"/>
    <w:rsid w:val="00E209F6"/>
    <w:rsid w:val="00E20DF8"/>
    <w:rsid w:val="00E24BDF"/>
    <w:rsid w:val="00E3072F"/>
    <w:rsid w:val="00E3429C"/>
    <w:rsid w:val="00E364C1"/>
    <w:rsid w:val="00E36BFB"/>
    <w:rsid w:val="00E42E97"/>
    <w:rsid w:val="00E43669"/>
    <w:rsid w:val="00E4464B"/>
    <w:rsid w:val="00E448D9"/>
    <w:rsid w:val="00E4622B"/>
    <w:rsid w:val="00E52F1B"/>
    <w:rsid w:val="00E547AB"/>
    <w:rsid w:val="00E56D36"/>
    <w:rsid w:val="00E7006D"/>
    <w:rsid w:val="00E71CA9"/>
    <w:rsid w:val="00E750BD"/>
    <w:rsid w:val="00E77C7F"/>
    <w:rsid w:val="00E81D60"/>
    <w:rsid w:val="00E833CF"/>
    <w:rsid w:val="00E8479D"/>
    <w:rsid w:val="00E855F8"/>
    <w:rsid w:val="00E86842"/>
    <w:rsid w:val="00E91C7F"/>
    <w:rsid w:val="00E91F76"/>
    <w:rsid w:val="00E92C56"/>
    <w:rsid w:val="00E93FFA"/>
    <w:rsid w:val="00E948AD"/>
    <w:rsid w:val="00EA245B"/>
    <w:rsid w:val="00EA569F"/>
    <w:rsid w:val="00EA5852"/>
    <w:rsid w:val="00EB4EEB"/>
    <w:rsid w:val="00EB715A"/>
    <w:rsid w:val="00EB76BA"/>
    <w:rsid w:val="00EC254E"/>
    <w:rsid w:val="00ED3008"/>
    <w:rsid w:val="00EE54BB"/>
    <w:rsid w:val="00EE621F"/>
    <w:rsid w:val="00EF24E6"/>
    <w:rsid w:val="00EF6804"/>
    <w:rsid w:val="00EF7A68"/>
    <w:rsid w:val="00F02167"/>
    <w:rsid w:val="00F054BA"/>
    <w:rsid w:val="00F067FF"/>
    <w:rsid w:val="00F06A7A"/>
    <w:rsid w:val="00F16AB9"/>
    <w:rsid w:val="00F20BCA"/>
    <w:rsid w:val="00F20E14"/>
    <w:rsid w:val="00F23030"/>
    <w:rsid w:val="00F230EE"/>
    <w:rsid w:val="00F31325"/>
    <w:rsid w:val="00F34452"/>
    <w:rsid w:val="00F34BDF"/>
    <w:rsid w:val="00F37BEE"/>
    <w:rsid w:val="00F4495E"/>
    <w:rsid w:val="00F44986"/>
    <w:rsid w:val="00F460F2"/>
    <w:rsid w:val="00F46489"/>
    <w:rsid w:val="00F47ECD"/>
    <w:rsid w:val="00F500DB"/>
    <w:rsid w:val="00F50C0F"/>
    <w:rsid w:val="00F53962"/>
    <w:rsid w:val="00F60883"/>
    <w:rsid w:val="00F61551"/>
    <w:rsid w:val="00F615D1"/>
    <w:rsid w:val="00F65699"/>
    <w:rsid w:val="00F724CD"/>
    <w:rsid w:val="00F828F5"/>
    <w:rsid w:val="00F83C43"/>
    <w:rsid w:val="00F86418"/>
    <w:rsid w:val="00F874C2"/>
    <w:rsid w:val="00F9135D"/>
    <w:rsid w:val="00F9171A"/>
    <w:rsid w:val="00F9193D"/>
    <w:rsid w:val="00F93E3A"/>
    <w:rsid w:val="00F95342"/>
    <w:rsid w:val="00FA51C7"/>
    <w:rsid w:val="00FA7297"/>
    <w:rsid w:val="00FC0564"/>
    <w:rsid w:val="00FC349D"/>
    <w:rsid w:val="00FC6BD2"/>
    <w:rsid w:val="00FC7EC4"/>
    <w:rsid w:val="00FD063F"/>
    <w:rsid w:val="00FD0CB6"/>
    <w:rsid w:val="00FD389E"/>
    <w:rsid w:val="00FE0861"/>
    <w:rsid w:val="00FE0C7A"/>
    <w:rsid w:val="00FE22F2"/>
    <w:rsid w:val="00FE448C"/>
    <w:rsid w:val="00FE727C"/>
    <w:rsid w:val="00FE7605"/>
    <w:rsid w:val="00FE7E3C"/>
    <w:rsid w:val="00FF7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3729A"/>
  <w15:docId w15:val="{0AD0AE66-FAA3-497C-9F22-C748AF8E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B1"/>
    <w:rPr>
      <w:rFonts w:ascii="Arial" w:hAnsi="Arial"/>
    </w:rPr>
  </w:style>
  <w:style w:type="paragraph" w:styleId="Heading1">
    <w:name w:val="heading 1"/>
    <w:basedOn w:val="Normal"/>
    <w:next w:val="Normal"/>
    <w:link w:val="Heading1Char"/>
    <w:uiPriority w:val="9"/>
    <w:qFormat/>
    <w:rsid w:val="00582F98"/>
    <w:pPr>
      <w:keepNext/>
      <w:numPr>
        <w:numId w:val="6"/>
      </w:numPr>
      <w:spacing w:before="360" w:after="0"/>
      <w:outlineLvl w:val="0"/>
    </w:pPr>
    <w:rPr>
      <w:rFonts w:eastAsiaTheme="majorEastAsia" w:cs="Arial"/>
      <w:b/>
      <w:bCs/>
      <w:sz w:val="32"/>
      <w:szCs w:val="28"/>
    </w:rPr>
  </w:style>
  <w:style w:type="paragraph" w:styleId="Heading2">
    <w:name w:val="heading 2"/>
    <w:basedOn w:val="Normal"/>
    <w:next w:val="Normal"/>
    <w:link w:val="Heading2Char"/>
    <w:uiPriority w:val="9"/>
    <w:unhideWhenUsed/>
    <w:qFormat/>
    <w:rsid w:val="00582F98"/>
    <w:pPr>
      <w:keepNext/>
      <w:numPr>
        <w:ilvl w:val="1"/>
        <w:numId w:val="6"/>
      </w:numPr>
      <w:spacing w:before="200" w:after="120"/>
      <w:ind w:left="3696"/>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B533BD"/>
    <w:pPr>
      <w:keepNext/>
      <w:spacing w:before="200" w:after="12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F01E0"/>
    <w:p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F98"/>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582F9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B533BD"/>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6F01E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A636A5"/>
    <w:pPr>
      <w:jc w:val="center"/>
    </w:pPr>
    <w:rPr>
      <w:rFonts w:cs="Arial"/>
      <w:b/>
      <w:bCs/>
      <w:sz w:val="72"/>
    </w:rPr>
  </w:style>
  <w:style w:type="character" w:customStyle="1" w:styleId="TitleChar">
    <w:name w:val="Title Char"/>
    <w:basedOn w:val="DefaultParagraphFont"/>
    <w:link w:val="Title"/>
    <w:uiPriority w:val="10"/>
    <w:rsid w:val="00A636A5"/>
    <w:rPr>
      <w:rFonts w:ascii="Arial" w:hAnsi="Arial" w:cs="Arial"/>
      <w:b/>
      <w:bCs/>
      <w:sz w:val="7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link w:val="ListParagraphChar"/>
    <w:uiPriority w:val="34"/>
    <w:qFormat/>
    <w:rsid w:val="00AD5C68"/>
    <w:pPr>
      <w:numPr>
        <w:numId w:val="11"/>
      </w:numPr>
      <w:contextualSpacing/>
    </w:pPr>
    <w:rPr>
      <w:sz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BalloonText">
    <w:name w:val="Balloon Text"/>
    <w:basedOn w:val="Normal"/>
    <w:link w:val="BalloonTextChar"/>
    <w:uiPriority w:val="99"/>
    <w:semiHidden/>
    <w:unhideWhenUsed/>
    <w:rsid w:val="004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84"/>
    <w:rPr>
      <w:rFonts w:ascii="Tahoma" w:hAnsi="Tahoma" w:cs="Tahoma"/>
      <w:sz w:val="16"/>
      <w:szCs w:val="16"/>
    </w:rPr>
  </w:style>
  <w:style w:type="paragraph" w:styleId="Header">
    <w:name w:val="header"/>
    <w:basedOn w:val="Normal"/>
    <w:link w:val="HeaderChar"/>
    <w:unhideWhenUsed/>
    <w:rsid w:val="0047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84"/>
    <w:rPr>
      <w:rFonts w:ascii="Arial" w:hAnsi="Arial"/>
    </w:rPr>
  </w:style>
  <w:style w:type="paragraph" w:styleId="Footer">
    <w:name w:val="footer"/>
    <w:basedOn w:val="Normal"/>
    <w:link w:val="FooterChar"/>
    <w:uiPriority w:val="99"/>
    <w:unhideWhenUsed/>
    <w:rsid w:val="0047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84"/>
    <w:rPr>
      <w:rFonts w:ascii="Arial" w:hAnsi="Arial"/>
    </w:rPr>
  </w:style>
  <w:style w:type="paragraph" w:customStyle="1" w:styleId="FrontPageDocumentTitle">
    <w:name w:val="FrontPageDocumentTitle"/>
    <w:basedOn w:val="Normal"/>
    <w:rsid w:val="005876A4"/>
    <w:pPr>
      <w:pBdr>
        <w:bottom w:val="single" w:sz="4" w:space="6" w:color="auto"/>
      </w:pBdr>
      <w:spacing w:after="240" w:line="240" w:lineRule="auto"/>
      <w:jc w:val="both"/>
    </w:pPr>
    <w:rPr>
      <w:rFonts w:eastAsia="Times New Roman" w:cs="Arial"/>
      <w:b/>
      <w:bCs/>
      <w:sz w:val="40"/>
      <w:szCs w:val="40"/>
    </w:rPr>
  </w:style>
  <w:style w:type="paragraph" w:styleId="BodyTextIndent">
    <w:name w:val="Body Text Indent"/>
    <w:basedOn w:val="Normal"/>
    <w:link w:val="BodyTextIndentChar"/>
    <w:rsid w:val="005876A4"/>
    <w:pPr>
      <w:spacing w:after="120" w:line="240" w:lineRule="auto"/>
      <w:ind w:left="283"/>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5876A4"/>
    <w:rPr>
      <w:rFonts w:ascii="Times" w:eastAsia="Times New Roman" w:hAnsi="Times" w:cs="Times New Roman"/>
      <w:sz w:val="24"/>
      <w:szCs w:val="20"/>
    </w:rPr>
  </w:style>
  <w:style w:type="paragraph" w:customStyle="1" w:styleId="dotpoint1">
    <w:name w:val="dot point 1"/>
    <w:basedOn w:val="Normal"/>
    <w:rsid w:val="005876A4"/>
    <w:pPr>
      <w:numPr>
        <w:numId w:val="2"/>
      </w:numPr>
      <w:spacing w:after="0" w:line="240" w:lineRule="auto"/>
    </w:pPr>
    <w:rPr>
      <w:rFonts w:eastAsia="Times New Roman" w:cs="Arial"/>
      <w:szCs w:val="24"/>
    </w:rPr>
  </w:style>
  <w:style w:type="paragraph" w:customStyle="1" w:styleId="BodyText1">
    <w:name w:val="Body Text1"/>
    <w:basedOn w:val="Normal"/>
    <w:link w:val="BodytextChar"/>
    <w:rsid w:val="005876A4"/>
    <w:pPr>
      <w:spacing w:after="120" w:line="240" w:lineRule="auto"/>
    </w:pPr>
    <w:rPr>
      <w:rFonts w:eastAsia="Times New Roman" w:cs="Arial"/>
      <w:szCs w:val="20"/>
    </w:rPr>
  </w:style>
  <w:style w:type="character" w:customStyle="1" w:styleId="BodytextChar">
    <w:name w:val="Body text Char"/>
    <w:link w:val="BodyText1"/>
    <w:rsid w:val="005876A4"/>
    <w:rPr>
      <w:rFonts w:ascii="Arial" w:eastAsia="Times New Roman" w:hAnsi="Arial" w:cs="Arial"/>
      <w:szCs w:val="20"/>
    </w:rPr>
  </w:style>
  <w:style w:type="paragraph" w:styleId="BodyText">
    <w:name w:val="Body Text"/>
    <w:basedOn w:val="Normal"/>
    <w:link w:val="BodyTextChar0"/>
    <w:uiPriority w:val="99"/>
    <w:unhideWhenUsed/>
    <w:rsid w:val="00835C3B"/>
    <w:pPr>
      <w:spacing w:after="120"/>
    </w:pPr>
  </w:style>
  <w:style w:type="character" w:customStyle="1" w:styleId="BodyTextChar0">
    <w:name w:val="Body Text Char"/>
    <w:basedOn w:val="DefaultParagraphFont"/>
    <w:link w:val="BodyText"/>
    <w:uiPriority w:val="99"/>
    <w:rsid w:val="00835C3B"/>
    <w:rPr>
      <w:rFonts w:ascii="Arial" w:hAnsi="Arial"/>
    </w:rPr>
  </w:style>
  <w:style w:type="paragraph" w:styleId="TOC2">
    <w:name w:val="toc 2"/>
    <w:basedOn w:val="Normal"/>
    <w:next w:val="Normal"/>
    <w:autoRedefine/>
    <w:uiPriority w:val="39"/>
    <w:unhideWhenUsed/>
    <w:qFormat/>
    <w:rsid w:val="000E431E"/>
    <w:pPr>
      <w:tabs>
        <w:tab w:val="left" w:pos="993"/>
        <w:tab w:val="right" w:leader="dot" w:pos="9016"/>
      </w:tabs>
      <w:spacing w:after="100"/>
      <w:ind w:left="426"/>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0E431E"/>
    <w:pPr>
      <w:keepNext/>
      <w:tabs>
        <w:tab w:val="left" w:pos="440"/>
        <w:tab w:val="right" w:leader="dot" w:pos="9016"/>
      </w:tabs>
      <w:spacing w:after="100"/>
    </w:pPr>
    <w:rPr>
      <w:rFonts w:asciiTheme="minorHAnsi" w:eastAsiaTheme="minorEastAsia" w:hAnsiTheme="minorHAnsi"/>
      <w:b/>
      <w:noProof/>
      <w:lang w:val="en-US" w:eastAsia="ja-JP"/>
    </w:rPr>
  </w:style>
  <w:style w:type="paragraph" w:styleId="TOC3">
    <w:name w:val="toc 3"/>
    <w:basedOn w:val="Normal"/>
    <w:next w:val="Normal"/>
    <w:autoRedefine/>
    <w:uiPriority w:val="39"/>
    <w:unhideWhenUsed/>
    <w:qFormat/>
    <w:rsid w:val="00CF5CC9"/>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CF5CC9"/>
    <w:rPr>
      <w:color w:val="0000FF" w:themeColor="hyperlink"/>
      <w:u w:val="single"/>
    </w:rPr>
  </w:style>
  <w:style w:type="paragraph" w:styleId="NormalWeb">
    <w:name w:val="Normal (Web)"/>
    <w:basedOn w:val="Normal"/>
    <w:uiPriority w:val="99"/>
    <w:rsid w:val="005634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390C5B"/>
    <w:pPr>
      <w:spacing w:after="120"/>
    </w:pPr>
    <w:rPr>
      <w:sz w:val="16"/>
      <w:szCs w:val="16"/>
    </w:rPr>
  </w:style>
  <w:style w:type="character" w:customStyle="1" w:styleId="BodyText3Char">
    <w:name w:val="Body Text 3 Char"/>
    <w:basedOn w:val="DefaultParagraphFont"/>
    <w:link w:val="BodyText3"/>
    <w:uiPriority w:val="99"/>
    <w:semiHidden/>
    <w:rsid w:val="00390C5B"/>
    <w:rPr>
      <w:rFonts w:ascii="Arial" w:hAnsi="Arial"/>
      <w:sz w:val="16"/>
      <w:szCs w:val="16"/>
    </w:rPr>
  </w:style>
  <w:style w:type="paragraph" w:styleId="FootnoteText">
    <w:name w:val="footnote text"/>
    <w:basedOn w:val="Normal"/>
    <w:link w:val="FootnoteTextChar"/>
    <w:semiHidden/>
    <w:rsid w:val="00390C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0C5B"/>
    <w:rPr>
      <w:rFonts w:ascii="Times New Roman" w:eastAsia="Times New Roman" w:hAnsi="Times New Roman" w:cs="Times New Roman"/>
      <w:sz w:val="20"/>
      <w:szCs w:val="20"/>
    </w:rPr>
  </w:style>
  <w:style w:type="character" w:styleId="FootnoteReference">
    <w:name w:val="footnote reference"/>
    <w:semiHidden/>
    <w:rsid w:val="00390C5B"/>
    <w:rPr>
      <w:vertAlign w:val="superscript"/>
    </w:rPr>
  </w:style>
  <w:style w:type="paragraph" w:styleId="EndnoteText">
    <w:name w:val="endnote text"/>
    <w:basedOn w:val="Normal"/>
    <w:link w:val="EndnoteTextChar"/>
    <w:semiHidden/>
    <w:rsid w:val="00390C5B"/>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390C5B"/>
    <w:rPr>
      <w:rFonts w:ascii="Arial" w:eastAsia="Times New Roman" w:hAnsi="Arial" w:cs="Times New Roman"/>
      <w:sz w:val="20"/>
      <w:szCs w:val="20"/>
    </w:rPr>
  </w:style>
  <w:style w:type="paragraph" w:customStyle="1" w:styleId="Notes">
    <w:name w:val="Notes"/>
    <w:basedOn w:val="Normal"/>
    <w:rsid w:val="00112AD5"/>
    <w:pPr>
      <w:autoSpaceDE w:val="0"/>
      <w:autoSpaceDN w:val="0"/>
      <w:spacing w:before="80" w:after="0" w:line="240" w:lineRule="auto"/>
      <w:ind w:left="425" w:hanging="425"/>
    </w:pPr>
    <w:rPr>
      <w:rFonts w:ascii="Times" w:eastAsia="Times New Roman" w:hAnsi="Times" w:cs="Times"/>
      <w:sz w:val="18"/>
      <w:szCs w:val="18"/>
    </w:rPr>
  </w:style>
  <w:style w:type="character" w:styleId="CommentReference">
    <w:name w:val="annotation reference"/>
    <w:basedOn w:val="DefaultParagraphFont"/>
    <w:uiPriority w:val="99"/>
    <w:semiHidden/>
    <w:unhideWhenUsed/>
    <w:rsid w:val="00AB07DF"/>
    <w:rPr>
      <w:sz w:val="16"/>
      <w:szCs w:val="16"/>
    </w:rPr>
  </w:style>
  <w:style w:type="paragraph" w:styleId="CommentText">
    <w:name w:val="annotation text"/>
    <w:basedOn w:val="Normal"/>
    <w:link w:val="CommentTextChar"/>
    <w:uiPriority w:val="99"/>
    <w:unhideWhenUsed/>
    <w:rsid w:val="00AB07DF"/>
    <w:pPr>
      <w:spacing w:line="240" w:lineRule="auto"/>
    </w:pPr>
    <w:rPr>
      <w:sz w:val="20"/>
      <w:szCs w:val="20"/>
    </w:rPr>
  </w:style>
  <w:style w:type="character" w:customStyle="1" w:styleId="CommentTextChar">
    <w:name w:val="Comment Text Char"/>
    <w:basedOn w:val="DefaultParagraphFont"/>
    <w:link w:val="CommentText"/>
    <w:uiPriority w:val="99"/>
    <w:rsid w:val="00AB07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7DF"/>
    <w:rPr>
      <w:b/>
      <w:bCs/>
    </w:rPr>
  </w:style>
  <w:style w:type="character" w:customStyle="1" w:styleId="CommentSubjectChar">
    <w:name w:val="Comment Subject Char"/>
    <w:basedOn w:val="CommentTextChar"/>
    <w:link w:val="CommentSubject"/>
    <w:uiPriority w:val="99"/>
    <w:semiHidden/>
    <w:rsid w:val="00AB07DF"/>
    <w:rPr>
      <w:rFonts w:ascii="Arial" w:hAnsi="Arial"/>
      <w:b/>
      <w:bCs/>
      <w:sz w:val="20"/>
      <w:szCs w:val="20"/>
    </w:rPr>
  </w:style>
  <w:style w:type="character" w:styleId="FollowedHyperlink">
    <w:name w:val="FollowedHyperlink"/>
    <w:basedOn w:val="DefaultParagraphFont"/>
    <w:uiPriority w:val="99"/>
    <w:semiHidden/>
    <w:unhideWhenUsed/>
    <w:rsid w:val="009E19B8"/>
    <w:rPr>
      <w:color w:val="800080" w:themeColor="followedHyperlink"/>
      <w:u w:val="single"/>
    </w:rPr>
  </w:style>
  <w:style w:type="table" w:styleId="TableGrid">
    <w:name w:val="Table Grid"/>
    <w:basedOn w:val="TableNormal"/>
    <w:uiPriority w:val="59"/>
    <w:rsid w:val="0091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804"/>
    <w:pPr>
      <w:spacing w:after="0" w:line="240" w:lineRule="auto"/>
    </w:pPr>
    <w:rPr>
      <w:rFonts w:ascii="Arial" w:hAnsi="Arial"/>
    </w:rPr>
  </w:style>
  <w:style w:type="paragraph" w:styleId="TOC4">
    <w:name w:val="toc 4"/>
    <w:basedOn w:val="Normal"/>
    <w:next w:val="Normal"/>
    <w:autoRedefine/>
    <w:uiPriority w:val="39"/>
    <w:unhideWhenUsed/>
    <w:rsid w:val="00F23030"/>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F23030"/>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F23030"/>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F23030"/>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F23030"/>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F23030"/>
    <w:pPr>
      <w:spacing w:after="100"/>
      <w:ind w:left="1760"/>
    </w:pPr>
    <w:rPr>
      <w:rFonts w:asciiTheme="minorHAnsi" w:eastAsiaTheme="minorEastAsia" w:hAnsiTheme="minorHAnsi"/>
      <w:lang w:eastAsia="en-AU"/>
    </w:rPr>
  </w:style>
  <w:style w:type="paragraph" w:customStyle="1" w:styleId="Default">
    <w:name w:val="Default"/>
    <w:rsid w:val="000432A8"/>
    <w:pPr>
      <w:autoSpaceDE w:val="0"/>
      <w:autoSpaceDN w:val="0"/>
      <w:adjustRightInd w:val="0"/>
      <w:spacing w:after="0" w:line="240" w:lineRule="auto"/>
    </w:pPr>
    <w:rPr>
      <w:rFonts w:ascii="Arial" w:hAnsi="Arial" w:cs="Arial"/>
      <w:color w:val="000000"/>
      <w:sz w:val="24"/>
      <w:szCs w:val="24"/>
    </w:rPr>
  </w:style>
  <w:style w:type="paragraph" w:customStyle="1" w:styleId="ListParagraph2">
    <w:name w:val="List Paragraph 2"/>
    <w:basedOn w:val="ListParagraph"/>
    <w:link w:val="ListParagraph2Char"/>
    <w:qFormat/>
    <w:rsid w:val="00AD5C68"/>
    <w:pPr>
      <w:numPr>
        <w:ilvl w:val="1"/>
      </w:numPr>
    </w:pPr>
  </w:style>
  <w:style w:type="table" w:styleId="TableGridLight">
    <w:name w:val="Grid Table Light"/>
    <w:basedOn w:val="TableNormal"/>
    <w:uiPriority w:val="40"/>
    <w:rsid w:val="00A262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AD5C68"/>
    <w:rPr>
      <w:rFonts w:ascii="Arial" w:hAnsi="Arial"/>
      <w:sz w:val="24"/>
    </w:rPr>
  </w:style>
  <w:style w:type="character" w:customStyle="1" w:styleId="ListParagraph2Char">
    <w:name w:val="List Paragraph 2 Char"/>
    <w:basedOn w:val="ListParagraphChar"/>
    <w:link w:val="ListParagraph2"/>
    <w:rsid w:val="00AD5C68"/>
    <w:rPr>
      <w:rFonts w:ascii="Arial" w:hAnsi="Arial"/>
      <w:sz w:val="24"/>
    </w:rPr>
  </w:style>
  <w:style w:type="table" w:styleId="GridTable1Light">
    <w:name w:val="Grid Table 1 Light"/>
    <w:basedOn w:val="TableNormal"/>
    <w:uiPriority w:val="46"/>
    <w:rsid w:val="00155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155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B85E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5E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697">
      <w:bodyDiv w:val="1"/>
      <w:marLeft w:val="0"/>
      <w:marRight w:val="0"/>
      <w:marTop w:val="0"/>
      <w:marBottom w:val="0"/>
      <w:divBdr>
        <w:top w:val="none" w:sz="0" w:space="0" w:color="auto"/>
        <w:left w:val="none" w:sz="0" w:space="0" w:color="auto"/>
        <w:bottom w:val="none" w:sz="0" w:space="0" w:color="auto"/>
        <w:right w:val="none" w:sz="0" w:space="0" w:color="auto"/>
      </w:divBdr>
    </w:div>
    <w:div w:id="21512929">
      <w:bodyDiv w:val="1"/>
      <w:marLeft w:val="0"/>
      <w:marRight w:val="0"/>
      <w:marTop w:val="0"/>
      <w:marBottom w:val="0"/>
      <w:divBdr>
        <w:top w:val="none" w:sz="0" w:space="0" w:color="auto"/>
        <w:left w:val="none" w:sz="0" w:space="0" w:color="auto"/>
        <w:bottom w:val="none" w:sz="0" w:space="0" w:color="auto"/>
        <w:right w:val="none" w:sz="0" w:space="0" w:color="auto"/>
      </w:divBdr>
    </w:div>
    <w:div w:id="177239740">
      <w:bodyDiv w:val="1"/>
      <w:marLeft w:val="0"/>
      <w:marRight w:val="0"/>
      <w:marTop w:val="0"/>
      <w:marBottom w:val="0"/>
      <w:divBdr>
        <w:top w:val="none" w:sz="0" w:space="0" w:color="auto"/>
        <w:left w:val="none" w:sz="0" w:space="0" w:color="auto"/>
        <w:bottom w:val="none" w:sz="0" w:space="0" w:color="auto"/>
        <w:right w:val="none" w:sz="0" w:space="0" w:color="auto"/>
      </w:divBdr>
    </w:div>
    <w:div w:id="223833177">
      <w:bodyDiv w:val="1"/>
      <w:marLeft w:val="0"/>
      <w:marRight w:val="0"/>
      <w:marTop w:val="0"/>
      <w:marBottom w:val="0"/>
      <w:divBdr>
        <w:top w:val="none" w:sz="0" w:space="0" w:color="auto"/>
        <w:left w:val="none" w:sz="0" w:space="0" w:color="auto"/>
        <w:bottom w:val="none" w:sz="0" w:space="0" w:color="auto"/>
        <w:right w:val="none" w:sz="0" w:space="0" w:color="auto"/>
      </w:divBdr>
      <w:divsChild>
        <w:div w:id="1701740413">
          <w:marLeft w:val="0"/>
          <w:marRight w:val="0"/>
          <w:marTop w:val="0"/>
          <w:marBottom w:val="0"/>
          <w:divBdr>
            <w:top w:val="none" w:sz="0" w:space="0" w:color="auto"/>
            <w:left w:val="none" w:sz="0" w:space="0" w:color="auto"/>
            <w:bottom w:val="none" w:sz="0" w:space="0" w:color="auto"/>
            <w:right w:val="none" w:sz="0" w:space="0" w:color="auto"/>
          </w:divBdr>
          <w:divsChild>
            <w:div w:id="414087623">
              <w:marLeft w:val="0"/>
              <w:marRight w:val="0"/>
              <w:marTop w:val="0"/>
              <w:marBottom w:val="0"/>
              <w:divBdr>
                <w:top w:val="none" w:sz="0" w:space="0" w:color="auto"/>
                <w:left w:val="none" w:sz="0" w:space="0" w:color="auto"/>
                <w:bottom w:val="none" w:sz="0" w:space="0" w:color="auto"/>
                <w:right w:val="none" w:sz="0" w:space="0" w:color="auto"/>
              </w:divBdr>
              <w:divsChild>
                <w:div w:id="1741950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29123605">
      <w:bodyDiv w:val="1"/>
      <w:marLeft w:val="0"/>
      <w:marRight w:val="0"/>
      <w:marTop w:val="0"/>
      <w:marBottom w:val="0"/>
      <w:divBdr>
        <w:top w:val="none" w:sz="0" w:space="0" w:color="auto"/>
        <w:left w:val="none" w:sz="0" w:space="0" w:color="auto"/>
        <w:bottom w:val="none" w:sz="0" w:space="0" w:color="auto"/>
        <w:right w:val="none" w:sz="0" w:space="0" w:color="auto"/>
      </w:divBdr>
    </w:div>
    <w:div w:id="378941189">
      <w:bodyDiv w:val="1"/>
      <w:marLeft w:val="0"/>
      <w:marRight w:val="0"/>
      <w:marTop w:val="0"/>
      <w:marBottom w:val="0"/>
      <w:divBdr>
        <w:top w:val="none" w:sz="0" w:space="0" w:color="auto"/>
        <w:left w:val="none" w:sz="0" w:space="0" w:color="auto"/>
        <w:bottom w:val="none" w:sz="0" w:space="0" w:color="auto"/>
        <w:right w:val="none" w:sz="0" w:space="0" w:color="auto"/>
      </w:divBdr>
    </w:div>
    <w:div w:id="393553064">
      <w:bodyDiv w:val="1"/>
      <w:marLeft w:val="0"/>
      <w:marRight w:val="0"/>
      <w:marTop w:val="0"/>
      <w:marBottom w:val="0"/>
      <w:divBdr>
        <w:top w:val="none" w:sz="0" w:space="0" w:color="auto"/>
        <w:left w:val="none" w:sz="0" w:space="0" w:color="auto"/>
        <w:bottom w:val="none" w:sz="0" w:space="0" w:color="auto"/>
        <w:right w:val="none" w:sz="0" w:space="0" w:color="auto"/>
      </w:divBdr>
    </w:div>
    <w:div w:id="439615495">
      <w:bodyDiv w:val="1"/>
      <w:marLeft w:val="0"/>
      <w:marRight w:val="0"/>
      <w:marTop w:val="0"/>
      <w:marBottom w:val="0"/>
      <w:divBdr>
        <w:top w:val="none" w:sz="0" w:space="0" w:color="auto"/>
        <w:left w:val="none" w:sz="0" w:space="0" w:color="auto"/>
        <w:bottom w:val="none" w:sz="0" w:space="0" w:color="auto"/>
        <w:right w:val="none" w:sz="0" w:space="0" w:color="auto"/>
      </w:divBdr>
      <w:divsChild>
        <w:div w:id="1796830387">
          <w:marLeft w:val="0"/>
          <w:marRight w:val="0"/>
          <w:marTop w:val="0"/>
          <w:marBottom w:val="0"/>
          <w:divBdr>
            <w:top w:val="none" w:sz="0" w:space="0" w:color="auto"/>
            <w:left w:val="none" w:sz="0" w:space="0" w:color="auto"/>
            <w:bottom w:val="none" w:sz="0" w:space="0" w:color="auto"/>
            <w:right w:val="none" w:sz="0" w:space="0" w:color="auto"/>
          </w:divBdr>
          <w:divsChild>
            <w:div w:id="832718939">
              <w:marLeft w:val="0"/>
              <w:marRight w:val="0"/>
              <w:marTop w:val="0"/>
              <w:marBottom w:val="0"/>
              <w:divBdr>
                <w:top w:val="none" w:sz="0" w:space="0" w:color="auto"/>
                <w:left w:val="none" w:sz="0" w:space="0" w:color="auto"/>
                <w:bottom w:val="none" w:sz="0" w:space="0" w:color="auto"/>
                <w:right w:val="none" w:sz="0" w:space="0" w:color="auto"/>
              </w:divBdr>
              <w:divsChild>
                <w:div w:id="6898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6778">
      <w:bodyDiv w:val="1"/>
      <w:marLeft w:val="0"/>
      <w:marRight w:val="0"/>
      <w:marTop w:val="0"/>
      <w:marBottom w:val="0"/>
      <w:divBdr>
        <w:top w:val="none" w:sz="0" w:space="0" w:color="auto"/>
        <w:left w:val="none" w:sz="0" w:space="0" w:color="auto"/>
        <w:bottom w:val="none" w:sz="0" w:space="0" w:color="auto"/>
        <w:right w:val="none" w:sz="0" w:space="0" w:color="auto"/>
      </w:divBdr>
      <w:divsChild>
        <w:div w:id="2081515558">
          <w:marLeft w:val="0"/>
          <w:marRight w:val="0"/>
          <w:marTop w:val="0"/>
          <w:marBottom w:val="0"/>
          <w:divBdr>
            <w:top w:val="none" w:sz="0" w:space="0" w:color="auto"/>
            <w:left w:val="none" w:sz="0" w:space="0" w:color="auto"/>
            <w:bottom w:val="none" w:sz="0" w:space="0" w:color="auto"/>
            <w:right w:val="none" w:sz="0" w:space="0" w:color="auto"/>
          </w:divBdr>
          <w:divsChild>
            <w:div w:id="276640605">
              <w:marLeft w:val="0"/>
              <w:marRight w:val="0"/>
              <w:marTop w:val="0"/>
              <w:marBottom w:val="0"/>
              <w:divBdr>
                <w:top w:val="none" w:sz="0" w:space="0" w:color="auto"/>
                <w:left w:val="none" w:sz="0" w:space="0" w:color="auto"/>
                <w:bottom w:val="none" w:sz="0" w:space="0" w:color="auto"/>
                <w:right w:val="none" w:sz="0" w:space="0" w:color="auto"/>
              </w:divBdr>
              <w:divsChild>
                <w:div w:id="17750525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77141290">
      <w:bodyDiv w:val="1"/>
      <w:marLeft w:val="0"/>
      <w:marRight w:val="0"/>
      <w:marTop w:val="0"/>
      <w:marBottom w:val="0"/>
      <w:divBdr>
        <w:top w:val="none" w:sz="0" w:space="0" w:color="auto"/>
        <w:left w:val="none" w:sz="0" w:space="0" w:color="auto"/>
        <w:bottom w:val="none" w:sz="0" w:space="0" w:color="auto"/>
        <w:right w:val="none" w:sz="0" w:space="0" w:color="auto"/>
      </w:divBdr>
      <w:divsChild>
        <w:div w:id="504053465">
          <w:marLeft w:val="0"/>
          <w:marRight w:val="0"/>
          <w:marTop w:val="0"/>
          <w:marBottom w:val="0"/>
          <w:divBdr>
            <w:top w:val="none" w:sz="0" w:space="0" w:color="auto"/>
            <w:left w:val="none" w:sz="0" w:space="0" w:color="auto"/>
            <w:bottom w:val="none" w:sz="0" w:space="0" w:color="auto"/>
            <w:right w:val="none" w:sz="0" w:space="0" w:color="auto"/>
          </w:divBdr>
          <w:divsChild>
            <w:div w:id="2040548775">
              <w:marLeft w:val="0"/>
              <w:marRight w:val="0"/>
              <w:marTop w:val="0"/>
              <w:marBottom w:val="0"/>
              <w:divBdr>
                <w:top w:val="none" w:sz="0" w:space="0" w:color="auto"/>
                <w:left w:val="none" w:sz="0" w:space="0" w:color="auto"/>
                <w:bottom w:val="none" w:sz="0" w:space="0" w:color="auto"/>
                <w:right w:val="none" w:sz="0" w:space="0" w:color="auto"/>
              </w:divBdr>
              <w:divsChild>
                <w:div w:id="966668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02309077">
      <w:bodyDiv w:val="1"/>
      <w:marLeft w:val="0"/>
      <w:marRight w:val="0"/>
      <w:marTop w:val="0"/>
      <w:marBottom w:val="0"/>
      <w:divBdr>
        <w:top w:val="none" w:sz="0" w:space="0" w:color="auto"/>
        <w:left w:val="none" w:sz="0" w:space="0" w:color="auto"/>
        <w:bottom w:val="none" w:sz="0" w:space="0" w:color="auto"/>
        <w:right w:val="none" w:sz="0" w:space="0" w:color="auto"/>
      </w:divBdr>
      <w:divsChild>
        <w:div w:id="360518975">
          <w:marLeft w:val="0"/>
          <w:marRight w:val="0"/>
          <w:marTop w:val="0"/>
          <w:marBottom w:val="0"/>
          <w:divBdr>
            <w:top w:val="none" w:sz="0" w:space="0" w:color="auto"/>
            <w:left w:val="none" w:sz="0" w:space="0" w:color="auto"/>
            <w:bottom w:val="none" w:sz="0" w:space="0" w:color="auto"/>
            <w:right w:val="none" w:sz="0" w:space="0" w:color="auto"/>
          </w:divBdr>
          <w:divsChild>
            <w:div w:id="1394504579">
              <w:marLeft w:val="0"/>
              <w:marRight w:val="0"/>
              <w:marTop w:val="0"/>
              <w:marBottom w:val="0"/>
              <w:divBdr>
                <w:top w:val="none" w:sz="0" w:space="0" w:color="auto"/>
                <w:left w:val="none" w:sz="0" w:space="0" w:color="auto"/>
                <w:bottom w:val="none" w:sz="0" w:space="0" w:color="auto"/>
                <w:right w:val="none" w:sz="0" w:space="0" w:color="auto"/>
              </w:divBdr>
              <w:divsChild>
                <w:div w:id="1588861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31859084">
      <w:bodyDiv w:val="1"/>
      <w:marLeft w:val="0"/>
      <w:marRight w:val="0"/>
      <w:marTop w:val="0"/>
      <w:marBottom w:val="0"/>
      <w:divBdr>
        <w:top w:val="none" w:sz="0" w:space="0" w:color="auto"/>
        <w:left w:val="none" w:sz="0" w:space="0" w:color="auto"/>
        <w:bottom w:val="none" w:sz="0" w:space="0" w:color="auto"/>
        <w:right w:val="none" w:sz="0" w:space="0" w:color="auto"/>
      </w:divBdr>
    </w:div>
    <w:div w:id="1082065945">
      <w:bodyDiv w:val="1"/>
      <w:marLeft w:val="0"/>
      <w:marRight w:val="0"/>
      <w:marTop w:val="0"/>
      <w:marBottom w:val="0"/>
      <w:divBdr>
        <w:top w:val="none" w:sz="0" w:space="0" w:color="auto"/>
        <w:left w:val="none" w:sz="0" w:space="0" w:color="auto"/>
        <w:bottom w:val="none" w:sz="0" w:space="0" w:color="auto"/>
        <w:right w:val="none" w:sz="0" w:space="0" w:color="auto"/>
      </w:divBdr>
    </w:div>
    <w:div w:id="1227763968">
      <w:bodyDiv w:val="1"/>
      <w:marLeft w:val="0"/>
      <w:marRight w:val="0"/>
      <w:marTop w:val="0"/>
      <w:marBottom w:val="0"/>
      <w:divBdr>
        <w:top w:val="none" w:sz="0" w:space="0" w:color="auto"/>
        <w:left w:val="none" w:sz="0" w:space="0" w:color="auto"/>
        <w:bottom w:val="none" w:sz="0" w:space="0" w:color="auto"/>
        <w:right w:val="none" w:sz="0" w:space="0" w:color="auto"/>
      </w:divBdr>
    </w:div>
    <w:div w:id="1263495634">
      <w:bodyDiv w:val="1"/>
      <w:marLeft w:val="0"/>
      <w:marRight w:val="0"/>
      <w:marTop w:val="0"/>
      <w:marBottom w:val="0"/>
      <w:divBdr>
        <w:top w:val="none" w:sz="0" w:space="0" w:color="auto"/>
        <w:left w:val="none" w:sz="0" w:space="0" w:color="auto"/>
        <w:bottom w:val="none" w:sz="0" w:space="0" w:color="auto"/>
        <w:right w:val="none" w:sz="0" w:space="0" w:color="auto"/>
      </w:divBdr>
      <w:divsChild>
        <w:div w:id="577599622">
          <w:marLeft w:val="0"/>
          <w:marRight w:val="0"/>
          <w:marTop w:val="0"/>
          <w:marBottom w:val="0"/>
          <w:divBdr>
            <w:top w:val="none" w:sz="0" w:space="0" w:color="auto"/>
            <w:left w:val="none" w:sz="0" w:space="0" w:color="auto"/>
            <w:bottom w:val="none" w:sz="0" w:space="0" w:color="auto"/>
            <w:right w:val="none" w:sz="0" w:space="0" w:color="auto"/>
          </w:divBdr>
          <w:divsChild>
            <w:div w:id="1170680018">
              <w:marLeft w:val="0"/>
              <w:marRight w:val="0"/>
              <w:marTop w:val="0"/>
              <w:marBottom w:val="0"/>
              <w:divBdr>
                <w:top w:val="none" w:sz="0" w:space="0" w:color="auto"/>
                <w:left w:val="none" w:sz="0" w:space="0" w:color="auto"/>
                <w:bottom w:val="none" w:sz="0" w:space="0" w:color="auto"/>
                <w:right w:val="none" w:sz="0" w:space="0" w:color="auto"/>
              </w:divBdr>
              <w:divsChild>
                <w:div w:id="19036380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19903654">
      <w:bodyDiv w:val="1"/>
      <w:marLeft w:val="0"/>
      <w:marRight w:val="0"/>
      <w:marTop w:val="0"/>
      <w:marBottom w:val="0"/>
      <w:divBdr>
        <w:top w:val="none" w:sz="0" w:space="0" w:color="auto"/>
        <w:left w:val="none" w:sz="0" w:space="0" w:color="auto"/>
        <w:bottom w:val="none" w:sz="0" w:space="0" w:color="auto"/>
        <w:right w:val="none" w:sz="0" w:space="0" w:color="auto"/>
      </w:divBdr>
      <w:divsChild>
        <w:div w:id="619264410">
          <w:marLeft w:val="0"/>
          <w:marRight w:val="0"/>
          <w:marTop w:val="0"/>
          <w:marBottom w:val="0"/>
          <w:divBdr>
            <w:top w:val="none" w:sz="0" w:space="0" w:color="auto"/>
            <w:left w:val="none" w:sz="0" w:space="0" w:color="auto"/>
            <w:bottom w:val="none" w:sz="0" w:space="0" w:color="auto"/>
            <w:right w:val="none" w:sz="0" w:space="0" w:color="auto"/>
          </w:divBdr>
          <w:divsChild>
            <w:div w:id="1473449776">
              <w:marLeft w:val="0"/>
              <w:marRight w:val="0"/>
              <w:marTop w:val="0"/>
              <w:marBottom w:val="0"/>
              <w:divBdr>
                <w:top w:val="none" w:sz="0" w:space="0" w:color="auto"/>
                <w:left w:val="none" w:sz="0" w:space="0" w:color="auto"/>
                <w:bottom w:val="none" w:sz="0" w:space="0" w:color="auto"/>
                <w:right w:val="none" w:sz="0" w:space="0" w:color="auto"/>
              </w:divBdr>
              <w:divsChild>
                <w:div w:id="584536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73994759">
      <w:bodyDiv w:val="1"/>
      <w:marLeft w:val="0"/>
      <w:marRight w:val="0"/>
      <w:marTop w:val="0"/>
      <w:marBottom w:val="0"/>
      <w:divBdr>
        <w:top w:val="none" w:sz="0" w:space="0" w:color="auto"/>
        <w:left w:val="none" w:sz="0" w:space="0" w:color="auto"/>
        <w:bottom w:val="none" w:sz="0" w:space="0" w:color="auto"/>
        <w:right w:val="none" w:sz="0" w:space="0" w:color="auto"/>
      </w:divBdr>
    </w:div>
    <w:div w:id="20005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x.dss.gov.au/" TargetMode="External"/><Relationship Id="rId18" Type="http://schemas.openxmlformats.org/officeDocument/2006/relationships/hyperlink" Target="http://www.ombudsman.gov.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reconnect.policy@dss.gov.au" TargetMode="External"/><Relationship Id="rId7" Type="http://schemas.openxmlformats.org/officeDocument/2006/relationships/endnotes" Target="endnotes.xml"/><Relationship Id="rId12" Type="http://schemas.openxmlformats.org/officeDocument/2006/relationships/hyperlink" Target="https://dex.dss.gov.au/policy-guidance/dex_data_exchange_protocols/" TargetMode="External"/><Relationship Id="rId17" Type="http://schemas.openxmlformats.org/officeDocument/2006/relationships/hyperlink" Target="http://www.dss.gov.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ss.gov.au/contact/feedback-compliments-complaints-and-enquiries/complaints-page" TargetMode="External"/><Relationship Id="rId20"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complaints@dss.gov.a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ombudsman@ombudsman.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br.gov.au/AUSkey/Help-and-support/Setting-up-AUSkey-troubleshooting/AUSkey-compatibility/"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19C0-2B7E-4A65-A403-3486119B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9055</Words>
  <Characters>51616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DSS</dc:creator>
  <cp:lastModifiedBy>COOKE, Patrick</cp:lastModifiedBy>
  <cp:revision>3</cp:revision>
  <cp:lastPrinted>2018-07-04T06:24:00Z</cp:lastPrinted>
  <dcterms:created xsi:type="dcterms:W3CDTF">2018-07-04T06:24:00Z</dcterms:created>
  <dcterms:modified xsi:type="dcterms:W3CDTF">2018-07-04T06:32:00Z</dcterms:modified>
</cp:coreProperties>
</file>