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EB" w:rsidRPr="000C590C" w:rsidRDefault="000E4CEB" w:rsidP="000E4CEB">
      <w:pPr>
        <w:spacing w:after="0"/>
        <w:jc w:val="right"/>
        <w:rPr>
          <w:rStyle w:val="BookTitle"/>
          <w:i/>
          <w:iCs w:val="0"/>
          <w:smallCaps w:val="0"/>
          <w:spacing w:val="0"/>
          <w:sz w:val="16"/>
          <w:szCs w:val="16"/>
        </w:rPr>
      </w:pPr>
      <w:bookmarkStart w:id="0" w:name="_GoBack"/>
      <w:bookmarkEnd w:id="0"/>
      <w:r w:rsidRPr="000C590C">
        <w:rPr>
          <w:rStyle w:val="BookTitle"/>
          <w:iCs w:val="0"/>
          <w:smallCaps w:val="0"/>
          <w:spacing w:val="0"/>
          <w:sz w:val="16"/>
          <w:szCs w:val="16"/>
        </w:rPr>
        <w:t xml:space="preserve">For further assistance please contact </w:t>
      </w:r>
      <w:hyperlink r:id="rId7" w:history="1">
        <w:r w:rsidR="006E758F" w:rsidRPr="00D603F0">
          <w:rPr>
            <w:rStyle w:val="Hyperlink"/>
            <w:rFonts w:asciiTheme="majorHAnsi" w:hAnsiTheme="majorHAnsi" w:cstheme="minorHAnsi"/>
            <w:sz w:val="18"/>
            <w:szCs w:val="18"/>
          </w:rPr>
          <w:t>nrasithelpdesk@dss.gov.au</w:t>
        </w:r>
      </w:hyperlink>
    </w:p>
    <w:p w:rsidR="006F4076" w:rsidRDefault="006F4076" w:rsidP="006E758F">
      <w:pPr>
        <w:pStyle w:val="Title"/>
      </w:pPr>
    </w:p>
    <w:p w:rsidR="006E758F" w:rsidRPr="006E758F" w:rsidRDefault="006F4076" w:rsidP="006E758F">
      <w:pPr>
        <w:pStyle w:val="Title"/>
      </w:pPr>
      <w:r>
        <w:t>National Rental Affordability Scheme (</w:t>
      </w:r>
      <w:r w:rsidR="006E758F" w:rsidRPr="006E758F">
        <w:t>NRAS</w:t>
      </w:r>
      <w:r>
        <w:t>)</w:t>
      </w:r>
      <w:r w:rsidR="006E758F" w:rsidRPr="006E758F">
        <w:t xml:space="preserve"> Portal </w:t>
      </w:r>
    </w:p>
    <w:p w:rsidR="006E758F" w:rsidRPr="006E758F" w:rsidRDefault="006E758F" w:rsidP="0089154A">
      <w:pPr>
        <w:pStyle w:val="Title"/>
        <w:tabs>
          <w:tab w:val="left" w:pos="5895"/>
        </w:tabs>
      </w:pPr>
      <w:r w:rsidRPr="006E758F">
        <w:t>Quick Reference Guide</w:t>
      </w:r>
      <w:r w:rsidR="0089154A">
        <w:tab/>
      </w:r>
    </w:p>
    <w:p w:rsidR="008241AF" w:rsidRPr="006E758F" w:rsidRDefault="005A476B" w:rsidP="006E758F">
      <w:pPr>
        <w:pStyle w:val="Heading2"/>
      </w:pPr>
      <w:r w:rsidRPr="006E758F">
        <w:t>How to Run a Report to Obtain Dwelling Details</w:t>
      </w:r>
    </w:p>
    <w:p w:rsidR="008241AF" w:rsidRPr="000C590C" w:rsidRDefault="008241AF" w:rsidP="008241AF">
      <w:pPr>
        <w:pStyle w:val="OverviewText"/>
      </w:pPr>
      <w:r w:rsidRPr="000C590C">
        <w:t>This Quick Reference Guide</w:t>
      </w:r>
      <w:r w:rsidR="006F4076">
        <w:t xml:space="preserve"> (QRG)</w:t>
      </w:r>
      <w:r w:rsidRPr="000C590C">
        <w:t xml:space="preserve"> will take you through the process required to </w:t>
      </w:r>
      <w:r w:rsidR="005A476B">
        <w:t>run a report in the NRAS portal to obtain dwelling details</w:t>
      </w:r>
      <w:r w:rsidR="00584931">
        <w:t>.</w:t>
      </w:r>
      <w:r w:rsidRPr="000C590C">
        <w:t xml:space="preserve"> </w:t>
      </w:r>
    </w:p>
    <w:p w:rsidR="008241AF" w:rsidRPr="000C590C" w:rsidRDefault="008241AF" w:rsidP="008241AF">
      <w:pPr>
        <w:pStyle w:val="OverviewText"/>
      </w:pPr>
      <w:r w:rsidRPr="000C590C">
        <w:t>Access levels required to undertake this process:</w:t>
      </w:r>
    </w:p>
    <w:p w:rsidR="006E758F" w:rsidRDefault="006E758F" w:rsidP="006E758F">
      <w:pPr>
        <w:pStyle w:val="OverviewText"/>
        <w:numPr>
          <w:ilvl w:val="0"/>
          <w:numId w:val="8"/>
        </w:numPr>
        <w:spacing w:before="0" w:after="0"/>
      </w:pPr>
      <w:r w:rsidRPr="003D41CA">
        <w:t>Participant Read Write User; or Participant Claims User.</w:t>
      </w:r>
    </w:p>
    <w:p w:rsidR="006E758F" w:rsidRDefault="006E758F" w:rsidP="006E758F">
      <w:pPr>
        <w:pStyle w:val="OverviewText"/>
      </w:pPr>
      <w:r>
        <w:rPr>
          <w:noProof/>
        </w:rPr>
        <w:drawing>
          <wp:inline distT="0" distB="0" distL="0" distR="0" wp14:anchorId="08EAC0C7" wp14:editId="30F24698">
            <wp:extent cx="224155" cy="224155"/>
            <wp:effectExtent l="0" t="0" r="4445" b="4445"/>
            <wp:docPr id="9" name="Picture 9" descr="Warning"/>
            <wp:cNvGraphicFramePr/>
            <a:graphic xmlns:a="http://schemas.openxmlformats.org/drawingml/2006/main">
              <a:graphicData uri="http://schemas.openxmlformats.org/drawingml/2006/picture">
                <pic:pic xmlns:pic="http://schemas.openxmlformats.org/drawingml/2006/picture">
                  <pic:nvPicPr>
                    <pic:cNvPr id="9" name="Picture 9" descr="Warni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9D62E1">
        <w:t xml:space="preserve"> </w:t>
      </w:r>
      <w:r>
        <w:t>Do not use the navigation buttons on your web browser while working in the portal. Using the back, forward or refresh buttons on your browser will cause you to lose the information you have entered.</w:t>
      </w:r>
    </w:p>
    <w:p w:rsidR="000E6994" w:rsidRDefault="006E758F" w:rsidP="000A51FA">
      <w:pPr>
        <w:pStyle w:val="OverviewText"/>
      </w:pPr>
      <w:r>
        <w:t xml:space="preserve">Use the </w:t>
      </w:r>
      <w:r w:rsidRPr="006E758F">
        <w:rPr>
          <w:b/>
        </w:rPr>
        <w:t>Back</w:t>
      </w:r>
      <w:r>
        <w:t xml:space="preserve"> and </w:t>
      </w:r>
      <w:r w:rsidR="00244511">
        <w:rPr>
          <w:b/>
        </w:rPr>
        <w:t>Continue</w:t>
      </w:r>
      <w:r>
        <w:t xml:space="preserve"> buttons to move through the different sections</w:t>
      </w:r>
      <w:r w:rsidR="000E6994">
        <w:rPr>
          <w:noProof/>
        </w:rPr>
        <mc:AlternateContent>
          <mc:Choice Requires="wps">
            <w:drawing>
              <wp:anchor distT="0" distB="0" distL="114300" distR="114300" simplePos="0" relativeHeight="251659264" behindDoc="0" locked="0" layoutInCell="1" allowOverlap="1" wp14:anchorId="0C6AF18F" wp14:editId="7DC1BA69">
                <wp:simplePos x="0" y="0"/>
                <wp:positionH relativeFrom="column">
                  <wp:posOffset>-20320</wp:posOffset>
                </wp:positionH>
                <wp:positionV relativeFrom="paragraph">
                  <wp:posOffset>158750</wp:posOffset>
                </wp:positionV>
                <wp:extent cx="6372860" cy="6350"/>
                <wp:effectExtent l="0" t="0" r="27940" b="31750"/>
                <wp:wrapNone/>
                <wp:docPr id="18" name="Straight Connector 18" descr="Border" title="Border"/>
                <wp:cNvGraphicFramePr/>
                <a:graphic xmlns:a="http://schemas.openxmlformats.org/drawingml/2006/main">
                  <a:graphicData uri="http://schemas.microsoft.com/office/word/2010/wordprocessingShape">
                    <wps:wsp>
                      <wps:cNvCnPr/>
                      <wps:spPr>
                        <a:xfrm flipV="1">
                          <a:off x="0" y="0"/>
                          <a:ext cx="637286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E0AA2" id="Straight Connector 18" o:spid="_x0000_s1026" alt="Title: Border - Description: Border"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pt,12.5pt" to="50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" strokecolor="#4579b8 [3044]"/>
            </w:pict>
          </mc:Fallback>
        </mc:AlternateContent>
      </w:r>
      <w:r w:rsidR="006F4076">
        <w:t>.</w:t>
      </w:r>
    </w:p>
    <w:p w:rsidR="006E758F" w:rsidRDefault="006E758F" w:rsidP="006E758F">
      <w:pPr>
        <w:pStyle w:val="OverviewText"/>
        <w:numPr>
          <w:ilvl w:val="0"/>
          <w:numId w:val="2"/>
        </w:numPr>
      </w:pPr>
      <w:r>
        <w:t xml:space="preserve">Log in to the </w:t>
      </w:r>
      <w:hyperlink r:id="rId9" w:history="1">
        <w:r w:rsidRPr="00211ADF">
          <w:rPr>
            <w:rStyle w:val="Hyperlink"/>
          </w:rPr>
          <w:t>NRAS Portal</w:t>
        </w:r>
      </w:hyperlink>
      <w:r>
        <w:t>.</w:t>
      </w:r>
    </w:p>
    <w:p w:rsidR="006E758F" w:rsidRDefault="000A51FA" w:rsidP="006E758F">
      <w:pPr>
        <w:pStyle w:val="OverviewText"/>
        <w:numPr>
          <w:ilvl w:val="0"/>
          <w:numId w:val="2"/>
        </w:numPr>
      </w:pPr>
      <w:r>
        <w:t xml:space="preserve">At the Disclaimer, click </w:t>
      </w:r>
      <w:r w:rsidRPr="000A51FA">
        <w:rPr>
          <w:b/>
        </w:rPr>
        <w:t>I Agree</w:t>
      </w:r>
      <w:r w:rsidRPr="000D62D1">
        <w:t>.</w:t>
      </w:r>
    </w:p>
    <w:p w:rsidR="000A51FA" w:rsidRDefault="000A51FA" w:rsidP="00E67AA7">
      <w:pPr>
        <w:pStyle w:val="OverviewText"/>
        <w:numPr>
          <w:ilvl w:val="0"/>
          <w:numId w:val="2"/>
        </w:numPr>
      </w:pPr>
      <w:r>
        <w:t xml:space="preserve">Click the </w:t>
      </w:r>
      <w:r w:rsidR="006E758F" w:rsidRPr="000A51FA">
        <w:rPr>
          <w:b/>
        </w:rPr>
        <w:t>Dwelling</w:t>
      </w:r>
      <w:r w:rsidRPr="000A51FA">
        <w:rPr>
          <w:b/>
        </w:rPr>
        <w:t xml:space="preserve">s </w:t>
      </w:r>
      <w:r w:rsidRPr="000A51FA">
        <w:t>tile</w:t>
      </w:r>
      <w:r>
        <w:t xml:space="preserve"> or select </w:t>
      </w:r>
      <w:r w:rsidRPr="00A33BCB">
        <w:rPr>
          <w:b/>
        </w:rPr>
        <w:t>Dwellings&gt;Search Dwelling</w:t>
      </w:r>
      <w:r w:rsidR="00A33BCB" w:rsidRPr="000D62D1">
        <w:t>.</w:t>
      </w:r>
    </w:p>
    <w:p w:rsidR="006E758F" w:rsidRDefault="006E758F" w:rsidP="006E758F">
      <w:pPr>
        <w:pStyle w:val="OverviewText"/>
      </w:pPr>
    </w:p>
    <w:p w:rsidR="006E758F" w:rsidRDefault="000A51FA" w:rsidP="006E758F">
      <w:pPr>
        <w:pStyle w:val="OverviewText"/>
        <w:ind w:firstLine="360"/>
      </w:pPr>
      <w:r>
        <w:rPr>
          <w:noProof/>
        </w:rPr>
        <w:drawing>
          <wp:inline distT="0" distB="0" distL="0" distR="0" wp14:anchorId="5ECF9B8F" wp14:editId="01D1040A">
            <wp:extent cx="6299835" cy="3724275"/>
            <wp:effectExtent l="0" t="0" r="5715" b="9525"/>
            <wp:docPr id="7" name="Picture 7" descr="NRAS Portal Welcome screen - select Dwellings" title="NRAS Portal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9835" cy="3724275"/>
                    </a:xfrm>
                    <a:prstGeom prst="rect">
                      <a:avLst/>
                    </a:prstGeom>
                  </pic:spPr>
                </pic:pic>
              </a:graphicData>
            </a:graphic>
          </wp:inline>
        </w:drawing>
      </w:r>
    </w:p>
    <w:p w:rsidR="000A51FA" w:rsidRDefault="000A51FA" w:rsidP="006E758F">
      <w:pPr>
        <w:pStyle w:val="OverviewText"/>
        <w:ind w:firstLine="360"/>
      </w:pPr>
      <w:r>
        <w:t>OR</w:t>
      </w:r>
    </w:p>
    <w:p w:rsidR="000A51FA" w:rsidRPr="003D41CA" w:rsidRDefault="000A51FA" w:rsidP="006E758F">
      <w:pPr>
        <w:pStyle w:val="OverviewText"/>
        <w:ind w:firstLine="360"/>
        <w:sectPr w:rsidR="000A51FA" w:rsidRPr="003D41CA" w:rsidSect="00D87F42">
          <w:headerReference w:type="default" r:id="rId11"/>
          <w:footerReference w:type="default" r:id="rId12"/>
          <w:headerReference w:type="first" r:id="rId13"/>
          <w:footerReference w:type="first" r:id="rId14"/>
          <w:pgSz w:w="11906" w:h="16838" w:code="9"/>
          <w:pgMar w:top="568" w:right="1134" w:bottom="1134" w:left="851" w:header="0" w:footer="471" w:gutter="0"/>
          <w:cols w:space="708"/>
          <w:titlePg/>
          <w:docGrid w:linePitch="360"/>
        </w:sectPr>
      </w:pPr>
      <w:r>
        <w:rPr>
          <w:noProof/>
        </w:rPr>
        <w:drawing>
          <wp:inline distT="0" distB="0" distL="0" distR="0" wp14:anchorId="2FC5461C" wp14:editId="5B420DF4">
            <wp:extent cx="6299835" cy="971550"/>
            <wp:effectExtent l="0" t="0" r="5715" b="0"/>
            <wp:docPr id="11" name="Picture 11" descr="NRAS Portal menu - dropdown: List of dwellings and Search dwellings" title="NRAS Portal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9835" cy="971550"/>
                    </a:xfrm>
                    <a:prstGeom prst="rect">
                      <a:avLst/>
                    </a:prstGeom>
                  </pic:spPr>
                </pic:pic>
              </a:graphicData>
            </a:graphic>
          </wp:inline>
        </w:drawing>
      </w:r>
    </w:p>
    <w:p w:rsidR="000A51FA" w:rsidRDefault="000A51FA" w:rsidP="000A51FA">
      <w:pPr>
        <w:pStyle w:val="OverviewText"/>
        <w:numPr>
          <w:ilvl w:val="0"/>
          <w:numId w:val="2"/>
        </w:numPr>
      </w:pPr>
      <w:r>
        <w:lastRenderedPageBreak/>
        <w:t>T</w:t>
      </w:r>
      <w:r w:rsidRPr="00BF563A">
        <w:t xml:space="preserve">he </w:t>
      </w:r>
      <w:r>
        <w:t>Search</w:t>
      </w:r>
      <w:r w:rsidRPr="00BF563A">
        <w:t xml:space="preserve"> dwelling</w:t>
      </w:r>
      <w:r>
        <w:t>s</w:t>
      </w:r>
      <w:r w:rsidRPr="000A51FA">
        <w:rPr>
          <w:iCs/>
        </w:rPr>
        <w:t xml:space="preserve"> window opens</w:t>
      </w:r>
      <w:r>
        <w:t>.</w:t>
      </w:r>
    </w:p>
    <w:p w:rsidR="005B540E" w:rsidRDefault="005B540E" w:rsidP="005B540E">
      <w:pPr>
        <w:pStyle w:val="OverviewText"/>
      </w:pPr>
      <w:r>
        <w:rPr>
          <w:noProof/>
        </w:rPr>
        <w:drawing>
          <wp:inline distT="0" distB="0" distL="0" distR="0" wp14:anchorId="2E312FF8" wp14:editId="5A88D059">
            <wp:extent cx="6570980" cy="5504180"/>
            <wp:effectExtent l="0" t="0" r="1270" b="1270"/>
            <wp:docPr id="12" name="Picture 12" descr="Search Dwellings window - enter dwelling details" title="Search Dwelling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70980" cy="5504180"/>
                    </a:xfrm>
                    <a:prstGeom prst="rect">
                      <a:avLst/>
                    </a:prstGeom>
                  </pic:spPr>
                </pic:pic>
              </a:graphicData>
            </a:graphic>
          </wp:inline>
        </w:drawing>
      </w:r>
    </w:p>
    <w:p w:rsidR="00A66B46" w:rsidRPr="003B26FC" w:rsidRDefault="00A66B46" w:rsidP="00A66B46">
      <w:pPr>
        <w:pStyle w:val="OverviewText"/>
        <w:ind w:left="426"/>
      </w:pPr>
    </w:p>
    <w:p w:rsidR="006E758F" w:rsidRDefault="006E758F" w:rsidP="006E758F">
      <w:pPr>
        <w:pStyle w:val="OverviewText"/>
        <w:numPr>
          <w:ilvl w:val="0"/>
          <w:numId w:val="2"/>
        </w:numPr>
        <w:ind w:left="426" w:hanging="426"/>
      </w:pPr>
      <w:r>
        <w:t xml:space="preserve">To search for a dwelling, </w:t>
      </w:r>
      <w:r w:rsidR="005B540E">
        <w:t xml:space="preserve">select or enter </w:t>
      </w:r>
      <w:r w:rsidR="00A66B46">
        <w:t xml:space="preserve">search criteria in the </w:t>
      </w:r>
      <w:r w:rsidRPr="006E758F">
        <w:rPr>
          <w:b/>
        </w:rPr>
        <w:t>Dwelling details</w:t>
      </w:r>
      <w:r w:rsidR="005B540E">
        <w:rPr>
          <w:b/>
        </w:rPr>
        <w:t xml:space="preserve"> </w:t>
      </w:r>
      <w:r w:rsidR="005B540E">
        <w:t xml:space="preserve">search fields.  If no search criteria is entered, the search results will default to all Dwellings with a Status of Active.  </w:t>
      </w:r>
    </w:p>
    <w:p w:rsidR="005B540E" w:rsidRDefault="005B540E" w:rsidP="005B540E">
      <w:pPr>
        <w:pStyle w:val="OverviewText"/>
        <w:numPr>
          <w:ilvl w:val="0"/>
          <w:numId w:val="2"/>
        </w:numPr>
      </w:pPr>
      <w:r>
        <w:t>The availab</w:t>
      </w:r>
      <w:r w:rsidR="00F464BB">
        <w:t xml:space="preserve">le search criteria defaults to </w:t>
      </w:r>
      <w:r w:rsidR="00F464BB">
        <w:rPr>
          <w:b/>
        </w:rPr>
        <w:t>Basic</w:t>
      </w:r>
      <w:r>
        <w:t xml:space="preserve">, you can select </w:t>
      </w:r>
      <w:r>
        <w:rPr>
          <w:b/>
        </w:rPr>
        <w:t>Advanced</w:t>
      </w:r>
      <w:r>
        <w:t xml:space="preserve"> to display additional search fields.</w:t>
      </w:r>
    </w:p>
    <w:p w:rsidR="005B540E" w:rsidRDefault="005B540E" w:rsidP="005B540E">
      <w:pPr>
        <w:pStyle w:val="OverviewText"/>
      </w:pPr>
      <w:r>
        <w:rPr>
          <w:noProof/>
        </w:rPr>
        <w:drawing>
          <wp:inline distT="0" distB="0" distL="0" distR="0" wp14:anchorId="3F1FD879" wp14:editId="5246BAF9">
            <wp:extent cx="6570980" cy="825335"/>
            <wp:effectExtent l="0" t="0" r="1270" b="0"/>
            <wp:docPr id="14" name="Picture 14" descr="Search Dwellings - select: Advanced" title="Search Dwell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93620" cy="828179"/>
                    </a:xfrm>
                    <a:prstGeom prst="rect">
                      <a:avLst/>
                    </a:prstGeom>
                  </pic:spPr>
                </pic:pic>
              </a:graphicData>
            </a:graphic>
          </wp:inline>
        </w:drawing>
      </w:r>
    </w:p>
    <w:p w:rsidR="004F062E" w:rsidRDefault="004F062E" w:rsidP="005B540E">
      <w:pPr>
        <w:pStyle w:val="OverviewText"/>
      </w:pPr>
    </w:p>
    <w:p w:rsidR="006E758F" w:rsidRPr="006E758F" w:rsidRDefault="005B540E" w:rsidP="006E758F">
      <w:pPr>
        <w:pStyle w:val="OverviewText"/>
        <w:numPr>
          <w:ilvl w:val="0"/>
          <w:numId w:val="2"/>
        </w:numPr>
        <w:ind w:left="426" w:hanging="426"/>
      </w:pPr>
      <w:r>
        <w:t xml:space="preserve">Once all search fields are entered </w:t>
      </w:r>
      <w:r w:rsidR="006E758F" w:rsidRPr="009F1BBF">
        <w:t>Click</w:t>
      </w:r>
      <w:r w:rsidR="00A66B46">
        <w:t xml:space="preserve"> </w:t>
      </w:r>
      <w:r>
        <w:rPr>
          <w:b/>
        </w:rPr>
        <w:t xml:space="preserve">Run </w:t>
      </w:r>
      <w:r w:rsidR="006F4076">
        <w:rPr>
          <w:b/>
        </w:rPr>
        <w:t>search</w:t>
      </w:r>
      <w:r w:rsidRPr="000D62D1">
        <w:t>.</w:t>
      </w:r>
    </w:p>
    <w:p w:rsidR="005B540E" w:rsidRDefault="005B540E" w:rsidP="00A66B46">
      <w:pPr>
        <w:pStyle w:val="OverviewText"/>
        <w:ind w:left="426"/>
      </w:pPr>
      <w:r>
        <w:rPr>
          <w:noProof/>
        </w:rPr>
        <w:drawing>
          <wp:inline distT="0" distB="0" distL="0" distR="0" wp14:anchorId="6B0DF21D" wp14:editId="1FBD5BF5">
            <wp:extent cx="6570980" cy="367030"/>
            <wp:effectExtent l="0" t="0" r="1270" b="0"/>
            <wp:docPr id="15" name="Picture 15" descr="Search Dwellings - Run search" title="Search Dwell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70980" cy="367030"/>
                    </a:xfrm>
                    <a:prstGeom prst="rect">
                      <a:avLst/>
                    </a:prstGeom>
                  </pic:spPr>
                </pic:pic>
              </a:graphicData>
            </a:graphic>
          </wp:inline>
        </w:drawing>
      </w:r>
    </w:p>
    <w:p w:rsidR="005A39AF" w:rsidRDefault="005A39AF">
      <w:pPr>
        <w:rPr>
          <w:rFonts w:eastAsia="Times New Roman" w:cs="Arial"/>
          <w:sz w:val="20"/>
          <w:szCs w:val="20"/>
          <w:lang w:eastAsia="en-AU"/>
        </w:rPr>
      </w:pPr>
      <w:r>
        <w:br w:type="page"/>
      </w:r>
    </w:p>
    <w:p w:rsidR="004F062E" w:rsidRDefault="004F062E" w:rsidP="004F062E">
      <w:pPr>
        <w:pStyle w:val="OverviewText"/>
        <w:ind w:left="426"/>
      </w:pPr>
      <w:r>
        <w:lastRenderedPageBreak/>
        <w:t>All dwellings that meet the search criteria will be displayed.</w:t>
      </w:r>
    </w:p>
    <w:p w:rsidR="004F062E" w:rsidRDefault="004F062E" w:rsidP="00A66B46">
      <w:pPr>
        <w:pStyle w:val="OverviewText"/>
        <w:ind w:left="426"/>
      </w:pPr>
    </w:p>
    <w:p w:rsidR="004F062E" w:rsidRPr="006E758F" w:rsidRDefault="004F062E" w:rsidP="00A66B46">
      <w:pPr>
        <w:pStyle w:val="OverviewText"/>
        <w:ind w:left="426"/>
      </w:pPr>
      <w:r>
        <w:rPr>
          <w:noProof/>
        </w:rPr>
        <w:drawing>
          <wp:inline distT="0" distB="0" distL="0" distR="0" wp14:anchorId="3FF4C552" wp14:editId="001E22BF">
            <wp:extent cx="5962650" cy="6924675"/>
            <wp:effectExtent l="0" t="0" r="0" b="9525"/>
            <wp:docPr id="1" name="Picture 1" title="Search Dwell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62650" cy="6924675"/>
                    </a:xfrm>
                    <a:prstGeom prst="rect">
                      <a:avLst/>
                    </a:prstGeom>
                  </pic:spPr>
                </pic:pic>
              </a:graphicData>
            </a:graphic>
          </wp:inline>
        </w:drawing>
      </w:r>
    </w:p>
    <w:p w:rsidR="006E758F" w:rsidRPr="009F1BBF" w:rsidRDefault="006E758F" w:rsidP="005A476B">
      <w:pPr>
        <w:pStyle w:val="ListParagraph"/>
        <w:rPr>
          <w:spacing w:val="5"/>
        </w:rPr>
      </w:pPr>
    </w:p>
    <w:p w:rsidR="004F062E" w:rsidRDefault="004F062E">
      <w:r>
        <w:br w:type="page"/>
      </w:r>
    </w:p>
    <w:p w:rsidR="00E53B06" w:rsidRDefault="00E53B06" w:rsidP="00E53B06">
      <w:pPr>
        <w:pStyle w:val="BodyText"/>
        <w:numPr>
          <w:ilvl w:val="0"/>
          <w:numId w:val="2"/>
        </w:numPr>
        <w:rPr>
          <w:sz w:val="20"/>
          <w:szCs w:val="20"/>
          <w:lang w:eastAsia="en-US"/>
        </w:rPr>
      </w:pPr>
      <w:r>
        <w:rPr>
          <w:sz w:val="20"/>
          <w:szCs w:val="20"/>
          <w:lang w:eastAsia="en-US"/>
        </w:rPr>
        <w:lastRenderedPageBreak/>
        <w:t xml:space="preserve">To </w:t>
      </w:r>
      <w:r w:rsidRPr="00276B50">
        <w:rPr>
          <w:b/>
          <w:sz w:val="20"/>
          <w:szCs w:val="20"/>
          <w:lang w:eastAsia="en-US"/>
        </w:rPr>
        <w:t>Export</w:t>
      </w:r>
      <w:r>
        <w:rPr>
          <w:sz w:val="20"/>
          <w:szCs w:val="20"/>
          <w:lang w:eastAsia="en-US"/>
        </w:rPr>
        <w:t xml:space="preserve">, select the type of file and then select </w:t>
      </w:r>
      <w:r w:rsidRPr="003A5265">
        <w:rPr>
          <w:b/>
          <w:sz w:val="20"/>
          <w:szCs w:val="20"/>
          <w:lang w:eastAsia="en-US"/>
        </w:rPr>
        <w:t>Export</w:t>
      </w:r>
      <w:r w:rsidRPr="000D62D1">
        <w:rPr>
          <w:sz w:val="20"/>
          <w:szCs w:val="20"/>
          <w:lang w:eastAsia="en-US"/>
        </w:rPr>
        <w:t>.</w:t>
      </w:r>
      <w:r w:rsidR="00D21B30">
        <w:rPr>
          <w:sz w:val="20"/>
          <w:szCs w:val="20"/>
          <w:lang w:eastAsia="en-US"/>
        </w:rPr>
        <w:t xml:space="preserve"> The recommended format is Tab Separated Values (TSV)</w:t>
      </w:r>
      <w:r w:rsidR="00D21B30">
        <w:rPr>
          <w:noProof/>
        </w:rPr>
        <w:t>.</w:t>
      </w:r>
      <w:r w:rsidR="00D21B30">
        <w:rPr>
          <w:noProof/>
        </w:rPr>
        <w:drawing>
          <wp:inline distT="0" distB="0" distL="0" distR="0" wp14:anchorId="17D075C7" wp14:editId="334324BE">
            <wp:extent cx="6570980" cy="1616710"/>
            <wp:effectExtent l="0" t="0" r="1270" b="2540"/>
            <wp:docPr id="10" name="Picture 10" descr="Search Dwellings - Export - select Format: Tab Separated Values (TSV)" title="Search Dwellings -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70980" cy="1616710"/>
                    </a:xfrm>
                    <a:prstGeom prst="rect">
                      <a:avLst/>
                    </a:prstGeom>
                  </pic:spPr>
                </pic:pic>
              </a:graphicData>
            </a:graphic>
          </wp:inline>
        </w:drawing>
      </w:r>
    </w:p>
    <w:p w:rsidR="00B24CF0" w:rsidRDefault="00B24CF0" w:rsidP="00E53B06">
      <w:pPr>
        <w:pStyle w:val="BodyText"/>
        <w:rPr>
          <w:sz w:val="20"/>
          <w:szCs w:val="20"/>
          <w:lang w:eastAsia="en-US"/>
        </w:rPr>
      </w:pPr>
    </w:p>
    <w:p w:rsidR="00E53B06" w:rsidRDefault="00E53B06" w:rsidP="00E53B06">
      <w:pPr>
        <w:pStyle w:val="BodyText"/>
        <w:rPr>
          <w:sz w:val="20"/>
          <w:szCs w:val="20"/>
          <w:lang w:eastAsia="en-US"/>
        </w:rPr>
      </w:pPr>
    </w:p>
    <w:p w:rsidR="007B0DC3" w:rsidRPr="00AA134A" w:rsidRDefault="007B0DC3" w:rsidP="007B0DC3">
      <w:pPr>
        <w:pStyle w:val="BodyText"/>
        <w:numPr>
          <w:ilvl w:val="0"/>
          <w:numId w:val="2"/>
        </w:numPr>
        <w:rPr>
          <w:sz w:val="20"/>
          <w:szCs w:val="20"/>
          <w:lang w:eastAsia="en-US"/>
        </w:rPr>
      </w:pPr>
      <w:r w:rsidRPr="00AA134A">
        <w:rPr>
          <w:sz w:val="20"/>
          <w:szCs w:val="20"/>
          <w:lang w:eastAsia="en-US"/>
        </w:rPr>
        <w:t xml:space="preserve">Where you are exporting data for more than one item, please allow the system time to process the request. Do not click </w:t>
      </w:r>
      <w:r w:rsidRPr="00AA134A">
        <w:rPr>
          <w:b/>
          <w:sz w:val="20"/>
          <w:szCs w:val="20"/>
          <w:lang w:eastAsia="en-US"/>
        </w:rPr>
        <w:t>Export</w:t>
      </w:r>
      <w:r w:rsidRPr="00AA134A">
        <w:rPr>
          <w:sz w:val="20"/>
          <w:szCs w:val="20"/>
          <w:lang w:eastAsia="en-US"/>
        </w:rPr>
        <w:t xml:space="preserve"> again as this will override the request and only extract one line of data. To check if the export request is working the </w:t>
      </w:r>
      <w:r>
        <w:rPr>
          <w:sz w:val="20"/>
          <w:szCs w:val="20"/>
          <w:lang w:eastAsia="en-US"/>
        </w:rPr>
        <w:t xml:space="preserve">text on the </w:t>
      </w:r>
      <w:r w:rsidRPr="00AA134A">
        <w:rPr>
          <w:sz w:val="20"/>
          <w:szCs w:val="20"/>
          <w:lang w:eastAsia="en-US"/>
        </w:rPr>
        <w:t xml:space="preserve">browser tab changes to </w:t>
      </w:r>
      <w:r w:rsidRPr="00AA134A">
        <w:rPr>
          <w:b/>
          <w:sz w:val="20"/>
          <w:szCs w:val="20"/>
          <w:lang w:eastAsia="en-US"/>
        </w:rPr>
        <w:t>Export</w:t>
      </w:r>
      <w:r w:rsidRPr="00AA134A">
        <w:rPr>
          <w:sz w:val="20"/>
          <w:szCs w:val="20"/>
          <w:lang w:eastAsia="en-US"/>
        </w:rPr>
        <w:t xml:space="preserve">. </w:t>
      </w:r>
    </w:p>
    <w:p w:rsidR="00B24CF0" w:rsidRDefault="00B24CF0" w:rsidP="00B24CF0">
      <w:pPr>
        <w:pStyle w:val="BodyText"/>
        <w:rPr>
          <w:sz w:val="20"/>
          <w:szCs w:val="20"/>
          <w:lang w:eastAsia="en-US"/>
        </w:rPr>
      </w:pPr>
      <w:r>
        <w:rPr>
          <w:noProof/>
        </w:rPr>
        <w:drawing>
          <wp:inline distT="0" distB="0" distL="0" distR="0" wp14:anchorId="779E4852" wp14:editId="332BC745">
            <wp:extent cx="6570980" cy="3954780"/>
            <wp:effectExtent l="0" t="0" r="1270" b="7620"/>
            <wp:docPr id="19" name="Picture 19" descr="Export process running in background" title="Expor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70980" cy="3954780"/>
                    </a:xfrm>
                    <a:prstGeom prst="rect">
                      <a:avLst/>
                    </a:prstGeom>
                  </pic:spPr>
                </pic:pic>
              </a:graphicData>
            </a:graphic>
          </wp:inline>
        </w:drawing>
      </w:r>
    </w:p>
    <w:p w:rsidR="00E53B06" w:rsidRPr="004E044D" w:rsidRDefault="00B24CF0" w:rsidP="00E53B06">
      <w:pPr>
        <w:pStyle w:val="BodyText"/>
        <w:numPr>
          <w:ilvl w:val="0"/>
          <w:numId w:val="2"/>
        </w:numPr>
        <w:rPr>
          <w:sz w:val="20"/>
          <w:szCs w:val="20"/>
          <w:lang w:eastAsia="en-US"/>
        </w:rPr>
      </w:pPr>
      <w:r>
        <w:rPr>
          <w:sz w:val="20"/>
          <w:szCs w:val="20"/>
          <w:lang w:eastAsia="en-US"/>
        </w:rPr>
        <w:t>Once the Export process is complete, y</w:t>
      </w:r>
      <w:r w:rsidR="004E044D">
        <w:rPr>
          <w:sz w:val="20"/>
          <w:szCs w:val="20"/>
          <w:lang w:eastAsia="en-US"/>
        </w:rPr>
        <w:t xml:space="preserve">ou will be prompted to either </w:t>
      </w:r>
      <w:r w:rsidR="00F464BB">
        <w:rPr>
          <w:b/>
          <w:sz w:val="20"/>
          <w:szCs w:val="20"/>
          <w:lang w:eastAsia="en-US"/>
        </w:rPr>
        <w:t xml:space="preserve">Open </w:t>
      </w:r>
      <w:r w:rsidR="00F464BB">
        <w:rPr>
          <w:sz w:val="20"/>
          <w:szCs w:val="20"/>
          <w:lang w:eastAsia="en-US"/>
        </w:rPr>
        <w:t xml:space="preserve">or </w:t>
      </w:r>
      <w:r w:rsidR="00F464BB">
        <w:rPr>
          <w:b/>
          <w:sz w:val="20"/>
          <w:szCs w:val="20"/>
          <w:lang w:eastAsia="en-US"/>
        </w:rPr>
        <w:t xml:space="preserve">Save </w:t>
      </w:r>
      <w:r w:rsidR="004E044D" w:rsidRPr="004E044D">
        <w:rPr>
          <w:sz w:val="20"/>
          <w:szCs w:val="20"/>
          <w:lang w:eastAsia="en-US"/>
        </w:rPr>
        <w:t>the report.</w:t>
      </w:r>
    </w:p>
    <w:p w:rsidR="004F062E" w:rsidRDefault="00393D0B" w:rsidP="004F062E">
      <w:pPr>
        <w:pStyle w:val="BodyText"/>
        <w:rPr>
          <w:sz w:val="20"/>
          <w:szCs w:val="20"/>
          <w:lang w:eastAsia="en-US"/>
        </w:rPr>
      </w:pPr>
      <w:r>
        <w:rPr>
          <w:noProof/>
        </w:rPr>
        <w:drawing>
          <wp:inline distT="0" distB="0" distL="0" distR="0" wp14:anchorId="1CCFA059" wp14:editId="3C7926BA">
            <wp:extent cx="6570980" cy="374015"/>
            <wp:effectExtent l="0" t="0" r="1270" b="6985"/>
            <wp:docPr id="8" name="Picture 8" descr="Prompt for Open or Save the report - select Open or Save" title="Prompt for Open or Save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70980" cy="374015"/>
                    </a:xfrm>
                    <a:prstGeom prst="rect">
                      <a:avLst/>
                    </a:prstGeom>
                  </pic:spPr>
                </pic:pic>
              </a:graphicData>
            </a:graphic>
          </wp:inline>
        </w:drawing>
      </w:r>
    </w:p>
    <w:p w:rsidR="004E044D" w:rsidRDefault="004E044D" w:rsidP="004E044D">
      <w:pPr>
        <w:pStyle w:val="BodyText"/>
        <w:numPr>
          <w:ilvl w:val="0"/>
          <w:numId w:val="2"/>
        </w:numPr>
        <w:rPr>
          <w:sz w:val="20"/>
          <w:szCs w:val="20"/>
          <w:lang w:eastAsia="en-US"/>
        </w:rPr>
      </w:pPr>
      <w:r>
        <w:rPr>
          <w:sz w:val="20"/>
          <w:szCs w:val="20"/>
          <w:lang w:eastAsia="en-US"/>
        </w:rPr>
        <w:t>Your Report will either be opened or saved to the specified location.</w:t>
      </w:r>
    </w:p>
    <w:p w:rsidR="00E131C4" w:rsidRDefault="004E044D" w:rsidP="00E131C4">
      <w:pPr>
        <w:pStyle w:val="BodyText"/>
        <w:rPr>
          <w:sz w:val="20"/>
          <w:szCs w:val="20"/>
        </w:rPr>
      </w:pPr>
      <w:r>
        <w:rPr>
          <w:noProof/>
        </w:rPr>
        <w:drawing>
          <wp:inline distT="0" distB="0" distL="0" distR="0" wp14:anchorId="66930F07" wp14:editId="32B46885">
            <wp:extent cx="353695" cy="310515"/>
            <wp:effectExtent l="0" t="0" r="0" b="0"/>
            <wp:docPr id="60" name="Picture 60"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Pr>
          <w:sz w:val="20"/>
          <w:szCs w:val="20"/>
          <w:lang w:eastAsia="en-US"/>
        </w:rPr>
        <w:t xml:space="preserve"> All records in the report will be displayed or saved.</w:t>
      </w:r>
    </w:p>
    <w:p w:rsidR="00E131C4" w:rsidRDefault="00E131C4" w:rsidP="00E131C4">
      <w:pPr>
        <w:pStyle w:val="BodyText"/>
        <w:rPr>
          <w:sz w:val="20"/>
          <w:szCs w:val="20"/>
        </w:rPr>
      </w:pPr>
    </w:p>
    <w:p w:rsidR="00B24CF0" w:rsidRDefault="00B24CF0">
      <w:pPr>
        <w:rPr>
          <w:rFonts w:asciiTheme="majorHAnsi" w:eastAsia="Times New Roman" w:hAnsiTheme="majorHAnsi" w:cs="Arial"/>
          <w:color w:val="215868" w:themeColor="accent5" w:themeShade="80"/>
          <w:sz w:val="32"/>
          <w:szCs w:val="32"/>
          <w:lang w:eastAsia="en-AU"/>
        </w:rPr>
      </w:pPr>
      <w:r>
        <w:rPr>
          <w:rFonts w:asciiTheme="majorHAnsi" w:hAnsiTheme="majorHAnsi" w:cs="Arial"/>
          <w:color w:val="215868" w:themeColor="accent5" w:themeShade="80"/>
          <w:sz w:val="32"/>
          <w:szCs w:val="32"/>
        </w:rPr>
        <w:br w:type="page"/>
      </w:r>
    </w:p>
    <w:p w:rsidR="00581AB3" w:rsidRPr="00E131C4" w:rsidRDefault="00581AB3" w:rsidP="00E131C4">
      <w:pPr>
        <w:pStyle w:val="BodyText"/>
        <w:rPr>
          <w:sz w:val="20"/>
          <w:szCs w:val="20"/>
          <w:lang w:eastAsia="en-US"/>
        </w:rPr>
      </w:pPr>
      <w:r w:rsidRPr="00581AB3">
        <w:rPr>
          <w:rFonts w:asciiTheme="majorHAnsi" w:hAnsiTheme="majorHAnsi" w:cs="Arial"/>
          <w:color w:val="215868" w:themeColor="accent5" w:themeShade="80"/>
          <w:sz w:val="32"/>
          <w:szCs w:val="32"/>
        </w:rPr>
        <w:lastRenderedPageBreak/>
        <w:t xml:space="preserve">Logging out of the NRAS Portal </w:t>
      </w:r>
    </w:p>
    <w:p w:rsidR="004F062E" w:rsidRPr="000D62D1" w:rsidRDefault="004F062E" w:rsidP="004F062E">
      <w:pPr>
        <w:pStyle w:val="tabletext"/>
        <w:numPr>
          <w:ilvl w:val="0"/>
          <w:numId w:val="2"/>
        </w:numPr>
        <w:rPr>
          <w:sz w:val="20"/>
          <w:szCs w:val="20"/>
        </w:rPr>
      </w:pPr>
      <w:r w:rsidRPr="00483949">
        <w:rPr>
          <w:sz w:val="20"/>
          <w:szCs w:val="20"/>
        </w:rPr>
        <w:t xml:space="preserve">To log out of </w:t>
      </w:r>
      <w:r>
        <w:rPr>
          <w:sz w:val="20"/>
          <w:szCs w:val="20"/>
        </w:rPr>
        <w:t xml:space="preserve">the </w:t>
      </w:r>
      <w:r w:rsidRPr="00483949">
        <w:rPr>
          <w:sz w:val="20"/>
          <w:szCs w:val="20"/>
        </w:rPr>
        <w:t xml:space="preserve">NRAS </w:t>
      </w:r>
      <w:r>
        <w:rPr>
          <w:sz w:val="20"/>
          <w:szCs w:val="20"/>
        </w:rPr>
        <w:t xml:space="preserve">Portal click </w:t>
      </w:r>
      <w:r w:rsidRPr="00483949">
        <w:rPr>
          <w:b/>
          <w:sz w:val="20"/>
          <w:szCs w:val="20"/>
        </w:rPr>
        <w:t>Logout</w:t>
      </w:r>
      <w:r w:rsidRPr="000D62D1">
        <w:rPr>
          <w:sz w:val="20"/>
          <w:szCs w:val="20"/>
        </w:rPr>
        <w:t>.</w:t>
      </w:r>
    </w:p>
    <w:p w:rsidR="00E53B06" w:rsidRPr="00CE7327" w:rsidRDefault="00E53B06" w:rsidP="00E53B06">
      <w:pPr>
        <w:spacing w:before="240"/>
        <w:jc w:val="center"/>
        <w:rPr>
          <w:rFonts w:asciiTheme="minorHAnsi" w:hAnsiTheme="minorHAnsi" w:cstheme="minorHAnsi"/>
          <w:b/>
        </w:rPr>
      </w:pPr>
      <w:r>
        <w:rPr>
          <w:noProof/>
          <w:lang w:eastAsia="en-AU"/>
        </w:rPr>
        <w:drawing>
          <wp:inline distT="0" distB="0" distL="0" distR="0" wp14:anchorId="45A0AA34" wp14:editId="3FAE7365">
            <wp:extent cx="6479540" cy="755015"/>
            <wp:effectExtent l="0" t="0" r="0" b="6985"/>
            <wp:docPr id="17" name="Picture 17" descr="NRAS Portal menu - Logout" title="NRAS Portal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79540" cy="755015"/>
                    </a:xfrm>
                    <a:prstGeom prst="rect">
                      <a:avLst/>
                    </a:prstGeom>
                  </pic:spPr>
                </pic:pic>
              </a:graphicData>
            </a:graphic>
          </wp:inline>
        </w:drawing>
      </w:r>
    </w:p>
    <w:p w:rsidR="00581AB3" w:rsidRPr="00581AB3" w:rsidRDefault="00581AB3" w:rsidP="00581AB3">
      <w:pPr>
        <w:spacing w:after="0"/>
        <w:rPr>
          <w:sz w:val="20"/>
          <w:szCs w:val="20"/>
        </w:rPr>
      </w:pPr>
    </w:p>
    <w:p w:rsidR="00E53B06" w:rsidRPr="00581AB3" w:rsidRDefault="00581AB3" w:rsidP="00581AB3">
      <w:pPr>
        <w:spacing w:after="0"/>
        <w:ind w:left="360"/>
        <w:rPr>
          <w:sz w:val="20"/>
          <w:szCs w:val="20"/>
        </w:rPr>
      </w:pPr>
      <w:r>
        <w:rPr>
          <w:noProof/>
          <w:lang w:eastAsia="en-AU"/>
        </w:rPr>
        <w:drawing>
          <wp:inline distT="0" distB="0" distL="0" distR="0" wp14:anchorId="12B16589" wp14:editId="3A90EA5F">
            <wp:extent cx="353695" cy="310515"/>
            <wp:effectExtent l="0" t="0" r="0" b="0"/>
            <wp:docPr id="5" name="Picture 5" descr="Additional 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tional Information 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3695" cy="310515"/>
                    </a:xfrm>
                    <a:prstGeom prst="rect">
                      <a:avLst/>
                    </a:prstGeom>
                    <a:noFill/>
                    <a:ln>
                      <a:noFill/>
                    </a:ln>
                  </pic:spPr>
                </pic:pic>
              </a:graphicData>
            </a:graphic>
          </wp:inline>
        </w:drawing>
      </w:r>
      <w:r w:rsidR="00E53B06" w:rsidRPr="00581AB3">
        <w:rPr>
          <w:sz w:val="20"/>
          <w:szCs w:val="20"/>
        </w:rPr>
        <w:t xml:space="preserve">For technical support enquiries, please </w:t>
      </w:r>
      <w:r w:rsidR="00E53B06" w:rsidRPr="00581AB3">
        <w:rPr>
          <w:rFonts w:asciiTheme="minorHAnsi" w:hAnsiTheme="minorHAnsi" w:cstheme="minorHAnsi"/>
          <w:sz w:val="20"/>
          <w:szCs w:val="20"/>
        </w:rPr>
        <w:t xml:space="preserve">contact </w:t>
      </w:r>
      <w:hyperlink r:id="rId25" w:history="1">
        <w:r w:rsidR="00E53B06" w:rsidRPr="00581AB3">
          <w:rPr>
            <w:rStyle w:val="Hyperlink"/>
            <w:rFonts w:asciiTheme="minorHAnsi" w:hAnsiTheme="minorHAnsi" w:cstheme="minorHAnsi"/>
            <w:sz w:val="20"/>
            <w:szCs w:val="20"/>
          </w:rPr>
          <w:t>nrasithelpdesk@dss.gov.au</w:t>
        </w:r>
      </w:hyperlink>
      <w:r w:rsidR="00E53B06" w:rsidRPr="00581AB3">
        <w:rPr>
          <w:rStyle w:val="Hyperlink"/>
          <w:rFonts w:asciiTheme="minorHAnsi" w:hAnsiTheme="minorHAnsi" w:cstheme="minorHAnsi"/>
          <w:sz w:val="20"/>
          <w:szCs w:val="20"/>
        </w:rPr>
        <w:t xml:space="preserve"> </w:t>
      </w:r>
      <w:r w:rsidR="00E53B06" w:rsidRPr="00581AB3">
        <w:rPr>
          <w:sz w:val="20"/>
          <w:szCs w:val="20"/>
        </w:rPr>
        <w:t>or 1300 911 235.</w:t>
      </w:r>
    </w:p>
    <w:p w:rsidR="004F062E" w:rsidRDefault="004F062E" w:rsidP="00E53B06">
      <w:pPr>
        <w:spacing w:after="0"/>
        <w:rPr>
          <w:sz w:val="20"/>
          <w:szCs w:val="20"/>
        </w:rPr>
      </w:pPr>
    </w:p>
    <w:sectPr w:rsidR="004F062E" w:rsidSect="006E758F">
      <w:headerReference w:type="default" r:id="rId26"/>
      <w:headerReference w:type="first" r:id="rId27"/>
      <w:pgSz w:w="11906" w:h="16838"/>
      <w:pgMar w:top="1389" w:right="707"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DEC" w:rsidRDefault="00612DEC" w:rsidP="0087390A">
      <w:pPr>
        <w:spacing w:after="0" w:line="240" w:lineRule="auto"/>
      </w:pPr>
      <w:r>
        <w:separator/>
      </w:r>
    </w:p>
  </w:endnote>
  <w:endnote w:type="continuationSeparator" w:id="0">
    <w:p w:rsidR="00612DEC" w:rsidRDefault="00612DEC" w:rsidP="0087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E" w:rsidRDefault="002D7CBE" w:rsidP="00D415F4">
    <w:pPr>
      <w:tabs>
        <w:tab w:val="right" w:pos="10433"/>
      </w:tabs>
      <w:spacing w:after="0" w:line="240" w:lineRule="auto"/>
      <w:rPr>
        <w:rFonts w:eastAsia="Times New Roman" w:cs="Times New Roman"/>
        <w:color w:val="004253"/>
        <w:spacing w:val="4"/>
        <w:sz w:val="18"/>
        <w:szCs w:val="18"/>
        <w:lang w:eastAsia="en-AU"/>
      </w:rPr>
    </w:pPr>
  </w:p>
  <w:p w:rsidR="00D415F4" w:rsidRPr="00D415F4" w:rsidRDefault="006228E1" w:rsidP="00D415F4">
    <w:pPr>
      <w:tabs>
        <w:tab w:val="right" w:pos="10433"/>
      </w:tabs>
      <w:spacing w:after="0" w:line="240" w:lineRule="auto"/>
      <w:rPr>
        <w:rFonts w:eastAsia="Times New Roman" w:cs="Times New Roman"/>
        <w:color w:val="004253"/>
        <w:spacing w:val="4"/>
        <w:sz w:val="18"/>
        <w:szCs w:val="24"/>
        <w:lang w:eastAsia="en-AU"/>
      </w:rPr>
    </w:pPr>
    <w:r w:rsidRPr="006228E1">
      <w:rPr>
        <w:rFonts w:eastAsia="Times New Roman" w:cs="Times New Roman"/>
        <w:color w:val="004253"/>
        <w:spacing w:val="4"/>
        <w:sz w:val="18"/>
        <w:szCs w:val="24"/>
        <w:lang w:eastAsia="en-AU"/>
      </w:rPr>
      <w:t>Updated July 2018</w:t>
    </w:r>
    <w:r w:rsidR="00D415F4" w:rsidRPr="00D415F4">
      <w:rPr>
        <w:rFonts w:eastAsia="Times New Roman" w:cs="Times New Roman"/>
        <w:color w:val="004253"/>
        <w:spacing w:val="4"/>
        <w:sz w:val="18"/>
        <w:szCs w:val="24"/>
        <w:lang w:eastAsia="en-AU"/>
      </w:rPr>
      <w:tab/>
    </w:r>
    <w:sdt>
      <w:sdtPr>
        <w:rPr>
          <w:rFonts w:eastAsia="Times New Roman" w:cs="Times New Roman"/>
          <w:color w:val="004253"/>
          <w:spacing w:val="4"/>
          <w:sz w:val="18"/>
          <w:szCs w:val="24"/>
          <w:lang w:eastAsia="en-AU"/>
        </w:rPr>
        <w:id w:val="1920056441"/>
        <w:docPartObj>
          <w:docPartGallery w:val="Page Numbers (Bottom of Page)"/>
          <w:docPartUnique/>
        </w:docPartObj>
      </w:sdtPr>
      <w:sdtEndPr/>
      <w:sdtContent>
        <w:sdt>
          <w:sdtPr>
            <w:rPr>
              <w:rFonts w:eastAsia="Times New Roman" w:cs="Times New Roman"/>
              <w:color w:val="004253"/>
              <w:spacing w:val="4"/>
              <w:sz w:val="18"/>
              <w:szCs w:val="24"/>
              <w:lang w:eastAsia="en-AU"/>
            </w:rPr>
            <w:id w:val="860082579"/>
            <w:docPartObj>
              <w:docPartGallery w:val="Page Numbers (Top of Page)"/>
              <w:docPartUnique/>
            </w:docPartObj>
          </w:sdtPr>
          <w:sdtEndPr/>
          <w:sdtContent>
            <w:r w:rsidR="00D415F4" w:rsidRPr="00D415F4">
              <w:rPr>
                <w:rFonts w:eastAsia="Times New Roman" w:cs="Times New Roman"/>
                <w:color w:val="004253"/>
                <w:spacing w:val="4"/>
                <w:sz w:val="18"/>
                <w:szCs w:val="24"/>
                <w:lang w:eastAsia="en-AU"/>
              </w:rPr>
              <w:t xml:space="preserve">Page </w:t>
            </w:r>
            <w:r w:rsidR="00D415F4" w:rsidRPr="00D415F4">
              <w:rPr>
                <w:rFonts w:eastAsia="Times New Roman" w:cs="Times New Roman"/>
                <w:b/>
                <w:bCs/>
                <w:color w:val="004253"/>
                <w:spacing w:val="4"/>
                <w:sz w:val="24"/>
                <w:szCs w:val="24"/>
                <w:lang w:eastAsia="en-AU"/>
              </w:rPr>
              <w:fldChar w:fldCharType="begin"/>
            </w:r>
            <w:r w:rsidR="00D415F4" w:rsidRPr="00D415F4">
              <w:rPr>
                <w:rFonts w:eastAsia="Times New Roman" w:cs="Times New Roman"/>
                <w:b/>
                <w:bCs/>
                <w:color w:val="004253"/>
                <w:spacing w:val="4"/>
                <w:sz w:val="18"/>
                <w:szCs w:val="24"/>
                <w:lang w:eastAsia="en-AU"/>
              </w:rPr>
              <w:instrText xml:space="preserve"> PAGE </w:instrText>
            </w:r>
            <w:r w:rsidR="00D415F4" w:rsidRPr="00D415F4">
              <w:rPr>
                <w:rFonts w:eastAsia="Times New Roman" w:cs="Times New Roman"/>
                <w:b/>
                <w:bCs/>
                <w:color w:val="004253"/>
                <w:spacing w:val="4"/>
                <w:sz w:val="24"/>
                <w:szCs w:val="24"/>
                <w:lang w:eastAsia="en-AU"/>
              </w:rPr>
              <w:fldChar w:fldCharType="separate"/>
            </w:r>
            <w:r w:rsidR="00AA32D7">
              <w:rPr>
                <w:rFonts w:eastAsia="Times New Roman" w:cs="Times New Roman"/>
                <w:b/>
                <w:bCs/>
                <w:noProof/>
                <w:color w:val="004253"/>
                <w:spacing w:val="4"/>
                <w:sz w:val="18"/>
                <w:szCs w:val="24"/>
                <w:lang w:eastAsia="en-AU"/>
              </w:rPr>
              <w:t>5</w:t>
            </w:r>
            <w:r w:rsidR="00D415F4" w:rsidRPr="00D415F4">
              <w:rPr>
                <w:rFonts w:eastAsia="Times New Roman" w:cs="Times New Roman"/>
                <w:b/>
                <w:bCs/>
                <w:color w:val="004253"/>
                <w:spacing w:val="4"/>
                <w:sz w:val="24"/>
                <w:szCs w:val="24"/>
                <w:lang w:eastAsia="en-AU"/>
              </w:rPr>
              <w:fldChar w:fldCharType="end"/>
            </w:r>
            <w:r w:rsidR="00D415F4" w:rsidRPr="00D415F4">
              <w:rPr>
                <w:rFonts w:eastAsia="Times New Roman" w:cs="Times New Roman"/>
                <w:color w:val="004253"/>
                <w:spacing w:val="4"/>
                <w:sz w:val="18"/>
                <w:szCs w:val="24"/>
                <w:lang w:eastAsia="en-AU"/>
              </w:rPr>
              <w:t xml:space="preserve"> of </w:t>
            </w:r>
            <w:r w:rsidR="00D415F4" w:rsidRPr="00D415F4">
              <w:rPr>
                <w:rFonts w:eastAsia="Times New Roman" w:cs="Times New Roman"/>
                <w:b/>
                <w:bCs/>
                <w:color w:val="004253"/>
                <w:spacing w:val="4"/>
                <w:sz w:val="24"/>
                <w:szCs w:val="24"/>
                <w:lang w:eastAsia="en-AU"/>
              </w:rPr>
              <w:fldChar w:fldCharType="begin"/>
            </w:r>
            <w:r w:rsidR="00D415F4" w:rsidRPr="00D415F4">
              <w:rPr>
                <w:rFonts w:eastAsia="Times New Roman" w:cs="Times New Roman"/>
                <w:b/>
                <w:bCs/>
                <w:color w:val="004253"/>
                <w:spacing w:val="4"/>
                <w:sz w:val="18"/>
                <w:szCs w:val="24"/>
                <w:lang w:eastAsia="en-AU"/>
              </w:rPr>
              <w:instrText xml:space="preserve"> NUMPAGES  </w:instrText>
            </w:r>
            <w:r w:rsidR="00D415F4" w:rsidRPr="00D415F4">
              <w:rPr>
                <w:rFonts w:eastAsia="Times New Roman" w:cs="Times New Roman"/>
                <w:b/>
                <w:bCs/>
                <w:color w:val="004253"/>
                <w:spacing w:val="4"/>
                <w:sz w:val="24"/>
                <w:szCs w:val="24"/>
                <w:lang w:eastAsia="en-AU"/>
              </w:rPr>
              <w:fldChar w:fldCharType="separate"/>
            </w:r>
            <w:r w:rsidR="00AA32D7">
              <w:rPr>
                <w:rFonts w:eastAsia="Times New Roman" w:cs="Times New Roman"/>
                <w:b/>
                <w:bCs/>
                <w:noProof/>
                <w:color w:val="004253"/>
                <w:spacing w:val="4"/>
                <w:sz w:val="18"/>
                <w:szCs w:val="24"/>
                <w:lang w:eastAsia="en-AU"/>
              </w:rPr>
              <w:t>5</w:t>
            </w:r>
            <w:r w:rsidR="00D415F4" w:rsidRPr="00D415F4">
              <w:rPr>
                <w:rFonts w:eastAsia="Times New Roman" w:cs="Times New Roman"/>
                <w:b/>
                <w:bCs/>
                <w:color w:val="004253"/>
                <w:spacing w:val="4"/>
                <w:sz w:val="24"/>
                <w:szCs w:val="24"/>
                <w:lang w:eastAsia="en-AU"/>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5F4" w:rsidRDefault="00D415F4" w:rsidP="00D415F4">
    <w:pPr>
      <w:pStyle w:val="Footer"/>
      <w:rPr>
        <w:rFonts w:eastAsia="Times New Roman" w:cs="Times New Roman"/>
        <w:color w:val="004253"/>
        <w:spacing w:val="4"/>
        <w:sz w:val="18"/>
        <w:szCs w:val="24"/>
        <w:lang w:eastAsia="en-AU"/>
      </w:rPr>
    </w:pPr>
  </w:p>
  <w:p w:rsidR="00D415F4" w:rsidRPr="00D415F4" w:rsidRDefault="006228E1" w:rsidP="00D415F4">
    <w:pPr>
      <w:pStyle w:val="Footer"/>
      <w:tabs>
        <w:tab w:val="clear" w:pos="9026"/>
        <w:tab w:val="right" w:pos="9781"/>
      </w:tabs>
      <w:rPr>
        <w:rFonts w:eastAsia="Times New Roman" w:cs="Times New Roman"/>
        <w:color w:val="004253"/>
        <w:spacing w:val="4"/>
        <w:sz w:val="18"/>
        <w:szCs w:val="18"/>
        <w:lang w:eastAsia="en-AU"/>
      </w:rPr>
    </w:pPr>
    <w:r w:rsidRPr="006228E1">
      <w:rPr>
        <w:rFonts w:eastAsia="Times New Roman" w:cs="Times New Roman"/>
        <w:color w:val="004253"/>
        <w:spacing w:val="4"/>
        <w:sz w:val="18"/>
        <w:szCs w:val="18"/>
        <w:lang w:eastAsia="en-AU"/>
      </w:rPr>
      <w:t>Updated July 2018</w:t>
    </w:r>
    <w:r w:rsidR="00D415F4" w:rsidRPr="00D415F4">
      <w:rPr>
        <w:rFonts w:eastAsia="Times New Roman" w:cs="Times New Roman"/>
        <w:color w:val="004253"/>
        <w:spacing w:val="4"/>
        <w:sz w:val="18"/>
        <w:szCs w:val="18"/>
        <w:lang w:eastAsia="en-AU"/>
      </w:rPr>
      <w:tab/>
    </w:r>
    <w:sdt>
      <w:sdtPr>
        <w:rPr>
          <w:rFonts w:eastAsia="Times New Roman" w:cs="Times New Roman"/>
          <w:color w:val="004253"/>
          <w:spacing w:val="4"/>
          <w:sz w:val="18"/>
          <w:szCs w:val="18"/>
          <w:lang w:eastAsia="en-AU"/>
        </w:rPr>
        <w:id w:val="752081952"/>
        <w:docPartObj>
          <w:docPartGallery w:val="Page Numbers (Bottom of Page)"/>
          <w:docPartUnique/>
        </w:docPartObj>
      </w:sdtPr>
      <w:sdtEndPr/>
      <w:sdtContent>
        <w:sdt>
          <w:sdtPr>
            <w:rPr>
              <w:rFonts w:eastAsia="Times New Roman" w:cs="Times New Roman"/>
              <w:color w:val="004253"/>
              <w:spacing w:val="4"/>
              <w:sz w:val="18"/>
              <w:szCs w:val="18"/>
              <w:lang w:eastAsia="en-AU"/>
            </w:rPr>
            <w:id w:val="284158680"/>
            <w:docPartObj>
              <w:docPartGallery w:val="Page Numbers (Top of Page)"/>
              <w:docPartUnique/>
            </w:docPartObj>
          </w:sdtPr>
          <w:sdtEndPr/>
          <w:sdtContent>
            <w:r w:rsidR="00D415F4" w:rsidRPr="00D415F4">
              <w:rPr>
                <w:rFonts w:eastAsia="Times New Roman" w:cs="Times New Roman"/>
                <w:color w:val="004253"/>
                <w:spacing w:val="4"/>
                <w:sz w:val="18"/>
                <w:szCs w:val="18"/>
                <w:lang w:eastAsia="en-AU"/>
              </w:rPr>
              <w:tab/>
              <w:t xml:space="preserve">Page </w:t>
            </w:r>
            <w:r w:rsidR="00D415F4" w:rsidRPr="00D415F4">
              <w:rPr>
                <w:rFonts w:eastAsia="Times New Roman" w:cs="Times New Roman"/>
                <w:b/>
                <w:bCs/>
                <w:color w:val="004253"/>
                <w:spacing w:val="4"/>
                <w:sz w:val="18"/>
                <w:szCs w:val="18"/>
                <w:lang w:eastAsia="en-AU"/>
              </w:rPr>
              <w:fldChar w:fldCharType="begin"/>
            </w:r>
            <w:r w:rsidR="00D415F4" w:rsidRPr="00D415F4">
              <w:rPr>
                <w:rFonts w:eastAsia="Times New Roman" w:cs="Times New Roman"/>
                <w:b/>
                <w:bCs/>
                <w:color w:val="004253"/>
                <w:spacing w:val="4"/>
                <w:sz w:val="18"/>
                <w:szCs w:val="18"/>
                <w:lang w:eastAsia="en-AU"/>
              </w:rPr>
              <w:instrText xml:space="preserve"> PAGE </w:instrText>
            </w:r>
            <w:r w:rsidR="00D415F4" w:rsidRPr="00D415F4">
              <w:rPr>
                <w:rFonts w:eastAsia="Times New Roman" w:cs="Times New Roman"/>
                <w:b/>
                <w:bCs/>
                <w:color w:val="004253"/>
                <w:spacing w:val="4"/>
                <w:sz w:val="18"/>
                <w:szCs w:val="18"/>
                <w:lang w:eastAsia="en-AU"/>
              </w:rPr>
              <w:fldChar w:fldCharType="separate"/>
            </w:r>
            <w:r w:rsidR="00AA32D7">
              <w:rPr>
                <w:rFonts w:eastAsia="Times New Roman" w:cs="Times New Roman"/>
                <w:b/>
                <w:bCs/>
                <w:noProof/>
                <w:color w:val="004253"/>
                <w:spacing w:val="4"/>
                <w:sz w:val="18"/>
                <w:szCs w:val="18"/>
                <w:lang w:eastAsia="en-AU"/>
              </w:rPr>
              <w:t>1</w:t>
            </w:r>
            <w:r w:rsidR="00D415F4" w:rsidRPr="00D415F4">
              <w:rPr>
                <w:rFonts w:eastAsia="Times New Roman" w:cs="Times New Roman"/>
                <w:b/>
                <w:bCs/>
                <w:color w:val="004253"/>
                <w:spacing w:val="4"/>
                <w:sz w:val="18"/>
                <w:szCs w:val="18"/>
                <w:lang w:eastAsia="en-AU"/>
              </w:rPr>
              <w:fldChar w:fldCharType="end"/>
            </w:r>
            <w:r w:rsidR="00D415F4" w:rsidRPr="00D415F4">
              <w:rPr>
                <w:rFonts w:eastAsia="Times New Roman" w:cs="Times New Roman"/>
                <w:color w:val="004253"/>
                <w:spacing w:val="4"/>
                <w:sz w:val="18"/>
                <w:szCs w:val="18"/>
                <w:lang w:eastAsia="en-AU"/>
              </w:rPr>
              <w:t xml:space="preserve"> of </w:t>
            </w:r>
            <w:r w:rsidR="00D415F4" w:rsidRPr="00D415F4">
              <w:rPr>
                <w:rFonts w:eastAsia="Times New Roman" w:cs="Times New Roman"/>
                <w:b/>
                <w:bCs/>
                <w:color w:val="004253"/>
                <w:spacing w:val="4"/>
                <w:sz w:val="18"/>
                <w:szCs w:val="18"/>
                <w:lang w:eastAsia="en-AU"/>
              </w:rPr>
              <w:fldChar w:fldCharType="begin"/>
            </w:r>
            <w:r w:rsidR="00D415F4" w:rsidRPr="00D415F4">
              <w:rPr>
                <w:rFonts w:eastAsia="Times New Roman" w:cs="Times New Roman"/>
                <w:b/>
                <w:bCs/>
                <w:color w:val="004253"/>
                <w:spacing w:val="4"/>
                <w:sz w:val="18"/>
                <w:szCs w:val="18"/>
                <w:lang w:eastAsia="en-AU"/>
              </w:rPr>
              <w:instrText xml:space="preserve"> NUMPAGES  </w:instrText>
            </w:r>
            <w:r w:rsidR="00D415F4" w:rsidRPr="00D415F4">
              <w:rPr>
                <w:rFonts w:eastAsia="Times New Roman" w:cs="Times New Roman"/>
                <w:b/>
                <w:bCs/>
                <w:color w:val="004253"/>
                <w:spacing w:val="4"/>
                <w:sz w:val="18"/>
                <w:szCs w:val="18"/>
                <w:lang w:eastAsia="en-AU"/>
              </w:rPr>
              <w:fldChar w:fldCharType="separate"/>
            </w:r>
            <w:r w:rsidR="00AA32D7">
              <w:rPr>
                <w:rFonts w:eastAsia="Times New Roman" w:cs="Times New Roman"/>
                <w:b/>
                <w:bCs/>
                <w:noProof/>
                <w:color w:val="004253"/>
                <w:spacing w:val="4"/>
                <w:sz w:val="18"/>
                <w:szCs w:val="18"/>
                <w:lang w:eastAsia="en-AU"/>
              </w:rPr>
              <w:t>5</w:t>
            </w:r>
            <w:r w:rsidR="00D415F4" w:rsidRPr="00D415F4">
              <w:rPr>
                <w:rFonts w:eastAsia="Times New Roman" w:cs="Times New Roman"/>
                <w:b/>
                <w:bCs/>
                <w:color w:val="004253"/>
                <w:spacing w:val="4"/>
                <w:sz w:val="18"/>
                <w:szCs w:val="18"/>
                <w:lang w:eastAsia="en-AU"/>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DEC" w:rsidRDefault="00612DEC" w:rsidP="0087390A">
      <w:pPr>
        <w:spacing w:after="0" w:line="240" w:lineRule="auto"/>
      </w:pPr>
      <w:r>
        <w:separator/>
      </w:r>
    </w:p>
  </w:footnote>
  <w:footnote w:type="continuationSeparator" w:id="0">
    <w:p w:rsidR="00612DEC" w:rsidRDefault="00612DEC" w:rsidP="00873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8F" w:rsidRPr="00036E7D" w:rsidRDefault="006E758F" w:rsidP="00CE4B77">
    <w:pPr>
      <w:pStyle w:val="Header"/>
      <w:rPr>
        <w:color w:val="215868" w:themeColor="accent5" w:themeShade="80"/>
      </w:rPr>
    </w:pPr>
    <w:r w:rsidRPr="00036E7D">
      <w:rPr>
        <w:color w:val="215868" w:themeColor="accent5" w:themeShade="80"/>
      </w:rPr>
      <w:t xml:space="preserve">NRAS </w:t>
    </w:r>
    <w:r>
      <w:rPr>
        <w:color w:val="215868" w:themeColor="accent5" w:themeShade="80"/>
      </w:rPr>
      <w:t xml:space="preserve">- </w:t>
    </w:r>
    <w:r w:rsidRPr="00036E7D">
      <w:rPr>
        <w:color w:val="215868" w:themeColor="accent5" w:themeShade="80"/>
      </w:rPr>
      <w:t>Attaching a Document to an NRAS Dwelling</w:t>
    </w:r>
  </w:p>
  <w:p w:rsidR="006E758F" w:rsidRPr="00CE4B77" w:rsidRDefault="006E758F" w:rsidP="00CE4B77">
    <w:pPr>
      <w:pStyle w:val="Header"/>
    </w:pPr>
    <w:r>
      <w:rPr>
        <w:noProof/>
        <w:lang w:eastAsia="en-AU"/>
      </w:rPr>
      <mc:AlternateContent>
        <mc:Choice Requires="wps">
          <w:drawing>
            <wp:anchor distT="0" distB="0" distL="114300" distR="114300" simplePos="0" relativeHeight="251664896" behindDoc="0" locked="0" layoutInCell="1" allowOverlap="1" wp14:anchorId="01C787EE" wp14:editId="5EB659F3">
              <wp:simplePos x="0" y="0"/>
              <wp:positionH relativeFrom="column">
                <wp:posOffset>-59</wp:posOffset>
              </wp:positionH>
              <wp:positionV relativeFrom="paragraph">
                <wp:posOffset>29845</wp:posOffset>
              </wp:positionV>
              <wp:extent cx="6567055" cy="34636"/>
              <wp:effectExtent l="19050" t="19050" r="24765" b="22860"/>
              <wp:wrapNone/>
              <wp:docPr id="3" name="Straight Connector 3"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BB31E" id="Straight Connector 3" o:spid="_x0000_s1026" alt="Title: Border - Description: Border"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0,2.35pt" to="517.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" strokecolor="#4579b8 [3044]"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8F" w:rsidRDefault="00DA4971">
    <w:pPr>
      <w:pStyle w:val="Header"/>
    </w:pPr>
    <w:r>
      <w:rPr>
        <w:noProof/>
        <w:lang w:eastAsia="en-AU"/>
      </w:rPr>
      <w:drawing>
        <wp:inline distT="0" distB="0" distL="0" distR="0" wp14:anchorId="1D3F95AE" wp14:editId="2B5DEA29">
          <wp:extent cx="6299835" cy="1082283"/>
          <wp:effectExtent l="0" t="0" r="5715" b="3810"/>
          <wp:docPr id="4" name="Picture 4" descr="DSS Logo"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99835" cy="10822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845746"/>
      <w:docPartObj>
        <w:docPartGallery w:val="Watermarks"/>
        <w:docPartUnique/>
      </w:docPartObj>
    </w:sdtPr>
    <w:sdtEndPr/>
    <w:sdtContent>
      <w:p w:rsidR="006E758F" w:rsidRPr="00036E7D" w:rsidRDefault="006E758F" w:rsidP="006E758F">
        <w:pPr>
          <w:pStyle w:val="Header"/>
          <w:rPr>
            <w:color w:val="215868" w:themeColor="accent5" w:themeShade="80"/>
          </w:rPr>
        </w:pPr>
        <w:r w:rsidRPr="00036E7D">
          <w:rPr>
            <w:color w:val="215868" w:themeColor="accent5" w:themeShade="80"/>
          </w:rPr>
          <w:t xml:space="preserve">NRAS </w:t>
        </w:r>
        <w:r>
          <w:rPr>
            <w:color w:val="215868" w:themeColor="accent5" w:themeShade="80"/>
          </w:rPr>
          <w:t xml:space="preserve">– </w:t>
        </w:r>
        <w:r w:rsidR="00D415F4">
          <w:rPr>
            <w:color w:val="215868" w:themeColor="accent5" w:themeShade="80"/>
          </w:rPr>
          <w:t>Run a report to obtain dwelling details</w:t>
        </w:r>
      </w:p>
      <w:p w:rsidR="004A0472" w:rsidRDefault="006E758F">
        <w:pPr>
          <w:pStyle w:val="Header"/>
        </w:pPr>
        <w:r>
          <w:rPr>
            <w:noProof/>
            <w:lang w:eastAsia="en-AU"/>
          </w:rPr>
          <mc:AlternateContent>
            <mc:Choice Requires="wps">
              <w:drawing>
                <wp:anchor distT="0" distB="0" distL="114300" distR="114300" simplePos="0" relativeHeight="251662848" behindDoc="0" locked="0" layoutInCell="1" allowOverlap="1" wp14:anchorId="08DD2D5B" wp14:editId="2821A605">
                  <wp:simplePos x="0" y="0"/>
                  <wp:positionH relativeFrom="column">
                    <wp:posOffset>-59</wp:posOffset>
                  </wp:positionH>
                  <wp:positionV relativeFrom="paragraph">
                    <wp:posOffset>29845</wp:posOffset>
                  </wp:positionV>
                  <wp:extent cx="6567055" cy="34636"/>
                  <wp:effectExtent l="19050" t="19050" r="5715" b="22860"/>
                  <wp:wrapNone/>
                  <wp:docPr id="13" name="Straight Connector 13" descr="border" title="border "/>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A23AB" id="Straight Connector 13" o:spid="_x0000_s1026" alt="Title: border  - Description: border"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0,2.35pt" to="517.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" strokecolor="#4579b8 [3044]" strokeweight="2.25p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89982"/>
      <w:docPartObj>
        <w:docPartGallery w:val="Watermarks"/>
        <w:docPartUnique/>
      </w:docPartObj>
    </w:sdtPr>
    <w:sdtEndPr/>
    <w:sdtContent>
      <w:p w:rsidR="00D415F4" w:rsidRPr="00036E7D" w:rsidRDefault="00D415F4" w:rsidP="00D415F4">
        <w:pPr>
          <w:pStyle w:val="Header"/>
          <w:rPr>
            <w:color w:val="215868" w:themeColor="accent5" w:themeShade="80"/>
          </w:rPr>
        </w:pPr>
        <w:r w:rsidRPr="00036E7D">
          <w:rPr>
            <w:color w:val="215868" w:themeColor="accent5" w:themeShade="80"/>
          </w:rPr>
          <w:t xml:space="preserve">NRAS </w:t>
        </w:r>
        <w:r>
          <w:rPr>
            <w:color w:val="215868" w:themeColor="accent5" w:themeShade="80"/>
          </w:rPr>
          <w:t>– Run a report to obtain dwelling details</w:t>
        </w:r>
      </w:p>
      <w:p w:rsidR="005A39AF" w:rsidRDefault="00D415F4" w:rsidP="005A39AF">
        <w:pPr>
          <w:pStyle w:val="Header"/>
        </w:pPr>
        <w:r>
          <w:rPr>
            <w:noProof/>
            <w:lang w:eastAsia="en-AU"/>
          </w:rPr>
          <mc:AlternateContent>
            <mc:Choice Requires="wps">
              <w:drawing>
                <wp:anchor distT="0" distB="0" distL="114300" distR="114300" simplePos="0" relativeHeight="251667968" behindDoc="0" locked="0" layoutInCell="1" allowOverlap="1" wp14:anchorId="75EBF071" wp14:editId="77741FED">
                  <wp:simplePos x="0" y="0"/>
                  <wp:positionH relativeFrom="column">
                    <wp:posOffset>-59</wp:posOffset>
                  </wp:positionH>
                  <wp:positionV relativeFrom="paragraph">
                    <wp:posOffset>29845</wp:posOffset>
                  </wp:positionV>
                  <wp:extent cx="6567055" cy="34636"/>
                  <wp:effectExtent l="19050" t="19050" r="5715" b="22860"/>
                  <wp:wrapNone/>
                  <wp:docPr id="6" name="Straight Connector 6" descr="border" title="border"/>
                  <wp:cNvGraphicFramePr/>
                  <a:graphic xmlns:a="http://schemas.openxmlformats.org/drawingml/2006/main">
                    <a:graphicData uri="http://schemas.microsoft.com/office/word/2010/wordprocessingShape">
                      <wps:wsp>
                        <wps:cNvCnPr/>
                        <wps:spPr>
                          <a:xfrm flipV="1">
                            <a:off x="0" y="0"/>
                            <a:ext cx="6567055" cy="3463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7C3A8" id="Straight Connector 6" o:spid="_x0000_s1026" alt="Title: border - Description: border"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0,2.35pt" to="517.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" strokecolor="#4579b8 [3044]" strokeweight="2.25pt"/>
              </w:pict>
            </mc:Fallback>
          </mc:AlternateContent>
        </w:r>
      </w:p>
    </w:sdtContent>
  </w:sdt>
  <w:p w:rsidR="008241AF" w:rsidRDefault="008241AF" w:rsidP="005A3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Additional Information Note" style="width:435.4pt;height:385.8pt;visibility:visible;mso-wrap-style:square" o:bullet="t">
        <v:imagedata r:id="rId1" o:title="Additional Information Note"/>
      </v:shape>
    </w:pict>
  </w:numPicBullet>
  <w:abstractNum w:abstractNumId="0" w15:restartNumberingAfterBreak="0">
    <w:nsid w:val="1F4726EF"/>
    <w:multiLevelType w:val="hybridMultilevel"/>
    <w:tmpl w:val="93768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6F313B"/>
    <w:multiLevelType w:val="hybridMultilevel"/>
    <w:tmpl w:val="1534EBFE"/>
    <w:lvl w:ilvl="0" w:tplc="6472E14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3446E1"/>
    <w:multiLevelType w:val="hybridMultilevel"/>
    <w:tmpl w:val="B04A8220"/>
    <w:lvl w:ilvl="0" w:tplc="8EB07D96">
      <w:start w:val="1"/>
      <w:numFmt w:val="bullet"/>
      <w:lvlText w:val=""/>
      <w:lvlPicBulletId w:val="0"/>
      <w:lvlJc w:val="left"/>
      <w:pPr>
        <w:tabs>
          <w:tab w:val="num" w:pos="720"/>
        </w:tabs>
        <w:ind w:left="720" w:hanging="360"/>
      </w:pPr>
      <w:rPr>
        <w:rFonts w:ascii="Symbol" w:hAnsi="Symbol" w:hint="default"/>
      </w:rPr>
    </w:lvl>
    <w:lvl w:ilvl="1" w:tplc="61406564" w:tentative="1">
      <w:start w:val="1"/>
      <w:numFmt w:val="bullet"/>
      <w:lvlText w:val=""/>
      <w:lvlJc w:val="left"/>
      <w:pPr>
        <w:tabs>
          <w:tab w:val="num" w:pos="1440"/>
        </w:tabs>
        <w:ind w:left="1440" w:hanging="360"/>
      </w:pPr>
      <w:rPr>
        <w:rFonts w:ascii="Symbol" w:hAnsi="Symbol" w:hint="default"/>
      </w:rPr>
    </w:lvl>
    <w:lvl w:ilvl="2" w:tplc="2F0E9CBC" w:tentative="1">
      <w:start w:val="1"/>
      <w:numFmt w:val="bullet"/>
      <w:lvlText w:val=""/>
      <w:lvlJc w:val="left"/>
      <w:pPr>
        <w:tabs>
          <w:tab w:val="num" w:pos="2160"/>
        </w:tabs>
        <w:ind w:left="2160" w:hanging="360"/>
      </w:pPr>
      <w:rPr>
        <w:rFonts w:ascii="Symbol" w:hAnsi="Symbol" w:hint="default"/>
      </w:rPr>
    </w:lvl>
    <w:lvl w:ilvl="3" w:tplc="411E776E" w:tentative="1">
      <w:start w:val="1"/>
      <w:numFmt w:val="bullet"/>
      <w:lvlText w:val=""/>
      <w:lvlJc w:val="left"/>
      <w:pPr>
        <w:tabs>
          <w:tab w:val="num" w:pos="2880"/>
        </w:tabs>
        <w:ind w:left="2880" w:hanging="360"/>
      </w:pPr>
      <w:rPr>
        <w:rFonts w:ascii="Symbol" w:hAnsi="Symbol" w:hint="default"/>
      </w:rPr>
    </w:lvl>
    <w:lvl w:ilvl="4" w:tplc="555618EC" w:tentative="1">
      <w:start w:val="1"/>
      <w:numFmt w:val="bullet"/>
      <w:lvlText w:val=""/>
      <w:lvlJc w:val="left"/>
      <w:pPr>
        <w:tabs>
          <w:tab w:val="num" w:pos="3600"/>
        </w:tabs>
        <w:ind w:left="3600" w:hanging="360"/>
      </w:pPr>
      <w:rPr>
        <w:rFonts w:ascii="Symbol" w:hAnsi="Symbol" w:hint="default"/>
      </w:rPr>
    </w:lvl>
    <w:lvl w:ilvl="5" w:tplc="7736E608" w:tentative="1">
      <w:start w:val="1"/>
      <w:numFmt w:val="bullet"/>
      <w:lvlText w:val=""/>
      <w:lvlJc w:val="left"/>
      <w:pPr>
        <w:tabs>
          <w:tab w:val="num" w:pos="4320"/>
        </w:tabs>
        <w:ind w:left="4320" w:hanging="360"/>
      </w:pPr>
      <w:rPr>
        <w:rFonts w:ascii="Symbol" w:hAnsi="Symbol" w:hint="default"/>
      </w:rPr>
    </w:lvl>
    <w:lvl w:ilvl="6" w:tplc="469E70DE" w:tentative="1">
      <w:start w:val="1"/>
      <w:numFmt w:val="bullet"/>
      <w:lvlText w:val=""/>
      <w:lvlJc w:val="left"/>
      <w:pPr>
        <w:tabs>
          <w:tab w:val="num" w:pos="5040"/>
        </w:tabs>
        <w:ind w:left="5040" w:hanging="360"/>
      </w:pPr>
      <w:rPr>
        <w:rFonts w:ascii="Symbol" w:hAnsi="Symbol" w:hint="default"/>
      </w:rPr>
    </w:lvl>
    <w:lvl w:ilvl="7" w:tplc="78A23A84" w:tentative="1">
      <w:start w:val="1"/>
      <w:numFmt w:val="bullet"/>
      <w:lvlText w:val=""/>
      <w:lvlJc w:val="left"/>
      <w:pPr>
        <w:tabs>
          <w:tab w:val="num" w:pos="5760"/>
        </w:tabs>
        <w:ind w:left="5760" w:hanging="360"/>
      </w:pPr>
      <w:rPr>
        <w:rFonts w:ascii="Symbol" w:hAnsi="Symbol" w:hint="default"/>
      </w:rPr>
    </w:lvl>
    <w:lvl w:ilvl="8" w:tplc="323C84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A78531C"/>
    <w:multiLevelType w:val="hybridMultilevel"/>
    <w:tmpl w:val="2926DF1A"/>
    <w:lvl w:ilvl="0" w:tplc="3C38A3C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26161F"/>
    <w:multiLevelType w:val="hybridMultilevel"/>
    <w:tmpl w:val="B30C56AA"/>
    <w:lvl w:ilvl="0" w:tplc="068A60DA">
      <w:start w:val="1"/>
      <w:numFmt w:val="decimal"/>
      <w:pStyle w:val="BodyTextNumbered"/>
      <w:lvlText w:val="%1."/>
      <w:lvlJc w:val="left"/>
      <w:pPr>
        <w:tabs>
          <w:tab w:val="num" w:pos="3240"/>
        </w:tabs>
        <w:ind w:left="3240" w:hanging="360"/>
      </w:pPr>
      <w:rPr>
        <w:rFonts w:hint="default"/>
        <w:b w:val="0"/>
      </w:rPr>
    </w:lvl>
    <w:lvl w:ilvl="1" w:tplc="0C090019">
      <w:start w:val="1"/>
      <w:numFmt w:val="lowerLetter"/>
      <w:lvlText w:val="%2."/>
      <w:lvlJc w:val="left"/>
      <w:pPr>
        <w:tabs>
          <w:tab w:val="num" w:pos="3600"/>
        </w:tabs>
        <w:ind w:left="3600" w:hanging="360"/>
      </w:pPr>
    </w:lvl>
    <w:lvl w:ilvl="2" w:tplc="0C09001B" w:tentative="1">
      <w:start w:val="1"/>
      <w:numFmt w:val="lowerRoman"/>
      <w:lvlText w:val="%3."/>
      <w:lvlJc w:val="right"/>
      <w:pPr>
        <w:tabs>
          <w:tab w:val="num" w:pos="4320"/>
        </w:tabs>
        <w:ind w:left="4320" w:hanging="180"/>
      </w:pPr>
    </w:lvl>
    <w:lvl w:ilvl="3" w:tplc="0C09000F" w:tentative="1">
      <w:start w:val="1"/>
      <w:numFmt w:val="decimal"/>
      <w:lvlText w:val="%4."/>
      <w:lvlJc w:val="left"/>
      <w:pPr>
        <w:tabs>
          <w:tab w:val="num" w:pos="5040"/>
        </w:tabs>
        <w:ind w:left="5040" w:hanging="360"/>
      </w:pPr>
    </w:lvl>
    <w:lvl w:ilvl="4" w:tplc="0C090019" w:tentative="1">
      <w:start w:val="1"/>
      <w:numFmt w:val="lowerLetter"/>
      <w:lvlText w:val="%5."/>
      <w:lvlJc w:val="left"/>
      <w:pPr>
        <w:tabs>
          <w:tab w:val="num" w:pos="5760"/>
        </w:tabs>
        <w:ind w:left="5760" w:hanging="360"/>
      </w:pPr>
    </w:lvl>
    <w:lvl w:ilvl="5" w:tplc="0C09001B" w:tentative="1">
      <w:start w:val="1"/>
      <w:numFmt w:val="lowerRoman"/>
      <w:lvlText w:val="%6."/>
      <w:lvlJc w:val="right"/>
      <w:pPr>
        <w:tabs>
          <w:tab w:val="num" w:pos="6480"/>
        </w:tabs>
        <w:ind w:left="6480" w:hanging="180"/>
      </w:pPr>
    </w:lvl>
    <w:lvl w:ilvl="6" w:tplc="0C09000F" w:tentative="1">
      <w:start w:val="1"/>
      <w:numFmt w:val="decimal"/>
      <w:lvlText w:val="%7."/>
      <w:lvlJc w:val="left"/>
      <w:pPr>
        <w:tabs>
          <w:tab w:val="num" w:pos="7200"/>
        </w:tabs>
        <w:ind w:left="7200" w:hanging="360"/>
      </w:pPr>
    </w:lvl>
    <w:lvl w:ilvl="7" w:tplc="0C090019" w:tentative="1">
      <w:start w:val="1"/>
      <w:numFmt w:val="lowerLetter"/>
      <w:lvlText w:val="%8."/>
      <w:lvlJc w:val="left"/>
      <w:pPr>
        <w:tabs>
          <w:tab w:val="num" w:pos="7920"/>
        </w:tabs>
        <w:ind w:left="7920" w:hanging="360"/>
      </w:pPr>
    </w:lvl>
    <w:lvl w:ilvl="8" w:tplc="0C09001B" w:tentative="1">
      <w:start w:val="1"/>
      <w:numFmt w:val="lowerRoman"/>
      <w:lvlText w:val="%9."/>
      <w:lvlJc w:val="right"/>
      <w:pPr>
        <w:tabs>
          <w:tab w:val="num" w:pos="8640"/>
        </w:tabs>
        <w:ind w:left="8640" w:hanging="180"/>
      </w:pPr>
    </w:lvl>
  </w:abstractNum>
  <w:abstractNum w:abstractNumId="5" w15:restartNumberingAfterBreak="0">
    <w:nsid w:val="6F5A2029"/>
    <w:multiLevelType w:val="hybridMultilevel"/>
    <w:tmpl w:val="0BBA4FFA"/>
    <w:lvl w:ilvl="0" w:tplc="ADF0628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4D720D1"/>
    <w:multiLevelType w:val="hybridMultilevel"/>
    <w:tmpl w:val="63A07AE2"/>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795F0793"/>
    <w:multiLevelType w:val="hybridMultilevel"/>
    <w:tmpl w:val="7B166CC6"/>
    <w:lvl w:ilvl="0" w:tplc="6EC2A4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4"/>
  </w:num>
  <w:num w:numId="6">
    <w:abstractNumId w:val="4"/>
  </w:num>
  <w:num w:numId="7">
    <w:abstractNumId w:val="0"/>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0A"/>
    <w:rsid w:val="00033CFD"/>
    <w:rsid w:val="000A51FA"/>
    <w:rsid w:val="000D62D1"/>
    <w:rsid w:val="000E4CEB"/>
    <w:rsid w:val="000E6994"/>
    <w:rsid w:val="001343FD"/>
    <w:rsid w:val="00147A40"/>
    <w:rsid w:val="001643A2"/>
    <w:rsid w:val="00191F2A"/>
    <w:rsid w:val="001A6F93"/>
    <w:rsid w:val="001E630D"/>
    <w:rsid w:val="00207F93"/>
    <w:rsid w:val="00211ADF"/>
    <w:rsid w:val="00244511"/>
    <w:rsid w:val="00253928"/>
    <w:rsid w:val="00293552"/>
    <w:rsid w:val="002B3C0A"/>
    <w:rsid w:val="002D7CBE"/>
    <w:rsid w:val="00383933"/>
    <w:rsid w:val="00393D0B"/>
    <w:rsid w:val="003B2BB8"/>
    <w:rsid w:val="003D34FF"/>
    <w:rsid w:val="004077C1"/>
    <w:rsid w:val="00433270"/>
    <w:rsid w:val="004510A8"/>
    <w:rsid w:val="004530BC"/>
    <w:rsid w:val="004700C2"/>
    <w:rsid w:val="004A0472"/>
    <w:rsid w:val="004A7236"/>
    <w:rsid w:val="004B54CA"/>
    <w:rsid w:val="004E044D"/>
    <w:rsid w:val="004E5CBF"/>
    <w:rsid w:val="004F062E"/>
    <w:rsid w:val="00581AB3"/>
    <w:rsid w:val="00584931"/>
    <w:rsid w:val="005A39AF"/>
    <w:rsid w:val="005A476B"/>
    <w:rsid w:val="005B540E"/>
    <w:rsid w:val="005C3AA9"/>
    <w:rsid w:val="005D47F4"/>
    <w:rsid w:val="00612DEC"/>
    <w:rsid w:val="006228E1"/>
    <w:rsid w:val="006A4CE7"/>
    <w:rsid w:val="006A742A"/>
    <w:rsid w:val="006E758F"/>
    <w:rsid w:val="006F4076"/>
    <w:rsid w:val="00704AC1"/>
    <w:rsid w:val="00707C02"/>
    <w:rsid w:val="00785261"/>
    <w:rsid w:val="007B0256"/>
    <w:rsid w:val="007B0DC3"/>
    <w:rsid w:val="008241AF"/>
    <w:rsid w:val="00872826"/>
    <w:rsid w:val="0087390A"/>
    <w:rsid w:val="0089154A"/>
    <w:rsid w:val="008B7DB0"/>
    <w:rsid w:val="008E1CA2"/>
    <w:rsid w:val="00914F44"/>
    <w:rsid w:val="009225F0"/>
    <w:rsid w:val="009674C2"/>
    <w:rsid w:val="009756EF"/>
    <w:rsid w:val="009E2FDD"/>
    <w:rsid w:val="009F1BBF"/>
    <w:rsid w:val="00A13A85"/>
    <w:rsid w:val="00A27733"/>
    <w:rsid w:val="00A33BCB"/>
    <w:rsid w:val="00A448A7"/>
    <w:rsid w:val="00A64C33"/>
    <w:rsid w:val="00A66B46"/>
    <w:rsid w:val="00AA32D7"/>
    <w:rsid w:val="00AE5F35"/>
    <w:rsid w:val="00B24A3D"/>
    <w:rsid w:val="00B24CF0"/>
    <w:rsid w:val="00B4041B"/>
    <w:rsid w:val="00B51B04"/>
    <w:rsid w:val="00B762E6"/>
    <w:rsid w:val="00B9419D"/>
    <w:rsid w:val="00BA2DB9"/>
    <w:rsid w:val="00BE7148"/>
    <w:rsid w:val="00C06256"/>
    <w:rsid w:val="00C31E64"/>
    <w:rsid w:val="00C67EA2"/>
    <w:rsid w:val="00D01CEE"/>
    <w:rsid w:val="00D21B30"/>
    <w:rsid w:val="00D235AF"/>
    <w:rsid w:val="00D415F4"/>
    <w:rsid w:val="00D7482D"/>
    <w:rsid w:val="00DA4971"/>
    <w:rsid w:val="00DB652A"/>
    <w:rsid w:val="00DF2E1C"/>
    <w:rsid w:val="00E131C4"/>
    <w:rsid w:val="00E14357"/>
    <w:rsid w:val="00E15865"/>
    <w:rsid w:val="00E53B06"/>
    <w:rsid w:val="00F464BB"/>
    <w:rsid w:val="00F76B39"/>
    <w:rsid w:val="00FB7F1F"/>
    <w:rsid w:val="00FC01A1"/>
    <w:rsid w:val="00FD5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92161-F091-4721-8296-7D5ED803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AF"/>
    <w:rPr>
      <w:rFonts w:ascii="Arial" w:hAnsi="Arial"/>
    </w:rPr>
  </w:style>
  <w:style w:type="paragraph" w:styleId="Heading1">
    <w:name w:val="heading 1"/>
    <w:basedOn w:val="Normal"/>
    <w:next w:val="Normal"/>
    <w:link w:val="Heading1Char"/>
    <w:uiPriority w:val="9"/>
    <w:qFormat/>
    <w:rsid w:val="006E758F"/>
    <w:pPr>
      <w:spacing w:before="480" w:after="0"/>
      <w:contextualSpacing/>
      <w:outlineLvl w:val="0"/>
    </w:pPr>
    <w:rPr>
      <w:rFonts w:ascii="Georgia" w:eastAsiaTheme="majorEastAsia" w:hAnsi="Georgia" w:cstheme="majorBidi"/>
      <w:b/>
      <w:bCs/>
      <w:sz w:val="32"/>
      <w:szCs w:val="28"/>
    </w:rPr>
  </w:style>
  <w:style w:type="paragraph" w:styleId="Heading2">
    <w:name w:val="heading 2"/>
    <w:basedOn w:val="Normal"/>
    <w:next w:val="Normal"/>
    <w:link w:val="Heading2Char"/>
    <w:uiPriority w:val="9"/>
    <w:unhideWhenUsed/>
    <w:qFormat/>
    <w:rsid w:val="006E758F"/>
    <w:pPr>
      <w:keepNext/>
      <w:keepLines/>
      <w:spacing w:before="240" w:after="180" w:line="240" w:lineRule="auto"/>
      <w:contextualSpacing/>
      <w:outlineLvl w:val="1"/>
    </w:pPr>
    <w:rPr>
      <w:rFonts w:asciiTheme="majorHAnsi" w:eastAsia="Times New Roman" w:hAnsiTheme="majorHAnsi" w:cs="Arial"/>
      <w:bCs/>
      <w:color w:val="005A70"/>
      <w:kern w:val="28"/>
      <w:sz w:val="44"/>
      <w:szCs w:val="44"/>
      <w:lang w:eastAsia="en-AU"/>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58F"/>
    <w:rPr>
      <w:rFonts w:ascii="Georgia" w:eastAsiaTheme="majorEastAsia" w:hAnsi="Georgia" w:cstheme="majorBidi"/>
      <w:b/>
      <w:bCs/>
      <w:sz w:val="32"/>
      <w:szCs w:val="28"/>
    </w:rPr>
  </w:style>
  <w:style w:type="character" w:customStyle="1" w:styleId="Heading2Char">
    <w:name w:val="Heading 2 Char"/>
    <w:basedOn w:val="DefaultParagraphFont"/>
    <w:link w:val="Heading2"/>
    <w:uiPriority w:val="9"/>
    <w:rsid w:val="006E758F"/>
    <w:rPr>
      <w:rFonts w:asciiTheme="majorHAnsi" w:eastAsia="Times New Roman" w:hAnsiTheme="majorHAnsi" w:cs="Arial"/>
      <w:bCs/>
      <w:color w:val="005A70"/>
      <w:kern w:val="28"/>
      <w:sz w:val="44"/>
      <w:szCs w:val="44"/>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6E758F"/>
    <w:pPr>
      <w:spacing w:after="0" w:line="240" w:lineRule="auto"/>
      <w:contextualSpacing/>
      <w:outlineLvl w:val="0"/>
    </w:pPr>
    <w:rPr>
      <w:rFonts w:asciiTheme="majorHAnsi" w:eastAsia="Times New Roman" w:hAnsiTheme="majorHAnsi" w:cs="Arial"/>
      <w:bCs/>
      <w:color w:val="005A70"/>
      <w:kern w:val="28"/>
      <w:sz w:val="28"/>
      <w:szCs w:val="28"/>
      <w:lang w:eastAsia="en-AU"/>
    </w:rPr>
  </w:style>
  <w:style w:type="character" w:customStyle="1" w:styleId="TitleChar">
    <w:name w:val="Title Char"/>
    <w:basedOn w:val="DefaultParagraphFont"/>
    <w:link w:val="Title"/>
    <w:uiPriority w:val="99"/>
    <w:rsid w:val="006E758F"/>
    <w:rPr>
      <w:rFonts w:asciiTheme="majorHAnsi" w:eastAsia="Times New Roman" w:hAnsiTheme="majorHAnsi" w:cs="Arial"/>
      <w:bCs/>
      <w:color w:val="005A70"/>
      <w:kern w:val="28"/>
      <w:sz w:val="28"/>
      <w:szCs w:val="28"/>
      <w:lang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6E758F"/>
    <w:rPr>
      <w:rFonts w:ascii="Georgia" w:hAnsi="Georgia"/>
      <w:i w:val="0"/>
      <w:iCs/>
      <w:smallCaps/>
      <w:spacing w:val="5"/>
      <w:sz w:val="18"/>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nhideWhenUsed/>
    <w:rsid w:val="0087390A"/>
    <w:pPr>
      <w:tabs>
        <w:tab w:val="center" w:pos="4513"/>
        <w:tab w:val="right" w:pos="9026"/>
      </w:tabs>
      <w:spacing w:after="0" w:line="240" w:lineRule="auto"/>
    </w:pPr>
  </w:style>
  <w:style w:type="character" w:customStyle="1" w:styleId="HeaderChar">
    <w:name w:val="Header Char"/>
    <w:basedOn w:val="DefaultParagraphFont"/>
    <w:link w:val="Header"/>
    <w:rsid w:val="0087390A"/>
    <w:rPr>
      <w:rFonts w:ascii="Arial" w:hAnsi="Arial"/>
    </w:rPr>
  </w:style>
  <w:style w:type="paragraph" w:styleId="Footer">
    <w:name w:val="footer"/>
    <w:basedOn w:val="Normal"/>
    <w:link w:val="FooterChar"/>
    <w:uiPriority w:val="99"/>
    <w:unhideWhenUsed/>
    <w:rsid w:val="00873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90A"/>
    <w:rPr>
      <w:rFonts w:ascii="Arial" w:hAnsi="Arial"/>
    </w:rPr>
  </w:style>
  <w:style w:type="table" w:styleId="TableGrid">
    <w:name w:val="Table Grid"/>
    <w:basedOn w:val="TableNormal"/>
    <w:uiPriority w:val="59"/>
    <w:rsid w:val="0087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1AF"/>
    <w:rPr>
      <w:color w:val="0000FF" w:themeColor="hyperlink"/>
      <w:u w:val="single"/>
    </w:rPr>
  </w:style>
  <w:style w:type="paragraph" w:customStyle="1" w:styleId="OverviewText">
    <w:name w:val="Overview Text"/>
    <w:rsid w:val="008241AF"/>
    <w:pPr>
      <w:spacing w:before="120" w:after="120" w:line="240" w:lineRule="auto"/>
    </w:pPr>
    <w:rPr>
      <w:rFonts w:ascii="Arial" w:eastAsia="Times New Roman" w:hAnsi="Arial" w:cs="Arial"/>
      <w:sz w:val="20"/>
      <w:szCs w:val="20"/>
      <w:lang w:eastAsia="en-AU"/>
    </w:rPr>
  </w:style>
  <w:style w:type="paragraph" w:customStyle="1" w:styleId="Note-EssentialInfo">
    <w:name w:val="Note - Essential Info"/>
    <w:basedOn w:val="Normal"/>
    <w:rsid w:val="008241AF"/>
    <w:pPr>
      <w:spacing w:before="120" w:after="120" w:line="264" w:lineRule="auto"/>
    </w:pPr>
    <w:rPr>
      <w:rFonts w:eastAsia="Times New Roman" w:cs="Arial"/>
      <w:color w:val="FF0000"/>
      <w:sz w:val="18"/>
      <w:szCs w:val="18"/>
      <w:lang w:eastAsia="en-AU"/>
    </w:rPr>
  </w:style>
  <w:style w:type="paragraph" w:styleId="BalloonText">
    <w:name w:val="Balloon Text"/>
    <w:basedOn w:val="Normal"/>
    <w:link w:val="BalloonTextChar"/>
    <w:uiPriority w:val="99"/>
    <w:semiHidden/>
    <w:unhideWhenUsed/>
    <w:rsid w:val="0082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1AF"/>
    <w:rPr>
      <w:rFonts w:ascii="Tahoma" w:hAnsi="Tahoma" w:cs="Tahoma"/>
      <w:sz w:val="16"/>
      <w:szCs w:val="16"/>
    </w:rPr>
  </w:style>
  <w:style w:type="paragraph" w:styleId="BodyText">
    <w:name w:val="Body Text"/>
    <w:basedOn w:val="Normal"/>
    <w:link w:val="BodyTextChar"/>
    <w:rsid w:val="008241AF"/>
    <w:pPr>
      <w:spacing w:before="120" w:after="120" w:line="240" w:lineRule="auto"/>
    </w:pPr>
    <w:rPr>
      <w:rFonts w:eastAsia="Times New Roman" w:cs="Times New Roman"/>
      <w:sz w:val="18"/>
      <w:szCs w:val="18"/>
      <w:lang w:eastAsia="en-AU"/>
    </w:rPr>
  </w:style>
  <w:style w:type="character" w:customStyle="1" w:styleId="BodyTextChar">
    <w:name w:val="Body Text Char"/>
    <w:basedOn w:val="DefaultParagraphFont"/>
    <w:link w:val="BodyText"/>
    <w:rsid w:val="008241AF"/>
    <w:rPr>
      <w:rFonts w:ascii="Arial" w:eastAsia="Times New Roman" w:hAnsi="Arial" w:cs="Times New Roman"/>
      <w:sz w:val="18"/>
      <w:szCs w:val="18"/>
      <w:lang w:eastAsia="en-AU"/>
    </w:rPr>
  </w:style>
  <w:style w:type="paragraph" w:customStyle="1" w:styleId="BodyTextNumbered">
    <w:name w:val="Body Text Numbered"/>
    <w:basedOn w:val="BodyText"/>
    <w:rsid w:val="008241AF"/>
    <w:pPr>
      <w:numPr>
        <w:numId w:val="3"/>
      </w:numPr>
      <w:spacing w:before="60" w:after="60"/>
    </w:pPr>
  </w:style>
  <w:style w:type="paragraph" w:customStyle="1" w:styleId="tabletext">
    <w:name w:val="table text"/>
    <w:basedOn w:val="Normal"/>
    <w:rsid w:val="00E53B06"/>
    <w:pPr>
      <w:spacing w:before="120" w:after="12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0119">
      <w:bodyDiv w:val="1"/>
      <w:marLeft w:val="0"/>
      <w:marRight w:val="0"/>
      <w:marTop w:val="0"/>
      <w:marBottom w:val="0"/>
      <w:divBdr>
        <w:top w:val="none" w:sz="0" w:space="0" w:color="auto"/>
        <w:left w:val="none" w:sz="0" w:space="0" w:color="auto"/>
        <w:bottom w:val="none" w:sz="0" w:space="0" w:color="auto"/>
        <w:right w:val="none" w:sz="0" w:space="0" w:color="auto"/>
      </w:divBdr>
    </w:div>
    <w:div w:id="1297637907">
      <w:bodyDiv w:val="1"/>
      <w:marLeft w:val="0"/>
      <w:marRight w:val="0"/>
      <w:marTop w:val="0"/>
      <w:marBottom w:val="0"/>
      <w:divBdr>
        <w:top w:val="none" w:sz="0" w:space="0" w:color="auto"/>
        <w:left w:val="none" w:sz="0" w:space="0" w:color="auto"/>
        <w:bottom w:val="none" w:sz="0" w:space="0" w:color="auto"/>
        <w:right w:val="none" w:sz="0" w:space="0" w:color="auto"/>
      </w:divBdr>
    </w:div>
    <w:div w:id="212095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nrasithelpdesk@dss.gov.au" TargetMode="Externa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yperlink" Target="mailto:nrasithelpdesk@dss.gov.au"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nras.dss.gov.au/nrasportal/" TargetMode="External"/><Relationship Id="rId14" Type="http://schemas.openxmlformats.org/officeDocument/2006/relationships/footer" Target="footer2.xml"/><Relationship Id="rId22" Type="http://schemas.openxmlformats.org/officeDocument/2006/relationships/image" Target="media/image12.png"/><Relationship Id="rId27"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Ina.JALIL@dss.gov.au</dc:creator>
  <cp:lastModifiedBy>BOLLARD, Lisa</cp:lastModifiedBy>
  <cp:revision>2</cp:revision>
  <cp:lastPrinted>2017-04-12T11:15:00Z</cp:lastPrinted>
  <dcterms:created xsi:type="dcterms:W3CDTF">2018-07-20T04:18:00Z</dcterms:created>
  <dcterms:modified xsi:type="dcterms:W3CDTF">2018-07-20T04:18:00Z</dcterms:modified>
</cp:coreProperties>
</file>