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1C66B5" w:rsidP="00820D4C">
      <w:pPr>
        <w:pStyle w:val="OrgList"/>
      </w:pPr>
      <w:r>
        <w:t xml:space="preserve">Acting </w:t>
      </w:r>
      <w:r w:rsidR="004D25C6">
        <w:t>Deputy Secretary &amp;</w:t>
      </w:r>
      <w:r w:rsidR="007877BA" w:rsidRPr="00820D4C">
        <w:t xml:space="preserve"> Chief Operating Officer – </w:t>
      </w:r>
      <w:r>
        <w:t>Scott Dilley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&amp; </w:t>
      </w:r>
      <w:r w:rsidR="001F04A6">
        <w:t>Carers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AD719A" w:rsidP="009D0D60">
      <w:pPr>
        <w:pStyle w:val="OrgList"/>
      </w:pPr>
      <w:r>
        <w:t xml:space="preserve">Pensions &amp; Integrity </w:t>
      </w:r>
      <w:r w:rsidR="009D0D60">
        <w:t xml:space="preserve">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AD719A">
        <w:t>Vanessa </w:t>
      </w:r>
      <w:proofErr w:type="spellStart"/>
      <w:r w:rsidR="00AD719A">
        <w:t>Lapthorne</w:t>
      </w:r>
      <w:proofErr w:type="spellEnd"/>
      <w:r w:rsidR="001C66B5">
        <w:t>, Acting Branch Manager</w:t>
      </w:r>
      <w:r w:rsidR="00AD719A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 xml:space="preserve">Mary </w:t>
      </w:r>
      <w:proofErr w:type="spellStart"/>
      <w:r w:rsidR="0017638D">
        <w:t>McLarty</w:t>
      </w:r>
      <w:proofErr w:type="spellEnd"/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r w:rsidR="00CF1566">
        <w:t xml:space="preserve">Sidesh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>, Branch Manager</w:t>
      </w:r>
      <w:r w:rsidR="009354D7">
        <w:t xml:space="preserve"> </w:t>
      </w:r>
    </w:p>
    <w:p w:rsidR="00BD1316" w:rsidRDefault="007E65C6" w:rsidP="006E05BC">
      <w:pPr>
        <w:pStyle w:val="OrgList"/>
      </w:pPr>
      <w:r>
        <w:t>Social Security Analytics</w:t>
      </w:r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1C66B5">
        <w:t>Peter Deakin</w:t>
      </w:r>
      <w:r w:rsidR="006E05BC">
        <w:t xml:space="preserve">, </w:t>
      </w:r>
      <w:r w:rsidR="001C66B5">
        <w:t xml:space="preserve">Acting </w:t>
      </w:r>
      <w:r w:rsidR="006E05BC">
        <w:t>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221E1" w:rsidRDefault="00E41576" w:rsidP="00CF156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CF1566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Sharon Bailey</w:t>
      </w:r>
      <w:r w:rsidR="00703656"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FF0288" w:rsidRPr="00CF1566" w:rsidRDefault="00FF0288" w:rsidP="00CF156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  <w:r w:rsidR="001C66B5">
        <w:t>(until 23 July) (Tracy Creech from 24 July)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7E65C6">
        <w:t xml:space="preserve">Richard </w:t>
      </w:r>
      <w:proofErr w:type="spellStart"/>
      <w:r w:rsidR="007E65C6">
        <w:t>Baumgart</w:t>
      </w:r>
      <w:proofErr w:type="spellEnd"/>
      <w:r w:rsidR="00C1372D"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  <w:r w:rsidR="001C66B5">
        <w:t>(Natalie Trafford Acting until 21 July)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r>
        <w:t>W</w:t>
      </w:r>
      <w:r w:rsidR="00596F74">
        <w:t xml:space="preserve">hole </w:t>
      </w:r>
      <w:r>
        <w:t>o</w:t>
      </w:r>
      <w:r w:rsidR="00596F74">
        <w:t xml:space="preserve">f </w:t>
      </w:r>
      <w:r>
        <w:t>G</w:t>
      </w:r>
      <w:r w:rsidR="00596F74">
        <w:t>overnment</w:t>
      </w:r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bookmarkStart w:id="1" w:name="OLE_LINK1"/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1"/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D4642F" w:rsidRDefault="00D4642F" w:rsidP="000727C8">
      <w:pPr>
        <w:pStyle w:val="OrgList"/>
      </w:pPr>
      <w:r>
        <w:t>Welfare, Quarantining &amp; Gambling – Tristan Reed, Branch Manager</w:t>
      </w:r>
    </w:p>
    <w:p w:rsidR="00D4642F" w:rsidRDefault="00D4642F" w:rsidP="00D4642F">
      <w:pPr>
        <w:pStyle w:val="OrgList"/>
      </w:pPr>
      <w:r>
        <w:t>Redress Taskforce – Mathew Johnston, Branch Manager</w:t>
      </w:r>
    </w:p>
    <w:p w:rsidR="00D4642F" w:rsidRPr="003E538C" w:rsidRDefault="00865BB3" w:rsidP="003E538C">
      <w:pPr>
        <w:pStyle w:val="OrgList"/>
        <w:numPr>
          <w:ilvl w:val="0"/>
          <w:numId w:val="0"/>
        </w:numPr>
        <w:ind w:left="709"/>
        <w:rPr>
          <w:b/>
          <w:bCs/>
          <w:szCs w:val="22"/>
        </w:rPr>
      </w:pPr>
      <w:r>
        <w:rPr>
          <w:b/>
          <w:bCs/>
          <w:szCs w:val="22"/>
        </w:rPr>
        <w:t xml:space="preserve">Families - </w:t>
      </w:r>
      <w:r w:rsidR="001C66B5">
        <w:rPr>
          <w:b/>
          <w:bCs/>
          <w:szCs w:val="22"/>
        </w:rPr>
        <w:t>Kath</w:t>
      </w:r>
      <w:r w:rsidR="00243788">
        <w:rPr>
          <w:b/>
          <w:bCs/>
          <w:szCs w:val="22"/>
        </w:rPr>
        <w:t>ryn</w:t>
      </w:r>
      <w:r w:rsidR="001C66B5">
        <w:rPr>
          <w:b/>
          <w:bCs/>
          <w:szCs w:val="22"/>
        </w:rPr>
        <w:t xml:space="preserve"> </w:t>
      </w:r>
      <w:proofErr w:type="spellStart"/>
      <w:r w:rsidR="001C66B5">
        <w:rPr>
          <w:b/>
          <w:bCs/>
          <w:szCs w:val="22"/>
        </w:rPr>
        <w:t>Mandla</w:t>
      </w:r>
      <w:proofErr w:type="spellEnd"/>
      <w:r>
        <w:rPr>
          <w:b/>
          <w:bCs/>
          <w:szCs w:val="22"/>
        </w:rPr>
        <w:t>, Principal Advisor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 xml:space="preserve">Family Safety – </w:t>
      </w:r>
      <w:r w:rsidR="001C66B5">
        <w:t>Chantelle Stratford</w:t>
      </w:r>
      <w:r>
        <w:t>, Branch Manager</w:t>
      </w:r>
      <w:r w:rsidR="001C66B5">
        <w:t xml:space="preserve"> (from late July) (James </w:t>
      </w:r>
      <w:proofErr w:type="spellStart"/>
      <w:r w:rsidR="001C66B5">
        <w:t>Vecchio</w:t>
      </w:r>
      <w:proofErr w:type="spellEnd"/>
      <w:r w:rsidR="001C66B5">
        <w:t xml:space="preserve"> Acting)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 xml:space="preserve">Children’s Policy – </w:t>
      </w:r>
      <w:r w:rsidR="001C66B5">
        <w:t xml:space="preserve">Brooke </w:t>
      </w:r>
      <w:proofErr w:type="spellStart"/>
      <w:r w:rsidR="001C66B5">
        <w:t>Hartigan</w:t>
      </w:r>
      <w:proofErr w:type="spellEnd"/>
      <w:r>
        <w:t>, Branch Manager</w:t>
      </w:r>
    </w:p>
    <w:p w:rsidR="007E25B3" w:rsidRPr="007877BA" w:rsidRDefault="007E25B3" w:rsidP="003E538C">
      <w:pPr>
        <w:pStyle w:val="OrgList"/>
        <w:numPr>
          <w:ilvl w:val="0"/>
          <w:numId w:val="48"/>
        </w:numPr>
      </w:pPr>
      <w:r>
        <w:t>Family Policy</w:t>
      </w:r>
      <w:r w:rsidR="00C65D27">
        <w:t xml:space="preserve"> &amp; Programs – Stephen </w:t>
      </w:r>
      <w:proofErr w:type="spellStart"/>
      <w:r w:rsidR="00C65D27">
        <w:t>Moger</w:t>
      </w:r>
      <w:proofErr w:type="spellEnd"/>
      <w:r w:rsidR="00C65D27">
        <w:t xml:space="preserve">, </w:t>
      </w:r>
      <w:r w:rsidR="009C1A0D">
        <w:t xml:space="preserve">Acting </w:t>
      </w:r>
      <w:r>
        <w:t>Branch Manager</w:t>
      </w:r>
    </w:p>
    <w:p w:rsidR="00D4642F" w:rsidRDefault="00D4642F" w:rsidP="00D4642F">
      <w:pPr>
        <w:pStyle w:val="OrgList"/>
        <w:numPr>
          <w:ilvl w:val="0"/>
          <w:numId w:val="0"/>
        </w:numPr>
      </w:pP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1C66B5" w:rsidP="00D63FE1">
      <w:pPr>
        <w:rPr>
          <w:rFonts w:asciiTheme="minorHAnsi" w:hAnsiTheme="minorHAnsi"/>
          <w:color w:val="616161"/>
          <w:sz w:val="25"/>
          <w:szCs w:val="25"/>
        </w:rPr>
      </w:pPr>
      <w:r>
        <w:rPr>
          <w:rFonts w:asciiTheme="minorHAnsi" w:hAnsiTheme="minorHAnsi"/>
          <w:color w:val="616161"/>
          <w:sz w:val="25"/>
          <w:szCs w:val="25"/>
        </w:rPr>
        <w:lastRenderedPageBreak/>
        <w:t xml:space="preserve">Acting </w:t>
      </w:r>
      <w:r w:rsidR="009F71A7" w:rsidRPr="00B51A29">
        <w:rPr>
          <w:rFonts w:asciiTheme="minorHAnsi" w:hAnsiTheme="minorHAnsi"/>
          <w:color w:val="616161"/>
          <w:sz w:val="25"/>
          <w:szCs w:val="25"/>
        </w:rPr>
        <w:t>Deputy Secretary</w:t>
      </w:r>
      <w:proofErr w:type="gramStart"/>
      <w:r w:rsidR="009F71A7" w:rsidRPr="00B51A29">
        <w:rPr>
          <w:rFonts w:asciiTheme="minorHAnsi" w:hAnsiTheme="minorHAnsi"/>
          <w:color w:val="616161"/>
          <w:sz w:val="25"/>
          <w:szCs w:val="25"/>
        </w:rPr>
        <w:t> &amp;</w:t>
      </w:r>
      <w:proofErr w:type="gramEnd"/>
      <w:r w:rsidR="009F71A7" w:rsidRPr="00B51A29">
        <w:rPr>
          <w:rFonts w:asciiTheme="minorHAnsi" w:hAnsiTheme="minorHAnsi"/>
          <w:color w:val="616161"/>
          <w:sz w:val="25"/>
          <w:szCs w:val="25"/>
        </w:rPr>
        <w:t xml:space="preserve"> Chief Operating Officer – </w:t>
      </w:r>
      <w:r>
        <w:rPr>
          <w:rFonts w:asciiTheme="minorHAnsi" w:hAnsiTheme="minorHAnsi"/>
          <w:color w:val="616161"/>
          <w:sz w:val="25"/>
          <w:szCs w:val="25"/>
        </w:rPr>
        <w:t>Scott Dilley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="009F71A7"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>Services – Janean Richards, Chief Legal Counsel &amp; Group Manager</w:t>
      </w:r>
    </w:p>
    <w:p w:rsidR="004F11F8" w:rsidRDefault="00FE78A8" w:rsidP="00001B4A">
      <w:pPr>
        <w:pStyle w:val="OrgList"/>
      </w:pPr>
      <w:r>
        <w:t>Assurance &amp; Performance</w:t>
      </w:r>
      <w:r w:rsidR="004F11F8">
        <w:t xml:space="preserve"> – Matthew Roper, </w:t>
      </w:r>
      <w:r w:rsidR="00F0760C">
        <w:t>Head of Internal Audit</w:t>
      </w:r>
      <w:r w:rsidR="004F11F8">
        <w:t xml:space="preserve"> &amp; Branch Manager</w:t>
      </w:r>
    </w:p>
    <w:p w:rsidR="004F11F8" w:rsidRDefault="00FE78A8" w:rsidP="00001B4A">
      <w:pPr>
        <w:pStyle w:val="OrgList"/>
      </w:pPr>
      <w:r>
        <w:t>Legal Services</w:t>
      </w:r>
      <w:r w:rsidR="004F11F8">
        <w:t xml:space="preserve"> – Alan </w:t>
      </w:r>
      <w:proofErr w:type="spellStart"/>
      <w:r w:rsidR="004F11F8">
        <w:t>Grinsell-Jones</w:t>
      </w:r>
      <w:proofErr w:type="spellEnd"/>
      <w:r w:rsidR="004F11F8">
        <w:t>, Branch Manager</w:t>
      </w:r>
    </w:p>
    <w:p w:rsidR="00E00772" w:rsidRDefault="007B74EF" w:rsidP="007B74EF">
      <w:pPr>
        <w:pStyle w:val="OrgList"/>
      </w:pPr>
      <w:r>
        <w:t xml:space="preserve">Communication </w:t>
      </w:r>
      <w:r w:rsidR="00FE78A8">
        <w:t>Services</w:t>
      </w:r>
      <w:r>
        <w:t xml:space="preserve"> – Tracey Bell, Branch Manager</w:t>
      </w:r>
    </w:p>
    <w:p w:rsidR="007B74EF" w:rsidRDefault="00FE78A8" w:rsidP="007B74EF">
      <w:pPr>
        <w:pStyle w:val="OrgList"/>
      </w:pPr>
      <w:r>
        <w:t>Government &amp; Executive Services</w:t>
      </w:r>
      <w:r w:rsidR="007B74EF">
        <w:t xml:space="preserve"> – </w:t>
      </w:r>
      <w:r w:rsidR="00BC0A2E">
        <w:t>Marian Moss</w:t>
      </w:r>
      <w:r w:rsidR="00C1372D">
        <w:t>,</w:t>
      </w:r>
      <w:r w:rsidR="004538F3">
        <w:t xml:space="preserve"> </w:t>
      </w:r>
      <w:r w:rsidR="00C1372D">
        <w:t>Branch Manager</w:t>
      </w:r>
    </w:p>
    <w:p w:rsidR="007B74EF" w:rsidRPr="007877BA" w:rsidRDefault="007B74EF" w:rsidP="007B74EF">
      <w:pPr>
        <w:pStyle w:val="OrgList"/>
      </w:pPr>
      <w:r w:rsidRPr="007877BA">
        <w:t>People</w:t>
      </w:r>
      <w:r w:rsidR="00FE78A8">
        <w:t xml:space="preserve"> Services</w:t>
      </w:r>
      <w:r>
        <w:t xml:space="preserve"> – </w:t>
      </w:r>
      <w:r w:rsidR="00CF1566">
        <w:t>Tiffany Blight</w:t>
      </w:r>
      <w:r w:rsidR="003D1457">
        <w:t>, Branch Manager</w:t>
      </w:r>
    </w:p>
    <w:p w:rsidR="007B74EF" w:rsidRDefault="00FE78A8" w:rsidP="007B74EF">
      <w:pPr>
        <w:pStyle w:val="OrgList"/>
      </w:pPr>
      <w:r>
        <w:t>Organisation Strategy Services</w:t>
      </w:r>
      <w:r w:rsidR="004538F3">
        <w:t xml:space="preserve"> – </w:t>
      </w:r>
      <w:r w:rsidR="001C66B5">
        <w:t>Lara Purdy</w:t>
      </w:r>
      <w:r w:rsidR="004538F3">
        <w:t>,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  <w:r w:rsidR="00E41327">
        <w:t xml:space="preserve"> (Sharon</w:t>
      </w:r>
      <w:r w:rsidR="00136FC1">
        <w:t> </w:t>
      </w:r>
      <w:r w:rsidR="00E41327">
        <w:t>McCarter</w:t>
      </w:r>
      <w:r w:rsidR="00136FC1">
        <w:t> </w:t>
      </w:r>
      <w:r w:rsidR="00E41327">
        <w:t>Acting</w:t>
      </w:r>
      <w:r w:rsidR="00136FC1">
        <w:t> 9 </w:t>
      </w:r>
      <w:r w:rsidR="00E41327">
        <w:t>to</w:t>
      </w:r>
      <w:r w:rsidR="00136FC1">
        <w:t> </w:t>
      </w:r>
      <w:r w:rsidR="00E41327">
        <w:t>21 July)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  <w:r w:rsidR="00E41327">
        <w:t xml:space="preserve">(Petar </w:t>
      </w:r>
      <w:proofErr w:type="spellStart"/>
      <w:r w:rsidR="00E41327">
        <w:t>Krajina</w:t>
      </w:r>
      <w:proofErr w:type="spellEnd"/>
      <w:r w:rsidR="00E41327">
        <w:t xml:space="preserve"> Acting 26 June to 21 July)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  <w:r w:rsidR="00E41327">
        <w:t xml:space="preserve"> (Lyn Murphy Acting)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</w:t>
      </w:r>
      <w:r w:rsidR="00E41327">
        <w:t>Elicia Rudnicki</w:t>
      </w:r>
      <w:r>
        <w:t xml:space="preserve">, </w:t>
      </w:r>
      <w:r w:rsidR="00E41327">
        <w:t xml:space="preserve">Acting </w:t>
      </w:r>
      <w:r>
        <w:t>Branch Manager</w:t>
      </w:r>
      <w:r w:rsidR="00E41327">
        <w:t xml:space="preserve"> (until 31 July)</w:t>
      </w:r>
    </w:p>
    <w:p w:rsidR="002F7471" w:rsidRDefault="002F7471" w:rsidP="002F7471">
      <w:pPr>
        <w:pStyle w:val="OrgList"/>
      </w:pPr>
      <w:r>
        <w:t>Property, Security &amp; Business Continuity – Lyn Murphy, Branch Manager</w:t>
      </w:r>
      <w:r w:rsidR="00E41327">
        <w:t xml:space="preserve"> (Deanne Jones Acting)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8A4509">
        <w:rPr>
          <w:b/>
          <w:bCs/>
          <w:sz w:val="22"/>
          <w:szCs w:val="22"/>
        </w:rPr>
        <w:t>Warren Pearson</w:t>
      </w:r>
      <w:r w:rsidR="000D6C7F" w:rsidRPr="001017B4">
        <w:rPr>
          <w:b/>
          <w:bCs/>
          <w:sz w:val="22"/>
          <w:szCs w:val="22"/>
        </w:rPr>
        <w:t xml:space="preserve">, </w:t>
      </w:r>
      <w:r w:rsidR="008A4509">
        <w:rPr>
          <w:b/>
          <w:bCs/>
          <w:sz w:val="22"/>
          <w:szCs w:val="22"/>
        </w:rPr>
        <w:t xml:space="preserve">Acting </w:t>
      </w:r>
      <w:r w:rsidR="000D6C7F" w:rsidRPr="001017B4">
        <w:rPr>
          <w:b/>
          <w:bCs/>
          <w:sz w:val="22"/>
          <w:szCs w:val="22"/>
        </w:rPr>
        <w:t>National Manager</w:t>
      </w:r>
      <w:r w:rsidR="00E41327">
        <w:rPr>
          <w:b/>
          <w:bCs/>
          <w:sz w:val="22"/>
          <w:szCs w:val="22"/>
        </w:rPr>
        <w:t xml:space="preserve"> (Christine</w:t>
      </w:r>
      <w:r w:rsidR="00136FC1">
        <w:rPr>
          <w:b/>
          <w:bCs/>
          <w:sz w:val="22"/>
          <w:szCs w:val="22"/>
        </w:rPr>
        <w:t> </w:t>
      </w:r>
      <w:r w:rsidR="00E41327">
        <w:rPr>
          <w:b/>
          <w:bCs/>
          <w:sz w:val="22"/>
          <w:szCs w:val="22"/>
        </w:rPr>
        <w:t>Bruce</w:t>
      </w:r>
      <w:r w:rsidR="00136FC1">
        <w:rPr>
          <w:b/>
          <w:bCs/>
          <w:sz w:val="22"/>
          <w:szCs w:val="22"/>
        </w:rPr>
        <w:t> </w:t>
      </w:r>
      <w:r w:rsidR="00E41327">
        <w:rPr>
          <w:b/>
          <w:bCs/>
          <w:sz w:val="22"/>
          <w:szCs w:val="22"/>
        </w:rPr>
        <w:t>from</w:t>
      </w:r>
      <w:r w:rsidR="00136FC1">
        <w:rPr>
          <w:b/>
          <w:bCs/>
          <w:sz w:val="22"/>
          <w:szCs w:val="22"/>
        </w:rPr>
        <w:t> </w:t>
      </w:r>
      <w:bookmarkStart w:id="2" w:name="_GoBack"/>
      <w:bookmarkEnd w:id="2"/>
      <w:r w:rsidR="00E41327">
        <w:rPr>
          <w:b/>
          <w:bCs/>
          <w:sz w:val="22"/>
          <w:szCs w:val="22"/>
        </w:rPr>
        <w:t>24 July)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</w:t>
      </w:r>
      <w:r w:rsidR="00BC0A2E">
        <w:t xml:space="preserve">Branch </w:t>
      </w:r>
      <w:r>
        <w:t>Manager</w:t>
      </w:r>
      <w:r w:rsidR="00F52B79" w:rsidRPr="00F52B79">
        <w:t xml:space="preserve"> 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>Delivery – Strategy – Ray White, Branch Manager</w:t>
      </w:r>
    </w:p>
    <w:p w:rsidR="00BC0A2E" w:rsidRDefault="00BC0A2E" w:rsidP="00E8501B">
      <w:pPr>
        <w:pStyle w:val="OrgList"/>
        <w:numPr>
          <w:ilvl w:val="0"/>
          <w:numId w:val="36"/>
        </w:numPr>
      </w:pPr>
      <w:r>
        <w:t>Delivery</w:t>
      </w:r>
      <w:r w:rsidR="00E8501B">
        <w:t xml:space="preserve"> –</w:t>
      </w:r>
      <w:r>
        <w:t xml:space="preserve"> SGA – Kurt Munro, Branch Manager</w:t>
      </w:r>
    </w:p>
    <w:p w:rsidR="00BC0A2E" w:rsidRDefault="00BC0A2E" w:rsidP="00894EE9">
      <w:pPr>
        <w:pStyle w:val="OrgList"/>
        <w:numPr>
          <w:ilvl w:val="0"/>
          <w:numId w:val="0"/>
        </w:numPr>
        <w:ind w:left="720"/>
      </w:pP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E41327">
        <w:t>Michael Lye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 xml:space="preserve">Andrew </w:t>
      </w:r>
      <w:proofErr w:type="spellStart"/>
      <w:r w:rsidR="008A4509">
        <w:t>Whitecross</w:t>
      </w:r>
      <w:proofErr w:type="spellEnd"/>
      <w:r>
        <w:t>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Quality &amp;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 xml:space="preserve">Quality &amp; Safeguards </w:t>
      </w:r>
      <w:r w:rsidR="00CF1566">
        <w:rPr>
          <w:b w:val="0"/>
          <w:sz w:val="20"/>
        </w:rPr>
        <w:t xml:space="preserve">Implementation </w:t>
      </w:r>
      <w:r>
        <w:rPr>
          <w:b w:val="0"/>
          <w:sz w:val="20"/>
        </w:rPr>
        <w:t xml:space="preserve">– </w:t>
      </w:r>
      <w:r w:rsidR="00CF1566">
        <w:rPr>
          <w:b w:val="0"/>
          <w:sz w:val="20"/>
        </w:rPr>
        <w:t>Adrian Brocklehurst</w:t>
      </w:r>
      <w:r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</w:t>
      </w:r>
      <w:r w:rsidR="00CF1566">
        <w:rPr>
          <w:b w:val="0"/>
          <w:sz w:val="20"/>
        </w:rPr>
        <w:t>John Riley</w:t>
      </w:r>
      <w:r w:rsidRPr="00001B4A"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CF1566">
        <w:rPr>
          <w:b w:val="0"/>
          <w:sz w:val="20"/>
        </w:rPr>
        <w:t>Anne-Louise Dawes</w:t>
      </w:r>
      <w:r w:rsidRPr="00001B4A">
        <w:rPr>
          <w:b w:val="0"/>
          <w:sz w:val="20"/>
        </w:rPr>
        <w:t>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8A4509">
        <w:t xml:space="preserve">Flora </w:t>
      </w:r>
      <w:proofErr w:type="spellStart"/>
      <w:r w:rsidR="008A4509">
        <w:t>Carapellucci</w:t>
      </w:r>
      <w:proofErr w:type="spellEnd"/>
      <w:r w:rsidR="00E8501B">
        <w:t>,</w:t>
      </w:r>
      <w:r w:rsidR="000C1111">
        <w:t xml:space="preserve"> </w:t>
      </w:r>
      <w:r w:rsidR="00E8501B">
        <w:t>Group Manager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657830" w:rsidRDefault="00D50FC5" w:rsidP="00E8501B">
      <w:pPr>
        <w:pStyle w:val="OrgList"/>
      </w:pPr>
      <w:r>
        <w:t>Supported Employment</w:t>
      </w:r>
      <w:r w:rsidR="007A7B3B">
        <w:t xml:space="preserve"> Policy</w:t>
      </w:r>
      <w:r>
        <w:t xml:space="preserve">, Access &amp; Engagement – </w:t>
      </w:r>
      <w:r w:rsidR="00CF1566">
        <w:t>Deborah Winkler</w:t>
      </w:r>
      <w:r w:rsidR="00E8501B">
        <w:t>, Branch Manager</w:t>
      </w:r>
    </w:p>
    <w:p w:rsidR="00E148E7" w:rsidRPr="007877BA" w:rsidRDefault="00E148E7" w:rsidP="00E148E7">
      <w:pPr>
        <w:pStyle w:val="OrgHead3"/>
      </w:pPr>
      <w:r>
        <w:t xml:space="preserve">NDIS </w:t>
      </w:r>
      <w:r w:rsidR="00C5760E">
        <w:t xml:space="preserve">Transition Oversight </w:t>
      </w:r>
      <w:r w:rsidR="00FE78A8">
        <w:t xml:space="preserve">– Helen </w:t>
      </w:r>
      <w:proofErr w:type="spellStart"/>
      <w:r w:rsidR="00FE78A8">
        <w:t>McDevitt</w:t>
      </w:r>
      <w:proofErr w:type="spellEnd"/>
      <w:r w:rsidR="00FE78A8">
        <w:t>, Group Manager</w:t>
      </w:r>
      <w:r w:rsidR="008A4509">
        <w:t xml:space="preserve"> </w:t>
      </w:r>
    </w:p>
    <w:p w:rsidR="00611653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4538F3">
        <w:t xml:space="preserve">Julie </w:t>
      </w:r>
      <w:proofErr w:type="spellStart"/>
      <w:r w:rsidR="004538F3">
        <w:t>Yeend</w:t>
      </w:r>
      <w:proofErr w:type="spellEnd"/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r>
        <w:t>NDIS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3" w:name="mrdillon"/>
      <w:bookmarkStart w:id="4" w:name="bowen"/>
      <w:bookmarkEnd w:id="3"/>
      <w:bookmarkEnd w:id="4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136FC1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136FC1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B5FAE"/>
    <w:multiLevelType w:val="hybridMultilevel"/>
    <w:tmpl w:val="E37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360243"/>
    <w:multiLevelType w:val="hybridMultilevel"/>
    <w:tmpl w:val="F4A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7"/>
  </w:num>
  <w:num w:numId="6">
    <w:abstractNumId w:val="30"/>
  </w:num>
  <w:num w:numId="7">
    <w:abstractNumId w:val="14"/>
  </w:num>
  <w:num w:numId="8">
    <w:abstractNumId w:val="7"/>
  </w:num>
  <w:num w:numId="9">
    <w:abstractNumId w:val="37"/>
  </w:num>
  <w:num w:numId="10">
    <w:abstractNumId w:val="3"/>
  </w:num>
  <w:num w:numId="11">
    <w:abstractNumId w:val="23"/>
  </w:num>
  <w:num w:numId="12">
    <w:abstractNumId w:val="33"/>
  </w:num>
  <w:num w:numId="13">
    <w:abstractNumId w:val="36"/>
  </w:num>
  <w:num w:numId="14">
    <w:abstractNumId w:val="22"/>
  </w:num>
  <w:num w:numId="15">
    <w:abstractNumId w:val="35"/>
  </w:num>
  <w:num w:numId="16">
    <w:abstractNumId w:val="15"/>
  </w:num>
  <w:num w:numId="17">
    <w:abstractNumId w:val="26"/>
  </w:num>
  <w:num w:numId="18">
    <w:abstractNumId w:val="12"/>
  </w:num>
  <w:num w:numId="19">
    <w:abstractNumId w:val="31"/>
  </w:num>
  <w:num w:numId="20">
    <w:abstractNumId w:val="32"/>
  </w:num>
  <w:num w:numId="21">
    <w:abstractNumId w:val="10"/>
  </w:num>
  <w:num w:numId="22">
    <w:abstractNumId w:val="29"/>
  </w:num>
  <w:num w:numId="23">
    <w:abstractNumId w:val="4"/>
  </w:num>
  <w:num w:numId="24">
    <w:abstractNumId w:val="0"/>
  </w:num>
  <w:num w:numId="25">
    <w:abstractNumId w:val="27"/>
  </w:num>
  <w:num w:numId="26">
    <w:abstractNumId w:val="27"/>
  </w:num>
  <w:num w:numId="27">
    <w:abstractNumId w:val="1"/>
  </w:num>
  <w:num w:numId="28">
    <w:abstractNumId w:val="27"/>
  </w:num>
  <w:num w:numId="29">
    <w:abstractNumId w:val="27"/>
  </w:num>
  <w:num w:numId="30">
    <w:abstractNumId w:val="16"/>
  </w:num>
  <w:num w:numId="31">
    <w:abstractNumId w:val="8"/>
  </w:num>
  <w:num w:numId="32">
    <w:abstractNumId w:val="34"/>
  </w:num>
  <w:num w:numId="33">
    <w:abstractNumId w:val="25"/>
  </w:num>
  <w:num w:numId="34">
    <w:abstractNumId w:val="11"/>
  </w:num>
  <w:num w:numId="35">
    <w:abstractNumId w:val="18"/>
  </w:num>
  <w:num w:numId="36">
    <w:abstractNumId w:val="2"/>
  </w:num>
  <w:num w:numId="37">
    <w:abstractNumId w:val="27"/>
  </w:num>
  <w:num w:numId="38">
    <w:abstractNumId w:val="27"/>
  </w:num>
  <w:num w:numId="39">
    <w:abstractNumId w:val="24"/>
  </w:num>
  <w:num w:numId="40">
    <w:abstractNumId w:val="27"/>
  </w:num>
  <w:num w:numId="41">
    <w:abstractNumId w:val="6"/>
  </w:num>
  <w:num w:numId="42">
    <w:abstractNumId w:val="27"/>
  </w:num>
  <w:num w:numId="43">
    <w:abstractNumId w:val="21"/>
  </w:num>
  <w:num w:numId="44">
    <w:abstractNumId w:val="19"/>
  </w:num>
  <w:num w:numId="45">
    <w:abstractNumId w:val="27"/>
  </w:num>
  <w:num w:numId="46">
    <w:abstractNumId w:val="27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21E1"/>
    <w:rsid w:val="0002532A"/>
    <w:rsid w:val="00031EB8"/>
    <w:rsid w:val="00033BBC"/>
    <w:rsid w:val="00034F0F"/>
    <w:rsid w:val="00044887"/>
    <w:rsid w:val="00071670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C1111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36FC1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3788"/>
    <w:rsid w:val="0024784E"/>
    <w:rsid w:val="00253B24"/>
    <w:rsid w:val="00255D95"/>
    <w:rsid w:val="002575FF"/>
    <w:rsid w:val="00257AF2"/>
    <w:rsid w:val="00260BB3"/>
    <w:rsid w:val="00261165"/>
    <w:rsid w:val="00274952"/>
    <w:rsid w:val="0028160B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7DDB"/>
    <w:rsid w:val="00374941"/>
    <w:rsid w:val="00376A90"/>
    <w:rsid w:val="003805D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EF5"/>
    <w:rsid w:val="004A2ED5"/>
    <w:rsid w:val="004A3174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224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35B0"/>
    <w:rsid w:val="005A5329"/>
    <w:rsid w:val="005B1D7E"/>
    <w:rsid w:val="005B2769"/>
    <w:rsid w:val="005B4182"/>
    <w:rsid w:val="005B7DB4"/>
    <w:rsid w:val="005C3AA9"/>
    <w:rsid w:val="005C3AAA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5FEF"/>
    <w:rsid w:val="006A710C"/>
    <w:rsid w:val="006B2454"/>
    <w:rsid w:val="006B45E9"/>
    <w:rsid w:val="006B5E74"/>
    <w:rsid w:val="006B7D6A"/>
    <w:rsid w:val="006C1771"/>
    <w:rsid w:val="006C1FC4"/>
    <w:rsid w:val="006D2C69"/>
    <w:rsid w:val="006E05BC"/>
    <w:rsid w:val="006E144E"/>
    <w:rsid w:val="006E5814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5B3"/>
    <w:rsid w:val="007E31E4"/>
    <w:rsid w:val="007E65C6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60366"/>
    <w:rsid w:val="00865BB3"/>
    <w:rsid w:val="0087338E"/>
    <w:rsid w:val="008762CD"/>
    <w:rsid w:val="00885A26"/>
    <w:rsid w:val="00886047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E2812"/>
    <w:rsid w:val="008F0D04"/>
    <w:rsid w:val="008F162D"/>
    <w:rsid w:val="008F68BC"/>
    <w:rsid w:val="009225F0"/>
    <w:rsid w:val="0093432C"/>
    <w:rsid w:val="009354D7"/>
    <w:rsid w:val="009377B1"/>
    <w:rsid w:val="00953420"/>
    <w:rsid w:val="00960876"/>
    <w:rsid w:val="00960A25"/>
    <w:rsid w:val="009628D9"/>
    <w:rsid w:val="009A7050"/>
    <w:rsid w:val="009C1A0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86994"/>
    <w:rsid w:val="00A93094"/>
    <w:rsid w:val="00AA572D"/>
    <w:rsid w:val="00AB38C5"/>
    <w:rsid w:val="00AB4CB1"/>
    <w:rsid w:val="00AD719A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044"/>
    <w:rsid w:val="00B73A39"/>
    <w:rsid w:val="00B92F8C"/>
    <w:rsid w:val="00B9385B"/>
    <w:rsid w:val="00BA2DB9"/>
    <w:rsid w:val="00BB6DE8"/>
    <w:rsid w:val="00BC0A2E"/>
    <w:rsid w:val="00BC1719"/>
    <w:rsid w:val="00BC2D5E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B45A8"/>
    <w:rsid w:val="00CB4F2E"/>
    <w:rsid w:val="00CB5C4F"/>
    <w:rsid w:val="00CD1A8F"/>
    <w:rsid w:val="00CD4CD7"/>
    <w:rsid w:val="00CD538A"/>
    <w:rsid w:val="00CF1566"/>
    <w:rsid w:val="00CF25E4"/>
    <w:rsid w:val="00CF4EE5"/>
    <w:rsid w:val="00CF7676"/>
    <w:rsid w:val="00D013E2"/>
    <w:rsid w:val="00D047AC"/>
    <w:rsid w:val="00D14350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772"/>
    <w:rsid w:val="00E00B63"/>
    <w:rsid w:val="00E0169B"/>
    <w:rsid w:val="00E076F2"/>
    <w:rsid w:val="00E1424D"/>
    <w:rsid w:val="00E148E7"/>
    <w:rsid w:val="00E301DA"/>
    <w:rsid w:val="00E30363"/>
    <w:rsid w:val="00E41327"/>
    <w:rsid w:val="00E41576"/>
    <w:rsid w:val="00E4636F"/>
    <w:rsid w:val="00E5023E"/>
    <w:rsid w:val="00E62CE4"/>
    <w:rsid w:val="00E66723"/>
    <w:rsid w:val="00E77FA2"/>
    <w:rsid w:val="00E8501B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511B4"/>
    <w:rsid w:val="00F52B79"/>
    <w:rsid w:val="00F5484C"/>
    <w:rsid w:val="00F75933"/>
    <w:rsid w:val="00F834B7"/>
    <w:rsid w:val="00F84992"/>
    <w:rsid w:val="00F912F1"/>
    <w:rsid w:val="00F93399"/>
    <w:rsid w:val="00FA2BD1"/>
    <w:rsid w:val="00FB08EA"/>
    <w:rsid w:val="00FB5C1E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0C0E-CBFB-4477-9EB7-F4B4900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8</cp:revision>
  <cp:lastPrinted>2017-07-10T22:53:00Z</cp:lastPrinted>
  <dcterms:created xsi:type="dcterms:W3CDTF">2017-07-10T22:52:00Z</dcterms:created>
  <dcterms:modified xsi:type="dcterms:W3CDTF">2017-07-11T23:27:00Z</dcterms:modified>
</cp:coreProperties>
</file>