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E3" w:rsidRDefault="006B5192" w:rsidP="007B7D1E">
      <w:pPr>
        <w:spacing w:after="0"/>
        <w:rPr>
          <w:rStyle w:val="BookTitle"/>
          <w:rFonts w:asciiTheme="minorHAnsi" w:hAnsiTheme="minorHAnsi"/>
          <w:i w:val="0"/>
          <w:iCs w:val="0"/>
          <w:smallCaps w:val="0"/>
          <w:spacing w:val="0"/>
          <w:sz w:val="24"/>
          <w:szCs w:val="24"/>
        </w:rPr>
        <w:sectPr w:rsidR="00B207E3" w:rsidSect="00021B6D">
          <w:footerReference w:type="default" r:id="rId9"/>
          <w:pgSz w:w="11906" w:h="16838"/>
          <w:pgMar w:top="720" w:right="720" w:bottom="720" w:left="720" w:header="708" w:footer="708" w:gutter="0"/>
          <w:cols w:space="708"/>
          <w:docGrid w:linePitch="360"/>
        </w:sectPr>
      </w:pPr>
      <w:bookmarkStart w:id="0" w:name="_GoBack"/>
      <w:bookmarkEnd w:id="0"/>
      <w:r>
        <w:rPr>
          <w:noProof/>
          <w:lang w:eastAsia="en-AU"/>
        </w:rPr>
        <w:drawing>
          <wp:inline distT="0" distB="0" distL="0" distR="0" wp14:anchorId="5D84ADC4" wp14:editId="460B2BF8">
            <wp:extent cx="3237230" cy="939165"/>
            <wp:effectExtent l="0" t="0" r="1270" b="0"/>
            <wp:docPr id="10" name="Picture 10"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939165"/>
                    </a:xfrm>
                    <a:prstGeom prst="rect">
                      <a:avLst/>
                    </a:prstGeom>
                    <a:noFill/>
                  </pic:spPr>
                </pic:pic>
              </a:graphicData>
            </a:graphic>
          </wp:inline>
        </w:drawing>
      </w:r>
    </w:p>
    <w:p w:rsidR="00683D64" w:rsidRPr="00B207E3" w:rsidRDefault="00683D64" w:rsidP="007B7D1E">
      <w:pPr>
        <w:spacing w:after="0"/>
        <w:rPr>
          <w:rStyle w:val="BookTitle"/>
          <w:rFonts w:asciiTheme="minorHAnsi" w:hAnsiTheme="minorHAnsi"/>
          <w:i w:val="0"/>
          <w:iCs w:val="0"/>
          <w:smallCaps w:val="0"/>
          <w:spacing w:val="0"/>
          <w:sz w:val="8"/>
          <w:szCs w:val="8"/>
        </w:rPr>
      </w:pPr>
    </w:p>
    <w:p w:rsidR="006B5192" w:rsidRPr="001124FC" w:rsidRDefault="008A406D" w:rsidP="001124FC">
      <w:pPr>
        <w:pStyle w:val="Title"/>
        <w:rPr>
          <w:rStyle w:val="BookTitle"/>
          <w:i w:val="0"/>
          <w:iCs w:val="0"/>
          <w:smallCaps w:val="0"/>
        </w:rPr>
      </w:pPr>
      <w:r w:rsidRPr="001124FC">
        <w:rPr>
          <w:rStyle w:val="BookTitle"/>
          <w:i w:val="0"/>
          <w:iCs w:val="0"/>
          <w:smallCaps w:val="0"/>
        </w:rPr>
        <w:t>Outside School Hours Care Service</w:t>
      </w:r>
    </w:p>
    <w:p w:rsidR="006B5192" w:rsidRPr="00135305" w:rsidRDefault="00E02AC1" w:rsidP="000A4B5C">
      <w:pPr>
        <w:pStyle w:val="Subtitle"/>
        <w:rPr>
          <w:rStyle w:val="BookTitle"/>
          <w:rFonts w:asciiTheme="minorHAnsi" w:hAnsiTheme="minorHAnsi"/>
          <w:i w:val="0"/>
          <w:iCs/>
          <w:smallCaps w:val="0"/>
          <w:spacing w:val="0"/>
          <w:szCs w:val="28"/>
        </w:rPr>
      </w:pPr>
      <w:r w:rsidRPr="00135305">
        <w:rPr>
          <w:rStyle w:val="BookTitle"/>
          <w:rFonts w:asciiTheme="minorHAnsi" w:hAnsiTheme="minorHAnsi"/>
          <w:i w:val="0"/>
          <w:smallCaps w:val="0"/>
          <w:spacing w:val="0"/>
          <w:szCs w:val="28"/>
        </w:rPr>
        <w:t>Application for approval under the Family Assistance Law</w:t>
      </w:r>
    </w:p>
    <w:p w:rsidR="006C1C99" w:rsidRPr="00403603" w:rsidRDefault="00E02AC1" w:rsidP="00E02AC1">
      <w:pPr>
        <w:spacing w:after="0"/>
        <w:jc w:val="right"/>
        <w:rPr>
          <w:rStyle w:val="BookTitle"/>
          <w:rFonts w:asciiTheme="minorHAnsi" w:hAnsiTheme="minorHAnsi"/>
          <w:b/>
          <w:i w:val="0"/>
          <w:iCs w:val="0"/>
          <w:smallCaps w:val="0"/>
          <w:spacing w:val="0"/>
          <w:sz w:val="24"/>
          <w:szCs w:val="24"/>
        </w:rPr>
      </w:pPr>
      <w:r w:rsidRPr="00403603">
        <w:rPr>
          <w:rStyle w:val="BookTitle"/>
          <w:rFonts w:asciiTheme="minorHAnsi" w:hAnsiTheme="minorHAnsi"/>
          <w:b/>
          <w:i w:val="0"/>
          <w:iCs w:val="0"/>
          <w:smallCaps w:val="0"/>
          <w:spacing w:val="0"/>
          <w:sz w:val="24"/>
          <w:szCs w:val="24"/>
        </w:rPr>
        <w:t>Confidential when completed</w:t>
      </w:r>
    </w:p>
    <w:p w:rsidR="006C1C99" w:rsidRDefault="006C1C99" w:rsidP="00E349FA">
      <w:pPr>
        <w:spacing w:after="240"/>
        <w:jc w:val="right"/>
        <w:rPr>
          <w:rStyle w:val="BookTitle"/>
          <w:rFonts w:asciiTheme="minorHAnsi" w:hAnsiTheme="minorHAnsi"/>
          <w:b/>
          <w:i w:val="0"/>
          <w:iCs w:val="0"/>
          <w:smallCaps w:val="0"/>
          <w:spacing w:val="0"/>
          <w:sz w:val="24"/>
          <w:szCs w:val="24"/>
        </w:rPr>
        <w:sectPr w:rsidR="006C1C99" w:rsidSect="00B207E3">
          <w:type w:val="continuous"/>
          <w:pgSz w:w="11906" w:h="16838"/>
          <w:pgMar w:top="720" w:right="720" w:bottom="720" w:left="720" w:header="708" w:footer="708" w:gutter="0"/>
          <w:cols w:space="708"/>
          <w:docGrid w:linePitch="360"/>
        </w:sectPr>
      </w:pPr>
    </w:p>
    <w:p w:rsidR="006B5192" w:rsidRPr="00175BF0" w:rsidRDefault="00A50897" w:rsidP="00175BF0">
      <w:pPr>
        <w:pStyle w:val="Heading1"/>
        <w:rPr>
          <w:rStyle w:val="BookTitle"/>
          <w:i w:val="0"/>
          <w:iCs w:val="0"/>
          <w:smallCaps w:val="0"/>
          <w:spacing w:val="0"/>
        </w:rPr>
      </w:pPr>
      <w:r w:rsidRPr="00175BF0">
        <w:rPr>
          <w:rStyle w:val="BookTitle"/>
          <w:i w:val="0"/>
          <w:iCs w:val="0"/>
          <w:smallCaps w:val="0"/>
          <w:spacing w:val="0"/>
        </w:rPr>
        <w:lastRenderedPageBreak/>
        <w:t>Information for Applicants</w:t>
      </w:r>
    </w:p>
    <w:p w:rsidR="00607120" w:rsidRPr="00607120" w:rsidRDefault="00607120" w:rsidP="002C1EC5">
      <w:pPr>
        <w:spacing w:before="240" w:after="240"/>
        <w:rPr>
          <w:rFonts w:asciiTheme="minorHAnsi" w:hAnsiTheme="minorHAnsi"/>
        </w:rPr>
      </w:pPr>
      <w:r w:rsidRPr="00607120">
        <w:rPr>
          <w:rFonts w:asciiTheme="minorHAnsi" w:hAnsiTheme="minorHAnsi"/>
        </w:rPr>
        <w:t>This form is to be completed by a person or organis</w:t>
      </w:r>
      <w:r w:rsidR="00505238">
        <w:rPr>
          <w:rFonts w:asciiTheme="minorHAnsi" w:hAnsiTheme="minorHAnsi"/>
        </w:rPr>
        <w:t xml:space="preserve">ation who is seeking to have </w:t>
      </w:r>
      <w:proofErr w:type="spellStart"/>
      <w:proofErr w:type="gramStart"/>
      <w:r w:rsidR="00505238">
        <w:rPr>
          <w:rFonts w:asciiTheme="minorHAnsi" w:hAnsiTheme="minorHAnsi"/>
        </w:rPr>
        <w:t>a</w:t>
      </w:r>
      <w:proofErr w:type="spellEnd"/>
      <w:proofErr w:type="gramEnd"/>
      <w:r w:rsidR="00505238">
        <w:rPr>
          <w:rFonts w:asciiTheme="minorHAnsi" w:hAnsiTheme="minorHAnsi"/>
        </w:rPr>
        <w:t xml:space="preserve"> </w:t>
      </w:r>
      <w:r w:rsidR="00243368">
        <w:rPr>
          <w:rFonts w:asciiTheme="minorHAnsi" w:hAnsiTheme="minorHAnsi"/>
        </w:rPr>
        <w:t>Outside School Hours Care Service</w:t>
      </w:r>
      <w:r w:rsidR="00505238">
        <w:rPr>
          <w:rFonts w:asciiTheme="minorHAnsi" w:hAnsiTheme="minorHAnsi"/>
        </w:rPr>
        <w:t xml:space="preserve"> </w:t>
      </w:r>
      <w:r w:rsidRPr="00607120">
        <w:rPr>
          <w:rFonts w:asciiTheme="minorHAnsi" w:hAnsiTheme="minorHAnsi"/>
        </w:rPr>
        <w:t>approved under the Family Assistance Law for Child Care Benefit purposes.</w:t>
      </w:r>
      <w:r w:rsidR="00BD5A24">
        <w:rPr>
          <w:rFonts w:asciiTheme="minorHAnsi" w:hAnsiTheme="minorHAnsi"/>
        </w:rPr>
        <w:t xml:space="preserve"> (</w:t>
      </w:r>
      <w:r w:rsidR="00F04999">
        <w:rPr>
          <w:rFonts w:asciiTheme="minorHAnsi" w:hAnsiTheme="minorHAnsi"/>
        </w:rPr>
        <w:t>If</w:t>
      </w:r>
      <w:r w:rsidR="00BD5A24">
        <w:rPr>
          <w:rFonts w:asciiTheme="minorHAnsi" w:hAnsiTheme="minorHAnsi"/>
        </w:rPr>
        <w:t xml:space="preserve"> you </w:t>
      </w:r>
      <w:r w:rsidR="00243368">
        <w:rPr>
          <w:rFonts w:asciiTheme="minorHAnsi" w:hAnsiTheme="minorHAnsi"/>
        </w:rPr>
        <w:t>are applying for approval as a Long Day Care Service</w:t>
      </w:r>
      <w:r w:rsidR="00505238">
        <w:rPr>
          <w:rFonts w:asciiTheme="minorHAnsi" w:hAnsiTheme="minorHAnsi"/>
        </w:rPr>
        <w:t xml:space="preserve"> or </w:t>
      </w:r>
      <w:r w:rsidR="00243368">
        <w:rPr>
          <w:rFonts w:asciiTheme="minorHAnsi" w:hAnsiTheme="minorHAnsi"/>
        </w:rPr>
        <w:t>a Family Day Care Service</w:t>
      </w:r>
      <w:r w:rsidR="00F04999">
        <w:rPr>
          <w:rFonts w:asciiTheme="minorHAnsi" w:hAnsiTheme="minorHAnsi"/>
        </w:rPr>
        <w:t xml:space="preserve">, please ensure you use the </w:t>
      </w:r>
      <w:r w:rsidR="00BD5A24">
        <w:rPr>
          <w:rFonts w:asciiTheme="minorHAnsi" w:hAnsiTheme="minorHAnsi"/>
        </w:rPr>
        <w:t>correct form for your service type</w:t>
      </w:r>
      <w:r w:rsidR="00F04999">
        <w:rPr>
          <w:rFonts w:asciiTheme="minorHAnsi" w:hAnsiTheme="minorHAnsi"/>
        </w:rPr>
        <w:t xml:space="preserve"> before submitting your application</w:t>
      </w:r>
      <w:r w:rsidR="00505238">
        <w:rPr>
          <w:rFonts w:asciiTheme="minorHAnsi" w:hAnsiTheme="minorHAnsi"/>
        </w:rPr>
        <w:t>).</w:t>
      </w:r>
    </w:p>
    <w:p w:rsidR="00607120" w:rsidRPr="00607120" w:rsidRDefault="00607120" w:rsidP="00607120">
      <w:pPr>
        <w:spacing w:before="240" w:after="240"/>
        <w:rPr>
          <w:rFonts w:asciiTheme="minorHAnsi" w:hAnsiTheme="minorHAnsi"/>
        </w:rPr>
      </w:pPr>
      <w:r w:rsidRPr="00607120">
        <w:rPr>
          <w:rFonts w:asciiTheme="minorHAnsi" w:hAnsiTheme="minorHAnsi"/>
        </w:rPr>
        <w:t xml:space="preserve">Applicants should note that it is a condition of approval that services comply with the eligibility rules set out in the </w:t>
      </w:r>
      <w:r w:rsidRPr="00607120">
        <w:rPr>
          <w:rFonts w:asciiTheme="minorHAnsi" w:hAnsiTheme="minorHAnsi"/>
          <w:i/>
        </w:rPr>
        <w:t>Child Care Benefit (Eligibility of Child Care Services for Approval and Continued Approval) Determination 2000</w:t>
      </w:r>
      <w:r w:rsidRPr="00607120">
        <w:rPr>
          <w:rFonts w:asciiTheme="minorHAnsi" w:hAnsiTheme="minorHAnsi"/>
        </w:rPr>
        <w:t>, the Family Assistance Law and Commonwealth, State or Territory child care laws.</w:t>
      </w:r>
    </w:p>
    <w:p w:rsidR="00607120" w:rsidRPr="00607120" w:rsidRDefault="00607120" w:rsidP="00607120">
      <w:pPr>
        <w:spacing w:before="120" w:after="120"/>
        <w:rPr>
          <w:rFonts w:asciiTheme="minorHAnsi" w:hAnsiTheme="minorHAnsi"/>
        </w:rPr>
      </w:pPr>
      <w:r w:rsidRPr="00607120">
        <w:rPr>
          <w:rFonts w:asciiTheme="minorHAnsi" w:hAnsiTheme="minorHAnsi"/>
        </w:rPr>
        <w:t>Family Assistance Law relevant to Child Care Benefit consists of the following, as amended from time to time:</w:t>
      </w:r>
    </w:p>
    <w:p w:rsidR="00607120" w:rsidRPr="00607120" w:rsidRDefault="00607120" w:rsidP="00607120">
      <w:pPr>
        <w:numPr>
          <w:ilvl w:val="0"/>
          <w:numId w:val="4"/>
        </w:numPr>
        <w:spacing w:after="240"/>
        <w:ind w:left="714" w:hanging="357"/>
        <w:contextualSpacing/>
        <w:rPr>
          <w:rFonts w:asciiTheme="minorHAnsi" w:hAnsiTheme="minorHAnsi"/>
          <w:i/>
        </w:rPr>
      </w:pPr>
      <w:r w:rsidRPr="00607120">
        <w:rPr>
          <w:rFonts w:asciiTheme="minorHAnsi" w:hAnsiTheme="minorHAnsi"/>
          <w:i/>
        </w:rPr>
        <w:t>A New Tax System (Family Assistance) Act 1999</w:t>
      </w:r>
    </w:p>
    <w:p w:rsidR="00607120" w:rsidRPr="00607120" w:rsidRDefault="00607120" w:rsidP="00607120">
      <w:pPr>
        <w:numPr>
          <w:ilvl w:val="0"/>
          <w:numId w:val="4"/>
        </w:numPr>
        <w:spacing w:before="240" w:after="240"/>
        <w:contextualSpacing/>
        <w:rPr>
          <w:rFonts w:asciiTheme="minorHAnsi" w:hAnsiTheme="minorHAnsi"/>
          <w:i/>
        </w:rPr>
      </w:pPr>
      <w:r w:rsidRPr="00607120">
        <w:rPr>
          <w:rFonts w:asciiTheme="minorHAnsi" w:hAnsiTheme="minorHAnsi"/>
          <w:i/>
        </w:rPr>
        <w:t>A New Tax System (Family Assistance) (Administration) Act 1999</w:t>
      </w:r>
    </w:p>
    <w:p w:rsidR="00607120" w:rsidRPr="00607120" w:rsidRDefault="0097787A" w:rsidP="00607120">
      <w:pPr>
        <w:numPr>
          <w:ilvl w:val="0"/>
          <w:numId w:val="4"/>
        </w:numPr>
        <w:spacing w:before="240" w:after="240"/>
        <w:contextualSpacing/>
        <w:rPr>
          <w:rFonts w:asciiTheme="minorHAnsi" w:hAnsiTheme="minorHAnsi"/>
        </w:rPr>
      </w:pPr>
      <w:r>
        <w:rPr>
          <w:rFonts w:asciiTheme="minorHAnsi" w:hAnsiTheme="minorHAnsi"/>
        </w:rPr>
        <w:t>S</w:t>
      </w:r>
      <w:r w:rsidR="00607120" w:rsidRPr="00607120">
        <w:rPr>
          <w:rFonts w:asciiTheme="minorHAnsi" w:hAnsiTheme="minorHAnsi"/>
        </w:rPr>
        <w:t>chedule 6 to the A New Tax System (</w:t>
      </w:r>
      <w:r w:rsidR="00607120" w:rsidRPr="00607120">
        <w:rPr>
          <w:rFonts w:asciiTheme="minorHAnsi" w:hAnsiTheme="minorHAnsi"/>
          <w:i/>
        </w:rPr>
        <w:t>Family Assistance and Related Measures) Act 2000</w:t>
      </w:r>
    </w:p>
    <w:p w:rsidR="00607120" w:rsidRPr="00607120" w:rsidRDefault="00607120" w:rsidP="00607120">
      <w:pPr>
        <w:numPr>
          <w:ilvl w:val="0"/>
          <w:numId w:val="4"/>
        </w:numPr>
        <w:spacing w:before="240" w:after="240"/>
        <w:ind w:left="714" w:hanging="357"/>
        <w:rPr>
          <w:rFonts w:asciiTheme="minorHAnsi" w:hAnsiTheme="minorHAnsi"/>
        </w:rPr>
      </w:pPr>
      <w:proofErr w:type="gramStart"/>
      <w:r w:rsidRPr="00607120">
        <w:rPr>
          <w:rFonts w:asciiTheme="minorHAnsi" w:hAnsiTheme="minorHAnsi"/>
        </w:rPr>
        <w:t>any</w:t>
      </w:r>
      <w:proofErr w:type="gramEnd"/>
      <w:r w:rsidRPr="00607120">
        <w:rPr>
          <w:rFonts w:asciiTheme="minorHAnsi" w:hAnsiTheme="minorHAnsi"/>
        </w:rPr>
        <w:t xml:space="preserve"> instrument (including regulations) made under the </w:t>
      </w:r>
      <w:r w:rsidRPr="00607120">
        <w:rPr>
          <w:rFonts w:asciiTheme="minorHAnsi" w:hAnsiTheme="minorHAnsi"/>
          <w:i/>
        </w:rPr>
        <w:t>A New Tax System (Family Assistance) Act 1999 or the A New Tax System (Family Assistance) (Administration) Act 1999</w:t>
      </w:r>
      <w:r w:rsidR="0036496D" w:rsidRPr="005734ED">
        <w:rPr>
          <w:rFonts w:asciiTheme="minorHAnsi" w:hAnsiTheme="minorHAnsi"/>
        </w:rPr>
        <w:t>.</w:t>
      </w:r>
    </w:p>
    <w:p w:rsidR="00DF300A" w:rsidRDefault="00DF300A" w:rsidP="00607120">
      <w:pPr>
        <w:spacing w:before="240" w:after="240"/>
        <w:rPr>
          <w:rFonts w:asciiTheme="minorHAnsi" w:hAnsiTheme="minorHAnsi"/>
        </w:rPr>
      </w:pPr>
      <w:r>
        <w:rPr>
          <w:rFonts w:asciiTheme="minorHAnsi" w:hAnsiTheme="minorHAnsi"/>
        </w:rPr>
        <w:t xml:space="preserve">Information about Legislation and other obligations can be found at the </w:t>
      </w:r>
      <w:r w:rsidR="00B57FCB">
        <w:rPr>
          <w:rFonts w:asciiTheme="minorHAnsi" w:hAnsiTheme="minorHAnsi"/>
        </w:rPr>
        <w:t xml:space="preserve">website of the </w:t>
      </w:r>
      <w:r>
        <w:rPr>
          <w:rFonts w:asciiTheme="minorHAnsi" w:hAnsiTheme="minorHAnsi"/>
        </w:rPr>
        <w:t xml:space="preserve">Department of Social Services (the Department) here: </w:t>
      </w:r>
      <w:hyperlink r:id="rId11" w:history="1">
        <w:r w:rsidRPr="00B57FCB">
          <w:rPr>
            <w:rStyle w:val="Hyperlink"/>
            <w:rFonts w:asciiTheme="minorHAnsi" w:hAnsiTheme="minorHAnsi"/>
          </w:rPr>
          <w:t>Information on becoming an Approved Child Care Service</w:t>
        </w:r>
      </w:hyperlink>
    </w:p>
    <w:p w:rsidR="00607120" w:rsidRDefault="00793C06" w:rsidP="00607120">
      <w:pPr>
        <w:spacing w:before="240" w:after="240"/>
        <w:rPr>
          <w:rFonts w:asciiTheme="minorHAnsi" w:hAnsiTheme="minorHAnsi"/>
        </w:rPr>
      </w:pPr>
      <w:r>
        <w:rPr>
          <w:rFonts w:asciiTheme="minorHAnsi" w:hAnsiTheme="minorHAnsi"/>
        </w:rPr>
        <w:t xml:space="preserve">Section 194 </w:t>
      </w:r>
      <w:r w:rsidR="00607120" w:rsidRPr="00607120">
        <w:rPr>
          <w:rFonts w:asciiTheme="minorHAnsi" w:hAnsiTheme="minorHAnsi"/>
        </w:rPr>
        <w:t>of the A New Tax System (Family Assistance) (Administration) Act 1999 provides that only a person who operates, or proposes to operate, any of the following kinds of service may apply to the Secretary to have the service approved for the purposes of Family Assistance Law.</w:t>
      </w:r>
    </w:p>
    <w:p w:rsidR="00C97C20" w:rsidRPr="000F3788" w:rsidRDefault="00C97C20" w:rsidP="00C97C20">
      <w:pPr>
        <w:spacing w:before="240" w:after="240"/>
        <w:rPr>
          <w:rFonts w:asciiTheme="minorHAnsi" w:hAnsiTheme="minorHAnsi"/>
        </w:rPr>
      </w:pPr>
      <w:r w:rsidRPr="000F3788">
        <w:rPr>
          <w:rFonts w:asciiTheme="minorHAnsi" w:hAnsiTheme="minorHAnsi"/>
          <w:b/>
        </w:rPr>
        <w:t>Completed application forms can be sent by email to</w:t>
      </w:r>
      <w:r>
        <w:rPr>
          <w:rFonts w:asciiTheme="minorHAnsi" w:hAnsiTheme="minorHAnsi"/>
        </w:rPr>
        <w:t xml:space="preserve"> </w:t>
      </w:r>
      <w:hyperlink r:id="rId12" w:history="1">
        <w:r w:rsidR="00F36D22">
          <w:rPr>
            <w:rStyle w:val="Hyperlink"/>
            <w:rFonts w:asciiTheme="minorHAnsi" w:hAnsiTheme="minorHAnsi"/>
          </w:rPr>
          <w:t>ccbapplicationdocuments@dss.gov.au</w:t>
        </w:r>
      </w:hyperlink>
    </w:p>
    <w:p w:rsidR="003430B9" w:rsidRPr="00956B88" w:rsidRDefault="003430B9" w:rsidP="00956B88">
      <w:pPr>
        <w:pStyle w:val="Heading2"/>
        <w:rPr>
          <w:rStyle w:val="BookTitle"/>
          <w:rFonts w:asciiTheme="minorHAnsi" w:hAnsiTheme="minorHAnsi"/>
          <w:b w:val="0"/>
          <w:i w:val="0"/>
          <w:iCs w:val="0"/>
          <w:smallCaps w:val="0"/>
          <w:spacing w:val="0"/>
          <w:szCs w:val="24"/>
        </w:rPr>
      </w:pPr>
      <w:r w:rsidRPr="00956B88">
        <w:rPr>
          <w:rStyle w:val="Heading2Char"/>
          <w:b/>
        </w:rPr>
        <w:t>What is Outside School Hours Care?</w:t>
      </w:r>
    </w:p>
    <w:p w:rsidR="0036496D" w:rsidRPr="002B0CD2" w:rsidRDefault="0036496D" w:rsidP="007B3EE3">
      <w:pPr>
        <w:spacing w:before="120" w:after="240"/>
        <w:rPr>
          <w:rFonts w:asciiTheme="minorHAnsi" w:hAnsiTheme="minorHAnsi"/>
        </w:rPr>
      </w:pPr>
      <w:r w:rsidRPr="002B0CD2">
        <w:rPr>
          <w:rFonts w:asciiTheme="minorHAnsi" w:hAnsiTheme="minorHAnsi"/>
        </w:rPr>
        <w:t>Outside School Hours Care (OSHC) services provide care before and/or after school and/or care during school vacation time. Some services may also provide care on pupil-free days during the school term. Not-for-profit and for-profit organisations may operate OSHC services.</w:t>
      </w:r>
    </w:p>
    <w:p w:rsidR="0036496D" w:rsidRPr="002B0CD2" w:rsidRDefault="0036496D" w:rsidP="0036496D">
      <w:pPr>
        <w:spacing w:before="240" w:after="240"/>
        <w:rPr>
          <w:rFonts w:asciiTheme="minorHAnsi" w:hAnsiTheme="minorHAnsi"/>
        </w:rPr>
      </w:pPr>
      <w:r w:rsidRPr="002B0CD2">
        <w:rPr>
          <w:rFonts w:asciiTheme="minorHAnsi" w:hAnsiTheme="minorHAnsi"/>
        </w:rPr>
        <w:t>These services focus on stimulating developmental, social and recreational activities for children, while meeting the care requirements of families. They are usually set up in or close to primary schools.</w:t>
      </w:r>
    </w:p>
    <w:p w:rsidR="00B77B15" w:rsidRDefault="00B77B15">
      <w:pPr>
        <w:rPr>
          <w:rFonts w:asciiTheme="minorHAnsi" w:hAnsiTheme="minorHAnsi"/>
        </w:rPr>
      </w:pPr>
      <w:r>
        <w:rPr>
          <w:rFonts w:asciiTheme="minorHAnsi" w:hAnsiTheme="minorHAnsi"/>
        </w:rPr>
        <w:br w:type="page"/>
      </w:r>
    </w:p>
    <w:p w:rsidR="0036496D" w:rsidRPr="002B0CD2" w:rsidRDefault="0036496D" w:rsidP="0036496D">
      <w:pPr>
        <w:spacing w:before="240" w:after="120"/>
        <w:rPr>
          <w:rFonts w:asciiTheme="minorHAnsi" w:hAnsiTheme="minorHAnsi"/>
        </w:rPr>
      </w:pPr>
      <w:r w:rsidRPr="002B0CD2">
        <w:rPr>
          <w:rFonts w:asciiTheme="minorHAnsi" w:hAnsiTheme="minorHAnsi"/>
        </w:rPr>
        <w:lastRenderedPageBreak/>
        <w:t>An OSHC service must:</w:t>
      </w:r>
    </w:p>
    <w:p w:rsidR="0036496D" w:rsidRPr="002B0CD2" w:rsidRDefault="0036496D" w:rsidP="0036496D">
      <w:pPr>
        <w:numPr>
          <w:ilvl w:val="0"/>
          <w:numId w:val="8"/>
        </w:numPr>
        <w:spacing w:before="240" w:after="240"/>
        <w:contextualSpacing/>
        <w:rPr>
          <w:rFonts w:asciiTheme="minorHAnsi" w:hAnsiTheme="minorHAnsi"/>
        </w:rPr>
      </w:pPr>
      <w:r w:rsidRPr="002B0CD2">
        <w:rPr>
          <w:rFonts w:asciiTheme="minorHAnsi" w:hAnsiTheme="minorHAnsi"/>
        </w:rPr>
        <w:t>provide care mostly for children attending school</w:t>
      </w:r>
    </w:p>
    <w:p w:rsidR="0036496D" w:rsidRPr="002B0CD2" w:rsidRDefault="0036496D" w:rsidP="0036496D">
      <w:pPr>
        <w:numPr>
          <w:ilvl w:val="0"/>
          <w:numId w:val="8"/>
        </w:numPr>
        <w:spacing w:before="240" w:after="240"/>
        <w:contextualSpacing/>
        <w:rPr>
          <w:rFonts w:asciiTheme="minorHAnsi" w:hAnsiTheme="minorHAnsi"/>
        </w:rPr>
      </w:pPr>
      <w:r w:rsidRPr="002B0CD2">
        <w:rPr>
          <w:rFonts w:asciiTheme="minorHAnsi" w:hAnsiTheme="minorHAnsi"/>
        </w:rPr>
        <w:t>operate on each school day if it provides before or after school care</w:t>
      </w:r>
    </w:p>
    <w:p w:rsidR="0036496D" w:rsidRPr="002B0CD2" w:rsidRDefault="0036496D" w:rsidP="005734ED">
      <w:pPr>
        <w:numPr>
          <w:ilvl w:val="0"/>
          <w:numId w:val="8"/>
        </w:numPr>
        <w:spacing w:before="240" w:after="240"/>
        <w:ind w:left="714" w:hanging="357"/>
        <w:rPr>
          <w:rFonts w:asciiTheme="minorHAnsi" w:hAnsiTheme="minorHAnsi"/>
          <w:b/>
        </w:rPr>
      </w:pPr>
      <w:proofErr w:type="gramStart"/>
      <w:r w:rsidRPr="002B0CD2">
        <w:rPr>
          <w:rFonts w:asciiTheme="minorHAnsi" w:hAnsiTheme="minorHAnsi"/>
        </w:rPr>
        <w:t>operate</w:t>
      </w:r>
      <w:proofErr w:type="gramEnd"/>
      <w:r w:rsidRPr="002B0CD2">
        <w:rPr>
          <w:rFonts w:asciiTheme="minorHAnsi" w:hAnsiTheme="minorHAnsi"/>
        </w:rPr>
        <w:t xml:space="preserve"> on each normal working day in at least seven weeks of school holidays in a year if it provides vacation care and remain available to provide care for any particular child for at least eight</w:t>
      </w:r>
      <w:r w:rsidR="00AE7F42">
        <w:rPr>
          <w:rFonts w:asciiTheme="minorHAnsi" w:hAnsiTheme="minorHAnsi"/>
        </w:rPr>
        <w:t xml:space="preserve"> continuous hours on each normal working day it operates.</w:t>
      </w:r>
    </w:p>
    <w:p w:rsidR="00860EC4" w:rsidRDefault="0036496D" w:rsidP="00860EC4">
      <w:pPr>
        <w:spacing w:after="120"/>
        <w:rPr>
          <w:rFonts w:asciiTheme="minorHAnsi" w:hAnsiTheme="minorHAnsi"/>
        </w:rPr>
      </w:pPr>
      <w:r w:rsidRPr="0036496D">
        <w:rPr>
          <w:rFonts w:asciiTheme="minorHAnsi" w:hAnsiTheme="minorHAnsi"/>
        </w:rPr>
        <w:t xml:space="preserve">More information about what </w:t>
      </w:r>
      <w:r w:rsidR="005B0C76">
        <w:rPr>
          <w:rFonts w:asciiTheme="minorHAnsi" w:hAnsiTheme="minorHAnsi"/>
        </w:rPr>
        <w:t>OSHC</w:t>
      </w:r>
      <w:r w:rsidRPr="0036496D">
        <w:rPr>
          <w:rFonts w:asciiTheme="minorHAnsi" w:hAnsiTheme="minorHAnsi"/>
        </w:rPr>
        <w:t xml:space="preserve"> is can be found in the types of service section of the </w:t>
      </w:r>
      <w:hyperlink r:id="rId13" w:history="1">
        <w:r w:rsidRPr="00940227">
          <w:rPr>
            <w:rStyle w:val="Hyperlink"/>
            <w:rFonts w:asciiTheme="minorHAnsi" w:hAnsiTheme="minorHAnsi"/>
          </w:rPr>
          <w:t>Child Care Services Handbook</w:t>
        </w:r>
      </w:hyperlink>
    </w:p>
    <w:p w:rsidR="005C1AB8" w:rsidRPr="005C1AB8" w:rsidRDefault="005C1AB8" w:rsidP="00860EC4">
      <w:pPr>
        <w:pStyle w:val="Heading2"/>
        <w:spacing w:before="240" w:after="240"/>
      </w:pPr>
      <w:r w:rsidRPr="005C1AB8">
        <w:t>Important</w:t>
      </w:r>
    </w:p>
    <w:p w:rsidR="005C1AB8" w:rsidRPr="005C1AB8" w:rsidRDefault="005C1AB8" w:rsidP="002C1EC5">
      <w:pPr>
        <w:numPr>
          <w:ilvl w:val="0"/>
          <w:numId w:val="9"/>
        </w:numPr>
        <w:spacing w:before="240" w:after="240"/>
        <w:ind w:left="714" w:hanging="357"/>
        <w:contextualSpacing/>
        <w:rPr>
          <w:rFonts w:asciiTheme="minorHAnsi" w:hAnsiTheme="minorHAnsi"/>
        </w:rPr>
      </w:pPr>
      <w:r w:rsidRPr="005C1AB8">
        <w:rPr>
          <w:rFonts w:asciiTheme="minorHAnsi" w:hAnsiTheme="minorHAnsi"/>
        </w:rPr>
        <w:t xml:space="preserve">Please be advised that making false statements or providing misleading information is a serious offence under section 137.1 of the </w:t>
      </w:r>
      <w:r w:rsidRPr="005C1AB8">
        <w:rPr>
          <w:rFonts w:asciiTheme="minorHAnsi" w:hAnsiTheme="minorHAnsi"/>
          <w:i/>
        </w:rPr>
        <w:t>Criminal Code Act 1995 (</w:t>
      </w:r>
      <w:proofErr w:type="spellStart"/>
      <w:r w:rsidRPr="005C1AB8">
        <w:rPr>
          <w:rFonts w:asciiTheme="minorHAnsi" w:hAnsiTheme="minorHAnsi"/>
          <w:i/>
        </w:rPr>
        <w:t>Cth</w:t>
      </w:r>
      <w:proofErr w:type="spellEnd"/>
      <w:r w:rsidRPr="005C1AB8">
        <w:rPr>
          <w:rFonts w:asciiTheme="minorHAnsi" w:hAnsiTheme="minorHAnsi"/>
          <w:i/>
        </w:rPr>
        <w:t>)</w:t>
      </w:r>
      <w:r w:rsidRPr="005C1AB8">
        <w:rPr>
          <w:rFonts w:asciiTheme="minorHAnsi" w:hAnsiTheme="minorHAnsi"/>
        </w:rPr>
        <w:t xml:space="preserve"> which may constitute a criminal offence and lead to imprisonment.</w:t>
      </w:r>
    </w:p>
    <w:p w:rsidR="009E0FD4" w:rsidRDefault="005C1AB8" w:rsidP="00860EC4">
      <w:pPr>
        <w:numPr>
          <w:ilvl w:val="0"/>
          <w:numId w:val="9"/>
        </w:numPr>
        <w:spacing w:after="120"/>
        <w:ind w:left="714" w:hanging="357"/>
        <w:rPr>
          <w:rFonts w:asciiTheme="minorHAnsi" w:hAnsiTheme="minorHAnsi"/>
        </w:rPr>
      </w:pPr>
      <w:r w:rsidRPr="00844EDC">
        <w:rPr>
          <w:rFonts w:asciiTheme="minorHAnsi" w:hAnsiTheme="minorHAnsi"/>
          <w:b/>
        </w:rPr>
        <w:t>ATTACHMENT REQUIRED</w:t>
      </w:r>
      <w:r w:rsidRPr="00844EDC">
        <w:rPr>
          <w:rFonts w:asciiTheme="minorHAnsi" w:hAnsiTheme="minorHAnsi"/>
        </w:rPr>
        <w:t xml:space="preserve"> indicates that documentation is required to support your application. The documentation required will either be listed below each section, or is available via the webpage: </w:t>
      </w:r>
      <w:hyperlink r:id="rId14" w:history="1">
        <w:r w:rsidRPr="00940227">
          <w:rPr>
            <w:rStyle w:val="Hyperlink"/>
            <w:rFonts w:asciiTheme="minorHAnsi" w:hAnsiTheme="minorHAnsi"/>
          </w:rPr>
          <w:t>Information on becoming an Approved Child Care Service</w:t>
        </w:r>
      </w:hyperlink>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b/>
        </w:rPr>
        <w:t>HELP TEXT</w:t>
      </w:r>
      <w:r w:rsidRPr="005C1AB8">
        <w:rPr>
          <w:rFonts w:asciiTheme="minorHAnsi" w:hAnsiTheme="minorHAnsi"/>
        </w:rPr>
        <w:t xml:space="preserve"> indicates some additional information, clarification or definitions to assist with the question</w:t>
      </w:r>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rPr>
        <w:t>It is recommended that you save the form (</w:t>
      </w:r>
      <w:proofErr w:type="spellStart"/>
      <w:r w:rsidRPr="005C1AB8">
        <w:rPr>
          <w:rFonts w:asciiTheme="minorHAnsi" w:hAnsiTheme="minorHAnsi"/>
        </w:rPr>
        <w:t>Ctrl+S</w:t>
      </w:r>
      <w:proofErr w:type="spellEnd"/>
      <w:r w:rsidRPr="005C1AB8">
        <w:rPr>
          <w:rFonts w:asciiTheme="minorHAnsi" w:hAnsiTheme="minorHAnsi"/>
        </w:rPr>
        <w:t>) regularly as you complete the details. This will minimise the risk of data loss.</w:t>
      </w:r>
    </w:p>
    <w:p w:rsidR="005C1AB8" w:rsidRPr="005C1AB8" w:rsidRDefault="005C1AB8" w:rsidP="005734ED">
      <w:pPr>
        <w:numPr>
          <w:ilvl w:val="0"/>
          <w:numId w:val="9"/>
        </w:numPr>
        <w:spacing w:after="0"/>
        <w:contextualSpacing/>
        <w:rPr>
          <w:rFonts w:asciiTheme="minorHAnsi" w:hAnsiTheme="minorHAnsi" w:cstheme="minorHAnsi"/>
        </w:rPr>
      </w:pPr>
      <w:r w:rsidRPr="005C1AB8">
        <w:rPr>
          <w:rFonts w:asciiTheme="minorHAnsi" w:hAnsiTheme="minorHAnsi" w:cstheme="minorHAnsi"/>
        </w:rPr>
        <w:t>Your application will not be processed unless all necessary questions are satisfactorily completed. You should be aware that any additional documents or information that you provide, or the department requests to support your application, must be provided before the assessment of the application can be completed. You should also be aware that as part of the assessment process of applications you may be asked to attend an education session and/or face to face interview before the assessment of the application can be completed.</w:t>
      </w:r>
    </w:p>
    <w:p w:rsidR="005C1AB8" w:rsidRPr="005C1AB8" w:rsidRDefault="005C1AB8" w:rsidP="005C1AB8">
      <w:pPr>
        <w:numPr>
          <w:ilvl w:val="0"/>
          <w:numId w:val="9"/>
        </w:numPr>
        <w:spacing w:after="0"/>
        <w:contextualSpacing/>
        <w:rPr>
          <w:rFonts w:asciiTheme="minorHAnsi" w:hAnsiTheme="minorHAnsi"/>
        </w:rPr>
      </w:pPr>
      <w:r w:rsidRPr="005C1AB8">
        <w:rPr>
          <w:rFonts w:asciiTheme="minorHAnsi" w:hAnsiTheme="minorHAnsi"/>
        </w:rPr>
        <w:t>If you have any questions about this form, please contact the Child Care Benefit Approvals Team in your State or Territory.</w:t>
      </w:r>
    </w:p>
    <w:p w:rsidR="005C1AB8" w:rsidRPr="005C1AB8" w:rsidRDefault="005C1AB8" w:rsidP="00DB4B1D">
      <w:pPr>
        <w:spacing w:before="60" w:after="0"/>
        <w:ind w:left="1440"/>
        <w:rPr>
          <w:rFonts w:asciiTheme="minorHAnsi" w:hAnsiTheme="minorHAnsi"/>
          <w:b/>
        </w:rPr>
      </w:pPr>
      <w:r w:rsidRPr="005C1AB8">
        <w:rPr>
          <w:rFonts w:asciiTheme="minorHAnsi" w:hAnsiTheme="minorHAnsi"/>
          <w:b/>
        </w:rPr>
        <w:t xml:space="preserve">General number - </w:t>
      </w:r>
      <w:r w:rsidR="000E61A7" w:rsidRPr="00D05010">
        <w:rPr>
          <w:rFonts w:asciiTheme="minorHAnsi" w:hAnsiTheme="minorHAnsi"/>
          <w:b/>
        </w:rPr>
        <w:t>1300 653 227</w:t>
      </w:r>
    </w:p>
    <w:p w:rsidR="005C1AB8" w:rsidRPr="005C1AB8" w:rsidRDefault="005C1AB8" w:rsidP="00DB4B1D">
      <w:pPr>
        <w:spacing w:before="60" w:after="0"/>
        <w:ind w:left="1440"/>
        <w:rPr>
          <w:rFonts w:asciiTheme="minorHAnsi" w:hAnsiTheme="minorHAnsi"/>
        </w:rPr>
      </w:pPr>
      <w:proofErr w:type="gramStart"/>
      <w:r w:rsidRPr="005C1AB8">
        <w:rPr>
          <w:rFonts w:asciiTheme="minorHAnsi" w:hAnsiTheme="minorHAnsi"/>
        </w:rPr>
        <w:t>(For the cost of a local call unl</w:t>
      </w:r>
      <w:r w:rsidR="00B821C8" w:rsidRPr="005734ED">
        <w:rPr>
          <w:rFonts w:asciiTheme="minorHAnsi" w:hAnsiTheme="minorHAnsi"/>
        </w:rPr>
        <w:t>ess calling from a mobile phone</w:t>
      </w:r>
      <w:r w:rsidRPr="005C1AB8">
        <w:rPr>
          <w:rFonts w:asciiTheme="minorHAnsi" w:hAnsiTheme="minorHAnsi"/>
        </w:rPr>
        <w:t>)</w:t>
      </w:r>
      <w:r w:rsidR="00B821C8" w:rsidRPr="005734ED">
        <w:rPr>
          <w:rFonts w:asciiTheme="minorHAnsi" w:hAnsiTheme="minorHAnsi"/>
        </w:rPr>
        <w:t>.</w:t>
      </w:r>
      <w:proofErr w:type="gramEnd"/>
    </w:p>
    <w:p w:rsidR="005C1AB8" w:rsidRPr="005C1AB8" w:rsidRDefault="005C1AB8" w:rsidP="00DB4B1D">
      <w:pPr>
        <w:spacing w:before="60" w:after="0"/>
        <w:ind w:left="1440"/>
        <w:rPr>
          <w:rFonts w:asciiTheme="minorHAnsi" w:hAnsiTheme="minorHAnsi"/>
        </w:rPr>
      </w:pPr>
      <w:r w:rsidRPr="005C1AB8">
        <w:rPr>
          <w:rFonts w:asciiTheme="minorHAnsi" w:hAnsiTheme="minorHAnsi"/>
        </w:rPr>
        <w:t>This number is Australia wide. Callers must identify which State or Territory office they wish to speak with.</w:t>
      </w:r>
    </w:p>
    <w:p w:rsidR="001872FA" w:rsidRDefault="001872FA" w:rsidP="007B7D1E">
      <w:pPr>
        <w:spacing w:after="0"/>
        <w:rPr>
          <w:rStyle w:val="BookTitle"/>
          <w:rFonts w:asciiTheme="minorHAnsi" w:hAnsiTheme="minorHAnsi"/>
          <w:i w:val="0"/>
          <w:iCs w:val="0"/>
          <w:smallCaps w:val="0"/>
          <w:spacing w:val="0"/>
          <w:sz w:val="20"/>
          <w:szCs w:val="20"/>
        </w:rPr>
      </w:pPr>
    </w:p>
    <w:p w:rsidR="001872FA" w:rsidRDefault="001872FA" w:rsidP="007B7D1E">
      <w:pPr>
        <w:spacing w:after="0"/>
        <w:rPr>
          <w:rStyle w:val="BookTitle"/>
          <w:rFonts w:asciiTheme="minorHAnsi" w:hAnsiTheme="minorHAnsi"/>
          <w:i w:val="0"/>
          <w:iCs w:val="0"/>
          <w:smallCaps w:val="0"/>
          <w:spacing w:val="0"/>
          <w:sz w:val="20"/>
          <w:szCs w:val="20"/>
        </w:rPr>
        <w:sectPr w:rsidR="001872FA" w:rsidSect="00B207E3">
          <w:type w:val="continuous"/>
          <w:pgSz w:w="11906" w:h="16838"/>
          <w:pgMar w:top="720" w:right="720" w:bottom="720" w:left="720" w:header="708" w:footer="708" w:gutter="0"/>
          <w:cols w:space="708"/>
          <w:docGrid w:linePitch="360"/>
        </w:sectPr>
      </w:pPr>
    </w:p>
    <w:p w:rsidR="00BC088D" w:rsidRPr="00D7336F" w:rsidRDefault="00BC088D" w:rsidP="00BC088D">
      <w:pPr>
        <w:pStyle w:val="Heading2"/>
        <w:spacing w:before="0"/>
        <w:rPr>
          <w:rFonts w:eastAsia="Times New Roman"/>
          <w:lang w:eastAsia="en-AU"/>
        </w:rPr>
      </w:pPr>
      <w:r w:rsidRPr="00F90D3F">
        <w:rPr>
          <w:rFonts w:eastAsia="Times New Roman"/>
          <w:lang w:eastAsia="en-AU"/>
        </w:rPr>
        <w:lastRenderedPageBreak/>
        <w:t>Child Care Benefit</w:t>
      </w:r>
    </w:p>
    <w:p w:rsidR="00BC088D" w:rsidRPr="00D7336F" w:rsidRDefault="00BC088D" w:rsidP="00BC088D">
      <w:pPr>
        <w:pStyle w:val="Heading3"/>
        <w:rPr>
          <w:rFonts w:eastAsia="Times New Roman"/>
          <w:lang w:eastAsia="en-AU"/>
        </w:rPr>
      </w:pPr>
      <w:r w:rsidRPr="00D7336F">
        <w:rPr>
          <w:rFonts w:eastAsia="Times New Roman"/>
          <w:lang w:eastAsia="en-AU"/>
        </w:rPr>
        <w:t>Who can apply to have a service approved?</w:t>
      </w:r>
    </w:p>
    <w:p w:rsidR="00BC088D" w:rsidRPr="00D7336F" w:rsidRDefault="00BC088D" w:rsidP="00BC088D">
      <w:pPr>
        <w:spacing w:before="60" w:after="60" w:line="240" w:lineRule="auto"/>
        <w:rPr>
          <w:rFonts w:asciiTheme="minorHAnsi" w:hAnsiTheme="minorHAnsi" w:cstheme="minorHAnsi"/>
        </w:rPr>
      </w:pPr>
      <w:r w:rsidRPr="00D7336F">
        <w:rPr>
          <w:rFonts w:asciiTheme="minorHAnsi" w:hAnsiTheme="minorHAnsi" w:cstheme="minorHAnsi"/>
        </w:rPr>
        <w:t xml:space="preserve">Section 194 of the </w:t>
      </w:r>
      <w:r w:rsidRPr="00D7336F">
        <w:rPr>
          <w:rFonts w:asciiTheme="minorHAnsi" w:hAnsiTheme="minorHAnsi" w:cstheme="minorHAnsi"/>
          <w:i/>
        </w:rPr>
        <w:t>A New Tax System (Family Assistance) (Administration) Act 1999</w:t>
      </w:r>
      <w:r w:rsidRPr="00D7336F">
        <w:rPr>
          <w:rFonts w:asciiTheme="minorHAnsi" w:hAnsiTheme="minorHAnsi" w:cstheme="minorHAnsi"/>
        </w:rPr>
        <w:t xml:space="preserve"> (the Admin Act) provides that a 'person' who operates, or proposes to operate, any of the following kinds of child care service:</w:t>
      </w:r>
    </w:p>
    <w:p w:rsidR="00BC088D" w:rsidRPr="00D7336F" w:rsidRDefault="00BC088D" w:rsidP="00BC088D">
      <w:pPr>
        <w:spacing w:after="0" w:line="240" w:lineRule="auto"/>
        <w:ind w:left="993" w:hanging="709"/>
        <w:rPr>
          <w:rFonts w:asciiTheme="minorHAnsi" w:hAnsiTheme="minorHAnsi" w:cstheme="minorHAnsi"/>
        </w:rPr>
      </w:pPr>
      <w:r w:rsidRPr="00D7336F">
        <w:rPr>
          <w:rFonts w:asciiTheme="minorHAnsi" w:hAnsiTheme="minorHAnsi" w:cstheme="minorHAnsi"/>
        </w:rPr>
        <w:t xml:space="preserve">a) </w:t>
      </w:r>
      <w:proofErr w:type="gramStart"/>
      <w:r w:rsidRPr="00D7336F">
        <w:rPr>
          <w:rFonts w:asciiTheme="minorHAnsi" w:hAnsiTheme="minorHAnsi" w:cstheme="minorHAnsi"/>
        </w:rPr>
        <w:t>a</w:t>
      </w:r>
      <w:proofErr w:type="gramEnd"/>
      <w:r w:rsidRPr="00D7336F">
        <w:rPr>
          <w:rFonts w:asciiTheme="minorHAnsi" w:hAnsiTheme="minorHAnsi" w:cstheme="minorHAnsi"/>
        </w:rPr>
        <w:t xml:space="preserve"> Long Day Care service</w:t>
      </w:r>
    </w:p>
    <w:p w:rsidR="00BC088D" w:rsidRPr="00D7336F" w:rsidRDefault="00BC088D" w:rsidP="00BC088D">
      <w:pPr>
        <w:spacing w:after="0" w:line="240" w:lineRule="auto"/>
        <w:ind w:left="284"/>
        <w:rPr>
          <w:rFonts w:asciiTheme="minorHAnsi" w:hAnsiTheme="minorHAnsi" w:cstheme="minorHAnsi"/>
        </w:rPr>
      </w:pPr>
      <w:r w:rsidRPr="00D7336F">
        <w:rPr>
          <w:rFonts w:asciiTheme="minorHAnsi" w:hAnsiTheme="minorHAnsi" w:cstheme="minorHAnsi"/>
        </w:rPr>
        <w:t xml:space="preserve">b) </w:t>
      </w:r>
      <w:proofErr w:type="gramStart"/>
      <w:r w:rsidRPr="00D7336F">
        <w:rPr>
          <w:rFonts w:asciiTheme="minorHAnsi" w:hAnsiTheme="minorHAnsi" w:cstheme="minorHAnsi"/>
        </w:rPr>
        <w:t>a</w:t>
      </w:r>
      <w:proofErr w:type="gramEnd"/>
      <w:r w:rsidRPr="00D7336F">
        <w:rPr>
          <w:rFonts w:asciiTheme="minorHAnsi" w:hAnsiTheme="minorHAnsi" w:cstheme="minorHAnsi"/>
        </w:rPr>
        <w:t xml:space="preserve"> Family Day Care service</w:t>
      </w:r>
    </w:p>
    <w:p w:rsidR="00BC088D" w:rsidRPr="00D7336F" w:rsidRDefault="00BC088D" w:rsidP="00BC088D">
      <w:pPr>
        <w:spacing w:after="0" w:line="240" w:lineRule="auto"/>
        <w:ind w:left="284"/>
        <w:rPr>
          <w:rFonts w:asciiTheme="minorHAnsi" w:hAnsiTheme="minorHAnsi" w:cstheme="minorHAnsi"/>
        </w:rPr>
      </w:pPr>
      <w:proofErr w:type="spellStart"/>
      <w:proofErr w:type="gramStart"/>
      <w:r w:rsidRPr="00D7336F">
        <w:rPr>
          <w:rFonts w:asciiTheme="minorHAnsi" w:hAnsiTheme="minorHAnsi" w:cstheme="minorHAnsi"/>
        </w:rPr>
        <w:t>ba</w:t>
      </w:r>
      <w:proofErr w:type="spellEnd"/>
      <w:proofErr w:type="gramEnd"/>
      <w:r w:rsidRPr="00D7336F">
        <w:rPr>
          <w:rFonts w:asciiTheme="minorHAnsi" w:hAnsiTheme="minorHAnsi" w:cstheme="minorHAnsi"/>
        </w:rPr>
        <w:t>) an In-Home Care service</w:t>
      </w:r>
    </w:p>
    <w:p w:rsidR="00BC088D" w:rsidRPr="00D7336F" w:rsidRDefault="00BC088D" w:rsidP="00BC088D">
      <w:pPr>
        <w:spacing w:after="0" w:line="240" w:lineRule="auto"/>
        <w:ind w:left="284"/>
        <w:rPr>
          <w:rFonts w:asciiTheme="minorHAnsi" w:hAnsiTheme="minorHAnsi" w:cstheme="minorHAnsi"/>
        </w:rPr>
      </w:pPr>
      <w:r w:rsidRPr="00D7336F">
        <w:rPr>
          <w:rFonts w:asciiTheme="minorHAnsi" w:hAnsiTheme="minorHAnsi" w:cstheme="minorHAnsi"/>
        </w:rPr>
        <w:t xml:space="preserve">c) </w:t>
      </w:r>
      <w:proofErr w:type="gramStart"/>
      <w:r w:rsidRPr="00D7336F">
        <w:rPr>
          <w:rFonts w:asciiTheme="minorHAnsi" w:hAnsiTheme="minorHAnsi" w:cstheme="minorHAnsi"/>
        </w:rPr>
        <w:t>an</w:t>
      </w:r>
      <w:proofErr w:type="gramEnd"/>
      <w:r w:rsidRPr="00D7336F">
        <w:rPr>
          <w:rFonts w:asciiTheme="minorHAnsi" w:hAnsiTheme="minorHAnsi" w:cstheme="minorHAnsi"/>
        </w:rPr>
        <w:t xml:space="preserve"> Occasional Care service</w:t>
      </w:r>
    </w:p>
    <w:p w:rsidR="00BC088D" w:rsidRPr="00D7336F" w:rsidRDefault="00BC088D" w:rsidP="00BC088D">
      <w:pPr>
        <w:spacing w:after="0" w:line="240" w:lineRule="auto"/>
        <w:ind w:left="284"/>
        <w:rPr>
          <w:rFonts w:asciiTheme="minorHAnsi" w:hAnsiTheme="minorHAnsi" w:cstheme="minorHAnsi"/>
        </w:rPr>
      </w:pPr>
      <w:r w:rsidRPr="00D7336F">
        <w:rPr>
          <w:rFonts w:asciiTheme="minorHAnsi" w:hAnsiTheme="minorHAnsi" w:cstheme="minorHAnsi"/>
        </w:rPr>
        <w:t xml:space="preserve">d) </w:t>
      </w:r>
      <w:proofErr w:type="gramStart"/>
      <w:r w:rsidRPr="00D7336F">
        <w:rPr>
          <w:rFonts w:asciiTheme="minorHAnsi" w:hAnsiTheme="minorHAnsi" w:cstheme="minorHAnsi"/>
        </w:rPr>
        <w:t>an</w:t>
      </w:r>
      <w:proofErr w:type="gramEnd"/>
      <w:r w:rsidRPr="00D7336F">
        <w:rPr>
          <w:rFonts w:asciiTheme="minorHAnsi" w:hAnsiTheme="minorHAnsi" w:cstheme="minorHAnsi"/>
        </w:rPr>
        <w:t xml:space="preserve"> Outside School Hours Care service</w:t>
      </w:r>
    </w:p>
    <w:p w:rsidR="00BC088D" w:rsidRPr="00D7336F" w:rsidRDefault="00BC088D" w:rsidP="00BC088D">
      <w:pPr>
        <w:spacing w:before="60" w:after="60" w:line="240" w:lineRule="auto"/>
        <w:rPr>
          <w:rFonts w:asciiTheme="minorHAnsi" w:hAnsiTheme="minorHAnsi" w:cstheme="minorHAnsi"/>
        </w:rPr>
      </w:pPr>
      <w:proofErr w:type="gramStart"/>
      <w:r w:rsidRPr="00D7336F">
        <w:rPr>
          <w:rFonts w:asciiTheme="minorHAnsi" w:hAnsiTheme="minorHAnsi" w:cstheme="minorHAnsi"/>
        </w:rPr>
        <w:t>may</w:t>
      </w:r>
      <w:proofErr w:type="gramEnd"/>
      <w:r w:rsidRPr="00D7336F">
        <w:rPr>
          <w:rFonts w:asciiTheme="minorHAnsi" w:hAnsiTheme="minorHAnsi" w:cstheme="minorHAnsi"/>
        </w:rPr>
        <w:t xml:space="preserve"> apply to the Secretary to have the service approved for the purposes of the Family Assistance Law (Child Care Benefit (CCB)).</w:t>
      </w:r>
    </w:p>
    <w:p w:rsidR="00BC088D" w:rsidRPr="00D7336F" w:rsidRDefault="00BC088D" w:rsidP="00BC088D">
      <w:pPr>
        <w:spacing w:before="60" w:after="0" w:line="240" w:lineRule="auto"/>
        <w:rPr>
          <w:rFonts w:asciiTheme="minorHAnsi" w:hAnsiTheme="minorHAnsi" w:cstheme="minorHAnsi"/>
        </w:rPr>
      </w:pPr>
      <w:r w:rsidRPr="00D7336F">
        <w:rPr>
          <w:rFonts w:asciiTheme="minorHAnsi" w:hAnsiTheme="minorHAnsi" w:cstheme="minorHAnsi"/>
        </w:rPr>
        <w:t xml:space="preserve">A </w:t>
      </w:r>
      <w:r w:rsidRPr="00D7336F">
        <w:rPr>
          <w:rFonts w:asciiTheme="minorHAnsi" w:hAnsiTheme="minorHAnsi" w:cstheme="minorHAnsi"/>
          <w:b/>
        </w:rPr>
        <w:t>'person'</w:t>
      </w:r>
      <w:r w:rsidRPr="00D7336F">
        <w:rPr>
          <w:rFonts w:asciiTheme="minorHAnsi" w:hAnsiTheme="minorHAnsi" w:cstheme="minorHAnsi"/>
        </w:rPr>
        <w:t xml:space="preserve"> includes any of the following:</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individual (or sole trader)</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company</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partnership – and applies to each partner in the partnership</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unincorporated association – and applies to each member of the committee of the management of the body</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Indigenous Corporation</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The Trustee (s) of a Trust</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Trustee company</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An Incorporated association</w:t>
      </w:r>
    </w:p>
    <w:p w:rsidR="00BC088D" w:rsidRPr="00D7336F" w:rsidRDefault="00BC088D" w:rsidP="00BC088D">
      <w:pPr>
        <w:numPr>
          <w:ilvl w:val="0"/>
          <w:numId w:val="10"/>
        </w:numPr>
        <w:spacing w:before="240" w:after="240" w:line="240" w:lineRule="auto"/>
        <w:ind w:left="284" w:hanging="284"/>
        <w:contextualSpacing/>
        <w:rPr>
          <w:rFonts w:asciiTheme="minorHAnsi" w:hAnsiTheme="minorHAnsi" w:cstheme="minorHAnsi"/>
        </w:rPr>
      </w:pPr>
      <w:r w:rsidRPr="00D7336F">
        <w:rPr>
          <w:rFonts w:asciiTheme="minorHAnsi" w:hAnsiTheme="minorHAnsi" w:cstheme="minorHAnsi"/>
        </w:rPr>
        <w:t>A government body (Federal, State/Territory or Local)</w:t>
      </w:r>
    </w:p>
    <w:p w:rsidR="00BC088D" w:rsidRPr="00D7336F" w:rsidRDefault="00BC088D" w:rsidP="00BC088D">
      <w:pPr>
        <w:numPr>
          <w:ilvl w:val="0"/>
          <w:numId w:val="10"/>
        </w:numPr>
        <w:spacing w:before="60" w:after="60" w:line="240" w:lineRule="auto"/>
        <w:ind w:left="284" w:hanging="284"/>
        <w:rPr>
          <w:rFonts w:asciiTheme="minorHAnsi" w:hAnsiTheme="minorHAnsi" w:cstheme="minorHAnsi"/>
        </w:rPr>
      </w:pPr>
      <w:r w:rsidRPr="00D7336F">
        <w:rPr>
          <w:rFonts w:asciiTheme="minorHAnsi" w:hAnsiTheme="minorHAnsi" w:cstheme="minorHAnsi"/>
        </w:rPr>
        <w:t>An entity created under statute (e.g. Universities, religious bodies, charitable organisation).</w:t>
      </w:r>
    </w:p>
    <w:p w:rsidR="00BC088D" w:rsidRPr="00D7336F" w:rsidRDefault="00BC088D" w:rsidP="00BC088D">
      <w:pPr>
        <w:spacing w:before="60" w:after="60" w:line="240" w:lineRule="auto"/>
        <w:rPr>
          <w:rFonts w:asciiTheme="minorHAnsi" w:hAnsiTheme="minorHAnsi" w:cstheme="minorHAnsi"/>
        </w:rPr>
      </w:pPr>
      <w:r w:rsidRPr="00D7336F">
        <w:rPr>
          <w:rFonts w:asciiTheme="minorHAnsi" w:hAnsiTheme="minorHAnsi" w:cstheme="minorHAnsi"/>
        </w:rPr>
        <w:t xml:space="preserve">A </w:t>
      </w:r>
      <w:r w:rsidRPr="00D7336F">
        <w:rPr>
          <w:rFonts w:asciiTheme="minorHAnsi" w:hAnsiTheme="minorHAnsi" w:cstheme="minorHAnsi"/>
          <w:b/>
          <w:bCs/>
        </w:rPr>
        <w:t>'person'</w:t>
      </w:r>
      <w:r w:rsidRPr="00D7336F">
        <w:rPr>
          <w:rFonts w:asciiTheme="minorHAnsi" w:hAnsiTheme="minorHAnsi" w:cstheme="minorHAnsi"/>
        </w:rPr>
        <w:t xml:space="preserve"> making an application under section 194 of the Act to have a child care service approved for the purposes of Family Assistance Law is referred to in this application form as the </w:t>
      </w:r>
      <w:r>
        <w:rPr>
          <w:rFonts w:asciiTheme="minorHAnsi" w:hAnsiTheme="minorHAnsi" w:cstheme="minorHAnsi"/>
        </w:rPr>
        <w:t>applicant</w:t>
      </w:r>
      <w:r w:rsidRPr="00D7336F">
        <w:rPr>
          <w:rFonts w:asciiTheme="minorHAnsi" w:hAnsiTheme="minorHAnsi" w:cstheme="minorHAnsi"/>
        </w:rPr>
        <w:t>. Once a service is approved, the person who applied to have the service approved (this is the applicant) must continue to operate the service, and the:</w:t>
      </w:r>
    </w:p>
    <w:p w:rsidR="00BC088D" w:rsidRPr="00D7336F" w:rsidRDefault="00BC088D" w:rsidP="00BC088D">
      <w:pPr>
        <w:numPr>
          <w:ilvl w:val="0"/>
          <w:numId w:val="15"/>
        </w:numPr>
        <w:spacing w:after="240" w:line="240" w:lineRule="auto"/>
        <w:ind w:left="337" w:hanging="337"/>
        <w:contextualSpacing/>
        <w:rPr>
          <w:rFonts w:asciiTheme="minorHAnsi" w:hAnsiTheme="minorHAnsi" w:cstheme="minorHAnsi"/>
        </w:rPr>
      </w:pPr>
      <w:r w:rsidRPr="00D7336F">
        <w:rPr>
          <w:rFonts w:asciiTheme="minorHAnsi" w:hAnsiTheme="minorHAnsi" w:cstheme="minorHAnsi"/>
        </w:rPr>
        <w:t xml:space="preserve">obligations imposed on an approved service by the Family Assistance Law are taken to be imposed on; and </w:t>
      </w:r>
    </w:p>
    <w:p w:rsidR="00BC088D" w:rsidRPr="00D7336F" w:rsidRDefault="00BC088D" w:rsidP="00BC088D">
      <w:pPr>
        <w:numPr>
          <w:ilvl w:val="0"/>
          <w:numId w:val="15"/>
        </w:numPr>
        <w:spacing w:after="60" w:line="240" w:lineRule="auto"/>
        <w:ind w:left="335" w:hanging="335"/>
        <w:rPr>
          <w:rFonts w:asciiTheme="minorHAnsi" w:hAnsiTheme="minorHAnsi" w:cstheme="minorHAnsi"/>
        </w:rPr>
      </w:pPr>
      <w:r w:rsidRPr="00D7336F">
        <w:rPr>
          <w:rFonts w:asciiTheme="minorHAnsi" w:hAnsiTheme="minorHAnsi" w:cstheme="minorHAnsi"/>
        </w:rPr>
        <w:t>permissions conferred on an approved service by the Family Assistance Law are taken to be conferred on,</w:t>
      </w:r>
    </w:p>
    <w:p w:rsidR="00BC088D" w:rsidRPr="00D7336F" w:rsidRDefault="00BC088D" w:rsidP="00BC088D">
      <w:pPr>
        <w:spacing w:before="60" w:after="240" w:line="240" w:lineRule="auto"/>
        <w:ind w:left="765" w:hanging="765"/>
        <w:rPr>
          <w:rFonts w:asciiTheme="minorHAnsi" w:hAnsiTheme="minorHAnsi" w:cstheme="minorHAnsi"/>
        </w:rPr>
      </w:pPr>
      <w:proofErr w:type="gramStart"/>
      <w:r w:rsidRPr="00D7336F">
        <w:rPr>
          <w:rFonts w:asciiTheme="minorHAnsi" w:hAnsiTheme="minorHAnsi" w:cstheme="minorHAnsi"/>
        </w:rPr>
        <w:t>the</w:t>
      </w:r>
      <w:proofErr w:type="gramEnd"/>
      <w:r w:rsidRPr="00D7336F">
        <w:rPr>
          <w:rFonts w:asciiTheme="minorHAnsi" w:hAnsiTheme="minorHAnsi" w:cstheme="minorHAnsi"/>
        </w:rPr>
        <w:t xml:space="preserve"> person operating the service.</w:t>
      </w:r>
    </w:p>
    <w:p w:rsidR="00BC088D" w:rsidRPr="00D7336F" w:rsidRDefault="00BC088D" w:rsidP="00BC088D">
      <w:pPr>
        <w:pStyle w:val="Heading3"/>
        <w:rPr>
          <w:rFonts w:eastAsia="Times New Roman"/>
          <w:lang w:eastAsia="en-AU"/>
        </w:rPr>
      </w:pPr>
      <w:r w:rsidRPr="00D7336F">
        <w:rPr>
          <w:rFonts w:eastAsia="Times New Roman"/>
          <w:lang w:eastAsia="en-AU"/>
        </w:rPr>
        <w:lastRenderedPageBreak/>
        <w:t>Payments received by a service</w:t>
      </w:r>
    </w:p>
    <w:p w:rsidR="00BC088D" w:rsidRPr="00D7336F" w:rsidRDefault="00BC088D" w:rsidP="00BC088D">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A payment made under the Family Assistance Law to the service is generally paid to the operator of the approved CCB service. The operator is legally responsible for ensuring any payment made to the service under the family assistance law is used for the purpose for which it was made.</w:t>
      </w:r>
    </w:p>
    <w:p w:rsidR="00BC088D" w:rsidRPr="00D7336F" w:rsidRDefault="00BC088D" w:rsidP="00BC088D">
      <w:pPr>
        <w:spacing w:before="120" w:after="240" w:line="240" w:lineRule="auto"/>
        <w:rPr>
          <w:rFonts w:asciiTheme="minorHAnsi" w:hAnsiTheme="minorHAnsi" w:cstheme="minorHAnsi"/>
        </w:rPr>
      </w:pPr>
      <w:r w:rsidRPr="00D7336F">
        <w:rPr>
          <w:rFonts w:asciiTheme="minorHAnsi" w:hAnsiTheme="minorHAnsi" w:cstheme="minorHAnsi"/>
        </w:rPr>
        <w:t>In some circumstances, the operator may authorise the department to make the payment to another person's bank account (this must be done in writing). Such authorisation does not have the effect of transferring ultimate responsibility for the proper use of the monies.</w:t>
      </w:r>
    </w:p>
    <w:p w:rsidR="00BC088D" w:rsidRPr="00D7336F" w:rsidRDefault="00BC088D" w:rsidP="00BC088D">
      <w:pPr>
        <w:pStyle w:val="Heading3"/>
        <w:rPr>
          <w:rFonts w:eastAsia="Times New Roman"/>
          <w:lang w:eastAsia="en-AU"/>
        </w:rPr>
      </w:pPr>
      <w:r w:rsidRPr="00D7336F">
        <w:rPr>
          <w:rFonts w:eastAsia="Times New Roman"/>
          <w:lang w:eastAsia="en-AU"/>
        </w:rPr>
        <w:t>Suitability of an Applicant to operate a child care service</w:t>
      </w:r>
    </w:p>
    <w:p w:rsidR="00BC088D" w:rsidRPr="00D7336F" w:rsidRDefault="00BC088D" w:rsidP="00BC088D">
      <w:pPr>
        <w:spacing w:before="120" w:after="0" w:line="240" w:lineRule="auto"/>
        <w:rPr>
          <w:rFonts w:asciiTheme="minorHAnsi" w:hAnsiTheme="minorHAnsi"/>
        </w:rPr>
      </w:pPr>
      <w:r w:rsidRPr="00D7336F">
        <w:rPr>
          <w:rFonts w:asciiTheme="minorHAnsi" w:hAnsiTheme="minorHAnsi"/>
          <w:lang w:eastAsia="en-AU"/>
        </w:rPr>
        <w:t xml:space="preserve">In assessing an application, </w:t>
      </w:r>
      <w:r w:rsidRPr="00D7336F">
        <w:rPr>
          <w:rFonts w:asciiTheme="minorHAnsi" w:hAnsiTheme="minorHAnsi"/>
        </w:rPr>
        <w:t xml:space="preserve">the Secretary is guided by rules that a child care service must satisfy in order to become approved for the purposes of the Family Assistance Law. These rules are outlined in </w:t>
      </w:r>
      <w:r w:rsidRPr="00D7336F">
        <w:rPr>
          <w:rFonts w:asciiTheme="minorHAnsi" w:hAnsiTheme="minorHAnsi"/>
          <w:i/>
        </w:rPr>
        <w:t>The Child Care Benefit (Eligibility of Child Care Services for Approval and Continued Approval) Determination 2000.</w:t>
      </w:r>
      <w:r w:rsidRPr="00D7336F">
        <w:rPr>
          <w:rFonts w:asciiTheme="minorHAnsi" w:hAnsiTheme="minorHAnsi"/>
        </w:rPr>
        <w:t xml:space="preserve"> </w:t>
      </w:r>
    </w:p>
    <w:p w:rsidR="00BC088D" w:rsidRPr="00D7336F" w:rsidRDefault="00BC088D" w:rsidP="00BC088D">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These rules state that the applicant must be a </w:t>
      </w:r>
      <w:r w:rsidRPr="00D7336F">
        <w:rPr>
          <w:rFonts w:asciiTheme="minorHAnsi" w:eastAsia="Times New Roman" w:hAnsiTheme="minorHAnsi" w:cstheme="minorHAnsi"/>
          <w:b/>
          <w:lang w:eastAsia="en-AU"/>
        </w:rPr>
        <w:t>suitable</w:t>
      </w:r>
      <w:r w:rsidRPr="00D7336F">
        <w:rPr>
          <w:rFonts w:asciiTheme="minorHAnsi" w:eastAsia="Times New Roman" w:hAnsiTheme="minorHAnsi" w:cstheme="minorHAnsi"/>
          <w:lang w:eastAsia="en-AU"/>
        </w:rPr>
        <w:t xml:space="preserve"> </w:t>
      </w:r>
      <w:r w:rsidRPr="00D7336F">
        <w:rPr>
          <w:rFonts w:asciiTheme="minorHAnsi" w:eastAsia="Times New Roman" w:hAnsiTheme="minorHAnsi" w:cstheme="minorHAnsi"/>
          <w:b/>
          <w:lang w:eastAsia="en-AU"/>
        </w:rPr>
        <w:t>person</w:t>
      </w:r>
      <w:r w:rsidRPr="00D7336F">
        <w:rPr>
          <w:rFonts w:asciiTheme="minorHAnsi" w:eastAsia="Times New Roman" w:hAnsiTheme="minorHAnsi" w:cstheme="minorHAnsi"/>
          <w:lang w:eastAsia="en-AU"/>
        </w:rPr>
        <w:t xml:space="preserve"> to operate a child care service. In making the assessment, the Secretary may consider the applicant's:</w:t>
      </w:r>
    </w:p>
    <w:p w:rsidR="00BC088D" w:rsidRPr="00D7336F" w:rsidRDefault="00BC088D" w:rsidP="00BC088D">
      <w:pPr>
        <w:numPr>
          <w:ilvl w:val="0"/>
          <w:numId w:val="16"/>
        </w:numPr>
        <w:spacing w:after="0" w:line="240" w:lineRule="auto"/>
        <w:ind w:left="641" w:hanging="357"/>
        <w:contextualSpacing/>
        <w:rPr>
          <w:rFonts w:asciiTheme="minorHAnsi" w:eastAsia="Times New Roman" w:hAnsiTheme="minorHAnsi" w:cstheme="minorHAnsi"/>
        </w:rPr>
      </w:pPr>
      <w:r w:rsidRPr="00D7336F">
        <w:rPr>
          <w:rFonts w:asciiTheme="minorHAnsi" w:eastAsia="Times New Roman" w:hAnsiTheme="minorHAnsi" w:cstheme="minorHAnsi"/>
        </w:rPr>
        <w:t>expertise and experience</w:t>
      </w:r>
    </w:p>
    <w:p w:rsidR="00BC088D" w:rsidRPr="00D7336F" w:rsidRDefault="00BC088D" w:rsidP="00BC088D">
      <w:pPr>
        <w:numPr>
          <w:ilvl w:val="0"/>
          <w:numId w:val="16"/>
        </w:numPr>
        <w:spacing w:before="120" w:after="240" w:line="240" w:lineRule="auto"/>
        <w:ind w:left="641" w:hanging="357"/>
        <w:contextualSpacing/>
        <w:rPr>
          <w:rFonts w:asciiTheme="minorHAnsi" w:eastAsia="Times New Roman" w:hAnsiTheme="minorHAnsi" w:cstheme="minorHAnsi"/>
        </w:rPr>
      </w:pPr>
      <w:r w:rsidRPr="00D7336F">
        <w:rPr>
          <w:rFonts w:asciiTheme="minorHAnsi" w:eastAsia="Times New Roman" w:hAnsiTheme="minorHAnsi" w:cstheme="minorHAnsi"/>
        </w:rPr>
        <w:t>ability to meet and provide the appropriate quality of child care</w:t>
      </w:r>
    </w:p>
    <w:p w:rsidR="00BC088D" w:rsidRPr="00D7336F" w:rsidRDefault="00BC088D" w:rsidP="00BC088D">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governance arrangements</w:t>
      </w:r>
    </w:p>
    <w:p w:rsidR="00BC088D" w:rsidRPr="00D7336F" w:rsidRDefault="00BC088D" w:rsidP="00BC088D">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record of compliance with Family Assistance Law, Commonwealth, State or Territory law and quality standards relating to child care</w:t>
      </w:r>
    </w:p>
    <w:p w:rsidR="00BC088D" w:rsidRPr="00D7336F" w:rsidRDefault="00BC088D" w:rsidP="00BC088D">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record of financial management including any instances of bankruptcy, insolvency, external administration and debts owing to the Commonwealth (in relation to child care)</w:t>
      </w:r>
    </w:p>
    <w:p w:rsidR="00BC088D" w:rsidRPr="00D7336F" w:rsidRDefault="00BC088D" w:rsidP="00BC088D">
      <w:pPr>
        <w:numPr>
          <w:ilvl w:val="0"/>
          <w:numId w:val="16"/>
        </w:numPr>
        <w:spacing w:before="240" w:after="240" w:line="240" w:lineRule="auto"/>
        <w:ind w:left="644"/>
        <w:contextualSpacing/>
        <w:rPr>
          <w:rFonts w:asciiTheme="minorHAnsi" w:eastAsia="Times New Roman" w:hAnsiTheme="minorHAnsi" w:cstheme="minorHAnsi"/>
        </w:rPr>
      </w:pPr>
      <w:r w:rsidRPr="00D7336F">
        <w:rPr>
          <w:rFonts w:asciiTheme="minorHAnsi" w:eastAsia="Times New Roman" w:hAnsiTheme="minorHAnsi" w:cstheme="minorHAnsi"/>
        </w:rPr>
        <w:t xml:space="preserve">criminal convictions or findings of guilt </w:t>
      </w:r>
    </w:p>
    <w:p w:rsidR="00BC088D" w:rsidRPr="00D7336F" w:rsidRDefault="00BC088D" w:rsidP="00BC088D">
      <w:pPr>
        <w:numPr>
          <w:ilvl w:val="0"/>
          <w:numId w:val="16"/>
        </w:numPr>
        <w:spacing w:before="240" w:after="240" w:line="240" w:lineRule="auto"/>
        <w:ind w:left="641" w:hanging="357"/>
        <w:rPr>
          <w:rFonts w:asciiTheme="minorHAnsi" w:eastAsia="Times New Roman" w:hAnsiTheme="minorHAnsi" w:cstheme="minorHAnsi"/>
        </w:rPr>
      </w:pPr>
      <w:proofErr w:type="gramStart"/>
      <w:r w:rsidRPr="00D7336F">
        <w:rPr>
          <w:rFonts w:asciiTheme="minorHAnsi" w:eastAsia="Times New Roman" w:hAnsiTheme="minorHAnsi" w:cstheme="minorHAnsi"/>
        </w:rPr>
        <w:t>criminal</w:t>
      </w:r>
      <w:proofErr w:type="gramEnd"/>
      <w:r w:rsidRPr="00D7336F">
        <w:rPr>
          <w:rFonts w:asciiTheme="minorHAnsi" w:eastAsia="Times New Roman" w:hAnsiTheme="minorHAnsi" w:cstheme="minorHAnsi"/>
        </w:rPr>
        <w:t xml:space="preserve"> charges pending before the court.</w:t>
      </w:r>
    </w:p>
    <w:p w:rsidR="00BC088D" w:rsidRDefault="00BC088D" w:rsidP="00BC088D">
      <w:pPr>
        <w:rPr>
          <w:rFonts w:asciiTheme="minorHAnsi" w:eastAsia="Times New Roman" w:hAnsiTheme="minorHAnsi" w:cstheme="minorHAnsi"/>
        </w:rPr>
      </w:pPr>
      <w:r>
        <w:rPr>
          <w:rFonts w:asciiTheme="minorHAnsi" w:eastAsia="Times New Roman" w:hAnsiTheme="minorHAnsi" w:cstheme="minorHAnsi"/>
        </w:rPr>
        <w:br w:type="page"/>
      </w:r>
    </w:p>
    <w:p w:rsidR="00BC088D" w:rsidRPr="00D7336F" w:rsidRDefault="00BC088D" w:rsidP="00BC088D">
      <w:pPr>
        <w:spacing w:before="120" w:after="120" w:line="240" w:lineRule="auto"/>
        <w:rPr>
          <w:rFonts w:asciiTheme="minorHAnsi" w:eastAsia="Times New Roman" w:hAnsiTheme="minorHAnsi" w:cstheme="minorHAnsi"/>
        </w:rPr>
      </w:pPr>
      <w:r w:rsidRPr="00D7336F">
        <w:rPr>
          <w:rFonts w:asciiTheme="minorHAnsi" w:eastAsia="Times New Roman" w:hAnsiTheme="minorHAnsi" w:cstheme="minorHAnsi"/>
        </w:rPr>
        <w:lastRenderedPageBreak/>
        <w:t>In making the assessment, the Secretary may also consider:</w:t>
      </w:r>
    </w:p>
    <w:p w:rsidR="00BC088D" w:rsidRPr="00D7336F" w:rsidRDefault="00BC088D" w:rsidP="00BC088D">
      <w:pPr>
        <w:numPr>
          <w:ilvl w:val="0"/>
          <w:numId w:val="11"/>
        </w:numPr>
        <w:spacing w:after="0" w:line="240" w:lineRule="auto"/>
        <w:contextualSpacing/>
        <w:rPr>
          <w:rFonts w:asciiTheme="minorHAnsi" w:hAnsiTheme="minorHAnsi" w:cstheme="minorHAnsi"/>
        </w:rPr>
      </w:pPr>
      <w:r w:rsidRPr="00D7336F">
        <w:rPr>
          <w:rFonts w:asciiTheme="minorHAnsi" w:hAnsiTheme="minorHAnsi" w:cstheme="minorHAnsi"/>
        </w:rPr>
        <w:t>the suitability of any of the 's</w:t>
      </w:r>
      <w:r>
        <w:rPr>
          <w:rFonts w:asciiTheme="minorHAnsi" w:hAnsiTheme="minorHAnsi" w:cstheme="minorHAnsi"/>
        </w:rPr>
        <w:t xml:space="preserve"> previous, current or proposed Key P</w:t>
      </w:r>
      <w:r w:rsidRPr="00D7336F">
        <w:rPr>
          <w:rFonts w:asciiTheme="minorHAnsi" w:hAnsiTheme="minorHAnsi" w:cstheme="minorHAnsi"/>
        </w:rPr>
        <w:t xml:space="preserve">ersonnel, and </w:t>
      </w:r>
    </w:p>
    <w:p w:rsidR="00BC088D" w:rsidRPr="00D7336F" w:rsidRDefault="00BC088D" w:rsidP="00BC088D">
      <w:pPr>
        <w:numPr>
          <w:ilvl w:val="0"/>
          <w:numId w:val="11"/>
        </w:numPr>
        <w:spacing w:after="0" w:line="240" w:lineRule="auto"/>
        <w:contextualSpacing/>
        <w:rPr>
          <w:rFonts w:asciiTheme="minorHAnsi" w:hAnsiTheme="minorHAnsi" w:cstheme="minorHAnsi"/>
        </w:rPr>
      </w:pPr>
      <w:r w:rsidRPr="00D7336F">
        <w:rPr>
          <w:rFonts w:asciiTheme="minorHAnsi" w:hAnsiTheme="minorHAnsi" w:cstheme="minorHAnsi"/>
          <w:b/>
        </w:rPr>
        <w:t>any person</w:t>
      </w:r>
      <w:r w:rsidRPr="00D7336F">
        <w:rPr>
          <w:rFonts w:asciiTheme="minorHAnsi" w:hAnsiTheme="minorHAnsi" w:cstheme="minorHAnsi"/>
        </w:rPr>
        <w:t xml:space="preserve"> connected with the </w:t>
      </w:r>
      <w:r>
        <w:rPr>
          <w:rFonts w:asciiTheme="minorHAnsi" w:hAnsiTheme="minorHAnsi" w:cstheme="minorHAnsi"/>
        </w:rPr>
        <w:t>applicant</w:t>
      </w:r>
      <w:r w:rsidRPr="00D7336F">
        <w:rPr>
          <w:rFonts w:asciiTheme="minorHAnsi" w:hAnsiTheme="minorHAnsi" w:cstheme="minorHAnsi"/>
        </w:rPr>
        <w:t xml:space="preserve">, who affects, or is likely to affect, the </w:t>
      </w:r>
      <w:r>
        <w:rPr>
          <w:rFonts w:asciiTheme="minorHAnsi" w:hAnsiTheme="minorHAnsi" w:cstheme="minorHAnsi"/>
        </w:rPr>
        <w:t>operation of the service</w:t>
      </w:r>
      <w:r w:rsidRPr="00D7336F">
        <w:rPr>
          <w:rFonts w:asciiTheme="minorHAnsi" w:hAnsiTheme="minorHAnsi" w:cstheme="minorHAnsi"/>
        </w:rPr>
        <w:t xml:space="preserve"> , and </w:t>
      </w:r>
    </w:p>
    <w:p w:rsidR="00BC088D" w:rsidRPr="00D7336F" w:rsidRDefault="00BC088D" w:rsidP="00BC088D">
      <w:pPr>
        <w:numPr>
          <w:ilvl w:val="0"/>
          <w:numId w:val="11"/>
        </w:numPr>
        <w:spacing w:after="0" w:line="240" w:lineRule="auto"/>
        <w:contextualSpacing/>
        <w:rPr>
          <w:rFonts w:asciiTheme="minorHAnsi" w:hAnsiTheme="minorHAnsi" w:cstheme="minorHAnsi"/>
        </w:rPr>
      </w:pPr>
      <w:proofErr w:type="gramStart"/>
      <w:r w:rsidRPr="00D7336F">
        <w:rPr>
          <w:rFonts w:asciiTheme="minorHAnsi" w:hAnsiTheme="minorHAnsi" w:cstheme="minorHAnsi"/>
          <w:b/>
        </w:rPr>
        <w:t>any</w:t>
      </w:r>
      <w:proofErr w:type="gramEnd"/>
      <w:r w:rsidRPr="00D7336F">
        <w:rPr>
          <w:rFonts w:asciiTheme="minorHAnsi" w:hAnsiTheme="minorHAnsi" w:cstheme="minorHAnsi"/>
          <w:b/>
        </w:rPr>
        <w:t xml:space="preserve"> person</w:t>
      </w:r>
      <w:r w:rsidRPr="00D7336F">
        <w:rPr>
          <w:rFonts w:asciiTheme="minorHAnsi" w:hAnsiTheme="minorHAnsi" w:cstheme="minorHAnsi"/>
        </w:rPr>
        <w:t xml:space="preserve"> connected with the </w:t>
      </w:r>
      <w:r>
        <w:rPr>
          <w:rFonts w:asciiTheme="minorHAnsi" w:hAnsiTheme="minorHAnsi" w:cstheme="minorHAnsi"/>
        </w:rPr>
        <w:t>applicant</w:t>
      </w:r>
      <w:r w:rsidRPr="00D7336F">
        <w:rPr>
          <w:rFonts w:asciiTheme="minorHAnsi" w:hAnsiTheme="minorHAnsi" w:cstheme="minorHAnsi"/>
        </w:rPr>
        <w:t>'s</w:t>
      </w:r>
      <w:r>
        <w:rPr>
          <w:rFonts w:asciiTheme="minorHAnsi" w:hAnsiTheme="minorHAnsi" w:cstheme="minorHAnsi"/>
        </w:rPr>
        <w:t xml:space="preserve"> previous, current or proposed Key P</w:t>
      </w:r>
      <w:r w:rsidRPr="00D7336F">
        <w:rPr>
          <w:rFonts w:asciiTheme="minorHAnsi" w:hAnsiTheme="minorHAnsi" w:cstheme="minorHAnsi"/>
        </w:rPr>
        <w:t>ersonnel, who affects, or is likely to affect the operation of the service by the operator.</w:t>
      </w:r>
    </w:p>
    <w:p w:rsidR="00BC088D" w:rsidRPr="00D7336F" w:rsidRDefault="00BC088D" w:rsidP="00BC088D">
      <w:pPr>
        <w:pStyle w:val="Heading3"/>
        <w:rPr>
          <w:rFonts w:eastAsia="Times New Roman"/>
          <w:lang w:eastAsia="en-AU"/>
        </w:rPr>
      </w:pPr>
      <w:r w:rsidRPr="00D7336F">
        <w:rPr>
          <w:rFonts w:eastAsia="Times New Roman"/>
          <w:lang w:eastAsia="en-AU"/>
        </w:rPr>
        <w:t>Applicant’s Personnel</w:t>
      </w:r>
    </w:p>
    <w:p w:rsidR="00BC088D" w:rsidRPr="00D7336F" w:rsidRDefault="00BC088D" w:rsidP="00BC088D">
      <w:pPr>
        <w:spacing w:before="120" w:line="240" w:lineRule="auto"/>
        <w:rPr>
          <w:rFonts w:asciiTheme="minorHAnsi" w:hAnsiTheme="minorHAnsi"/>
          <w:lang w:eastAsia="en-AU"/>
        </w:rPr>
      </w:pPr>
      <w:r w:rsidRPr="00D7336F">
        <w:rPr>
          <w:rFonts w:asciiTheme="minorHAnsi" w:hAnsiTheme="minorHAnsi"/>
          <w:b/>
          <w:lang w:eastAsia="en-AU"/>
        </w:rPr>
        <w:t>Key Personnel</w:t>
      </w:r>
      <w:r w:rsidRPr="00D7336F">
        <w:rPr>
          <w:rFonts w:asciiTheme="minorHAnsi" w:hAnsiTheme="minorHAnsi"/>
          <w:lang w:eastAsia="en-AU"/>
        </w:rPr>
        <w:t xml:space="preserve"> includes anyone who participates directly or indirectly in the decision making or management of the child care services or the legal entity </w:t>
      </w:r>
      <w:r>
        <w:rPr>
          <w:rFonts w:asciiTheme="minorHAnsi" w:hAnsiTheme="minorHAnsi"/>
          <w:lang w:eastAsia="en-AU"/>
        </w:rPr>
        <w:t xml:space="preserve">that operates the child care service </w:t>
      </w:r>
      <w:r w:rsidRPr="00D7336F">
        <w:rPr>
          <w:rFonts w:asciiTheme="minorHAnsi" w:hAnsiTheme="minorHAnsi"/>
          <w:lang w:eastAsia="en-AU"/>
        </w:rPr>
        <w:t>(</w:t>
      </w:r>
      <w:r>
        <w:rPr>
          <w:rFonts w:asciiTheme="minorHAnsi" w:hAnsiTheme="minorHAnsi"/>
          <w:lang w:eastAsia="en-AU"/>
        </w:rPr>
        <w:t xml:space="preserve">i.e. </w:t>
      </w:r>
      <w:r w:rsidRPr="00D7336F">
        <w:rPr>
          <w:rFonts w:asciiTheme="minorHAnsi" w:hAnsiTheme="minorHAnsi"/>
          <w:lang w:eastAsia="en-AU"/>
        </w:rPr>
        <w:t>the organisation that is the approved operato</w:t>
      </w:r>
      <w:r>
        <w:rPr>
          <w:rFonts w:asciiTheme="minorHAnsi" w:hAnsiTheme="minorHAnsi"/>
          <w:lang w:eastAsia="en-AU"/>
        </w:rPr>
        <w:t>r for CCB purposes). The types of Key Personnel are listed</w:t>
      </w:r>
      <w:r w:rsidRPr="00D7336F">
        <w:rPr>
          <w:rFonts w:asciiTheme="minorHAnsi" w:hAnsiTheme="minorHAnsi"/>
          <w:lang w:eastAsia="en-AU"/>
        </w:rPr>
        <w:t xml:space="preserve"> in the application.</w:t>
      </w:r>
    </w:p>
    <w:p w:rsidR="00BC088D" w:rsidRPr="00D7336F" w:rsidRDefault="00BC088D" w:rsidP="00BC088D">
      <w:pPr>
        <w:spacing w:line="240" w:lineRule="auto"/>
        <w:rPr>
          <w:rFonts w:asciiTheme="minorHAnsi" w:hAnsiTheme="minorHAnsi"/>
          <w:lang w:eastAsia="en-AU"/>
        </w:rPr>
      </w:pPr>
      <w:r w:rsidRPr="00D7336F">
        <w:rPr>
          <w:rFonts w:asciiTheme="minorHAnsi" w:hAnsiTheme="minorHAnsi"/>
          <w:b/>
          <w:lang w:eastAsia="en-AU"/>
        </w:rPr>
        <w:t>Authorised Persons</w:t>
      </w:r>
      <w:r w:rsidRPr="00D7336F">
        <w:rPr>
          <w:rFonts w:asciiTheme="minorHAnsi" w:hAnsiTheme="minorHAnsi"/>
          <w:lang w:eastAsia="en-AU"/>
        </w:rPr>
        <w:t xml:space="preserve"> are nominated by the </w:t>
      </w:r>
      <w:r>
        <w:rPr>
          <w:rFonts w:asciiTheme="minorHAnsi" w:hAnsiTheme="minorHAnsi"/>
          <w:lang w:eastAsia="en-AU"/>
        </w:rPr>
        <w:t>applicant or Key P</w:t>
      </w:r>
      <w:r w:rsidRPr="00D7336F">
        <w:rPr>
          <w:rFonts w:asciiTheme="minorHAnsi" w:hAnsiTheme="minorHAnsi"/>
          <w:lang w:eastAsia="en-AU"/>
        </w:rPr>
        <w:t xml:space="preserve">ersonnel and have permission to perform a range of interactions with the department. A list of </w:t>
      </w:r>
      <w:r>
        <w:rPr>
          <w:rFonts w:asciiTheme="minorHAnsi" w:hAnsiTheme="minorHAnsi"/>
          <w:lang w:eastAsia="en-AU"/>
        </w:rPr>
        <w:t xml:space="preserve">interactions that an Authorised Person can perform </w:t>
      </w:r>
      <w:r w:rsidRPr="00D7336F">
        <w:rPr>
          <w:rFonts w:asciiTheme="minorHAnsi" w:hAnsiTheme="minorHAnsi"/>
          <w:lang w:eastAsia="en-AU"/>
        </w:rPr>
        <w:t xml:space="preserve">is </w:t>
      </w:r>
      <w:r>
        <w:rPr>
          <w:rFonts w:asciiTheme="minorHAnsi" w:hAnsiTheme="minorHAnsi"/>
          <w:lang w:eastAsia="en-AU"/>
        </w:rPr>
        <w:t xml:space="preserve">outlined </w:t>
      </w:r>
      <w:r w:rsidRPr="00D7336F">
        <w:rPr>
          <w:rFonts w:asciiTheme="minorHAnsi" w:hAnsiTheme="minorHAnsi"/>
          <w:lang w:eastAsia="en-AU"/>
        </w:rPr>
        <w:t>in the application.</w:t>
      </w:r>
    </w:p>
    <w:p w:rsidR="00BC088D" w:rsidRPr="00D7336F" w:rsidRDefault="00BC088D" w:rsidP="00BC088D">
      <w:pPr>
        <w:spacing w:before="240" w:after="240" w:line="240" w:lineRule="auto"/>
        <w:rPr>
          <w:rFonts w:asciiTheme="minorHAnsi" w:eastAsia="Times New Roman" w:hAnsiTheme="minorHAnsi" w:cstheme="minorHAnsi"/>
          <w:b/>
          <w:lang w:eastAsia="en-AU"/>
        </w:rPr>
      </w:pPr>
      <w:r w:rsidRPr="00D7336F">
        <w:rPr>
          <w:rFonts w:asciiTheme="minorHAnsi" w:eastAsia="Times New Roman" w:hAnsiTheme="minorHAnsi" w:cstheme="minorHAnsi"/>
          <w:b/>
          <w:lang w:eastAsia="en-AU"/>
        </w:rPr>
        <w:t xml:space="preserve">Service Contacts </w:t>
      </w:r>
      <w:r w:rsidRPr="00D7336F">
        <w:rPr>
          <w:rFonts w:asciiTheme="minorHAnsi" w:eastAsia="Times New Roman" w:hAnsiTheme="minorHAnsi" w:cstheme="minorHAnsi"/>
          <w:lang w:eastAsia="en-AU"/>
        </w:rPr>
        <w:t xml:space="preserve">have permission to discuss family fee reduction entitlement and </w:t>
      </w:r>
      <w:r>
        <w:rPr>
          <w:rFonts w:asciiTheme="minorHAnsi" w:eastAsia="Times New Roman" w:hAnsiTheme="minorHAnsi" w:cstheme="minorHAnsi"/>
          <w:lang w:eastAsia="en-AU"/>
        </w:rPr>
        <w:t>Child Care Management System (</w:t>
      </w:r>
      <w:r w:rsidRPr="00D7336F">
        <w:rPr>
          <w:rFonts w:asciiTheme="minorHAnsi" w:eastAsia="Times New Roman" w:hAnsiTheme="minorHAnsi" w:cstheme="minorHAnsi"/>
          <w:lang w:eastAsia="en-AU"/>
        </w:rPr>
        <w:t>CCMS</w:t>
      </w:r>
      <w:r>
        <w:rPr>
          <w:rFonts w:asciiTheme="minorHAnsi" w:eastAsia="Times New Roman" w:hAnsiTheme="minorHAnsi" w:cstheme="minorHAnsi"/>
          <w:lang w:eastAsia="en-AU"/>
        </w:rPr>
        <w:t>)</w:t>
      </w:r>
      <w:r w:rsidRPr="00D7336F">
        <w:rPr>
          <w:rFonts w:asciiTheme="minorHAnsi" w:eastAsia="Times New Roman" w:hAnsiTheme="minorHAnsi" w:cstheme="minorHAnsi"/>
          <w:lang w:eastAsia="en-AU"/>
        </w:rPr>
        <w:t xml:space="preserve"> transaction processing results with the department. They can notify the department of non-financial contact details. A list of </w:t>
      </w:r>
      <w:r>
        <w:rPr>
          <w:rFonts w:asciiTheme="minorHAnsi" w:eastAsia="Times New Roman" w:hAnsiTheme="minorHAnsi" w:cstheme="minorHAnsi"/>
          <w:lang w:eastAsia="en-AU"/>
        </w:rPr>
        <w:t>interactions that a Service C</w:t>
      </w:r>
      <w:r w:rsidRPr="00D7336F">
        <w:rPr>
          <w:rFonts w:asciiTheme="minorHAnsi" w:eastAsia="Times New Roman" w:hAnsiTheme="minorHAnsi" w:cstheme="minorHAnsi"/>
          <w:lang w:eastAsia="en-AU"/>
        </w:rPr>
        <w:t xml:space="preserve">ontacts </w:t>
      </w:r>
      <w:r>
        <w:rPr>
          <w:rFonts w:asciiTheme="minorHAnsi" w:eastAsia="Times New Roman" w:hAnsiTheme="minorHAnsi" w:cstheme="minorHAnsi"/>
          <w:lang w:eastAsia="en-AU"/>
        </w:rPr>
        <w:t xml:space="preserve">can perform </w:t>
      </w:r>
      <w:r w:rsidRPr="00D7336F">
        <w:rPr>
          <w:rFonts w:asciiTheme="minorHAnsi" w:eastAsia="Times New Roman" w:hAnsiTheme="minorHAnsi" w:cstheme="minorHAnsi"/>
          <w:lang w:eastAsia="en-AU"/>
        </w:rPr>
        <w:t>is in the application.</w:t>
      </w:r>
    </w:p>
    <w:p w:rsidR="00BC088D" w:rsidRPr="00F90D3F" w:rsidRDefault="00BC088D" w:rsidP="00BC088D">
      <w:pPr>
        <w:pStyle w:val="Heading3"/>
        <w:rPr>
          <w:lang w:eastAsia="en-AU"/>
        </w:rPr>
      </w:pPr>
      <w:r w:rsidRPr="00F90D3F">
        <w:rPr>
          <w:lang w:eastAsia="en-AU"/>
        </w:rPr>
        <w:t>Person operating the service’s obligations under the Family Assistance Law</w:t>
      </w:r>
    </w:p>
    <w:p w:rsidR="00BC088D" w:rsidRPr="00F90D3F" w:rsidRDefault="00BC088D" w:rsidP="00BC088D">
      <w:pPr>
        <w:spacing w:before="120" w:after="120" w:line="240" w:lineRule="auto"/>
        <w:rPr>
          <w:rFonts w:asciiTheme="minorHAnsi" w:hAnsiTheme="minorHAnsi"/>
          <w:lang w:eastAsia="en-AU"/>
        </w:rPr>
      </w:pPr>
      <w:r w:rsidRPr="00F90D3F">
        <w:rPr>
          <w:rFonts w:asciiTheme="minorHAnsi" w:hAnsiTheme="minorHAnsi"/>
          <w:lang w:eastAsia="en-AU"/>
        </w:rPr>
        <w:t xml:space="preserve">The </w:t>
      </w:r>
      <w:r>
        <w:rPr>
          <w:rFonts w:asciiTheme="minorHAnsi" w:hAnsiTheme="minorHAnsi"/>
          <w:lang w:eastAsia="en-AU"/>
        </w:rPr>
        <w:t>person operating the service</w:t>
      </w:r>
      <w:r w:rsidRPr="00F90D3F">
        <w:rPr>
          <w:rFonts w:asciiTheme="minorHAnsi" w:hAnsiTheme="minorHAnsi"/>
          <w:lang w:eastAsia="en-AU"/>
        </w:rPr>
        <w:t xml:space="preserve"> will have final responsibility for the following matters:</w:t>
      </w:r>
    </w:p>
    <w:p w:rsidR="00BC088D" w:rsidRPr="00D7336F" w:rsidRDefault="00BC088D" w:rsidP="00BC088D">
      <w:pPr>
        <w:numPr>
          <w:ilvl w:val="0"/>
          <w:numId w:val="12"/>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passing on the amount of child care benefit and child care rebate as calculated by the Department of Human Services</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assisting the department recover any debts of the service under the Family Assistance Law</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lastRenderedPageBreak/>
        <w:t>maintaining the records required by the Family Assistance Law</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ensuring that the staff of the child care service are 'suitable people' to provide child care</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ensuring that the service is insured in accordance with the obligations under the Family Assistance Law</w:t>
      </w:r>
    </w:p>
    <w:p w:rsidR="00BC088D"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ensuring that the service is open for the required number of </w:t>
      </w:r>
      <w:r>
        <w:rPr>
          <w:rFonts w:asciiTheme="minorHAnsi" w:eastAsia="Times New Roman" w:hAnsiTheme="minorHAnsi" w:cstheme="minorHAnsi"/>
          <w:lang w:eastAsia="en-AU"/>
        </w:rPr>
        <w:t>hours, days and weeks each year</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ensuring</w:t>
      </w:r>
      <w:proofErr w:type="gramEnd"/>
      <w:r w:rsidRPr="00D7336F">
        <w:rPr>
          <w:rFonts w:asciiTheme="minorHAnsi" w:eastAsia="Times New Roman" w:hAnsiTheme="minorHAnsi" w:cstheme="minorHAnsi"/>
          <w:lang w:eastAsia="en-AU"/>
        </w:rPr>
        <w:t xml:space="preserve"> that the service complies with the relevant privacy and confidentiality obligations in relation to the service.</w:t>
      </w:r>
    </w:p>
    <w:p w:rsidR="00BC088D" w:rsidRPr="00D7336F" w:rsidRDefault="00BC088D" w:rsidP="00BC088D">
      <w:pPr>
        <w:spacing w:before="240" w:after="24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In addition, the </w:t>
      </w:r>
      <w:r>
        <w:rPr>
          <w:rFonts w:asciiTheme="minorHAnsi" w:eastAsia="Times New Roman" w:hAnsiTheme="minorHAnsi" w:cstheme="minorHAnsi"/>
          <w:lang w:eastAsia="en-AU"/>
        </w:rPr>
        <w:t>person operating the service</w:t>
      </w:r>
      <w:r w:rsidRPr="00D7336F">
        <w:rPr>
          <w:rFonts w:asciiTheme="minorHAnsi" w:eastAsia="Times New Roman" w:hAnsiTheme="minorHAnsi" w:cstheme="minorHAnsi"/>
          <w:lang w:eastAsia="en-AU"/>
        </w:rPr>
        <w:t xml:space="preserve"> is responsible for all other obligations under the Family Assistance Law.</w:t>
      </w:r>
    </w:p>
    <w:p w:rsidR="00BC088D" w:rsidRPr="00D7336F" w:rsidRDefault="00BC088D" w:rsidP="00BC088D">
      <w:pPr>
        <w:pStyle w:val="Heading3"/>
        <w:spacing w:line="276" w:lineRule="auto"/>
        <w:rPr>
          <w:rFonts w:eastAsia="Times New Roman"/>
          <w:lang w:eastAsia="en-AU"/>
        </w:rPr>
      </w:pPr>
      <w:r w:rsidRPr="00D7336F">
        <w:rPr>
          <w:rFonts w:eastAsia="Times New Roman"/>
          <w:lang w:eastAsia="en-AU"/>
        </w:rPr>
        <w:t>What are the potential liabilities of the operator of the approved child care service?</w:t>
      </w:r>
    </w:p>
    <w:p w:rsidR="00BC088D" w:rsidRPr="00D7336F" w:rsidRDefault="00BC088D" w:rsidP="00BC088D">
      <w:pPr>
        <w:spacing w:before="12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If the </w:t>
      </w:r>
      <w:r w:rsidRPr="00D7336F">
        <w:rPr>
          <w:rFonts w:asciiTheme="minorHAnsi" w:eastAsia="Times New Roman" w:hAnsiTheme="minorHAnsi" w:cstheme="minorHAnsi"/>
          <w:b/>
          <w:lang w:eastAsia="en-AU"/>
        </w:rPr>
        <w:t xml:space="preserve">operator </w:t>
      </w:r>
      <w:r w:rsidRPr="00D7336F">
        <w:rPr>
          <w:rFonts w:asciiTheme="minorHAnsi" w:eastAsia="Times New Roman" w:hAnsiTheme="minorHAnsi" w:cstheme="minorHAnsi"/>
          <w:lang w:eastAsia="en-AU"/>
        </w:rPr>
        <w:t xml:space="preserve">fails to ensure that the service is complying with any relevant legal obligations, the </w:t>
      </w:r>
      <w:r w:rsidRPr="00D7336F">
        <w:rPr>
          <w:rFonts w:asciiTheme="minorHAnsi" w:eastAsia="Times New Roman" w:hAnsiTheme="minorHAnsi" w:cstheme="minorHAnsi"/>
          <w:b/>
          <w:lang w:eastAsia="en-AU"/>
        </w:rPr>
        <w:t>operator</w:t>
      </w:r>
      <w:r w:rsidRPr="00D7336F">
        <w:rPr>
          <w:rFonts w:asciiTheme="minorHAnsi" w:eastAsia="Times New Roman" w:hAnsiTheme="minorHAnsi" w:cstheme="minorHAnsi"/>
          <w:lang w:eastAsia="en-AU"/>
        </w:rPr>
        <w:t xml:space="preserve"> may be liable for fines and other penalties if the service:</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 xml:space="preserve">does not notify the Commonwealth of changes to its circumstances </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defrauds the Commonwealth</w:t>
      </w:r>
    </w:p>
    <w:p w:rsidR="00BC088D" w:rsidRPr="00D7336F" w:rsidRDefault="00BC088D" w:rsidP="00BC088D">
      <w:pPr>
        <w:numPr>
          <w:ilvl w:val="0"/>
          <w:numId w:val="13"/>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does</w:t>
      </w:r>
      <w:proofErr w:type="gramEnd"/>
      <w:r w:rsidRPr="00D7336F">
        <w:rPr>
          <w:rFonts w:asciiTheme="minorHAnsi" w:eastAsia="Times New Roman" w:hAnsiTheme="minorHAnsi" w:cstheme="minorHAnsi"/>
          <w:lang w:eastAsia="en-AU"/>
        </w:rPr>
        <w:t xml:space="preserve"> not comply with its obligations under the Family Assistance Law</w:t>
      </w:r>
      <w:r>
        <w:rPr>
          <w:rFonts w:asciiTheme="minorHAnsi" w:eastAsia="Times New Roman" w:hAnsiTheme="minorHAnsi" w:cstheme="minorHAnsi"/>
          <w:lang w:eastAsia="en-AU"/>
        </w:rPr>
        <w:t>.</w:t>
      </w:r>
    </w:p>
    <w:p w:rsidR="00BC088D" w:rsidRPr="00D7336F" w:rsidRDefault="00BC088D" w:rsidP="00BC088D">
      <w:pPr>
        <w:spacing w:before="240" w:after="120" w:line="240" w:lineRule="auto"/>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The service is liable:</w:t>
      </w:r>
    </w:p>
    <w:p w:rsidR="00BC088D" w:rsidRPr="00D7336F" w:rsidRDefault="00BC088D" w:rsidP="00BC088D">
      <w:pPr>
        <w:numPr>
          <w:ilvl w:val="0"/>
          <w:numId w:val="14"/>
        </w:numPr>
        <w:spacing w:after="0" w:line="240" w:lineRule="auto"/>
        <w:ind w:left="284" w:hanging="284"/>
        <w:contextualSpacing/>
        <w:rPr>
          <w:rFonts w:asciiTheme="minorHAnsi" w:eastAsia="Times New Roman" w:hAnsiTheme="minorHAnsi" w:cstheme="minorHAnsi"/>
          <w:lang w:eastAsia="en-AU"/>
        </w:rPr>
      </w:pPr>
      <w:r w:rsidRPr="00D7336F">
        <w:rPr>
          <w:rFonts w:asciiTheme="minorHAnsi" w:eastAsia="Times New Roman" w:hAnsiTheme="minorHAnsi" w:cstheme="minorHAnsi"/>
          <w:lang w:eastAsia="en-AU"/>
        </w:rPr>
        <w:t>to repay the payment made to the service to reduce child care fees, if the money was not used for this purpose</w:t>
      </w:r>
    </w:p>
    <w:p w:rsidR="00BC088D" w:rsidRPr="00D7336F" w:rsidRDefault="00BC088D" w:rsidP="00BC088D">
      <w:pPr>
        <w:numPr>
          <w:ilvl w:val="0"/>
          <w:numId w:val="14"/>
        </w:numPr>
        <w:spacing w:after="0" w:line="240" w:lineRule="auto"/>
        <w:ind w:left="284" w:hanging="284"/>
        <w:contextualSpacing/>
        <w:rPr>
          <w:rFonts w:asciiTheme="minorHAnsi" w:eastAsia="Times New Roman" w:hAnsiTheme="minorHAnsi" w:cstheme="minorHAnsi"/>
          <w:lang w:eastAsia="en-AU"/>
        </w:rPr>
      </w:pPr>
      <w:proofErr w:type="gramStart"/>
      <w:r w:rsidRPr="00D7336F">
        <w:rPr>
          <w:rFonts w:asciiTheme="minorHAnsi" w:eastAsia="Times New Roman" w:hAnsiTheme="minorHAnsi" w:cstheme="minorHAnsi"/>
          <w:lang w:eastAsia="en-AU"/>
        </w:rPr>
        <w:t>to</w:t>
      </w:r>
      <w:proofErr w:type="gramEnd"/>
      <w:r w:rsidRPr="00D7336F">
        <w:rPr>
          <w:rFonts w:asciiTheme="minorHAnsi" w:eastAsia="Times New Roman" w:hAnsiTheme="minorHAnsi" w:cstheme="minorHAnsi"/>
          <w:lang w:eastAsia="en-AU"/>
        </w:rPr>
        <w:t xml:space="preserve"> account for any other debts to the Commonwealth incurred by the service.</w:t>
      </w:r>
    </w:p>
    <w:p w:rsidR="00683D64" w:rsidRPr="001A3396" w:rsidRDefault="00683D64" w:rsidP="00683D64">
      <w:pPr>
        <w:spacing w:after="0"/>
        <w:rPr>
          <w:rStyle w:val="BookTitle"/>
          <w:rFonts w:asciiTheme="minorHAnsi" w:hAnsiTheme="minorHAnsi"/>
          <w:i w:val="0"/>
          <w:iCs w:val="0"/>
          <w:smallCaps w:val="0"/>
          <w:spacing w:val="0"/>
          <w:sz w:val="20"/>
          <w:szCs w:val="20"/>
        </w:rPr>
      </w:pPr>
    </w:p>
    <w:p w:rsidR="00683D64" w:rsidRDefault="00683D64" w:rsidP="00683D64">
      <w:pPr>
        <w:spacing w:after="0"/>
        <w:rPr>
          <w:rStyle w:val="BookTitle"/>
          <w:rFonts w:asciiTheme="minorHAnsi" w:hAnsiTheme="minorHAnsi"/>
          <w:b/>
          <w:i w:val="0"/>
          <w:iCs w:val="0"/>
          <w:smallCaps w:val="0"/>
          <w:spacing w:val="0"/>
          <w:sz w:val="24"/>
          <w:szCs w:val="24"/>
        </w:rPr>
        <w:sectPr w:rsidR="00683D64" w:rsidSect="00F90D3F">
          <w:pgSz w:w="11906" w:h="16838"/>
          <w:pgMar w:top="1440" w:right="1440" w:bottom="1440" w:left="1440" w:header="708" w:footer="708" w:gutter="0"/>
          <w:cols w:num="2" w:space="708"/>
          <w:docGrid w:linePitch="360"/>
        </w:sectPr>
      </w:pPr>
    </w:p>
    <w:p w:rsidR="00F8282E" w:rsidRPr="00E01F25" w:rsidRDefault="00E01F25" w:rsidP="002007E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1 – Application Requirements</w:t>
      </w:r>
    </w:p>
    <w:p w:rsidR="0078299C" w:rsidRPr="00D714B1" w:rsidRDefault="0078299C" w:rsidP="00E01F25">
      <w:pPr>
        <w:pBdr>
          <w:bottom w:val="single" w:sz="4" w:space="1" w:color="E36C0A" w:themeColor="accent6" w:themeShade="BF"/>
        </w:pBdr>
        <w:spacing w:before="120"/>
        <w:rPr>
          <w:rStyle w:val="BookTitle"/>
          <w:rFonts w:asciiTheme="minorHAnsi" w:hAnsiTheme="minorHAnsi"/>
          <w:b/>
          <w:i w:val="0"/>
          <w:iCs w:val="0"/>
          <w:smallCaps w:val="0"/>
          <w:spacing w:val="0"/>
          <w:sz w:val="24"/>
          <w:szCs w:val="24"/>
        </w:rPr>
      </w:pPr>
      <w:r w:rsidRPr="00D714B1">
        <w:rPr>
          <w:rStyle w:val="BookTitle"/>
          <w:rFonts w:asciiTheme="minorHAnsi" w:hAnsiTheme="minorHAnsi"/>
          <w:b/>
          <w:i w:val="0"/>
          <w:iCs w:val="0"/>
          <w:smallCaps w:val="0"/>
          <w:spacing w:val="0"/>
          <w:sz w:val="24"/>
          <w:szCs w:val="24"/>
        </w:rPr>
        <w:t>Please complete the following:</w:t>
      </w:r>
    </w:p>
    <w:p w:rsidR="00F8282E" w:rsidRPr="0074778A" w:rsidRDefault="00F8282E" w:rsidP="0004179B">
      <w:pPr>
        <w:pStyle w:val="Heading2"/>
        <w:spacing w:after="200"/>
        <w:rPr>
          <w:rStyle w:val="BookTitle"/>
          <w:i w:val="0"/>
          <w:iCs w:val="0"/>
          <w:smallCaps w:val="0"/>
          <w:spacing w:val="0"/>
        </w:rPr>
      </w:pPr>
      <w:r w:rsidRPr="0074778A">
        <w:rPr>
          <w:rStyle w:val="BookTitle"/>
          <w:i w:val="0"/>
          <w:iCs w:val="0"/>
          <w:smallCaps w:val="0"/>
          <w:spacing w:val="0"/>
        </w:rPr>
        <w:t>1</w:t>
      </w:r>
      <w:r w:rsidR="0075226C" w:rsidRPr="0074778A">
        <w:rPr>
          <w:rStyle w:val="BookTitle"/>
          <w:i w:val="0"/>
          <w:iCs w:val="0"/>
          <w:smallCaps w:val="0"/>
          <w:spacing w:val="0"/>
        </w:rPr>
        <w:t xml:space="preserve"> – Confirmation of understanding</w:t>
      </w:r>
      <w:r w:rsidR="00A31CCE">
        <w:rPr>
          <w:rStyle w:val="BookTitle"/>
          <w:i w:val="0"/>
          <w:iCs w:val="0"/>
          <w:smallCaps w:val="0"/>
          <w:spacing w:val="0"/>
        </w:rPr>
        <w:t xml:space="preserve"> preceding information</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7229"/>
        <w:gridCol w:w="1276"/>
        <w:gridCol w:w="1275"/>
      </w:tblGrid>
      <w:tr w:rsidR="00EB45CA" w:rsidRPr="005D5FB4" w:rsidTr="00A375DF">
        <w:trPr>
          <w:trHeight w:val="567"/>
          <w:tblHeader/>
        </w:trPr>
        <w:tc>
          <w:tcPr>
            <w:tcW w:w="7229" w:type="dxa"/>
            <w:vAlign w:val="center"/>
          </w:tcPr>
          <w:p w:rsidR="00EB45CA" w:rsidRPr="004D0935" w:rsidRDefault="00EB45CA" w:rsidP="00043ED2">
            <w:pPr>
              <w:rPr>
                <w:rStyle w:val="BookTitle"/>
                <w:rFonts w:asciiTheme="minorHAnsi" w:hAnsiTheme="minorHAnsi"/>
                <w:b/>
                <w:i w:val="0"/>
                <w:iCs w:val="0"/>
                <w:smallCaps w:val="0"/>
                <w:spacing w:val="0"/>
                <w:sz w:val="20"/>
                <w:szCs w:val="20"/>
              </w:rPr>
            </w:pPr>
            <w:r w:rsidRPr="004D0935">
              <w:rPr>
                <w:rStyle w:val="BookTitle"/>
                <w:rFonts w:asciiTheme="minorHAnsi" w:hAnsiTheme="minorHAnsi"/>
                <w:b/>
                <w:i w:val="0"/>
                <w:iCs w:val="0"/>
                <w:smallCaps w:val="0"/>
                <w:spacing w:val="0"/>
                <w:sz w:val="20"/>
                <w:szCs w:val="20"/>
              </w:rPr>
              <w:t>I have read and understood the preceding information</w:t>
            </w:r>
          </w:p>
        </w:tc>
        <w:tc>
          <w:tcPr>
            <w:tcW w:w="1276" w:type="dxa"/>
            <w:vAlign w:val="center"/>
          </w:tcPr>
          <w:p w:rsidR="00EB45CA" w:rsidRPr="005D5FB4" w:rsidRDefault="004A14F6" w:rsidP="000963E8">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1"/>
                  <w:enabled/>
                  <w:calcOnExit w:val="0"/>
                  <w:checkBox>
                    <w:sizeAuto/>
                    <w:default w:val="0"/>
                  </w:checkBox>
                </w:ffData>
              </w:fldChar>
            </w:r>
            <w:bookmarkStart w:id="1" w:name="Check1"/>
            <w:r w:rsidRPr="00CB380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bookmarkEnd w:id="1"/>
            <w:r w:rsidR="00EB45CA" w:rsidRPr="005D5FB4">
              <w:rPr>
                <w:rStyle w:val="BookTitle"/>
                <w:rFonts w:asciiTheme="minorHAnsi" w:hAnsiTheme="minorHAnsi"/>
                <w:i w:val="0"/>
                <w:iCs w:val="0"/>
                <w:smallCaps w:val="0"/>
                <w:spacing w:val="0"/>
                <w:sz w:val="20"/>
                <w:szCs w:val="20"/>
              </w:rPr>
              <w:t xml:space="preserve"> Yes</w:t>
            </w:r>
          </w:p>
        </w:tc>
        <w:tc>
          <w:tcPr>
            <w:tcW w:w="1275" w:type="dxa"/>
            <w:vAlign w:val="center"/>
          </w:tcPr>
          <w:p w:rsidR="00EB45CA" w:rsidRPr="005D5FB4" w:rsidRDefault="009F2D25" w:rsidP="000963E8">
            <w:pPr>
              <w:jc w:val="center"/>
              <w:rPr>
                <w:rStyle w:val="BookTitle"/>
                <w:rFonts w:asciiTheme="minorHAnsi" w:hAnsiTheme="minorHAnsi"/>
                <w:i w:val="0"/>
                <w:iCs w:val="0"/>
                <w:smallCaps w:val="0"/>
                <w:spacing w:val="0"/>
                <w:sz w:val="20"/>
                <w:szCs w:val="20"/>
              </w:rPr>
            </w:pPr>
            <w:r w:rsidRPr="00CB3808">
              <w:rPr>
                <w:rStyle w:val="BookTitle"/>
                <w:rFonts w:asciiTheme="minorHAnsi" w:hAnsiTheme="minorHAnsi"/>
                <w:i w:val="0"/>
                <w:iCs w:val="0"/>
                <w:smallCaps w:val="0"/>
                <w:spacing w:val="0"/>
                <w:sz w:val="24"/>
                <w:szCs w:val="24"/>
              </w:rPr>
              <w:fldChar w:fldCharType="begin">
                <w:ffData>
                  <w:name w:val="Check2"/>
                  <w:enabled/>
                  <w:calcOnExit w:val="0"/>
                  <w:checkBox>
                    <w:sizeAuto/>
                    <w:default w:val="0"/>
                  </w:checkBox>
                </w:ffData>
              </w:fldChar>
            </w:r>
            <w:bookmarkStart w:id="2" w:name="Check2"/>
            <w:r w:rsidRPr="00CB380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CB3808">
              <w:rPr>
                <w:rStyle w:val="BookTitle"/>
                <w:rFonts w:asciiTheme="minorHAnsi" w:hAnsiTheme="minorHAnsi"/>
                <w:i w:val="0"/>
                <w:iCs w:val="0"/>
                <w:smallCaps w:val="0"/>
                <w:spacing w:val="0"/>
                <w:sz w:val="24"/>
                <w:szCs w:val="24"/>
              </w:rPr>
              <w:fldChar w:fldCharType="end"/>
            </w:r>
            <w:bookmarkEnd w:id="2"/>
            <w:r w:rsidR="00EB45CA" w:rsidRPr="005D5FB4">
              <w:rPr>
                <w:rStyle w:val="BookTitle"/>
                <w:rFonts w:asciiTheme="minorHAnsi" w:hAnsiTheme="minorHAnsi"/>
                <w:i w:val="0"/>
                <w:iCs w:val="0"/>
                <w:smallCaps w:val="0"/>
                <w:spacing w:val="0"/>
                <w:sz w:val="20"/>
                <w:szCs w:val="20"/>
              </w:rPr>
              <w:t xml:space="preserve"> No</w:t>
            </w:r>
          </w:p>
        </w:tc>
      </w:tr>
    </w:tbl>
    <w:p w:rsidR="00A811A6" w:rsidRDefault="00A811A6" w:rsidP="009F61F2">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1107AE" w:rsidRDefault="00F8282E" w:rsidP="001107AE">
      <w:pPr>
        <w:pStyle w:val="Heading2"/>
        <w:spacing w:after="120"/>
        <w:rPr>
          <w:rStyle w:val="BookTitle"/>
          <w:rFonts w:asciiTheme="minorHAnsi" w:hAnsiTheme="minorHAnsi"/>
          <w:b w:val="0"/>
          <w:i w:val="0"/>
          <w:iCs w:val="0"/>
          <w:smallCaps w:val="0"/>
          <w:spacing w:val="0"/>
          <w:sz w:val="20"/>
          <w:szCs w:val="20"/>
        </w:rPr>
      </w:pPr>
      <w:r w:rsidRPr="001107AE">
        <w:rPr>
          <w:rStyle w:val="BookTitle"/>
          <w:i w:val="0"/>
          <w:iCs w:val="0"/>
          <w:smallCaps w:val="0"/>
          <w:spacing w:val="0"/>
        </w:rPr>
        <w:t>2</w:t>
      </w:r>
      <w:r w:rsidR="004F722D" w:rsidRPr="001107AE">
        <w:rPr>
          <w:rStyle w:val="BookTitle"/>
          <w:i w:val="0"/>
          <w:iCs w:val="0"/>
          <w:smallCaps w:val="0"/>
          <w:spacing w:val="0"/>
        </w:rPr>
        <w:t xml:space="preserve"> – Child care service name and legal entity details</w:t>
      </w:r>
    </w:p>
    <w:p w:rsidR="00E5799B" w:rsidRPr="00524AB5" w:rsidRDefault="00E5799B" w:rsidP="005568CC">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 xml:space="preserve">I confirm that in relation to </w:t>
      </w:r>
      <w:r w:rsidR="009F7031">
        <w:rPr>
          <w:rStyle w:val="BookTitle"/>
          <w:rFonts w:asciiTheme="minorHAnsi" w:hAnsiTheme="minorHAnsi"/>
          <w:b/>
          <w:i w:val="0"/>
          <w:iCs w:val="0"/>
          <w:smallCaps w:val="0"/>
          <w:spacing w:val="0"/>
          <w:sz w:val="20"/>
          <w:szCs w:val="20"/>
        </w:rPr>
        <w:t>the child care service, for whi</w:t>
      </w:r>
      <w:r>
        <w:rPr>
          <w:rStyle w:val="BookTitle"/>
          <w:rFonts w:asciiTheme="minorHAnsi" w:hAnsiTheme="minorHAnsi"/>
          <w:b/>
          <w:i w:val="0"/>
          <w:iCs w:val="0"/>
          <w:smallCaps w:val="0"/>
          <w:spacing w:val="0"/>
          <w:sz w:val="20"/>
          <w:szCs w:val="20"/>
        </w:rPr>
        <w:t>ch I am seeking approval.</w:t>
      </w:r>
    </w:p>
    <w:tbl>
      <w:tblPr>
        <w:tblStyle w:val="TableGrid"/>
        <w:tblW w:w="9780" w:type="dxa"/>
        <w:tblInd w:w="534" w:type="dxa"/>
        <w:tblLook w:val="04A0" w:firstRow="1" w:lastRow="0" w:firstColumn="1" w:lastColumn="0" w:noHBand="0" w:noVBand="1"/>
        <w:tblDescription w:val="Enter the full name of the child care service for which you are seeking approval."/>
      </w:tblPr>
      <w:tblGrid>
        <w:gridCol w:w="2551"/>
        <w:gridCol w:w="7229"/>
      </w:tblGrid>
      <w:tr w:rsidR="000E5130" w:rsidRPr="005D5FB4" w:rsidTr="00A375DF">
        <w:trPr>
          <w:trHeight w:val="567"/>
          <w:tblHeader/>
        </w:trPr>
        <w:tc>
          <w:tcPr>
            <w:tcW w:w="2551" w:type="dxa"/>
            <w:vAlign w:val="center"/>
          </w:tcPr>
          <w:p w:rsidR="000E5130" w:rsidRPr="005D5FB4" w:rsidRDefault="005D5FB4" w:rsidP="004B54CA">
            <w:pPr>
              <w:rPr>
                <w:rStyle w:val="BookTitle"/>
                <w:rFonts w:asciiTheme="minorHAnsi" w:hAnsiTheme="minorHAnsi"/>
                <w:i w:val="0"/>
                <w:iCs w:val="0"/>
                <w:smallCaps w:val="0"/>
                <w:spacing w:val="0"/>
                <w:sz w:val="20"/>
                <w:szCs w:val="20"/>
              </w:rPr>
            </w:pPr>
            <w:r w:rsidRPr="005D5FB4">
              <w:rPr>
                <w:rStyle w:val="BookTitle"/>
                <w:rFonts w:asciiTheme="minorHAnsi" w:hAnsiTheme="minorHAnsi"/>
                <w:i w:val="0"/>
                <w:iCs w:val="0"/>
                <w:smallCaps w:val="0"/>
                <w:spacing w:val="0"/>
                <w:sz w:val="20"/>
                <w:szCs w:val="20"/>
              </w:rPr>
              <w:t>Name of child care service</w:t>
            </w:r>
          </w:p>
        </w:tc>
        <w:tc>
          <w:tcPr>
            <w:tcW w:w="7229" w:type="dxa"/>
            <w:vAlign w:val="center"/>
          </w:tcPr>
          <w:p w:rsidR="000E5130" w:rsidRPr="005D5FB4" w:rsidRDefault="00CE1DC7" w:rsidP="004B54C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
                  <w:enabled/>
                  <w:calcOnExit w:val="0"/>
                  <w:textInput/>
                </w:ffData>
              </w:fldChar>
            </w:r>
            <w:bookmarkStart w:id="3" w:name="Text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3"/>
          </w:p>
        </w:tc>
      </w:tr>
    </w:tbl>
    <w:p w:rsidR="003F1607" w:rsidRPr="009F7031" w:rsidRDefault="00582BB2" w:rsidP="00582BB2">
      <w:pPr>
        <w:spacing w:before="240" w:after="120"/>
        <w:rPr>
          <w:rStyle w:val="BookTitle"/>
          <w:rFonts w:asciiTheme="minorHAnsi" w:hAnsiTheme="minorHAnsi"/>
          <w:b/>
          <w:i w:val="0"/>
          <w:iCs w:val="0"/>
          <w:smallCaps w:val="0"/>
          <w:spacing w:val="0"/>
          <w:sz w:val="20"/>
          <w:szCs w:val="20"/>
        </w:rPr>
      </w:pPr>
      <w:r w:rsidRPr="009F7031">
        <w:rPr>
          <w:rStyle w:val="BookTitle"/>
          <w:rFonts w:asciiTheme="minorHAnsi" w:hAnsiTheme="minorHAnsi"/>
          <w:b/>
          <w:i w:val="0"/>
          <w:iCs w:val="0"/>
          <w:smallCaps w:val="0"/>
          <w:spacing w:val="0"/>
          <w:sz w:val="20"/>
          <w:szCs w:val="20"/>
        </w:rPr>
        <w:t>The following legal entity is the applicant.</w:t>
      </w:r>
    </w:p>
    <w:p w:rsidR="009F7031" w:rsidRPr="009F7031" w:rsidRDefault="009F7031" w:rsidP="00615961">
      <w:pPr>
        <w:shd w:val="clear" w:color="auto" w:fill="F2F2F2" w:themeFill="background1" w:themeFillShade="F2"/>
        <w:spacing w:line="240" w:lineRule="auto"/>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The applicant must be the same legal entity that has received Provider Approval from the relevant State or Territory Regulatory Authority. The full legal name of the applicant must be the same as that specified on the Provider Approval Certificate.</w:t>
      </w:r>
    </w:p>
    <w:tbl>
      <w:tblPr>
        <w:tblStyle w:val="TableGrid"/>
        <w:tblW w:w="9780" w:type="dxa"/>
        <w:tblInd w:w="534" w:type="dxa"/>
        <w:tblLook w:val="04A0" w:firstRow="1" w:lastRow="0" w:firstColumn="1" w:lastColumn="0" w:noHBand="0" w:noVBand="1"/>
        <w:tblDescription w:val="Enter the full name of the applicant for the child care service specified above. This would need to match the Provider Approval issued by the State or Territory Regulatory Authority."/>
      </w:tblPr>
      <w:tblGrid>
        <w:gridCol w:w="2551"/>
        <w:gridCol w:w="7229"/>
      </w:tblGrid>
      <w:tr w:rsidR="00524AB5" w:rsidRPr="005D5FB4" w:rsidTr="00A375DF">
        <w:trPr>
          <w:trHeight w:val="567"/>
          <w:tblHeader/>
        </w:trPr>
        <w:tc>
          <w:tcPr>
            <w:tcW w:w="2551" w:type="dxa"/>
            <w:vAlign w:val="center"/>
          </w:tcPr>
          <w:p w:rsidR="00524AB5" w:rsidRPr="005D5FB4" w:rsidRDefault="00524AB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legal name of applicant</w:t>
            </w:r>
          </w:p>
        </w:tc>
        <w:tc>
          <w:tcPr>
            <w:tcW w:w="7229" w:type="dxa"/>
            <w:vAlign w:val="center"/>
          </w:tcPr>
          <w:p w:rsidR="00524AB5" w:rsidRPr="005D5FB4" w:rsidRDefault="00014D0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
                  <w:enabled/>
                  <w:calcOnExit w:val="0"/>
                  <w:textInput/>
                </w:ffData>
              </w:fldChar>
            </w:r>
            <w:bookmarkStart w:id="4" w:name="Text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
          </w:p>
        </w:tc>
      </w:tr>
    </w:tbl>
    <w:p w:rsidR="00A811A6" w:rsidRDefault="00A811A6" w:rsidP="009F61F2">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3F1607" w:rsidRPr="000C31A4" w:rsidRDefault="003F1607" w:rsidP="000C31A4">
      <w:pPr>
        <w:pStyle w:val="Heading2"/>
        <w:spacing w:after="200"/>
        <w:rPr>
          <w:rStyle w:val="BookTitle"/>
          <w:i w:val="0"/>
          <w:iCs w:val="0"/>
          <w:smallCaps w:val="0"/>
          <w:spacing w:val="0"/>
        </w:rPr>
      </w:pPr>
      <w:r w:rsidRPr="000C31A4">
        <w:rPr>
          <w:rStyle w:val="BookTitle"/>
          <w:i w:val="0"/>
          <w:iCs w:val="0"/>
          <w:smallCaps w:val="0"/>
          <w:spacing w:val="0"/>
        </w:rPr>
        <w:t>3</w:t>
      </w:r>
      <w:r w:rsidR="00295D54" w:rsidRPr="000C31A4">
        <w:rPr>
          <w:rStyle w:val="BookTitle"/>
          <w:i w:val="0"/>
          <w:iCs w:val="0"/>
          <w:smallCaps w:val="0"/>
          <w:spacing w:val="0"/>
        </w:rPr>
        <w:t xml:space="preserve"> – </w:t>
      </w:r>
      <w:r w:rsidR="00C54A68" w:rsidRPr="000C31A4">
        <w:rPr>
          <w:rStyle w:val="BookTitle"/>
          <w:i w:val="0"/>
          <w:iCs w:val="0"/>
          <w:smallCaps w:val="0"/>
          <w:spacing w:val="0"/>
        </w:rPr>
        <w:t>Agreement to meet particular conditions</w:t>
      </w:r>
    </w:p>
    <w:tbl>
      <w:tblPr>
        <w:tblStyle w:val="TableGrid"/>
        <w:tblW w:w="9781" w:type="dxa"/>
        <w:tblInd w:w="534" w:type="dxa"/>
        <w:tblLook w:val="04A0" w:firstRow="1" w:lastRow="0" w:firstColumn="1" w:lastColumn="0" w:noHBand="0" w:noVBand="1"/>
        <w:tblDescription w:val="You must agree to all conditions to be able to submit the application form."/>
      </w:tblPr>
      <w:tblGrid>
        <w:gridCol w:w="6576"/>
        <w:gridCol w:w="1666"/>
        <w:gridCol w:w="1539"/>
      </w:tblGrid>
      <w:tr w:rsidR="00F9054E" w:rsidTr="007A183D">
        <w:trPr>
          <w:trHeight w:val="567"/>
          <w:tblHeader/>
        </w:trPr>
        <w:tc>
          <w:tcPr>
            <w:tcW w:w="6576" w:type="dxa"/>
            <w:vAlign w:val="center"/>
          </w:tcPr>
          <w:p w:rsidR="00F9054E" w:rsidRPr="00760B74" w:rsidRDefault="00F9054E" w:rsidP="001524A4">
            <w:pPr>
              <w:rPr>
                <w:rStyle w:val="BookTitle"/>
                <w:rFonts w:asciiTheme="minorHAnsi" w:hAnsiTheme="minorHAnsi"/>
                <w:b/>
                <w:i w:val="0"/>
                <w:iCs w:val="0"/>
                <w:smallCaps w:val="0"/>
                <w:spacing w:val="0"/>
                <w:sz w:val="20"/>
                <w:szCs w:val="20"/>
              </w:rPr>
            </w:pPr>
            <w:r w:rsidRPr="00760B74">
              <w:rPr>
                <w:rStyle w:val="BookTitle"/>
                <w:rFonts w:asciiTheme="minorHAnsi" w:hAnsiTheme="minorHAnsi"/>
                <w:b/>
                <w:i w:val="0"/>
                <w:iCs w:val="0"/>
                <w:smallCaps w:val="0"/>
                <w:spacing w:val="0"/>
                <w:sz w:val="20"/>
                <w:szCs w:val="20"/>
              </w:rPr>
              <w:t xml:space="preserve">The </w:t>
            </w:r>
            <w:r w:rsidR="001524A4">
              <w:rPr>
                <w:rStyle w:val="BookTitle"/>
                <w:rFonts w:asciiTheme="minorHAnsi" w:hAnsiTheme="minorHAnsi"/>
                <w:b/>
                <w:i w:val="0"/>
                <w:iCs w:val="0"/>
                <w:smallCaps w:val="0"/>
                <w:spacing w:val="0"/>
                <w:sz w:val="20"/>
                <w:szCs w:val="20"/>
              </w:rPr>
              <w:t>Outside School Hours Care</w:t>
            </w:r>
            <w:r w:rsidRPr="00760B74">
              <w:rPr>
                <w:rStyle w:val="BookTitle"/>
                <w:rFonts w:asciiTheme="minorHAnsi" w:hAnsiTheme="minorHAnsi"/>
                <w:b/>
                <w:i w:val="0"/>
                <w:iCs w:val="0"/>
                <w:smallCaps w:val="0"/>
                <w:spacing w:val="0"/>
                <w:sz w:val="20"/>
                <w:szCs w:val="20"/>
              </w:rPr>
              <w:t xml:space="preserve"> Service for which I am seeking approval</w:t>
            </w:r>
            <w:r w:rsidR="005568CC">
              <w:rPr>
                <w:rStyle w:val="BookTitle"/>
                <w:rFonts w:asciiTheme="minorHAnsi" w:hAnsiTheme="minorHAnsi"/>
                <w:b/>
                <w:i w:val="0"/>
                <w:iCs w:val="0"/>
                <w:smallCaps w:val="0"/>
                <w:spacing w:val="0"/>
                <w:sz w:val="20"/>
                <w:szCs w:val="20"/>
              </w:rPr>
              <w:t>:</w:t>
            </w:r>
          </w:p>
        </w:tc>
        <w:tc>
          <w:tcPr>
            <w:tcW w:w="1666" w:type="dxa"/>
            <w:vAlign w:val="center"/>
          </w:tcPr>
          <w:p w:rsidR="00F9054E" w:rsidRPr="00760B74" w:rsidRDefault="00C90C81" w:rsidP="00C90C8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w:t>
            </w:r>
          </w:p>
        </w:tc>
        <w:tc>
          <w:tcPr>
            <w:tcW w:w="1539" w:type="dxa"/>
            <w:vAlign w:val="center"/>
          </w:tcPr>
          <w:p w:rsidR="00F9054E" w:rsidRPr="00760B74" w:rsidRDefault="00F9054E" w:rsidP="00C90C8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w:t>
            </w:r>
          </w:p>
        </w:tc>
      </w:tr>
      <w:tr w:rsidR="00CD0EFE" w:rsidTr="007A183D">
        <w:trPr>
          <w:trHeight w:val="567"/>
        </w:trPr>
        <w:tc>
          <w:tcPr>
            <w:tcW w:w="6576" w:type="dxa"/>
            <w:vAlign w:val="center"/>
          </w:tcPr>
          <w:p w:rsidR="00B857E6" w:rsidRDefault="00B857E6" w:rsidP="00AF537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offer Before School Care (BSC)</w:t>
            </w:r>
          </w:p>
        </w:tc>
        <w:tc>
          <w:tcPr>
            <w:tcW w:w="1666" w:type="dxa"/>
            <w:vAlign w:val="center"/>
          </w:tcPr>
          <w:p w:rsidR="00CD0EFE" w:rsidRPr="005D5FB4" w:rsidRDefault="009857FD" w:rsidP="00CD006C">
            <w:pPr>
              <w:jc w:val="center"/>
              <w:rPr>
                <w:rStyle w:val="BookTitle"/>
                <w:rFonts w:asciiTheme="minorHAnsi" w:hAnsiTheme="minorHAnsi"/>
                <w:i w:val="0"/>
                <w:iCs w:val="0"/>
                <w:smallCaps w:val="0"/>
                <w:spacing w:val="0"/>
                <w:sz w:val="20"/>
                <w:szCs w:val="20"/>
              </w:rPr>
            </w:pPr>
            <w:r w:rsidRPr="009857FD">
              <w:rPr>
                <w:rStyle w:val="BookTitle"/>
                <w:rFonts w:asciiTheme="minorHAnsi" w:hAnsiTheme="minorHAnsi"/>
                <w:i w:val="0"/>
                <w:iCs w:val="0"/>
                <w:smallCaps w:val="0"/>
                <w:spacing w:val="0"/>
                <w:sz w:val="24"/>
                <w:szCs w:val="24"/>
              </w:rPr>
              <w:fldChar w:fldCharType="begin">
                <w:ffData>
                  <w:name w:val="Check17"/>
                  <w:enabled/>
                  <w:calcOnExit w:val="0"/>
                  <w:checkBox>
                    <w:sizeAuto/>
                    <w:default w:val="0"/>
                  </w:checkBox>
                </w:ffData>
              </w:fldChar>
            </w:r>
            <w:bookmarkStart w:id="5" w:name="Check17"/>
            <w:r w:rsidRPr="009857FD">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9857FD">
              <w:rPr>
                <w:rStyle w:val="BookTitle"/>
                <w:rFonts w:asciiTheme="minorHAnsi" w:hAnsiTheme="minorHAnsi"/>
                <w:i w:val="0"/>
                <w:iCs w:val="0"/>
                <w:smallCaps w:val="0"/>
                <w:spacing w:val="0"/>
                <w:sz w:val="24"/>
                <w:szCs w:val="24"/>
              </w:rPr>
              <w:fldChar w:fldCharType="end"/>
            </w:r>
            <w:bookmarkEnd w:id="5"/>
          </w:p>
        </w:tc>
        <w:tc>
          <w:tcPr>
            <w:tcW w:w="1539" w:type="dxa"/>
            <w:vAlign w:val="center"/>
          </w:tcPr>
          <w:p w:rsidR="00CD0EFE" w:rsidRPr="005D5FB4" w:rsidRDefault="009857FD" w:rsidP="00CD006C">
            <w:pPr>
              <w:jc w:val="center"/>
              <w:rPr>
                <w:rStyle w:val="BookTitle"/>
                <w:rFonts w:asciiTheme="minorHAnsi" w:hAnsiTheme="minorHAnsi"/>
                <w:i w:val="0"/>
                <w:iCs w:val="0"/>
                <w:smallCaps w:val="0"/>
                <w:spacing w:val="0"/>
                <w:sz w:val="20"/>
                <w:szCs w:val="20"/>
              </w:rPr>
            </w:pPr>
            <w:r w:rsidRPr="009857FD">
              <w:rPr>
                <w:rStyle w:val="BookTitle"/>
                <w:rFonts w:asciiTheme="minorHAnsi" w:hAnsiTheme="minorHAnsi"/>
                <w:i w:val="0"/>
                <w:iCs w:val="0"/>
                <w:smallCaps w:val="0"/>
                <w:spacing w:val="0"/>
                <w:sz w:val="24"/>
                <w:szCs w:val="24"/>
              </w:rPr>
              <w:fldChar w:fldCharType="begin">
                <w:ffData>
                  <w:name w:val="Check18"/>
                  <w:enabled/>
                  <w:calcOnExit w:val="0"/>
                  <w:checkBox>
                    <w:sizeAuto/>
                    <w:default w:val="0"/>
                  </w:checkBox>
                </w:ffData>
              </w:fldChar>
            </w:r>
            <w:bookmarkStart w:id="6" w:name="Check18"/>
            <w:r w:rsidRPr="009857FD">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9857FD">
              <w:rPr>
                <w:rStyle w:val="BookTitle"/>
                <w:rFonts w:asciiTheme="minorHAnsi" w:hAnsiTheme="minorHAnsi"/>
                <w:i w:val="0"/>
                <w:iCs w:val="0"/>
                <w:smallCaps w:val="0"/>
                <w:spacing w:val="0"/>
                <w:sz w:val="24"/>
                <w:szCs w:val="24"/>
              </w:rPr>
              <w:fldChar w:fldCharType="end"/>
            </w:r>
            <w:bookmarkEnd w:id="6"/>
          </w:p>
        </w:tc>
      </w:tr>
      <w:tr w:rsidR="00CD0EFE" w:rsidTr="007A183D">
        <w:trPr>
          <w:trHeight w:val="567"/>
        </w:trPr>
        <w:tc>
          <w:tcPr>
            <w:tcW w:w="6576" w:type="dxa"/>
            <w:vAlign w:val="center"/>
          </w:tcPr>
          <w:p w:rsidR="00CD0EFE" w:rsidRDefault="00B857E6" w:rsidP="00AF537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offer After School Care (ASC</w:t>
            </w:r>
            <w:r w:rsidR="00AF537D">
              <w:rPr>
                <w:rStyle w:val="BookTitle"/>
                <w:rFonts w:asciiTheme="minorHAnsi" w:hAnsiTheme="minorHAnsi"/>
                <w:i w:val="0"/>
                <w:iCs w:val="0"/>
                <w:smallCaps w:val="0"/>
                <w:spacing w:val="0"/>
                <w:sz w:val="20"/>
                <w:szCs w:val="20"/>
              </w:rPr>
              <w:t>)</w:t>
            </w:r>
          </w:p>
        </w:tc>
        <w:tc>
          <w:tcPr>
            <w:tcW w:w="1666" w:type="dxa"/>
            <w:vAlign w:val="center"/>
          </w:tcPr>
          <w:p w:rsidR="00CD0EFE" w:rsidRPr="005D5FB4" w:rsidRDefault="009857FD" w:rsidP="00CD006C">
            <w:pPr>
              <w:jc w:val="center"/>
              <w:rPr>
                <w:rStyle w:val="BookTitle"/>
                <w:rFonts w:asciiTheme="minorHAnsi" w:hAnsiTheme="minorHAnsi"/>
                <w:i w:val="0"/>
                <w:iCs w:val="0"/>
                <w:smallCaps w:val="0"/>
                <w:spacing w:val="0"/>
                <w:sz w:val="20"/>
                <w:szCs w:val="20"/>
              </w:rPr>
            </w:pPr>
            <w:r w:rsidRPr="009857FD">
              <w:rPr>
                <w:rStyle w:val="BookTitle"/>
                <w:rFonts w:asciiTheme="minorHAnsi" w:hAnsiTheme="minorHAnsi"/>
                <w:i w:val="0"/>
                <w:iCs w:val="0"/>
                <w:smallCaps w:val="0"/>
                <w:spacing w:val="0"/>
                <w:sz w:val="24"/>
                <w:szCs w:val="24"/>
              </w:rPr>
              <w:fldChar w:fldCharType="begin">
                <w:ffData>
                  <w:name w:val="Check19"/>
                  <w:enabled/>
                  <w:calcOnExit w:val="0"/>
                  <w:checkBox>
                    <w:sizeAuto/>
                    <w:default w:val="0"/>
                  </w:checkBox>
                </w:ffData>
              </w:fldChar>
            </w:r>
            <w:bookmarkStart w:id="7" w:name="Check19"/>
            <w:r w:rsidRPr="009857FD">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9857FD">
              <w:rPr>
                <w:rStyle w:val="BookTitle"/>
                <w:rFonts w:asciiTheme="minorHAnsi" w:hAnsiTheme="minorHAnsi"/>
                <w:i w:val="0"/>
                <w:iCs w:val="0"/>
                <w:smallCaps w:val="0"/>
                <w:spacing w:val="0"/>
                <w:sz w:val="24"/>
                <w:szCs w:val="24"/>
              </w:rPr>
              <w:fldChar w:fldCharType="end"/>
            </w:r>
            <w:bookmarkEnd w:id="7"/>
          </w:p>
        </w:tc>
        <w:tc>
          <w:tcPr>
            <w:tcW w:w="1539" w:type="dxa"/>
            <w:vAlign w:val="center"/>
          </w:tcPr>
          <w:p w:rsidR="00CD0EFE" w:rsidRPr="005D5FB4" w:rsidRDefault="009857FD" w:rsidP="00CD006C">
            <w:pPr>
              <w:jc w:val="center"/>
              <w:rPr>
                <w:rStyle w:val="BookTitle"/>
                <w:rFonts w:asciiTheme="minorHAnsi" w:hAnsiTheme="minorHAnsi"/>
                <w:i w:val="0"/>
                <w:iCs w:val="0"/>
                <w:smallCaps w:val="0"/>
                <w:spacing w:val="0"/>
                <w:sz w:val="20"/>
                <w:szCs w:val="20"/>
              </w:rPr>
            </w:pPr>
            <w:r w:rsidRPr="009857FD">
              <w:rPr>
                <w:rStyle w:val="BookTitle"/>
                <w:rFonts w:asciiTheme="minorHAnsi" w:hAnsiTheme="minorHAnsi"/>
                <w:i w:val="0"/>
                <w:iCs w:val="0"/>
                <w:smallCaps w:val="0"/>
                <w:spacing w:val="0"/>
                <w:sz w:val="24"/>
                <w:szCs w:val="24"/>
              </w:rPr>
              <w:fldChar w:fldCharType="begin">
                <w:ffData>
                  <w:name w:val="Check20"/>
                  <w:enabled/>
                  <w:calcOnExit w:val="0"/>
                  <w:checkBox>
                    <w:sizeAuto/>
                    <w:default w:val="0"/>
                  </w:checkBox>
                </w:ffData>
              </w:fldChar>
            </w:r>
            <w:bookmarkStart w:id="8" w:name="Check20"/>
            <w:r w:rsidRPr="009857FD">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9857FD">
              <w:rPr>
                <w:rStyle w:val="BookTitle"/>
                <w:rFonts w:asciiTheme="minorHAnsi" w:hAnsiTheme="minorHAnsi"/>
                <w:i w:val="0"/>
                <w:iCs w:val="0"/>
                <w:smallCaps w:val="0"/>
                <w:spacing w:val="0"/>
                <w:sz w:val="24"/>
                <w:szCs w:val="24"/>
              </w:rPr>
              <w:fldChar w:fldCharType="end"/>
            </w:r>
            <w:bookmarkEnd w:id="8"/>
          </w:p>
        </w:tc>
      </w:tr>
      <w:tr w:rsidR="00EA2F1A" w:rsidTr="007A183D">
        <w:trPr>
          <w:trHeight w:val="567"/>
        </w:trPr>
        <w:tc>
          <w:tcPr>
            <w:tcW w:w="6576" w:type="dxa"/>
            <w:vAlign w:val="center"/>
          </w:tcPr>
          <w:p w:rsidR="00EA2F1A" w:rsidRDefault="00EA2F1A" w:rsidP="000562D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offer Vacation Care (VAC)</w:t>
            </w:r>
          </w:p>
        </w:tc>
        <w:tc>
          <w:tcPr>
            <w:tcW w:w="1666" w:type="dxa"/>
            <w:vAlign w:val="center"/>
          </w:tcPr>
          <w:p w:rsidR="00EA2F1A"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1"/>
                  <w:enabled/>
                  <w:calcOnExit w:val="0"/>
                  <w:checkBox>
                    <w:sizeAuto/>
                    <w:default w:val="0"/>
                  </w:checkBox>
                </w:ffData>
              </w:fldChar>
            </w:r>
            <w:bookmarkStart w:id="9" w:name="Check21"/>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9"/>
          </w:p>
        </w:tc>
        <w:tc>
          <w:tcPr>
            <w:tcW w:w="1539" w:type="dxa"/>
            <w:vAlign w:val="center"/>
          </w:tcPr>
          <w:p w:rsidR="00EA2F1A"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2"/>
                  <w:enabled/>
                  <w:calcOnExit w:val="0"/>
                  <w:checkBox>
                    <w:sizeAuto/>
                    <w:default w:val="0"/>
                  </w:checkBox>
                </w:ffData>
              </w:fldChar>
            </w:r>
            <w:bookmarkStart w:id="10" w:name="Check22"/>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10"/>
          </w:p>
        </w:tc>
      </w:tr>
      <w:tr w:rsidR="00CD0EFE" w:rsidTr="007A183D">
        <w:trPr>
          <w:trHeight w:val="567"/>
        </w:trPr>
        <w:tc>
          <w:tcPr>
            <w:tcW w:w="6576" w:type="dxa"/>
            <w:vAlign w:val="center"/>
          </w:tcPr>
          <w:p w:rsidR="00CD0EFE" w:rsidRDefault="00C65B0F" w:rsidP="00670BE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provide care to children, most o</w:t>
            </w:r>
            <w:r w:rsidR="00670BED">
              <w:rPr>
                <w:rStyle w:val="BookTitle"/>
                <w:rFonts w:asciiTheme="minorHAnsi" w:hAnsiTheme="minorHAnsi"/>
                <w:i w:val="0"/>
                <w:iCs w:val="0"/>
                <w:smallCaps w:val="0"/>
                <w:spacing w:val="0"/>
                <w:sz w:val="20"/>
                <w:szCs w:val="20"/>
              </w:rPr>
              <w:t>f whom will be attending school</w:t>
            </w:r>
          </w:p>
        </w:tc>
        <w:tc>
          <w:tcPr>
            <w:tcW w:w="1666" w:type="dxa"/>
            <w:vAlign w:val="center"/>
          </w:tcPr>
          <w:p w:rsidR="00CD0EFE"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3"/>
                  <w:enabled/>
                  <w:calcOnExit w:val="0"/>
                  <w:checkBox>
                    <w:sizeAuto/>
                    <w:default w:val="0"/>
                  </w:checkBox>
                </w:ffData>
              </w:fldChar>
            </w:r>
            <w:bookmarkStart w:id="11" w:name="Check23"/>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11"/>
          </w:p>
        </w:tc>
        <w:tc>
          <w:tcPr>
            <w:tcW w:w="1539" w:type="dxa"/>
            <w:vAlign w:val="center"/>
          </w:tcPr>
          <w:p w:rsidR="00CD0EFE"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4"/>
                  <w:enabled/>
                  <w:calcOnExit w:val="0"/>
                  <w:checkBox>
                    <w:sizeAuto/>
                    <w:default w:val="0"/>
                  </w:checkBox>
                </w:ffData>
              </w:fldChar>
            </w:r>
            <w:bookmarkStart w:id="12" w:name="Check24"/>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12"/>
          </w:p>
        </w:tc>
      </w:tr>
      <w:tr w:rsidR="00CD0EFE" w:rsidTr="007A183D">
        <w:trPr>
          <w:trHeight w:val="567"/>
        </w:trPr>
        <w:tc>
          <w:tcPr>
            <w:tcW w:w="6576" w:type="dxa"/>
            <w:vAlign w:val="center"/>
          </w:tcPr>
          <w:p w:rsidR="00CD0EFE" w:rsidRDefault="00C65B0F" w:rsidP="008D61D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will be open to the general community</w:t>
            </w:r>
          </w:p>
        </w:tc>
        <w:tc>
          <w:tcPr>
            <w:tcW w:w="1666" w:type="dxa"/>
            <w:vAlign w:val="center"/>
          </w:tcPr>
          <w:p w:rsidR="00CD0EFE"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5"/>
                  <w:enabled/>
                  <w:calcOnExit w:val="0"/>
                  <w:checkBox>
                    <w:sizeAuto/>
                    <w:default w:val="0"/>
                  </w:checkBox>
                </w:ffData>
              </w:fldChar>
            </w:r>
            <w:bookmarkStart w:id="13" w:name="Check25"/>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13"/>
          </w:p>
        </w:tc>
        <w:tc>
          <w:tcPr>
            <w:tcW w:w="1539" w:type="dxa"/>
            <w:vAlign w:val="center"/>
          </w:tcPr>
          <w:p w:rsidR="00CD0EFE" w:rsidRPr="005D5FB4" w:rsidRDefault="002C4727" w:rsidP="00BE4402">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6"/>
                  <w:enabled/>
                  <w:calcOnExit w:val="0"/>
                  <w:checkBox>
                    <w:sizeAuto/>
                    <w:default w:val="0"/>
                  </w:checkBox>
                </w:ffData>
              </w:fldChar>
            </w:r>
            <w:bookmarkStart w:id="14" w:name="Check26"/>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bookmarkEnd w:id="14"/>
          </w:p>
        </w:tc>
      </w:tr>
      <w:tr w:rsidR="00744FE4" w:rsidTr="007A183D">
        <w:trPr>
          <w:trHeight w:val="567"/>
        </w:trPr>
        <w:tc>
          <w:tcPr>
            <w:tcW w:w="6576" w:type="dxa"/>
            <w:vAlign w:val="center"/>
          </w:tcPr>
          <w:p w:rsidR="00744FE4" w:rsidRDefault="00744FE4" w:rsidP="00300B86">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(if Before School and/or After School Care is offered) will operate its before and/or after school </w:t>
            </w:r>
            <w:r w:rsidR="00300B86">
              <w:rPr>
                <w:rStyle w:val="BookTitle"/>
                <w:rFonts w:asciiTheme="minorHAnsi" w:hAnsiTheme="minorHAnsi"/>
                <w:i w:val="0"/>
                <w:iCs w:val="0"/>
                <w:smallCaps w:val="0"/>
                <w:spacing w:val="0"/>
                <w:sz w:val="20"/>
                <w:szCs w:val="20"/>
              </w:rPr>
              <w:t>care program on each school day</w:t>
            </w:r>
          </w:p>
        </w:tc>
        <w:tc>
          <w:tcPr>
            <w:tcW w:w="1666" w:type="dxa"/>
            <w:vAlign w:val="center"/>
          </w:tcPr>
          <w:p w:rsidR="00744FE4" w:rsidRPr="005D5FB4" w:rsidRDefault="00744FE4" w:rsidP="00DF300A">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3"/>
                  <w:enabled/>
                  <w:calcOnExit w:val="0"/>
                  <w:checkBox>
                    <w:sizeAuto/>
                    <w:default w:val="0"/>
                  </w:checkBox>
                </w:ffData>
              </w:fldChar>
            </w:r>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p>
        </w:tc>
        <w:tc>
          <w:tcPr>
            <w:tcW w:w="1539" w:type="dxa"/>
            <w:vAlign w:val="center"/>
          </w:tcPr>
          <w:p w:rsidR="00744FE4" w:rsidRPr="005D5FB4" w:rsidRDefault="00744FE4" w:rsidP="00DF300A">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4"/>
                  <w:enabled/>
                  <w:calcOnExit w:val="0"/>
                  <w:checkBox>
                    <w:sizeAuto/>
                    <w:default w:val="0"/>
                  </w:checkBox>
                </w:ffData>
              </w:fldChar>
            </w:r>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p>
        </w:tc>
      </w:tr>
      <w:tr w:rsidR="00744FE4" w:rsidTr="007A183D">
        <w:trPr>
          <w:trHeight w:val="567"/>
        </w:trPr>
        <w:tc>
          <w:tcPr>
            <w:tcW w:w="6576" w:type="dxa"/>
            <w:vAlign w:val="center"/>
          </w:tcPr>
          <w:p w:rsidR="00744FE4" w:rsidRDefault="00744FE4" w:rsidP="008D61DB">
            <w:pPr>
              <w:rPr>
                <w:rStyle w:val="BookTitle"/>
                <w:rFonts w:asciiTheme="minorHAnsi" w:hAnsiTheme="minorHAnsi"/>
                <w:i w:val="0"/>
                <w:iCs w:val="0"/>
                <w:smallCaps w:val="0"/>
                <w:spacing w:val="0"/>
                <w:sz w:val="20"/>
                <w:szCs w:val="20"/>
              </w:rPr>
            </w:pPr>
            <w:r w:rsidRPr="008D61DB">
              <w:rPr>
                <w:rStyle w:val="BookTitle"/>
                <w:rFonts w:asciiTheme="minorHAnsi" w:hAnsiTheme="minorHAnsi"/>
                <w:i w:val="0"/>
                <w:iCs w:val="0"/>
                <w:smallCaps w:val="0"/>
                <w:spacing w:val="0"/>
                <w:sz w:val="20"/>
                <w:szCs w:val="20"/>
              </w:rPr>
              <w:t>(if V</w:t>
            </w:r>
            <w:r w:rsidR="00ED07B3" w:rsidRPr="008D61DB">
              <w:rPr>
                <w:rStyle w:val="BookTitle"/>
                <w:rFonts w:asciiTheme="minorHAnsi" w:hAnsiTheme="minorHAnsi"/>
                <w:i w:val="0"/>
                <w:iCs w:val="0"/>
                <w:smallCaps w:val="0"/>
                <w:spacing w:val="0"/>
                <w:sz w:val="20"/>
                <w:szCs w:val="20"/>
              </w:rPr>
              <w:t>AC</w:t>
            </w:r>
            <w:r w:rsidRPr="008D61DB">
              <w:rPr>
                <w:rStyle w:val="BookTitle"/>
                <w:rFonts w:asciiTheme="minorHAnsi" w:hAnsiTheme="minorHAnsi"/>
                <w:i w:val="0"/>
                <w:iCs w:val="0"/>
                <w:smallCaps w:val="0"/>
                <w:spacing w:val="0"/>
                <w:sz w:val="20"/>
                <w:szCs w:val="20"/>
              </w:rPr>
              <w:t xml:space="preserve"> is offered) </w:t>
            </w:r>
            <w:r>
              <w:rPr>
                <w:rStyle w:val="BookTitle"/>
                <w:rFonts w:asciiTheme="minorHAnsi" w:hAnsiTheme="minorHAnsi"/>
                <w:i w:val="0"/>
                <w:iCs w:val="0"/>
                <w:smallCaps w:val="0"/>
                <w:spacing w:val="0"/>
                <w:sz w:val="20"/>
                <w:szCs w:val="20"/>
              </w:rPr>
              <w:t>will be available to provide vacation care for any particular child for at least eight continuous hours on each normal working day for at least seven wee</w:t>
            </w:r>
            <w:r w:rsidR="008D61DB">
              <w:rPr>
                <w:rStyle w:val="BookTitle"/>
                <w:rFonts w:asciiTheme="minorHAnsi" w:hAnsiTheme="minorHAnsi"/>
                <w:i w:val="0"/>
                <w:iCs w:val="0"/>
                <w:smallCaps w:val="0"/>
                <w:spacing w:val="0"/>
                <w:sz w:val="20"/>
                <w:szCs w:val="20"/>
              </w:rPr>
              <w:t>ks of school holidays in a year</w:t>
            </w:r>
          </w:p>
        </w:tc>
        <w:tc>
          <w:tcPr>
            <w:tcW w:w="1666" w:type="dxa"/>
            <w:vAlign w:val="center"/>
          </w:tcPr>
          <w:p w:rsidR="00744FE4" w:rsidRPr="005D5FB4" w:rsidRDefault="00744FE4" w:rsidP="00DF300A">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5"/>
                  <w:enabled/>
                  <w:calcOnExit w:val="0"/>
                  <w:checkBox>
                    <w:sizeAuto/>
                    <w:default w:val="0"/>
                  </w:checkBox>
                </w:ffData>
              </w:fldChar>
            </w:r>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p>
        </w:tc>
        <w:tc>
          <w:tcPr>
            <w:tcW w:w="1539" w:type="dxa"/>
            <w:vAlign w:val="center"/>
          </w:tcPr>
          <w:p w:rsidR="00744FE4" w:rsidRPr="005D5FB4" w:rsidRDefault="00744FE4" w:rsidP="00DF300A">
            <w:pPr>
              <w:jc w:val="center"/>
              <w:rPr>
                <w:rStyle w:val="BookTitle"/>
                <w:rFonts w:asciiTheme="minorHAnsi" w:hAnsiTheme="minorHAnsi"/>
                <w:i w:val="0"/>
                <w:iCs w:val="0"/>
                <w:smallCaps w:val="0"/>
                <w:spacing w:val="0"/>
                <w:sz w:val="20"/>
                <w:szCs w:val="20"/>
              </w:rPr>
            </w:pPr>
            <w:r w:rsidRPr="002C4727">
              <w:rPr>
                <w:rStyle w:val="BookTitle"/>
                <w:rFonts w:asciiTheme="minorHAnsi" w:hAnsiTheme="minorHAnsi"/>
                <w:i w:val="0"/>
                <w:iCs w:val="0"/>
                <w:smallCaps w:val="0"/>
                <w:spacing w:val="0"/>
                <w:sz w:val="24"/>
                <w:szCs w:val="24"/>
              </w:rPr>
              <w:fldChar w:fldCharType="begin">
                <w:ffData>
                  <w:name w:val="Check26"/>
                  <w:enabled/>
                  <w:calcOnExit w:val="0"/>
                  <w:checkBox>
                    <w:sizeAuto/>
                    <w:default w:val="0"/>
                  </w:checkBox>
                </w:ffData>
              </w:fldChar>
            </w:r>
            <w:r w:rsidRPr="002C472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2C4727">
              <w:rPr>
                <w:rStyle w:val="BookTitle"/>
                <w:rFonts w:asciiTheme="minorHAnsi" w:hAnsiTheme="minorHAnsi"/>
                <w:i w:val="0"/>
                <w:iCs w:val="0"/>
                <w:smallCaps w:val="0"/>
                <w:spacing w:val="0"/>
                <w:sz w:val="24"/>
                <w:szCs w:val="24"/>
              </w:rPr>
              <w:fldChar w:fldCharType="end"/>
            </w:r>
          </w:p>
        </w:tc>
      </w:tr>
    </w:tbl>
    <w:p w:rsidR="00CA180F" w:rsidRDefault="002007ED" w:rsidP="00615961">
      <w:pPr>
        <w:pStyle w:val="ListParagraph"/>
        <w:shd w:val="clear" w:color="auto" w:fill="F2F2F2" w:themeFill="background1" w:themeFillShade="F2"/>
        <w:spacing w:before="240" w:after="120" w:line="240" w:lineRule="auto"/>
        <w:ind w:left="0"/>
        <w:contextualSpacing w:val="0"/>
        <w:rPr>
          <w:rFonts w:asciiTheme="minorHAnsi" w:hAnsiTheme="minorHAnsi" w:cstheme="minorHAnsi"/>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sidRPr="002007ED">
        <w:rPr>
          <w:rFonts w:asciiTheme="minorHAnsi" w:hAnsiTheme="minorHAnsi" w:cstheme="minorHAnsi"/>
          <w:sz w:val="20"/>
          <w:szCs w:val="20"/>
        </w:rPr>
        <w:t xml:space="preserve">The applicant must satisfy each of the above criteria in order to be approved for CCB purposes. If the service you are seeking approval for does not satisfy one or more of the criteria, you can simply abandon the application or to speak with an approvals officer. Please call </w:t>
      </w:r>
      <w:r w:rsidR="000E61A7" w:rsidRPr="0096433F">
        <w:rPr>
          <w:rFonts w:asciiTheme="minorHAnsi" w:hAnsiTheme="minorHAnsi" w:cstheme="minorHAnsi"/>
          <w:sz w:val="20"/>
          <w:szCs w:val="20"/>
        </w:rPr>
        <w:t>1300 653 227</w:t>
      </w:r>
      <w:r w:rsidRPr="002007ED">
        <w:rPr>
          <w:rFonts w:asciiTheme="minorHAnsi" w:hAnsiTheme="minorHAnsi" w:cstheme="minorHAnsi"/>
          <w:sz w:val="20"/>
          <w:szCs w:val="20"/>
        </w:rPr>
        <w:t>. Callers must identify which State or Territory office they wish to speak with. All information provided in an application for approval form must be complete and correct.</w:t>
      </w:r>
    </w:p>
    <w:p w:rsidR="002007ED" w:rsidRDefault="00CA180F" w:rsidP="00615961">
      <w:pPr>
        <w:pStyle w:val="ListParagraph"/>
        <w:shd w:val="clear" w:color="auto" w:fill="F2F2F2" w:themeFill="background1" w:themeFillShade="F2"/>
        <w:spacing w:after="240" w:line="240" w:lineRule="auto"/>
        <w:ind w:left="0"/>
        <w:contextualSpacing w:val="0"/>
        <w:rPr>
          <w:rFonts w:asciiTheme="minorHAnsi" w:hAnsiTheme="minorHAnsi" w:cstheme="minorHAnsi"/>
          <w:b/>
          <w:sz w:val="20"/>
          <w:szCs w:val="20"/>
        </w:rPr>
      </w:pPr>
      <w:r w:rsidRPr="00CA180F">
        <w:rPr>
          <w:rFonts w:asciiTheme="minorHAnsi" w:hAnsiTheme="minorHAnsi" w:cstheme="minorHAnsi"/>
          <w:b/>
          <w:sz w:val="20"/>
          <w:szCs w:val="20"/>
        </w:rPr>
        <w:t>If any service component is to operate from a different location, you must complete a separate application for approval.</w:t>
      </w:r>
    </w:p>
    <w:tbl>
      <w:tblPr>
        <w:tblStyle w:val="TableGrid"/>
        <w:tblW w:w="9780" w:type="dxa"/>
        <w:tblInd w:w="534" w:type="dxa"/>
        <w:tblLook w:val="04A0" w:firstRow="1" w:lastRow="0" w:firstColumn="1" w:lastColumn="0" w:noHBand="0" w:noVBand="1"/>
        <w:tblDescription w:val="Select Yes to confirm that you have understood the requirements and confirm that the service(s) for which are seeking approval will satisfy each of the above criteria. If you require any further assistance, please contact the Child Care Benefit Approvals Team in your State or Territory on 1300 653 227."/>
      </w:tblPr>
      <w:tblGrid>
        <w:gridCol w:w="6603"/>
        <w:gridCol w:w="1657"/>
        <w:gridCol w:w="1520"/>
      </w:tblGrid>
      <w:tr w:rsidR="00D70B5F" w:rsidTr="002007ED">
        <w:trPr>
          <w:trHeight w:val="567"/>
          <w:tblHeader/>
        </w:trPr>
        <w:tc>
          <w:tcPr>
            <w:tcW w:w="6603" w:type="dxa"/>
            <w:vAlign w:val="center"/>
          </w:tcPr>
          <w:p w:rsidR="00D70B5F" w:rsidRDefault="00D70B5F" w:rsidP="000F268E">
            <w:pPr>
              <w:spacing w:before="120"/>
            </w:pPr>
            <w:r>
              <w:rPr>
                <w:rStyle w:val="BookTitle"/>
                <w:rFonts w:asciiTheme="minorHAnsi" w:hAnsiTheme="minorHAnsi"/>
                <w:i w:val="0"/>
                <w:iCs w:val="0"/>
                <w:smallCaps w:val="0"/>
                <w:spacing w:val="0"/>
                <w:sz w:val="20"/>
                <w:szCs w:val="20"/>
              </w:rPr>
              <w:lastRenderedPageBreak/>
              <w:t>I have read an understood the requirements and confirm the service for which I am seeking approval will satisfy each of the criteria.</w:t>
            </w:r>
          </w:p>
        </w:tc>
        <w:tc>
          <w:tcPr>
            <w:tcW w:w="1657" w:type="dxa"/>
            <w:vAlign w:val="center"/>
          </w:tcPr>
          <w:p w:rsidR="00D70B5F" w:rsidRPr="005D5FB4" w:rsidRDefault="00065719" w:rsidP="008129B1">
            <w:pPr>
              <w:jc w:val="center"/>
              <w:rPr>
                <w:rStyle w:val="BookTitle"/>
                <w:rFonts w:asciiTheme="minorHAnsi" w:hAnsiTheme="minorHAnsi"/>
                <w:i w:val="0"/>
                <w:iCs w:val="0"/>
                <w:smallCaps w:val="0"/>
                <w:spacing w:val="0"/>
                <w:sz w:val="20"/>
                <w:szCs w:val="20"/>
              </w:rPr>
            </w:pPr>
            <w:r w:rsidRPr="00065719">
              <w:rPr>
                <w:rStyle w:val="BookTitle"/>
                <w:rFonts w:asciiTheme="minorHAnsi" w:hAnsiTheme="minorHAnsi"/>
                <w:i w:val="0"/>
                <w:iCs w:val="0"/>
                <w:smallCaps w:val="0"/>
                <w:spacing w:val="0"/>
                <w:sz w:val="24"/>
                <w:szCs w:val="24"/>
              </w:rPr>
              <w:fldChar w:fldCharType="begin">
                <w:ffData>
                  <w:name w:val="Check27"/>
                  <w:enabled/>
                  <w:calcOnExit w:val="0"/>
                  <w:checkBox>
                    <w:sizeAuto/>
                    <w:default w:val="0"/>
                  </w:checkBox>
                </w:ffData>
              </w:fldChar>
            </w:r>
            <w:bookmarkStart w:id="15" w:name="Check27"/>
            <w:r w:rsidRPr="00065719">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065719">
              <w:rPr>
                <w:rStyle w:val="BookTitle"/>
                <w:rFonts w:asciiTheme="minorHAnsi" w:hAnsiTheme="minorHAnsi"/>
                <w:i w:val="0"/>
                <w:iCs w:val="0"/>
                <w:smallCaps w:val="0"/>
                <w:spacing w:val="0"/>
                <w:sz w:val="24"/>
                <w:szCs w:val="24"/>
              </w:rPr>
              <w:fldChar w:fldCharType="end"/>
            </w:r>
            <w:bookmarkEnd w:id="15"/>
            <w:r w:rsidR="00D70B5F" w:rsidRPr="005D5FB4">
              <w:rPr>
                <w:rStyle w:val="BookTitle"/>
                <w:rFonts w:asciiTheme="minorHAnsi" w:hAnsiTheme="minorHAnsi"/>
                <w:i w:val="0"/>
                <w:iCs w:val="0"/>
                <w:smallCaps w:val="0"/>
                <w:spacing w:val="0"/>
                <w:sz w:val="20"/>
                <w:szCs w:val="20"/>
              </w:rPr>
              <w:t xml:space="preserve"> Yes</w:t>
            </w:r>
          </w:p>
        </w:tc>
        <w:tc>
          <w:tcPr>
            <w:tcW w:w="1520" w:type="dxa"/>
            <w:vAlign w:val="center"/>
          </w:tcPr>
          <w:p w:rsidR="00D70B5F" w:rsidRPr="005D5FB4" w:rsidRDefault="00BB5154" w:rsidP="008129B1">
            <w:pPr>
              <w:jc w:val="center"/>
              <w:rPr>
                <w:rStyle w:val="BookTitle"/>
                <w:rFonts w:asciiTheme="minorHAnsi" w:hAnsiTheme="minorHAnsi"/>
                <w:i w:val="0"/>
                <w:iCs w:val="0"/>
                <w:smallCaps w:val="0"/>
                <w:spacing w:val="0"/>
                <w:sz w:val="20"/>
                <w:szCs w:val="20"/>
              </w:rPr>
            </w:pPr>
            <w:r w:rsidRPr="00BB5154">
              <w:rPr>
                <w:rStyle w:val="BookTitle"/>
                <w:rFonts w:asciiTheme="minorHAnsi" w:hAnsiTheme="minorHAnsi"/>
                <w:i w:val="0"/>
                <w:iCs w:val="0"/>
                <w:smallCaps w:val="0"/>
                <w:spacing w:val="0"/>
                <w:sz w:val="24"/>
                <w:szCs w:val="24"/>
              </w:rPr>
              <w:fldChar w:fldCharType="begin">
                <w:ffData>
                  <w:name w:val="Check28"/>
                  <w:enabled/>
                  <w:calcOnExit w:val="0"/>
                  <w:checkBox>
                    <w:sizeAuto/>
                    <w:default w:val="0"/>
                  </w:checkBox>
                </w:ffData>
              </w:fldChar>
            </w:r>
            <w:bookmarkStart w:id="16" w:name="Check28"/>
            <w:r w:rsidRPr="00BB5154">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BB5154">
              <w:rPr>
                <w:rStyle w:val="BookTitle"/>
                <w:rFonts w:asciiTheme="minorHAnsi" w:hAnsiTheme="minorHAnsi"/>
                <w:i w:val="0"/>
                <w:iCs w:val="0"/>
                <w:smallCaps w:val="0"/>
                <w:spacing w:val="0"/>
                <w:sz w:val="24"/>
                <w:szCs w:val="24"/>
              </w:rPr>
              <w:fldChar w:fldCharType="end"/>
            </w:r>
            <w:bookmarkEnd w:id="16"/>
            <w:r w:rsidR="00D70B5F" w:rsidRPr="00BB5154">
              <w:rPr>
                <w:rStyle w:val="BookTitle"/>
                <w:rFonts w:asciiTheme="minorHAnsi" w:hAnsiTheme="minorHAnsi"/>
                <w:i w:val="0"/>
                <w:iCs w:val="0"/>
                <w:smallCaps w:val="0"/>
                <w:spacing w:val="0"/>
                <w:sz w:val="24"/>
                <w:szCs w:val="24"/>
              </w:rPr>
              <w:t xml:space="preserve"> </w:t>
            </w:r>
            <w:r w:rsidR="00D70B5F" w:rsidRPr="005D5FB4">
              <w:rPr>
                <w:rStyle w:val="BookTitle"/>
                <w:rFonts w:asciiTheme="minorHAnsi" w:hAnsiTheme="minorHAnsi"/>
                <w:i w:val="0"/>
                <w:iCs w:val="0"/>
                <w:smallCaps w:val="0"/>
                <w:spacing w:val="0"/>
                <w:sz w:val="20"/>
                <w:szCs w:val="20"/>
              </w:rPr>
              <w:t>No</w:t>
            </w:r>
          </w:p>
        </w:tc>
      </w:tr>
    </w:tbl>
    <w:p w:rsidR="007873B3" w:rsidRPr="00640EB4" w:rsidRDefault="00D10724" w:rsidP="00DF7BF2">
      <w:pPr>
        <w:pBdr>
          <w:bottom w:val="single" w:sz="4" w:space="1" w:color="808080" w:themeColor="background1" w:themeShade="80"/>
        </w:pBdr>
        <w:shd w:val="clear" w:color="auto" w:fill="F2F2F2" w:themeFill="background1" w:themeFillShade="F2"/>
        <w:spacing w:before="240" w:after="120"/>
        <w:rPr>
          <w:rStyle w:val="BookTitle"/>
          <w:rFonts w:asciiTheme="minorHAnsi" w:hAnsiTheme="minorHAnsi"/>
          <w:b/>
          <w:i w:val="0"/>
          <w:iCs w:val="0"/>
          <w:smallCaps w:val="0"/>
          <w:spacing w:val="0"/>
          <w:sz w:val="20"/>
          <w:szCs w:val="20"/>
        </w:rPr>
      </w:pPr>
      <w:r w:rsidRPr="00640EB4">
        <w:rPr>
          <w:rStyle w:val="BookTitle"/>
          <w:rFonts w:asciiTheme="minorHAnsi" w:hAnsiTheme="minorHAnsi"/>
          <w:b/>
          <w:i w:val="0"/>
          <w:iCs w:val="0"/>
          <w:smallCaps w:val="0"/>
          <w:spacing w:val="0"/>
          <w:sz w:val="20"/>
          <w:szCs w:val="20"/>
        </w:rPr>
        <w:t xml:space="preserve">NOTE: </w:t>
      </w:r>
      <w:r w:rsidR="00503909" w:rsidRPr="00640EB4">
        <w:rPr>
          <w:rStyle w:val="BookTitle"/>
          <w:rFonts w:asciiTheme="minorHAnsi" w:hAnsiTheme="minorHAnsi"/>
          <w:b/>
          <w:i w:val="0"/>
          <w:iCs w:val="0"/>
          <w:smallCaps w:val="0"/>
          <w:spacing w:val="0"/>
          <w:sz w:val="20"/>
          <w:szCs w:val="20"/>
        </w:rPr>
        <w:t>If any OSHC service component is to operate from a different location, you must complete a separate application for approval.</w:t>
      </w:r>
    </w:p>
    <w:p w:rsidR="00503909" w:rsidRPr="007873B3" w:rsidRDefault="00503909" w:rsidP="00FF7888">
      <w:pPr>
        <w:pBdr>
          <w:bottom w:val="single" w:sz="4" w:space="1" w:color="808080" w:themeColor="background1" w:themeShade="80"/>
        </w:pBdr>
        <w:spacing w:before="120" w:after="120"/>
        <w:rPr>
          <w:rStyle w:val="BookTitle"/>
          <w:rFonts w:asciiTheme="minorHAnsi" w:hAnsiTheme="minorHAnsi"/>
          <w:i w:val="0"/>
          <w:iCs w:val="0"/>
          <w:smallCaps w:val="0"/>
          <w:spacing w:val="0"/>
          <w:sz w:val="20"/>
          <w:szCs w:val="20"/>
        </w:rPr>
      </w:pPr>
    </w:p>
    <w:p w:rsidR="00603682" w:rsidRPr="00FF7888" w:rsidRDefault="00603682" w:rsidP="00FF7888">
      <w:pPr>
        <w:pStyle w:val="Heading2"/>
        <w:spacing w:after="200"/>
        <w:rPr>
          <w:rStyle w:val="BookTitle"/>
          <w:i w:val="0"/>
          <w:iCs w:val="0"/>
          <w:smallCaps w:val="0"/>
          <w:spacing w:val="0"/>
        </w:rPr>
      </w:pPr>
      <w:r w:rsidRPr="00FF7888">
        <w:rPr>
          <w:rStyle w:val="BookTitle"/>
          <w:i w:val="0"/>
          <w:iCs w:val="0"/>
          <w:smallCaps w:val="0"/>
          <w:spacing w:val="0"/>
        </w:rPr>
        <w:t>4</w:t>
      </w:r>
      <w:r w:rsidR="00FF7888">
        <w:rPr>
          <w:rStyle w:val="BookTitle"/>
          <w:i w:val="0"/>
          <w:iCs w:val="0"/>
          <w:smallCaps w:val="0"/>
          <w:spacing w:val="0"/>
        </w:rPr>
        <w:t xml:space="preserve"> – Registered </w:t>
      </w:r>
      <w:r w:rsidR="00CC3832">
        <w:rPr>
          <w:rStyle w:val="BookTitle"/>
          <w:i w:val="0"/>
          <w:iCs w:val="0"/>
          <w:smallCaps w:val="0"/>
          <w:spacing w:val="0"/>
        </w:rPr>
        <w:t>c</w:t>
      </w:r>
      <w:r w:rsidR="00FF7888">
        <w:rPr>
          <w:rStyle w:val="BookTitle"/>
          <w:i w:val="0"/>
          <w:iCs w:val="0"/>
          <w:smallCaps w:val="0"/>
          <w:spacing w:val="0"/>
        </w:rPr>
        <w:t>arer</w:t>
      </w:r>
      <w:r w:rsidR="00CC3832">
        <w:rPr>
          <w:rStyle w:val="BookTitle"/>
          <w:i w:val="0"/>
          <w:iCs w:val="0"/>
          <w:smallCaps w:val="0"/>
          <w:spacing w:val="0"/>
        </w:rPr>
        <w:t xml:space="preserve"> s</w:t>
      </w:r>
      <w:r w:rsidR="00F96475">
        <w:rPr>
          <w:rStyle w:val="BookTitle"/>
          <w:i w:val="0"/>
          <w:iCs w:val="0"/>
          <w:smallCaps w:val="0"/>
          <w:spacing w:val="0"/>
        </w:rPr>
        <w:t>tatus</w:t>
      </w:r>
    </w:p>
    <w:p w:rsidR="006241D5" w:rsidRPr="00CA180F" w:rsidRDefault="006241D5" w:rsidP="00615961">
      <w:pPr>
        <w:pStyle w:val="ListParagraph"/>
        <w:shd w:val="clear" w:color="auto" w:fill="F2F2F2" w:themeFill="background1" w:themeFillShade="F2"/>
        <w:spacing w:before="240" w:after="240" w:line="240" w:lineRule="auto"/>
        <w:ind w:left="0"/>
        <w:contextualSpacing w:val="0"/>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Pr>
          <w:rFonts w:asciiTheme="minorHAnsi" w:hAnsiTheme="minorHAnsi" w:cstheme="minorHAnsi"/>
          <w:sz w:val="20"/>
          <w:szCs w:val="20"/>
        </w:rPr>
        <w:t>A person cannot make an application for Child Care Service Approval under the Family Assistance Law if the person is a registered carer. Registered care is child care provided by nannies, grandparents, relatives or friends who are registered with the Department of Human Services.</w:t>
      </w:r>
    </w:p>
    <w:tbl>
      <w:tblPr>
        <w:tblStyle w:val="TableGrid"/>
        <w:tblW w:w="9780" w:type="dxa"/>
        <w:tblInd w:w="534" w:type="dxa"/>
        <w:tblLayout w:type="fixed"/>
        <w:tblLook w:val="04A0" w:firstRow="1" w:lastRow="0" w:firstColumn="1" w:lastColumn="0" w:noHBand="0" w:noVBand="1"/>
        <w:tblDescription w:val="Select Yes if you are a registered carer with the Department of Human Services.&#10;Select No if you are not a registered carer with the Department of Human Services. You cannot make an application for approval under Family Assistance Law if you are a registered carer. Registered care is child care provided by nannies, grandparents, relatives or friends who are registered with the Department of Human Services.&#10;"/>
      </w:tblPr>
      <w:tblGrid>
        <w:gridCol w:w="6607"/>
        <w:gridCol w:w="1625"/>
        <w:gridCol w:w="1548"/>
      </w:tblGrid>
      <w:tr w:rsidR="00603682" w:rsidRPr="005D5FB4" w:rsidTr="006241D5">
        <w:trPr>
          <w:trHeight w:val="567"/>
          <w:tblHeader/>
        </w:trPr>
        <w:tc>
          <w:tcPr>
            <w:tcW w:w="6607" w:type="dxa"/>
            <w:vAlign w:val="center"/>
          </w:tcPr>
          <w:p w:rsidR="00603682" w:rsidRPr="005D5FB4" w:rsidRDefault="00603682"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Are you a registered carer with the Department of Human Services?</w:t>
            </w:r>
          </w:p>
        </w:tc>
        <w:tc>
          <w:tcPr>
            <w:tcW w:w="1625" w:type="dxa"/>
            <w:vAlign w:val="center"/>
          </w:tcPr>
          <w:p w:rsidR="00603682" w:rsidRPr="005D5FB4" w:rsidRDefault="00B23D17" w:rsidP="00BD41D5">
            <w:pPr>
              <w:jc w:val="center"/>
              <w:rPr>
                <w:rStyle w:val="BookTitle"/>
                <w:rFonts w:asciiTheme="minorHAnsi" w:hAnsiTheme="minorHAnsi"/>
                <w:i w:val="0"/>
                <w:iCs w:val="0"/>
                <w:smallCaps w:val="0"/>
                <w:spacing w:val="0"/>
                <w:sz w:val="20"/>
                <w:szCs w:val="20"/>
              </w:rPr>
            </w:pPr>
            <w:r w:rsidRPr="00B23D17">
              <w:rPr>
                <w:rStyle w:val="BookTitle"/>
                <w:rFonts w:asciiTheme="minorHAnsi" w:hAnsiTheme="minorHAnsi"/>
                <w:i w:val="0"/>
                <w:iCs w:val="0"/>
                <w:smallCaps w:val="0"/>
                <w:spacing w:val="0"/>
                <w:sz w:val="24"/>
                <w:szCs w:val="24"/>
              </w:rPr>
              <w:fldChar w:fldCharType="begin">
                <w:ffData>
                  <w:name w:val="Check29"/>
                  <w:enabled/>
                  <w:calcOnExit w:val="0"/>
                  <w:checkBox>
                    <w:sizeAuto/>
                    <w:default w:val="0"/>
                  </w:checkBox>
                </w:ffData>
              </w:fldChar>
            </w:r>
            <w:bookmarkStart w:id="17" w:name="Check29"/>
            <w:r w:rsidRPr="00B23D1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B23D17">
              <w:rPr>
                <w:rStyle w:val="BookTitle"/>
                <w:rFonts w:asciiTheme="minorHAnsi" w:hAnsiTheme="minorHAnsi"/>
                <w:i w:val="0"/>
                <w:iCs w:val="0"/>
                <w:smallCaps w:val="0"/>
                <w:spacing w:val="0"/>
                <w:sz w:val="24"/>
                <w:szCs w:val="24"/>
              </w:rPr>
              <w:fldChar w:fldCharType="end"/>
            </w:r>
            <w:bookmarkEnd w:id="17"/>
            <w:r w:rsidR="00603682" w:rsidRPr="005D5FB4">
              <w:rPr>
                <w:rStyle w:val="BookTitle"/>
                <w:rFonts w:asciiTheme="minorHAnsi" w:hAnsiTheme="minorHAnsi"/>
                <w:i w:val="0"/>
                <w:iCs w:val="0"/>
                <w:smallCaps w:val="0"/>
                <w:spacing w:val="0"/>
                <w:sz w:val="20"/>
                <w:szCs w:val="20"/>
              </w:rPr>
              <w:t xml:space="preserve"> Yes</w:t>
            </w:r>
          </w:p>
        </w:tc>
        <w:tc>
          <w:tcPr>
            <w:tcW w:w="1548" w:type="dxa"/>
            <w:vAlign w:val="center"/>
          </w:tcPr>
          <w:p w:rsidR="00603682" w:rsidRPr="005D5FB4" w:rsidRDefault="00B23D17" w:rsidP="00BD41D5">
            <w:pPr>
              <w:jc w:val="center"/>
              <w:rPr>
                <w:rStyle w:val="BookTitle"/>
                <w:rFonts w:asciiTheme="minorHAnsi" w:hAnsiTheme="minorHAnsi"/>
                <w:i w:val="0"/>
                <w:iCs w:val="0"/>
                <w:smallCaps w:val="0"/>
                <w:spacing w:val="0"/>
                <w:sz w:val="20"/>
                <w:szCs w:val="20"/>
              </w:rPr>
            </w:pPr>
            <w:r w:rsidRPr="00B23D17">
              <w:rPr>
                <w:rStyle w:val="BookTitle"/>
                <w:rFonts w:asciiTheme="minorHAnsi" w:hAnsiTheme="minorHAnsi"/>
                <w:i w:val="0"/>
                <w:iCs w:val="0"/>
                <w:smallCaps w:val="0"/>
                <w:spacing w:val="0"/>
                <w:sz w:val="24"/>
                <w:szCs w:val="24"/>
              </w:rPr>
              <w:fldChar w:fldCharType="begin">
                <w:ffData>
                  <w:name w:val="Check31"/>
                  <w:enabled/>
                  <w:calcOnExit w:val="0"/>
                  <w:checkBox>
                    <w:sizeAuto/>
                    <w:default w:val="0"/>
                  </w:checkBox>
                </w:ffData>
              </w:fldChar>
            </w:r>
            <w:bookmarkStart w:id="18" w:name="Check31"/>
            <w:r w:rsidRPr="00B23D17">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B23D17">
              <w:rPr>
                <w:rStyle w:val="BookTitle"/>
                <w:rFonts w:asciiTheme="minorHAnsi" w:hAnsiTheme="minorHAnsi"/>
                <w:i w:val="0"/>
                <w:iCs w:val="0"/>
                <w:smallCaps w:val="0"/>
                <w:spacing w:val="0"/>
                <w:sz w:val="24"/>
                <w:szCs w:val="24"/>
              </w:rPr>
              <w:fldChar w:fldCharType="end"/>
            </w:r>
            <w:bookmarkEnd w:id="18"/>
            <w:r w:rsidR="00603682" w:rsidRPr="005D5FB4">
              <w:rPr>
                <w:rStyle w:val="BookTitle"/>
                <w:rFonts w:asciiTheme="minorHAnsi" w:hAnsiTheme="minorHAnsi"/>
                <w:i w:val="0"/>
                <w:iCs w:val="0"/>
                <w:smallCaps w:val="0"/>
                <w:spacing w:val="0"/>
                <w:sz w:val="20"/>
                <w:szCs w:val="20"/>
              </w:rPr>
              <w:t xml:space="preserve"> No</w:t>
            </w:r>
          </w:p>
        </w:tc>
      </w:tr>
    </w:tbl>
    <w:p w:rsidR="007D14A2" w:rsidRDefault="007D14A2" w:rsidP="0072635A">
      <w:pPr>
        <w:pBdr>
          <w:bottom w:val="single" w:sz="4" w:space="1" w:color="808080" w:themeColor="background1" w:themeShade="80"/>
        </w:pBdr>
        <w:spacing w:before="120" w:after="120"/>
        <w:rPr>
          <w:rStyle w:val="BookTitle"/>
          <w:rFonts w:asciiTheme="minorHAnsi" w:hAnsiTheme="minorHAnsi"/>
          <w:i w:val="0"/>
          <w:iCs w:val="0"/>
          <w:smallCaps w:val="0"/>
          <w:spacing w:val="0"/>
          <w:sz w:val="20"/>
          <w:szCs w:val="20"/>
        </w:rPr>
      </w:pPr>
    </w:p>
    <w:p w:rsidR="007D14A2" w:rsidRPr="0072635A" w:rsidRDefault="00C22A37" w:rsidP="0072635A">
      <w:pPr>
        <w:pStyle w:val="Heading2"/>
        <w:rPr>
          <w:rStyle w:val="BookTitle"/>
          <w:i w:val="0"/>
          <w:iCs w:val="0"/>
          <w:smallCaps w:val="0"/>
          <w:spacing w:val="0"/>
        </w:rPr>
      </w:pPr>
      <w:r w:rsidRPr="0072635A">
        <w:rPr>
          <w:rStyle w:val="BookTitle"/>
          <w:i w:val="0"/>
          <w:iCs w:val="0"/>
          <w:smallCaps w:val="0"/>
          <w:spacing w:val="0"/>
        </w:rPr>
        <w:t>5</w:t>
      </w:r>
      <w:r w:rsidR="00CC3832">
        <w:rPr>
          <w:rStyle w:val="BookTitle"/>
          <w:i w:val="0"/>
          <w:iCs w:val="0"/>
          <w:smallCaps w:val="0"/>
          <w:spacing w:val="0"/>
        </w:rPr>
        <w:t xml:space="preserve"> – CCMS s</w:t>
      </w:r>
      <w:r w:rsidR="00640EA4" w:rsidRPr="0072635A">
        <w:rPr>
          <w:rStyle w:val="BookTitle"/>
          <w:i w:val="0"/>
          <w:iCs w:val="0"/>
          <w:smallCaps w:val="0"/>
          <w:spacing w:val="0"/>
        </w:rPr>
        <w:t>oftware</w:t>
      </w:r>
    </w:p>
    <w:p w:rsidR="001B02F4" w:rsidRPr="00CA180F" w:rsidRDefault="001B02F4" w:rsidP="00615961">
      <w:pPr>
        <w:pStyle w:val="ListParagraph"/>
        <w:shd w:val="clear" w:color="auto" w:fill="F2F2F2" w:themeFill="background1" w:themeFillShade="F2"/>
        <w:spacing w:before="240" w:after="240" w:line="240" w:lineRule="auto"/>
        <w:ind w:left="0"/>
        <w:contextualSpacing w:val="0"/>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Pr>
          <w:rFonts w:asciiTheme="minorHAnsi" w:hAnsiTheme="minorHAnsi" w:cstheme="minorHAnsi"/>
          <w:sz w:val="20"/>
          <w:szCs w:val="20"/>
        </w:rPr>
        <w:t>If approved, your service will be required to meet a range of obligations under the Family Assistance Law. These obligations require your service to obtain registered CCMS software to enable you to receive payments to receive Child Care Benefit fee reductions. If your service cannot meet these obligations, it may be sanctioned and you may also be guilty of an offence.</w:t>
      </w:r>
    </w:p>
    <w:tbl>
      <w:tblPr>
        <w:tblStyle w:val="TableGrid"/>
        <w:tblW w:w="0" w:type="auto"/>
        <w:tblInd w:w="534" w:type="dxa"/>
        <w:tblLayout w:type="fixed"/>
        <w:tblLook w:val="04A0" w:firstRow="1" w:lastRow="0" w:firstColumn="1" w:lastColumn="0" w:noHBand="0" w:noVBand="1"/>
        <w:tblDescription w:val="Select Yes if you have, or agree to obtain software registered for use under CCMS.&#10;Select No if you are unable to obtain software registered for use under CCMS.&#10;"/>
      </w:tblPr>
      <w:tblGrid>
        <w:gridCol w:w="7229"/>
        <w:gridCol w:w="1276"/>
        <w:gridCol w:w="1275"/>
      </w:tblGrid>
      <w:tr w:rsidR="00537A24" w:rsidRPr="005D5FB4" w:rsidTr="00AB1CB4">
        <w:trPr>
          <w:trHeight w:val="1115"/>
          <w:tblHeader/>
        </w:trPr>
        <w:tc>
          <w:tcPr>
            <w:tcW w:w="7229" w:type="dxa"/>
            <w:vAlign w:val="center"/>
          </w:tcPr>
          <w:p w:rsidR="00537A24" w:rsidRPr="005D5FB4" w:rsidRDefault="00537A24" w:rsidP="006D1BA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 you have, or will you obtain, software registered for use under the </w:t>
            </w:r>
            <w:hyperlink r:id="rId15" w:history="1">
              <w:r w:rsidR="001873A4" w:rsidRPr="00804AB1">
                <w:rPr>
                  <w:rStyle w:val="Hyperlink"/>
                  <w:rFonts w:asciiTheme="minorHAnsi" w:hAnsiTheme="minorHAnsi"/>
                  <w:sz w:val="20"/>
                  <w:szCs w:val="20"/>
                </w:rPr>
                <w:t>Child Care Management System</w:t>
              </w:r>
            </w:hyperlink>
            <w:r w:rsidR="001873A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CCMS</w:t>
            </w:r>
            <w:r w:rsidR="001873A4">
              <w:rPr>
                <w:rStyle w:val="BookTitle"/>
                <w:rFonts w:asciiTheme="minorHAnsi" w:hAnsiTheme="minorHAnsi"/>
                <w:i w:val="0"/>
                <w:iCs w:val="0"/>
                <w:smallCaps w:val="0"/>
                <w:spacing w:val="0"/>
                <w:sz w:val="20"/>
                <w:szCs w:val="20"/>
              </w:rPr>
              <w:t>)</w:t>
            </w:r>
            <w:r w:rsidR="001916FC">
              <w:rPr>
                <w:rStyle w:val="BookTitle"/>
                <w:rFonts w:asciiTheme="minorHAnsi" w:hAnsiTheme="minorHAnsi"/>
                <w:i w:val="0"/>
                <w:iCs w:val="0"/>
                <w:smallCaps w:val="0"/>
                <w:spacing w:val="0"/>
                <w:sz w:val="20"/>
                <w:szCs w:val="20"/>
              </w:rPr>
              <w:t xml:space="preserve"> </w:t>
            </w:r>
            <w:r w:rsidR="008F02D5">
              <w:rPr>
                <w:rStyle w:val="BookTitle"/>
                <w:rFonts w:asciiTheme="minorHAnsi" w:hAnsiTheme="minorHAnsi"/>
                <w:i w:val="0"/>
                <w:iCs w:val="0"/>
                <w:smallCaps w:val="0"/>
                <w:spacing w:val="0"/>
                <w:sz w:val="20"/>
                <w:szCs w:val="20"/>
              </w:rPr>
              <w:t>and the capacity to use this software to submit information to the department electronically?</w:t>
            </w:r>
          </w:p>
        </w:tc>
        <w:tc>
          <w:tcPr>
            <w:tcW w:w="1276" w:type="dxa"/>
            <w:vAlign w:val="center"/>
          </w:tcPr>
          <w:p w:rsidR="00537A24" w:rsidRPr="005D5FB4" w:rsidRDefault="00F36C15" w:rsidP="00BD41D5">
            <w:pPr>
              <w:jc w:val="center"/>
              <w:rPr>
                <w:rStyle w:val="BookTitle"/>
                <w:rFonts w:asciiTheme="minorHAnsi" w:hAnsiTheme="minorHAnsi"/>
                <w:i w:val="0"/>
                <w:iCs w:val="0"/>
                <w:smallCaps w:val="0"/>
                <w:spacing w:val="0"/>
                <w:sz w:val="20"/>
                <w:szCs w:val="20"/>
              </w:rPr>
            </w:pPr>
            <w:r w:rsidRPr="00F36C15">
              <w:rPr>
                <w:rStyle w:val="BookTitle"/>
                <w:rFonts w:asciiTheme="minorHAnsi" w:hAnsiTheme="minorHAnsi"/>
                <w:i w:val="0"/>
                <w:iCs w:val="0"/>
                <w:smallCaps w:val="0"/>
                <w:spacing w:val="0"/>
                <w:sz w:val="24"/>
                <w:szCs w:val="24"/>
              </w:rPr>
              <w:fldChar w:fldCharType="begin">
                <w:ffData>
                  <w:name w:val="Check32"/>
                  <w:enabled/>
                  <w:calcOnExit w:val="0"/>
                  <w:checkBox>
                    <w:sizeAuto/>
                    <w:default w:val="0"/>
                  </w:checkBox>
                </w:ffData>
              </w:fldChar>
            </w:r>
            <w:bookmarkStart w:id="19" w:name="Check32"/>
            <w:r w:rsidRPr="00F36C15">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F36C15">
              <w:rPr>
                <w:rStyle w:val="BookTitle"/>
                <w:rFonts w:asciiTheme="minorHAnsi" w:hAnsiTheme="minorHAnsi"/>
                <w:i w:val="0"/>
                <w:iCs w:val="0"/>
                <w:smallCaps w:val="0"/>
                <w:spacing w:val="0"/>
                <w:sz w:val="24"/>
                <w:szCs w:val="24"/>
              </w:rPr>
              <w:fldChar w:fldCharType="end"/>
            </w:r>
            <w:bookmarkEnd w:id="19"/>
            <w:r w:rsidR="00537A24" w:rsidRPr="00F36C15">
              <w:rPr>
                <w:rStyle w:val="BookTitle"/>
                <w:rFonts w:asciiTheme="minorHAnsi" w:hAnsiTheme="minorHAnsi"/>
                <w:i w:val="0"/>
                <w:iCs w:val="0"/>
                <w:smallCaps w:val="0"/>
                <w:spacing w:val="0"/>
                <w:sz w:val="24"/>
                <w:szCs w:val="24"/>
              </w:rPr>
              <w:t xml:space="preserve"> </w:t>
            </w:r>
            <w:r w:rsidR="00537A24" w:rsidRPr="005D5FB4">
              <w:rPr>
                <w:rStyle w:val="BookTitle"/>
                <w:rFonts w:asciiTheme="minorHAnsi" w:hAnsiTheme="minorHAnsi"/>
                <w:i w:val="0"/>
                <w:iCs w:val="0"/>
                <w:smallCaps w:val="0"/>
                <w:spacing w:val="0"/>
                <w:sz w:val="20"/>
                <w:szCs w:val="20"/>
              </w:rPr>
              <w:t>Yes</w:t>
            </w:r>
          </w:p>
        </w:tc>
        <w:tc>
          <w:tcPr>
            <w:tcW w:w="1275" w:type="dxa"/>
            <w:vAlign w:val="center"/>
          </w:tcPr>
          <w:p w:rsidR="00537A24" w:rsidRPr="005D5FB4" w:rsidRDefault="00F36C15" w:rsidP="00BD41D5">
            <w:pPr>
              <w:jc w:val="center"/>
              <w:rPr>
                <w:rStyle w:val="BookTitle"/>
                <w:rFonts w:asciiTheme="minorHAnsi" w:hAnsiTheme="minorHAnsi"/>
                <w:i w:val="0"/>
                <w:iCs w:val="0"/>
                <w:smallCaps w:val="0"/>
                <w:spacing w:val="0"/>
                <w:sz w:val="20"/>
                <w:szCs w:val="20"/>
              </w:rPr>
            </w:pPr>
            <w:r w:rsidRPr="00F36C15">
              <w:rPr>
                <w:rStyle w:val="BookTitle"/>
                <w:rFonts w:asciiTheme="minorHAnsi" w:hAnsiTheme="minorHAnsi"/>
                <w:i w:val="0"/>
                <w:iCs w:val="0"/>
                <w:smallCaps w:val="0"/>
                <w:spacing w:val="0"/>
                <w:sz w:val="24"/>
                <w:szCs w:val="24"/>
              </w:rPr>
              <w:fldChar w:fldCharType="begin">
                <w:ffData>
                  <w:name w:val="Check33"/>
                  <w:enabled/>
                  <w:calcOnExit w:val="0"/>
                  <w:checkBox>
                    <w:sizeAuto/>
                    <w:default w:val="0"/>
                  </w:checkBox>
                </w:ffData>
              </w:fldChar>
            </w:r>
            <w:bookmarkStart w:id="20" w:name="Check33"/>
            <w:r w:rsidRPr="00F36C15">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F36C15">
              <w:rPr>
                <w:rStyle w:val="BookTitle"/>
                <w:rFonts w:asciiTheme="minorHAnsi" w:hAnsiTheme="minorHAnsi"/>
                <w:i w:val="0"/>
                <w:iCs w:val="0"/>
                <w:smallCaps w:val="0"/>
                <w:spacing w:val="0"/>
                <w:sz w:val="24"/>
                <w:szCs w:val="24"/>
              </w:rPr>
              <w:fldChar w:fldCharType="end"/>
            </w:r>
            <w:bookmarkEnd w:id="20"/>
            <w:r w:rsidR="00537A24" w:rsidRPr="005D5FB4">
              <w:rPr>
                <w:rStyle w:val="BookTitle"/>
                <w:rFonts w:asciiTheme="minorHAnsi" w:hAnsiTheme="minorHAnsi"/>
                <w:i w:val="0"/>
                <w:iCs w:val="0"/>
                <w:smallCaps w:val="0"/>
                <w:spacing w:val="0"/>
                <w:sz w:val="20"/>
                <w:szCs w:val="20"/>
              </w:rPr>
              <w:t xml:space="preserve"> No</w:t>
            </w:r>
          </w:p>
        </w:tc>
      </w:tr>
    </w:tbl>
    <w:p w:rsidR="006107E1" w:rsidRDefault="006107E1">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490D55" w:rsidRDefault="007C3EBF" w:rsidP="009A73F6">
      <w:pPr>
        <w:pStyle w:val="Heading2"/>
        <w:rPr>
          <w:rStyle w:val="BookTitle"/>
          <w:i w:val="0"/>
          <w:iCs w:val="0"/>
          <w:smallCaps w:val="0"/>
          <w:spacing w:val="0"/>
        </w:rPr>
      </w:pPr>
      <w:r w:rsidRPr="0044653D">
        <w:rPr>
          <w:rStyle w:val="BookTitle"/>
          <w:i w:val="0"/>
          <w:iCs w:val="0"/>
          <w:smallCaps w:val="0"/>
          <w:spacing w:val="0"/>
        </w:rPr>
        <w:lastRenderedPageBreak/>
        <w:t>6</w:t>
      </w:r>
      <w:r w:rsidR="00490D55">
        <w:rPr>
          <w:rStyle w:val="BookTitle"/>
          <w:i w:val="0"/>
          <w:iCs w:val="0"/>
          <w:smallCaps w:val="0"/>
          <w:spacing w:val="0"/>
        </w:rPr>
        <w:t xml:space="preserve"> – Applicant </w:t>
      </w:r>
      <w:r w:rsidR="00490D55" w:rsidRPr="009A73F6">
        <w:rPr>
          <w:rStyle w:val="BookTitle"/>
          <w:i w:val="0"/>
          <w:iCs w:val="0"/>
          <w:smallCaps w:val="0"/>
          <w:spacing w:val="0"/>
        </w:rPr>
        <w:t>Representative</w:t>
      </w:r>
    </w:p>
    <w:p w:rsidR="00C22A37" w:rsidRPr="0044653D" w:rsidRDefault="00353E82" w:rsidP="009A73F6">
      <w:pPr>
        <w:pStyle w:val="Heading3"/>
        <w:rPr>
          <w:rStyle w:val="BookTitle"/>
          <w:i w:val="0"/>
          <w:iCs w:val="0"/>
          <w:smallCaps w:val="0"/>
          <w:spacing w:val="0"/>
        </w:rPr>
      </w:pPr>
      <w:r>
        <w:rPr>
          <w:rStyle w:val="BookTitle"/>
          <w:i w:val="0"/>
          <w:iCs w:val="0"/>
          <w:smallCaps w:val="0"/>
          <w:spacing w:val="0"/>
        </w:rPr>
        <w:t>Person 1</w:t>
      </w:r>
    </w:p>
    <w:p w:rsidR="00D56437" w:rsidRPr="00D56437" w:rsidRDefault="007873B3" w:rsidP="00615961">
      <w:pPr>
        <w:shd w:val="clear" w:color="auto" w:fill="F2F2F2" w:themeFill="background1" w:themeFillShade="F2"/>
        <w:spacing w:before="120" w:after="120" w:line="240" w:lineRule="auto"/>
        <w:rPr>
          <w:rFonts w:asciiTheme="minorHAnsi" w:hAnsiTheme="minorHAnsi" w:cstheme="minorHAnsi"/>
          <w:sz w:val="20"/>
          <w:szCs w:val="20"/>
        </w:rPr>
      </w:pPr>
      <w:r w:rsidRPr="007873B3">
        <w:rPr>
          <w:rFonts w:asciiTheme="minorHAnsi" w:hAnsiTheme="minorHAnsi" w:cstheme="minorHAnsi"/>
          <w:b/>
          <w:sz w:val="20"/>
          <w:szCs w:val="20"/>
        </w:rPr>
        <w:t>HELP TEXT:</w:t>
      </w:r>
      <w:r>
        <w:rPr>
          <w:rFonts w:asciiTheme="minorHAnsi" w:hAnsiTheme="minorHAnsi" w:cstheme="minorHAnsi"/>
          <w:sz w:val="20"/>
          <w:szCs w:val="20"/>
        </w:rPr>
        <w:t xml:space="preserve"> </w:t>
      </w:r>
      <w:r w:rsidR="00D56437" w:rsidRPr="00D56437">
        <w:rPr>
          <w:rFonts w:asciiTheme="minorHAnsi" w:hAnsiTheme="minorHAnsi" w:cstheme="minorHAnsi"/>
          <w:sz w:val="20"/>
          <w:szCs w:val="20"/>
        </w:rPr>
        <w:t>An Applicant’s Representative is a person with the legal authority to complete and sign this application on behalf of the applicant. This representative also becomes the contact person for any communication arising from this application. The representative you nominate will have the same permissions as Key Personnel.</w:t>
      </w:r>
    </w:p>
    <w:p w:rsidR="00D56437" w:rsidRPr="00D56437" w:rsidRDefault="00D56437" w:rsidP="00615961">
      <w:pPr>
        <w:shd w:val="clear" w:color="auto" w:fill="F2F2F2" w:themeFill="background1" w:themeFillShade="F2"/>
        <w:spacing w:before="120" w:after="120" w:line="240" w:lineRule="auto"/>
        <w:rPr>
          <w:rFonts w:asciiTheme="minorHAnsi" w:hAnsiTheme="minorHAnsi" w:cstheme="minorHAnsi"/>
          <w:sz w:val="20"/>
          <w:szCs w:val="20"/>
        </w:rPr>
      </w:pPr>
      <w:r w:rsidRPr="00D56437">
        <w:rPr>
          <w:rFonts w:asciiTheme="minorHAnsi" w:hAnsiTheme="minorHAnsi" w:cstheme="minorHAnsi"/>
          <w:sz w:val="20"/>
          <w:szCs w:val="20"/>
        </w:rPr>
        <w:t>You should refer to the rules of the legal entity you are representing to decide who has this authority.</w:t>
      </w:r>
    </w:p>
    <w:p w:rsidR="006107E1" w:rsidRPr="00640EB4" w:rsidRDefault="0086696E" w:rsidP="00615961">
      <w:pPr>
        <w:shd w:val="clear" w:color="auto" w:fill="F2F2F2" w:themeFill="background1" w:themeFillShade="F2"/>
        <w:spacing w:before="120" w:after="240" w:line="240" w:lineRule="auto"/>
        <w:rPr>
          <w:rFonts w:asciiTheme="minorHAnsi" w:hAnsiTheme="minorHAnsi" w:cstheme="minorHAnsi"/>
          <w:sz w:val="20"/>
          <w:szCs w:val="20"/>
        </w:rPr>
      </w:pPr>
      <w:r w:rsidRPr="00640EB4">
        <w:rPr>
          <w:rFonts w:asciiTheme="minorHAnsi" w:hAnsiTheme="minorHAnsi" w:cstheme="minorHAnsi"/>
          <w:b/>
          <w:sz w:val="20"/>
          <w:szCs w:val="20"/>
        </w:rPr>
        <w:t>NOTE:</w:t>
      </w:r>
      <w:r w:rsidR="002B3519" w:rsidRPr="00640EB4">
        <w:rPr>
          <w:rFonts w:asciiTheme="minorHAnsi" w:hAnsiTheme="minorHAnsi" w:cstheme="minorHAnsi"/>
          <w:sz w:val="20"/>
          <w:szCs w:val="20"/>
        </w:rPr>
        <w:t xml:space="preserve"> </w:t>
      </w:r>
      <w:r w:rsidR="00D56437" w:rsidRPr="00640EB4">
        <w:rPr>
          <w:rFonts w:asciiTheme="minorHAnsi" w:hAnsiTheme="minorHAnsi" w:cstheme="minorHAnsi"/>
          <w:sz w:val="20"/>
          <w:szCs w:val="20"/>
        </w:rPr>
        <w:t xml:space="preserve">The first </w:t>
      </w:r>
      <w:r w:rsidR="008B2A7C" w:rsidRPr="00640EB4">
        <w:rPr>
          <w:rFonts w:asciiTheme="minorHAnsi" w:hAnsiTheme="minorHAnsi" w:cstheme="minorHAnsi"/>
          <w:sz w:val="20"/>
          <w:szCs w:val="20"/>
        </w:rPr>
        <w:t>Applicant’s</w:t>
      </w:r>
      <w:r w:rsidR="00D56437" w:rsidRPr="00640EB4">
        <w:rPr>
          <w:rFonts w:asciiTheme="minorHAnsi" w:hAnsiTheme="minorHAnsi" w:cstheme="minorHAnsi"/>
          <w:sz w:val="20"/>
          <w:szCs w:val="20"/>
        </w:rPr>
        <w:t xml:space="preserve"> Representative will be the default contact for information that will be published on the </w:t>
      </w:r>
      <w:hyperlink r:id="rId16" w:history="1">
        <w:proofErr w:type="spellStart"/>
        <w:r w:rsidR="00D56437" w:rsidRPr="00640EB4">
          <w:rPr>
            <w:rStyle w:val="Hyperlink"/>
            <w:rFonts w:asciiTheme="minorHAnsi" w:hAnsiTheme="minorHAnsi" w:cstheme="minorHAnsi"/>
            <w:sz w:val="20"/>
            <w:szCs w:val="20"/>
          </w:rPr>
          <w:t>MyChild</w:t>
        </w:r>
        <w:proofErr w:type="spellEnd"/>
      </w:hyperlink>
      <w:r w:rsidR="00FC6234" w:rsidRPr="00640EB4">
        <w:rPr>
          <w:rFonts w:asciiTheme="minorHAnsi" w:hAnsiTheme="minorHAnsi" w:cstheme="minorHAnsi"/>
          <w:sz w:val="20"/>
          <w:szCs w:val="20"/>
        </w:rPr>
        <w:t xml:space="preserve"> website.</w:t>
      </w:r>
      <w:r w:rsidR="00D56437" w:rsidRPr="00640EB4">
        <w:rPr>
          <w:rFonts w:asciiTheme="minorHAnsi" w:hAnsiTheme="minorHAnsi" w:cstheme="minorHAnsi"/>
          <w:sz w:val="20"/>
          <w:szCs w:val="20"/>
        </w:rPr>
        <w:t xml:space="preserve"> This information includes Operational Hours, Fee Sets etc. If approved, you will be able to amend/update this information through your registered CCMS software.</w:t>
      </w:r>
    </w:p>
    <w:tbl>
      <w:tblPr>
        <w:tblStyle w:val="TableGrid"/>
        <w:tblW w:w="9780" w:type="dxa"/>
        <w:tblInd w:w="534" w:type="dxa"/>
        <w:tblLook w:val="04A0" w:firstRow="1" w:lastRow="0" w:firstColumn="1" w:lastColumn="0" w:noHBand="0" w:noVBand="1"/>
        <w:tblDescription w:val="Select the title of the applicant's representative."/>
      </w:tblPr>
      <w:tblGrid>
        <w:gridCol w:w="2693"/>
        <w:gridCol w:w="7087"/>
      </w:tblGrid>
      <w:tr w:rsidR="00654474" w:rsidRPr="005D5FB4" w:rsidTr="008B412A">
        <w:trPr>
          <w:trHeight w:val="567"/>
          <w:tblHeader/>
        </w:trPr>
        <w:tc>
          <w:tcPr>
            <w:tcW w:w="2693" w:type="dxa"/>
            <w:vAlign w:val="center"/>
          </w:tcPr>
          <w:p w:rsidR="00654474" w:rsidRPr="005D5FB4" w:rsidRDefault="00983A4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087" w:type="dxa"/>
            <w:vAlign w:val="center"/>
          </w:tcPr>
          <w:p w:rsidR="00654474"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
                  <w:enabled/>
                  <w:calcOnExit w:val="0"/>
                  <w:textInput/>
                </w:ffData>
              </w:fldChar>
            </w:r>
            <w:bookmarkStart w:id="21" w:name="Text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1"/>
          </w:p>
        </w:tc>
      </w:tr>
    </w:tbl>
    <w:p w:rsidR="00C22A37" w:rsidRDefault="00C22A37" w:rsidP="00BE06C5">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the applicant's representative. "/>
      </w:tblPr>
      <w:tblGrid>
        <w:gridCol w:w="2693"/>
        <w:gridCol w:w="7087"/>
      </w:tblGrid>
      <w:tr w:rsidR="00983A46" w:rsidRPr="005D5FB4" w:rsidTr="008B412A">
        <w:trPr>
          <w:trHeight w:val="567"/>
          <w:tblHeader/>
        </w:trPr>
        <w:tc>
          <w:tcPr>
            <w:tcW w:w="2693" w:type="dxa"/>
            <w:vAlign w:val="center"/>
          </w:tcPr>
          <w:p w:rsidR="00983A46" w:rsidRPr="005D5FB4" w:rsidRDefault="00983A4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w:t>
            </w:r>
          </w:p>
        </w:tc>
        <w:tc>
          <w:tcPr>
            <w:tcW w:w="7087" w:type="dxa"/>
            <w:vAlign w:val="center"/>
          </w:tcPr>
          <w:p w:rsidR="00983A46"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
                  <w:enabled/>
                  <w:calcOnExit w:val="0"/>
                  <w:textInput/>
                </w:ffData>
              </w:fldChar>
            </w:r>
            <w:bookmarkStart w:id="22" w:name="Text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2"/>
          </w:p>
        </w:tc>
      </w:tr>
    </w:tbl>
    <w:p w:rsidR="00C22A37" w:rsidRDefault="00C22A37" w:rsidP="00BE06C5">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the applicant's representative. "/>
      </w:tblPr>
      <w:tblGrid>
        <w:gridCol w:w="2693"/>
        <w:gridCol w:w="7087"/>
      </w:tblGrid>
      <w:tr w:rsidR="00EB4228" w:rsidRPr="005D5FB4" w:rsidTr="008B412A">
        <w:trPr>
          <w:trHeight w:val="567"/>
          <w:tblHeader/>
        </w:trPr>
        <w:tc>
          <w:tcPr>
            <w:tcW w:w="2693" w:type="dxa"/>
            <w:vAlign w:val="center"/>
          </w:tcPr>
          <w:p w:rsidR="00EB4228" w:rsidRPr="005D5FB4" w:rsidRDefault="00EB422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087" w:type="dxa"/>
            <w:vAlign w:val="center"/>
          </w:tcPr>
          <w:p w:rsidR="00EB4228" w:rsidRPr="005D5FB4" w:rsidRDefault="00A444A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
                  <w:enabled/>
                  <w:calcOnExit w:val="0"/>
                  <w:textInput/>
                </w:ffData>
              </w:fldChar>
            </w:r>
            <w:bookmarkStart w:id="23" w:name="Text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23"/>
          </w:p>
        </w:tc>
      </w:tr>
    </w:tbl>
    <w:p w:rsidR="00C22A37" w:rsidRDefault="00C22A37" w:rsidP="00BE06C5">
      <w:pPr>
        <w:spacing w:after="120"/>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the option that best represents the representative's position with the applicant. If none applicable, select Other and specifiy in the field displayed."/>
      </w:tblPr>
      <w:tblGrid>
        <w:gridCol w:w="2693"/>
        <w:gridCol w:w="3544"/>
        <w:gridCol w:w="3543"/>
      </w:tblGrid>
      <w:tr w:rsidR="001F2B00" w:rsidTr="007533C5">
        <w:trPr>
          <w:trHeight w:val="2147"/>
          <w:tblHeader/>
        </w:trPr>
        <w:tc>
          <w:tcPr>
            <w:tcW w:w="2693" w:type="dxa"/>
          </w:tcPr>
          <w:p w:rsidR="001F2B00" w:rsidRDefault="001F2B00" w:rsidP="007C4F4E">
            <w:pPr>
              <w:spacing w:line="300"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p w:rsidR="00535EB5" w:rsidRDefault="00535EB5" w:rsidP="007C4F4E">
            <w:pPr>
              <w:spacing w:line="300" w:lineRule="auto"/>
              <w:rPr>
                <w:rStyle w:val="BookTitle"/>
                <w:rFonts w:asciiTheme="minorHAnsi" w:hAnsiTheme="minorHAnsi"/>
                <w:i w:val="0"/>
                <w:iCs w:val="0"/>
                <w:smallCaps w:val="0"/>
                <w:spacing w:val="0"/>
                <w:sz w:val="20"/>
                <w:szCs w:val="20"/>
              </w:rPr>
            </w:pPr>
          </w:p>
        </w:tc>
        <w:tc>
          <w:tcPr>
            <w:tcW w:w="3544" w:type="dxa"/>
          </w:tcPr>
          <w:p w:rsidR="008F5982" w:rsidRDefault="007C4F4E" w:rsidP="008C1363">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4"/>
                  <w:enabled/>
                  <w:calcOnExit w:val="0"/>
                  <w:checkBox>
                    <w:sizeAuto/>
                    <w:default w:val="0"/>
                  </w:checkBox>
                </w:ffData>
              </w:fldChar>
            </w:r>
            <w:bookmarkStart w:id="24" w:name="Check34"/>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24"/>
            <w:r w:rsidR="008F5982" w:rsidRPr="007C4F4E">
              <w:rPr>
                <w:rStyle w:val="BookTitle"/>
                <w:rFonts w:asciiTheme="minorHAnsi" w:hAnsiTheme="minorHAnsi"/>
                <w:i w:val="0"/>
                <w:iCs w:val="0"/>
                <w:smallCaps w:val="0"/>
                <w:spacing w:val="0"/>
                <w:sz w:val="24"/>
                <w:szCs w:val="24"/>
              </w:rPr>
              <w:t xml:space="preserve"> </w:t>
            </w:r>
            <w:r w:rsidR="008F5982">
              <w:rPr>
                <w:rStyle w:val="BookTitle"/>
                <w:rFonts w:asciiTheme="minorHAnsi" w:hAnsiTheme="minorHAnsi"/>
                <w:i w:val="0"/>
                <w:iCs w:val="0"/>
                <w:smallCaps w:val="0"/>
                <w:spacing w:val="0"/>
                <w:sz w:val="20"/>
                <w:szCs w:val="20"/>
              </w:rPr>
              <w:t>Accountant</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5"/>
                  <w:enabled/>
                  <w:calcOnExit w:val="0"/>
                  <w:checkBox>
                    <w:sizeAuto/>
                    <w:default w:val="0"/>
                  </w:checkBox>
                </w:ffData>
              </w:fldChar>
            </w:r>
            <w:bookmarkStart w:id="25" w:name="Check35"/>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25"/>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Administration</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6"/>
                  <w:enabled/>
                  <w:calcOnExit w:val="0"/>
                  <w:checkBox>
                    <w:sizeAuto/>
                    <w:default w:val="0"/>
                  </w:checkBox>
                </w:ffData>
              </w:fldChar>
            </w:r>
            <w:bookmarkStart w:id="26" w:name="Check36"/>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6"/>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Assistant Program Manager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7"/>
                  <w:enabled/>
                  <w:calcOnExit w:val="0"/>
                  <w:checkBox>
                    <w:sizeAuto/>
                    <w:default w:val="0"/>
                  </w:checkBox>
                </w:ffData>
              </w:fldChar>
            </w:r>
            <w:bookmarkStart w:id="27" w:name="Check37"/>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7"/>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Bursar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8"/>
                  <w:enabled/>
                  <w:calcOnExit w:val="0"/>
                  <w:checkBox>
                    <w:sizeAuto/>
                    <w:default w:val="0"/>
                  </w:checkBox>
                </w:ffData>
              </w:fldChar>
            </w:r>
            <w:bookmarkStart w:id="28" w:name="Check38"/>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8"/>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Chairperson</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9"/>
                  <w:enabled/>
                  <w:calcOnExit w:val="0"/>
                  <w:checkBox>
                    <w:sizeAuto/>
                    <w:default w:val="0"/>
                  </w:checkBox>
                </w:ffData>
              </w:fldChar>
            </w:r>
            <w:bookmarkStart w:id="29" w:name="Check39"/>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29"/>
            <w:r w:rsidR="008F5982" w:rsidRPr="007C4F4E">
              <w:rPr>
                <w:rStyle w:val="BookTitle"/>
                <w:rFonts w:asciiTheme="minorHAnsi" w:hAnsiTheme="minorHAnsi"/>
                <w:i w:val="0"/>
                <w:iCs w:val="0"/>
                <w:smallCaps w:val="0"/>
                <w:spacing w:val="0"/>
                <w:sz w:val="16"/>
                <w:szCs w:val="20"/>
              </w:rPr>
              <w:t xml:space="preserve"> </w:t>
            </w:r>
            <w:r w:rsidR="008F5982">
              <w:rPr>
                <w:rStyle w:val="BookTitle"/>
                <w:rFonts w:asciiTheme="minorHAnsi" w:hAnsiTheme="minorHAnsi"/>
                <w:i w:val="0"/>
                <w:iCs w:val="0"/>
                <w:smallCaps w:val="0"/>
                <w:spacing w:val="0"/>
                <w:sz w:val="20"/>
                <w:szCs w:val="20"/>
              </w:rPr>
              <w:t>Chief Executive Officer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0"/>
                  <w:enabled/>
                  <w:calcOnExit w:val="0"/>
                  <w:checkBox>
                    <w:sizeAuto/>
                    <w:default w:val="0"/>
                  </w:checkBox>
                </w:ffData>
              </w:fldChar>
            </w:r>
            <w:bookmarkStart w:id="30" w:name="Check40"/>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30"/>
            <w:r w:rsidR="008F5982" w:rsidRPr="007C4F4E">
              <w:rPr>
                <w:rStyle w:val="BookTitle"/>
                <w:rFonts w:asciiTheme="minorHAnsi" w:hAnsiTheme="minorHAnsi"/>
                <w:i w:val="0"/>
                <w:iCs w:val="0"/>
                <w:smallCaps w:val="0"/>
                <w:spacing w:val="0"/>
                <w:sz w:val="16"/>
                <w:szCs w:val="20"/>
              </w:rPr>
              <w:t xml:space="preserve"> </w:t>
            </w:r>
            <w:r w:rsidR="008F5982">
              <w:rPr>
                <w:rStyle w:val="BookTitle"/>
                <w:rFonts w:asciiTheme="minorHAnsi" w:hAnsiTheme="minorHAnsi"/>
                <w:i w:val="0"/>
                <w:iCs w:val="0"/>
                <w:smallCaps w:val="0"/>
                <w:spacing w:val="0"/>
                <w:sz w:val="20"/>
                <w:szCs w:val="20"/>
              </w:rPr>
              <w:t>Community Worker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1"/>
                  <w:enabled/>
                  <w:calcOnExit w:val="0"/>
                  <w:checkBox>
                    <w:sizeAuto/>
                    <w:default w:val="0"/>
                  </w:checkBox>
                </w:ffData>
              </w:fldChar>
            </w:r>
            <w:bookmarkStart w:id="31" w:name="Check41"/>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31"/>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Consultant</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2"/>
                  <w:enabled/>
                  <w:calcOnExit w:val="0"/>
                  <w:checkBox>
                    <w:sizeAuto/>
                    <w:default w:val="0"/>
                  </w:checkBox>
                </w:ffData>
              </w:fldChar>
            </w:r>
            <w:bookmarkStart w:id="32" w:name="Check42"/>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bookmarkEnd w:id="32"/>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Coordinator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3"/>
                  <w:enabled/>
                  <w:calcOnExit w:val="0"/>
                  <w:checkBox>
                    <w:sizeAuto/>
                    <w:default w:val="0"/>
                  </w:checkBox>
                </w:ffData>
              </w:fldChar>
            </w:r>
            <w:bookmarkStart w:id="33" w:name="Check43"/>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3"/>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Developmental Officer</w:t>
            </w:r>
          </w:p>
          <w:p w:rsidR="008F5982"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4"/>
                  <w:enabled/>
                  <w:calcOnExit w:val="0"/>
                  <w:checkBox>
                    <w:sizeAuto/>
                    <w:default w:val="0"/>
                  </w:checkBox>
                </w:ffData>
              </w:fldChar>
            </w:r>
            <w:bookmarkStart w:id="34" w:name="Check44"/>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4"/>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Director</w:t>
            </w:r>
          </w:p>
          <w:p w:rsidR="001F2B00"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5"/>
                  <w:enabled/>
                  <w:calcOnExit w:val="0"/>
                  <w:checkBox>
                    <w:sizeAuto/>
                    <w:default w:val="0"/>
                  </w:checkBox>
                </w:ffData>
              </w:fldChar>
            </w:r>
            <w:bookmarkStart w:id="35" w:name="Check45"/>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5"/>
            <w:r w:rsidR="008F5982" w:rsidRPr="005D5FB4">
              <w:rPr>
                <w:rStyle w:val="BookTitle"/>
                <w:rFonts w:asciiTheme="minorHAnsi" w:hAnsiTheme="minorHAnsi"/>
                <w:i w:val="0"/>
                <w:iCs w:val="0"/>
                <w:smallCaps w:val="0"/>
                <w:spacing w:val="0"/>
                <w:sz w:val="20"/>
                <w:szCs w:val="20"/>
              </w:rPr>
              <w:t xml:space="preserve"> </w:t>
            </w:r>
            <w:r w:rsidR="008F5982">
              <w:rPr>
                <w:rStyle w:val="BookTitle"/>
                <w:rFonts w:asciiTheme="minorHAnsi" w:hAnsiTheme="minorHAnsi"/>
                <w:i w:val="0"/>
                <w:iCs w:val="0"/>
                <w:smallCaps w:val="0"/>
                <w:spacing w:val="0"/>
                <w:sz w:val="20"/>
                <w:szCs w:val="20"/>
              </w:rPr>
              <w:t>Executive Officer</w:t>
            </w:r>
          </w:p>
        </w:tc>
        <w:tc>
          <w:tcPr>
            <w:tcW w:w="3543" w:type="dxa"/>
          </w:tcPr>
          <w:p w:rsidR="008F5982" w:rsidRPr="007C4F4E" w:rsidRDefault="007C4F4E" w:rsidP="008C1363">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6"/>
                  <w:enabled/>
                  <w:calcOnExit w:val="0"/>
                  <w:checkBox>
                    <w:sizeAuto/>
                    <w:default w:val="0"/>
                  </w:checkBox>
                </w:ffData>
              </w:fldChar>
            </w:r>
            <w:bookmarkStart w:id="36" w:name="Check46"/>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6"/>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General 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7"/>
                  <w:enabled/>
                  <w:calcOnExit w:val="0"/>
                  <w:checkBox>
                    <w:sizeAuto/>
                    <w:default w:val="0"/>
                  </w:checkBox>
                </w:ffData>
              </w:fldChar>
            </w:r>
            <w:bookmarkStart w:id="37" w:name="Check47"/>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7"/>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Librarian</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8"/>
                  <w:enabled/>
                  <w:calcOnExit w:val="0"/>
                  <w:checkBox>
                    <w:sizeAuto/>
                    <w:default w:val="0"/>
                  </w:checkBox>
                </w:ffData>
              </w:fldChar>
            </w:r>
            <w:bookmarkStart w:id="38" w:name="Check48"/>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8"/>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9"/>
                  <w:enabled/>
                  <w:calcOnExit w:val="0"/>
                  <w:checkBox>
                    <w:sizeAuto/>
                    <w:default w:val="0"/>
                  </w:checkBox>
                </w:ffData>
              </w:fldChar>
            </w:r>
            <w:bookmarkStart w:id="39" w:name="Check49"/>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39"/>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Operator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0"/>
                  <w:enabled/>
                  <w:calcOnExit w:val="0"/>
                  <w:checkBox>
                    <w:sizeAuto/>
                    <w:default w:val="0"/>
                  </w:checkBox>
                </w:ffData>
              </w:fldChar>
            </w:r>
            <w:bookmarkStart w:id="40" w:name="Check50"/>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0"/>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President</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1"/>
                  <w:enabled/>
                  <w:calcOnExit w:val="0"/>
                  <w:checkBox>
                    <w:sizeAuto/>
                    <w:default w:val="0"/>
                  </w:checkBox>
                </w:ffData>
              </w:fldChar>
            </w:r>
            <w:bookmarkStart w:id="41" w:name="Check51"/>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1"/>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Principal</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2"/>
                  <w:enabled/>
                  <w:calcOnExit w:val="0"/>
                  <w:checkBox>
                    <w:sizeAuto/>
                    <w:default w:val="0"/>
                  </w:checkBox>
                </w:ffData>
              </w:fldChar>
            </w:r>
            <w:bookmarkStart w:id="42" w:name="Check52"/>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2"/>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Program Manager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3"/>
                  <w:enabled/>
                  <w:calcOnExit w:val="0"/>
                  <w:checkBox>
                    <w:sizeAuto/>
                    <w:default w:val="0"/>
                  </w:checkBox>
                </w:ffData>
              </w:fldChar>
            </w:r>
            <w:bookmarkStart w:id="43" w:name="Check53"/>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3"/>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Project Officer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4"/>
                  <w:enabled/>
                  <w:calcOnExit w:val="0"/>
                  <w:checkBox>
                    <w:sizeAuto/>
                    <w:default w:val="0"/>
                  </w:checkBox>
                </w:ffData>
              </w:fldChar>
            </w:r>
            <w:bookmarkStart w:id="44" w:name="Check54"/>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4"/>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Secretary</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5"/>
                  <w:enabled/>
                  <w:calcOnExit w:val="0"/>
                  <w:checkBox>
                    <w:sizeAuto/>
                    <w:default w:val="0"/>
                  </w:checkBox>
                </w:ffData>
              </w:fldChar>
            </w:r>
            <w:bookmarkStart w:id="45" w:name="Check55"/>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5"/>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4"/>
              </w:rPr>
              <w:t>Team Leader</w:t>
            </w:r>
          </w:p>
          <w:p w:rsidR="008F5982" w:rsidRPr="007C4F4E"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6"/>
                  <w:enabled/>
                  <w:calcOnExit w:val="0"/>
                  <w:checkBox>
                    <w:sizeAuto/>
                    <w:default w:val="0"/>
                  </w:checkBox>
                </w:ffData>
              </w:fldChar>
            </w:r>
            <w:bookmarkStart w:id="46" w:name="Check56"/>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6"/>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Treasurer</w:t>
            </w:r>
          </w:p>
          <w:p w:rsidR="001F2B00" w:rsidRDefault="007C4F4E" w:rsidP="007C4F4E">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7"/>
                  <w:enabled/>
                  <w:calcOnExit w:val="0"/>
                  <w:checkBox>
                    <w:sizeAuto/>
                    <w:default w:val="0"/>
                  </w:checkBox>
                </w:ffData>
              </w:fldChar>
            </w:r>
            <w:bookmarkStart w:id="47" w:name="Check57"/>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bookmarkEnd w:id="47"/>
            <w:r w:rsidR="008F5982" w:rsidRPr="007C4F4E">
              <w:rPr>
                <w:rStyle w:val="BookTitle"/>
                <w:rFonts w:asciiTheme="minorHAnsi" w:hAnsiTheme="minorHAnsi"/>
                <w:i w:val="0"/>
                <w:iCs w:val="0"/>
                <w:smallCaps w:val="0"/>
                <w:spacing w:val="0"/>
                <w:sz w:val="24"/>
                <w:szCs w:val="24"/>
              </w:rPr>
              <w:t xml:space="preserve"> </w:t>
            </w:r>
            <w:r w:rsidR="008F5982" w:rsidRPr="007C4F4E">
              <w:rPr>
                <w:rStyle w:val="BookTitle"/>
                <w:rFonts w:asciiTheme="minorHAnsi" w:hAnsiTheme="minorHAnsi"/>
                <w:i w:val="0"/>
                <w:iCs w:val="0"/>
                <w:smallCaps w:val="0"/>
                <w:spacing w:val="0"/>
                <w:sz w:val="20"/>
                <w:szCs w:val="20"/>
              </w:rPr>
              <w:t>Other</w:t>
            </w:r>
          </w:p>
        </w:tc>
      </w:tr>
    </w:tbl>
    <w:p w:rsidR="001F2B00" w:rsidRDefault="001F2B00"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ou have selected Other above, enter the representative's position title with the applicant."/>
      </w:tblPr>
      <w:tblGrid>
        <w:gridCol w:w="2693"/>
        <w:gridCol w:w="7087"/>
      </w:tblGrid>
      <w:tr w:rsidR="00E05B78" w:rsidRPr="005D5FB4" w:rsidTr="008B412A">
        <w:trPr>
          <w:trHeight w:val="567"/>
          <w:tblHeader/>
        </w:trPr>
        <w:tc>
          <w:tcPr>
            <w:tcW w:w="2693" w:type="dxa"/>
            <w:vAlign w:val="center"/>
          </w:tcPr>
          <w:p w:rsidR="00E05B78" w:rsidRPr="005D5FB4" w:rsidRDefault="00E05B7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Other, please specify</w:t>
            </w:r>
          </w:p>
        </w:tc>
        <w:tc>
          <w:tcPr>
            <w:tcW w:w="7087" w:type="dxa"/>
            <w:vAlign w:val="center"/>
          </w:tcPr>
          <w:p w:rsidR="00E05B78" w:rsidRPr="005D5FB4" w:rsidRDefault="00B23F4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
                  <w:enabled/>
                  <w:calcOnExit w:val="0"/>
                  <w:textInput/>
                </w:ffData>
              </w:fldChar>
            </w:r>
            <w:bookmarkStart w:id="48" w:name="Text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8"/>
          </w:p>
        </w:tc>
      </w:tr>
    </w:tbl>
    <w:p w:rsidR="001F2B00" w:rsidRDefault="001F2B00"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day time telephone number for the applicant's representative and the mobile phone number for the applicant's representative (if available)."/>
      </w:tblPr>
      <w:tblGrid>
        <w:gridCol w:w="2693"/>
        <w:gridCol w:w="2551"/>
        <w:gridCol w:w="993"/>
        <w:gridCol w:w="3543"/>
      </w:tblGrid>
      <w:tr w:rsidR="00534D2D" w:rsidTr="008B412A">
        <w:trPr>
          <w:trHeight w:val="567"/>
          <w:tblHeader/>
        </w:trPr>
        <w:tc>
          <w:tcPr>
            <w:tcW w:w="2693" w:type="dxa"/>
            <w:vAlign w:val="center"/>
          </w:tcPr>
          <w:p w:rsidR="00534D2D" w:rsidRDefault="000F7114"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w:t>
            </w:r>
          </w:p>
        </w:tc>
        <w:tc>
          <w:tcPr>
            <w:tcW w:w="2551" w:type="dxa"/>
            <w:vAlign w:val="center"/>
          </w:tcPr>
          <w:p w:rsidR="00534D2D" w:rsidRDefault="00B23F45"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
                  <w:enabled/>
                  <w:calcOnExit w:val="0"/>
                  <w:textInput/>
                </w:ffData>
              </w:fldChar>
            </w:r>
            <w:bookmarkStart w:id="49" w:name="Text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49"/>
          </w:p>
        </w:tc>
        <w:tc>
          <w:tcPr>
            <w:tcW w:w="993" w:type="dxa"/>
            <w:vAlign w:val="center"/>
          </w:tcPr>
          <w:p w:rsidR="00534D2D" w:rsidRDefault="000F7114"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Mobile</w:t>
            </w:r>
          </w:p>
        </w:tc>
        <w:tc>
          <w:tcPr>
            <w:tcW w:w="3543" w:type="dxa"/>
            <w:vAlign w:val="center"/>
          </w:tcPr>
          <w:p w:rsidR="00534D2D" w:rsidRDefault="00B23F45" w:rsidP="001F2B00">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
                  <w:enabled/>
                  <w:calcOnExit w:val="0"/>
                  <w:textInput/>
                </w:ffData>
              </w:fldChar>
            </w:r>
            <w:bookmarkStart w:id="50" w:name="Text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0"/>
          </w:p>
        </w:tc>
      </w:tr>
    </w:tbl>
    <w:p w:rsidR="00A3274F" w:rsidRDefault="00A3274F" w:rsidP="001F2B00">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business email address for the applicant's representative."/>
      </w:tblPr>
      <w:tblGrid>
        <w:gridCol w:w="2693"/>
        <w:gridCol w:w="7087"/>
      </w:tblGrid>
      <w:tr w:rsidR="00D36962" w:rsidRPr="005D5FB4" w:rsidTr="008B412A">
        <w:trPr>
          <w:trHeight w:val="567"/>
          <w:tblHeader/>
        </w:trPr>
        <w:tc>
          <w:tcPr>
            <w:tcW w:w="2693" w:type="dxa"/>
            <w:vAlign w:val="center"/>
          </w:tcPr>
          <w:p w:rsidR="00D36962" w:rsidRPr="005D5FB4" w:rsidRDefault="00D36962"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7087" w:type="dxa"/>
            <w:vAlign w:val="center"/>
          </w:tcPr>
          <w:p w:rsidR="00D36962" w:rsidRPr="005D5FB4" w:rsidRDefault="00B23F4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9"/>
                  <w:enabled/>
                  <w:calcOnExit w:val="0"/>
                  <w:textInput/>
                </w:ffData>
              </w:fldChar>
            </w:r>
            <w:bookmarkStart w:id="51" w:name="Text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1"/>
          </w:p>
        </w:tc>
      </w:tr>
    </w:tbl>
    <w:p w:rsidR="006D6E86" w:rsidRDefault="006D6E86" w:rsidP="006866FB">
      <w:pPr>
        <w:pBdr>
          <w:bottom w:val="single" w:sz="4" w:space="1" w:color="808080" w:themeColor="background1" w:themeShade="80"/>
        </w:pBdr>
        <w:spacing w:before="120" w:after="0"/>
        <w:rPr>
          <w:rStyle w:val="BookTitle"/>
          <w:rFonts w:asciiTheme="minorHAnsi" w:hAnsiTheme="minorHAnsi"/>
          <w:i w:val="0"/>
          <w:iCs w:val="0"/>
          <w:smallCaps w:val="0"/>
          <w:spacing w:val="0"/>
          <w:sz w:val="20"/>
          <w:szCs w:val="20"/>
        </w:rPr>
      </w:pPr>
    </w:p>
    <w:p w:rsidR="00353E82" w:rsidRDefault="00353E82">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br w:type="page"/>
      </w:r>
    </w:p>
    <w:p w:rsidR="00E00AD4" w:rsidRDefault="00E00AD4" w:rsidP="00E00AD4">
      <w:pPr>
        <w:pStyle w:val="Heading2"/>
        <w:rPr>
          <w:rStyle w:val="BookTitle"/>
          <w:i w:val="0"/>
          <w:iCs w:val="0"/>
          <w:smallCaps w:val="0"/>
          <w:spacing w:val="0"/>
        </w:rPr>
      </w:pPr>
      <w:r w:rsidRPr="0044653D">
        <w:rPr>
          <w:rStyle w:val="BookTitle"/>
          <w:i w:val="0"/>
          <w:iCs w:val="0"/>
          <w:smallCaps w:val="0"/>
          <w:spacing w:val="0"/>
        </w:rPr>
        <w:lastRenderedPageBreak/>
        <w:t>6</w:t>
      </w:r>
      <w:r>
        <w:rPr>
          <w:rStyle w:val="BookTitle"/>
          <w:i w:val="0"/>
          <w:iCs w:val="0"/>
          <w:smallCaps w:val="0"/>
          <w:spacing w:val="0"/>
        </w:rPr>
        <w:t xml:space="preserve"> – Applicant </w:t>
      </w:r>
      <w:r w:rsidRPr="009A73F6">
        <w:rPr>
          <w:rStyle w:val="BookTitle"/>
          <w:i w:val="0"/>
          <w:iCs w:val="0"/>
          <w:smallCaps w:val="0"/>
          <w:spacing w:val="0"/>
        </w:rPr>
        <w:t>Representative</w:t>
      </w:r>
    </w:p>
    <w:p w:rsidR="00E00AD4" w:rsidRPr="0044653D" w:rsidRDefault="00E00AD4" w:rsidP="00E00AD4">
      <w:pPr>
        <w:pStyle w:val="Heading3"/>
        <w:rPr>
          <w:rStyle w:val="BookTitle"/>
          <w:i w:val="0"/>
          <w:iCs w:val="0"/>
          <w:smallCaps w:val="0"/>
          <w:spacing w:val="0"/>
        </w:rPr>
      </w:pPr>
      <w:r>
        <w:rPr>
          <w:rStyle w:val="BookTitle"/>
          <w:i w:val="0"/>
          <w:iCs w:val="0"/>
          <w:smallCaps w:val="0"/>
          <w:spacing w:val="0"/>
        </w:rPr>
        <w:t>Person 2</w:t>
      </w:r>
    </w:p>
    <w:p w:rsidR="00E00AD4" w:rsidRPr="00D56437" w:rsidRDefault="00E00AD4" w:rsidP="00E00AD4">
      <w:pPr>
        <w:shd w:val="clear" w:color="auto" w:fill="F2F2F2" w:themeFill="background1" w:themeFillShade="F2"/>
        <w:spacing w:before="120" w:after="120" w:line="240" w:lineRule="auto"/>
        <w:rPr>
          <w:rFonts w:asciiTheme="minorHAnsi" w:hAnsiTheme="minorHAnsi" w:cstheme="minorHAnsi"/>
          <w:sz w:val="20"/>
          <w:szCs w:val="20"/>
        </w:rPr>
      </w:pPr>
      <w:r w:rsidRPr="007873B3">
        <w:rPr>
          <w:rFonts w:asciiTheme="minorHAnsi" w:hAnsiTheme="minorHAnsi" w:cstheme="minorHAnsi"/>
          <w:b/>
          <w:sz w:val="20"/>
          <w:szCs w:val="20"/>
        </w:rPr>
        <w:t>HELP TEXT:</w:t>
      </w:r>
      <w:r>
        <w:rPr>
          <w:rFonts w:asciiTheme="minorHAnsi" w:hAnsiTheme="minorHAnsi" w:cstheme="minorHAnsi"/>
          <w:sz w:val="20"/>
          <w:szCs w:val="20"/>
        </w:rPr>
        <w:t xml:space="preserve"> </w:t>
      </w:r>
      <w:r w:rsidRPr="00D56437">
        <w:rPr>
          <w:rFonts w:asciiTheme="minorHAnsi" w:hAnsiTheme="minorHAnsi" w:cstheme="minorHAnsi"/>
          <w:sz w:val="20"/>
          <w:szCs w:val="20"/>
        </w:rPr>
        <w:t>An Applicant’s Representative is a person with the legal authority to complete and sign this application on behalf of the applicant. This representative also becomes the contact person for any communication arising from this application. The representative you nominate will have the same permissions as Key Personnel.</w:t>
      </w:r>
    </w:p>
    <w:p w:rsidR="00E00AD4" w:rsidRPr="00D56437" w:rsidRDefault="00E00AD4" w:rsidP="00E00AD4">
      <w:pPr>
        <w:shd w:val="clear" w:color="auto" w:fill="F2F2F2" w:themeFill="background1" w:themeFillShade="F2"/>
        <w:spacing w:before="120" w:after="120" w:line="240" w:lineRule="auto"/>
        <w:rPr>
          <w:rFonts w:asciiTheme="minorHAnsi" w:hAnsiTheme="minorHAnsi" w:cstheme="minorHAnsi"/>
          <w:sz w:val="20"/>
          <w:szCs w:val="20"/>
        </w:rPr>
      </w:pPr>
      <w:r w:rsidRPr="00D56437">
        <w:rPr>
          <w:rFonts w:asciiTheme="minorHAnsi" w:hAnsiTheme="minorHAnsi" w:cstheme="minorHAnsi"/>
          <w:sz w:val="20"/>
          <w:szCs w:val="20"/>
        </w:rPr>
        <w:t>You should refer to the rules of the legal entity you are representing to decide who has this authority.</w:t>
      </w:r>
    </w:p>
    <w:p w:rsidR="00E00AD4" w:rsidRPr="00DE54F7" w:rsidRDefault="00E00AD4" w:rsidP="00E00AD4">
      <w:pPr>
        <w:shd w:val="clear" w:color="auto" w:fill="F2F2F2" w:themeFill="background1" w:themeFillShade="F2"/>
        <w:spacing w:before="120" w:after="240" w:line="240" w:lineRule="auto"/>
        <w:rPr>
          <w:rFonts w:asciiTheme="minorHAnsi" w:hAnsiTheme="minorHAnsi" w:cstheme="minorHAnsi"/>
          <w:sz w:val="20"/>
          <w:szCs w:val="20"/>
        </w:rPr>
      </w:pPr>
      <w:r w:rsidRPr="00DE54F7">
        <w:rPr>
          <w:rFonts w:asciiTheme="minorHAnsi" w:hAnsiTheme="minorHAnsi" w:cstheme="minorHAnsi"/>
          <w:b/>
          <w:sz w:val="20"/>
          <w:szCs w:val="20"/>
        </w:rPr>
        <w:t>NOTE:</w:t>
      </w:r>
      <w:r w:rsidRPr="00DE54F7">
        <w:rPr>
          <w:rFonts w:asciiTheme="minorHAnsi" w:hAnsiTheme="minorHAnsi" w:cstheme="minorHAnsi"/>
          <w:sz w:val="20"/>
          <w:szCs w:val="20"/>
        </w:rPr>
        <w:t xml:space="preserve"> The first Applicant’s Representative will be the default contact for information that will be published on the </w:t>
      </w:r>
      <w:hyperlink r:id="rId17" w:history="1">
        <w:proofErr w:type="spellStart"/>
        <w:r w:rsidRPr="00DE54F7">
          <w:rPr>
            <w:rStyle w:val="Hyperlink"/>
            <w:rFonts w:asciiTheme="minorHAnsi" w:hAnsiTheme="minorHAnsi" w:cstheme="minorHAnsi"/>
            <w:sz w:val="20"/>
            <w:szCs w:val="20"/>
          </w:rPr>
          <w:t>MyChild</w:t>
        </w:r>
        <w:proofErr w:type="spellEnd"/>
      </w:hyperlink>
      <w:r w:rsidRPr="00DE54F7">
        <w:rPr>
          <w:rFonts w:asciiTheme="minorHAnsi" w:hAnsiTheme="minorHAnsi" w:cstheme="minorHAnsi"/>
          <w:sz w:val="20"/>
          <w:szCs w:val="20"/>
        </w:rPr>
        <w:t xml:space="preserve"> website. This information includes Operational Hours, Fee Sets etc. If approved, you will be able to amend/update this information through your registered CCMS software.</w:t>
      </w:r>
    </w:p>
    <w:tbl>
      <w:tblPr>
        <w:tblStyle w:val="TableGrid"/>
        <w:tblW w:w="9780" w:type="dxa"/>
        <w:tblInd w:w="534" w:type="dxa"/>
        <w:tblLook w:val="04A0" w:firstRow="1" w:lastRow="0" w:firstColumn="1" w:lastColumn="0" w:noHBand="0" w:noVBand="1"/>
        <w:tblDescription w:val="Select the title of the applicant's representative."/>
      </w:tblPr>
      <w:tblGrid>
        <w:gridCol w:w="2693"/>
        <w:gridCol w:w="7087"/>
      </w:tblGrid>
      <w:tr w:rsidR="00E00AD4" w:rsidRPr="005D5FB4" w:rsidTr="008743FB">
        <w:trPr>
          <w:trHeight w:val="567"/>
          <w:tblHeader/>
        </w:trPr>
        <w:tc>
          <w:tcPr>
            <w:tcW w:w="2693"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087"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the applicant's representative. "/>
      </w:tblPr>
      <w:tblGrid>
        <w:gridCol w:w="2693"/>
        <w:gridCol w:w="7087"/>
      </w:tblGrid>
      <w:tr w:rsidR="00E00AD4" w:rsidRPr="005D5FB4" w:rsidTr="008743FB">
        <w:trPr>
          <w:trHeight w:val="567"/>
          <w:tblHeader/>
        </w:trPr>
        <w:tc>
          <w:tcPr>
            <w:tcW w:w="2693"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w:t>
            </w:r>
          </w:p>
        </w:tc>
        <w:tc>
          <w:tcPr>
            <w:tcW w:w="7087"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the applicant's representative. "/>
      </w:tblPr>
      <w:tblGrid>
        <w:gridCol w:w="2693"/>
        <w:gridCol w:w="7087"/>
      </w:tblGrid>
      <w:tr w:rsidR="00E00AD4" w:rsidRPr="005D5FB4" w:rsidTr="008743FB">
        <w:trPr>
          <w:trHeight w:val="567"/>
          <w:tblHeader/>
        </w:trPr>
        <w:tc>
          <w:tcPr>
            <w:tcW w:w="2693"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087"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spacing w:after="120"/>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the option that best represents the representative's position with the applicant. If none applicable, select Other and specifiy in the field displayed."/>
      </w:tblPr>
      <w:tblGrid>
        <w:gridCol w:w="2693"/>
        <w:gridCol w:w="3544"/>
        <w:gridCol w:w="3543"/>
      </w:tblGrid>
      <w:tr w:rsidR="00E00AD4" w:rsidTr="008743FB">
        <w:trPr>
          <w:trHeight w:val="2147"/>
          <w:tblHeader/>
        </w:trPr>
        <w:tc>
          <w:tcPr>
            <w:tcW w:w="2693" w:type="dxa"/>
          </w:tcPr>
          <w:p w:rsidR="00E00AD4" w:rsidRDefault="00E00AD4" w:rsidP="008743FB">
            <w:pPr>
              <w:spacing w:line="300"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p w:rsidR="00E00AD4" w:rsidRDefault="00E00AD4" w:rsidP="008743FB">
            <w:pPr>
              <w:spacing w:line="300" w:lineRule="auto"/>
              <w:rPr>
                <w:rStyle w:val="BookTitle"/>
                <w:rFonts w:asciiTheme="minorHAnsi" w:hAnsiTheme="minorHAnsi"/>
                <w:i w:val="0"/>
                <w:iCs w:val="0"/>
                <w:smallCaps w:val="0"/>
                <w:spacing w:val="0"/>
                <w:sz w:val="20"/>
                <w:szCs w:val="20"/>
              </w:rPr>
            </w:pPr>
          </w:p>
        </w:tc>
        <w:tc>
          <w:tcPr>
            <w:tcW w:w="3544" w:type="dxa"/>
          </w:tcPr>
          <w:p w:rsidR="00E00AD4" w:rsidRDefault="00E00AD4" w:rsidP="008743FB">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Accountant</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3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Administration</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6"/>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Assistant Program Manager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7"/>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Bursar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8"/>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Chairperson</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39"/>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7C4F4E">
              <w:rPr>
                <w:rStyle w:val="BookTitle"/>
                <w:rFonts w:asciiTheme="minorHAnsi" w:hAnsiTheme="minorHAnsi"/>
                <w:i w:val="0"/>
                <w:iCs w:val="0"/>
                <w:smallCaps w:val="0"/>
                <w:spacing w:val="0"/>
                <w:sz w:val="16"/>
                <w:szCs w:val="20"/>
              </w:rPr>
              <w:t xml:space="preserve"> </w:t>
            </w:r>
            <w:r>
              <w:rPr>
                <w:rStyle w:val="BookTitle"/>
                <w:rFonts w:asciiTheme="minorHAnsi" w:hAnsiTheme="minorHAnsi"/>
                <w:i w:val="0"/>
                <w:iCs w:val="0"/>
                <w:smallCaps w:val="0"/>
                <w:spacing w:val="0"/>
                <w:sz w:val="20"/>
                <w:szCs w:val="20"/>
              </w:rPr>
              <w:t>Chief Executive Officer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0"/>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7C4F4E">
              <w:rPr>
                <w:rStyle w:val="BookTitle"/>
                <w:rFonts w:asciiTheme="minorHAnsi" w:hAnsiTheme="minorHAnsi"/>
                <w:i w:val="0"/>
                <w:iCs w:val="0"/>
                <w:smallCaps w:val="0"/>
                <w:spacing w:val="0"/>
                <w:sz w:val="16"/>
                <w:szCs w:val="20"/>
              </w:rPr>
              <w:t xml:space="preserve"> </w:t>
            </w:r>
            <w:r>
              <w:rPr>
                <w:rStyle w:val="BookTitle"/>
                <w:rFonts w:asciiTheme="minorHAnsi" w:hAnsiTheme="minorHAnsi"/>
                <w:i w:val="0"/>
                <w:iCs w:val="0"/>
                <w:smallCaps w:val="0"/>
                <w:spacing w:val="0"/>
                <w:sz w:val="20"/>
                <w:szCs w:val="20"/>
              </w:rPr>
              <w:t>Community Worker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1"/>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Consultant</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32"/>
              </w:rPr>
              <w:fldChar w:fldCharType="begin">
                <w:ffData>
                  <w:name w:val="Check42"/>
                  <w:enabled/>
                  <w:calcOnExit w:val="0"/>
                  <w:checkBox>
                    <w:sizeAuto/>
                    <w:default w:val="0"/>
                  </w:checkBox>
                </w:ffData>
              </w:fldChar>
            </w:r>
            <w:r w:rsidRPr="007C4F4E">
              <w:rPr>
                <w:rStyle w:val="BookTitle"/>
                <w:rFonts w:asciiTheme="minorHAnsi" w:hAnsiTheme="minorHAnsi"/>
                <w:i w:val="0"/>
                <w:iCs w:val="0"/>
                <w:smallCaps w:val="0"/>
                <w:spacing w:val="0"/>
                <w:sz w:val="24"/>
                <w:szCs w:val="32"/>
              </w:rPr>
              <w:instrText xml:space="preserve"> FORMCHECKBOX </w:instrText>
            </w:r>
            <w:r w:rsidR="00970C43">
              <w:rPr>
                <w:rStyle w:val="BookTitle"/>
                <w:rFonts w:asciiTheme="minorHAnsi" w:hAnsiTheme="minorHAnsi"/>
                <w:i w:val="0"/>
                <w:iCs w:val="0"/>
                <w:smallCaps w:val="0"/>
                <w:spacing w:val="0"/>
                <w:sz w:val="24"/>
                <w:szCs w:val="32"/>
              </w:rPr>
            </w:r>
            <w:r w:rsidR="00970C43">
              <w:rPr>
                <w:rStyle w:val="BookTitle"/>
                <w:rFonts w:asciiTheme="minorHAnsi" w:hAnsiTheme="minorHAnsi"/>
                <w:i w:val="0"/>
                <w:iCs w:val="0"/>
                <w:smallCaps w:val="0"/>
                <w:spacing w:val="0"/>
                <w:sz w:val="24"/>
                <w:szCs w:val="32"/>
              </w:rPr>
              <w:fldChar w:fldCharType="separate"/>
            </w:r>
            <w:r w:rsidRPr="007C4F4E">
              <w:rPr>
                <w:rStyle w:val="BookTitle"/>
                <w:rFonts w:asciiTheme="minorHAnsi" w:hAnsiTheme="minorHAnsi"/>
                <w:i w:val="0"/>
                <w:iCs w:val="0"/>
                <w:smallCaps w:val="0"/>
                <w:spacing w:val="0"/>
                <w:sz w:val="24"/>
                <w:szCs w:val="32"/>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Coordinator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3"/>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Developmental Officer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Director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Executive Officer</w:t>
            </w:r>
          </w:p>
        </w:tc>
        <w:tc>
          <w:tcPr>
            <w:tcW w:w="3543" w:type="dxa"/>
          </w:tcPr>
          <w:p w:rsidR="00E00AD4" w:rsidRPr="007C4F4E" w:rsidRDefault="00E00AD4" w:rsidP="008743FB">
            <w:pPr>
              <w:spacing w:before="120"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6"/>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General Manager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7"/>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Librarian</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8"/>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Manager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49"/>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Operator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0"/>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President</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1"/>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Principal</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2"/>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Program Manager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3"/>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Project Officer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4"/>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Secretary</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5"/>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4"/>
              </w:rPr>
              <w:t>Team Leader</w:t>
            </w:r>
          </w:p>
          <w:p w:rsidR="00E00AD4" w:rsidRPr="007C4F4E"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6"/>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Treasurer</w:t>
            </w:r>
          </w:p>
          <w:p w:rsidR="00E00AD4" w:rsidRDefault="00E00AD4" w:rsidP="008743FB">
            <w:pPr>
              <w:spacing w:line="300" w:lineRule="auto"/>
              <w:rPr>
                <w:rStyle w:val="BookTitle"/>
                <w:rFonts w:asciiTheme="minorHAnsi" w:hAnsiTheme="minorHAnsi"/>
                <w:i w:val="0"/>
                <w:iCs w:val="0"/>
                <w:smallCaps w:val="0"/>
                <w:spacing w:val="0"/>
                <w:sz w:val="20"/>
                <w:szCs w:val="20"/>
              </w:rPr>
            </w:pPr>
            <w:r w:rsidRPr="007C4F4E">
              <w:rPr>
                <w:rStyle w:val="BookTitle"/>
                <w:rFonts w:asciiTheme="minorHAnsi" w:hAnsiTheme="minorHAnsi"/>
                <w:i w:val="0"/>
                <w:iCs w:val="0"/>
                <w:smallCaps w:val="0"/>
                <w:spacing w:val="0"/>
                <w:sz w:val="24"/>
                <w:szCs w:val="24"/>
              </w:rPr>
              <w:fldChar w:fldCharType="begin">
                <w:ffData>
                  <w:name w:val="Check57"/>
                  <w:enabled/>
                  <w:calcOnExit w:val="0"/>
                  <w:checkBox>
                    <w:sizeAuto/>
                    <w:default w:val="0"/>
                  </w:checkBox>
                </w:ffData>
              </w:fldChar>
            </w:r>
            <w:r w:rsidRPr="007C4F4E">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7C4F4E">
              <w:rPr>
                <w:rStyle w:val="BookTitle"/>
                <w:rFonts w:asciiTheme="minorHAnsi" w:hAnsiTheme="minorHAnsi"/>
                <w:i w:val="0"/>
                <w:iCs w:val="0"/>
                <w:smallCaps w:val="0"/>
                <w:spacing w:val="0"/>
                <w:sz w:val="24"/>
                <w:szCs w:val="24"/>
              </w:rPr>
              <w:fldChar w:fldCharType="end"/>
            </w:r>
            <w:r w:rsidRPr="007C4F4E">
              <w:rPr>
                <w:rStyle w:val="BookTitle"/>
                <w:rFonts w:asciiTheme="minorHAnsi" w:hAnsiTheme="minorHAnsi"/>
                <w:i w:val="0"/>
                <w:iCs w:val="0"/>
                <w:smallCaps w:val="0"/>
                <w:spacing w:val="0"/>
                <w:sz w:val="24"/>
                <w:szCs w:val="24"/>
              </w:rPr>
              <w:t xml:space="preserve"> </w:t>
            </w:r>
            <w:r w:rsidRPr="007C4F4E">
              <w:rPr>
                <w:rStyle w:val="BookTitle"/>
                <w:rFonts w:asciiTheme="minorHAnsi" w:hAnsiTheme="minorHAnsi"/>
                <w:i w:val="0"/>
                <w:iCs w:val="0"/>
                <w:smallCaps w:val="0"/>
                <w:spacing w:val="0"/>
                <w:sz w:val="20"/>
                <w:szCs w:val="20"/>
              </w:rPr>
              <w:t>Other</w:t>
            </w:r>
          </w:p>
        </w:tc>
      </w:tr>
    </w:tbl>
    <w:p w:rsidR="00E00AD4" w:rsidRDefault="00E00AD4" w:rsidP="00E00AD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ou have selected Other above, enter the representative's position title with the applicant."/>
      </w:tblPr>
      <w:tblGrid>
        <w:gridCol w:w="2693"/>
        <w:gridCol w:w="7087"/>
      </w:tblGrid>
      <w:tr w:rsidR="00E00AD4" w:rsidRPr="005D5FB4" w:rsidTr="008743FB">
        <w:trPr>
          <w:trHeight w:val="567"/>
          <w:tblHeader/>
        </w:trPr>
        <w:tc>
          <w:tcPr>
            <w:tcW w:w="2693"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Other, please specify</w:t>
            </w:r>
          </w:p>
        </w:tc>
        <w:tc>
          <w:tcPr>
            <w:tcW w:w="7087"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day time telephone number for the applicant's representative and the mobile phone number for the applicant's representative (if available)."/>
      </w:tblPr>
      <w:tblGrid>
        <w:gridCol w:w="2693"/>
        <w:gridCol w:w="2551"/>
        <w:gridCol w:w="993"/>
        <w:gridCol w:w="3543"/>
      </w:tblGrid>
      <w:tr w:rsidR="00E00AD4" w:rsidTr="008743FB">
        <w:trPr>
          <w:trHeight w:val="567"/>
          <w:tblHeader/>
        </w:trPr>
        <w:tc>
          <w:tcPr>
            <w:tcW w:w="2693" w:type="dxa"/>
            <w:vAlign w:val="center"/>
          </w:tcPr>
          <w:p w:rsidR="00E00AD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w:t>
            </w:r>
          </w:p>
        </w:tc>
        <w:tc>
          <w:tcPr>
            <w:tcW w:w="2551" w:type="dxa"/>
            <w:vAlign w:val="center"/>
          </w:tcPr>
          <w:p w:rsidR="00E00AD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993" w:type="dxa"/>
            <w:vAlign w:val="center"/>
          </w:tcPr>
          <w:p w:rsidR="00E00AD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Mobile</w:t>
            </w:r>
          </w:p>
        </w:tc>
        <w:tc>
          <w:tcPr>
            <w:tcW w:w="3543" w:type="dxa"/>
            <w:vAlign w:val="center"/>
          </w:tcPr>
          <w:p w:rsidR="00E00AD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business email address for the applicant's representative."/>
      </w:tblPr>
      <w:tblGrid>
        <w:gridCol w:w="2693"/>
        <w:gridCol w:w="7087"/>
      </w:tblGrid>
      <w:tr w:rsidR="00E00AD4" w:rsidRPr="005D5FB4" w:rsidTr="008743FB">
        <w:trPr>
          <w:trHeight w:val="567"/>
          <w:tblHeader/>
        </w:trPr>
        <w:tc>
          <w:tcPr>
            <w:tcW w:w="2693"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7087" w:type="dxa"/>
            <w:vAlign w:val="center"/>
          </w:tcPr>
          <w:p w:rsidR="00E00AD4" w:rsidRPr="005D5FB4" w:rsidRDefault="00E00AD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00AD4" w:rsidRDefault="00E00AD4" w:rsidP="00E00AD4">
      <w:pPr>
        <w:pBdr>
          <w:bottom w:val="single" w:sz="4" w:space="1" w:color="808080" w:themeColor="background1" w:themeShade="80"/>
        </w:pBdr>
        <w:spacing w:before="120" w:after="0"/>
        <w:rPr>
          <w:rStyle w:val="BookTitle"/>
          <w:rFonts w:asciiTheme="minorHAnsi" w:hAnsiTheme="minorHAnsi"/>
          <w:i w:val="0"/>
          <w:iCs w:val="0"/>
          <w:smallCaps w:val="0"/>
          <w:spacing w:val="0"/>
          <w:sz w:val="20"/>
          <w:szCs w:val="20"/>
        </w:rPr>
      </w:pPr>
    </w:p>
    <w:p w:rsidR="00353E82" w:rsidRDefault="00353E82" w:rsidP="009D5CA8">
      <w:pPr>
        <w:spacing w:before="240"/>
        <w:rPr>
          <w:rStyle w:val="BookTitle"/>
          <w:rFonts w:asciiTheme="minorHAnsi" w:hAnsiTheme="minorHAnsi"/>
          <w:b/>
          <w:i w:val="0"/>
          <w:iCs w:val="0"/>
          <w:smallCaps w:val="0"/>
          <w:spacing w:val="0"/>
          <w:sz w:val="24"/>
          <w:szCs w:val="24"/>
        </w:rPr>
      </w:pPr>
    </w:p>
    <w:p w:rsidR="003C31CA" w:rsidRDefault="003C31CA" w:rsidP="009D5CA8">
      <w:pPr>
        <w:spacing w:before="24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br w:type="page"/>
      </w:r>
    </w:p>
    <w:p w:rsidR="00274F78" w:rsidRPr="00E01F25" w:rsidRDefault="00E01F25" w:rsidP="00A3581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2 – Applicant Details</w:t>
      </w:r>
    </w:p>
    <w:p w:rsidR="005A4F1F" w:rsidRPr="005D657D" w:rsidRDefault="005D657D" w:rsidP="00AB401E">
      <w:pPr>
        <w:pBdr>
          <w:bottom w:val="single" w:sz="4" w:space="1" w:color="E36C0A" w:themeColor="accent6" w:themeShade="BF"/>
        </w:pBdr>
        <w:spacing w:before="12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To be completed by the applicant of the service.</w:t>
      </w:r>
    </w:p>
    <w:p w:rsidR="00371B88" w:rsidRPr="009F7031" w:rsidRDefault="00371B88" w:rsidP="00615961">
      <w:pPr>
        <w:shd w:val="clear" w:color="auto" w:fill="F2F2F2" w:themeFill="background1" w:themeFillShade="F2"/>
        <w:spacing w:before="240" w:line="240" w:lineRule="auto"/>
        <w:rPr>
          <w:rFonts w:asciiTheme="minorHAnsi" w:hAnsiTheme="minorHAnsi" w:cstheme="minorHAnsi"/>
          <w:b/>
          <w:sz w:val="20"/>
          <w:szCs w:val="20"/>
        </w:rPr>
      </w:pPr>
      <w:r w:rsidRPr="009F7031">
        <w:rPr>
          <w:rFonts w:asciiTheme="minorHAnsi" w:eastAsia="Times New Roman" w:hAnsiTheme="minorHAnsi" w:cstheme="minorHAnsi"/>
          <w:b/>
          <w:sz w:val="20"/>
          <w:szCs w:val="20"/>
          <w:lang w:eastAsia="en-AU"/>
        </w:rPr>
        <w:t>IMPORTANT:</w:t>
      </w:r>
      <w:r w:rsidRPr="009F7031">
        <w:rPr>
          <w:rFonts w:asciiTheme="minorHAnsi" w:eastAsia="Times New Roman" w:hAnsiTheme="minorHAnsi" w:cstheme="minorHAnsi"/>
          <w:sz w:val="20"/>
          <w:szCs w:val="20"/>
          <w:lang w:eastAsia="en-AU"/>
        </w:rPr>
        <w:t xml:space="preserve"> </w:t>
      </w:r>
      <w:r w:rsidR="00BE329D" w:rsidRPr="009F7031">
        <w:rPr>
          <w:rFonts w:asciiTheme="minorHAnsi" w:eastAsia="Times New Roman" w:hAnsiTheme="minorHAnsi" w:cstheme="minorHAnsi"/>
          <w:sz w:val="20"/>
          <w:szCs w:val="20"/>
          <w:lang w:eastAsia="en-AU"/>
        </w:rPr>
        <w:t>The applicant must be the same legal entity that has received Provider Approval from the relevant State or Territory Regulatory Authority. The full legal name of the applicant must be the same as that specified on the Provider Approval Certificate</w:t>
      </w:r>
      <w:r w:rsidR="00B00CA7">
        <w:rPr>
          <w:rFonts w:asciiTheme="minorHAnsi" w:eastAsia="Times New Roman" w:hAnsiTheme="minorHAnsi" w:cstheme="minorHAnsi"/>
          <w:sz w:val="20"/>
          <w:szCs w:val="20"/>
          <w:lang w:eastAsia="en-AU"/>
        </w:rPr>
        <w:t xml:space="preserve"> (and also be consistent with the corresponding information provided in Part 1 – Application Requirements)</w:t>
      </w:r>
      <w:r w:rsidR="00BE329D" w:rsidRPr="009F7031">
        <w:rPr>
          <w:rFonts w:asciiTheme="minorHAnsi" w:eastAsia="Times New Roman" w:hAnsiTheme="minorHAnsi" w:cstheme="minorHAnsi"/>
          <w:sz w:val="20"/>
          <w:szCs w:val="20"/>
          <w:lang w:eastAsia="en-AU"/>
        </w:rPr>
        <w:t>.</w:t>
      </w:r>
    </w:p>
    <w:tbl>
      <w:tblPr>
        <w:tblStyle w:val="TableGrid"/>
        <w:tblW w:w="9780" w:type="dxa"/>
        <w:tblInd w:w="534" w:type="dxa"/>
        <w:tblLook w:val="04A0" w:firstRow="1" w:lastRow="0" w:firstColumn="1" w:lastColumn="0" w:noHBand="0" w:noVBand="1"/>
        <w:tblDescription w:val="Enter full name of the child care service for which you are seeking approval. This would need to match the Provider approval issued by the relevant State/Territory Regulatory Authority) and should be the same as the full legal name of the applicant that you provided in Part 1 of the Application Form. This name will appear on all official and legal papers."/>
      </w:tblPr>
      <w:tblGrid>
        <w:gridCol w:w="2693"/>
        <w:gridCol w:w="7087"/>
      </w:tblGrid>
      <w:tr w:rsidR="00371B88" w:rsidRPr="005D5FB4" w:rsidTr="0015266D">
        <w:trPr>
          <w:trHeight w:val="567"/>
          <w:tblHeader/>
        </w:trPr>
        <w:tc>
          <w:tcPr>
            <w:tcW w:w="2693" w:type="dxa"/>
            <w:vAlign w:val="center"/>
          </w:tcPr>
          <w:p w:rsidR="00371B88" w:rsidRPr="005D5FB4" w:rsidRDefault="00371B88" w:rsidP="0015266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legal name of applicant</w:t>
            </w:r>
          </w:p>
        </w:tc>
        <w:tc>
          <w:tcPr>
            <w:tcW w:w="7087" w:type="dxa"/>
            <w:vAlign w:val="center"/>
          </w:tcPr>
          <w:p w:rsidR="00371B88" w:rsidRPr="005D5FB4" w:rsidRDefault="00340BCB" w:rsidP="0015266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
                  <w:enabled/>
                  <w:calcOnExit w:val="0"/>
                  <w:textInput/>
                </w:ffData>
              </w:fldChar>
            </w:r>
            <w:bookmarkStart w:id="52" w:name="Text1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2"/>
          </w:p>
        </w:tc>
      </w:tr>
    </w:tbl>
    <w:p w:rsidR="00371B88" w:rsidRDefault="00371B88" w:rsidP="003837CA">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DD5F0B" w:rsidRPr="00880697" w:rsidRDefault="00DD5F0B" w:rsidP="00880697">
      <w:pPr>
        <w:pStyle w:val="Heading2"/>
        <w:spacing w:after="200"/>
        <w:rPr>
          <w:rStyle w:val="BookTitle"/>
          <w:i w:val="0"/>
          <w:iCs w:val="0"/>
          <w:smallCaps w:val="0"/>
          <w:spacing w:val="0"/>
        </w:rPr>
      </w:pPr>
      <w:r w:rsidRPr="00880697">
        <w:rPr>
          <w:rStyle w:val="BookTitle"/>
          <w:i w:val="0"/>
          <w:iCs w:val="0"/>
          <w:smallCaps w:val="0"/>
          <w:spacing w:val="0"/>
        </w:rPr>
        <w:t>7 –</w:t>
      </w:r>
      <w:r w:rsidR="00D7339B">
        <w:rPr>
          <w:rStyle w:val="BookTitle"/>
          <w:i w:val="0"/>
          <w:iCs w:val="0"/>
          <w:smallCaps w:val="0"/>
          <w:spacing w:val="0"/>
        </w:rPr>
        <w:t>O</w:t>
      </w:r>
      <w:r w:rsidR="00EF1EF9" w:rsidRPr="00880697">
        <w:rPr>
          <w:rStyle w:val="BookTitle"/>
          <w:i w:val="0"/>
          <w:iCs w:val="0"/>
          <w:smallCaps w:val="0"/>
          <w:spacing w:val="0"/>
        </w:rPr>
        <w:t>perati</w:t>
      </w:r>
      <w:r w:rsidR="00D7339B">
        <w:rPr>
          <w:rStyle w:val="BookTitle"/>
          <w:i w:val="0"/>
          <w:iCs w:val="0"/>
          <w:smallCaps w:val="0"/>
          <w:spacing w:val="0"/>
        </w:rPr>
        <w:t>on of</w:t>
      </w:r>
      <w:r w:rsidR="000A49EF">
        <w:rPr>
          <w:rStyle w:val="BookTitle"/>
          <w:i w:val="0"/>
          <w:iCs w:val="0"/>
          <w:smallCaps w:val="0"/>
          <w:spacing w:val="0"/>
        </w:rPr>
        <w:t xml:space="preserve"> CCB approved service</w:t>
      </w:r>
    </w:p>
    <w:tbl>
      <w:tblPr>
        <w:tblStyle w:val="TableGrid"/>
        <w:tblW w:w="9780" w:type="dxa"/>
        <w:tblInd w:w="534" w:type="dxa"/>
        <w:tblLayout w:type="fixed"/>
        <w:tblLook w:val="04A0" w:firstRow="1" w:lastRow="0" w:firstColumn="1" w:lastColumn="0" w:noHBand="0" w:noVBand="1"/>
        <w:tblDescription w:val="Select Yes if the applicant currently operates a CCB approved service. Select No if the applicant does not currently operate a CCB approved service."/>
      </w:tblPr>
      <w:tblGrid>
        <w:gridCol w:w="6804"/>
        <w:gridCol w:w="1559"/>
        <w:gridCol w:w="1417"/>
      </w:tblGrid>
      <w:tr w:rsidR="006045F3" w:rsidRPr="005D5FB4" w:rsidTr="00305B46">
        <w:trPr>
          <w:trHeight w:val="567"/>
          <w:tblHeader/>
        </w:trPr>
        <w:tc>
          <w:tcPr>
            <w:tcW w:w="6804" w:type="dxa"/>
            <w:vAlign w:val="center"/>
          </w:tcPr>
          <w:p w:rsidR="006045F3" w:rsidRPr="005D5FB4" w:rsidRDefault="00E32E15"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current operate a CCB approved service?</w:t>
            </w:r>
          </w:p>
        </w:tc>
        <w:tc>
          <w:tcPr>
            <w:tcW w:w="1559" w:type="dxa"/>
            <w:vAlign w:val="center"/>
          </w:tcPr>
          <w:p w:rsidR="006045F3" w:rsidRPr="005D5FB4" w:rsidRDefault="00F13264" w:rsidP="00BD41D5">
            <w:pPr>
              <w:jc w:val="center"/>
              <w:rPr>
                <w:rStyle w:val="BookTitle"/>
                <w:rFonts w:asciiTheme="minorHAnsi" w:hAnsiTheme="minorHAnsi"/>
                <w:i w:val="0"/>
                <w:iCs w:val="0"/>
                <w:smallCaps w:val="0"/>
                <w:spacing w:val="0"/>
                <w:sz w:val="20"/>
                <w:szCs w:val="20"/>
              </w:rPr>
            </w:pPr>
            <w:r w:rsidRPr="00F13264">
              <w:rPr>
                <w:rStyle w:val="BookTitle"/>
                <w:rFonts w:asciiTheme="minorHAnsi" w:hAnsiTheme="minorHAnsi"/>
                <w:i w:val="0"/>
                <w:iCs w:val="0"/>
                <w:smallCaps w:val="0"/>
                <w:spacing w:val="0"/>
                <w:sz w:val="24"/>
                <w:szCs w:val="24"/>
              </w:rPr>
              <w:fldChar w:fldCharType="begin">
                <w:ffData>
                  <w:name w:val="Check58"/>
                  <w:enabled/>
                  <w:calcOnExit w:val="0"/>
                  <w:checkBox>
                    <w:sizeAuto/>
                    <w:default w:val="0"/>
                  </w:checkBox>
                </w:ffData>
              </w:fldChar>
            </w:r>
            <w:bookmarkStart w:id="53" w:name="Check58"/>
            <w:r w:rsidRPr="00F13264">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F13264">
              <w:rPr>
                <w:rStyle w:val="BookTitle"/>
                <w:rFonts w:asciiTheme="minorHAnsi" w:hAnsiTheme="minorHAnsi"/>
                <w:i w:val="0"/>
                <w:iCs w:val="0"/>
                <w:smallCaps w:val="0"/>
                <w:spacing w:val="0"/>
                <w:sz w:val="24"/>
                <w:szCs w:val="24"/>
              </w:rPr>
              <w:fldChar w:fldCharType="end"/>
            </w:r>
            <w:bookmarkEnd w:id="53"/>
            <w:r w:rsidR="006045F3" w:rsidRPr="00F13264">
              <w:rPr>
                <w:rStyle w:val="BookTitle"/>
                <w:rFonts w:asciiTheme="minorHAnsi" w:hAnsiTheme="minorHAnsi"/>
                <w:i w:val="0"/>
                <w:iCs w:val="0"/>
                <w:smallCaps w:val="0"/>
                <w:spacing w:val="0"/>
                <w:sz w:val="24"/>
                <w:szCs w:val="24"/>
              </w:rPr>
              <w:t xml:space="preserve"> </w:t>
            </w:r>
            <w:r w:rsidR="006045F3" w:rsidRPr="005D5FB4">
              <w:rPr>
                <w:rStyle w:val="BookTitle"/>
                <w:rFonts w:asciiTheme="minorHAnsi" w:hAnsiTheme="minorHAnsi"/>
                <w:i w:val="0"/>
                <w:iCs w:val="0"/>
                <w:smallCaps w:val="0"/>
                <w:spacing w:val="0"/>
                <w:sz w:val="20"/>
                <w:szCs w:val="20"/>
              </w:rPr>
              <w:t>Yes</w:t>
            </w:r>
          </w:p>
        </w:tc>
        <w:tc>
          <w:tcPr>
            <w:tcW w:w="1417" w:type="dxa"/>
            <w:vAlign w:val="center"/>
          </w:tcPr>
          <w:p w:rsidR="006045F3" w:rsidRPr="005D5FB4" w:rsidRDefault="00F13264" w:rsidP="00BD41D5">
            <w:pPr>
              <w:jc w:val="center"/>
              <w:rPr>
                <w:rStyle w:val="BookTitle"/>
                <w:rFonts w:asciiTheme="minorHAnsi" w:hAnsiTheme="minorHAnsi"/>
                <w:i w:val="0"/>
                <w:iCs w:val="0"/>
                <w:smallCaps w:val="0"/>
                <w:spacing w:val="0"/>
                <w:sz w:val="20"/>
                <w:szCs w:val="20"/>
              </w:rPr>
            </w:pPr>
            <w:r w:rsidRPr="00F13264">
              <w:rPr>
                <w:rStyle w:val="BookTitle"/>
                <w:rFonts w:asciiTheme="minorHAnsi" w:hAnsiTheme="minorHAnsi"/>
                <w:i w:val="0"/>
                <w:iCs w:val="0"/>
                <w:smallCaps w:val="0"/>
                <w:spacing w:val="0"/>
                <w:sz w:val="24"/>
                <w:szCs w:val="24"/>
              </w:rPr>
              <w:fldChar w:fldCharType="begin">
                <w:ffData>
                  <w:name w:val="Check59"/>
                  <w:enabled/>
                  <w:calcOnExit w:val="0"/>
                  <w:checkBox>
                    <w:sizeAuto/>
                    <w:default w:val="0"/>
                  </w:checkBox>
                </w:ffData>
              </w:fldChar>
            </w:r>
            <w:bookmarkStart w:id="54" w:name="Check59"/>
            <w:r w:rsidRPr="00F13264">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F13264">
              <w:rPr>
                <w:rStyle w:val="BookTitle"/>
                <w:rFonts w:asciiTheme="minorHAnsi" w:hAnsiTheme="minorHAnsi"/>
                <w:i w:val="0"/>
                <w:iCs w:val="0"/>
                <w:smallCaps w:val="0"/>
                <w:spacing w:val="0"/>
                <w:sz w:val="24"/>
                <w:szCs w:val="24"/>
              </w:rPr>
              <w:fldChar w:fldCharType="end"/>
            </w:r>
            <w:bookmarkEnd w:id="54"/>
            <w:r w:rsidR="006045F3" w:rsidRPr="00F13264">
              <w:rPr>
                <w:rStyle w:val="BookTitle"/>
                <w:rFonts w:asciiTheme="minorHAnsi" w:hAnsiTheme="minorHAnsi"/>
                <w:i w:val="0"/>
                <w:iCs w:val="0"/>
                <w:smallCaps w:val="0"/>
                <w:spacing w:val="0"/>
                <w:sz w:val="24"/>
                <w:szCs w:val="24"/>
              </w:rPr>
              <w:t xml:space="preserve"> </w:t>
            </w:r>
            <w:r w:rsidR="006045F3" w:rsidRPr="005D5FB4">
              <w:rPr>
                <w:rStyle w:val="BookTitle"/>
                <w:rFonts w:asciiTheme="minorHAnsi" w:hAnsiTheme="minorHAnsi"/>
                <w:i w:val="0"/>
                <w:iCs w:val="0"/>
                <w:smallCaps w:val="0"/>
                <w:spacing w:val="0"/>
                <w:sz w:val="20"/>
                <w:szCs w:val="20"/>
              </w:rPr>
              <w:t>No</w:t>
            </w:r>
          </w:p>
        </w:tc>
      </w:tr>
    </w:tbl>
    <w:p w:rsidR="00274F78" w:rsidRDefault="00274F78" w:rsidP="007A5109">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the CCB approval ID of the most recently approved service in the field displayed. If unsure of which CCB approval ID to provide, please call 1300 653 227 to speak to an Approvals Officer. You must identify which State or Territory Office you wish to speak with."/>
      </w:tblPr>
      <w:tblGrid>
        <w:gridCol w:w="5244"/>
        <w:gridCol w:w="4536"/>
      </w:tblGrid>
      <w:tr w:rsidR="007A5109" w:rsidRPr="005D5FB4" w:rsidTr="00305B46">
        <w:trPr>
          <w:trHeight w:val="567"/>
          <w:tblHeader/>
        </w:trPr>
        <w:tc>
          <w:tcPr>
            <w:tcW w:w="5244" w:type="dxa"/>
            <w:vAlign w:val="center"/>
          </w:tcPr>
          <w:p w:rsidR="007A5109" w:rsidRPr="005D5FB4" w:rsidRDefault="007A510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yes, CCB Approval ID of the most recently approved service</w:t>
            </w:r>
          </w:p>
        </w:tc>
        <w:tc>
          <w:tcPr>
            <w:tcW w:w="4536" w:type="dxa"/>
            <w:vAlign w:val="center"/>
          </w:tcPr>
          <w:p w:rsidR="007A5109" w:rsidRPr="005D5FB4" w:rsidRDefault="00340BCB"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
                  <w:enabled/>
                  <w:calcOnExit w:val="0"/>
                  <w:textInput/>
                </w:ffData>
              </w:fldChar>
            </w:r>
            <w:bookmarkStart w:id="55" w:name="Text1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5"/>
          </w:p>
        </w:tc>
      </w:tr>
    </w:tbl>
    <w:p w:rsidR="00274F78" w:rsidRDefault="00274F78" w:rsidP="006C0BD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274F78" w:rsidRPr="00C675DC" w:rsidRDefault="00DD5F0B" w:rsidP="004D4304">
      <w:pPr>
        <w:pStyle w:val="Heading2"/>
        <w:spacing w:after="200"/>
        <w:rPr>
          <w:rStyle w:val="BookTitle"/>
          <w:i w:val="0"/>
          <w:iCs w:val="0"/>
          <w:smallCaps w:val="0"/>
          <w:spacing w:val="0"/>
        </w:rPr>
      </w:pPr>
      <w:r w:rsidRPr="00C675DC">
        <w:rPr>
          <w:rStyle w:val="BookTitle"/>
          <w:i w:val="0"/>
          <w:iCs w:val="0"/>
          <w:smallCaps w:val="0"/>
          <w:spacing w:val="0"/>
        </w:rPr>
        <w:t xml:space="preserve">8 </w:t>
      </w:r>
      <w:r w:rsidR="00735BB6" w:rsidRPr="00C675DC">
        <w:rPr>
          <w:rStyle w:val="BookTitle"/>
          <w:i w:val="0"/>
          <w:iCs w:val="0"/>
          <w:smallCaps w:val="0"/>
          <w:spacing w:val="0"/>
        </w:rPr>
        <w:t>–</w:t>
      </w:r>
      <w:r w:rsidRPr="00C675DC">
        <w:rPr>
          <w:rStyle w:val="BookTitle"/>
          <w:i w:val="0"/>
          <w:iCs w:val="0"/>
          <w:smallCaps w:val="0"/>
          <w:spacing w:val="0"/>
        </w:rPr>
        <w:t xml:space="preserve"> </w:t>
      </w:r>
      <w:r w:rsidR="00735BB6" w:rsidRPr="00C675DC">
        <w:rPr>
          <w:rStyle w:val="BookTitle"/>
          <w:i w:val="0"/>
          <w:iCs w:val="0"/>
          <w:smallCaps w:val="0"/>
          <w:spacing w:val="0"/>
        </w:rPr>
        <w:t>Trading name/business name</w:t>
      </w:r>
      <w:r w:rsidR="00C675DC" w:rsidRPr="00C675DC">
        <w:rPr>
          <w:rStyle w:val="BookTitle"/>
          <w:i w:val="0"/>
          <w:iCs w:val="0"/>
          <w:smallCaps w:val="0"/>
          <w:spacing w:val="0"/>
        </w:rPr>
        <w:t xml:space="preserve"> </w:t>
      </w:r>
      <w:r w:rsidR="00D7339B">
        <w:rPr>
          <w:rStyle w:val="BookTitle"/>
          <w:i w:val="0"/>
          <w:iCs w:val="0"/>
          <w:smallCaps w:val="0"/>
          <w:spacing w:val="0"/>
        </w:rPr>
        <w:t>status</w:t>
      </w:r>
    </w:p>
    <w:p w:rsidR="008146DC" w:rsidRPr="00735BB6" w:rsidRDefault="008146DC" w:rsidP="003F7E3F">
      <w:pPr>
        <w:shd w:val="clear" w:color="auto" w:fill="F2F2F2" w:themeFill="background1" w:themeFillShade="F2"/>
        <w:spacing w:before="120" w:line="240" w:lineRule="auto"/>
        <w:rPr>
          <w:rStyle w:val="BookTitle"/>
          <w:rFonts w:asciiTheme="minorHAnsi" w:hAnsiTheme="minorHAnsi"/>
          <w:b/>
          <w:i w:val="0"/>
          <w:iCs w:val="0"/>
          <w:smallCaps w:val="0"/>
          <w:spacing w:val="0"/>
          <w:sz w:val="20"/>
          <w:szCs w:val="20"/>
        </w:rPr>
      </w:pPr>
      <w:r w:rsidRPr="00C628CB">
        <w:rPr>
          <w:rFonts w:asciiTheme="minorHAnsi" w:hAnsiTheme="minorHAnsi" w:cstheme="minorHAnsi"/>
          <w:b/>
          <w:sz w:val="20"/>
          <w:szCs w:val="20"/>
        </w:rPr>
        <w:t>IMPORTANT:</w:t>
      </w:r>
      <w:r w:rsidRPr="00C628CB">
        <w:rPr>
          <w:rFonts w:asciiTheme="minorHAnsi" w:hAnsiTheme="minorHAnsi" w:cstheme="minorHAnsi"/>
          <w:sz w:val="20"/>
          <w:szCs w:val="20"/>
        </w:rPr>
        <w:t xml:space="preserve"> If a company wishes to trade using a name other than the registered company name, it will be necessary for the company to register that name as a business name. The trading name is the name that the entity trades under, or is known as, by its suppliers or customers. It may be different from the entity's legal name.</w:t>
      </w:r>
      <w:r w:rsidR="007F2F72">
        <w:rPr>
          <w:rFonts w:asciiTheme="minorHAnsi" w:hAnsiTheme="minorHAnsi" w:cstheme="minorHAnsi"/>
          <w:sz w:val="20"/>
          <w:szCs w:val="20"/>
        </w:rPr>
        <w:t xml:space="preserve"> An example of an applicant trading under a business name would be WXYZ Pty Ltd trading as </w:t>
      </w:r>
      <w:proofErr w:type="spellStart"/>
      <w:r w:rsidR="007F2F72">
        <w:rPr>
          <w:rFonts w:asciiTheme="minorHAnsi" w:hAnsiTheme="minorHAnsi" w:cstheme="minorHAnsi"/>
          <w:sz w:val="20"/>
          <w:szCs w:val="20"/>
        </w:rPr>
        <w:t>Alphabetz</w:t>
      </w:r>
      <w:proofErr w:type="spellEnd"/>
      <w:r w:rsidR="007F2F72">
        <w:rPr>
          <w:rFonts w:asciiTheme="minorHAnsi" w:hAnsiTheme="minorHAnsi" w:cstheme="minorHAnsi"/>
          <w:sz w:val="20"/>
          <w:szCs w:val="20"/>
        </w:rPr>
        <w:t xml:space="preserve"> Kiddie Service.</w:t>
      </w:r>
    </w:p>
    <w:tbl>
      <w:tblPr>
        <w:tblStyle w:val="TableGrid"/>
        <w:tblW w:w="9780" w:type="dxa"/>
        <w:tblInd w:w="534" w:type="dxa"/>
        <w:tblLayout w:type="fixed"/>
        <w:tblLook w:val="04A0" w:firstRow="1" w:lastRow="0" w:firstColumn="1" w:lastColumn="0" w:noHBand="0" w:noVBand="1"/>
        <w:tblDescription w:val="Select Yes if the applicant trades under a name (e.g. business name) different to their legal name. &#10;Select No if the applicant does not have a trading name different to their legal name.&#10;"/>
      </w:tblPr>
      <w:tblGrid>
        <w:gridCol w:w="6804"/>
        <w:gridCol w:w="1559"/>
        <w:gridCol w:w="1417"/>
      </w:tblGrid>
      <w:tr w:rsidR="00D133A2" w:rsidRPr="005D5FB4" w:rsidTr="00305B46">
        <w:trPr>
          <w:trHeight w:val="567"/>
          <w:tblHeader/>
        </w:trPr>
        <w:tc>
          <w:tcPr>
            <w:tcW w:w="6804" w:type="dxa"/>
            <w:vAlign w:val="center"/>
          </w:tcPr>
          <w:p w:rsidR="00D133A2" w:rsidRPr="005D5FB4" w:rsidRDefault="00D133A2" w:rsidP="00043ED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have a trading name (business name) different to their legal name above?</w:t>
            </w:r>
          </w:p>
        </w:tc>
        <w:tc>
          <w:tcPr>
            <w:tcW w:w="1559" w:type="dxa"/>
            <w:vAlign w:val="center"/>
          </w:tcPr>
          <w:p w:rsidR="00D133A2" w:rsidRPr="005D5FB4" w:rsidRDefault="005B1943" w:rsidP="00BD41D5">
            <w:pPr>
              <w:jc w:val="center"/>
              <w:rPr>
                <w:rStyle w:val="BookTitle"/>
                <w:rFonts w:asciiTheme="minorHAnsi" w:hAnsiTheme="minorHAnsi"/>
                <w:i w:val="0"/>
                <w:iCs w:val="0"/>
                <w:smallCaps w:val="0"/>
                <w:spacing w:val="0"/>
                <w:sz w:val="20"/>
                <w:szCs w:val="20"/>
              </w:rPr>
            </w:pPr>
            <w:r w:rsidRPr="005B1943">
              <w:rPr>
                <w:rStyle w:val="BookTitle"/>
                <w:rFonts w:asciiTheme="minorHAnsi" w:hAnsiTheme="minorHAnsi"/>
                <w:i w:val="0"/>
                <w:iCs w:val="0"/>
                <w:smallCaps w:val="0"/>
                <w:spacing w:val="0"/>
                <w:sz w:val="24"/>
                <w:szCs w:val="24"/>
              </w:rPr>
              <w:fldChar w:fldCharType="begin">
                <w:ffData>
                  <w:name w:val="Check60"/>
                  <w:enabled/>
                  <w:calcOnExit w:val="0"/>
                  <w:checkBox>
                    <w:sizeAuto/>
                    <w:default w:val="0"/>
                  </w:checkBox>
                </w:ffData>
              </w:fldChar>
            </w:r>
            <w:bookmarkStart w:id="56" w:name="Check60"/>
            <w:r w:rsidRPr="005B1943">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5B1943">
              <w:rPr>
                <w:rStyle w:val="BookTitle"/>
                <w:rFonts w:asciiTheme="minorHAnsi" w:hAnsiTheme="minorHAnsi"/>
                <w:i w:val="0"/>
                <w:iCs w:val="0"/>
                <w:smallCaps w:val="0"/>
                <w:spacing w:val="0"/>
                <w:sz w:val="24"/>
                <w:szCs w:val="24"/>
              </w:rPr>
              <w:fldChar w:fldCharType="end"/>
            </w:r>
            <w:bookmarkEnd w:id="56"/>
            <w:r w:rsidR="00D133A2" w:rsidRPr="005B1943">
              <w:rPr>
                <w:rStyle w:val="BookTitle"/>
                <w:rFonts w:asciiTheme="minorHAnsi" w:hAnsiTheme="minorHAnsi"/>
                <w:i w:val="0"/>
                <w:iCs w:val="0"/>
                <w:smallCaps w:val="0"/>
                <w:spacing w:val="0"/>
                <w:sz w:val="24"/>
                <w:szCs w:val="24"/>
              </w:rPr>
              <w:t xml:space="preserve"> </w:t>
            </w:r>
            <w:r w:rsidR="00D133A2" w:rsidRPr="005D5FB4">
              <w:rPr>
                <w:rStyle w:val="BookTitle"/>
                <w:rFonts w:asciiTheme="minorHAnsi" w:hAnsiTheme="minorHAnsi"/>
                <w:i w:val="0"/>
                <w:iCs w:val="0"/>
                <w:smallCaps w:val="0"/>
                <w:spacing w:val="0"/>
                <w:sz w:val="20"/>
                <w:szCs w:val="20"/>
              </w:rPr>
              <w:t>Yes</w:t>
            </w:r>
          </w:p>
        </w:tc>
        <w:tc>
          <w:tcPr>
            <w:tcW w:w="1417" w:type="dxa"/>
            <w:vAlign w:val="center"/>
          </w:tcPr>
          <w:p w:rsidR="00D133A2" w:rsidRPr="005D5FB4" w:rsidRDefault="005B1943" w:rsidP="00BD41D5">
            <w:pPr>
              <w:jc w:val="center"/>
              <w:rPr>
                <w:rStyle w:val="BookTitle"/>
                <w:rFonts w:asciiTheme="minorHAnsi" w:hAnsiTheme="minorHAnsi"/>
                <w:i w:val="0"/>
                <w:iCs w:val="0"/>
                <w:smallCaps w:val="0"/>
                <w:spacing w:val="0"/>
                <w:sz w:val="20"/>
                <w:szCs w:val="20"/>
              </w:rPr>
            </w:pPr>
            <w:r w:rsidRPr="005B1943">
              <w:rPr>
                <w:rStyle w:val="BookTitle"/>
                <w:rFonts w:asciiTheme="minorHAnsi" w:hAnsiTheme="minorHAnsi"/>
                <w:i w:val="0"/>
                <w:iCs w:val="0"/>
                <w:smallCaps w:val="0"/>
                <w:spacing w:val="0"/>
                <w:sz w:val="24"/>
                <w:szCs w:val="24"/>
              </w:rPr>
              <w:fldChar w:fldCharType="begin">
                <w:ffData>
                  <w:name w:val="Check61"/>
                  <w:enabled/>
                  <w:calcOnExit w:val="0"/>
                  <w:checkBox>
                    <w:sizeAuto/>
                    <w:default w:val="0"/>
                  </w:checkBox>
                </w:ffData>
              </w:fldChar>
            </w:r>
            <w:bookmarkStart w:id="57" w:name="Check61"/>
            <w:r w:rsidRPr="005B1943">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5B1943">
              <w:rPr>
                <w:rStyle w:val="BookTitle"/>
                <w:rFonts w:asciiTheme="minorHAnsi" w:hAnsiTheme="minorHAnsi"/>
                <w:i w:val="0"/>
                <w:iCs w:val="0"/>
                <w:smallCaps w:val="0"/>
                <w:spacing w:val="0"/>
                <w:sz w:val="24"/>
                <w:szCs w:val="24"/>
              </w:rPr>
              <w:fldChar w:fldCharType="end"/>
            </w:r>
            <w:bookmarkEnd w:id="57"/>
            <w:r w:rsidR="00D133A2" w:rsidRPr="005D5FB4">
              <w:rPr>
                <w:rStyle w:val="BookTitle"/>
                <w:rFonts w:asciiTheme="minorHAnsi" w:hAnsiTheme="minorHAnsi"/>
                <w:i w:val="0"/>
                <w:iCs w:val="0"/>
                <w:smallCaps w:val="0"/>
                <w:spacing w:val="0"/>
                <w:sz w:val="20"/>
                <w:szCs w:val="20"/>
              </w:rPr>
              <w:t xml:space="preserve"> No</w:t>
            </w:r>
          </w:p>
        </w:tc>
      </w:tr>
    </w:tbl>
    <w:p w:rsidR="00E5704F" w:rsidRPr="00C628CB" w:rsidRDefault="009B4094" w:rsidP="00615961">
      <w:pPr>
        <w:shd w:val="clear" w:color="auto" w:fill="F2F2F2" w:themeFill="background1" w:themeFillShade="F2"/>
        <w:spacing w:before="200"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00E5704F" w:rsidRPr="00E5704F">
        <w:rPr>
          <w:rFonts w:asciiTheme="minorHAnsi" w:hAnsiTheme="minorHAnsi" w:cstheme="minorHAnsi"/>
          <w:b/>
          <w:sz w:val="20"/>
          <w:szCs w:val="20"/>
        </w:rPr>
        <w:t xml:space="preserve">: </w:t>
      </w:r>
      <w:r w:rsidR="00E5704F" w:rsidRPr="009B4094">
        <w:rPr>
          <w:rFonts w:asciiTheme="minorHAnsi" w:hAnsiTheme="minorHAnsi" w:cstheme="minorHAnsi"/>
          <w:sz w:val="20"/>
          <w:szCs w:val="20"/>
        </w:rPr>
        <w:t>If you answer</w:t>
      </w:r>
      <w:r w:rsidR="00F62F46" w:rsidRPr="009B4094">
        <w:rPr>
          <w:rFonts w:asciiTheme="minorHAnsi" w:hAnsiTheme="minorHAnsi" w:cstheme="minorHAnsi"/>
          <w:sz w:val="20"/>
          <w:szCs w:val="20"/>
        </w:rPr>
        <w:t>ed</w:t>
      </w:r>
      <w:r w:rsidR="00E5704F" w:rsidRPr="009B4094">
        <w:rPr>
          <w:rFonts w:asciiTheme="minorHAnsi" w:hAnsiTheme="minorHAnsi" w:cstheme="minorHAnsi"/>
          <w:sz w:val="20"/>
          <w:szCs w:val="20"/>
        </w:rPr>
        <w:t xml:space="preserve"> </w:t>
      </w:r>
      <w:proofErr w:type="gramStart"/>
      <w:r w:rsidR="00E5704F" w:rsidRPr="009B4094">
        <w:rPr>
          <w:rFonts w:asciiTheme="minorHAnsi" w:hAnsiTheme="minorHAnsi" w:cstheme="minorHAnsi"/>
          <w:sz w:val="20"/>
          <w:szCs w:val="20"/>
        </w:rPr>
        <w:t>Yes</w:t>
      </w:r>
      <w:proofErr w:type="gramEnd"/>
      <w:r w:rsidR="00E5704F" w:rsidRPr="009B4094">
        <w:rPr>
          <w:rFonts w:asciiTheme="minorHAnsi" w:hAnsiTheme="minorHAnsi" w:cstheme="minorHAnsi"/>
          <w:sz w:val="20"/>
          <w:szCs w:val="20"/>
        </w:rPr>
        <w:t xml:space="preserve"> to the above question, please attach a copy of the record/certificate of business name registration.</w:t>
      </w:r>
      <w:r w:rsidR="00D307F7" w:rsidRPr="009B4094">
        <w:rPr>
          <w:rFonts w:asciiTheme="minorHAnsi" w:hAnsiTheme="minorHAnsi" w:cstheme="minorHAnsi"/>
          <w:sz w:val="20"/>
          <w:szCs w:val="20"/>
        </w:rPr>
        <w:t xml:space="preserve"> If the record does not contain the applicant’s name, also attach a copy of the Business name extract.</w:t>
      </w:r>
    </w:p>
    <w:tbl>
      <w:tblPr>
        <w:tblStyle w:val="TableGrid"/>
        <w:tblW w:w="9780" w:type="dxa"/>
        <w:tblInd w:w="534" w:type="dxa"/>
        <w:tblLook w:val="04A0" w:firstRow="1" w:lastRow="0" w:firstColumn="1" w:lastColumn="0" w:noHBand="0" w:noVBand="1"/>
        <w:tblDescription w:val="Enter the trading name in the field displayed."/>
      </w:tblPr>
      <w:tblGrid>
        <w:gridCol w:w="2318"/>
        <w:gridCol w:w="7462"/>
      </w:tblGrid>
      <w:tr w:rsidR="00004861" w:rsidRPr="005D5FB4" w:rsidTr="0084744C">
        <w:trPr>
          <w:trHeight w:val="567"/>
          <w:tblHeader/>
        </w:trPr>
        <w:tc>
          <w:tcPr>
            <w:tcW w:w="2318" w:type="dxa"/>
            <w:vAlign w:val="center"/>
          </w:tcPr>
          <w:p w:rsidR="00004861" w:rsidRPr="005D5FB4" w:rsidRDefault="0000486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Trading Name</w:t>
            </w:r>
          </w:p>
        </w:tc>
        <w:tc>
          <w:tcPr>
            <w:tcW w:w="7462" w:type="dxa"/>
            <w:vAlign w:val="center"/>
          </w:tcPr>
          <w:p w:rsidR="00004861" w:rsidRPr="005D5FB4" w:rsidRDefault="00BC66FB"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
                  <w:enabled/>
                  <w:calcOnExit w:val="0"/>
                  <w:textInput/>
                </w:ffData>
              </w:fldChar>
            </w:r>
            <w:bookmarkStart w:id="58" w:name="Text1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58"/>
          </w:p>
        </w:tc>
      </w:tr>
    </w:tbl>
    <w:p w:rsidR="008C3CD1" w:rsidRDefault="008C3CD1" w:rsidP="006C0BDF">
      <w:pPr>
        <w:pBdr>
          <w:bottom w:val="single" w:sz="4" w:space="1" w:color="E36C0A" w:themeColor="accent6" w:themeShade="BF"/>
        </w:pBdr>
        <w:spacing w:before="120" w:after="36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E73085" w:rsidTr="007A5D92">
        <w:trPr>
          <w:trHeight w:val="567"/>
          <w:tblHeader/>
        </w:trPr>
        <w:tc>
          <w:tcPr>
            <w:tcW w:w="6804" w:type="dxa"/>
            <w:vAlign w:val="center"/>
          </w:tcPr>
          <w:p w:rsidR="00E73085" w:rsidRPr="00E73085" w:rsidRDefault="00E73085" w:rsidP="00043ED2">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E73085" w:rsidRPr="00A10118" w:rsidRDefault="00E73085" w:rsidP="00E7308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E73085" w:rsidRPr="00A10118" w:rsidRDefault="00E73085" w:rsidP="00E7308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Record/Certificate of business name registration attached</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bookmarkStart w:id="59" w:name="Check62"/>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59"/>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bookmarkStart w:id="60" w:name="Check63"/>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0"/>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Business name extract attached</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bookmarkStart w:id="61" w:name="Check64"/>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1"/>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bookmarkStart w:id="62" w:name="Check65"/>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2"/>
          </w:p>
        </w:tc>
      </w:tr>
      <w:tr w:rsidR="007A5D92" w:rsidTr="007A5D92">
        <w:trPr>
          <w:trHeight w:val="567"/>
        </w:trPr>
        <w:tc>
          <w:tcPr>
            <w:tcW w:w="6804" w:type="dxa"/>
            <w:vAlign w:val="center"/>
          </w:tcPr>
          <w:p w:rsidR="007A5D92" w:rsidRDefault="007A5D92" w:rsidP="000E69F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bookmarkStart w:id="63" w:name="Check66"/>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3"/>
          </w:p>
        </w:tc>
        <w:tc>
          <w:tcPr>
            <w:tcW w:w="1417" w:type="dxa"/>
            <w:vAlign w:val="center"/>
          </w:tcPr>
          <w:p w:rsidR="007A5D92" w:rsidRPr="005D5FB4" w:rsidRDefault="003402F8" w:rsidP="00F23A87">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bookmarkStart w:id="64" w:name="Check67"/>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bookmarkEnd w:id="64"/>
          </w:p>
        </w:tc>
      </w:tr>
    </w:tbl>
    <w:p w:rsidR="00513ECA" w:rsidRDefault="00513ECA" w:rsidP="006C0BD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13ECA" w:rsidRDefault="00513ECA">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CA084A" w:rsidRPr="00B8620A" w:rsidRDefault="00763BB3" w:rsidP="00B8620A">
      <w:pPr>
        <w:pStyle w:val="Heading2"/>
        <w:rPr>
          <w:rStyle w:val="BookTitle"/>
          <w:i w:val="0"/>
          <w:iCs w:val="0"/>
          <w:smallCaps w:val="0"/>
          <w:spacing w:val="0"/>
        </w:rPr>
      </w:pPr>
      <w:r>
        <w:rPr>
          <w:rStyle w:val="BookTitle"/>
          <w:i w:val="0"/>
          <w:iCs w:val="0"/>
          <w:smallCaps w:val="0"/>
          <w:spacing w:val="0"/>
        </w:rPr>
        <w:lastRenderedPageBreak/>
        <w:t>9 – Applicant p</w:t>
      </w:r>
      <w:r w:rsidR="00E84CAF" w:rsidRPr="00B8620A">
        <w:rPr>
          <w:rStyle w:val="BookTitle"/>
          <w:i w:val="0"/>
          <w:iCs w:val="0"/>
          <w:smallCaps w:val="0"/>
          <w:spacing w:val="0"/>
        </w:rPr>
        <w:t xml:space="preserve">rincipal business address and </w:t>
      </w:r>
      <w:r w:rsidR="00277816">
        <w:rPr>
          <w:rStyle w:val="BookTitle"/>
          <w:i w:val="0"/>
          <w:iCs w:val="0"/>
          <w:smallCaps w:val="0"/>
          <w:spacing w:val="0"/>
        </w:rPr>
        <w:t>contact details</w:t>
      </w:r>
    </w:p>
    <w:p w:rsidR="009E062E" w:rsidRDefault="009E062E" w:rsidP="00B8620A">
      <w:pPr>
        <w:spacing w:before="120"/>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Physical Address (must not be a PO Box)</w:t>
      </w:r>
    </w:p>
    <w:p w:rsidR="00C8657F" w:rsidRPr="000E195B" w:rsidRDefault="000E195B" w:rsidP="00615961">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Pr>
          <w:rStyle w:val="BookTitle"/>
          <w:rFonts w:asciiTheme="minorHAnsi" w:hAnsiTheme="minorHAnsi"/>
          <w:i w:val="0"/>
          <w:iCs w:val="0"/>
          <w:smallCaps w:val="0"/>
          <w:spacing w:val="0"/>
          <w:sz w:val="20"/>
          <w:szCs w:val="20"/>
        </w:rPr>
        <w:t>What is the principal business address of the applicant? This is not necessarily the same address as the child care service; it is the address at which the applicant conducts most of their business.</w:t>
      </w:r>
    </w:p>
    <w:tbl>
      <w:tblPr>
        <w:tblStyle w:val="TableGrid"/>
        <w:tblW w:w="9780" w:type="dxa"/>
        <w:tblInd w:w="534" w:type="dxa"/>
        <w:tblLook w:val="04A0" w:firstRow="1" w:lastRow="0" w:firstColumn="1" w:lastColumn="0" w:noHBand="0" w:noVBand="1"/>
        <w:tblDescription w:val="Enter the Floor/Building/Unit/Apartment Name details of the applicant's principal business address (if applicable)."/>
      </w:tblPr>
      <w:tblGrid>
        <w:gridCol w:w="3260"/>
        <w:gridCol w:w="6520"/>
      </w:tblGrid>
      <w:tr w:rsidR="00000927" w:rsidRPr="00000927" w:rsidTr="000E26BB">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000927" w:rsidRPr="00000927" w:rsidRDefault="00000927"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1" w:type="dxa"/>
            <w:tcBorders>
              <w:top w:val="single" w:sz="4" w:space="0" w:color="auto"/>
              <w:left w:val="single" w:sz="4" w:space="0" w:color="auto"/>
              <w:bottom w:val="single" w:sz="4" w:space="0" w:color="auto"/>
              <w:right w:val="single" w:sz="4" w:space="0" w:color="auto"/>
            </w:tcBorders>
            <w:vAlign w:val="center"/>
          </w:tcPr>
          <w:p w:rsidR="00000927" w:rsidRPr="00000927" w:rsidRDefault="00E32CA7" w:rsidP="00BD41D5">
            <w:pPr>
              <w:rPr>
                <w:rFonts w:asciiTheme="minorHAnsi" w:hAnsiTheme="minorHAnsi"/>
                <w:sz w:val="20"/>
                <w:szCs w:val="20"/>
              </w:rPr>
            </w:pPr>
            <w:r>
              <w:rPr>
                <w:rFonts w:asciiTheme="minorHAnsi" w:hAnsiTheme="minorHAnsi"/>
                <w:sz w:val="20"/>
                <w:szCs w:val="20"/>
              </w:rPr>
              <w:fldChar w:fldCharType="begin">
                <w:ffData>
                  <w:name w:val="Text13"/>
                  <w:enabled/>
                  <w:calcOnExit w:val="0"/>
                  <w:textInput/>
                </w:ffData>
              </w:fldChar>
            </w:r>
            <w:bookmarkStart w:id="65" w:name="Text1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5"/>
          </w:p>
        </w:tc>
      </w:tr>
    </w:tbl>
    <w:p w:rsidR="009B1E18" w:rsidRDefault="009B1E18" w:rsidP="004C00F9">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applicant's principal business address."/>
      </w:tblPr>
      <w:tblGrid>
        <w:gridCol w:w="2552"/>
        <w:gridCol w:w="851"/>
        <w:gridCol w:w="1625"/>
        <w:gridCol w:w="1066"/>
        <w:gridCol w:w="1276"/>
        <w:gridCol w:w="2410"/>
      </w:tblGrid>
      <w:tr w:rsidR="0029119A" w:rsidRPr="0029119A" w:rsidTr="000E26BB">
        <w:trPr>
          <w:trHeight w:val="567"/>
          <w:tblHeader/>
        </w:trPr>
        <w:tc>
          <w:tcPr>
            <w:tcW w:w="2551" w:type="dxa"/>
            <w:vAlign w:val="center"/>
          </w:tcPr>
          <w:p w:rsidR="0029119A" w:rsidRPr="0029119A" w:rsidRDefault="0029119A" w:rsidP="00317BED">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4"/>
                  <w:enabled/>
                  <w:calcOnExit w:val="0"/>
                  <w:textInput/>
                </w:ffData>
              </w:fldChar>
            </w:r>
            <w:bookmarkStart w:id="66" w:name="Text1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6"/>
          </w:p>
        </w:tc>
        <w:tc>
          <w:tcPr>
            <w:tcW w:w="1625" w:type="dxa"/>
            <w:vAlign w:val="center"/>
          </w:tcPr>
          <w:p w:rsidR="0029119A" w:rsidRPr="0029119A" w:rsidRDefault="0029119A" w:rsidP="00317BED">
            <w:pPr>
              <w:jc w:val="center"/>
              <w:rPr>
                <w:rFonts w:asciiTheme="minorHAnsi" w:hAnsiTheme="minorHAnsi"/>
                <w:sz w:val="20"/>
                <w:szCs w:val="20"/>
              </w:rPr>
            </w:pPr>
            <w:r w:rsidRPr="0029119A">
              <w:rPr>
                <w:rFonts w:asciiTheme="minorHAnsi" w:hAnsiTheme="minorHAnsi"/>
                <w:sz w:val="20"/>
                <w:szCs w:val="20"/>
              </w:rPr>
              <w:t>Street Number:</w:t>
            </w:r>
          </w:p>
        </w:tc>
        <w:tc>
          <w:tcPr>
            <w:tcW w:w="1066"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5"/>
                  <w:enabled/>
                  <w:calcOnExit w:val="0"/>
                  <w:textInput/>
                </w:ffData>
              </w:fldChar>
            </w:r>
            <w:bookmarkStart w:id="67" w:name="Text1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7"/>
          </w:p>
        </w:tc>
        <w:tc>
          <w:tcPr>
            <w:tcW w:w="1276" w:type="dxa"/>
            <w:vAlign w:val="center"/>
          </w:tcPr>
          <w:p w:rsidR="0029119A" w:rsidRPr="0029119A" w:rsidRDefault="0029119A" w:rsidP="00317BED">
            <w:pPr>
              <w:jc w:val="center"/>
              <w:rPr>
                <w:rFonts w:asciiTheme="minorHAnsi" w:hAnsiTheme="minorHAnsi"/>
                <w:sz w:val="20"/>
                <w:szCs w:val="20"/>
              </w:rPr>
            </w:pPr>
            <w:r w:rsidRPr="0029119A">
              <w:rPr>
                <w:rFonts w:asciiTheme="minorHAnsi" w:hAnsiTheme="minorHAnsi"/>
                <w:sz w:val="20"/>
                <w:szCs w:val="20"/>
              </w:rPr>
              <w:t>Street Type:</w:t>
            </w:r>
          </w:p>
        </w:tc>
        <w:tc>
          <w:tcPr>
            <w:tcW w:w="2410" w:type="dxa"/>
            <w:vAlign w:val="center"/>
          </w:tcPr>
          <w:p w:rsidR="0029119A" w:rsidRPr="0029119A" w:rsidRDefault="00E32CA7" w:rsidP="00317BED">
            <w:pPr>
              <w:jc w:val="center"/>
              <w:rPr>
                <w:rFonts w:asciiTheme="minorHAnsi" w:hAnsiTheme="minorHAnsi"/>
                <w:sz w:val="20"/>
                <w:szCs w:val="20"/>
              </w:rPr>
            </w:pPr>
            <w:r>
              <w:rPr>
                <w:rFonts w:asciiTheme="minorHAnsi" w:hAnsiTheme="minorHAnsi"/>
                <w:sz w:val="20"/>
                <w:szCs w:val="20"/>
              </w:rPr>
              <w:fldChar w:fldCharType="begin">
                <w:ffData>
                  <w:name w:val="Text16"/>
                  <w:enabled/>
                  <w:calcOnExit w:val="0"/>
                  <w:textInput/>
                </w:ffData>
              </w:fldChar>
            </w:r>
            <w:bookmarkStart w:id="68" w:name="Text1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8"/>
          </w:p>
        </w:tc>
      </w:tr>
    </w:tbl>
    <w:p w:rsidR="009B1E18" w:rsidRDefault="009B1E18" w:rsidP="00B7233F">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applicant's principal business address."/>
      </w:tblPr>
      <w:tblGrid>
        <w:gridCol w:w="2551"/>
        <w:gridCol w:w="7229"/>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B7233F" w:rsidRPr="00B7233F" w:rsidRDefault="00E32CA7" w:rsidP="00B7233F">
            <w:pPr>
              <w:rPr>
                <w:rFonts w:asciiTheme="minorHAnsi" w:hAnsiTheme="minorHAnsi"/>
                <w:sz w:val="20"/>
                <w:szCs w:val="20"/>
              </w:rPr>
            </w:pPr>
            <w:r>
              <w:rPr>
                <w:rFonts w:asciiTheme="minorHAnsi" w:hAnsiTheme="minorHAnsi"/>
                <w:sz w:val="20"/>
                <w:szCs w:val="20"/>
              </w:rPr>
              <w:fldChar w:fldCharType="begin">
                <w:ffData>
                  <w:name w:val="Text17"/>
                  <w:enabled/>
                  <w:calcOnExit w:val="0"/>
                  <w:textInput/>
                </w:ffData>
              </w:fldChar>
            </w:r>
            <w:bookmarkStart w:id="69" w:name="Text1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9"/>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applicant's principal business address."/>
      </w:tblPr>
      <w:tblGrid>
        <w:gridCol w:w="2555"/>
        <w:gridCol w:w="2697"/>
        <w:gridCol w:w="1136"/>
        <w:gridCol w:w="978"/>
        <w:gridCol w:w="1136"/>
        <w:gridCol w:w="1278"/>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B7233F" w:rsidRPr="00B7233F" w:rsidRDefault="00E32CA7" w:rsidP="00B7233F">
            <w:pPr>
              <w:rPr>
                <w:rFonts w:asciiTheme="minorHAnsi" w:hAnsiTheme="minorHAnsi"/>
                <w:sz w:val="20"/>
                <w:szCs w:val="20"/>
              </w:rPr>
            </w:pPr>
            <w:r>
              <w:rPr>
                <w:rFonts w:asciiTheme="minorHAnsi" w:hAnsiTheme="minorHAnsi"/>
                <w:sz w:val="20"/>
                <w:szCs w:val="20"/>
              </w:rPr>
              <w:fldChar w:fldCharType="begin">
                <w:ffData>
                  <w:name w:val="Text18"/>
                  <w:enabled/>
                  <w:calcOnExit w:val="0"/>
                  <w:textInput/>
                </w:ffData>
              </w:fldChar>
            </w:r>
            <w:bookmarkStart w:id="70" w:name="Text1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0"/>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State:</w:t>
            </w:r>
          </w:p>
        </w:tc>
        <w:tc>
          <w:tcPr>
            <w:tcW w:w="976" w:type="dxa"/>
            <w:vAlign w:val="center"/>
          </w:tcPr>
          <w:p w:rsidR="00B7233F" w:rsidRPr="00B7233F" w:rsidRDefault="00E32CA7" w:rsidP="00B7233F">
            <w:pPr>
              <w:jc w:val="center"/>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bookmarkStart w:id="71" w:name="Text1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1"/>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Postcode:</w:t>
            </w:r>
          </w:p>
        </w:tc>
        <w:tc>
          <w:tcPr>
            <w:tcW w:w="1276" w:type="dxa"/>
            <w:vAlign w:val="center"/>
          </w:tcPr>
          <w:p w:rsidR="00B7233F" w:rsidRPr="00B7233F" w:rsidRDefault="00E32CA7" w:rsidP="00B7233F">
            <w:pPr>
              <w:jc w:val="center"/>
              <w:rPr>
                <w:rFonts w:asciiTheme="minorHAnsi" w:hAnsiTheme="minorHAnsi"/>
                <w:sz w:val="20"/>
                <w:szCs w:val="20"/>
              </w:rPr>
            </w:pPr>
            <w:r>
              <w:rPr>
                <w:rFonts w:asciiTheme="minorHAnsi" w:hAnsiTheme="minorHAnsi"/>
                <w:sz w:val="20"/>
                <w:szCs w:val="20"/>
              </w:rPr>
              <w:fldChar w:fldCharType="begin">
                <w:ffData>
                  <w:name w:val="Text20"/>
                  <w:enabled/>
                  <w:calcOnExit w:val="0"/>
                  <w:textInput/>
                </w:ffData>
              </w:fldChar>
            </w:r>
            <w:bookmarkStart w:id="72" w:name="Text2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2"/>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applicant."/>
      </w:tblPr>
      <w:tblGrid>
        <w:gridCol w:w="2551"/>
        <w:gridCol w:w="2693"/>
        <w:gridCol w:w="1134"/>
        <w:gridCol w:w="3402"/>
      </w:tblGrid>
      <w:tr w:rsidR="00B7233F" w:rsidRPr="00B7233F" w:rsidTr="000E26BB">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1"/>
                  <w:enabled/>
                  <w:calcOnExit w:val="0"/>
                  <w:textInput/>
                </w:ffData>
              </w:fldChar>
            </w:r>
            <w:bookmarkStart w:id="73" w:name="Text2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3"/>
          </w:p>
        </w:tc>
        <w:tc>
          <w:tcPr>
            <w:tcW w:w="1134" w:type="dxa"/>
            <w:vAlign w:val="center"/>
          </w:tcPr>
          <w:p w:rsidR="00B7233F" w:rsidRPr="00B7233F" w:rsidRDefault="00B7233F" w:rsidP="00B7233F">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2"/>
                  <w:enabled/>
                  <w:calcOnExit w:val="0"/>
                  <w:textInput/>
                </w:ffData>
              </w:fldChar>
            </w:r>
            <w:bookmarkStart w:id="74" w:name="Text2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4"/>
          </w:p>
        </w:tc>
      </w:tr>
    </w:tbl>
    <w:p w:rsidR="004C00F9" w:rsidRPr="00B7233F" w:rsidRDefault="004C00F9" w:rsidP="00B7233F">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applicant. A confirmation email acknowledging receipt of your submitted application will be sent to the email address specified here."/>
      </w:tblPr>
      <w:tblGrid>
        <w:gridCol w:w="2551"/>
        <w:gridCol w:w="7229"/>
      </w:tblGrid>
      <w:tr w:rsidR="00B7233F" w:rsidRPr="00B7233F" w:rsidTr="00462E04">
        <w:trPr>
          <w:trHeight w:val="567"/>
          <w:tblHeader/>
        </w:trPr>
        <w:tc>
          <w:tcPr>
            <w:tcW w:w="2551" w:type="dxa"/>
            <w:vAlign w:val="center"/>
          </w:tcPr>
          <w:p w:rsidR="00B7233F" w:rsidRPr="00B7233F" w:rsidRDefault="00B7233F" w:rsidP="00B7233F">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B7233F" w:rsidRPr="00B7233F" w:rsidRDefault="00FA47D4" w:rsidP="00B7233F">
            <w:pPr>
              <w:rPr>
                <w:rFonts w:asciiTheme="minorHAnsi" w:hAnsiTheme="minorHAnsi"/>
                <w:sz w:val="20"/>
                <w:szCs w:val="20"/>
              </w:rPr>
            </w:pPr>
            <w:r>
              <w:rPr>
                <w:rFonts w:asciiTheme="minorHAnsi" w:hAnsiTheme="minorHAnsi"/>
                <w:sz w:val="20"/>
                <w:szCs w:val="20"/>
              </w:rPr>
              <w:fldChar w:fldCharType="begin">
                <w:ffData>
                  <w:name w:val="Text23"/>
                  <w:enabled/>
                  <w:calcOnExit w:val="0"/>
                  <w:textInput/>
                </w:ffData>
              </w:fldChar>
            </w:r>
            <w:bookmarkStart w:id="75" w:name="Text2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5"/>
          </w:p>
        </w:tc>
      </w:tr>
    </w:tbl>
    <w:p w:rsidR="004C00F9" w:rsidRDefault="004C00F9" w:rsidP="00513EE5">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6F4E10" w:rsidRPr="00513EE5" w:rsidRDefault="00763BB3" w:rsidP="007A67E8">
      <w:pPr>
        <w:pStyle w:val="Heading2"/>
        <w:spacing w:after="200"/>
        <w:rPr>
          <w:rStyle w:val="BookTitle"/>
          <w:i w:val="0"/>
          <w:iCs w:val="0"/>
          <w:smallCaps w:val="0"/>
          <w:spacing w:val="0"/>
        </w:rPr>
      </w:pPr>
      <w:r>
        <w:rPr>
          <w:rStyle w:val="BookTitle"/>
          <w:i w:val="0"/>
          <w:iCs w:val="0"/>
          <w:smallCaps w:val="0"/>
          <w:spacing w:val="0"/>
        </w:rPr>
        <w:t>10 – Applicant postal a</w:t>
      </w:r>
      <w:r w:rsidR="006F4E10" w:rsidRPr="00513EE5">
        <w:rPr>
          <w:rStyle w:val="BookTitle"/>
          <w:i w:val="0"/>
          <w:iCs w:val="0"/>
          <w:smallCaps w:val="0"/>
          <w:spacing w:val="0"/>
        </w:rPr>
        <w:t>ddress</w:t>
      </w:r>
    </w:p>
    <w:tbl>
      <w:tblPr>
        <w:tblStyle w:val="TableGrid"/>
        <w:tblW w:w="9780" w:type="dxa"/>
        <w:tblInd w:w="534" w:type="dxa"/>
        <w:tblLook w:val="04A0" w:firstRow="1" w:lastRow="0" w:firstColumn="1" w:lastColumn="0" w:noHBand="0" w:noVBand="1"/>
        <w:tblDescription w:val="Select Yes if the applicant's postal address is the same as the principal business address above and go to the next question. Otherwise select No and complete the relevant details below."/>
      </w:tblPr>
      <w:tblGrid>
        <w:gridCol w:w="6804"/>
        <w:gridCol w:w="1488"/>
        <w:gridCol w:w="1488"/>
      </w:tblGrid>
      <w:tr w:rsidR="00E0508D" w:rsidRPr="005D5FB4" w:rsidTr="007A67E8">
        <w:trPr>
          <w:trHeight w:val="567"/>
          <w:tblHeader/>
        </w:trPr>
        <w:tc>
          <w:tcPr>
            <w:tcW w:w="6804" w:type="dxa"/>
            <w:vAlign w:val="center"/>
          </w:tcPr>
          <w:p w:rsidR="00E0508D" w:rsidRPr="005D5FB4" w:rsidRDefault="00E0508D"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principal business address above?</w:t>
            </w:r>
          </w:p>
        </w:tc>
        <w:tc>
          <w:tcPr>
            <w:tcW w:w="1488" w:type="dxa"/>
            <w:vAlign w:val="center"/>
          </w:tcPr>
          <w:p w:rsidR="00E0508D" w:rsidRPr="005D5FB4" w:rsidRDefault="00872B54" w:rsidP="005249BB">
            <w:pPr>
              <w:jc w:val="center"/>
              <w:rPr>
                <w:rStyle w:val="BookTitle"/>
                <w:rFonts w:asciiTheme="minorHAnsi" w:hAnsiTheme="minorHAnsi"/>
                <w:i w:val="0"/>
                <w:iCs w:val="0"/>
                <w:smallCaps w:val="0"/>
                <w:spacing w:val="0"/>
                <w:sz w:val="20"/>
                <w:szCs w:val="20"/>
              </w:rPr>
            </w:pPr>
            <w:r w:rsidRPr="00872B54">
              <w:rPr>
                <w:rStyle w:val="BookTitle"/>
                <w:rFonts w:asciiTheme="minorHAnsi" w:hAnsiTheme="minorHAnsi"/>
                <w:i w:val="0"/>
                <w:iCs w:val="0"/>
                <w:smallCaps w:val="0"/>
                <w:spacing w:val="0"/>
                <w:sz w:val="24"/>
                <w:szCs w:val="24"/>
              </w:rPr>
              <w:fldChar w:fldCharType="begin">
                <w:ffData>
                  <w:name w:val="Check68"/>
                  <w:enabled/>
                  <w:calcOnExit w:val="0"/>
                  <w:checkBox>
                    <w:sizeAuto/>
                    <w:default w:val="0"/>
                  </w:checkBox>
                </w:ffData>
              </w:fldChar>
            </w:r>
            <w:bookmarkStart w:id="76" w:name="Check68"/>
            <w:r w:rsidRPr="00872B54">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872B54">
              <w:rPr>
                <w:rStyle w:val="BookTitle"/>
                <w:rFonts w:asciiTheme="minorHAnsi" w:hAnsiTheme="minorHAnsi"/>
                <w:i w:val="0"/>
                <w:iCs w:val="0"/>
                <w:smallCaps w:val="0"/>
                <w:spacing w:val="0"/>
                <w:sz w:val="24"/>
                <w:szCs w:val="24"/>
              </w:rPr>
              <w:fldChar w:fldCharType="end"/>
            </w:r>
            <w:bookmarkEnd w:id="76"/>
            <w:r w:rsidR="00E0508D" w:rsidRPr="005D5FB4">
              <w:rPr>
                <w:rStyle w:val="BookTitle"/>
                <w:rFonts w:asciiTheme="minorHAnsi" w:hAnsiTheme="minorHAnsi"/>
                <w:i w:val="0"/>
                <w:iCs w:val="0"/>
                <w:smallCaps w:val="0"/>
                <w:spacing w:val="0"/>
                <w:sz w:val="20"/>
                <w:szCs w:val="20"/>
              </w:rPr>
              <w:t xml:space="preserve"> </w:t>
            </w:r>
            <w:r w:rsidR="00E0508D">
              <w:rPr>
                <w:rStyle w:val="BookTitle"/>
                <w:rFonts w:asciiTheme="minorHAnsi" w:hAnsiTheme="minorHAnsi"/>
                <w:i w:val="0"/>
                <w:iCs w:val="0"/>
                <w:smallCaps w:val="0"/>
                <w:spacing w:val="0"/>
                <w:sz w:val="20"/>
                <w:szCs w:val="20"/>
              </w:rPr>
              <w:t>Yes</w:t>
            </w:r>
          </w:p>
        </w:tc>
        <w:tc>
          <w:tcPr>
            <w:tcW w:w="1488" w:type="dxa"/>
            <w:vAlign w:val="center"/>
          </w:tcPr>
          <w:p w:rsidR="00E0508D" w:rsidRPr="006D6F0A" w:rsidRDefault="00872B54" w:rsidP="005249BB">
            <w:pPr>
              <w:jc w:val="center"/>
              <w:rPr>
                <w:rStyle w:val="BookTitle"/>
                <w:rFonts w:asciiTheme="minorHAnsi" w:hAnsiTheme="minorHAnsi"/>
                <w:i w:val="0"/>
                <w:iCs w:val="0"/>
                <w:smallCaps w:val="0"/>
                <w:spacing w:val="0"/>
                <w:sz w:val="32"/>
                <w:szCs w:val="32"/>
              </w:rPr>
            </w:pPr>
            <w:r w:rsidRPr="00872B54">
              <w:rPr>
                <w:rStyle w:val="BookTitle"/>
                <w:rFonts w:asciiTheme="minorHAnsi" w:hAnsiTheme="minorHAnsi"/>
                <w:i w:val="0"/>
                <w:iCs w:val="0"/>
                <w:smallCaps w:val="0"/>
                <w:spacing w:val="0"/>
                <w:sz w:val="24"/>
                <w:szCs w:val="24"/>
              </w:rPr>
              <w:fldChar w:fldCharType="begin">
                <w:ffData>
                  <w:name w:val="Check69"/>
                  <w:enabled/>
                  <w:calcOnExit w:val="0"/>
                  <w:checkBox>
                    <w:sizeAuto/>
                    <w:default w:val="0"/>
                  </w:checkBox>
                </w:ffData>
              </w:fldChar>
            </w:r>
            <w:bookmarkStart w:id="77" w:name="Check69"/>
            <w:r w:rsidRPr="00872B54">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872B54">
              <w:rPr>
                <w:rStyle w:val="BookTitle"/>
                <w:rFonts w:asciiTheme="minorHAnsi" w:hAnsiTheme="minorHAnsi"/>
                <w:i w:val="0"/>
                <w:iCs w:val="0"/>
                <w:smallCaps w:val="0"/>
                <w:spacing w:val="0"/>
                <w:sz w:val="24"/>
                <w:szCs w:val="24"/>
              </w:rPr>
              <w:fldChar w:fldCharType="end"/>
            </w:r>
            <w:bookmarkEnd w:id="77"/>
            <w:r w:rsidR="00E0508D">
              <w:rPr>
                <w:rStyle w:val="BookTitle"/>
                <w:rFonts w:asciiTheme="minorHAnsi" w:hAnsiTheme="minorHAnsi"/>
                <w:i w:val="0"/>
                <w:iCs w:val="0"/>
                <w:smallCaps w:val="0"/>
                <w:spacing w:val="0"/>
                <w:sz w:val="20"/>
                <w:szCs w:val="20"/>
              </w:rPr>
              <w:t xml:space="preserve"> No</w:t>
            </w:r>
          </w:p>
        </w:tc>
      </w:tr>
    </w:tbl>
    <w:p w:rsidR="00FF1BDA" w:rsidRPr="00D01A69" w:rsidRDefault="00C04D9B" w:rsidP="008B0926">
      <w:pPr>
        <w:spacing w:before="120" w:after="120"/>
        <w:rPr>
          <w:rStyle w:val="BookTitle"/>
          <w:rFonts w:asciiTheme="minorHAnsi" w:hAnsiTheme="minorHAnsi"/>
          <w:b/>
          <w:i w:val="0"/>
          <w:iCs w:val="0"/>
          <w:smallCaps w:val="0"/>
          <w:spacing w:val="0"/>
          <w:sz w:val="20"/>
          <w:szCs w:val="20"/>
        </w:rPr>
      </w:pPr>
      <w:r w:rsidRPr="00D01A69">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postal address for the applicant."/>
      </w:tblPr>
      <w:tblGrid>
        <w:gridCol w:w="2551"/>
        <w:gridCol w:w="7229"/>
      </w:tblGrid>
      <w:tr w:rsidR="000B2362" w:rsidRPr="005D5FB4" w:rsidTr="00CB103D">
        <w:trPr>
          <w:trHeight w:val="567"/>
          <w:tblHeader/>
        </w:trPr>
        <w:tc>
          <w:tcPr>
            <w:tcW w:w="2551" w:type="dxa"/>
            <w:vAlign w:val="center"/>
          </w:tcPr>
          <w:p w:rsidR="000B2362" w:rsidRPr="005D5FB4" w:rsidRDefault="000B2362"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w:t>
            </w:r>
            <w:r w:rsidR="00511232">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w:t>
            </w:r>
            <w:r w:rsidR="00511232">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Building</w:t>
            </w:r>
          </w:p>
        </w:tc>
        <w:tc>
          <w:tcPr>
            <w:tcW w:w="7229" w:type="dxa"/>
            <w:vAlign w:val="center"/>
          </w:tcPr>
          <w:p w:rsidR="000B2362" w:rsidRPr="005D5FB4" w:rsidRDefault="000247E4"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4"/>
                  <w:enabled/>
                  <w:calcOnExit w:val="0"/>
                  <w:textInput/>
                </w:ffData>
              </w:fldChar>
            </w:r>
            <w:bookmarkStart w:id="78" w:name="Text2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78"/>
          </w:p>
        </w:tc>
      </w:tr>
    </w:tbl>
    <w:p w:rsidR="006F4E10" w:rsidRDefault="006F4E10" w:rsidP="00B7233F">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postal address for the applicant."/>
      </w:tblPr>
      <w:tblGrid>
        <w:gridCol w:w="2551"/>
        <w:gridCol w:w="7229"/>
      </w:tblGrid>
      <w:tr w:rsidR="00C4250F" w:rsidRPr="00B7233F" w:rsidTr="00CB103D">
        <w:trPr>
          <w:trHeight w:val="567"/>
          <w:tblHeader/>
        </w:trPr>
        <w:tc>
          <w:tcPr>
            <w:tcW w:w="2551" w:type="dxa"/>
            <w:vAlign w:val="center"/>
          </w:tcPr>
          <w:p w:rsidR="00C4250F" w:rsidRPr="00B7233F" w:rsidRDefault="00C4250F"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C4250F" w:rsidRPr="00B7233F" w:rsidRDefault="000247E4" w:rsidP="00BD41D5">
            <w:pPr>
              <w:rPr>
                <w:rFonts w:asciiTheme="minorHAnsi" w:hAnsiTheme="minorHAnsi"/>
                <w:sz w:val="20"/>
                <w:szCs w:val="20"/>
              </w:rPr>
            </w:pPr>
            <w:r>
              <w:rPr>
                <w:rFonts w:asciiTheme="minorHAnsi" w:hAnsiTheme="minorHAnsi"/>
                <w:sz w:val="20"/>
                <w:szCs w:val="20"/>
              </w:rPr>
              <w:fldChar w:fldCharType="begin">
                <w:ffData>
                  <w:name w:val="Text25"/>
                  <w:enabled/>
                  <w:calcOnExit w:val="0"/>
                  <w:textInput/>
                </w:ffData>
              </w:fldChar>
            </w:r>
            <w:bookmarkStart w:id="79" w:name="Text2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9"/>
          </w:p>
        </w:tc>
      </w:tr>
    </w:tbl>
    <w:p w:rsidR="006F4E10" w:rsidRDefault="006F4E10" w:rsidP="00B7233F">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applicant's postal address."/>
      </w:tblPr>
      <w:tblGrid>
        <w:gridCol w:w="2551"/>
        <w:gridCol w:w="2693"/>
        <w:gridCol w:w="1134"/>
        <w:gridCol w:w="980"/>
        <w:gridCol w:w="1147"/>
        <w:gridCol w:w="1275"/>
      </w:tblGrid>
      <w:tr w:rsidR="003064B4" w:rsidRPr="00B7233F" w:rsidTr="00372A50">
        <w:trPr>
          <w:trHeight w:val="567"/>
          <w:tblHeader/>
        </w:trPr>
        <w:tc>
          <w:tcPr>
            <w:tcW w:w="2551" w:type="dxa"/>
            <w:vAlign w:val="center"/>
          </w:tcPr>
          <w:p w:rsidR="003064B4" w:rsidRPr="00B7233F" w:rsidRDefault="003064B4"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3064B4" w:rsidRPr="00B7233F" w:rsidRDefault="000247E4" w:rsidP="00BD41D5">
            <w:pPr>
              <w:rPr>
                <w:rFonts w:asciiTheme="minorHAnsi" w:hAnsiTheme="minorHAnsi"/>
                <w:sz w:val="20"/>
                <w:szCs w:val="20"/>
              </w:rPr>
            </w:pPr>
            <w:r>
              <w:rPr>
                <w:rFonts w:asciiTheme="minorHAnsi" w:hAnsiTheme="minorHAnsi"/>
                <w:sz w:val="20"/>
                <w:szCs w:val="20"/>
              </w:rPr>
              <w:fldChar w:fldCharType="begin">
                <w:ffData>
                  <w:name w:val="Text26"/>
                  <w:enabled/>
                  <w:calcOnExit w:val="0"/>
                  <w:textInput/>
                </w:ffData>
              </w:fldChar>
            </w:r>
            <w:bookmarkStart w:id="80" w:name="Text2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0"/>
          </w:p>
        </w:tc>
        <w:tc>
          <w:tcPr>
            <w:tcW w:w="1134" w:type="dxa"/>
            <w:vAlign w:val="center"/>
          </w:tcPr>
          <w:p w:rsidR="003064B4" w:rsidRPr="00B7233F" w:rsidRDefault="003064B4" w:rsidP="00BD41D5">
            <w:pPr>
              <w:jc w:val="center"/>
              <w:rPr>
                <w:rFonts w:asciiTheme="minorHAnsi" w:hAnsiTheme="minorHAnsi"/>
                <w:sz w:val="20"/>
                <w:szCs w:val="20"/>
              </w:rPr>
            </w:pPr>
            <w:r w:rsidRPr="00B7233F">
              <w:rPr>
                <w:rFonts w:asciiTheme="minorHAnsi" w:hAnsiTheme="minorHAnsi"/>
                <w:sz w:val="20"/>
                <w:szCs w:val="20"/>
              </w:rPr>
              <w:t>State:</w:t>
            </w:r>
          </w:p>
        </w:tc>
        <w:tc>
          <w:tcPr>
            <w:tcW w:w="980" w:type="dxa"/>
            <w:vAlign w:val="center"/>
          </w:tcPr>
          <w:p w:rsidR="003064B4" w:rsidRPr="00B7233F" w:rsidRDefault="000247E4" w:rsidP="00BD41D5">
            <w:pPr>
              <w:jc w:val="center"/>
              <w:rPr>
                <w:rFonts w:asciiTheme="minorHAnsi" w:hAnsiTheme="minorHAnsi"/>
                <w:sz w:val="20"/>
                <w:szCs w:val="20"/>
              </w:rPr>
            </w:pPr>
            <w:r>
              <w:rPr>
                <w:rFonts w:asciiTheme="minorHAnsi" w:hAnsiTheme="minorHAnsi"/>
                <w:sz w:val="20"/>
                <w:szCs w:val="20"/>
              </w:rPr>
              <w:fldChar w:fldCharType="begin">
                <w:ffData>
                  <w:name w:val="Text27"/>
                  <w:enabled/>
                  <w:calcOnExit w:val="0"/>
                  <w:textInput/>
                </w:ffData>
              </w:fldChar>
            </w:r>
            <w:bookmarkStart w:id="81" w:name="Text2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1"/>
          </w:p>
        </w:tc>
        <w:tc>
          <w:tcPr>
            <w:tcW w:w="1147" w:type="dxa"/>
            <w:vAlign w:val="center"/>
          </w:tcPr>
          <w:p w:rsidR="003064B4" w:rsidRPr="00B7233F" w:rsidRDefault="003064B4"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3064B4" w:rsidRPr="00B7233F" w:rsidRDefault="000247E4" w:rsidP="00BD41D5">
            <w:pPr>
              <w:jc w:val="center"/>
              <w:rPr>
                <w:rFonts w:asciiTheme="minorHAnsi" w:hAnsiTheme="minorHAnsi"/>
                <w:sz w:val="20"/>
                <w:szCs w:val="20"/>
              </w:rPr>
            </w:pPr>
            <w:r>
              <w:rPr>
                <w:rFonts w:asciiTheme="minorHAnsi" w:hAnsiTheme="minorHAnsi"/>
                <w:sz w:val="20"/>
                <w:szCs w:val="20"/>
              </w:rPr>
              <w:fldChar w:fldCharType="begin">
                <w:ffData>
                  <w:name w:val="Text28"/>
                  <w:enabled/>
                  <w:calcOnExit w:val="0"/>
                  <w:textInput/>
                </w:ffData>
              </w:fldChar>
            </w:r>
            <w:bookmarkStart w:id="82" w:name="Text2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2"/>
          </w:p>
        </w:tc>
      </w:tr>
    </w:tbl>
    <w:p w:rsidR="000E69F1" w:rsidRDefault="000E69F1" w:rsidP="00784AC4">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462E04" w:rsidRDefault="00462E0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C4250F" w:rsidRPr="00E652DE" w:rsidRDefault="0060001E" w:rsidP="00E652DE">
      <w:pPr>
        <w:pStyle w:val="Heading2"/>
        <w:rPr>
          <w:rStyle w:val="BookTitle"/>
          <w:i w:val="0"/>
          <w:iCs w:val="0"/>
          <w:smallCaps w:val="0"/>
          <w:spacing w:val="0"/>
        </w:rPr>
      </w:pPr>
      <w:r>
        <w:rPr>
          <w:rStyle w:val="BookTitle"/>
          <w:i w:val="0"/>
          <w:iCs w:val="0"/>
          <w:smallCaps w:val="0"/>
          <w:spacing w:val="0"/>
        </w:rPr>
        <w:lastRenderedPageBreak/>
        <w:t>11 – Applicant legal e</w:t>
      </w:r>
      <w:r w:rsidR="00DA39CD" w:rsidRPr="00E652DE">
        <w:rPr>
          <w:rStyle w:val="BookTitle"/>
          <w:i w:val="0"/>
          <w:iCs w:val="0"/>
          <w:smallCaps w:val="0"/>
          <w:spacing w:val="0"/>
        </w:rPr>
        <w:t>ntity</w:t>
      </w:r>
      <w:r>
        <w:rPr>
          <w:rStyle w:val="BookTitle"/>
          <w:i w:val="0"/>
          <w:iCs w:val="0"/>
          <w:smallCaps w:val="0"/>
          <w:spacing w:val="0"/>
        </w:rPr>
        <w:t xml:space="preserve"> s</w:t>
      </w:r>
      <w:r w:rsidR="00E652DE" w:rsidRPr="00E652DE">
        <w:rPr>
          <w:rStyle w:val="BookTitle"/>
          <w:i w:val="0"/>
          <w:iCs w:val="0"/>
          <w:smallCaps w:val="0"/>
          <w:spacing w:val="0"/>
        </w:rPr>
        <w:t>tatus</w:t>
      </w:r>
    </w:p>
    <w:p w:rsidR="005B2513" w:rsidRPr="000E195B" w:rsidRDefault="005B2513" w:rsidP="00E652D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Pr>
          <w:rStyle w:val="BookTitle"/>
          <w:rFonts w:asciiTheme="minorHAnsi" w:hAnsiTheme="minorHAnsi"/>
          <w:i w:val="0"/>
          <w:iCs w:val="0"/>
          <w:smallCaps w:val="0"/>
          <w:spacing w:val="0"/>
          <w:sz w:val="20"/>
          <w:szCs w:val="20"/>
        </w:rPr>
        <w:t>If you are unsure about the entity you are, please seek independent legal advice.</w:t>
      </w:r>
    </w:p>
    <w:tbl>
      <w:tblPr>
        <w:tblStyle w:val="TableGrid"/>
        <w:tblW w:w="9780" w:type="dxa"/>
        <w:tblInd w:w="534" w:type="dxa"/>
        <w:tblLook w:val="04A0" w:firstRow="1" w:lastRow="0" w:firstColumn="1" w:lastColumn="0" w:noHBand="0" w:noVBand="1"/>
        <w:tblDescription w:val="Please select the legal entity type relevant to the applicant. "/>
      </w:tblPr>
      <w:tblGrid>
        <w:gridCol w:w="2551"/>
        <w:gridCol w:w="3544"/>
        <w:gridCol w:w="3685"/>
      </w:tblGrid>
      <w:tr w:rsidR="00F26A1E" w:rsidTr="00C206A8">
        <w:trPr>
          <w:trHeight w:val="2746"/>
          <w:tblHeader/>
        </w:trPr>
        <w:tc>
          <w:tcPr>
            <w:tcW w:w="2551" w:type="dxa"/>
          </w:tcPr>
          <w:p w:rsidR="00F26A1E" w:rsidRPr="00F26A1E" w:rsidRDefault="00F26A1E" w:rsidP="00BD5543">
            <w:pPr>
              <w:spacing w:after="120"/>
              <w:rPr>
                <w:rStyle w:val="BookTitle"/>
                <w:rFonts w:asciiTheme="minorHAnsi" w:hAnsiTheme="minorHAnsi"/>
                <w:i w:val="0"/>
                <w:iCs w:val="0"/>
                <w:smallCaps w:val="0"/>
                <w:spacing w:val="0"/>
                <w:sz w:val="20"/>
                <w:szCs w:val="20"/>
              </w:rPr>
            </w:pPr>
            <w:r w:rsidRPr="00F26A1E">
              <w:rPr>
                <w:rStyle w:val="BookTitle"/>
                <w:rFonts w:asciiTheme="minorHAnsi" w:hAnsiTheme="minorHAnsi"/>
                <w:i w:val="0"/>
                <w:iCs w:val="0"/>
                <w:smallCaps w:val="0"/>
                <w:spacing w:val="0"/>
                <w:sz w:val="20"/>
                <w:szCs w:val="20"/>
              </w:rPr>
              <w:t>Legal Entity</w:t>
            </w:r>
          </w:p>
        </w:tc>
        <w:tc>
          <w:tcPr>
            <w:tcW w:w="3544" w:type="dxa"/>
          </w:tcPr>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Incorporated Body</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Indigenous Corporation</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Individual/Sole Trader</w:t>
            </w:r>
          </w:p>
          <w:p w:rsidR="009049CD" w:rsidRDefault="004D0A6D" w:rsidP="00171430">
            <w:pPr>
              <w:spacing w:before="120"/>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Organisation established through a specific piece of Commonwealth or State/Territory legislation</w:t>
            </w:r>
          </w:p>
          <w:p w:rsidR="00F26A1E"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Partnership</w:t>
            </w:r>
          </w:p>
          <w:p w:rsidR="00E22FA8" w:rsidRDefault="004D0A6D" w:rsidP="00EA4BEA">
            <w:pPr>
              <w:spacing w:before="120" w:after="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22FA8" w:rsidRPr="005D5FB4">
              <w:rPr>
                <w:rStyle w:val="BookTitle"/>
                <w:rFonts w:asciiTheme="minorHAnsi" w:hAnsiTheme="minorHAnsi"/>
                <w:i w:val="0"/>
                <w:iCs w:val="0"/>
                <w:smallCaps w:val="0"/>
                <w:spacing w:val="0"/>
                <w:sz w:val="20"/>
                <w:szCs w:val="20"/>
              </w:rPr>
              <w:t xml:space="preserve"> </w:t>
            </w:r>
            <w:r w:rsidR="00E22FA8">
              <w:rPr>
                <w:rStyle w:val="BookTitle"/>
                <w:rFonts w:asciiTheme="minorHAnsi" w:hAnsiTheme="minorHAnsi"/>
                <w:i w:val="0"/>
                <w:iCs w:val="0"/>
                <w:smallCaps w:val="0"/>
                <w:spacing w:val="0"/>
                <w:sz w:val="20"/>
                <w:szCs w:val="20"/>
              </w:rPr>
              <w:t>Private Company</w:t>
            </w:r>
          </w:p>
        </w:tc>
        <w:tc>
          <w:tcPr>
            <w:tcW w:w="3685" w:type="dxa"/>
          </w:tcPr>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Public Company</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Registered Cooperative</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Australian Government</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State/Territory Government</w:t>
            </w:r>
          </w:p>
          <w:p w:rsidR="009049CD" w:rsidRDefault="004D0A6D" w:rsidP="00EA4BEA">
            <w:pPr>
              <w:spacing w:before="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Local Government</w:t>
            </w:r>
          </w:p>
          <w:p w:rsidR="00F26A1E" w:rsidRDefault="004D0A6D" w:rsidP="00EA4BEA">
            <w:pPr>
              <w:spacing w:before="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049CD" w:rsidRPr="005D5FB4">
              <w:rPr>
                <w:rStyle w:val="BookTitle"/>
                <w:rFonts w:asciiTheme="minorHAnsi" w:hAnsiTheme="minorHAnsi"/>
                <w:i w:val="0"/>
                <w:iCs w:val="0"/>
                <w:smallCaps w:val="0"/>
                <w:spacing w:val="0"/>
                <w:sz w:val="20"/>
                <w:szCs w:val="20"/>
              </w:rPr>
              <w:t xml:space="preserve"> </w:t>
            </w:r>
            <w:r w:rsidR="009049CD">
              <w:rPr>
                <w:rStyle w:val="BookTitle"/>
                <w:rFonts w:asciiTheme="minorHAnsi" w:hAnsiTheme="minorHAnsi"/>
                <w:i w:val="0"/>
                <w:iCs w:val="0"/>
                <w:smallCaps w:val="0"/>
                <w:spacing w:val="0"/>
                <w:sz w:val="20"/>
                <w:szCs w:val="20"/>
              </w:rPr>
              <w:t>Unincorporated Body</w:t>
            </w:r>
          </w:p>
        </w:tc>
      </w:tr>
    </w:tbl>
    <w:p w:rsidR="00E95DE3" w:rsidRDefault="00524F1C" w:rsidP="0095193A">
      <w:pP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AB502D">
        <w:rPr>
          <w:rStyle w:val="BookTitle"/>
          <w:rFonts w:asciiTheme="minorHAnsi" w:hAnsiTheme="minorHAnsi"/>
          <w:b/>
          <w:i w:val="0"/>
          <w:iCs w:val="0"/>
          <w:smallCaps w:val="0"/>
          <w:spacing w:val="0"/>
          <w:sz w:val="20"/>
          <w:szCs w:val="20"/>
        </w:rPr>
        <w:t>ATTACHMENT REQUIRED:</w:t>
      </w:r>
      <w:r>
        <w:rPr>
          <w:rStyle w:val="BookTitle"/>
          <w:rFonts w:asciiTheme="minorHAnsi" w:hAnsiTheme="minorHAnsi"/>
          <w:i w:val="0"/>
          <w:iCs w:val="0"/>
          <w:smallCaps w:val="0"/>
          <w:spacing w:val="0"/>
          <w:sz w:val="20"/>
          <w:szCs w:val="20"/>
        </w:rPr>
        <w:t xml:space="preserve"> Please attach a copy of the required documentation for your entity type. This can be found on the departmental website: </w:t>
      </w:r>
      <w:hyperlink r:id="rId18" w:history="1">
        <w:r w:rsidRPr="00E40AD2">
          <w:rPr>
            <w:rStyle w:val="Hyperlink"/>
            <w:rFonts w:asciiTheme="minorHAnsi" w:hAnsiTheme="minorHAnsi"/>
            <w:sz w:val="20"/>
            <w:szCs w:val="20"/>
          </w:rPr>
          <w:t>Information on becoming an Approved Child Care Service</w:t>
        </w:r>
      </w:hyperlink>
      <w:r w:rsidR="00C04FE1">
        <w:rPr>
          <w:rStyle w:val="BookTitle"/>
          <w:rFonts w:asciiTheme="minorHAnsi" w:hAnsiTheme="minorHAnsi"/>
          <w:i w:val="0"/>
          <w:iCs w:val="0"/>
          <w:smallCaps w:val="0"/>
          <w:spacing w:val="0"/>
          <w:sz w:val="20"/>
          <w:szCs w:val="20"/>
        </w:rPr>
        <w:t>:</w:t>
      </w:r>
    </w:p>
    <w:p w:rsidR="009D6046" w:rsidRPr="00D01A69" w:rsidRDefault="0086696E" w:rsidP="0095193A">
      <w:pPr>
        <w:shd w:val="clear" w:color="auto" w:fill="F2F2F2" w:themeFill="background1" w:themeFillShade="F2"/>
        <w:spacing w:before="200" w:after="120" w:line="240" w:lineRule="auto"/>
        <w:rPr>
          <w:rStyle w:val="BookTitle"/>
          <w:rFonts w:asciiTheme="minorHAnsi" w:hAnsiTheme="minorHAnsi"/>
          <w:i w:val="0"/>
          <w:iCs w:val="0"/>
          <w:smallCaps w:val="0"/>
          <w:spacing w:val="0"/>
          <w:sz w:val="20"/>
          <w:szCs w:val="20"/>
        </w:rPr>
      </w:pPr>
      <w:r w:rsidRPr="00D01A69">
        <w:rPr>
          <w:rStyle w:val="BookTitle"/>
          <w:rFonts w:asciiTheme="minorHAnsi" w:hAnsiTheme="minorHAnsi"/>
          <w:b/>
          <w:i w:val="0"/>
          <w:iCs w:val="0"/>
          <w:smallCaps w:val="0"/>
          <w:spacing w:val="0"/>
          <w:sz w:val="20"/>
          <w:szCs w:val="20"/>
        </w:rPr>
        <w:t>NOTE:</w:t>
      </w:r>
      <w:r w:rsidR="009D6046" w:rsidRPr="00D01A69">
        <w:rPr>
          <w:rStyle w:val="BookTitle"/>
          <w:rFonts w:asciiTheme="minorHAnsi" w:hAnsiTheme="minorHAnsi"/>
          <w:i w:val="0"/>
          <w:iCs w:val="0"/>
          <w:smallCaps w:val="0"/>
          <w:spacing w:val="0"/>
          <w:sz w:val="20"/>
          <w:szCs w:val="20"/>
        </w:rPr>
        <w:t xml:space="preserve"> An applicant can still submit this application without all required </w:t>
      </w:r>
      <w:proofErr w:type="gramStart"/>
      <w:r w:rsidR="009D6046" w:rsidRPr="00D01A69">
        <w:rPr>
          <w:rStyle w:val="BookTitle"/>
          <w:rFonts w:asciiTheme="minorHAnsi" w:hAnsiTheme="minorHAnsi"/>
          <w:i w:val="0"/>
          <w:iCs w:val="0"/>
          <w:smallCaps w:val="0"/>
          <w:spacing w:val="0"/>
          <w:sz w:val="20"/>
          <w:szCs w:val="20"/>
        </w:rPr>
        <w:t>documents,</w:t>
      </w:r>
      <w:proofErr w:type="gramEnd"/>
      <w:r w:rsidR="009D6046" w:rsidRPr="00D01A69">
        <w:rPr>
          <w:rStyle w:val="BookTitle"/>
          <w:rFonts w:asciiTheme="minorHAnsi" w:hAnsiTheme="minorHAnsi"/>
          <w:i w:val="0"/>
          <w:iCs w:val="0"/>
          <w:smallCaps w:val="0"/>
          <w:spacing w:val="0"/>
          <w:sz w:val="20"/>
          <w:szCs w:val="20"/>
        </w:rPr>
        <w:t xml:space="preserve"> however, all documents will be required before the service can be approved.</w:t>
      </w:r>
    </w:p>
    <w:p w:rsidR="00524F1C" w:rsidRPr="0095193A" w:rsidRDefault="00524F1C" w:rsidP="0095193A">
      <w:pPr>
        <w:shd w:val="clear" w:color="auto" w:fill="FFFFFF" w:themeFill="background1"/>
        <w:spacing w:after="120" w:line="240" w:lineRule="auto"/>
        <w:rPr>
          <w:rStyle w:val="BookTitle"/>
          <w:rFonts w:asciiTheme="minorHAnsi" w:hAnsiTheme="minorHAnsi"/>
          <w:i w:val="0"/>
          <w:iCs w:val="0"/>
          <w:smallCaps w:val="0"/>
          <w:spacing w:val="0"/>
          <w:sz w:val="12"/>
          <w:szCs w:val="12"/>
        </w:rPr>
      </w:pPr>
    </w:p>
    <w:p w:rsidR="0095193A" w:rsidRDefault="0095193A" w:rsidP="0095193A">
      <w:pPr>
        <w:shd w:val="clear" w:color="auto" w:fill="F2F2F2" w:themeFill="background1" w:themeFillShade="F2"/>
        <w:spacing w:before="120"/>
        <w:rPr>
          <w:rStyle w:val="BookTitle"/>
          <w:rFonts w:asciiTheme="minorHAnsi" w:hAnsiTheme="minorHAnsi"/>
          <w:i w:val="0"/>
          <w:iCs w:val="0"/>
          <w:smallCaps w:val="0"/>
          <w:spacing w:val="0"/>
          <w:sz w:val="20"/>
          <w:szCs w:val="20"/>
        </w:rPr>
      </w:pPr>
      <w:r w:rsidRPr="00214FDA">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w:t>
      </w:r>
      <w:r w:rsidRPr="00201F11">
        <w:rPr>
          <w:rStyle w:val="BookTitle"/>
          <w:rFonts w:asciiTheme="minorHAnsi" w:hAnsiTheme="minorHAnsi"/>
          <w:b/>
          <w:i w:val="0"/>
          <w:iCs w:val="0"/>
          <w:smallCaps w:val="0"/>
          <w:spacing w:val="0"/>
          <w:sz w:val="20"/>
          <w:szCs w:val="20"/>
        </w:rPr>
        <w:t>Please complete the following checklist for your type of legal entity only.</w:t>
      </w:r>
    </w:p>
    <w:p w:rsidR="0095193A" w:rsidRPr="0095193A" w:rsidRDefault="0095193A" w:rsidP="0095193A">
      <w:pPr>
        <w:pBdr>
          <w:top w:val="single" w:sz="4" w:space="1" w:color="E36C0A" w:themeColor="accent6" w:themeShade="BF"/>
        </w:pBdr>
        <w:spacing w:before="200" w:after="0"/>
        <w:rPr>
          <w:rStyle w:val="BookTitle"/>
          <w:rFonts w:asciiTheme="minorHAnsi" w:hAnsiTheme="minorHAnsi"/>
          <w:i w:val="0"/>
          <w:iCs w:val="0"/>
          <w:smallCaps w:val="0"/>
          <w:spacing w:val="0"/>
          <w:sz w:val="12"/>
          <w:szCs w:val="12"/>
        </w:rPr>
      </w:pPr>
    </w:p>
    <w:p w:rsidR="0095193A" w:rsidRPr="00A23EDA" w:rsidRDefault="0095193A" w:rsidP="0095193A">
      <w:pPr>
        <w:rPr>
          <w:rStyle w:val="BookTitle"/>
          <w:rFonts w:asciiTheme="minorHAnsi" w:hAnsiTheme="minorHAnsi"/>
          <w:b/>
          <w:i w:val="0"/>
          <w:iCs w:val="0"/>
          <w:smallCaps w:val="0"/>
          <w:spacing w:val="0"/>
          <w:sz w:val="20"/>
          <w:szCs w:val="20"/>
        </w:rPr>
      </w:pPr>
      <w:r w:rsidRPr="00A23EDA">
        <w:rPr>
          <w:rStyle w:val="BookTitle"/>
          <w:rFonts w:asciiTheme="minorHAnsi" w:hAnsiTheme="minorHAnsi"/>
          <w:b/>
          <w:i w:val="0"/>
          <w:iCs w:val="0"/>
          <w:smallCaps w:val="0"/>
          <w:spacing w:val="0"/>
          <w:sz w:val="20"/>
          <w:szCs w:val="20"/>
        </w:rPr>
        <w:t>Incorporated Body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95193A" w:rsidRPr="00A10118" w:rsidTr="00361EDB">
        <w:trPr>
          <w:trHeight w:val="567"/>
          <w:tblHeader/>
        </w:trPr>
        <w:tc>
          <w:tcPr>
            <w:tcW w:w="6804" w:type="dxa"/>
            <w:vAlign w:val="center"/>
          </w:tcPr>
          <w:p w:rsidR="0095193A" w:rsidRPr="00E73085" w:rsidRDefault="0095193A" w:rsidP="00361EDB">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95193A" w:rsidRPr="00A10118" w:rsidRDefault="0095193A" w:rsidP="00361EDB">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95193A" w:rsidRPr="00A10118" w:rsidRDefault="0095193A" w:rsidP="00361EDB">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2D2828" w:rsidRPr="00EE6A44" w:rsidRDefault="0086696E" w:rsidP="00EE6A44">
            <w:pPr>
              <w:spacing w:after="120"/>
              <w:rPr>
                <w:rStyle w:val="BookTitle"/>
                <w:rFonts w:asciiTheme="minorHAnsi" w:hAnsiTheme="minorHAnsi"/>
                <w:i w:val="0"/>
                <w:iCs w:val="0"/>
                <w:smallCaps w:val="0"/>
                <w:spacing w:val="0"/>
                <w:sz w:val="20"/>
                <w:szCs w:val="20"/>
              </w:rPr>
            </w:pPr>
            <w:r w:rsidRPr="00EE6A44">
              <w:rPr>
                <w:rStyle w:val="BookTitle"/>
                <w:rFonts w:asciiTheme="minorHAnsi" w:hAnsiTheme="minorHAnsi"/>
                <w:b/>
                <w:i w:val="0"/>
                <w:iCs w:val="0"/>
                <w:smallCaps w:val="0"/>
                <w:spacing w:val="0"/>
                <w:sz w:val="20"/>
                <w:szCs w:val="20"/>
                <w:shd w:val="clear" w:color="auto" w:fill="F2F2F2" w:themeFill="background1" w:themeFillShade="F2"/>
              </w:rPr>
              <w:t>NOTE:</w:t>
            </w:r>
            <w:r w:rsidR="002D2828" w:rsidRPr="00EE6A44">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361ED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 Letters Patent (if applicable)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361EDB">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A4D67" w:rsidRPr="0095193A" w:rsidRDefault="004A4D67" w:rsidP="004A4D67">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1A5F35" w:rsidRDefault="001A5F35">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214FDA" w:rsidRPr="0048731A" w:rsidRDefault="002909B6" w:rsidP="00F8037D">
      <w:pPr>
        <w:rPr>
          <w:rStyle w:val="BookTitle"/>
          <w:rFonts w:asciiTheme="minorHAnsi" w:hAnsiTheme="minorHAnsi"/>
          <w:b/>
          <w:i w:val="0"/>
          <w:iCs w:val="0"/>
          <w:smallCaps w:val="0"/>
          <w:spacing w:val="0"/>
          <w:sz w:val="20"/>
          <w:szCs w:val="20"/>
        </w:rPr>
      </w:pPr>
      <w:r w:rsidRPr="0048731A">
        <w:rPr>
          <w:rStyle w:val="BookTitle"/>
          <w:rFonts w:asciiTheme="minorHAnsi" w:hAnsiTheme="minorHAnsi"/>
          <w:b/>
          <w:i w:val="0"/>
          <w:iCs w:val="0"/>
          <w:smallCaps w:val="0"/>
          <w:spacing w:val="0"/>
          <w:sz w:val="20"/>
          <w:szCs w:val="20"/>
        </w:rPr>
        <w:lastRenderedPageBreak/>
        <w:t>Indigenous Corporation</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2909B6" w:rsidRPr="00A10118" w:rsidTr="00290F6C">
        <w:trPr>
          <w:trHeight w:val="567"/>
          <w:tblHeader/>
        </w:trPr>
        <w:tc>
          <w:tcPr>
            <w:tcW w:w="6804" w:type="dxa"/>
            <w:vAlign w:val="center"/>
          </w:tcPr>
          <w:p w:rsidR="002909B6" w:rsidRPr="00E73085" w:rsidRDefault="002909B6" w:rsidP="00290F6C">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2909B6" w:rsidRPr="00A10118" w:rsidRDefault="002909B6"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2909B6" w:rsidRPr="00A10118" w:rsidRDefault="002909B6"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2D2828" w:rsidRPr="008816D6" w:rsidRDefault="00122272" w:rsidP="00290F6C">
            <w:pPr>
              <w:spacing w:after="120"/>
              <w:rPr>
                <w:rStyle w:val="BookTitle"/>
                <w:rFonts w:asciiTheme="minorHAnsi" w:hAnsiTheme="minorHAnsi"/>
                <w:iCs w:val="0"/>
                <w:smallCaps w:val="0"/>
                <w:spacing w:val="0"/>
                <w:sz w:val="20"/>
                <w:szCs w:val="20"/>
              </w:rPr>
            </w:pPr>
            <w:r w:rsidRPr="00EE6A44">
              <w:rPr>
                <w:rStyle w:val="BookTitle"/>
                <w:rFonts w:asciiTheme="minorHAnsi" w:hAnsiTheme="minorHAnsi"/>
                <w:b/>
                <w:i w:val="0"/>
                <w:iCs w:val="0"/>
                <w:smallCaps w:val="0"/>
                <w:spacing w:val="0"/>
                <w:sz w:val="20"/>
                <w:szCs w:val="20"/>
                <w:shd w:val="clear" w:color="auto" w:fill="F2F2F2" w:themeFill="background1" w:themeFillShade="F2"/>
              </w:rPr>
              <w:t>NOTE:</w:t>
            </w:r>
            <w:r w:rsidRPr="00EE6A44">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CD6D6F" w:rsidRPr="0095193A" w:rsidRDefault="00CD6D6F" w:rsidP="00CD6D6F">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4A4D67" w:rsidRPr="00122272" w:rsidRDefault="00B061F2" w:rsidP="00F57B82">
      <w:pPr>
        <w:rPr>
          <w:rStyle w:val="BookTitle"/>
          <w:rFonts w:asciiTheme="minorHAnsi" w:hAnsiTheme="minorHAnsi"/>
          <w:b/>
          <w:i w:val="0"/>
          <w:iCs w:val="0"/>
          <w:smallCaps w:val="0"/>
          <w:spacing w:val="0"/>
          <w:sz w:val="20"/>
          <w:szCs w:val="20"/>
        </w:rPr>
      </w:pPr>
      <w:r w:rsidRPr="00122272">
        <w:rPr>
          <w:rStyle w:val="BookTitle"/>
          <w:rFonts w:asciiTheme="minorHAnsi" w:hAnsiTheme="minorHAnsi"/>
          <w:b/>
          <w:i w:val="0"/>
          <w:iCs w:val="0"/>
          <w:smallCaps w:val="0"/>
          <w:spacing w:val="0"/>
          <w:sz w:val="20"/>
          <w:szCs w:val="20"/>
        </w:rPr>
        <w:t>Individual/Sole Trader</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F57B82" w:rsidRPr="00A10118" w:rsidTr="00290F6C">
        <w:trPr>
          <w:trHeight w:val="567"/>
          <w:tblHeader/>
        </w:trPr>
        <w:tc>
          <w:tcPr>
            <w:tcW w:w="6804" w:type="dxa"/>
            <w:vAlign w:val="center"/>
          </w:tcPr>
          <w:p w:rsidR="00F57B82" w:rsidRPr="00E73085" w:rsidRDefault="00F57B82" w:rsidP="00290F6C">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F57B82" w:rsidRPr="00A10118" w:rsidRDefault="00F57B82"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F57B82" w:rsidRPr="00A10118" w:rsidRDefault="00F57B82" w:rsidP="00290F6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and address of proprietor attached</w:t>
            </w:r>
          </w:p>
          <w:p w:rsidR="002D2828" w:rsidRDefault="00122272" w:rsidP="00290F6C">
            <w:pPr>
              <w:spacing w:after="120"/>
              <w:rPr>
                <w:rStyle w:val="BookTitle"/>
                <w:rFonts w:asciiTheme="minorHAnsi" w:hAnsiTheme="minorHAnsi"/>
                <w:i w:val="0"/>
                <w:iCs w:val="0"/>
                <w:smallCaps w:val="0"/>
                <w:spacing w:val="0"/>
                <w:sz w:val="20"/>
                <w:szCs w:val="20"/>
              </w:rPr>
            </w:pPr>
            <w:r w:rsidRPr="00EE6A44">
              <w:rPr>
                <w:rStyle w:val="BookTitle"/>
                <w:rFonts w:asciiTheme="minorHAnsi" w:hAnsiTheme="minorHAnsi"/>
                <w:b/>
                <w:i w:val="0"/>
                <w:iCs w:val="0"/>
                <w:smallCaps w:val="0"/>
                <w:spacing w:val="0"/>
                <w:sz w:val="20"/>
                <w:szCs w:val="20"/>
                <w:shd w:val="clear" w:color="auto" w:fill="F2F2F2" w:themeFill="background1" w:themeFillShade="F2"/>
              </w:rPr>
              <w:t>NOTE:</w:t>
            </w:r>
            <w:r w:rsidRPr="00EE6A44">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290F6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Place of business attached</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2D2828" w:rsidTr="00290F6C">
        <w:trPr>
          <w:trHeight w:val="567"/>
        </w:trPr>
        <w:tc>
          <w:tcPr>
            <w:tcW w:w="6804" w:type="dxa"/>
            <w:vAlign w:val="center"/>
          </w:tcPr>
          <w:p w:rsidR="002D2828" w:rsidRDefault="002D2828"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2D2828" w:rsidRPr="005D5FB4" w:rsidRDefault="002D2828"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9F4EDD" w:rsidRPr="0095193A" w:rsidRDefault="009F4EDD" w:rsidP="009F4EDD">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9F4EDD" w:rsidRPr="00122272" w:rsidRDefault="009F4EDD" w:rsidP="009F4EDD">
      <w:pPr>
        <w:rPr>
          <w:rStyle w:val="BookTitle"/>
          <w:rFonts w:asciiTheme="minorHAnsi" w:hAnsiTheme="minorHAnsi"/>
          <w:b/>
          <w:i w:val="0"/>
          <w:iCs w:val="0"/>
          <w:smallCaps w:val="0"/>
          <w:spacing w:val="0"/>
          <w:sz w:val="20"/>
          <w:szCs w:val="20"/>
        </w:rPr>
      </w:pPr>
      <w:r w:rsidRPr="00122272">
        <w:rPr>
          <w:rStyle w:val="BookTitle"/>
          <w:rFonts w:asciiTheme="minorHAnsi" w:hAnsiTheme="minorHAnsi"/>
          <w:b/>
          <w:i w:val="0"/>
          <w:iCs w:val="0"/>
          <w:smallCaps w:val="0"/>
          <w:spacing w:val="0"/>
          <w:sz w:val="20"/>
          <w:szCs w:val="20"/>
        </w:rPr>
        <w:t>Organisation established through a specific piece of Commonwealth or State/Territory legislation</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4F4F40" w:rsidRPr="00A10118" w:rsidTr="00867BDE">
        <w:trPr>
          <w:trHeight w:val="567"/>
          <w:tblHeader/>
        </w:trPr>
        <w:tc>
          <w:tcPr>
            <w:tcW w:w="6804" w:type="dxa"/>
            <w:vAlign w:val="center"/>
          </w:tcPr>
          <w:p w:rsidR="004F4F40" w:rsidRPr="00E73085" w:rsidRDefault="004F4F40" w:rsidP="00867BD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4F4F40" w:rsidRPr="00A10118" w:rsidRDefault="004F4F40" w:rsidP="00867BD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4F4F40" w:rsidRPr="00A10118" w:rsidRDefault="004F4F40" w:rsidP="00867BD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867BD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4318A7" w:rsidRPr="008816D6" w:rsidRDefault="00122272" w:rsidP="00867BDE">
            <w:pPr>
              <w:spacing w:after="120"/>
              <w:rPr>
                <w:rStyle w:val="BookTitle"/>
                <w:rFonts w:asciiTheme="minorHAnsi" w:hAnsiTheme="minorHAnsi"/>
                <w:iCs w:val="0"/>
                <w:smallCaps w:val="0"/>
                <w:spacing w:val="0"/>
                <w:sz w:val="20"/>
                <w:szCs w:val="20"/>
              </w:rPr>
            </w:pPr>
            <w:r w:rsidRPr="00EE6A44">
              <w:rPr>
                <w:rStyle w:val="BookTitle"/>
                <w:rFonts w:asciiTheme="minorHAnsi" w:hAnsiTheme="minorHAnsi"/>
                <w:b/>
                <w:i w:val="0"/>
                <w:iCs w:val="0"/>
                <w:smallCaps w:val="0"/>
                <w:spacing w:val="0"/>
                <w:sz w:val="20"/>
                <w:szCs w:val="20"/>
                <w:shd w:val="clear" w:color="auto" w:fill="F2F2F2" w:themeFill="background1" w:themeFillShade="F2"/>
              </w:rPr>
              <w:t>NOTE:</w:t>
            </w:r>
            <w:r w:rsidRPr="00EE6A44">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867BDE">
        <w:trPr>
          <w:trHeight w:val="567"/>
        </w:trPr>
        <w:tc>
          <w:tcPr>
            <w:tcW w:w="6804" w:type="dxa"/>
            <w:vAlign w:val="center"/>
          </w:tcPr>
          <w:p w:rsidR="004318A7" w:rsidRDefault="004318A7" w:rsidP="00D92CE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867BDE" w:rsidRPr="0095193A" w:rsidRDefault="00867BDE" w:rsidP="00867BDE">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62133A" w:rsidRDefault="0062133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214FDA" w:rsidRPr="00656CB4" w:rsidRDefault="004F68ED" w:rsidP="004F36BE">
      <w:pPr>
        <w:spacing w:before="120"/>
        <w:rPr>
          <w:rStyle w:val="BookTitle"/>
          <w:rFonts w:asciiTheme="minorHAnsi" w:hAnsiTheme="minorHAnsi"/>
          <w:b/>
          <w:i w:val="0"/>
          <w:iCs w:val="0"/>
          <w:smallCaps w:val="0"/>
          <w:spacing w:val="0"/>
          <w:sz w:val="20"/>
          <w:szCs w:val="20"/>
        </w:rPr>
      </w:pPr>
      <w:r w:rsidRPr="00656CB4">
        <w:rPr>
          <w:rStyle w:val="BookTitle"/>
          <w:rFonts w:asciiTheme="minorHAnsi" w:hAnsiTheme="minorHAnsi"/>
          <w:b/>
          <w:i w:val="0"/>
          <w:iCs w:val="0"/>
          <w:smallCaps w:val="0"/>
          <w:spacing w:val="0"/>
          <w:sz w:val="20"/>
          <w:szCs w:val="20"/>
        </w:rPr>
        <w:lastRenderedPageBreak/>
        <w:t>Partnership</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B36C3C" w:rsidRPr="00A10118" w:rsidTr="00B36C3C">
        <w:trPr>
          <w:trHeight w:val="567"/>
          <w:tblHeader/>
        </w:trPr>
        <w:tc>
          <w:tcPr>
            <w:tcW w:w="6804" w:type="dxa"/>
            <w:vAlign w:val="center"/>
          </w:tcPr>
          <w:p w:rsidR="00B36C3C" w:rsidRPr="00E73085" w:rsidRDefault="00B36C3C"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B36C3C" w:rsidRPr="00A10118" w:rsidRDefault="00B36C3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B36C3C" w:rsidRPr="00A10118" w:rsidRDefault="00B36C3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318A7" w:rsidTr="00614B75">
        <w:trPr>
          <w:trHeight w:val="567"/>
        </w:trPr>
        <w:tc>
          <w:tcPr>
            <w:tcW w:w="6804" w:type="dxa"/>
          </w:tcPr>
          <w:p w:rsidR="004318A7" w:rsidRDefault="004318A7"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Partnership Agreement attached</w:t>
            </w:r>
          </w:p>
          <w:p w:rsidR="004318A7" w:rsidRPr="00583996" w:rsidRDefault="0086696E" w:rsidP="001107AE">
            <w:pPr>
              <w:spacing w:after="120"/>
              <w:rPr>
                <w:rStyle w:val="BookTitle"/>
                <w:rFonts w:asciiTheme="minorHAnsi" w:hAnsiTheme="minorHAnsi"/>
                <w:i w:val="0"/>
                <w:iCs w:val="0"/>
                <w:smallCaps w:val="0"/>
                <w:spacing w:val="0"/>
                <w:sz w:val="20"/>
                <w:szCs w:val="20"/>
              </w:rPr>
            </w:pPr>
            <w:r w:rsidRPr="00583996">
              <w:rPr>
                <w:rStyle w:val="BookTitle"/>
                <w:rFonts w:asciiTheme="minorHAnsi" w:hAnsiTheme="minorHAnsi"/>
                <w:b/>
                <w:i w:val="0"/>
                <w:iCs w:val="0"/>
                <w:smallCaps w:val="0"/>
                <w:spacing w:val="0"/>
                <w:sz w:val="20"/>
                <w:szCs w:val="20"/>
                <w:shd w:val="clear" w:color="auto" w:fill="F2F2F2" w:themeFill="background1" w:themeFillShade="F2"/>
              </w:rPr>
              <w:t>NOTE:</w:t>
            </w:r>
            <w:r w:rsidR="004318A7" w:rsidRPr="00583996">
              <w:rPr>
                <w:rStyle w:val="BookTitle"/>
                <w:rFonts w:asciiTheme="minorHAnsi" w:hAnsiTheme="minorHAnsi"/>
                <w:i w:val="0"/>
                <w:iCs w:val="0"/>
                <w:smallCaps w:val="0"/>
                <w:spacing w:val="0"/>
                <w:sz w:val="20"/>
                <w:szCs w:val="20"/>
                <w:shd w:val="clear" w:color="auto" w:fill="F2F2F2" w:themeFill="background1" w:themeFillShade="F2"/>
              </w:rPr>
              <w:t xml:space="preserve"> This should include supporting documentation clearly identifying all members of the partnership and confirming the rights of individual partners to act on behalf of the partnership (if applicable).</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318A7" w:rsidTr="00686C7F">
        <w:trPr>
          <w:trHeight w:val="567"/>
        </w:trPr>
        <w:tc>
          <w:tcPr>
            <w:tcW w:w="6804" w:type="dxa"/>
            <w:vAlign w:val="center"/>
          </w:tcPr>
          <w:p w:rsidR="004318A7" w:rsidRDefault="004318A7"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318A7" w:rsidRPr="005D5FB4" w:rsidRDefault="004318A7"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7B72F3" w:rsidRPr="0095193A" w:rsidRDefault="007B72F3" w:rsidP="007B72F3">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B9029F" w:rsidRPr="00092901" w:rsidRDefault="00FB0E0D" w:rsidP="00FB0E0D">
      <w:pPr>
        <w:rPr>
          <w:rStyle w:val="BookTitle"/>
          <w:rFonts w:asciiTheme="minorHAnsi" w:hAnsiTheme="minorHAnsi"/>
          <w:i w:val="0"/>
          <w:iCs w:val="0"/>
          <w:smallCaps w:val="0"/>
          <w:spacing w:val="0"/>
          <w:sz w:val="20"/>
          <w:szCs w:val="20"/>
        </w:rPr>
      </w:pPr>
      <w:r w:rsidRPr="00092901">
        <w:rPr>
          <w:rStyle w:val="BookTitle"/>
          <w:rFonts w:asciiTheme="minorHAnsi" w:hAnsiTheme="minorHAnsi"/>
          <w:b/>
          <w:i w:val="0"/>
          <w:iCs w:val="0"/>
          <w:smallCaps w:val="0"/>
          <w:spacing w:val="0"/>
          <w:sz w:val="20"/>
          <w:szCs w:val="20"/>
        </w:rPr>
        <w:t>Private Company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5722F" w:rsidRPr="00A10118" w:rsidTr="0065722F">
        <w:trPr>
          <w:trHeight w:val="567"/>
          <w:tblHeader/>
        </w:trPr>
        <w:tc>
          <w:tcPr>
            <w:tcW w:w="6804" w:type="dxa"/>
            <w:vAlign w:val="center"/>
          </w:tcPr>
          <w:p w:rsidR="0065722F" w:rsidRPr="00E73085" w:rsidRDefault="0065722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5722F" w:rsidRPr="00A10118" w:rsidRDefault="0065722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5722F" w:rsidRPr="00A10118" w:rsidRDefault="0065722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4C16FE" w:rsidTr="0065722F">
        <w:trPr>
          <w:trHeight w:val="567"/>
        </w:trPr>
        <w:tc>
          <w:tcPr>
            <w:tcW w:w="6804" w:type="dxa"/>
            <w:vAlign w:val="center"/>
          </w:tcPr>
          <w:p w:rsidR="004C16FE" w:rsidRDefault="004C16FE"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C16FE" w:rsidTr="00DF300A">
        <w:trPr>
          <w:trHeight w:val="567"/>
        </w:trPr>
        <w:tc>
          <w:tcPr>
            <w:tcW w:w="6804" w:type="dxa"/>
          </w:tcPr>
          <w:p w:rsidR="004C16FE" w:rsidRDefault="004C16FE"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Company Extract Report from ASIC attached</w:t>
            </w:r>
          </w:p>
          <w:p w:rsidR="004C16FE" w:rsidRPr="00583996" w:rsidRDefault="0086696E" w:rsidP="001107AE">
            <w:pPr>
              <w:spacing w:after="120"/>
              <w:rPr>
                <w:rStyle w:val="BookTitle"/>
                <w:rFonts w:asciiTheme="minorHAnsi" w:hAnsiTheme="minorHAnsi"/>
                <w:i w:val="0"/>
                <w:iCs w:val="0"/>
                <w:smallCaps w:val="0"/>
                <w:spacing w:val="0"/>
                <w:sz w:val="20"/>
                <w:szCs w:val="20"/>
              </w:rPr>
            </w:pPr>
            <w:r w:rsidRPr="00583996">
              <w:rPr>
                <w:rStyle w:val="BookTitle"/>
                <w:rFonts w:asciiTheme="minorHAnsi" w:hAnsiTheme="minorHAnsi"/>
                <w:b/>
                <w:i w:val="0"/>
                <w:iCs w:val="0"/>
                <w:smallCaps w:val="0"/>
                <w:spacing w:val="0"/>
                <w:sz w:val="20"/>
                <w:szCs w:val="20"/>
                <w:shd w:val="clear" w:color="auto" w:fill="F2F2F2" w:themeFill="background1" w:themeFillShade="F2"/>
              </w:rPr>
              <w:t>NOTE:</w:t>
            </w:r>
            <w:r w:rsidR="004C16FE" w:rsidRPr="00583996">
              <w:rPr>
                <w:rStyle w:val="BookTitle"/>
                <w:rFonts w:asciiTheme="minorHAnsi" w:hAnsiTheme="minorHAnsi"/>
                <w:i w:val="0"/>
                <w:iCs w:val="0"/>
                <w:smallCaps w:val="0"/>
                <w:spacing w:val="0"/>
                <w:sz w:val="20"/>
                <w:szCs w:val="20"/>
                <w:shd w:val="clear" w:color="auto" w:fill="F2F2F2" w:themeFill="background1" w:themeFillShade="F2"/>
              </w:rPr>
              <w:t xml:space="preserve"> This report is issued by the Australian Securities and Investments </w:t>
            </w:r>
            <w:proofErr w:type="gramStart"/>
            <w:r w:rsidR="004C16FE" w:rsidRPr="00583996">
              <w:rPr>
                <w:rStyle w:val="BookTitle"/>
                <w:rFonts w:asciiTheme="minorHAnsi" w:hAnsiTheme="minorHAnsi"/>
                <w:i w:val="0"/>
                <w:iCs w:val="0"/>
                <w:smallCaps w:val="0"/>
                <w:spacing w:val="0"/>
                <w:sz w:val="20"/>
                <w:szCs w:val="20"/>
                <w:shd w:val="clear" w:color="auto" w:fill="F2F2F2" w:themeFill="background1" w:themeFillShade="F2"/>
              </w:rPr>
              <w:t>Commission,</w:t>
            </w:r>
            <w:proofErr w:type="gramEnd"/>
            <w:r w:rsidR="004C16FE" w:rsidRPr="00583996">
              <w:rPr>
                <w:rStyle w:val="BookTitle"/>
                <w:rFonts w:asciiTheme="minorHAnsi" w:hAnsiTheme="minorHAnsi"/>
                <w:i w:val="0"/>
                <w:iCs w:val="0"/>
                <w:smallCaps w:val="0"/>
                <w:spacing w:val="0"/>
                <w:sz w:val="20"/>
                <w:szCs w:val="20"/>
                <w:shd w:val="clear" w:color="auto" w:fill="F2F2F2" w:themeFill="background1" w:themeFillShade="F2"/>
              </w:rPr>
              <w:t xml:space="preserve"> containing the names and addresses of Directors and the Secretary, and the Australian Company Number (report must not be older than 12 months).</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C16FE" w:rsidTr="00686C7F">
        <w:trPr>
          <w:trHeight w:val="567"/>
        </w:trPr>
        <w:tc>
          <w:tcPr>
            <w:tcW w:w="6804" w:type="dxa"/>
            <w:vAlign w:val="center"/>
          </w:tcPr>
          <w:p w:rsidR="004C16FE" w:rsidRDefault="004C16FE"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4C16FE" w:rsidRPr="005D5FB4" w:rsidRDefault="004C16FE"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37000E" w:rsidRPr="0095193A" w:rsidRDefault="0037000E" w:rsidP="0037000E">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FB0E0D" w:rsidRPr="00E87C67" w:rsidRDefault="0037000E" w:rsidP="0037000E">
      <w:pPr>
        <w:rPr>
          <w:rStyle w:val="BookTitle"/>
          <w:rFonts w:asciiTheme="minorHAnsi" w:hAnsiTheme="minorHAnsi"/>
          <w:i w:val="0"/>
          <w:iCs w:val="0"/>
          <w:smallCaps w:val="0"/>
          <w:spacing w:val="0"/>
          <w:sz w:val="20"/>
          <w:szCs w:val="20"/>
        </w:rPr>
      </w:pPr>
      <w:r w:rsidRPr="00E87C67">
        <w:rPr>
          <w:rStyle w:val="BookTitle"/>
          <w:rFonts w:asciiTheme="minorHAnsi" w:hAnsiTheme="minorHAnsi"/>
          <w:b/>
          <w:i w:val="0"/>
          <w:iCs w:val="0"/>
          <w:smallCaps w:val="0"/>
          <w:spacing w:val="0"/>
          <w:sz w:val="20"/>
          <w:szCs w:val="20"/>
        </w:rPr>
        <w:t>Public Company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E30F80" w:rsidRPr="00A10118" w:rsidTr="001107AE">
        <w:trPr>
          <w:trHeight w:val="567"/>
          <w:tblHeader/>
        </w:trPr>
        <w:tc>
          <w:tcPr>
            <w:tcW w:w="6804" w:type="dxa"/>
            <w:vAlign w:val="center"/>
          </w:tcPr>
          <w:p w:rsidR="00E30F80" w:rsidRPr="00E73085" w:rsidRDefault="00E30F80"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E30F80" w:rsidRPr="00A10118" w:rsidRDefault="00E30F80"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E30F80" w:rsidRPr="00A10118" w:rsidRDefault="00E30F80"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Company Extract Report from ASIC attached</w:t>
            </w:r>
          </w:p>
          <w:p w:rsidR="00C553C9" w:rsidRPr="00A20DF9" w:rsidRDefault="0086696E" w:rsidP="001107AE">
            <w:pPr>
              <w:spacing w:after="120"/>
              <w:rPr>
                <w:rStyle w:val="BookTitle"/>
                <w:rFonts w:asciiTheme="minorHAnsi" w:hAnsiTheme="minorHAnsi"/>
                <w:i w:val="0"/>
                <w:iCs w:val="0"/>
                <w:smallCaps w:val="0"/>
                <w:spacing w:val="0"/>
                <w:sz w:val="20"/>
                <w:szCs w:val="20"/>
              </w:rPr>
            </w:pPr>
            <w:r w:rsidRPr="00A20DF9">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A20DF9">
              <w:rPr>
                <w:rStyle w:val="BookTitle"/>
                <w:rFonts w:asciiTheme="minorHAnsi" w:hAnsiTheme="minorHAnsi"/>
                <w:i w:val="0"/>
                <w:iCs w:val="0"/>
                <w:smallCaps w:val="0"/>
                <w:spacing w:val="0"/>
                <w:sz w:val="20"/>
                <w:szCs w:val="20"/>
                <w:shd w:val="clear" w:color="auto" w:fill="F2F2F2" w:themeFill="background1" w:themeFillShade="F2"/>
              </w:rPr>
              <w:t xml:space="preserve"> This report is issued by the Australian Securities and Investments </w:t>
            </w:r>
            <w:proofErr w:type="gramStart"/>
            <w:r w:rsidR="00C553C9" w:rsidRPr="00A20DF9">
              <w:rPr>
                <w:rStyle w:val="BookTitle"/>
                <w:rFonts w:asciiTheme="minorHAnsi" w:hAnsiTheme="minorHAnsi"/>
                <w:i w:val="0"/>
                <w:iCs w:val="0"/>
                <w:smallCaps w:val="0"/>
                <w:spacing w:val="0"/>
                <w:sz w:val="20"/>
                <w:szCs w:val="20"/>
                <w:shd w:val="clear" w:color="auto" w:fill="F2F2F2" w:themeFill="background1" w:themeFillShade="F2"/>
              </w:rPr>
              <w:t>Commission,</w:t>
            </w:r>
            <w:proofErr w:type="gramEnd"/>
            <w:r w:rsidR="00C553C9" w:rsidRPr="00A20DF9">
              <w:rPr>
                <w:rStyle w:val="BookTitle"/>
                <w:rFonts w:asciiTheme="minorHAnsi" w:hAnsiTheme="minorHAnsi"/>
                <w:i w:val="0"/>
                <w:iCs w:val="0"/>
                <w:smallCaps w:val="0"/>
                <w:spacing w:val="0"/>
                <w:sz w:val="20"/>
                <w:szCs w:val="20"/>
                <w:shd w:val="clear" w:color="auto" w:fill="F2F2F2" w:themeFill="background1" w:themeFillShade="F2"/>
              </w:rPr>
              <w:t xml:space="preserve"> containing the names and addresses of Directors and the Secretary, and the Australian Company Number (report must not be older than 12 months).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686C7F">
        <w:trPr>
          <w:trHeight w:val="567"/>
        </w:trPr>
        <w:tc>
          <w:tcPr>
            <w:tcW w:w="6804" w:type="dxa"/>
            <w:vAlign w:val="center"/>
          </w:tcPr>
          <w:p w:rsidR="00C553C9" w:rsidRDefault="00C553C9" w:rsidP="00686C7F">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2B1DA2" w:rsidRPr="0095193A" w:rsidRDefault="002B1DA2" w:rsidP="002B1DA2">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B1DA2" w:rsidRDefault="002B1DA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FB0E0D" w:rsidRPr="00A10AC0" w:rsidRDefault="006C5615" w:rsidP="004F36BE">
      <w:pPr>
        <w:spacing w:before="120"/>
        <w:rPr>
          <w:rStyle w:val="BookTitle"/>
          <w:rFonts w:asciiTheme="minorHAnsi" w:hAnsiTheme="minorHAnsi"/>
          <w:b/>
          <w:i w:val="0"/>
          <w:iCs w:val="0"/>
          <w:smallCaps w:val="0"/>
          <w:spacing w:val="0"/>
          <w:sz w:val="20"/>
          <w:szCs w:val="20"/>
        </w:rPr>
      </w:pPr>
      <w:r w:rsidRPr="00A10AC0">
        <w:rPr>
          <w:rStyle w:val="BookTitle"/>
          <w:rFonts w:asciiTheme="minorHAnsi" w:hAnsiTheme="minorHAnsi"/>
          <w:b/>
          <w:i w:val="0"/>
          <w:iCs w:val="0"/>
          <w:smallCaps w:val="0"/>
          <w:spacing w:val="0"/>
          <w:sz w:val="20"/>
          <w:szCs w:val="20"/>
        </w:rPr>
        <w:lastRenderedPageBreak/>
        <w:t>Registered Cooperative</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C5615" w:rsidRPr="00A10118" w:rsidTr="006C5615">
        <w:trPr>
          <w:trHeight w:val="567"/>
          <w:tblHeader/>
        </w:trPr>
        <w:tc>
          <w:tcPr>
            <w:tcW w:w="6804" w:type="dxa"/>
            <w:vAlign w:val="center"/>
          </w:tcPr>
          <w:p w:rsidR="006C5615" w:rsidRPr="00E73085" w:rsidRDefault="006C5615"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C5615" w:rsidRPr="00A10118" w:rsidRDefault="006C5615"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C5615" w:rsidRPr="00A10118" w:rsidRDefault="006C5615"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6C5615">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Certificate of Incorporation or Registration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List of Directors attached</w:t>
            </w:r>
          </w:p>
          <w:p w:rsidR="00C553C9" w:rsidRPr="00590D17" w:rsidRDefault="0086696E" w:rsidP="001107AE">
            <w:pPr>
              <w:spacing w:after="120"/>
              <w:rPr>
                <w:rStyle w:val="BookTitle"/>
                <w:rFonts w:asciiTheme="minorHAnsi" w:hAnsiTheme="minorHAnsi"/>
                <w:i w:val="0"/>
                <w:iCs w:val="0"/>
                <w:smallCaps w:val="0"/>
                <w:spacing w:val="0"/>
                <w:sz w:val="20"/>
                <w:szCs w:val="20"/>
              </w:rPr>
            </w:pPr>
            <w:r w:rsidRPr="00590D17">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590D17">
              <w:rPr>
                <w:rStyle w:val="BookTitle"/>
                <w:rFonts w:asciiTheme="minorHAnsi" w:hAnsiTheme="minorHAnsi"/>
                <w:i w:val="0"/>
                <w:iCs w:val="0"/>
                <w:smallCaps w:val="0"/>
                <w:spacing w:val="0"/>
                <w:sz w:val="20"/>
                <w:szCs w:val="20"/>
                <w:shd w:val="clear" w:color="auto" w:fill="F2F2F2" w:themeFill="background1" w:themeFillShade="F2"/>
              </w:rPr>
              <w:t xml:space="preserve"> This should include details of Director addresses and occupations.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Certified copy of the rules as registered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Auditor and Solicitor attached</w:t>
            </w:r>
          </w:p>
          <w:p w:rsidR="00C553C9" w:rsidRPr="00A86738" w:rsidRDefault="0086696E" w:rsidP="001107AE">
            <w:pPr>
              <w:spacing w:after="120"/>
              <w:rPr>
                <w:rStyle w:val="BookTitle"/>
                <w:rFonts w:asciiTheme="minorHAnsi" w:hAnsiTheme="minorHAnsi"/>
                <w:i w:val="0"/>
                <w:iCs w:val="0"/>
                <w:smallCaps w:val="0"/>
                <w:spacing w:val="0"/>
                <w:sz w:val="20"/>
                <w:szCs w:val="20"/>
              </w:rPr>
            </w:pPr>
            <w:r w:rsidRPr="00A86738">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A86738">
              <w:rPr>
                <w:rStyle w:val="BookTitle"/>
                <w:rFonts w:asciiTheme="minorHAnsi" w:hAnsiTheme="minorHAnsi"/>
                <w:i w:val="0"/>
                <w:iCs w:val="0"/>
                <w:smallCaps w:val="0"/>
                <w:spacing w:val="0"/>
                <w:sz w:val="20"/>
                <w:szCs w:val="20"/>
                <w:shd w:val="clear" w:color="auto" w:fill="F2F2F2" w:themeFill="background1" w:themeFillShade="F2"/>
              </w:rPr>
              <w:t xml:space="preserve"> This is the Name of Auditor and Solicitor for the Society (excluding Victorian child care services).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Board Appointed person attached</w:t>
            </w:r>
          </w:p>
          <w:p w:rsidR="00C553C9" w:rsidRPr="00A86738" w:rsidRDefault="0086696E" w:rsidP="001107AE">
            <w:pPr>
              <w:spacing w:after="120"/>
              <w:rPr>
                <w:rStyle w:val="BookTitle"/>
                <w:rFonts w:asciiTheme="minorHAnsi" w:hAnsiTheme="minorHAnsi"/>
                <w:i w:val="0"/>
                <w:iCs w:val="0"/>
                <w:smallCaps w:val="0"/>
                <w:spacing w:val="0"/>
                <w:sz w:val="20"/>
                <w:szCs w:val="20"/>
              </w:rPr>
            </w:pPr>
            <w:r w:rsidRPr="00A86738">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A86738">
              <w:rPr>
                <w:rStyle w:val="BookTitle"/>
                <w:rFonts w:asciiTheme="minorHAnsi" w:hAnsiTheme="minorHAnsi"/>
                <w:i w:val="0"/>
                <w:iCs w:val="0"/>
                <w:smallCaps w:val="0"/>
                <w:spacing w:val="0"/>
                <w:sz w:val="20"/>
                <w:szCs w:val="20"/>
                <w:shd w:val="clear" w:color="auto" w:fill="F2F2F2" w:themeFill="background1" w:themeFillShade="F2"/>
              </w:rPr>
              <w:t xml:space="preserve"> Name of person appointed by Board who is responsible for daily activities of the Society.</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0171FA" w:rsidRPr="0095193A" w:rsidRDefault="000171FA" w:rsidP="000171FA">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FB0E0D" w:rsidRPr="00FC2934" w:rsidRDefault="0065152C" w:rsidP="00700CD1">
      <w:pPr>
        <w:rPr>
          <w:rStyle w:val="BookTitle"/>
          <w:rFonts w:asciiTheme="minorHAnsi" w:hAnsiTheme="minorHAnsi"/>
          <w:b/>
          <w:i w:val="0"/>
          <w:iCs w:val="0"/>
          <w:smallCaps w:val="0"/>
          <w:spacing w:val="0"/>
          <w:sz w:val="20"/>
          <w:szCs w:val="20"/>
        </w:rPr>
      </w:pPr>
      <w:r w:rsidRPr="00FC2934">
        <w:rPr>
          <w:rStyle w:val="BookTitle"/>
          <w:rFonts w:asciiTheme="minorHAnsi" w:hAnsiTheme="minorHAnsi"/>
          <w:b/>
          <w:i w:val="0"/>
          <w:iCs w:val="0"/>
          <w:smallCaps w:val="0"/>
          <w:spacing w:val="0"/>
          <w:sz w:val="20"/>
          <w:szCs w:val="20"/>
        </w:rPr>
        <w:t>Australian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65152C" w:rsidRPr="00A10118" w:rsidTr="00374690">
        <w:trPr>
          <w:trHeight w:val="567"/>
          <w:tblHeader/>
        </w:trPr>
        <w:tc>
          <w:tcPr>
            <w:tcW w:w="6804" w:type="dxa"/>
            <w:vAlign w:val="center"/>
          </w:tcPr>
          <w:p w:rsidR="0065152C" w:rsidRPr="00E73085" w:rsidRDefault="0065152C"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65152C" w:rsidRPr="00A10118" w:rsidRDefault="0065152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65152C" w:rsidRPr="00A10118" w:rsidRDefault="0065152C"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374690">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authority of applicant representatives attached</w:t>
            </w:r>
          </w:p>
          <w:p w:rsidR="00C553C9" w:rsidRPr="00D70C35" w:rsidRDefault="0086696E" w:rsidP="001107AE">
            <w:pPr>
              <w:spacing w:after="120"/>
              <w:rPr>
                <w:rStyle w:val="BookTitle"/>
                <w:rFonts w:asciiTheme="minorHAnsi" w:hAnsiTheme="minorHAnsi"/>
                <w:i w:val="0"/>
                <w:iCs w:val="0"/>
                <w:smallCaps w:val="0"/>
                <w:spacing w:val="0"/>
                <w:sz w:val="20"/>
                <w:szCs w:val="20"/>
              </w:rPr>
            </w:pPr>
            <w:r w:rsidRPr="00D70C3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D70C35">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 have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E158D" w:rsidRPr="0095193A" w:rsidRDefault="004E158D" w:rsidP="004E158D">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A2B34" w:rsidRPr="00D77A4D" w:rsidRDefault="002A2B34" w:rsidP="002A2B34">
      <w:pPr>
        <w:rPr>
          <w:rStyle w:val="BookTitle"/>
          <w:rFonts w:asciiTheme="minorHAnsi" w:hAnsiTheme="minorHAnsi"/>
          <w:b/>
          <w:i w:val="0"/>
          <w:iCs w:val="0"/>
          <w:smallCaps w:val="0"/>
          <w:spacing w:val="0"/>
          <w:sz w:val="20"/>
          <w:szCs w:val="20"/>
        </w:rPr>
      </w:pPr>
      <w:r w:rsidRPr="00D77A4D">
        <w:rPr>
          <w:rStyle w:val="BookTitle"/>
          <w:rFonts w:asciiTheme="minorHAnsi" w:hAnsiTheme="minorHAnsi"/>
          <w:b/>
          <w:i w:val="0"/>
          <w:iCs w:val="0"/>
          <w:smallCaps w:val="0"/>
          <w:spacing w:val="0"/>
          <w:sz w:val="20"/>
          <w:szCs w:val="20"/>
        </w:rPr>
        <w:t>State/Territory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2A2B34" w:rsidRPr="00A10118" w:rsidTr="001107AE">
        <w:trPr>
          <w:trHeight w:val="567"/>
          <w:tblHeader/>
        </w:trPr>
        <w:tc>
          <w:tcPr>
            <w:tcW w:w="6804" w:type="dxa"/>
            <w:vAlign w:val="center"/>
          </w:tcPr>
          <w:p w:rsidR="002A2B34" w:rsidRPr="00E73085" w:rsidRDefault="002A2B34"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2A2B34" w:rsidRPr="00A10118" w:rsidRDefault="002A2B34"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2A2B34" w:rsidRPr="00A10118" w:rsidRDefault="002A2B34"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authority of applicant representatives attached</w:t>
            </w:r>
          </w:p>
          <w:p w:rsidR="00C553C9" w:rsidRPr="00952A22" w:rsidRDefault="0086696E" w:rsidP="001107AE">
            <w:pPr>
              <w:spacing w:after="120"/>
              <w:rPr>
                <w:rStyle w:val="BookTitle"/>
                <w:rFonts w:asciiTheme="minorHAnsi" w:hAnsiTheme="minorHAnsi"/>
                <w:i w:val="0"/>
                <w:iCs w:val="0"/>
                <w:smallCaps w:val="0"/>
                <w:spacing w:val="0"/>
                <w:sz w:val="20"/>
                <w:szCs w:val="20"/>
              </w:rPr>
            </w:pPr>
            <w:r w:rsidRPr="00952A22">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952A22">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 have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2C04C1" w:rsidRPr="0095193A" w:rsidRDefault="002C04C1" w:rsidP="002C04C1">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2C04C1" w:rsidRDefault="002C04C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6C5615" w:rsidRPr="00AA08E8" w:rsidRDefault="009C4931" w:rsidP="00700CD1">
      <w:pPr>
        <w:rPr>
          <w:rStyle w:val="BookTitle"/>
          <w:rFonts w:asciiTheme="minorHAnsi" w:hAnsiTheme="minorHAnsi"/>
          <w:b/>
          <w:i w:val="0"/>
          <w:iCs w:val="0"/>
          <w:smallCaps w:val="0"/>
          <w:spacing w:val="0"/>
          <w:sz w:val="20"/>
          <w:szCs w:val="20"/>
        </w:rPr>
      </w:pPr>
      <w:r w:rsidRPr="00AA08E8">
        <w:rPr>
          <w:rStyle w:val="BookTitle"/>
          <w:rFonts w:asciiTheme="minorHAnsi" w:hAnsiTheme="minorHAnsi"/>
          <w:b/>
          <w:i w:val="0"/>
          <w:iCs w:val="0"/>
          <w:smallCaps w:val="0"/>
          <w:spacing w:val="0"/>
          <w:sz w:val="20"/>
          <w:szCs w:val="20"/>
        </w:rPr>
        <w:lastRenderedPageBreak/>
        <w:t>Local Government</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7C10AF" w:rsidRPr="00A10118" w:rsidTr="005C6452">
        <w:trPr>
          <w:trHeight w:val="567"/>
          <w:tblHeader/>
        </w:trPr>
        <w:tc>
          <w:tcPr>
            <w:tcW w:w="6804" w:type="dxa"/>
            <w:vAlign w:val="center"/>
          </w:tcPr>
          <w:p w:rsidR="007C10AF" w:rsidRPr="00E73085" w:rsidRDefault="007C10A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7C10AF" w:rsidRPr="00A10118" w:rsidRDefault="007C10A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7C10AF" w:rsidRPr="00A10118" w:rsidRDefault="007C10A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Extract of relevant legislation attached</w:t>
            </w:r>
          </w:p>
          <w:p w:rsidR="00C553C9" w:rsidRPr="00EA50CE" w:rsidRDefault="0086696E" w:rsidP="001107AE">
            <w:pPr>
              <w:spacing w:after="120"/>
              <w:rPr>
                <w:rStyle w:val="BookTitle"/>
                <w:rFonts w:asciiTheme="minorHAnsi" w:hAnsiTheme="minorHAnsi"/>
                <w:i w:val="0"/>
                <w:iCs w:val="0"/>
                <w:smallCaps w:val="0"/>
                <w:spacing w:val="0"/>
                <w:sz w:val="20"/>
                <w:szCs w:val="20"/>
              </w:rPr>
            </w:pPr>
            <w:r w:rsidRPr="00EA50CE">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EA50CE">
              <w:rPr>
                <w:rStyle w:val="BookTitle"/>
                <w:rFonts w:asciiTheme="minorHAnsi" w:hAnsiTheme="minorHAnsi"/>
                <w:i w:val="0"/>
                <w:iCs w:val="0"/>
                <w:smallCaps w:val="0"/>
                <w:spacing w:val="0"/>
                <w:sz w:val="20"/>
                <w:szCs w:val="20"/>
                <w:shd w:val="clear" w:color="auto" w:fill="F2F2F2" w:themeFill="background1" w:themeFillShade="F2"/>
              </w:rPr>
              <w:t xml:space="preserve"> This should provide evidence that the applicant representatives have the legal authority to enter into a contract on behalf of the Department/Authority/Institute.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DF300A">
        <w:trPr>
          <w:trHeight w:val="567"/>
        </w:trPr>
        <w:tc>
          <w:tcPr>
            <w:tcW w:w="6804" w:type="dxa"/>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relevant legislation attached</w:t>
            </w:r>
          </w:p>
          <w:p w:rsidR="00C553C9" w:rsidRPr="00C26BD5" w:rsidRDefault="0086696E" w:rsidP="001107AE">
            <w:pPr>
              <w:spacing w:after="120"/>
              <w:rPr>
                <w:rStyle w:val="BookTitle"/>
                <w:rFonts w:asciiTheme="minorHAnsi" w:hAnsiTheme="minorHAnsi"/>
                <w:i w:val="0"/>
                <w:iCs w:val="0"/>
                <w:smallCaps w:val="0"/>
                <w:spacing w:val="0"/>
                <w:sz w:val="20"/>
                <w:szCs w:val="20"/>
              </w:rPr>
            </w:pPr>
            <w:r w:rsidRPr="00C26BD5">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C26BD5">
              <w:rPr>
                <w:rStyle w:val="BookTitle"/>
                <w:rFonts w:asciiTheme="minorHAnsi" w:hAnsiTheme="minorHAnsi"/>
                <w:i w:val="0"/>
                <w:iCs w:val="0"/>
                <w:smallCaps w:val="0"/>
                <w:spacing w:val="0"/>
                <w:sz w:val="20"/>
                <w:szCs w:val="20"/>
                <w:shd w:val="clear" w:color="auto" w:fill="F2F2F2" w:themeFill="background1" w:themeFillShade="F2"/>
              </w:rPr>
              <w:t xml:space="preserve"> This should set out the manner in which the Council can enter into contracts.</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B6634" w:rsidRPr="0095193A" w:rsidRDefault="004B6634" w:rsidP="004B6634">
      <w:pPr>
        <w:pBdr>
          <w:top w:val="single" w:sz="4" w:space="1" w:color="E36C0A" w:themeColor="accent6" w:themeShade="BF"/>
        </w:pBdr>
        <w:spacing w:before="360" w:after="0"/>
        <w:rPr>
          <w:rStyle w:val="BookTitle"/>
          <w:rFonts w:asciiTheme="minorHAnsi" w:hAnsiTheme="minorHAnsi"/>
          <w:i w:val="0"/>
          <w:iCs w:val="0"/>
          <w:smallCaps w:val="0"/>
          <w:spacing w:val="0"/>
          <w:sz w:val="12"/>
          <w:szCs w:val="12"/>
        </w:rPr>
      </w:pPr>
    </w:p>
    <w:p w:rsidR="004B6634" w:rsidRPr="00A80D84" w:rsidRDefault="004B6634" w:rsidP="004B6634">
      <w:pPr>
        <w:rPr>
          <w:rStyle w:val="BookTitle"/>
          <w:rFonts w:asciiTheme="minorHAnsi" w:hAnsiTheme="minorHAnsi"/>
          <w:b/>
          <w:i w:val="0"/>
          <w:iCs w:val="0"/>
          <w:smallCaps w:val="0"/>
          <w:spacing w:val="0"/>
          <w:sz w:val="20"/>
          <w:szCs w:val="20"/>
        </w:rPr>
      </w:pPr>
      <w:r w:rsidRPr="00A80D84">
        <w:rPr>
          <w:rStyle w:val="BookTitle"/>
          <w:rFonts w:asciiTheme="minorHAnsi" w:hAnsiTheme="minorHAnsi"/>
          <w:b/>
          <w:i w:val="0"/>
          <w:iCs w:val="0"/>
          <w:smallCaps w:val="0"/>
          <w:spacing w:val="0"/>
          <w:sz w:val="20"/>
          <w:szCs w:val="20"/>
        </w:rPr>
        <w:t>Unincorporated Body</w:t>
      </w: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DA5ECF" w:rsidTr="001107AE">
        <w:trPr>
          <w:trHeight w:val="567"/>
          <w:tblHeader/>
        </w:trPr>
        <w:tc>
          <w:tcPr>
            <w:tcW w:w="6804" w:type="dxa"/>
            <w:vAlign w:val="center"/>
          </w:tcPr>
          <w:p w:rsidR="00DA5ECF" w:rsidRPr="00E73085" w:rsidRDefault="00DA5ECF" w:rsidP="001107AE">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DA5ECF" w:rsidRPr="00A10118" w:rsidRDefault="00DA5EC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DA5ECF" w:rsidRPr="00A10118" w:rsidRDefault="00DA5ECF" w:rsidP="001107AE">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Rules/Constitution of Association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Annual General Meeting Minutes attached</w:t>
            </w:r>
          </w:p>
          <w:p w:rsidR="00C553C9" w:rsidRPr="00A96C49" w:rsidRDefault="0086696E" w:rsidP="001107AE">
            <w:pPr>
              <w:spacing w:after="120"/>
              <w:rPr>
                <w:rStyle w:val="BookTitle"/>
                <w:rFonts w:asciiTheme="minorHAnsi" w:hAnsiTheme="minorHAnsi"/>
                <w:i w:val="0"/>
                <w:iCs w:val="0"/>
                <w:smallCaps w:val="0"/>
                <w:spacing w:val="0"/>
                <w:sz w:val="20"/>
                <w:szCs w:val="20"/>
              </w:rPr>
            </w:pPr>
            <w:r w:rsidRPr="00A96C49">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A96C49">
              <w:rPr>
                <w:rStyle w:val="BookTitle"/>
                <w:rFonts w:asciiTheme="minorHAnsi" w:hAnsiTheme="minorHAnsi"/>
                <w:i w:val="0"/>
                <w:iCs w:val="0"/>
                <w:smallCaps w:val="0"/>
                <w:spacing w:val="0"/>
                <w:sz w:val="20"/>
                <w:szCs w:val="20"/>
                <w:shd w:val="clear" w:color="auto" w:fill="F2F2F2" w:themeFill="background1" w:themeFillShade="F2"/>
              </w:rPr>
              <w:t xml:space="preserve"> This should include a list of elected office bearers, For an Unincorporated Body, only attach if applicable.</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1107AE">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Proof of Identity (100 points) attached)</w:t>
            </w:r>
          </w:p>
          <w:p w:rsidR="00C553C9" w:rsidRPr="0063529D" w:rsidRDefault="0086696E" w:rsidP="00053838">
            <w:pPr>
              <w:spacing w:after="120"/>
              <w:rPr>
                <w:rStyle w:val="BookTitle"/>
                <w:rFonts w:asciiTheme="minorHAnsi" w:hAnsiTheme="minorHAnsi"/>
                <w:i w:val="0"/>
                <w:iCs w:val="0"/>
                <w:smallCaps w:val="0"/>
                <w:spacing w:val="0"/>
                <w:sz w:val="20"/>
                <w:szCs w:val="20"/>
              </w:rPr>
            </w:pPr>
            <w:r w:rsidRPr="0063529D">
              <w:rPr>
                <w:rStyle w:val="BookTitle"/>
                <w:rFonts w:asciiTheme="minorHAnsi" w:hAnsiTheme="minorHAnsi"/>
                <w:b/>
                <w:i w:val="0"/>
                <w:iCs w:val="0"/>
                <w:smallCaps w:val="0"/>
                <w:spacing w:val="0"/>
                <w:sz w:val="20"/>
                <w:szCs w:val="20"/>
                <w:shd w:val="clear" w:color="auto" w:fill="F2F2F2" w:themeFill="background1" w:themeFillShade="F2"/>
              </w:rPr>
              <w:t>NOTE:</w:t>
            </w:r>
            <w:r w:rsidR="00C553C9" w:rsidRPr="0063529D">
              <w:rPr>
                <w:rStyle w:val="BookTitle"/>
                <w:rFonts w:asciiTheme="minorHAnsi" w:hAnsiTheme="minorHAnsi"/>
                <w:i w:val="0"/>
                <w:iCs w:val="0"/>
                <w:smallCaps w:val="0"/>
                <w:spacing w:val="0"/>
                <w:sz w:val="20"/>
                <w:szCs w:val="20"/>
                <w:shd w:val="clear" w:color="auto" w:fill="F2F2F2" w:themeFill="background1" w:themeFillShade="F2"/>
              </w:rPr>
              <w:t xml:space="preserve"> See the </w:t>
            </w:r>
            <w:hyperlink r:id="rId19" w:history="1">
              <w:r w:rsidR="00C553C9" w:rsidRPr="0063529D">
                <w:rPr>
                  <w:rStyle w:val="Hyperlink"/>
                  <w:rFonts w:asciiTheme="minorHAnsi" w:hAnsiTheme="minorHAnsi"/>
                  <w:sz w:val="20"/>
                  <w:szCs w:val="20"/>
                  <w:shd w:val="clear" w:color="auto" w:fill="F2F2F2" w:themeFill="background1" w:themeFillShade="F2"/>
                </w:rPr>
                <w:t>Providing your identify form</w:t>
              </w:r>
            </w:hyperlink>
            <w:r w:rsidR="00C553C9" w:rsidRPr="0063529D">
              <w:rPr>
                <w:rStyle w:val="BookTitle"/>
                <w:rFonts w:asciiTheme="minorHAnsi" w:hAnsiTheme="minorHAnsi"/>
                <w:i w:val="0"/>
                <w:iCs w:val="0"/>
                <w:smallCaps w:val="0"/>
                <w:spacing w:val="0"/>
                <w:sz w:val="20"/>
                <w:szCs w:val="20"/>
                <w:shd w:val="clear" w:color="auto" w:fill="F2F2F2" w:themeFill="background1" w:themeFillShade="F2"/>
              </w:rPr>
              <w:t xml:space="preserve"> </w:t>
            </w:r>
            <w:r w:rsidR="00053838" w:rsidRPr="0063529D">
              <w:rPr>
                <w:rStyle w:val="BookTitle"/>
                <w:rFonts w:asciiTheme="minorHAnsi" w:hAnsiTheme="minorHAnsi"/>
                <w:i w:val="0"/>
                <w:iCs w:val="0"/>
                <w:smallCaps w:val="0"/>
                <w:spacing w:val="0"/>
                <w:sz w:val="20"/>
                <w:szCs w:val="20"/>
                <w:shd w:val="clear" w:color="auto" w:fill="F2F2F2" w:themeFill="background1" w:themeFillShade="F2"/>
              </w:rPr>
              <w:t xml:space="preserve">on the Department of Human Services website. </w:t>
            </w:r>
            <w:r w:rsidR="00C553C9" w:rsidRPr="0063529D">
              <w:rPr>
                <w:rStyle w:val="BookTitle"/>
                <w:rFonts w:asciiTheme="minorHAnsi" w:hAnsiTheme="minorHAnsi"/>
                <w:i w:val="0"/>
                <w:iCs w:val="0"/>
                <w:smallCaps w:val="0"/>
                <w:spacing w:val="0"/>
                <w:sz w:val="20"/>
                <w:szCs w:val="20"/>
                <w:shd w:val="clear" w:color="auto" w:fill="F2F2F2" w:themeFill="background1" w:themeFillShade="F2"/>
              </w:rPr>
              <w:t>Form must be completed for at least two members/individuals who act on behalf of the body.</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1107AE">
        <w:trPr>
          <w:trHeight w:val="567"/>
        </w:trPr>
        <w:tc>
          <w:tcPr>
            <w:tcW w:w="6804" w:type="dxa"/>
            <w:vAlign w:val="center"/>
          </w:tcPr>
          <w:p w:rsidR="00C553C9"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6"/>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DA5ECF" w:rsidRDefault="00DA5ECF"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4B6634" w:rsidRDefault="004B6634">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2A69C8" w:rsidRPr="000208E6" w:rsidRDefault="00DA39CD" w:rsidP="000208E6">
      <w:pPr>
        <w:pStyle w:val="Heading2"/>
        <w:spacing w:after="200"/>
        <w:rPr>
          <w:rStyle w:val="BookTitle"/>
          <w:i w:val="0"/>
          <w:iCs w:val="0"/>
          <w:smallCaps w:val="0"/>
          <w:spacing w:val="0"/>
        </w:rPr>
      </w:pPr>
      <w:r w:rsidRPr="000208E6">
        <w:rPr>
          <w:rStyle w:val="BookTitle"/>
          <w:i w:val="0"/>
          <w:iCs w:val="0"/>
          <w:smallCaps w:val="0"/>
          <w:spacing w:val="0"/>
        </w:rPr>
        <w:lastRenderedPageBreak/>
        <w:t xml:space="preserve">12 </w:t>
      </w:r>
      <w:r w:rsidR="0060001E">
        <w:rPr>
          <w:rStyle w:val="BookTitle"/>
          <w:i w:val="0"/>
          <w:iCs w:val="0"/>
          <w:smallCaps w:val="0"/>
          <w:spacing w:val="0"/>
        </w:rPr>
        <w:t>– Applicant t</w:t>
      </w:r>
      <w:r w:rsidRPr="000208E6">
        <w:rPr>
          <w:rStyle w:val="BookTitle"/>
          <w:i w:val="0"/>
          <w:iCs w:val="0"/>
          <w:smallCaps w:val="0"/>
          <w:spacing w:val="0"/>
        </w:rPr>
        <w:t xml:space="preserve">rustee </w:t>
      </w:r>
      <w:r w:rsidR="0060001E">
        <w:rPr>
          <w:rStyle w:val="BookTitle"/>
          <w:i w:val="0"/>
          <w:iCs w:val="0"/>
          <w:smallCaps w:val="0"/>
          <w:spacing w:val="0"/>
        </w:rPr>
        <w:t>s</w:t>
      </w:r>
      <w:r w:rsidR="000208E6" w:rsidRPr="000208E6">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applicant is a trustee. &#10;Select No if the applicant is not a trustee.&#10;"/>
      </w:tblPr>
      <w:tblGrid>
        <w:gridCol w:w="6804"/>
        <w:gridCol w:w="1559"/>
        <w:gridCol w:w="1417"/>
      </w:tblGrid>
      <w:tr w:rsidR="009E007B" w:rsidRPr="005D5FB4" w:rsidTr="00D07D04">
        <w:trPr>
          <w:trHeight w:val="567"/>
          <w:tblHeader/>
        </w:trPr>
        <w:tc>
          <w:tcPr>
            <w:tcW w:w="6804" w:type="dxa"/>
            <w:vAlign w:val="center"/>
          </w:tcPr>
          <w:p w:rsidR="009E007B" w:rsidRPr="005D5FB4" w:rsidRDefault="009E007B"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a trustee?</w:t>
            </w:r>
          </w:p>
        </w:tc>
        <w:tc>
          <w:tcPr>
            <w:tcW w:w="1559" w:type="dxa"/>
            <w:vAlign w:val="center"/>
          </w:tcPr>
          <w:p w:rsidR="009E007B" w:rsidRPr="005D5FB4" w:rsidRDefault="00C553C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E007B"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9E007B" w:rsidRPr="005D5FB4" w:rsidRDefault="00C553C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7"/>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E007B" w:rsidRPr="005D5FB4">
              <w:rPr>
                <w:rStyle w:val="BookTitle"/>
                <w:rFonts w:asciiTheme="minorHAnsi" w:hAnsiTheme="minorHAnsi"/>
                <w:i w:val="0"/>
                <w:iCs w:val="0"/>
                <w:smallCaps w:val="0"/>
                <w:spacing w:val="0"/>
                <w:sz w:val="20"/>
                <w:szCs w:val="20"/>
              </w:rPr>
              <w:t xml:space="preserve"> No</w:t>
            </w:r>
          </w:p>
        </w:tc>
      </w:tr>
    </w:tbl>
    <w:p w:rsidR="009E0C10" w:rsidRDefault="009E0C10" w:rsidP="00137052">
      <w:pPr>
        <w:spacing w:after="0" w:line="240" w:lineRule="auto"/>
        <w:rPr>
          <w:rStyle w:val="BookTitle"/>
          <w:rFonts w:asciiTheme="minorHAnsi" w:hAnsiTheme="minorHAnsi"/>
          <w:i w:val="0"/>
          <w:iCs w:val="0"/>
          <w:smallCaps w:val="0"/>
          <w:spacing w:val="0"/>
          <w:sz w:val="20"/>
          <w:szCs w:val="20"/>
        </w:rPr>
      </w:pPr>
    </w:p>
    <w:p w:rsidR="008F6F86" w:rsidRPr="00C628CB" w:rsidRDefault="008F6F86" w:rsidP="00316C4E">
      <w:pPr>
        <w:shd w:val="clear" w:color="auto" w:fill="F2F2F2" w:themeFill="background1" w:themeFillShade="F2"/>
        <w:spacing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Pr="00E5704F">
        <w:rPr>
          <w:rFonts w:asciiTheme="minorHAnsi" w:hAnsiTheme="minorHAnsi" w:cstheme="minorHAnsi"/>
          <w:b/>
          <w:sz w:val="20"/>
          <w:szCs w:val="20"/>
        </w:rPr>
        <w:t xml:space="preserve">: </w:t>
      </w:r>
      <w:r w:rsidRPr="009B4094">
        <w:rPr>
          <w:rFonts w:asciiTheme="minorHAnsi" w:hAnsiTheme="minorHAnsi" w:cstheme="minorHAnsi"/>
          <w:sz w:val="20"/>
          <w:szCs w:val="20"/>
        </w:rPr>
        <w:t xml:space="preserve">If you answered </w:t>
      </w:r>
      <w:proofErr w:type="gramStart"/>
      <w:r w:rsidRPr="009B4094">
        <w:rPr>
          <w:rFonts w:asciiTheme="minorHAnsi" w:hAnsiTheme="minorHAnsi" w:cstheme="minorHAnsi"/>
          <w:sz w:val="20"/>
          <w:szCs w:val="20"/>
        </w:rPr>
        <w:t>Yes</w:t>
      </w:r>
      <w:proofErr w:type="gramEnd"/>
      <w:r w:rsidRPr="009B4094">
        <w:rPr>
          <w:rFonts w:asciiTheme="minorHAnsi" w:hAnsiTheme="minorHAnsi" w:cstheme="minorHAnsi"/>
          <w:sz w:val="20"/>
          <w:szCs w:val="20"/>
        </w:rPr>
        <w:t xml:space="preserve"> to the above question, please </w:t>
      </w:r>
      <w:r>
        <w:rPr>
          <w:rFonts w:asciiTheme="minorHAnsi" w:hAnsiTheme="minorHAnsi" w:cstheme="minorHAnsi"/>
          <w:sz w:val="20"/>
          <w:szCs w:val="20"/>
        </w:rPr>
        <w:t xml:space="preserve">enter the name of the Trustee of the </w:t>
      </w:r>
      <w:r w:rsidR="00CC3F40">
        <w:rPr>
          <w:rFonts w:asciiTheme="minorHAnsi" w:hAnsiTheme="minorHAnsi" w:cstheme="minorHAnsi"/>
          <w:sz w:val="20"/>
          <w:szCs w:val="20"/>
        </w:rPr>
        <w:t>Trust and a</w:t>
      </w:r>
      <w:r w:rsidRPr="009B4094">
        <w:rPr>
          <w:rFonts w:asciiTheme="minorHAnsi" w:hAnsiTheme="minorHAnsi" w:cstheme="minorHAnsi"/>
          <w:sz w:val="20"/>
          <w:szCs w:val="20"/>
        </w:rPr>
        <w:t xml:space="preserve">ttach a copy of the </w:t>
      </w:r>
      <w:r>
        <w:rPr>
          <w:rFonts w:asciiTheme="minorHAnsi" w:hAnsiTheme="minorHAnsi" w:cstheme="minorHAnsi"/>
          <w:sz w:val="20"/>
          <w:szCs w:val="20"/>
        </w:rPr>
        <w:t>Trust Deed. The Trust Deed must have a clause that allows the Trustee to enter into an agreement with the Commonwealth.</w:t>
      </w:r>
    </w:p>
    <w:tbl>
      <w:tblPr>
        <w:tblStyle w:val="TableGrid"/>
        <w:tblW w:w="9780" w:type="dxa"/>
        <w:tblInd w:w="534" w:type="dxa"/>
        <w:tblLook w:val="04A0" w:firstRow="1" w:lastRow="0" w:firstColumn="1" w:lastColumn="0" w:noHBand="0" w:noVBand="1"/>
        <w:tblDescription w:val="Enter the name of the Trustee of the Trust. Please attach/include a copy of the Trust Deed with the application. The Trust Deed must have a clause that allows the Trustee to enter into an agreement with the Commonwealth."/>
      </w:tblPr>
      <w:tblGrid>
        <w:gridCol w:w="2551"/>
        <w:gridCol w:w="7229"/>
      </w:tblGrid>
      <w:tr w:rsidR="00BB7614" w:rsidRPr="005D5FB4" w:rsidTr="00D07D04">
        <w:trPr>
          <w:trHeight w:val="567"/>
          <w:tblHeader/>
        </w:trPr>
        <w:tc>
          <w:tcPr>
            <w:tcW w:w="2551" w:type="dxa"/>
            <w:vAlign w:val="center"/>
          </w:tcPr>
          <w:p w:rsidR="00BB7614" w:rsidRPr="005D5FB4" w:rsidRDefault="00BB7614"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Trustee Name:</w:t>
            </w:r>
          </w:p>
        </w:tc>
        <w:tc>
          <w:tcPr>
            <w:tcW w:w="7229" w:type="dxa"/>
            <w:vAlign w:val="center"/>
          </w:tcPr>
          <w:p w:rsidR="00BB7614" w:rsidRPr="005D5FB4"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9"/>
                  <w:enabled/>
                  <w:calcOnExit w:val="0"/>
                  <w:textInput/>
                </w:ffData>
              </w:fldChar>
            </w:r>
            <w:bookmarkStart w:id="83" w:name="Text14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3"/>
          </w:p>
        </w:tc>
      </w:tr>
    </w:tbl>
    <w:p w:rsidR="009E007B" w:rsidRDefault="009E007B" w:rsidP="00B23113">
      <w:pPr>
        <w:pBdr>
          <w:bottom w:val="single" w:sz="4" w:space="1" w:color="E36C0A" w:themeColor="accent6" w:themeShade="BF"/>
        </w:pBdr>
        <w:spacing w:before="120" w:after="36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804"/>
        <w:gridCol w:w="1559"/>
        <w:gridCol w:w="1417"/>
      </w:tblGrid>
      <w:tr w:rsidR="00D65907" w:rsidRPr="00A10118" w:rsidTr="00D07D04">
        <w:trPr>
          <w:trHeight w:val="567"/>
          <w:tblHeader/>
        </w:trPr>
        <w:tc>
          <w:tcPr>
            <w:tcW w:w="6804" w:type="dxa"/>
            <w:vAlign w:val="center"/>
          </w:tcPr>
          <w:p w:rsidR="00D65907" w:rsidRPr="00E73085" w:rsidRDefault="00D65907" w:rsidP="00BD5543">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D65907" w:rsidRPr="00A10118" w:rsidRDefault="00D65907" w:rsidP="00BD41D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D65907" w:rsidRPr="00A10118" w:rsidRDefault="00D65907" w:rsidP="00BD41D5">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C553C9" w:rsidTr="008F2E0C">
        <w:trPr>
          <w:trHeight w:val="567"/>
        </w:trPr>
        <w:tc>
          <w:tcPr>
            <w:tcW w:w="6804" w:type="dxa"/>
            <w:vAlign w:val="center"/>
          </w:tcPr>
          <w:p w:rsidR="00C553C9" w:rsidRDefault="00C553C9" w:rsidP="00BD41D5">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Trust Deed attached</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3"/>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C553C9" w:rsidTr="004F2773">
        <w:trPr>
          <w:trHeight w:val="567"/>
        </w:trPr>
        <w:tc>
          <w:tcPr>
            <w:tcW w:w="6804" w:type="dxa"/>
            <w:vAlign w:val="center"/>
          </w:tcPr>
          <w:p w:rsidR="00EB44FB" w:rsidRDefault="00C553C9" w:rsidP="004F2773">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 will be provided separate to application</w:t>
            </w:r>
          </w:p>
        </w:tc>
        <w:tc>
          <w:tcPr>
            <w:tcW w:w="1559"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4"/>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C553C9" w:rsidRPr="005D5FB4" w:rsidRDefault="00C553C9" w:rsidP="00DF300A">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5"/>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E0508D" w:rsidRDefault="00E0508D" w:rsidP="00692875">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E0508D" w:rsidRPr="004F050C" w:rsidRDefault="00FF62E4" w:rsidP="004F050C">
      <w:pPr>
        <w:pStyle w:val="Heading2"/>
        <w:spacing w:after="200"/>
        <w:rPr>
          <w:rStyle w:val="BookTitle"/>
          <w:i w:val="0"/>
          <w:iCs w:val="0"/>
          <w:smallCaps w:val="0"/>
          <w:spacing w:val="0"/>
        </w:rPr>
      </w:pPr>
      <w:r w:rsidRPr="004F050C">
        <w:rPr>
          <w:rStyle w:val="BookTitle"/>
          <w:i w:val="0"/>
          <w:iCs w:val="0"/>
          <w:smallCaps w:val="0"/>
          <w:spacing w:val="0"/>
        </w:rPr>
        <w:t xml:space="preserve">13 – Applicant </w:t>
      </w:r>
      <w:r w:rsidR="00270538">
        <w:rPr>
          <w:rStyle w:val="BookTitle"/>
          <w:i w:val="0"/>
          <w:iCs w:val="0"/>
          <w:smallCaps w:val="0"/>
          <w:spacing w:val="0"/>
        </w:rPr>
        <w:t>ABN s</w:t>
      </w:r>
      <w:r w:rsidR="004F050C" w:rsidRPr="004F050C">
        <w:rPr>
          <w:rStyle w:val="BookTitle"/>
          <w:i w:val="0"/>
          <w:iCs w:val="0"/>
          <w:smallCaps w:val="0"/>
          <w:spacing w:val="0"/>
        </w:rPr>
        <w:t>tatus</w:t>
      </w:r>
    </w:p>
    <w:p w:rsidR="00E828E6" w:rsidRPr="009A78BE" w:rsidRDefault="00F8250B" w:rsidP="00316C4E">
      <w:pPr>
        <w:shd w:val="clear" w:color="auto" w:fill="F2F2F2" w:themeFill="background1" w:themeFillShade="F2"/>
        <w:tabs>
          <w:tab w:val="left" w:pos="9465"/>
          <w:tab w:val="left" w:pos="9570"/>
        </w:tabs>
        <w:spacing w:before="120" w:after="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 xml:space="preserve">IMPORTANT: </w:t>
      </w:r>
      <w:r w:rsidRPr="00F8250B">
        <w:rPr>
          <w:rStyle w:val="BookTitle"/>
          <w:rFonts w:asciiTheme="minorHAnsi" w:hAnsiTheme="minorHAnsi"/>
          <w:i w:val="0"/>
          <w:iCs w:val="0"/>
          <w:smallCaps w:val="0"/>
          <w:spacing w:val="0"/>
          <w:sz w:val="20"/>
          <w:szCs w:val="20"/>
        </w:rPr>
        <w:t>An applicant is required to provide their ABN to the department b</w:t>
      </w:r>
      <w:r w:rsidR="001E456D">
        <w:rPr>
          <w:rStyle w:val="BookTitle"/>
          <w:rFonts w:asciiTheme="minorHAnsi" w:hAnsiTheme="minorHAnsi"/>
          <w:i w:val="0"/>
          <w:iCs w:val="0"/>
          <w:smallCaps w:val="0"/>
          <w:spacing w:val="0"/>
          <w:sz w:val="20"/>
          <w:szCs w:val="20"/>
        </w:rPr>
        <w:t>efore a service can be approved.</w:t>
      </w:r>
    </w:p>
    <w:p w:rsidR="00F8250B" w:rsidRPr="00FF62E4" w:rsidRDefault="009A78BE" w:rsidP="00316C4E">
      <w:pPr>
        <w:shd w:val="clear" w:color="auto" w:fill="F2F2F2" w:themeFill="background1" w:themeFillShade="F2"/>
        <w:spacing w:line="240" w:lineRule="auto"/>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 xml:space="preserve">HELP TEXT: </w:t>
      </w:r>
      <w:r w:rsidRPr="009A78BE">
        <w:rPr>
          <w:rFonts w:asciiTheme="minorHAnsi" w:hAnsiTheme="minorHAnsi" w:cstheme="minorHAnsi"/>
          <w:sz w:val="20"/>
          <w:szCs w:val="20"/>
        </w:rPr>
        <w:t xml:space="preserve">An Australian Business Number (ABN) is a unique 11 digit identifying number that businesses use when dealing with other businesses and the Australian Government. It is issued by the Australian Tax Office (ATO). See </w:t>
      </w:r>
      <w:r w:rsidR="001E1662">
        <w:rPr>
          <w:rFonts w:asciiTheme="minorHAnsi" w:hAnsiTheme="minorHAnsi" w:cstheme="minorHAnsi"/>
          <w:sz w:val="20"/>
          <w:szCs w:val="20"/>
        </w:rPr>
        <w:t xml:space="preserve">the </w:t>
      </w:r>
      <w:hyperlink r:id="rId20" w:history="1">
        <w:r w:rsidR="00F06B6E">
          <w:rPr>
            <w:rStyle w:val="Hyperlink"/>
            <w:rFonts w:asciiTheme="minorHAnsi" w:hAnsiTheme="minorHAnsi" w:cstheme="minorHAnsi"/>
            <w:sz w:val="20"/>
            <w:szCs w:val="20"/>
          </w:rPr>
          <w:t>business.gov.au</w:t>
        </w:r>
      </w:hyperlink>
      <w:r w:rsidR="001E1662">
        <w:rPr>
          <w:rFonts w:asciiTheme="minorHAnsi" w:hAnsiTheme="minorHAnsi" w:cstheme="minorHAnsi"/>
          <w:sz w:val="20"/>
          <w:szCs w:val="20"/>
        </w:rPr>
        <w:t xml:space="preserve"> website </w:t>
      </w:r>
      <w:r w:rsidRPr="009A78BE">
        <w:rPr>
          <w:rFonts w:asciiTheme="minorHAnsi" w:hAnsiTheme="minorHAnsi" w:cstheme="minorHAnsi"/>
          <w:sz w:val="20"/>
          <w:szCs w:val="20"/>
        </w:rPr>
        <w:t>for more information.</w:t>
      </w:r>
    </w:p>
    <w:tbl>
      <w:tblPr>
        <w:tblStyle w:val="TableGrid"/>
        <w:tblW w:w="9780" w:type="dxa"/>
        <w:tblInd w:w="534" w:type="dxa"/>
        <w:tblLayout w:type="fixed"/>
        <w:tblLook w:val="04A0" w:firstRow="1" w:lastRow="0" w:firstColumn="1" w:lastColumn="0" w:noHBand="0" w:noVBand="1"/>
        <w:tblDescription w:val="Select Yes if the applicant has an ABN.&#10;Select No if the applicant does not have an ABN.&#10;"/>
      </w:tblPr>
      <w:tblGrid>
        <w:gridCol w:w="6804"/>
        <w:gridCol w:w="1559"/>
        <w:gridCol w:w="1417"/>
      </w:tblGrid>
      <w:tr w:rsidR="009744E5" w:rsidRPr="005D5FB4" w:rsidTr="00D07D04">
        <w:trPr>
          <w:trHeight w:val="567"/>
          <w:tblHeader/>
        </w:trPr>
        <w:tc>
          <w:tcPr>
            <w:tcW w:w="6804" w:type="dxa"/>
            <w:vAlign w:val="center"/>
          </w:tcPr>
          <w:p w:rsidR="009744E5" w:rsidRPr="005D5FB4" w:rsidRDefault="009744E5"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applicant have an Australian Business Number (ABN)?</w:t>
            </w:r>
          </w:p>
        </w:tc>
        <w:tc>
          <w:tcPr>
            <w:tcW w:w="1559" w:type="dxa"/>
            <w:vAlign w:val="center"/>
          </w:tcPr>
          <w:p w:rsidR="009744E5"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44E5"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9744E5"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44E5" w:rsidRPr="005D5FB4">
              <w:rPr>
                <w:rStyle w:val="BookTitle"/>
                <w:rFonts w:asciiTheme="minorHAnsi" w:hAnsiTheme="minorHAnsi"/>
                <w:i w:val="0"/>
                <w:iCs w:val="0"/>
                <w:smallCaps w:val="0"/>
                <w:spacing w:val="0"/>
                <w:sz w:val="20"/>
                <w:szCs w:val="20"/>
              </w:rPr>
              <w:t xml:space="preserve"> No</w:t>
            </w:r>
          </w:p>
        </w:tc>
      </w:tr>
    </w:tbl>
    <w:p w:rsidR="00B521A5" w:rsidRPr="00223771" w:rsidRDefault="00C02084" w:rsidP="00C02084">
      <w:pPr>
        <w:spacing w:before="120" w:after="120"/>
        <w:rPr>
          <w:rStyle w:val="BookTitle"/>
          <w:rFonts w:asciiTheme="minorHAnsi" w:hAnsiTheme="minorHAnsi"/>
          <w:b/>
          <w:i w:val="0"/>
          <w:iCs w:val="0"/>
          <w:smallCaps w:val="0"/>
          <w:spacing w:val="0"/>
          <w:sz w:val="20"/>
          <w:szCs w:val="20"/>
        </w:rPr>
      </w:pPr>
      <w:r w:rsidRPr="00223771">
        <w:rPr>
          <w:rStyle w:val="BookTitle"/>
          <w:rFonts w:asciiTheme="minorHAnsi" w:hAnsiTheme="minorHAnsi"/>
          <w:b/>
          <w:i w:val="0"/>
          <w:iCs w:val="0"/>
          <w:smallCaps w:val="0"/>
          <w:spacing w:val="0"/>
          <w:sz w:val="20"/>
          <w:szCs w:val="20"/>
        </w:rPr>
        <w:t>If Yes</w:t>
      </w:r>
    </w:p>
    <w:tbl>
      <w:tblPr>
        <w:tblStyle w:val="TableGrid"/>
        <w:tblW w:w="9780" w:type="dxa"/>
        <w:tblInd w:w="534" w:type="dxa"/>
        <w:tblLook w:val="04A0" w:firstRow="1" w:lastRow="0" w:firstColumn="1" w:lastColumn="0" w:noHBand="0" w:noVBand="1"/>
        <w:tblDescription w:val="Please enter the 11 digit ABN of the applicant. If applicable, enter the ABN Branch number relevant to the ABN."/>
      </w:tblPr>
      <w:tblGrid>
        <w:gridCol w:w="850"/>
        <w:gridCol w:w="3827"/>
        <w:gridCol w:w="3686"/>
        <w:gridCol w:w="1417"/>
      </w:tblGrid>
      <w:tr w:rsidR="00EC3F09" w:rsidTr="00D07D04">
        <w:trPr>
          <w:trHeight w:val="567"/>
          <w:tblHeader/>
        </w:trPr>
        <w:tc>
          <w:tcPr>
            <w:tcW w:w="850" w:type="dxa"/>
            <w:vAlign w:val="center"/>
          </w:tcPr>
          <w:p w:rsidR="00EC3F09" w:rsidRDefault="00EC3F0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w:t>
            </w:r>
          </w:p>
        </w:tc>
        <w:tc>
          <w:tcPr>
            <w:tcW w:w="3827" w:type="dxa"/>
            <w:vAlign w:val="center"/>
          </w:tcPr>
          <w:p w:rsidR="00EC3F09"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0"/>
                  <w:enabled/>
                  <w:calcOnExit w:val="0"/>
                  <w:textInput/>
                </w:ffData>
              </w:fldChar>
            </w:r>
            <w:bookmarkStart w:id="84" w:name="Text15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4"/>
          </w:p>
        </w:tc>
        <w:tc>
          <w:tcPr>
            <w:tcW w:w="3686" w:type="dxa"/>
            <w:vAlign w:val="center"/>
          </w:tcPr>
          <w:p w:rsidR="00EC3F09" w:rsidRDefault="00EC3F0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 Branch Number (if applicable)</w:t>
            </w:r>
          </w:p>
        </w:tc>
        <w:tc>
          <w:tcPr>
            <w:tcW w:w="1417" w:type="dxa"/>
            <w:vAlign w:val="center"/>
          </w:tcPr>
          <w:p w:rsidR="00EC3F09" w:rsidRDefault="00EC1D36" w:rsidP="00990A4F">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1"/>
                  <w:enabled/>
                  <w:calcOnExit w:val="0"/>
                  <w:textInput/>
                </w:ffData>
              </w:fldChar>
            </w:r>
            <w:bookmarkStart w:id="85" w:name="Text15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5"/>
          </w:p>
        </w:tc>
      </w:tr>
    </w:tbl>
    <w:p w:rsidR="00BB111A" w:rsidRPr="00223771" w:rsidRDefault="0086696E" w:rsidP="00B76660">
      <w:pPr>
        <w:pBdr>
          <w:bottom w:val="single" w:sz="4" w:space="1" w:color="auto"/>
        </w:pBdr>
        <w:shd w:val="clear" w:color="auto" w:fill="F2F2F2" w:themeFill="background1" w:themeFillShade="F2"/>
        <w:spacing w:before="200" w:after="120"/>
        <w:rPr>
          <w:rStyle w:val="BookTitle"/>
          <w:rFonts w:asciiTheme="minorHAnsi" w:hAnsiTheme="minorHAnsi"/>
          <w:b/>
          <w:i w:val="0"/>
          <w:iCs w:val="0"/>
          <w:smallCaps w:val="0"/>
          <w:spacing w:val="0"/>
          <w:sz w:val="20"/>
          <w:szCs w:val="20"/>
        </w:rPr>
      </w:pPr>
      <w:r w:rsidRPr="00223771">
        <w:rPr>
          <w:rStyle w:val="BookTitle"/>
          <w:rFonts w:asciiTheme="minorHAnsi" w:hAnsiTheme="minorHAnsi"/>
          <w:b/>
          <w:i w:val="0"/>
          <w:iCs w:val="0"/>
          <w:smallCaps w:val="0"/>
          <w:spacing w:val="0"/>
          <w:sz w:val="20"/>
          <w:szCs w:val="20"/>
        </w:rPr>
        <w:t>NOTE:</w:t>
      </w:r>
      <w:r w:rsidR="00B76660" w:rsidRPr="00223771">
        <w:rPr>
          <w:rStyle w:val="BookTitle"/>
          <w:rFonts w:asciiTheme="minorHAnsi" w:hAnsiTheme="minorHAnsi"/>
          <w:b/>
          <w:i w:val="0"/>
          <w:iCs w:val="0"/>
          <w:smallCaps w:val="0"/>
          <w:spacing w:val="0"/>
          <w:sz w:val="20"/>
          <w:szCs w:val="20"/>
        </w:rPr>
        <w:t xml:space="preserve"> </w:t>
      </w:r>
      <w:r w:rsidR="00A553BE" w:rsidRPr="00223771">
        <w:rPr>
          <w:rStyle w:val="BookTitle"/>
          <w:rFonts w:asciiTheme="minorHAnsi" w:hAnsiTheme="minorHAnsi"/>
          <w:i w:val="0"/>
          <w:iCs w:val="0"/>
          <w:smallCaps w:val="0"/>
          <w:spacing w:val="0"/>
          <w:sz w:val="20"/>
          <w:szCs w:val="20"/>
        </w:rPr>
        <w:t xml:space="preserve">If No, </w:t>
      </w:r>
      <w:r w:rsidR="00223771">
        <w:rPr>
          <w:rStyle w:val="BookTitle"/>
          <w:rFonts w:asciiTheme="minorHAnsi" w:hAnsiTheme="minorHAnsi"/>
          <w:i w:val="0"/>
          <w:iCs w:val="0"/>
          <w:smallCaps w:val="0"/>
          <w:spacing w:val="0"/>
          <w:sz w:val="20"/>
          <w:szCs w:val="20"/>
        </w:rPr>
        <w:t>go to Question 15 (Applicant profit/not-for-profit organisation s</w:t>
      </w:r>
      <w:r w:rsidR="00A95E8D" w:rsidRPr="00223771">
        <w:rPr>
          <w:rStyle w:val="BookTitle"/>
          <w:rFonts w:asciiTheme="minorHAnsi" w:hAnsiTheme="minorHAnsi"/>
          <w:i w:val="0"/>
          <w:iCs w:val="0"/>
          <w:smallCaps w:val="0"/>
          <w:spacing w:val="0"/>
          <w:sz w:val="20"/>
          <w:szCs w:val="20"/>
        </w:rPr>
        <w:t>tatus).</w:t>
      </w:r>
    </w:p>
    <w:p w:rsidR="00A95E8D" w:rsidRPr="00A95E8D" w:rsidRDefault="00A95E8D" w:rsidP="00A95E8D">
      <w:pPr>
        <w:pBdr>
          <w:bottom w:val="single" w:sz="4" w:space="1" w:color="auto"/>
        </w:pBdr>
        <w:spacing w:before="120" w:after="120"/>
        <w:rPr>
          <w:rStyle w:val="BookTitle"/>
          <w:rFonts w:asciiTheme="minorHAnsi" w:hAnsiTheme="minorHAnsi"/>
          <w:i w:val="0"/>
          <w:iCs w:val="0"/>
          <w:smallCaps w:val="0"/>
          <w:spacing w:val="0"/>
          <w:sz w:val="20"/>
          <w:szCs w:val="20"/>
        </w:rPr>
      </w:pPr>
    </w:p>
    <w:p w:rsidR="00DD5B11" w:rsidRPr="00914454" w:rsidRDefault="00DA39CD" w:rsidP="00914454">
      <w:pPr>
        <w:pStyle w:val="Heading2"/>
        <w:spacing w:after="200"/>
        <w:rPr>
          <w:rStyle w:val="BookTitle"/>
          <w:i w:val="0"/>
          <w:iCs w:val="0"/>
          <w:smallCaps w:val="0"/>
          <w:spacing w:val="0"/>
        </w:rPr>
      </w:pPr>
      <w:r w:rsidRPr="00914454">
        <w:rPr>
          <w:rStyle w:val="BookTitle"/>
          <w:i w:val="0"/>
          <w:iCs w:val="0"/>
          <w:smallCaps w:val="0"/>
          <w:spacing w:val="0"/>
        </w:rPr>
        <w:t xml:space="preserve">14 – Applicant GST </w:t>
      </w:r>
      <w:r w:rsidR="00270538">
        <w:rPr>
          <w:rStyle w:val="BookTitle"/>
          <w:i w:val="0"/>
          <w:iCs w:val="0"/>
          <w:smallCaps w:val="0"/>
          <w:spacing w:val="0"/>
        </w:rPr>
        <w:t>r</w:t>
      </w:r>
      <w:r w:rsidR="006E553D" w:rsidRPr="00914454">
        <w:rPr>
          <w:rStyle w:val="BookTitle"/>
          <w:i w:val="0"/>
          <w:iCs w:val="0"/>
          <w:smallCaps w:val="0"/>
          <w:spacing w:val="0"/>
        </w:rPr>
        <w:t>egistra</w:t>
      </w:r>
      <w:r w:rsidR="006E553D">
        <w:rPr>
          <w:rStyle w:val="BookTitle"/>
          <w:i w:val="0"/>
          <w:iCs w:val="0"/>
          <w:smallCaps w:val="0"/>
          <w:spacing w:val="0"/>
        </w:rPr>
        <w:t>tion</w:t>
      </w:r>
      <w:r w:rsidRPr="00914454">
        <w:rPr>
          <w:rStyle w:val="BookTitle"/>
          <w:i w:val="0"/>
          <w:iCs w:val="0"/>
          <w:smallCaps w:val="0"/>
          <w:spacing w:val="0"/>
        </w:rPr>
        <w:t xml:space="preserve"> </w:t>
      </w:r>
      <w:r w:rsidR="00270538">
        <w:rPr>
          <w:rStyle w:val="BookTitle"/>
          <w:i w:val="0"/>
          <w:iCs w:val="0"/>
          <w:smallCaps w:val="0"/>
          <w:spacing w:val="0"/>
        </w:rPr>
        <w:t>s</w:t>
      </w:r>
      <w:r w:rsidR="00914454" w:rsidRPr="00914454">
        <w:rPr>
          <w:rStyle w:val="BookTitle"/>
          <w:i w:val="0"/>
          <w:iCs w:val="0"/>
          <w:smallCaps w:val="0"/>
          <w:spacing w:val="0"/>
        </w:rPr>
        <w:t>tatus</w:t>
      </w:r>
    </w:p>
    <w:p w:rsidR="00DD5B11" w:rsidRPr="003652A5" w:rsidRDefault="003652A5" w:rsidP="00316C4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To be registered for GST you must have a valid ABN specified. Questions on GST requirements should be addresses to the </w:t>
      </w:r>
      <w:r w:rsidR="005F770B">
        <w:rPr>
          <w:rFonts w:asciiTheme="minorHAnsi" w:hAnsiTheme="minorHAnsi" w:cstheme="minorHAnsi"/>
          <w:sz w:val="20"/>
          <w:szCs w:val="20"/>
        </w:rPr>
        <w:t>ATO</w:t>
      </w:r>
      <w:r w:rsidRPr="003652A5">
        <w:rPr>
          <w:rFonts w:asciiTheme="minorHAnsi" w:hAnsiTheme="minorHAnsi" w:cstheme="minorHAnsi"/>
          <w:sz w:val="20"/>
          <w:szCs w:val="20"/>
        </w:rPr>
        <w:t xml:space="preserve">. See </w:t>
      </w:r>
      <w:r w:rsidR="002727F4">
        <w:rPr>
          <w:rFonts w:asciiTheme="minorHAnsi" w:hAnsiTheme="minorHAnsi" w:cstheme="minorHAnsi"/>
          <w:sz w:val="20"/>
          <w:szCs w:val="20"/>
        </w:rPr>
        <w:t xml:space="preserve">the </w:t>
      </w:r>
      <w:hyperlink r:id="rId21" w:history="1">
        <w:r w:rsidR="00B91D64">
          <w:rPr>
            <w:rStyle w:val="Hyperlink"/>
            <w:rFonts w:asciiTheme="minorHAnsi" w:hAnsiTheme="minorHAnsi" w:cstheme="minorHAnsi"/>
            <w:sz w:val="20"/>
            <w:szCs w:val="20"/>
          </w:rPr>
          <w:t>business.gov.au</w:t>
        </w:r>
      </w:hyperlink>
      <w:r w:rsidR="002727F4">
        <w:rPr>
          <w:rFonts w:asciiTheme="minorHAnsi" w:hAnsiTheme="minorHAnsi" w:cstheme="minorHAnsi"/>
          <w:sz w:val="20"/>
          <w:szCs w:val="20"/>
        </w:rPr>
        <w:t xml:space="preserve"> website</w:t>
      </w:r>
      <w:r w:rsidRPr="003652A5">
        <w:rPr>
          <w:rFonts w:asciiTheme="minorHAnsi" w:hAnsiTheme="minorHAnsi" w:cstheme="minorHAnsi"/>
          <w:sz w:val="20"/>
          <w:szCs w:val="20"/>
        </w:rPr>
        <w:t xml:space="preserve"> for more information.</w:t>
      </w:r>
    </w:p>
    <w:tbl>
      <w:tblPr>
        <w:tblStyle w:val="TableGrid"/>
        <w:tblW w:w="9780" w:type="dxa"/>
        <w:tblInd w:w="534" w:type="dxa"/>
        <w:tblLook w:val="04A0" w:firstRow="1" w:lastRow="0" w:firstColumn="1" w:lastColumn="0" w:noHBand="0" w:noVBand="1"/>
        <w:tblDescription w:val="Select Yes if the applicant is registered for GST. To be registered for the GST, you must have a valid ABN.&#10;Select No if the applicant is not registered for GST.&#10;Select Pending if the applicant is not currently registered for GST, but registration is pending with the Australian Taxation Office.Questions on GST requirements should be addressed to the Australian Taxation Office. See www.business.gov.au for more information."/>
      </w:tblPr>
      <w:tblGrid>
        <w:gridCol w:w="5300"/>
        <w:gridCol w:w="1537"/>
        <w:gridCol w:w="1537"/>
        <w:gridCol w:w="1406"/>
      </w:tblGrid>
      <w:tr w:rsidR="00343D04" w:rsidTr="005D2086">
        <w:trPr>
          <w:trHeight w:val="567"/>
          <w:tblHeader/>
        </w:trPr>
        <w:tc>
          <w:tcPr>
            <w:tcW w:w="5300" w:type="dxa"/>
            <w:vAlign w:val="center"/>
          </w:tcPr>
          <w:p w:rsidR="00343D04" w:rsidRDefault="00343D04"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GST registered?</w:t>
            </w:r>
          </w:p>
        </w:tc>
        <w:tc>
          <w:tcPr>
            <w:tcW w:w="1537" w:type="dxa"/>
            <w:vAlign w:val="center"/>
          </w:tcPr>
          <w:p w:rsidR="00343D04" w:rsidRDefault="00470F61"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Yes</w:t>
            </w:r>
          </w:p>
        </w:tc>
        <w:tc>
          <w:tcPr>
            <w:tcW w:w="1537" w:type="dxa"/>
            <w:vAlign w:val="center"/>
          </w:tcPr>
          <w:p w:rsidR="00343D04" w:rsidRDefault="00470F61"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No</w:t>
            </w:r>
          </w:p>
        </w:tc>
        <w:tc>
          <w:tcPr>
            <w:tcW w:w="1406" w:type="dxa"/>
            <w:vAlign w:val="center"/>
          </w:tcPr>
          <w:p w:rsidR="00343D04" w:rsidRDefault="00470F61" w:rsidP="00A4465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651" w:rsidRPr="005D5FB4">
              <w:rPr>
                <w:rStyle w:val="BookTitle"/>
                <w:rFonts w:asciiTheme="minorHAnsi" w:hAnsiTheme="minorHAnsi"/>
                <w:i w:val="0"/>
                <w:iCs w:val="0"/>
                <w:smallCaps w:val="0"/>
                <w:spacing w:val="0"/>
                <w:sz w:val="20"/>
                <w:szCs w:val="20"/>
              </w:rPr>
              <w:t xml:space="preserve"> </w:t>
            </w:r>
            <w:r w:rsidR="00A44651">
              <w:rPr>
                <w:rStyle w:val="BookTitle"/>
                <w:rFonts w:asciiTheme="minorHAnsi" w:hAnsiTheme="minorHAnsi"/>
                <w:i w:val="0"/>
                <w:iCs w:val="0"/>
                <w:smallCaps w:val="0"/>
                <w:spacing w:val="0"/>
                <w:sz w:val="20"/>
                <w:szCs w:val="20"/>
              </w:rPr>
              <w:t>Pending</w:t>
            </w:r>
          </w:p>
        </w:tc>
      </w:tr>
    </w:tbl>
    <w:p w:rsidR="00DD5B11" w:rsidRDefault="00DD5B11"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pending, please enter details about your pending registration such as expected issue date. "/>
      </w:tblPr>
      <w:tblGrid>
        <w:gridCol w:w="2551"/>
        <w:gridCol w:w="7229"/>
      </w:tblGrid>
      <w:tr w:rsidR="00CE2FDD" w:rsidRPr="005D5FB4" w:rsidTr="00E40D07">
        <w:trPr>
          <w:trHeight w:val="567"/>
          <w:tblHeader/>
        </w:trPr>
        <w:tc>
          <w:tcPr>
            <w:tcW w:w="2551" w:type="dxa"/>
            <w:vAlign w:val="center"/>
          </w:tcPr>
          <w:p w:rsidR="00CE2FDD" w:rsidRPr="005D5FB4" w:rsidRDefault="00CE2FDD"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GST Details (if pending):</w:t>
            </w:r>
          </w:p>
        </w:tc>
        <w:tc>
          <w:tcPr>
            <w:tcW w:w="7229" w:type="dxa"/>
            <w:vAlign w:val="center"/>
          </w:tcPr>
          <w:p w:rsidR="00CE2FDD" w:rsidRPr="005D5FB4" w:rsidRDefault="00EC1D36"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2"/>
                  <w:enabled/>
                  <w:calcOnExit w:val="0"/>
                  <w:textInput/>
                </w:ffData>
              </w:fldChar>
            </w:r>
            <w:bookmarkStart w:id="86" w:name="Text15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6"/>
          </w:p>
        </w:tc>
      </w:tr>
    </w:tbl>
    <w:p w:rsidR="00DD5B11" w:rsidRDefault="00DD5B11" w:rsidP="002C0A1E">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D1AEA" w:rsidRDefault="005D1AEA">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E27093" w:rsidRPr="005D1AEA" w:rsidRDefault="007467A9" w:rsidP="00BC597C">
      <w:pPr>
        <w:pStyle w:val="Heading2"/>
        <w:spacing w:after="200"/>
        <w:rPr>
          <w:rStyle w:val="BookTitle"/>
          <w:i w:val="0"/>
          <w:iCs w:val="0"/>
          <w:smallCaps w:val="0"/>
          <w:spacing w:val="0"/>
        </w:rPr>
      </w:pPr>
      <w:r w:rsidRPr="005D1AEA">
        <w:rPr>
          <w:rStyle w:val="BookTitle"/>
          <w:i w:val="0"/>
          <w:iCs w:val="0"/>
          <w:smallCaps w:val="0"/>
          <w:spacing w:val="0"/>
        </w:rPr>
        <w:lastRenderedPageBreak/>
        <w:t>15 – A</w:t>
      </w:r>
      <w:r w:rsidR="00817AB8">
        <w:rPr>
          <w:rStyle w:val="BookTitle"/>
          <w:i w:val="0"/>
          <w:iCs w:val="0"/>
          <w:smallCaps w:val="0"/>
          <w:spacing w:val="0"/>
        </w:rPr>
        <w:t>pplicant for profit/not for profit o</w:t>
      </w:r>
      <w:r w:rsidR="00DA39CD" w:rsidRPr="005D1AEA">
        <w:rPr>
          <w:rStyle w:val="BookTitle"/>
          <w:i w:val="0"/>
          <w:iCs w:val="0"/>
          <w:smallCaps w:val="0"/>
          <w:spacing w:val="0"/>
        </w:rPr>
        <w:t xml:space="preserve">rganisation </w:t>
      </w:r>
      <w:r w:rsidR="00817AB8">
        <w:rPr>
          <w:rStyle w:val="BookTitle"/>
          <w:i w:val="0"/>
          <w:iCs w:val="0"/>
          <w:smallCaps w:val="0"/>
          <w:spacing w:val="0"/>
        </w:rPr>
        <w:t>s</w:t>
      </w:r>
      <w:r w:rsidR="00692DCF" w:rsidRPr="005D1AEA">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For profit if the applicant trades for profit.&#10;Select Not for profit if the applicant does not trade for profit.&#10;If the applicant is a for profit organisation, please skip the next question and go to the educational institution question.&#10;"/>
      </w:tblPr>
      <w:tblGrid>
        <w:gridCol w:w="6328"/>
        <w:gridCol w:w="1726"/>
        <w:gridCol w:w="1726"/>
      </w:tblGrid>
      <w:tr w:rsidR="006270FB" w:rsidRPr="005D5FB4" w:rsidTr="00164BCC">
        <w:trPr>
          <w:trHeight w:val="567"/>
          <w:tblHeader/>
        </w:trPr>
        <w:tc>
          <w:tcPr>
            <w:tcW w:w="6328" w:type="dxa"/>
            <w:vAlign w:val="center"/>
          </w:tcPr>
          <w:p w:rsidR="006270FB" w:rsidRPr="005D5FB4" w:rsidRDefault="006270FB"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for profit or not for profit?</w:t>
            </w:r>
          </w:p>
        </w:tc>
        <w:tc>
          <w:tcPr>
            <w:tcW w:w="1726" w:type="dxa"/>
            <w:vAlign w:val="center"/>
          </w:tcPr>
          <w:p w:rsidR="006270FB" w:rsidRPr="005D5FB4" w:rsidRDefault="00470F61" w:rsidP="006270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270FB" w:rsidRPr="005D5FB4">
              <w:rPr>
                <w:rStyle w:val="BookTitle"/>
                <w:rFonts w:asciiTheme="minorHAnsi" w:hAnsiTheme="minorHAnsi"/>
                <w:i w:val="0"/>
                <w:iCs w:val="0"/>
                <w:smallCaps w:val="0"/>
                <w:spacing w:val="0"/>
                <w:sz w:val="20"/>
                <w:szCs w:val="20"/>
              </w:rPr>
              <w:t xml:space="preserve"> </w:t>
            </w:r>
            <w:r w:rsidR="006270FB">
              <w:rPr>
                <w:rStyle w:val="BookTitle"/>
                <w:rFonts w:asciiTheme="minorHAnsi" w:hAnsiTheme="minorHAnsi"/>
                <w:i w:val="0"/>
                <w:iCs w:val="0"/>
                <w:smallCaps w:val="0"/>
                <w:spacing w:val="0"/>
                <w:sz w:val="20"/>
                <w:szCs w:val="20"/>
              </w:rPr>
              <w:t>For profit</w:t>
            </w:r>
          </w:p>
        </w:tc>
        <w:tc>
          <w:tcPr>
            <w:tcW w:w="1726" w:type="dxa"/>
            <w:vAlign w:val="center"/>
          </w:tcPr>
          <w:p w:rsidR="006270FB"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270FB">
              <w:rPr>
                <w:rStyle w:val="BookTitle"/>
                <w:rFonts w:asciiTheme="minorHAnsi" w:hAnsiTheme="minorHAnsi"/>
                <w:i w:val="0"/>
                <w:iCs w:val="0"/>
                <w:smallCaps w:val="0"/>
                <w:spacing w:val="0"/>
                <w:sz w:val="20"/>
                <w:szCs w:val="20"/>
              </w:rPr>
              <w:t xml:space="preserve"> Not for profit</w:t>
            </w:r>
          </w:p>
        </w:tc>
      </w:tr>
    </w:tbl>
    <w:p w:rsidR="00164BCC" w:rsidRPr="00EB33F1" w:rsidRDefault="0086696E" w:rsidP="00316C4E">
      <w:pPr>
        <w:shd w:val="clear" w:color="auto" w:fill="F2F2F2" w:themeFill="background1" w:themeFillShade="F2"/>
        <w:spacing w:before="200" w:after="0" w:line="240" w:lineRule="auto"/>
        <w:rPr>
          <w:rStyle w:val="BookTitle"/>
          <w:rFonts w:asciiTheme="minorHAnsi" w:hAnsiTheme="minorHAnsi"/>
          <w:iCs w:val="0"/>
          <w:smallCaps w:val="0"/>
          <w:spacing w:val="0"/>
          <w:sz w:val="20"/>
          <w:szCs w:val="20"/>
        </w:rPr>
      </w:pPr>
      <w:r w:rsidRPr="00EB33F1">
        <w:rPr>
          <w:rFonts w:asciiTheme="minorHAnsi" w:hAnsiTheme="minorHAnsi" w:cstheme="minorHAnsi"/>
          <w:b/>
          <w:sz w:val="20"/>
          <w:szCs w:val="20"/>
        </w:rPr>
        <w:t>NOTE:</w:t>
      </w:r>
      <w:r w:rsidR="00164BCC" w:rsidRPr="00EB33F1">
        <w:rPr>
          <w:rFonts w:asciiTheme="minorHAnsi" w:hAnsiTheme="minorHAnsi" w:cstheme="minorHAnsi"/>
          <w:sz w:val="20"/>
          <w:szCs w:val="20"/>
        </w:rPr>
        <w:t xml:space="preserve"> </w:t>
      </w:r>
      <w:r w:rsidR="00C24A77" w:rsidRPr="00EB33F1">
        <w:rPr>
          <w:rFonts w:asciiTheme="minorHAnsi" w:hAnsiTheme="minorHAnsi" w:cstheme="minorHAnsi"/>
          <w:sz w:val="20"/>
          <w:szCs w:val="20"/>
        </w:rPr>
        <w:t xml:space="preserve">If you are a ‘for profit’ organisation, please </w:t>
      </w:r>
      <w:r w:rsidR="00502C24">
        <w:rPr>
          <w:rFonts w:asciiTheme="minorHAnsi" w:hAnsiTheme="minorHAnsi" w:cstheme="minorHAnsi"/>
          <w:sz w:val="20"/>
          <w:szCs w:val="20"/>
        </w:rPr>
        <w:t>go to Question 17 (Applicant educational institution s</w:t>
      </w:r>
      <w:r w:rsidR="00A553BE" w:rsidRPr="00EB33F1">
        <w:rPr>
          <w:rFonts w:asciiTheme="minorHAnsi" w:hAnsiTheme="minorHAnsi" w:cstheme="minorHAnsi"/>
          <w:sz w:val="20"/>
          <w:szCs w:val="20"/>
        </w:rPr>
        <w:t>tatus)</w:t>
      </w:r>
      <w:r w:rsidR="00C24A77" w:rsidRPr="00EB33F1">
        <w:rPr>
          <w:rFonts w:asciiTheme="minorHAnsi" w:hAnsiTheme="minorHAnsi" w:cstheme="minorHAnsi"/>
          <w:sz w:val="20"/>
          <w:szCs w:val="20"/>
        </w:rPr>
        <w:t>.</w:t>
      </w:r>
    </w:p>
    <w:p w:rsidR="007467A9" w:rsidRPr="009A5832" w:rsidRDefault="007467A9" w:rsidP="000A5C2A">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5A263C" w:rsidRPr="00BE0A9F" w:rsidRDefault="005A263C" w:rsidP="00201FF4">
      <w:pPr>
        <w:pStyle w:val="Heading2"/>
        <w:spacing w:after="200"/>
        <w:rPr>
          <w:rStyle w:val="BookTitle"/>
          <w:i w:val="0"/>
          <w:iCs w:val="0"/>
          <w:smallCaps w:val="0"/>
          <w:spacing w:val="0"/>
        </w:rPr>
      </w:pPr>
      <w:r w:rsidRPr="00BE0A9F">
        <w:rPr>
          <w:rStyle w:val="BookTitle"/>
          <w:i w:val="0"/>
          <w:iCs w:val="0"/>
          <w:smallCaps w:val="0"/>
          <w:spacing w:val="0"/>
        </w:rPr>
        <w:t>16 – App</w:t>
      </w:r>
      <w:r w:rsidR="00D414B1">
        <w:rPr>
          <w:rStyle w:val="BookTitle"/>
          <w:i w:val="0"/>
          <w:iCs w:val="0"/>
          <w:smallCaps w:val="0"/>
          <w:spacing w:val="0"/>
        </w:rPr>
        <w:t>licant charitable o</w:t>
      </w:r>
      <w:r w:rsidR="007F3E04" w:rsidRPr="00BE0A9F">
        <w:rPr>
          <w:rStyle w:val="BookTitle"/>
          <w:i w:val="0"/>
          <w:iCs w:val="0"/>
          <w:smallCaps w:val="0"/>
          <w:spacing w:val="0"/>
        </w:rPr>
        <w:t>rganisation</w:t>
      </w:r>
      <w:r w:rsidR="00D414B1">
        <w:rPr>
          <w:rStyle w:val="BookTitle"/>
          <w:i w:val="0"/>
          <w:iCs w:val="0"/>
          <w:smallCaps w:val="0"/>
          <w:spacing w:val="0"/>
        </w:rPr>
        <w:t xml:space="preserve"> s</w:t>
      </w:r>
      <w:r w:rsidR="000A5C2A" w:rsidRPr="00BE0A9F">
        <w:rPr>
          <w:rStyle w:val="BookTitle"/>
          <w:i w:val="0"/>
          <w:iCs w:val="0"/>
          <w:smallCaps w:val="0"/>
          <w:spacing w:val="0"/>
        </w:rPr>
        <w:t>tatus</w:t>
      </w:r>
    </w:p>
    <w:p w:rsidR="0030605C" w:rsidRDefault="0030605C" w:rsidP="004353A8">
      <w:pPr>
        <w:shd w:val="clear" w:color="auto" w:fill="F2F2F2" w:themeFill="background1" w:themeFillShade="F2"/>
        <w:spacing w:before="120" w:after="120" w:line="240" w:lineRule="auto"/>
        <w:rPr>
          <w:rFonts w:asciiTheme="minorHAnsi" w:hAnsiTheme="minorHAnsi" w:cstheme="minorHAnsi"/>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w:t>
      </w:r>
      <w:r>
        <w:rPr>
          <w:rFonts w:asciiTheme="minorHAnsi" w:hAnsiTheme="minorHAnsi" w:cstheme="minorHAnsi"/>
          <w:sz w:val="20"/>
          <w:szCs w:val="20"/>
        </w:rPr>
        <w:t>What is a charity? A charity is an entity established for altruistic purposes that the law regards as charitable. The characteristics of a charity are:</w:t>
      </w:r>
    </w:p>
    <w:p w:rsidR="0030605C" w:rsidRPr="00F5025E" w:rsidRDefault="0030605C" w:rsidP="0030605C">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 is an entity that is also a trust fund or an institution</w:t>
      </w:r>
    </w:p>
    <w:p w:rsidR="0030605C" w:rsidRPr="00F5025E" w:rsidRDefault="0030605C" w:rsidP="0030605C">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 exists for the public benefit or the relief of poverty</w:t>
      </w:r>
    </w:p>
    <w:p w:rsidR="0030605C" w:rsidRPr="00F5025E" w:rsidRDefault="0030605C" w:rsidP="0030605C">
      <w:pPr>
        <w:pStyle w:val="ListParagraph"/>
        <w:numPr>
          <w:ilvl w:val="0"/>
          <w:numId w:val="37"/>
        </w:numPr>
        <w:shd w:val="clear" w:color="auto" w:fill="F2F2F2" w:themeFill="background1" w:themeFillShade="F2"/>
        <w:spacing w:before="120" w:line="240" w:lineRule="auto"/>
        <w:rPr>
          <w:rFonts w:asciiTheme="minorHAnsi" w:hAnsiTheme="minorHAnsi" w:cstheme="minorHAnsi"/>
          <w:sz w:val="20"/>
          <w:szCs w:val="20"/>
        </w:rPr>
      </w:pPr>
      <w:r w:rsidRPr="00F5025E">
        <w:rPr>
          <w:rFonts w:asciiTheme="minorHAnsi" w:hAnsiTheme="minorHAnsi" w:cstheme="minorHAnsi"/>
          <w:sz w:val="20"/>
          <w:szCs w:val="20"/>
        </w:rPr>
        <w:t>Its purposes are charitable within the legal sense of that term is non-profit, and</w:t>
      </w:r>
    </w:p>
    <w:p w:rsidR="0030605C" w:rsidRPr="00F5025E" w:rsidRDefault="0030605C" w:rsidP="0030605C">
      <w:pPr>
        <w:pStyle w:val="ListParagraph"/>
        <w:numPr>
          <w:ilvl w:val="0"/>
          <w:numId w:val="37"/>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r w:rsidRPr="00F5025E">
        <w:rPr>
          <w:rFonts w:asciiTheme="minorHAnsi" w:hAnsiTheme="minorHAnsi" w:cstheme="minorHAnsi"/>
          <w:sz w:val="20"/>
          <w:szCs w:val="20"/>
        </w:rPr>
        <w:t>Its sole purpose is charitable.</w:t>
      </w:r>
    </w:p>
    <w:p w:rsidR="0030605C" w:rsidRDefault="0030605C" w:rsidP="0030605C">
      <w:pPr>
        <w:shd w:val="clear" w:color="auto" w:fill="F2F2F2" w:themeFill="background1" w:themeFillShade="F2"/>
        <w:spacing w:before="120" w:line="240" w:lineRule="auto"/>
        <w:rPr>
          <w:rFonts w:asciiTheme="minorHAnsi" w:hAnsiTheme="minorHAnsi" w:cstheme="minorHAnsi"/>
          <w:sz w:val="20"/>
          <w:szCs w:val="20"/>
        </w:rPr>
      </w:pPr>
      <w:r>
        <w:rPr>
          <w:rFonts w:asciiTheme="minorHAnsi" w:hAnsiTheme="minorHAnsi" w:cstheme="minorHAnsi"/>
          <w:sz w:val="20"/>
          <w:szCs w:val="20"/>
        </w:rPr>
        <w:t xml:space="preserve">Further information is available on the </w:t>
      </w:r>
      <w:hyperlink r:id="rId22" w:history="1">
        <w:r w:rsidRPr="00F5025E">
          <w:rPr>
            <w:rStyle w:val="Hyperlink"/>
            <w:rFonts w:asciiTheme="minorHAnsi" w:hAnsiTheme="minorHAnsi" w:cstheme="minorHAnsi"/>
            <w:sz w:val="20"/>
            <w:szCs w:val="20"/>
          </w:rPr>
          <w:t>ATO</w:t>
        </w:r>
      </w:hyperlink>
      <w:r>
        <w:rPr>
          <w:rFonts w:asciiTheme="minorHAnsi" w:hAnsiTheme="minorHAnsi" w:cstheme="minorHAnsi"/>
          <w:sz w:val="20"/>
          <w:szCs w:val="20"/>
        </w:rPr>
        <w:t xml:space="preserve"> website.</w:t>
      </w:r>
    </w:p>
    <w:tbl>
      <w:tblPr>
        <w:tblStyle w:val="TableGrid"/>
        <w:tblW w:w="9780" w:type="dxa"/>
        <w:tblInd w:w="534" w:type="dxa"/>
        <w:tblLayout w:type="fixed"/>
        <w:tblLook w:val="04A0" w:firstRow="1" w:lastRow="0" w:firstColumn="1" w:lastColumn="0" w:noHBand="0" w:noVBand="1"/>
        <w:tblDescription w:val="Please answer this question if you indicated in your response to the previous question that the applicant is a Not for profit organisation.&#10;Select Yes if the applicant is a charitable organisation.&#10;Select No if the applicant is not a charitable organisation.&#10;"/>
      </w:tblPr>
      <w:tblGrid>
        <w:gridCol w:w="6804"/>
        <w:gridCol w:w="1559"/>
        <w:gridCol w:w="1417"/>
      </w:tblGrid>
      <w:tr w:rsidR="005A263C" w:rsidRPr="005D5FB4" w:rsidTr="00BA143C">
        <w:trPr>
          <w:trHeight w:val="567"/>
          <w:tblHeader/>
        </w:trPr>
        <w:tc>
          <w:tcPr>
            <w:tcW w:w="6804" w:type="dxa"/>
            <w:vAlign w:val="center"/>
          </w:tcPr>
          <w:p w:rsidR="005A263C" w:rsidRPr="005D5FB4" w:rsidRDefault="005A263C"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a charitable organisation?</w:t>
            </w:r>
          </w:p>
        </w:tc>
        <w:tc>
          <w:tcPr>
            <w:tcW w:w="1559" w:type="dxa"/>
            <w:vAlign w:val="center"/>
          </w:tcPr>
          <w:p w:rsidR="005A263C"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5A263C"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5A263C" w:rsidRPr="005D5FB4" w:rsidRDefault="00470F6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5A263C" w:rsidRPr="005D5FB4">
              <w:rPr>
                <w:rStyle w:val="BookTitle"/>
                <w:rFonts w:asciiTheme="minorHAnsi" w:hAnsiTheme="minorHAnsi"/>
                <w:i w:val="0"/>
                <w:iCs w:val="0"/>
                <w:smallCaps w:val="0"/>
                <w:spacing w:val="0"/>
                <w:sz w:val="20"/>
                <w:szCs w:val="20"/>
              </w:rPr>
              <w:t xml:space="preserve"> No</w:t>
            </w:r>
          </w:p>
        </w:tc>
      </w:tr>
    </w:tbl>
    <w:p w:rsidR="009A1D38" w:rsidRDefault="009A1D38" w:rsidP="002C0A1E">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F66042" w:rsidRPr="00536C1A" w:rsidRDefault="00F66042" w:rsidP="00DB6D94">
      <w:pPr>
        <w:pStyle w:val="Heading2"/>
        <w:spacing w:after="200"/>
        <w:rPr>
          <w:rStyle w:val="BookTitle"/>
          <w:i w:val="0"/>
          <w:iCs w:val="0"/>
          <w:smallCaps w:val="0"/>
          <w:spacing w:val="0"/>
        </w:rPr>
      </w:pPr>
      <w:r w:rsidRPr="00536C1A">
        <w:rPr>
          <w:rStyle w:val="BookTitle"/>
          <w:i w:val="0"/>
          <w:iCs w:val="0"/>
          <w:smallCaps w:val="0"/>
          <w:spacing w:val="0"/>
        </w:rPr>
        <w:t xml:space="preserve">17 – </w:t>
      </w:r>
      <w:r w:rsidR="000A458E" w:rsidRPr="00536C1A">
        <w:rPr>
          <w:rStyle w:val="BookTitle"/>
          <w:i w:val="0"/>
          <w:iCs w:val="0"/>
          <w:smallCaps w:val="0"/>
          <w:spacing w:val="0"/>
        </w:rPr>
        <w:t xml:space="preserve">Applicant </w:t>
      </w:r>
      <w:r w:rsidR="00D414B1">
        <w:rPr>
          <w:rStyle w:val="BookTitle"/>
          <w:i w:val="0"/>
          <w:iCs w:val="0"/>
          <w:smallCaps w:val="0"/>
          <w:spacing w:val="0"/>
        </w:rPr>
        <w:t>educational i</w:t>
      </w:r>
      <w:r w:rsidR="007F3E04" w:rsidRPr="00536C1A">
        <w:rPr>
          <w:rStyle w:val="BookTitle"/>
          <w:i w:val="0"/>
          <w:iCs w:val="0"/>
          <w:smallCaps w:val="0"/>
          <w:spacing w:val="0"/>
        </w:rPr>
        <w:t xml:space="preserve">nstitution </w:t>
      </w:r>
      <w:r w:rsidR="00D414B1">
        <w:rPr>
          <w:rStyle w:val="BookTitle"/>
          <w:i w:val="0"/>
          <w:iCs w:val="0"/>
          <w:smallCaps w:val="0"/>
          <w:spacing w:val="0"/>
        </w:rPr>
        <w:t>s</w:t>
      </w:r>
      <w:r w:rsidR="00E80A11" w:rsidRPr="00536C1A">
        <w:rPr>
          <w:rStyle w:val="BookTitle"/>
          <w:i w:val="0"/>
          <w:iCs w:val="0"/>
          <w:smallCaps w:val="0"/>
          <w:spacing w:val="0"/>
        </w:rPr>
        <w:t>tatus</w:t>
      </w:r>
    </w:p>
    <w:p w:rsidR="0015266D" w:rsidRPr="003652A5" w:rsidRDefault="0015266D" w:rsidP="00316C4E">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3652A5">
        <w:rPr>
          <w:rFonts w:asciiTheme="minorHAnsi" w:hAnsiTheme="minorHAnsi" w:cstheme="minorHAnsi"/>
          <w:b/>
          <w:sz w:val="20"/>
          <w:szCs w:val="20"/>
        </w:rPr>
        <w:t>HELP TEXT:</w:t>
      </w:r>
      <w:r w:rsidRPr="003652A5">
        <w:rPr>
          <w:rFonts w:asciiTheme="minorHAnsi" w:hAnsiTheme="minorHAnsi" w:cstheme="minorHAnsi"/>
          <w:sz w:val="20"/>
          <w:szCs w:val="20"/>
        </w:rPr>
        <w:t xml:space="preserve"> </w:t>
      </w:r>
      <w:r w:rsidR="00E445F5">
        <w:rPr>
          <w:rFonts w:asciiTheme="minorHAnsi" w:hAnsiTheme="minorHAnsi" w:cstheme="minorHAnsi"/>
          <w:sz w:val="20"/>
          <w:szCs w:val="20"/>
        </w:rPr>
        <w:t>An example of an educational institution would be, but not limited to a Government, or Non-Government School, a College, Educational and Training Institutions; or a University).</w:t>
      </w:r>
    </w:p>
    <w:tbl>
      <w:tblPr>
        <w:tblStyle w:val="TableGrid"/>
        <w:tblW w:w="9780" w:type="dxa"/>
        <w:tblInd w:w="534" w:type="dxa"/>
        <w:tblLayout w:type="fixed"/>
        <w:tblLook w:val="04A0" w:firstRow="1" w:lastRow="0" w:firstColumn="1" w:lastColumn="0" w:noHBand="0" w:noVBand="1"/>
        <w:tblDescription w:val="Select Yes if the applicant is an educational institution.&#10;Select No if the applicant is not an educational institution.&#10;"/>
      </w:tblPr>
      <w:tblGrid>
        <w:gridCol w:w="6804"/>
        <w:gridCol w:w="1559"/>
        <w:gridCol w:w="1417"/>
      </w:tblGrid>
      <w:tr w:rsidR="00F66042" w:rsidRPr="005D5FB4" w:rsidTr="00BA143C">
        <w:trPr>
          <w:trHeight w:val="567"/>
          <w:tblHeader/>
        </w:trPr>
        <w:tc>
          <w:tcPr>
            <w:tcW w:w="6804" w:type="dxa"/>
            <w:vAlign w:val="center"/>
          </w:tcPr>
          <w:p w:rsidR="00F66042" w:rsidRPr="005D5FB4" w:rsidRDefault="00F66042" w:rsidP="00BD554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w:t>
            </w:r>
            <w:r w:rsidR="00151120">
              <w:rPr>
                <w:rStyle w:val="BookTitle"/>
                <w:rFonts w:asciiTheme="minorHAnsi" w:hAnsiTheme="minorHAnsi"/>
                <w:i w:val="0"/>
                <w:iCs w:val="0"/>
                <w:smallCaps w:val="0"/>
                <w:spacing w:val="0"/>
                <w:sz w:val="20"/>
                <w:szCs w:val="20"/>
              </w:rPr>
              <w:t>s the applicant an educational institution</w:t>
            </w:r>
            <w:r>
              <w:rPr>
                <w:rStyle w:val="BookTitle"/>
                <w:rFonts w:asciiTheme="minorHAnsi" w:hAnsiTheme="minorHAnsi"/>
                <w:i w:val="0"/>
                <w:iCs w:val="0"/>
                <w:smallCaps w:val="0"/>
                <w:spacing w:val="0"/>
                <w:sz w:val="20"/>
                <w:szCs w:val="20"/>
              </w:rPr>
              <w:t>?</w:t>
            </w:r>
          </w:p>
        </w:tc>
        <w:tc>
          <w:tcPr>
            <w:tcW w:w="1559" w:type="dxa"/>
            <w:vAlign w:val="center"/>
          </w:tcPr>
          <w:p w:rsidR="00F66042" w:rsidRPr="005D5FB4" w:rsidRDefault="00910ED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66042" w:rsidRPr="005D5FB4">
              <w:rPr>
                <w:rStyle w:val="BookTitle"/>
                <w:rFonts w:asciiTheme="minorHAnsi" w:hAnsiTheme="minorHAnsi"/>
                <w:i w:val="0"/>
                <w:iCs w:val="0"/>
                <w:smallCaps w:val="0"/>
                <w:spacing w:val="0"/>
                <w:sz w:val="20"/>
                <w:szCs w:val="20"/>
              </w:rPr>
              <w:t xml:space="preserve"> Yes</w:t>
            </w:r>
          </w:p>
        </w:tc>
        <w:tc>
          <w:tcPr>
            <w:tcW w:w="1417" w:type="dxa"/>
            <w:vAlign w:val="center"/>
          </w:tcPr>
          <w:p w:rsidR="00F66042" w:rsidRPr="005D5FB4" w:rsidRDefault="00910ED1"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66042" w:rsidRPr="005D5FB4">
              <w:rPr>
                <w:rStyle w:val="BookTitle"/>
                <w:rFonts w:asciiTheme="minorHAnsi" w:hAnsiTheme="minorHAnsi"/>
                <w:i w:val="0"/>
                <w:iCs w:val="0"/>
                <w:smallCaps w:val="0"/>
                <w:spacing w:val="0"/>
                <w:sz w:val="20"/>
                <w:szCs w:val="20"/>
              </w:rPr>
              <w:t xml:space="preserve"> No</w:t>
            </w:r>
          </w:p>
        </w:tc>
      </w:tr>
    </w:tbl>
    <w:p w:rsidR="007467A9" w:rsidRDefault="007467A9"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F40626" w:rsidRPr="00496809" w:rsidRDefault="00A264ED" w:rsidP="00496809">
      <w:pPr>
        <w:pStyle w:val="Heading2"/>
        <w:spacing w:after="200"/>
        <w:rPr>
          <w:rStyle w:val="BookTitle"/>
          <w:i w:val="0"/>
          <w:iCs w:val="0"/>
          <w:smallCaps w:val="0"/>
          <w:spacing w:val="0"/>
        </w:rPr>
      </w:pPr>
      <w:r w:rsidRPr="00496809">
        <w:rPr>
          <w:rStyle w:val="BookTitle"/>
          <w:i w:val="0"/>
          <w:iCs w:val="0"/>
          <w:smallCaps w:val="0"/>
          <w:spacing w:val="0"/>
        </w:rPr>
        <w:t>18 – Account details for payment(s) made under Family Assist</w:t>
      </w:r>
      <w:r w:rsidR="00496809" w:rsidRPr="00496809">
        <w:rPr>
          <w:rStyle w:val="BookTitle"/>
          <w:i w:val="0"/>
          <w:iCs w:val="0"/>
          <w:smallCaps w:val="0"/>
          <w:spacing w:val="0"/>
        </w:rPr>
        <w:t>ance Law to child care service</w:t>
      </w:r>
    </w:p>
    <w:tbl>
      <w:tblPr>
        <w:tblStyle w:val="TableGrid4"/>
        <w:tblW w:w="9780" w:type="dxa"/>
        <w:tblInd w:w="534" w:type="dxa"/>
        <w:tblLayout w:type="fixed"/>
        <w:tblLook w:val="04A0" w:firstRow="1" w:lastRow="0" w:firstColumn="1" w:lastColumn="0" w:noHBand="0" w:noVBand="1"/>
        <w:tblDescription w:val="Enter the child care service’s nominated BSB number and Account number as it appears on the bank statement."/>
      </w:tblPr>
      <w:tblGrid>
        <w:gridCol w:w="1417"/>
        <w:gridCol w:w="2126"/>
        <w:gridCol w:w="2552"/>
        <w:gridCol w:w="3685"/>
      </w:tblGrid>
      <w:tr w:rsidR="003E685F" w:rsidRPr="00B7233F" w:rsidTr="00046B0B">
        <w:trPr>
          <w:trHeight w:val="567"/>
          <w:tblHeader/>
        </w:trPr>
        <w:tc>
          <w:tcPr>
            <w:tcW w:w="1417" w:type="dxa"/>
            <w:vAlign w:val="center"/>
          </w:tcPr>
          <w:p w:rsidR="003E685F" w:rsidRPr="00B7233F" w:rsidRDefault="003E685F" w:rsidP="00F9686F">
            <w:pPr>
              <w:spacing w:line="276" w:lineRule="auto"/>
              <w:rPr>
                <w:rFonts w:asciiTheme="minorHAnsi" w:hAnsiTheme="minorHAnsi"/>
                <w:sz w:val="20"/>
                <w:szCs w:val="20"/>
              </w:rPr>
            </w:pPr>
            <w:r>
              <w:rPr>
                <w:rFonts w:asciiTheme="minorHAnsi" w:hAnsiTheme="minorHAnsi"/>
                <w:sz w:val="20"/>
                <w:szCs w:val="20"/>
              </w:rPr>
              <w:t>BSB Number:</w:t>
            </w:r>
          </w:p>
        </w:tc>
        <w:tc>
          <w:tcPr>
            <w:tcW w:w="2126" w:type="dxa"/>
            <w:vAlign w:val="center"/>
          </w:tcPr>
          <w:p w:rsidR="003E685F" w:rsidRPr="00B7233F" w:rsidRDefault="00E973FC" w:rsidP="00BD41D5">
            <w:pPr>
              <w:rPr>
                <w:rFonts w:asciiTheme="minorHAnsi" w:hAnsiTheme="minorHAnsi"/>
                <w:sz w:val="20"/>
                <w:szCs w:val="20"/>
              </w:rPr>
            </w:pPr>
            <w:r>
              <w:rPr>
                <w:rFonts w:asciiTheme="minorHAnsi" w:hAnsiTheme="minorHAnsi"/>
                <w:sz w:val="20"/>
                <w:szCs w:val="20"/>
              </w:rPr>
              <w:fldChar w:fldCharType="begin">
                <w:ffData>
                  <w:name w:val="Text53"/>
                  <w:enabled/>
                  <w:calcOnExit w:val="0"/>
                  <w:textInput/>
                </w:ffData>
              </w:fldChar>
            </w:r>
            <w:bookmarkStart w:id="87" w:name="Text5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7"/>
          </w:p>
        </w:tc>
        <w:tc>
          <w:tcPr>
            <w:tcW w:w="2552" w:type="dxa"/>
            <w:vAlign w:val="center"/>
          </w:tcPr>
          <w:p w:rsidR="003E685F" w:rsidRPr="00B7233F" w:rsidRDefault="003E685F" w:rsidP="003E685F">
            <w:pPr>
              <w:rPr>
                <w:rFonts w:asciiTheme="minorHAnsi" w:hAnsiTheme="minorHAnsi"/>
                <w:sz w:val="20"/>
                <w:szCs w:val="20"/>
              </w:rPr>
            </w:pPr>
            <w:r>
              <w:rPr>
                <w:rFonts w:asciiTheme="minorHAnsi" w:hAnsiTheme="minorHAnsi"/>
                <w:sz w:val="20"/>
                <w:szCs w:val="20"/>
              </w:rPr>
              <w:t>Account Number:</w:t>
            </w:r>
          </w:p>
        </w:tc>
        <w:tc>
          <w:tcPr>
            <w:tcW w:w="3685" w:type="dxa"/>
            <w:vAlign w:val="center"/>
          </w:tcPr>
          <w:p w:rsidR="003E685F" w:rsidRPr="00B7233F" w:rsidRDefault="00E973FC" w:rsidP="00BD41D5">
            <w:pPr>
              <w:rPr>
                <w:rFonts w:asciiTheme="minorHAnsi" w:hAnsiTheme="minorHAnsi"/>
                <w:sz w:val="20"/>
                <w:szCs w:val="20"/>
              </w:rPr>
            </w:pPr>
            <w:r>
              <w:rPr>
                <w:rFonts w:asciiTheme="minorHAnsi" w:hAnsiTheme="minorHAnsi"/>
                <w:sz w:val="20"/>
                <w:szCs w:val="20"/>
              </w:rPr>
              <w:fldChar w:fldCharType="begin">
                <w:ffData>
                  <w:name w:val="Text54"/>
                  <w:enabled/>
                  <w:calcOnExit w:val="0"/>
                  <w:textInput/>
                </w:ffData>
              </w:fldChar>
            </w:r>
            <w:bookmarkStart w:id="88" w:name="Text5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8"/>
          </w:p>
        </w:tc>
      </w:tr>
    </w:tbl>
    <w:p w:rsidR="00D011F5" w:rsidRDefault="00D011F5"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account name as it appears on the bank statement. This may not necessarily be the same as the applicant or service."/>
      </w:tblPr>
      <w:tblGrid>
        <w:gridCol w:w="1559"/>
        <w:gridCol w:w="8221"/>
      </w:tblGrid>
      <w:tr w:rsidR="003E685F" w:rsidRPr="005D5FB4" w:rsidTr="00046B0B">
        <w:trPr>
          <w:trHeight w:val="567"/>
          <w:tblHeader/>
        </w:trPr>
        <w:tc>
          <w:tcPr>
            <w:tcW w:w="1559" w:type="dxa"/>
            <w:vAlign w:val="center"/>
          </w:tcPr>
          <w:p w:rsidR="003E685F" w:rsidRPr="005D5FB4" w:rsidRDefault="003E685F"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Account Name:</w:t>
            </w:r>
          </w:p>
        </w:tc>
        <w:tc>
          <w:tcPr>
            <w:tcW w:w="8221" w:type="dxa"/>
            <w:vAlign w:val="center"/>
          </w:tcPr>
          <w:p w:rsidR="003E685F" w:rsidRPr="005D5FB4" w:rsidRDefault="00E973F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5"/>
                  <w:enabled/>
                  <w:calcOnExit w:val="0"/>
                  <w:textInput/>
                </w:ffData>
              </w:fldChar>
            </w:r>
            <w:bookmarkStart w:id="89" w:name="Text5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89"/>
          </w:p>
        </w:tc>
      </w:tr>
    </w:tbl>
    <w:p w:rsidR="00A264ED" w:rsidRDefault="00A264ED"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3E685F" w:rsidRPr="00165FE4" w:rsidRDefault="00E61CED" w:rsidP="00463491">
      <w:pPr>
        <w:pStyle w:val="Heading2"/>
        <w:spacing w:after="200"/>
        <w:rPr>
          <w:rStyle w:val="BookTitle"/>
          <w:i w:val="0"/>
          <w:iCs w:val="0"/>
          <w:smallCaps w:val="0"/>
          <w:spacing w:val="0"/>
        </w:rPr>
      </w:pPr>
      <w:r w:rsidRPr="00165FE4">
        <w:rPr>
          <w:rStyle w:val="BookTitle"/>
          <w:i w:val="0"/>
          <w:iCs w:val="0"/>
          <w:smallCaps w:val="0"/>
          <w:spacing w:val="0"/>
        </w:rPr>
        <w:t>19 – App</w:t>
      </w:r>
      <w:r w:rsidR="00BB1A11" w:rsidRPr="00165FE4">
        <w:rPr>
          <w:rStyle w:val="BookTitle"/>
          <w:i w:val="0"/>
          <w:iCs w:val="0"/>
          <w:smallCaps w:val="0"/>
          <w:spacing w:val="0"/>
        </w:rPr>
        <w:t>licant f</w:t>
      </w:r>
      <w:r w:rsidR="00165FE4" w:rsidRPr="00165FE4">
        <w:rPr>
          <w:rStyle w:val="BookTitle"/>
          <w:i w:val="0"/>
          <w:iCs w:val="0"/>
          <w:smallCaps w:val="0"/>
          <w:spacing w:val="0"/>
        </w:rPr>
        <w:t>inancial email address</w:t>
      </w:r>
    </w:p>
    <w:p w:rsidR="003E685F" w:rsidRPr="00BB1A11" w:rsidRDefault="00BB1A11" w:rsidP="00116F47">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BB1A11">
        <w:rPr>
          <w:rFonts w:asciiTheme="minorHAnsi" w:hAnsiTheme="minorHAnsi" w:cstheme="minorHAnsi"/>
          <w:b/>
          <w:sz w:val="20"/>
          <w:szCs w:val="20"/>
        </w:rPr>
        <w:t>HELP TEXT:</w:t>
      </w:r>
      <w:r>
        <w:rPr>
          <w:rFonts w:asciiTheme="minorHAnsi" w:hAnsiTheme="minorHAnsi" w:cstheme="minorHAnsi"/>
          <w:sz w:val="20"/>
          <w:szCs w:val="20"/>
        </w:rPr>
        <w:t xml:space="preserve"> </w:t>
      </w:r>
      <w:r w:rsidRPr="00BB1A11">
        <w:rPr>
          <w:rFonts w:asciiTheme="minorHAnsi" w:hAnsiTheme="minorHAnsi" w:cstheme="minorHAnsi"/>
          <w:sz w:val="20"/>
          <w:szCs w:val="20"/>
        </w:rPr>
        <w:t xml:space="preserve">All remittance advice, including and if applicable Recipient Created Tax Invoices (RCTI), will be sent to this email address. The Australian Government may issue an RCTI for any taxable supplies if the service requires it for tax purposes. Further information is available on the </w:t>
      </w:r>
      <w:hyperlink r:id="rId23" w:history="1">
        <w:r w:rsidR="00AA5ED0">
          <w:rPr>
            <w:rStyle w:val="Hyperlink"/>
            <w:rFonts w:asciiTheme="minorHAnsi" w:hAnsiTheme="minorHAnsi" w:cstheme="minorHAnsi"/>
            <w:sz w:val="20"/>
            <w:szCs w:val="20"/>
          </w:rPr>
          <w:t>ATO</w:t>
        </w:r>
      </w:hyperlink>
      <w:r w:rsidRPr="00BB1A11">
        <w:rPr>
          <w:rFonts w:asciiTheme="minorHAnsi" w:hAnsiTheme="minorHAnsi" w:cstheme="minorHAnsi"/>
          <w:sz w:val="20"/>
          <w:szCs w:val="20"/>
        </w:rPr>
        <w:t xml:space="preserve"> website</w:t>
      </w:r>
      <w:r w:rsidR="008C3D1A">
        <w:rPr>
          <w:rFonts w:asciiTheme="minorHAnsi" w:hAnsiTheme="minorHAnsi" w:cstheme="minorHAnsi"/>
          <w:sz w:val="20"/>
          <w:szCs w:val="20"/>
        </w:rPr>
        <w:t>.</w:t>
      </w:r>
    </w:p>
    <w:tbl>
      <w:tblPr>
        <w:tblStyle w:val="TableGrid"/>
        <w:tblW w:w="9780" w:type="dxa"/>
        <w:tblInd w:w="534" w:type="dxa"/>
        <w:tblLook w:val="04A0" w:firstRow="1" w:lastRow="0" w:firstColumn="1" w:lastColumn="0" w:noHBand="0" w:noVBand="1"/>
        <w:tblDescription w:val="Enter the financial email address to receive payment advice."/>
      </w:tblPr>
      <w:tblGrid>
        <w:gridCol w:w="2551"/>
        <w:gridCol w:w="7229"/>
      </w:tblGrid>
      <w:tr w:rsidR="00A4542C" w:rsidRPr="005D5FB4" w:rsidTr="00046B0B">
        <w:trPr>
          <w:trHeight w:val="567"/>
          <w:tblHeader/>
        </w:trPr>
        <w:tc>
          <w:tcPr>
            <w:tcW w:w="2551" w:type="dxa"/>
            <w:vAlign w:val="center"/>
          </w:tcPr>
          <w:p w:rsidR="00A4542C" w:rsidRPr="005D5FB4" w:rsidRDefault="00A4542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Financial email address:</w:t>
            </w:r>
          </w:p>
        </w:tc>
        <w:tc>
          <w:tcPr>
            <w:tcW w:w="7229" w:type="dxa"/>
            <w:vAlign w:val="center"/>
          </w:tcPr>
          <w:p w:rsidR="00A4542C" w:rsidRPr="005D5FB4" w:rsidRDefault="00E973F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6"/>
                  <w:enabled/>
                  <w:calcOnExit w:val="0"/>
                  <w:textInput/>
                </w:ffData>
              </w:fldChar>
            </w:r>
            <w:bookmarkStart w:id="90" w:name="Text5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0"/>
          </w:p>
        </w:tc>
      </w:tr>
    </w:tbl>
    <w:p w:rsidR="003E685F" w:rsidRDefault="003E685F" w:rsidP="00F9686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044E0A" w:rsidRDefault="00044E0A">
      <w:pPr>
        <w:rPr>
          <w:rStyle w:val="BookTitle"/>
          <w:rFonts w:asciiTheme="minorHAnsi" w:eastAsiaTheme="majorEastAsia" w:hAnsiTheme="minorHAnsi" w:cstheme="majorBidi"/>
          <w:b/>
          <w:bCs/>
          <w:i w:val="0"/>
          <w:iCs w:val="0"/>
          <w:smallCaps w:val="0"/>
          <w:spacing w:val="0"/>
          <w:sz w:val="24"/>
          <w:szCs w:val="26"/>
        </w:rPr>
      </w:pPr>
      <w:r>
        <w:rPr>
          <w:rStyle w:val="BookTitle"/>
          <w:rFonts w:asciiTheme="minorHAnsi" w:hAnsiTheme="minorHAnsi"/>
          <w:i w:val="0"/>
          <w:iCs w:val="0"/>
          <w:smallCaps w:val="0"/>
          <w:spacing w:val="0"/>
        </w:rPr>
        <w:br w:type="page"/>
      </w:r>
    </w:p>
    <w:p w:rsidR="009D78B4" w:rsidRPr="00811708" w:rsidRDefault="009D78B4" w:rsidP="009D78B4">
      <w:pPr>
        <w:pStyle w:val="Heading2"/>
        <w:pBdr>
          <w:bottom w:val="single" w:sz="4" w:space="1" w:color="E36C0A" w:themeColor="accent6" w:themeShade="BF"/>
        </w:pBdr>
        <w:rPr>
          <w:rStyle w:val="BookTitle"/>
          <w:b w:val="0"/>
          <w:i w:val="0"/>
          <w:iCs w:val="0"/>
          <w:smallCaps w:val="0"/>
          <w:spacing w:val="0"/>
        </w:rPr>
      </w:pPr>
      <w:r w:rsidRPr="009D78B4">
        <w:rPr>
          <w:rStyle w:val="BookTitle"/>
          <w:i w:val="0"/>
          <w:iCs w:val="0"/>
          <w:smallCaps w:val="0"/>
          <w:spacing w:val="0"/>
        </w:rPr>
        <w:lastRenderedPageBreak/>
        <w:t xml:space="preserve">20 - </w:t>
      </w:r>
      <w:r w:rsidR="009D64C2" w:rsidRPr="009D78B4">
        <w:rPr>
          <w:rStyle w:val="BookTitle"/>
          <w:i w:val="0"/>
          <w:iCs w:val="0"/>
          <w:smallCaps w:val="0"/>
          <w:spacing w:val="0"/>
        </w:rPr>
        <w:t>Suitability of Applicant and Key Personnel</w:t>
      </w:r>
    </w:p>
    <w:p w:rsidR="009D78B4" w:rsidRDefault="0091109F" w:rsidP="007C2A4F">
      <w:pPr>
        <w:pStyle w:val="ListParagraph"/>
        <w:spacing w:before="120" w:line="240" w:lineRule="auto"/>
        <w:ind w:left="0"/>
        <w:contextualSpacing w:val="0"/>
        <w:rPr>
          <w:rFonts w:asciiTheme="minorHAnsi" w:hAnsiTheme="minorHAnsi" w:cstheme="minorHAnsi"/>
          <w:b/>
          <w:sz w:val="20"/>
          <w:szCs w:val="20"/>
        </w:rPr>
      </w:pPr>
      <w:r>
        <w:rPr>
          <w:rFonts w:asciiTheme="minorHAnsi" w:hAnsiTheme="minorHAnsi" w:cstheme="minorHAnsi"/>
          <w:b/>
          <w:sz w:val="20"/>
          <w:szCs w:val="20"/>
        </w:rPr>
        <w:t>Provide details of the applicant and key person</w:t>
      </w:r>
      <w:r w:rsidR="00EA4D4D">
        <w:rPr>
          <w:rFonts w:asciiTheme="minorHAnsi" w:hAnsiTheme="minorHAnsi" w:cstheme="minorHAnsi"/>
          <w:b/>
          <w:sz w:val="20"/>
          <w:szCs w:val="20"/>
        </w:rPr>
        <w:t>nel, including e</w:t>
      </w:r>
      <w:r>
        <w:rPr>
          <w:rFonts w:asciiTheme="minorHAnsi" w:hAnsiTheme="minorHAnsi" w:cstheme="minorHAnsi"/>
          <w:b/>
          <w:sz w:val="20"/>
          <w:szCs w:val="20"/>
        </w:rPr>
        <w:t>ach person’s child care service experience and personal circumstances.</w:t>
      </w:r>
    </w:p>
    <w:p w:rsidR="00C74003" w:rsidRPr="00C74003" w:rsidRDefault="00F43152" w:rsidP="007C2A4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IMPORTANT:</w:t>
      </w:r>
      <w:r>
        <w:rPr>
          <w:rFonts w:asciiTheme="minorHAnsi" w:hAnsiTheme="minorHAnsi" w:cstheme="minorHAnsi"/>
          <w:sz w:val="20"/>
          <w:szCs w:val="20"/>
        </w:rPr>
        <w:t xml:space="preserve"> </w:t>
      </w:r>
      <w:r w:rsidR="00F06B6E">
        <w:rPr>
          <w:rFonts w:asciiTheme="minorHAnsi" w:hAnsiTheme="minorHAnsi" w:cstheme="minorHAnsi"/>
          <w:sz w:val="20"/>
          <w:szCs w:val="20"/>
        </w:rPr>
        <w:t xml:space="preserve">The applicant’s </w:t>
      </w:r>
      <w:r w:rsidR="00C74003" w:rsidRPr="00C74003">
        <w:rPr>
          <w:rFonts w:asciiTheme="minorHAnsi" w:hAnsiTheme="minorHAnsi" w:cstheme="minorHAnsi"/>
          <w:sz w:val="20"/>
          <w:szCs w:val="20"/>
        </w:rPr>
        <w:t>key personnel must be suitable people to operate a child care service. Please refer to the Family Assistance Law and the eligibility rules.</w:t>
      </w:r>
    </w:p>
    <w:p w:rsidR="00C74003" w:rsidRPr="005D63AB" w:rsidRDefault="00F43152"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HELP TEXT:</w:t>
      </w:r>
      <w:r>
        <w:rPr>
          <w:rFonts w:asciiTheme="minorHAnsi" w:hAnsiTheme="minorHAnsi" w:cstheme="minorHAnsi"/>
          <w:sz w:val="20"/>
          <w:szCs w:val="20"/>
        </w:rPr>
        <w:t xml:space="preserve"> </w:t>
      </w:r>
      <w:r w:rsidR="00C74003" w:rsidRPr="00C74003">
        <w:rPr>
          <w:rFonts w:asciiTheme="minorHAnsi" w:hAnsiTheme="minorHAnsi" w:cstheme="minorHAnsi"/>
          <w:sz w:val="20"/>
          <w:szCs w:val="20"/>
        </w:rPr>
        <w:t>For the suitability questions, please answer in respect of the person(s) who is seeking approval as well as those who satisfy the definition of key personnel. Please refer to the definitions of type of personnel when adding personnel to your application.</w:t>
      </w:r>
      <w:r w:rsidR="006B5925">
        <w:rPr>
          <w:rFonts w:asciiTheme="minorHAnsi" w:hAnsiTheme="minorHAnsi" w:cstheme="minorHAnsi"/>
          <w:sz w:val="20"/>
          <w:szCs w:val="20"/>
        </w:rPr>
        <w:t xml:space="preserve"> </w:t>
      </w:r>
      <w:r w:rsidR="006B5925" w:rsidRPr="005D63AB">
        <w:rPr>
          <w:rFonts w:asciiTheme="minorHAnsi" w:hAnsiTheme="minorHAnsi" w:cstheme="minorHAnsi"/>
          <w:b/>
          <w:sz w:val="20"/>
          <w:szCs w:val="20"/>
        </w:rPr>
        <w:t>For assistance with answering questions on qualifications, please refer to the list of qualifications provided in the Appendix.</w:t>
      </w:r>
    </w:p>
    <w:p w:rsidR="00C74003" w:rsidRPr="00C74003" w:rsidRDefault="00C74003"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The following questions are in relation to the applicant and/or the applicant’s key personnel. Please list first the applicant representative(s) and then any key personnel who have had involvement in any of the following:</w:t>
      </w:r>
    </w:p>
    <w:p w:rsidR="00C74003" w:rsidRPr="00C74003" w:rsidRDefault="00C74003" w:rsidP="00116F47">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currently operate a child care service(s), or have previously had an interest in, or operated a child care service(s) in the past 5 years;</w:t>
      </w:r>
    </w:p>
    <w:p w:rsidR="00C74003" w:rsidRPr="00C74003" w:rsidRDefault="00C74003" w:rsidP="00116F47">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been subject to administration, receivership, liquidation, bankruptcy or debt recovery proceedings at any  time in the past 5 years; or</w:t>
      </w:r>
    </w:p>
    <w:p w:rsidR="00C74003" w:rsidRPr="00C74003" w:rsidRDefault="00C74003" w:rsidP="00116F47">
      <w:pPr>
        <w:pStyle w:val="ListParagraph"/>
        <w:numPr>
          <w:ilvl w:val="0"/>
          <w:numId w:val="10"/>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proofErr w:type="gramStart"/>
      <w:r w:rsidRPr="00C74003">
        <w:rPr>
          <w:rFonts w:asciiTheme="minorHAnsi" w:hAnsiTheme="minorHAnsi" w:cstheme="minorHAnsi"/>
          <w:sz w:val="20"/>
          <w:szCs w:val="20"/>
        </w:rPr>
        <w:t>any</w:t>
      </w:r>
      <w:proofErr w:type="gramEnd"/>
      <w:r w:rsidRPr="00C74003">
        <w:rPr>
          <w:rFonts w:asciiTheme="minorHAnsi" w:hAnsiTheme="minorHAnsi" w:cstheme="minorHAnsi"/>
          <w:sz w:val="20"/>
          <w:szCs w:val="20"/>
        </w:rPr>
        <w:t xml:space="preserve"> criminal charges pending before a court, any convictions or findings of guilt for an offence.</w:t>
      </w:r>
    </w:p>
    <w:p w:rsidR="00C74003" w:rsidRPr="00C74003" w:rsidRDefault="00C74003" w:rsidP="00116F47">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Other key personnel can be listed after these or attached in separate file if there are more than four.</w:t>
      </w:r>
    </w:p>
    <w:p w:rsidR="009D64C2" w:rsidRPr="009D78B4" w:rsidRDefault="0058182A" w:rsidP="009D78B4">
      <w:pPr>
        <w:pStyle w:val="Heading3"/>
        <w:spacing w:after="120"/>
        <w:rPr>
          <w:rStyle w:val="BookTitle"/>
          <w:i w:val="0"/>
          <w:iCs w:val="0"/>
          <w:smallCaps w:val="0"/>
          <w:spacing w:val="0"/>
        </w:rPr>
      </w:pPr>
      <w:r>
        <w:rPr>
          <w:rStyle w:val="BookTitle"/>
          <w:i w:val="0"/>
          <w:iCs w:val="0"/>
          <w:smallCaps w:val="0"/>
          <w:spacing w:val="0"/>
        </w:rPr>
        <w:t>Applicant’s Representative</w:t>
      </w:r>
      <w:r w:rsidR="00981FF7" w:rsidRPr="009D78B4">
        <w:rPr>
          <w:rStyle w:val="BookTitle"/>
          <w:i w:val="0"/>
          <w:iCs w:val="0"/>
          <w:smallCaps w:val="0"/>
          <w:spacing w:val="0"/>
        </w:rPr>
        <w:t>– Person</w:t>
      </w:r>
      <w:r w:rsidR="00554490">
        <w:rPr>
          <w:rStyle w:val="BookTitle"/>
          <w:i w:val="0"/>
          <w:iCs w:val="0"/>
          <w:smallCaps w:val="0"/>
          <w:spacing w:val="0"/>
        </w:rPr>
        <w:t xml:space="preserve"> 1</w:t>
      </w:r>
    </w:p>
    <w:tbl>
      <w:tblPr>
        <w:tblStyle w:val="TableGrid"/>
        <w:tblW w:w="9780" w:type="dxa"/>
        <w:tblInd w:w="534" w:type="dxa"/>
        <w:tblLook w:val="04A0" w:firstRow="1" w:lastRow="0" w:firstColumn="1" w:lastColumn="0" w:noHBand="0" w:noVBand="1"/>
        <w:tblDescription w:val="Select the title of applicant's representative."/>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2"/>
                  <w:enabled/>
                  <w:calcOnExit w:val="0"/>
                  <w:textInput/>
                </w:ffData>
              </w:fldChar>
            </w:r>
            <w:bookmarkStart w:id="91" w:name="Text4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1"/>
          </w:p>
        </w:tc>
      </w:tr>
    </w:tbl>
    <w:p w:rsidR="006E20A0" w:rsidRDefault="006E20A0"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applicant's representativ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3"/>
                  <w:enabled/>
                  <w:calcOnExit w:val="0"/>
                  <w:textInput/>
                </w:ffData>
              </w:fldChar>
            </w:r>
            <w:bookmarkStart w:id="92" w:name="Text4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2"/>
          </w:p>
        </w:tc>
      </w:tr>
    </w:tbl>
    <w:p w:rsidR="006E20A0" w:rsidRDefault="006E20A0"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applicant's representativ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4"/>
                  <w:enabled/>
                  <w:calcOnExit w:val="0"/>
                  <w:textInput/>
                </w:ffData>
              </w:fldChar>
            </w:r>
            <w:bookmarkStart w:id="93" w:name="Text4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3"/>
          </w:p>
        </w:tc>
      </w:tr>
    </w:tbl>
    <w:p w:rsidR="00B05597" w:rsidRDefault="00B05597"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ormer name of applicant's representative (if applicable). "/>
      </w:tblPr>
      <w:tblGrid>
        <w:gridCol w:w="1984"/>
        <w:gridCol w:w="7796"/>
      </w:tblGrid>
      <w:tr w:rsidR="006E20A0" w:rsidRPr="005D5FB4" w:rsidTr="009F7BBC">
        <w:trPr>
          <w:trHeight w:val="567"/>
          <w:tblHeader/>
        </w:trPr>
        <w:tc>
          <w:tcPr>
            <w:tcW w:w="1984" w:type="dxa"/>
            <w:vAlign w:val="center"/>
          </w:tcPr>
          <w:p w:rsidR="006E20A0" w:rsidRPr="005D5FB4" w:rsidRDefault="006E20A0"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6E20A0"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5"/>
                  <w:enabled/>
                  <w:calcOnExit w:val="0"/>
                  <w:textInput/>
                </w:ffData>
              </w:fldChar>
            </w:r>
            <w:bookmarkStart w:id="94" w:name="Text4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4"/>
          </w:p>
        </w:tc>
      </w:tr>
    </w:tbl>
    <w:p w:rsidR="00B05597" w:rsidRDefault="00B05597"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applicant representative's date of birth. As an applicant representative, you must be at least 18 years or older to have the authority to act on behalf of the applicant. Enter as DD/MM/YYYY. "/>
      </w:tblPr>
      <w:tblGrid>
        <w:gridCol w:w="1984"/>
        <w:gridCol w:w="7796"/>
      </w:tblGrid>
      <w:tr w:rsidR="00844B2C" w:rsidRPr="005D5FB4" w:rsidTr="009F7BBC">
        <w:trPr>
          <w:trHeight w:val="567"/>
          <w:tblHeader/>
        </w:trPr>
        <w:tc>
          <w:tcPr>
            <w:tcW w:w="1984" w:type="dxa"/>
            <w:vAlign w:val="center"/>
          </w:tcPr>
          <w:p w:rsidR="00844B2C" w:rsidRPr="005D5FB4" w:rsidRDefault="00844B2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844B2C"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6"/>
                  <w:enabled/>
                  <w:calcOnExit w:val="0"/>
                  <w:textInput/>
                </w:ffData>
              </w:fldChar>
            </w:r>
            <w:bookmarkStart w:id="95" w:name="Text4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5"/>
          </w:p>
        </w:tc>
      </w:tr>
    </w:tbl>
    <w:p w:rsidR="00B05597" w:rsidRPr="007C2A4F" w:rsidRDefault="003D2E62" w:rsidP="007C2A4F">
      <w:pPr>
        <w:pStyle w:val="Heading3"/>
        <w:spacing w:after="120"/>
        <w:rPr>
          <w:rStyle w:val="BookTitle"/>
          <w:i w:val="0"/>
          <w:iCs w:val="0"/>
          <w:smallCaps w:val="0"/>
          <w:spacing w:val="0"/>
        </w:rPr>
      </w:pPr>
      <w:r w:rsidRPr="007C2A4F">
        <w:rPr>
          <w:rStyle w:val="BookTitle"/>
          <w:i w:val="0"/>
          <w:iCs w:val="0"/>
          <w:smallCaps w:val="0"/>
          <w:spacing w:val="0"/>
        </w:rPr>
        <w:t>Qualifications</w:t>
      </w:r>
    </w:p>
    <w:tbl>
      <w:tblPr>
        <w:tblStyle w:val="TableGrid"/>
        <w:tblW w:w="9780" w:type="dxa"/>
        <w:tblInd w:w="534" w:type="dxa"/>
        <w:tblLook w:val="04A0" w:firstRow="1" w:lastRow="0" w:firstColumn="1" w:lastColumn="0" w:noHBand="0" w:noVBand="1"/>
        <w:tblDescription w:val="If applicable, please enter the National Quality Agenda (NQA) identification number. The NQA identification number is given to a Certified Supervisor by the Australian Children’s Education and Care Quality Authority (ACECQA)."/>
      </w:tblPr>
      <w:tblGrid>
        <w:gridCol w:w="1984"/>
        <w:gridCol w:w="7796"/>
      </w:tblGrid>
      <w:tr w:rsidR="009761C7" w:rsidRPr="005D5FB4" w:rsidTr="009F7BBC">
        <w:trPr>
          <w:trHeight w:val="567"/>
          <w:tblHeader/>
        </w:trPr>
        <w:tc>
          <w:tcPr>
            <w:tcW w:w="1984" w:type="dxa"/>
            <w:vAlign w:val="center"/>
          </w:tcPr>
          <w:p w:rsidR="009761C7" w:rsidRPr="005D5FB4" w:rsidRDefault="009761C7"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NQA ID</w:t>
            </w:r>
          </w:p>
        </w:tc>
        <w:tc>
          <w:tcPr>
            <w:tcW w:w="7796" w:type="dxa"/>
            <w:vAlign w:val="center"/>
          </w:tcPr>
          <w:p w:rsidR="009761C7"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7"/>
                  <w:enabled/>
                  <w:calcOnExit w:val="0"/>
                  <w:textInput/>
                </w:ffData>
              </w:fldChar>
            </w:r>
            <w:bookmarkStart w:id="96" w:name="Text4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6"/>
          </w:p>
        </w:tc>
      </w:tr>
    </w:tbl>
    <w:p w:rsidR="00083539" w:rsidRDefault="0008353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enter the representative's main qualification. Please refer to the list of qualification in the Appendix to help answer this question. If the representative does not have a qualification, please enter No Formal Qualifications. If the representative is currently studying for a qualification, please enter Incomplete Qualifications."/>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1 - Mandatory</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8"/>
                  <w:enabled/>
                  <w:calcOnExit w:val="0"/>
                  <w:textInput/>
                </w:ffData>
              </w:fldChar>
            </w:r>
            <w:bookmarkStart w:id="97" w:name="Text4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7"/>
          </w:p>
        </w:tc>
      </w:tr>
    </w:tbl>
    <w:p w:rsidR="001D2BBC" w:rsidRDefault="001D2BBC"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2</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9"/>
                  <w:enabled/>
                  <w:calcOnExit w:val="0"/>
                  <w:textInput/>
                </w:ffData>
              </w:fldChar>
            </w:r>
            <w:bookmarkStart w:id="98" w:name="Text4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8"/>
          </w:p>
        </w:tc>
      </w:tr>
    </w:tbl>
    <w:p w:rsidR="00C25399" w:rsidRDefault="00C2539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3</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0"/>
                  <w:enabled/>
                  <w:calcOnExit w:val="0"/>
                  <w:textInput/>
                </w:ffData>
              </w:fldChar>
            </w:r>
            <w:bookmarkStart w:id="99" w:name="Text5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99"/>
          </w:p>
        </w:tc>
      </w:tr>
    </w:tbl>
    <w:p w:rsidR="00C25399" w:rsidRDefault="00C25399" w:rsidP="006C3F4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details of representative's other qualifications. Please refer to the list of qualification in the Appendix to help answer this question"/>
      </w:tblPr>
      <w:tblGrid>
        <w:gridCol w:w="1984"/>
        <w:gridCol w:w="7796"/>
      </w:tblGrid>
      <w:tr w:rsidR="00C25399" w:rsidRPr="005D5FB4" w:rsidTr="009F7BBC">
        <w:trPr>
          <w:trHeight w:val="567"/>
          <w:tblHeader/>
        </w:trPr>
        <w:tc>
          <w:tcPr>
            <w:tcW w:w="1984" w:type="dxa"/>
            <w:vAlign w:val="center"/>
          </w:tcPr>
          <w:p w:rsidR="00C25399" w:rsidRPr="005D5FB4" w:rsidRDefault="00C25399"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Qualifications</w:t>
            </w:r>
          </w:p>
        </w:tc>
        <w:tc>
          <w:tcPr>
            <w:tcW w:w="7796" w:type="dxa"/>
            <w:vAlign w:val="center"/>
          </w:tcPr>
          <w:p w:rsidR="00C25399" w:rsidRPr="005D5FB4" w:rsidRDefault="00D3109C" w:rsidP="006C3F4F">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1"/>
                  <w:enabled/>
                  <w:calcOnExit w:val="0"/>
                  <w:textInput/>
                </w:ffData>
              </w:fldChar>
            </w:r>
            <w:bookmarkStart w:id="100" w:name="Text5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0"/>
          </w:p>
        </w:tc>
      </w:tr>
    </w:tbl>
    <w:p w:rsidR="00CE21C8" w:rsidRDefault="00CE21C8">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074862" w:rsidRPr="00F6361F" w:rsidRDefault="00074862" w:rsidP="00FC4F32">
      <w:pPr>
        <w:pStyle w:val="Heading2"/>
        <w:spacing w:after="200"/>
        <w:rPr>
          <w:rStyle w:val="BookTitle"/>
          <w:i w:val="0"/>
          <w:iCs w:val="0"/>
          <w:smallCaps w:val="0"/>
          <w:spacing w:val="0"/>
        </w:rPr>
      </w:pPr>
      <w:r w:rsidRPr="00F6361F">
        <w:rPr>
          <w:rStyle w:val="BookTitle"/>
          <w:i w:val="0"/>
          <w:iCs w:val="0"/>
          <w:smallCaps w:val="0"/>
          <w:spacing w:val="0"/>
        </w:rPr>
        <w:lastRenderedPageBreak/>
        <w:t xml:space="preserve">20a) </w:t>
      </w:r>
      <w:r w:rsidR="00296B90" w:rsidRPr="00F6361F">
        <w:rPr>
          <w:rStyle w:val="BookTitle"/>
          <w:i w:val="0"/>
          <w:iCs w:val="0"/>
          <w:smallCaps w:val="0"/>
          <w:spacing w:val="0"/>
        </w:rPr>
        <w:t>Ope</w:t>
      </w:r>
      <w:r w:rsidR="001E1A03" w:rsidRPr="00F6361F">
        <w:rPr>
          <w:rStyle w:val="BookTitle"/>
          <w:i w:val="0"/>
          <w:iCs w:val="0"/>
          <w:smallCaps w:val="0"/>
          <w:spacing w:val="0"/>
        </w:rPr>
        <w:t>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DF521B" w:rsidRPr="005D5FB4" w:rsidTr="009155FB">
        <w:trPr>
          <w:trHeight w:val="454"/>
          <w:tblHeader/>
        </w:trPr>
        <w:tc>
          <w:tcPr>
            <w:tcW w:w="6715" w:type="dxa"/>
            <w:vAlign w:val="center"/>
          </w:tcPr>
          <w:p w:rsidR="00DF521B" w:rsidRPr="00DF521B" w:rsidRDefault="00DF521B" w:rsidP="00DF521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DF521B" w:rsidRPr="00DF521B" w:rsidRDefault="00DF521B" w:rsidP="00DF521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DF521B" w:rsidRPr="005D5FB4" w:rsidRDefault="00DF521B" w:rsidP="00D36BDF">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DF521B"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F521B"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F521B"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F521B" w:rsidRPr="005D5FB4">
              <w:rPr>
                <w:rStyle w:val="BookTitle"/>
                <w:rFonts w:asciiTheme="minorHAnsi" w:hAnsiTheme="minorHAnsi"/>
                <w:i w:val="0"/>
                <w:iCs w:val="0"/>
                <w:smallCaps w:val="0"/>
                <w:spacing w:val="0"/>
                <w:sz w:val="20"/>
                <w:szCs w:val="20"/>
              </w:rPr>
              <w:t xml:space="preserve"> No</w:t>
            </w:r>
          </w:p>
        </w:tc>
      </w:tr>
    </w:tbl>
    <w:p w:rsidR="00E04DF4" w:rsidRPr="002A2932" w:rsidRDefault="00E04DF4" w:rsidP="00550392">
      <w:pPr>
        <w:spacing w:before="120" w:after="120" w:line="240" w:lineRule="auto"/>
        <w:rPr>
          <w:rStyle w:val="BookTitle"/>
          <w:rFonts w:asciiTheme="minorHAnsi" w:hAnsiTheme="minorHAnsi"/>
          <w:b/>
          <w:i w:val="0"/>
          <w:iCs w:val="0"/>
          <w:smallCaps w:val="0"/>
          <w:spacing w:val="0"/>
          <w:sz w:val="20"/>
          <w:szCs w:val="20"/>
        </w:rPr>
      </w:pPr>
      <w:r w:rsidRPr="002A2932">
        <w:rPr>
          <w:rStyle w:val="BookTitle"/>
          <w:rFonts w:asciiTheme="minorHAnsi" w:hAnsiTheme="minorHAnsi"/>
          <w:b/>
          <w:i w:val="0"/>
          <w:iCs w:val="0"/>
          <w:smallCaps w:val="0"/>
          <w:spacing w:val="0"/>
          <w:sz w:val="20"/>
          <w:szCs w:val="20"/>
        </w:rPr>
        <w:t>If Yes, First Operator/Service</w:t>
      </w:r>
    </w:p>
    <w:p w:rsidR="00F07C6D" w:rsidRDefault="00F07C6D" w:rsidP="00F07C6D">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DA602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F07C6D" w:rsidRPr="00F07C6D" w:rsidRDefault="00F07C6D" w:rsidP="00F07C6D">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F07C6D" w:rsidRPr="00F07C6D" w:rsidRDefault="00F07C6D" w:rsidP="00FC0C11">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313DA4" w:rsidTr="008743FB">
        <w:trPr>
          <w:trHeight w:val="567"/>
          <w:tblHeader/>
        </w:trPr>
        <w:tc>
          <w:tcPr>
            <w:tcW w:w="6686" w:type="dxa"/>
            <w:vAlign w:val="center"/>
          </w:tcPr>
          <w:p w:rsidR="00313DA4" w:rsidRPr="00313DA4" w:rsidRDefault="00313DA4" w:rsidP="00313DA4">
            <w:pPr>
              <w:pStyle w:val="ListParagraph"/>
              <w:numPr>
                <w:ilvl w:val="0"/>
                <w:numId w:val="26"/>
              </w:numPr>
              <w:rPr>
                <w:rStyle w:val="BookTitle"/>
                <w:rFonts w:asciiTheme="minorHAnsi" w:hAnsiTheme="minorHAnsi"/>
                <w:i w:val="0"/>
                <w:iCs w:val="0"/>
                <w:smallCaps w:val="0"/>
                <w:spacing w:val="0"/>
                <w:sz w:val="20"/>
                <w:szCs w:val="20"/>
              </w:rPr>
            </w:pPr>
            <w:r w:rsidRPr="00313DA4">
              <w:rPr>
                <w:rStyle w:val="BookTitle"/>
                <w:rFonts w:asciiTheme="minorHAnsi" w:hAnsiTheme="minorHAnsi"/>
                <w:i w:val="0"/>
                <w:iCs w:val="0"/>
                <w:smallCaps w:val="0"/>
                <w:spacing w:val="0"/>
                <w:sz w:val="20"/>
                <w:szCs w:val="20"/>
              </w:rPr>
              <w:t>Operator/Service Details</w:t>
            </w:r>
          </w:p>
        </w:tc>
        <w:tc>
          <w:tcPr>
            <w:tcW w:w="1547"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65"/>
        </w:trPr>
        <w:tc>
          <w:tcPr>
            <w:tcW w:w="6686"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w:instrText>
            </w:r>
            <w:bookmarkStart w:id="101" w:name="Text35"/>
            <w:r>
              <w:rPr>
                <w:rStyle w:val="BookTitle"/>
                <w:rFonts w:asciiTheme="minorHAnsi" w:hAnsiTheme="minorHAnsi"/>
                <w:i w:val="0"/>
                <w:iCs w:val="0"/>
                <w:smallCaps w:val="0"/>
                <w:spacing w:val="0"/>
                <w:sz w:val="20"/>
                <w:szCs w:val="20"/>
              </w:rPr>
              <w:instrText xml:space="preserve">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1"/>
          </w:p>
        </w:tc>
        <w:tc>
          <w:tcPr>
            <w:tcW w:w="1547"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bookmarkStart w:id="102" w:name="Text3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2"/>
          </w:p>
        </w:tc>
        <w:tc>
          <w:tcPr>
            <w:tcW w:w="1547"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bookmarkStart w:id="103" w:name="Text3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3"/>
          </w:p>
        </w:tc>
      </w:tr>
    </w:tbl>
    <w:p w:rsidR="00313DA4" w:rsidRDefault="00313DA4" w:rsidP="00313DA4">
      <w:pPr>
        <w:spacing w:before="240" w:after="240" w:line="240" w:lineRule="auto"/>
        <w:rPr>
          <w:rStyle w:val="BookTitle"/>
          <w:rFonts w:asciiTheme="minorHAnsi" w:hAnsiTheme="minorHAnsi"/>
          <w:i w:val="0"/>
          <w:iCs w:val="0"/>
          <w:smallCaps w:val="0"/>
          <w:spacing w:val="0"/>
          <w:sz w:val="20"/>
          <w:szCs w:val="20"/>
        </w:rPr>
      </w:pPr>
      <w:r w:rsidRPr="00810F6C">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13DA4" w:rsidTr="008743FB">
        <w:trPr>
          <w:trHeight w:val="454"/>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38"/>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bookmarkStart w:id="104" w:name="Text3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4"/>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bookmarkStart w:id="105" w:name="Text3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5"/>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bookmarkStart w:id="106" w:name="Text4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6"/>
          </w:p>
        </w:tc>
      </w:tr>
    </w:tbl>
    <w:p w:rsidR="00313DA4" w:rsidRDefault="00313DA4" w:rsidP="00313DA4">
      <w:pPr>
        <w:spacing w:before="240" w:after="240" w:line="240" w:lineRule="auto"/>
        <w:rPr>
          <w:rStyle w:val="BookTitle"/>
          <w:rFonts w:asciiTheme="minorHAnsi" w:hAnsiTheme="minorHAnsi"/>
          <w:i w:val="0"/>
          <w:iCs w:val="0"/>
          <w:smallCaps w:val="0"/>
          <w:spacing w:val="0"/>
          <w:sz w:val="20"/>
          <w:szCs w:val="20"/>
        </w:rPr>
      </w:pPr>
      <w:r w:rsidRPr="00810F6C">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13DA4" w:rsidTr="008743FB">
        <w:trPr>
          <w:trHeight w:val="454"/>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13"/>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spacing w:before="120" w:after="120" w:line="240" w:lineRule="auto"/>
        <w:rPr>
          <w:rStyle w:val="BookTitle"/>
          <w:rFonts w:asciiTheme="minorHAnsi" w:hAnsiTheme="minorHAnsi"/>
          <w:b/>
          <w:iCs w:val="0"/>
          <w:smallCaps w:val="0"/>
          <w:spacing w:val="0"/>
          <w:sz w:val="20"/>
          <w:szCs w:val="20"/>
        </w:rPr>
      </w:pPr>
    </w:p>
    <w:p w:rsidR="00313DA4" w:rsidRDefault="00313DA4" w:rsidP="00313DA4">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313DA4" w:rsidRDefault="00313DA4" w:rsidP="00313DA4">
      <w:pPr>
        <w:spacing w:before="240" w:after="240" w:line="240" w:lineRule="auto"/>
        <w:rPr>
          <w:rStyle w:val="BookTitle"/>
          <w:rFonts w:asciiTheme="minorHAnsi" w:hAnsiTheme="minorHAnsi"/>
          <w:i w:val="0"/>
          <w:iCs w:val="0"/>
          <w:smallCaps w:val="0"/>
          <w:spacing w:val="0"/>
          <w:sz w:val="20"/>
          <w:szCs w:val="20"/>
        </w:rPr>
      </w:pPr>
      <w:r w:rsidRPr="00DD449A">
        <w:rPr>
          <w:rStyle w:val="BookTitle"/>
          <w:rFonts w:asciiTheme="minorHAnsi" w:hAnsiTheme="minorHAnsi"/>
          <w:b/>
          <w:i w:val="0"/>
          <w:iCs w:val="0"/>
          <w:smallCaps w:val="0"/>
          <w:spacing w:val="0"/>
          <w:sz w:val="20"/>
          <w:szCs w:val="20"/>
        </w:rPr>
        <w:lastRenderedPageBreak/>
        <w:t>Fourth Operator/Service</w:t>
      </w:r>
      <w:r w:rsidRPr="00DD449A">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13DA4" w:rsidTr="008743FB">
        <w:trPr>
          <w:trHeight w:val="454"/>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29"/>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spacing w:before="240" w:after="240" w:line="240" w:lineRule="auto"/>
        <w:rPr>
          <w:rStyle w:val="BookTitle"/>
          <w:rFonts w:asciiTheme="minorHAnsi" w:hAnsiTheme="minorHAnsi"/>
          <w:i w:val="0"/>
          <w:iCs w:val="0"/>
          <w:smallCaps w:val="0"/>
          <w:spacing w:val="0"/>
          <w:sz w:val="20"/>
          <w:szCs w:val="20"/>
        </w:rPr>
      </w:pPr>
      <w:r w:rsidRPr="00DD449A">
        <w:rPr>
          <w:rStyle w:val="BookTitle"/>
          <w:rFonts w:asciiTheme="minorHAnsi" w:hAnsiTheme="minorHAnsi"/>
          <w:b/>
          <w:i w:val="0"/>
          <w:iCs w:val="0"/>
          <w:smallCaps w:val="0"/>
          <w:spacing w:val="0"/>
          <w:sz w:val="20"/>
          <w:szCs w:val="20"/>
        </w:rPr>
        <w:t>Fifth Operator/Service</w:t>
      </w:r>
      <w:r w:rsidRPr="00DD449A">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13DA4" w:rsidTr="008743FB">
        <w:trPr>
          <w:trHeight w:val="454"/>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79"/>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spacing w:before="240" w:after="240" w:line="240" w:lineRule="auto"/>
        <w:rPr>
          <w:rStyle w:val="BookTitle"/>
          <w:rFonts w:asciiTheme="minorHAnsi" w:hAnsiTheme="minorHAnsi"/>
          <w:i w:val="0"/>
          <w:iCs w:val="0"/>
          <w:smallCaps w:val="0"/>
          <w:spacing w:val="0"/>
          <w:sz w:val="20"/>
          <w:szCs w:val="20"/>
        </w:rPr>
      </w:pPr>
      <w:r w:rsidRPr="00137AA8">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13DA4" w:rsidTr="008743FB">
        <w:trPr>
          <w:trHeight w:val="454"/>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13DA4" w:rsidTr="008743FB">
        <w:trPr>
          <w:trHeight w:val="1124"/>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13DA4" w:rsidRDefault="00313DA4"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79507F">
      <w:pPr>
        <w:pBdr>
          <w:bottom w:val="single" w:sz="4" w:space="1" w:color="A6A6A6" w:themeColor="background1" w:themeShade="A6"/>
        </w:pBdr>
        <w:rPr>
          <w:rStyle w:val="BookTitle"/>
          <w:rFonts w:asciiTheme="minorHAnsi" w:hAnsiTheme="minorHAnsi"/>
          <w:b/>
          <w:iCs w:val="0"/>
          <w:smallCaps w:val="0"/>
          <w:spacing w:val="0"/>
          <w:sz w:val="20"/>
          <w:szCs w:val="20"/>
        </w:rPr>
      </w:pPr>
    </w:p>
    <w:p w:rsidR="00DF521B" w:rsidRPr="00B420CE" w:rsidRDefault="009E4EF0" w:rsidP="005441D8">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sidR="002E71FD">
        <w:rPr>
          <w:rStyle w:val="BookTitle"/>
          <w:i w:val="0"/>
          <w:iCs w:val="0"/>
          <w:smallCaps w:val="0"/>
          <w:spacing w:val="0"/>
        </w:rPr>
        <w:t>Financial</w:t>
      </w:r>
      <w:proofErr w:type="gramEnd"/>
      <w:r w:rsidR="002E71FD">
        <w:rPr>
          <w:rStyle w:val="BookTitle"/>
          <w:i w:val="0"/>
          <w:iCs w:val="0"/>
          <w:smallCaps w:val="0"/>
          <w:spacing w:val="0"/>
        </w:rPr>
        <w:t xml:space="preserve"> m</w:t>
      </w:r>
      <w:r w:rsidR="00D94648" w:rsidRPr="00B420CE">
        <w:rPr>
          <w:rStyle w:val="BookTitle"/>
          <w:i w:val="0"/>
          <w:iCs w:val="0"/>
          <w:smallCaps w:val="0"/>
          <w:spacing w:val="0"/>
        </w:rPr>
        <w:t>ana</w:t>
      </w:r>
      <w:r w:rsidR="00B420CE" w:rsidRPr="00B420CE">
        <w:rPr>
          <w:rStyle w:val="BookTitle"/>
          <w:i w:val="0"/>
          <w:iCs w:val="0"/>
          <w:smallCaps w:val="0"/>
          <w:spacing w:val="0"/>
        </w:rPr>
        <w:t>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CE3FC4" w:rsidRPr="005D5FB4" w:rsidTr="009155FB">
        <w:trPr>
          <w:trHeight w:val="2383"/>
          <w:tblHeader/>
        </w:trPr>
        <w:tc>
          <w:tcPr>
            <w:tcW w:w="6662" w:type="dxa"/>
            <w:vAlign w:val="center"/>
          </w:tcPr>
          <w:p w:rsidR="00CE3FC4" w:rsidRPr="00CE3FC4" w:rsidRDefault="00CE3FC4" w:rsidP="00CE3FC4">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CE3FC4" w:rsidRPr="00CE3FC4" w:rsidRDefault="00CE3FC4" w:rsidP="00CE3FC4">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CE3FC4" w:rsidRPr="00CE3FC4" w:rsidRDefault="00CE3FC4" w:rsidP="00CE3FC4">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CE3FC4" w:rsidRPr="005D5FB4" w:rsidRDefault="00CE3FC4" w:rsidP="00D36BDF">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CE3FC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E3FC4"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CE3FC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E3FC4" w:rsidRPr="005D5FB4">
              <w:rPr>
                <w:rStyle w:val="BookTitle"/>
                <w:rFonts w:asciiTheme="minorHAnsi" w:hAnsiTheme="minorHAnsi"/>
                <w:i w:val="0"/>
                <w:iCs w:val="0"/>
                <w:smallCaps w:val="0"/>
                <w:spacing w:val="0"/>
                <w:sz w:val="20"/>
                <w:szCs w:val="20"/>
              </w:rPr>
              <w:t xml:space="preserve"> No</w:t>
            </w:r>
          </w:p>
        </w:tc>
      </w:tr>
    </w:tbl>
    <w:p w:rsidR="000A4E69" w:rsidRDefault="000A4E69"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4A3225" w:rsidRPr="005D5FB4" w:rsidTr="00472DFE">
        <w:trPr>
          <w:trHeight w:val="1276"/>
          <w:tblHeader/>
        </w:trPr>
        <w:tc>
          <w:tcPr>
            <w:tcW w:w="3827" w:type="dxa"/>
          </w:tcPr>
          <w:p w:rsidR="004A3225" w:rsidRPr="005D5FB4" w:rsidRDefault="004A3225" w:rsidP="00BD41D5">
            <w:pPr>
              <w:rPr>
                <w:rStyle w:val="BookTitle"/>
                <w:rFonts w:asciiTheme="minorHAnsi" w:hAnsiTheme="minorHAnsi"/>
                <w:i w:val="0"/>
                <w:iCs w:val="0"/>
                <w:smallCaps w:val="0"/>
                <w:spacing w:val="0"/>
                <w:sz w:val="20"/>
                <w:szCs w:val="20"/>
              </w:rPr>
            </w:pPr>
            <w:r w:rsidRPr="00CB05C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4A3225" w:rsidRPr="005D5FB4" w:rsidRDefault="00B078C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bookmarkStart w:id="107" w:name="Text4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7"/>
          </w:p>
        </w:tc>
      </w:tr>
    </w:tbl>
    <w:p w:rsidR="00CE3FC4" w:rsidRDefault="00CE3FC4" w:rsidP="00635CDB">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79507F" w:rsidRDefault="0079507F">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CE3FC4" w:rsidRPr="00BD42C3" w:rsidRDefault="004D3678" w:rsidP="006639E7">
      <w:pPr>
        <w:pStyle w:val="Heading2"/>
        <w:spacing w:after="200"/>
        <w:rPr>
          <w:rStyle w:val="BookTitle"/>
          <w:i w:val="0"/>
          <w:iCs w:val="0"/>
          <w:smallCaps w:val="0"/>
          <w:spacing w:val="0"/>
        </w:rPr>
      </w:pPr>
      <w:r w:rsidRPr="00BD42C3">
        <w:rPr>
          <w:rStyle w:val="BookTitle"/>
          <w:i w:val="0"/>
          <w:iCs w:val="0"/>
          <w:smallCaps w:val="0"/>
          <w:spacing w:val="0"/>
        </w:rPr>
        <w:lastRenderedPageBreak/>
        <w:t>20c</w:t>
      </w:r>
      <w:r w:rsidR="00B701FE" w:rsidRPr="00BD42C3">
        <w:rPr>
          <w:rStyle w:val="BookTitle"/>
          <w:i w:val="0"/>
          <w:iCs w:val="0"/>
          <w:smallCaps w:val="0"/>
          <w:spacing w:val="0"/>
        </w:rPr>
        <w:t>)</w:t>
      </w:r>
      <w:r w:rsidR="00C97293" w:rsidRPr="00BD42C3">
        <w:rPr>
          <w:rStyle w:val="BookTitle"/>
          <w:i w:val="0"/>
          <w:iCs w:val="0"/>
          <w:smallCaps w:val="0"/>
          <w:spacing w:val="0"/>
        </w:rPr>
        <w:t xml:space="preserve"> Cr</w:t>
      </w:r>
      <w:r w:rsidR="00BD42C3" w:rsidRPr="00BD42C3">
        <w:rPr>
          <w:rStyle w:val="BookTitle"/>
          <w:i w:val="0"/>
          <w:iCs w:val="0"/>
          <w:smallCaps w:val="0"/>
          <w:spacing w:val="0"/>
        </w:rPr>
        <w:t>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7F66C7" w:rsidRPr="005D5FB4" w:rsidTr="009155FB">
        <w:trPr>
          <w:trHeight w:val="1371"/>
          <w:tblHeader/>
        </w:trPr>
        <w:tc>
          <w:tcPr>
            <w:tcW w:w="6662" w:type="dxa"/>
            <w:vAlign w:val="center"/>
          </w:tcPr>
          <w:p w:rsidR="007F66C7" w:rsidRPr="007F66C7" w:rsidRDefault="007F66C7" w:rsidP="007F66C7">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7F66C7" w:rsidRPr="007F66C7" w:rsidRDefault="007F66C7" w:rsidP="007F66C7">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7F66C7" w:rsidRPr="007F66C7" w:rsidRDefault="007F66C7" w:rsidP="007F66C7">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sidR="00D36BDF">
              <w:rPr>
                <w:rFonts w:asciiTheme="minorHAnsi" w:hAnsiTheme="minorHAnsi" w:cstheme="minorHAnsi"/>
                <w:sz w:val="20"/>
                <w:szCs w:val="20"/>
              </w:rPr>
              <w:t>ndings of guilt for an offence?</w:t>
            </w:r>
          </w:p>
          <w:p w:rsidR="007F66C7" w:rsidRPr="005D5FB4" w:rsidRDefault="007F66C7" w:rsidP="00D36BDF">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7F66C7"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F66C7"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7F66C7"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F66C7" w:rsidRPr="005D5FB4">
              <w:rPr>
                <w:rStyle w:val="BookTitle"/>
                <w:rFonts w:asciiTheme="minorHAnsi" w:hAnsiTheme="minorHAnsi"/>
                <w:i w:val="0"/>
                <w:iCs w:val="0"/>
                <w:smallCaps w:val="0"/>
                <w:spacing w:val="0"/>
                <w:sz w:val="20"/>
                <w:szCs w:val="20"/>
              </w:rPr>
              <w:t xml:space="preserve"> No</w:t>
            </w:r>
          </w:p>
        </w:tc>
      </w:tr>
    </w:tbl>
    <w:p w:rsidR="007F66C7" w:rsidRDefault="007F66C7" w:rsidP="007F66C7">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7F66C7" w:rsidRPr="005D5FB4" w:rsidTr="00472DFE">
        <w:trPr>
          <w:trHeight w:val="1276"/>
          <w:tblHeader/>
        </w:trPr>
        <w:tc>
          <w:tcPr>
            <w:tcW w:w="3827" w:type="dxa"/>
          </w:tcPr>
          <w:p w:rsidR="007F66C7" w:rsidRPr="005D5FB4" w:rsidRDefault="007F66C7" w:rsidP="00BD41D5">
            <w:pPr>
              <w:rPr>
                <w:rStyle w:val="BookTitle"/>
                <w:rFonts w:asciiTheme="minorHAnsi" w:hAnsiTheme="minorHAnsi"/>
                <w:i w:val="0"/>
                <w:iCs w:val="0"/>
                <w:smallCaps w:val="0"/>
                <w:spacing w:val="0"/>
                <w:sz w:val="20"/>
                <w:szCs w:val="20"/>
              </w:rPr>
            </w:pPr>
            <w:r w:rsidRPr="00A940A0">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7F66C7" w:rsidRPr="005D5FB4" w:rsidRDefault="00846AB8"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bookmarkStart w:id="108" w:name="Text5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8"/>
          </w:p>
        </w:tc>
      </w:tr>
    </w:tbl>
    <w:p w:rsidR="004D3678" w:rsidRDefault="004D3678" w:rsidP="00894020">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7F66C7" w:rsidRPr="00894020" w:rsidRDefault="00B701FE" w:rsidP="00894020">
      <w:pPr>
        <w:pStyle w:val="Heading2"/>
        <w:rPr>
          <w:rStyle w:val="BookTitle"/>
          <w:i w:val="0"/>
          <w:iCs w:val="0"/>
          <w:smallCaps w:val="0"/>
          <w:spacing w:val="0"/>
        </w:rPr>
      </w:pPr>
      <w:r w:rsidRPr="00894020">
        <w:rPr>
          <w:rStyle w:val="BookTitle"/>
          <w:i w:val="0"/>
          <w:iCs w:val="0"/>
          <w:smallCaps w:val="0"/>
          <w:spacing w:val="0"/>
        </w:rPr>
        <w:t>20d)</w:t>
      </w:r>
      <w:r w:rsidR="00442C95" w:rsidRPr="00894020">
        <w:rPr>
          <w:rStyle w:val="BookTitle"/>
          <w:i w:val="0"/>
          <w:iCs w:val="0"/>
          <w:smallCaps w:val="0"/>
          <w:spacing w:val="0"/>
        </w:rPr>
        <w:t xml:space="preserve"> Employment relationship </w:t>
      </w:r>
      <w:r w:rsidR="00894020" w:rsidRPr="00894020">
        <w:rPr>
          <w:rStyle w:val="BookTitle"/>
          <w:i w:val="0"/>
          <w:iCs w:val="0"/>
          <w:smallCaps w:val="0"/>
          <w:spacing w:val="0"/>
        </w:rPr>
        <w:t>status</w:t>
      </w:r>
    </w:p>
    <w:p w:rsidR="007F66C7" w:rsidRDefault="00094E65" w:rsidP="00786DAB">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094E65" w:rsidRDefault="00094E65" w:rsidP="00786DAB">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A44A74" w:rsidRPr="005D5FB4" w:rsidTr="0070776F">
        <w:trPr>
          <w:trHeight w:val="1221"/>
          <w:tblHeader/>
        </w:trPr>
        <w:tc>
          <w:tcPr>
            <w:tcW w:w="6662" w:type="dxa"/>
            <w:vAlign w:val="center"/>
          </w:tcPr>
          <w:p w:rsidR="00A44A74" w:rsidRDefault="00A44A74" w:rsidP="00A44A7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Is the person part of an external </w:t>
            </w:r>
            <w:r w:rsidR="00B236B2">
              <w:rPr>
                <w:rStyle w:val="BookTitle"/>
                <w:rFonts w:asciiTheme="minorHAnsi" w:hAnsiTheme="minorHAnsi"/>
                <w:i w:val="0"/>
                <w:iCs w:val="0"/>
                <w:smallCaps w:val="0"/>
                <w:spacing w:val="0"/>
                <w:sz w:val="20"/>
                <w:szCs w:val="20"/>
              </w:rPr>
              <w:t>organisation</w:t>
            </w:r>
            <w:r>
              <w:rPr>
                <w:rStyle w:val="BookTitle"/>
                <w:rFonts w:asciiTheme="minorHAnsi" w:hAnsiTheme="minorHAnsi"/>
                <w:i w:val="0"/>
                <w:iCs w:val="0"/>
                <w:smallCaps w:val="0"/>
                <w:spacing w:val="0"/>
                <w:sz w:val="20"/>
                <w:szCs w:val="20"/>
              </w:rPr>
              <w:t xml:space="preserve"> or an individual not employed by the applicant, and responsible for the day to day administration/management of the service?</w:t>
            </w:r>
          </w:p>
          <w:p w:rsidR="00B236B2" w:rsidRPr="00B236B2" w:rsidRDefault="00B236B2" w:rsidP="00D36BDF">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A44A7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A74"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A44A74" w:rsidRPr="005D5FB4" w:rsidRDefault="008B739B"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44A74" w:rsidRPr="005D5FB4">
              <w:rPr>
                <w:rStyle w:val="BookTitle"/>
                <w:rFonts w:asciiTheme="minorHAnsi" w:hAnsiTheme="minorHAnsi"/>
                <w:i w:val="0"/>
                <w:iCs w:val="0"/>
                <w:smallCaps w:val="0"/>
                <w:spacing w:val="0"/>
                <w:sz w:val="20"/>
                <w:szCs w:val="20"/>
              </w:rPr>
              <w:t xml:space="preserve"> No</w:t>
            </w:r>
          </w:p>
        </w:tc>
      </w:tr>
    </w:tbl>
    <w:p w:rsidR="00590AE4" w:rsidRDefault="00590AE4" w:rsidP="00A91A6C">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EA4E39" w:rsidRDefault="00EA4E39" w:rsidP="00EA4E39">
      <w:pPr>
        <w:pBdr>
          <w:bottom w:val="single" w:sz="4" w:space="1" w:color="808080" w:themeColor="background1" w:themeShade="80"/>
        </w:pBdr>
        <w:shd w:val="clear" w:color="auto" w:fill="F2F2F2" w:themeFill="background1" w:themeFillShade="F2"/>
        <w:spacing w:before="120" w:after="120" w:line="240" w:lineRule="auto"/>
        <w:rPr>
          <w:rStyle w:val="BookTitle"/>
          <w:rFonts w:asciiTheme="minorHAnsi" w:hAnsiTheme="minorHAnsi"/>
          <w:i w:val="0"/>
          <w:iCs w:val="0"/>
          <w:smallCaps w:val="0"/>
          <w:spacing w:val="0"/>
          <w:sz w:val="20"/>
          <w:szCs w:val="20"/>
        </w:rPr>
      </w:pPr>
      <w:r w:rsidRPr="00927C56">
        <w:rPr>
          <w:rStyle w:val="BookTitle"/>
          <w:rFonts w:asciiTheme="minorHAnsi" w:hAnsiTheme="minorHAnsi"/>
          <w:b/>
          <w:i w:val="0"/>
          <w:iCs w:val="0"/>
          <w:smallCaps w:val="0"/>
          <w:spacing w:val="0"/>
          <w:sz w:val="20"/>
          <w:szCs w:val="20"/>
        </w:rPr>
        <w:t>NOTE: If No and you have no other personnel details to enter</w:t>
      </w:r>
      <w:r w:rsidRPr="00927C56">
        <w:rPr>
          <w:rStyle w:val="BookTitle"/>
          <w:rFonts w:asciiTheme="minorHAnsi" w:hAnsiTheme="minorHAnsi"/>
          <w:i w:val="0"/>
          <w:iCs w:val="0"/>
          <w:smallCaps w:val="0"/>
          <w:spacing w:val="0"/>
          <w:sz w:val="20"/>
          <w:szCs w:val="20"/>
        </w:rPr>
        <w:t xml:space="preserve">, please go to Part 3, Question 29 (Change in </w:t>
      </w:r>
      <w:r w:rsidR="00B6338C">
        <w:rPr>
          <w:rStyle w:val="BookTitle"/>
          <w:rFonts w:asciiTheme="minorHAnsi" w:hAnsiTheme="minorHAnsi"/>
          <w:i w:val="0"/>
          <w:iCs w:val="0"/>
          <w:smallCaps w:val="0"/>
          <w:spacing w:val="0"/>
          <w:sz w:val="20"/>
          <w:szCs w:val="20"/>
        </w:rPr>
        <w:t>o</w:t>
      </w:r>
      <w:r w:rsidR="00A940A0" w:rsidRPr="00927C56">
        <w:rPr>
          <w:rStyle w:val="BookTitle"/>
          <w:rFonts w:asciiTheme="minorHAnsi" w:hAnsiTheme="minorHAnsi"/>
          <w:i w:val="0"/>
          <w:iCs w:val="0"/>
          <w:smallCaps w:val="0"/>
          <w:spacing w:val="0"/>
          <w:sz w:val="20"/>
          <w:szCs w:val="20"/>
        </w:rPr>
        <w:t>wnership</w:t>
      </w:r>
      <w:r w:rsidRPr="00927C56">
        <w:rPr>
          <w:rStyle w:val="BookTitle"/>
          <w:rFonts w:asciiTheme="minorHAnsi" w:hAnsiTheme="minorHAnsi"/>
          <w:i w:val="0"/>
          <w:iCs w:val="0"/>
          <w:smallCaps w:val="0"/>
          <w:spacing w:val="0"/>
          <w:sz w:val="20"/>
          <w:szCs w:val="20"/>
        </w:rPr>
        <w:t>)</w:t>
      </w:r>
      <w:r w:rsidRPr="00876964">
        <w:rPr>
          <w:rStyle w:val="BookTitle"/>
          <w:rFonts w:asciiTheme="minorHAnsi" w:hAnsiTheme="minorHAnsi"/>
          <w:iCs w:val="0"/>
          <w:smallCaps w:val="0"/>
          <w:spacing w:val="0"/>
          <w:sz w:val="20"/>
          <w:szCs w:val="20"/>
        </w:rPr>
        <w:t>.</w:t>
      </w:r>
    </w:p>
    <w:p w:rsidR="00DF0369" w:rsidRDefault="00DF0369" w:rsidP="00A91A6C">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58182A" w:rsidRDefault="0058182A">
      <w:pPr>
        <w:rPr>
          <w:rStyle w:val="BookTitle"/>
          <w:rFonts w:asciiTheme="minorHAnsi" w:hAnsiTheme="minorHAnsi"/>
          <w:i w:val="0"/>
          <w:iCs w:val="0"/>
          <w:smallCaps w:val="0"/>
          <w:spacing w:val="0"/>
          <w:sz w:val="20"/>
          <w:szCs w:val="20"/>
        </w:rPr>
      </w:pPr>
    </w:p>
    <w:p w:rsidR="0058182A" w:rsidRDefault="0058182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1B179F" w:rsidRPr="00811708" w:rsidRDefault="001B179F" w:rsidP="001B179F">
      <w:pPr>
        <w:pStyle w:val="Heading2"/>
        <w:pBdr>
          <w:bottom w:val="single" w:sz="4" w:space="1" w:color="E36C0A" w:themeColor="accent6" w:themeShade="BF"/>
        </w:pBdr>
        <w:rPr>
          <w:rStyle w:val="BookTitle"/>
          <w:b w:val="0"/>
          <w:i w:val="0"/>
          <w:iCs w:val="0"/>
          <w:smallCaps w:val="0"/>
          <w:spacing w:val="0"/>
        </w:rPr>
      </w:pPr>
      <w:r w:rsidRPr="009D78B4">
        <w:rPr>
          <w:rStyle w:val="BookTitle"/>
          <w:i w:val="0"/>
          <w:iCs w:val="0"/>
          <w:smallCaps w:val="0"/>
          <w:spacing w:val="0"/>
        </w:rPr>
        <w:lastRenderedPageBreak/>
        <w:t>20 - Suitability of Applicant and Key Personnel</w:t>
      </w:r>
    </w:p>
    <w:p w:rsidR="001B179F" w:rsidRDefault="001B179F" w:rsidP="001B179F">
      <w:pPr>
        <w:pStyle w:val="ListParagraph"/>
        <w:spacing w:before="120" w:line="240" w:lineRule="auto"/>
        <w:ind w:left="0"/>
        <w:contextualSpacing w:val="0"/>
        <w:rPr>
          <w:rFonts w:asciiTheme="minorHAnsi" w:hAnsiTheme="minorHAnsi" w:cstheme="minorHAnsi"/>
          <w:b/>
          <w:sz w:val="20"/>
          <w:szCs w:val="20"/>
        </w:rPr>
      </w:pPr>
      <w:r>
        <w:rPr>
          <w:rFonts w:asciiTheme="minorHAnsi" w:hAnsiTheme="minorHAnsi" w:cstheme="minorHAnsi"/>
          <w:b/>
          <w:sz w:val="20"/>
          <w:szCs w:val="20"/>
        </w:rPr>
        <w:t>Provide details of the applicant and key personnel, including each person’s child care service experience and personal circumstances.</w:t>
      </w:r>
    </w:p>
    <w:p w:rsidR="001B179F" w:rsidRPr="00C74003" w:rsidRDefault="001B179F" w:rsidP="001B179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IMPORTANT:</w:t>
      </w:r>
      <w:r>
        <w:rPr>
          <w:rFonts w:asciiTheme="minorHAnsi" w:hAnsiTheme="minorHAnsi" w:cstheme="minorHAnsi"/>
          <w:sz w:val="20"/>
          <w:szCs w:val="20"/>
        </w:rPr>
        <w:t xml:space="preserve"> The applicant’s </w:t>
      </w:r>
      <w:r w:rsidRPr="00C74003">
        <w:rPr>
          <w:rFonts w:asciiTheme="minorHAnsi" w:hAnsiTheme="minorHAnsi" w:cstheme="minorHAnsi"/>
          <w:sz w:val="20"/>
          <w:szCs w:val="20"/>
        </w:rPr>
        <w:t>key personnel must be suitable people to operate a child care service. Please refer to the Family Assistance Law and the eligibility rules.</w:t>
      </w:r>
    </w:p>
    <w:p w:rsidR="001B179F" w:rsidRPr="00DE0CCD" w:rsidRDefault="001B179F" w:rsidP="001B179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F43152">
        <w:rPr>
          <w:rFonts w:asciiTheme="minorHAnsi" w:hAnsiTheme="minorHAnsi" w:cstheme="minorHAnsi"/>
          <w:b/>
          <w:sz w:val="20"/>
          <w:szCs w:val="20"/>
        </w:rPr>
        <w:t>HELP TEXT:</w:t>
      </w:r>
      <w:r>
        <w:rPr>
          <w:rFonts w:asciiTheme="minorHAnsi" w:hAnsiTheme="minorHAnsi" w:cstheme="minorHAnsi"/>
          <w:sz w:val="20"/>
          <w:szCs w:val="20"/>
        </w:rPr>
        <w:t xml:space="preserve"> </w:t>
      </w:r>
      <w:r w:rsidRPr="00C74003">
        <w:rPr>
          <w:rFonts w:asciiTheme="minorHAnsi" w:hAnsiTheme="minorHAnsi" w:cstheme="minorHAnsi"/>
          <w:sz w:val="20"/>
          <w:szCs w:val="20"/>
        </w:rPr>
        <w:t>For the suitability questions, please answer in respect of the person(s) who is seeking approval as well as those who satisfy the definition of key personnel. Please refer to the definitions of type of personnel when adding personnel to your application.</w:t>
      </w:r>
      <w:r>
        <w:rPr>
          <w:rFonts w:asciiTheme="minorHAnsi" w:hAnsiTheme="minorHAnsi" w:cstheme="minorHAnsi"/>
          <w:sz w:val="20"/>
          <w:szCs w:val="20"/>
        </w:rPr>
        <w:t xml:space="preserve"> </w:t>
      </w:r>
      <w:r w:rsidRPr="00DE0CCD">
        <w:rPr>
          <w:rFonts w:asciiTheme="minorHAnsi" w:hAnsiTheme="minorHAnsi" w:cstheme="minorHAnsi"/>
          <w:b/>
          <w:sz w:val="20"/>
          <w:szCs w:val="20"/>
        </w:rPr>
        <w:t>For assistance with answering questions on qualifications, please refer to the list of qualifications provided in the Appendix.</w:t>
      </w:r>
    </w:p>
    <w:p w:rsidR="001B179F" w:rsidRPr="00C74003" w:rsidRDefault="001B179F" w:rsidP="001B179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The following questions are in relation to the applicant and/or the applicant’s key personnel. Please list first the applicant representative(s) and then any key personnel who have had involvement in any of the following:</w:t>
      </w:r>
    </w:p>
    <w:p w:rsidR="001B179F" w:rsidRPr="00C74003" w:rsidRDefault="001B179F" w:rsidP="001B179F">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currently operate a child care service(s), or have previously had an interest in, or operated a child care service(s) in the past 5 years;</w:t>
      </w:r>
    </w:p>
    <w:p w:rsidR="001B179F" w:rsidRPr="00C74003" w:rsidRDefault="001B179F" w:rsidP="001B179F">
      <w:pPr>
        <w:pStyle w:val="ListParagraph"/>
        <w:numPr>
          <w:ilvl w:val="0"/>
          <w:numId w:val="10"/>
        </w:numPr>
        <w:shd w:val="clear" w:color="auto" w:fill="F2F2F2" w:themeFill="background1" w:themeFillShade="F2"/>
        <w:spacing w:before="240" w:after="240" w:line="240" w:lineRule="auto"/>
        <w:rPr>
          <w:rFonts w:asciiTheme="minorHAnsi" w:hAnsiTheme="minorHAnsi" w:cstheme="minorHAnsi"/>
          <w:sz w:val="20"/>
          <w:szCs w:val="20"/>
        </w:rPr>
      </w:pPr>
      <w:r w:rsidRPr="00C74003">
        <w:rPr>
          <w:rFonts w:asciiTheme="minorHAnsi" w:hAnsiTheme="minorHAnsi" w:cstheme="minorHAnsi"/>
          <w:sz w:val="20"/>
          <w:szCs w:val="20"/>
        </w:rPr>
        <w:t>been subject to administration, receivership, liquidation, bankruptcy or debt recovery proceedings at any  time in the past 5 years; or</w:t>
      </w:r>
    </w:p>
    <w:p w:rsidR="001B179F" w:rsidRPr="00C74003" w:rsidRDefault="001B179F" w:rsidP="001B179F">
      <w:pPr>
        <w:pStyle w:val="ListParagraph"/>
        <w:numPr>
          <w:ilvl w:val="0"/>
          <w:numId w:val="10"/>
        </w:numPr>
        <w:shd w:val="clear" w:color="auto" w:fill="F2F2F2" w:themeFill="background1" w:themeFillShade="F2"/>
        <w:spacing w:before="120" w:after="120" w:line="240" w:lineRule="auto"/>
        <w:ind w:left="357" w:hanging="357"/>
        <w:contextualSpacing w:val="0"/>
        <w:rPr>
          <w:rFonts w:asciiTheme="minorHAnsi" w:hAnsiTheme="minorHAnsi" w:cstheme="minorHAnsi"/>
          <w:sz w:val="20"/>
          <w:szCs w:val="20"/>
        </w:rPr>
      </w:pPr>
      <w:proofErr w:type="gramStart"/>
      <w:r w:rsidRPr="00C74003">
        <w:rPr>
          <w:rFonts w:asciiTheme="minorHAnsi" w:hAnsiTheme="minorHAnsi" w:cstheme="minorHAnsi"/>
          <w:sz w:val="20"/>
          <w:szCs w:val="20"/>
        </w:rPr>
        <w:t>any</w:t>
      </w:r>
      <w:proofErr w:type="gramEnd"/>
      <w:r w:rsidRPr="00C74003">
        <w:rPr>
          <w:rFonts w:asciiTheme="minorHAnsi" w:hAnsiTheme="minorHAnsi" w:cstheme="minorHAnsi"/>
          <w:sz w:val="20"/>
          <w:szCs w:val="20"/>
        </w:rPr>
        <w:t xml:space="preserve"> criminal charges pending before a court, any convictions or findings of guilt for an offence.</w:t>
      </w:r>
    </w:p>
    <w:p w:rsidR="001B179F" w:rsidRPr="00C74003" w:rsidRDefault="001B179F" w:rsidP="001B179F">
      <w:pPr>
        <w:pStyle w:val="ListParagraph"/>
        <w:shd w:val="clear" w:color="auto" w:fill="F2F2F2" w:themeFill="background1" w:themeFillShade="F2"/>
        <w:spacing w:before="120" w:after="120" w:line="240" w:lineRule="auto"/>
        <w:ind w:left="0"/>
        <w:contextualSpacing w:val="0"/>
        <w:rPr>
          <w:rFonts w:asciiTheme="minorHAnsi" w:hAnsiTheme="minorHAnsi" w:cstheme="minorHAnsi"/>
          <w:sz w:val="20"/>
          <w:szCs w:val="20"/>
        </w:rPr>
      </w:pPr>
      <w:r w:rsidRPr="00C74003">
        <w:rPr>
          <w:rFonts w:asciiTheme="minorHAnsi" w:hAnsiTheme="minorHAnsi" w:cstheme="minorHAnsi"/>
          <w:sz w:val="20"/>
          <w:szCs w:val="20"/>
        </w:rPr>
        <w:t>Other key personnel can be listed after these or attached in separate file if there are more than four.</w:t>
      </w:r>
    </w:p>
    <w:p w:rsidR="001B179F" w:rsidRPr="009D78B4" w:rsidRDefault="001B179F" w:rsidP="001B179F">
      <w:pPr>
        <w:pStyle w:val="Heading3"/>
        <w:spacing w:after="120"/>
        <w:rPr>
          <w:rStyle w:val="BookTitle"/>
          <w:i w:val="0"/>
          <w:iCs w:val="0"/>
          <w:smallCaps w:val="0"/>
          <w:spacing w:val="0"/>
        </w:rPr>
      </w:pPr>
      <w:r>
        <w:rPr>
          <w:rStyle w:val="BookTitle"/>
          <w:i w:val="0"/>
          <w:iCs w:val="0"/>
          <w:smallCaps w:val="0"/>
          <w:spacing w:val="0"/>
        </w:rPr>
        <w:t>Applicant’s Representative</w:t>
      </w:r>
      <w:r w:rsidRPr="009D78B4">
        <w:rPr>
          <w:rStyle w:val="BookTitle"/>
          <w:i w:val="0"/>
          <w:iCs w:val="0"/>
          <w:smallCaps w:val="0"/>
          <w:spacing w:val="0"/>
        </w:rPr>
        <w:t>– Person</w:t>
      </w:r>
      <w:r>
        <w:rPr>
          <w:rStyle w:val="BookTitle"/>
          <w:i w:val="0"/>
          <w:iCs w:val="0"/>
          <w:smallCaps w:val="0"/>
          <w:spacing w:val="0"/>
        </w:rPr>
        <w:t xml:space="preserve"> 2</w:t>
      </w:r>
    </w:p>
    <w:tbl>
      <w:tblPr>
        <w:tblStyle w:val="TableGrid"/>
        <w:tblW w:w="9780" w:type="dxa"/>
        <w:tblInd w:w="534" w:type="dxa"/>
        <w:tblLook w:val="04A0" w:firstRow="1" w:lastRow="0" w:firstColumn="1" w:lastColumn="0" w:noHBand="0" w:noVBand="1"/>
        <w:tblDescription w:val="Select the title of applicant's representative."/>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given name(s) of applicant's representative. "/>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amily name of applicant's representative. "/>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former name of applicant's representative (if applicable). "/>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applicant representative's date of birth. As an applicant representative, you must be at least 18 years or older to have the authority to act on behalf of the applicant. Enter as DD/MM/YYYY. "/>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Pr="007C2A4F" w:rsidRDefault="001B179F" w:rsidP="001B179F">
      <w:pPr>
        <w:pStyle w:val="Heading3"/>
        <w:spacing w:after="120"/>
        <w:rPr>
          <w:rStyle w:val="BookTitle"/>
          <w:i w:val="0"/>
          <w:iCs w:val="0"/>
          <w:smallCaps w:val="0"/>
          <w:spacing w:val="0"/>
        </w:rPr>
      </w:pPr>
      <w:r w:rsidRPr="007C2A4F">
        <w:rPr>
          <w:rStyle w:val="BookTitle"/>
          <w:i w:val="0"/>
          <w:iCs w:val="0"/>
          <w:smallCaps w:val="0"/>
          <w:spacing w:val="0"/>
        </w:rPr>
        <w:t>Qualifications</w:t>
      </w:r>
    </w:p>
    <w:tbl>
      <w:tblPr>
        <w:tblStyle w:val="TableGrid"/>
        <w:tblW w:w="9780" w:type="dxa"/>
        <w:tblInd w:w="534" w:type="dxa"/>
        <w:tblLook w:val="04A0" w:firstRow="1" w:lastRow="0" w:firstColumn="1" w:lastColumn="0" w:noHBand="0" w:noVBand="1"/>
        <w:tblDescription w:val="If applicable, please enter the National Quality Agenda (NQA) identification number. The NQA identification number is given to a Certified Supervisor by the Australian Children’s Education and Care Quality Authority (ACECQA)."/>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NQA ID</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enter the representative's main qualification. Please refer to the list of qualification in the Appendix to help answer this question. If the representative does not have a qualification, please enter No Formal Qualifications. If the representative is currently studying for a qualification, please enter Incomplete Qualifications."/>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1 - Mandatory</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2</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representative's additional qualification. Please refer to the list of qualification in the Appendix to help answer this question"/>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Qualification 3</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spacing w:after="0"/>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applicable, please enter the details of representative's other qualifications. Please refer to the list of qualification in the Appendix to help answer this question"/>
      </w:tblPr>
      <w:tblGrid>
        <w:gridCol w:w="1984"/>
        <w:gridCol w:w="7796"/>
      </w:tblGrid>
      <w:tr w:rsidR="001B179F" w:rsidRPr="005D5FB4" w:rsidTr="008743FB">
        <w:trPr>
          <w:trHeight w:val="567"/>
          <w:tblHeader/>
        </w:trPr>
        <w:tc>
          <w:tcPr>
            <w:tcW w:w="1984"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Qualifications</w:t>
            </w:r>
          </w:p>
        </w:tc>
        <w:tc>
          <w:tcPr>
            <w:tcW w:w="7796" w:type="dxa"/>
            <w:vAlign w:val="center"/>
          </w:tcPr>
          <w:p w:rsidR="001B179F" w:rsidRPr="005D5FB4" w:rsidRDefault="001B179F" w:rsidP="008743FB">
            <w:pPr>
              <w:spacing w:line="276" w:lineRule="auto"/>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br w:type="page"/>
      </w:r>
    </w:p>
    <w:p w:rsidR="001B179F" w:rsidRPr="00F6361F" w:rsidRDefault="001B179F" w:rsidP="001B179F">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1B179F" w:rsidRPr="005D5FB4" w:rsidTr="008743FB">
        <w:trPr>
          <w:trHeight w:val="454"/>
          <w:tblHeader/>
        </w:trPr>
        <w:tc>
          <w:tcPr>
            <w:tcW w:w="6715" w:type="dxa"/>
            <w:vAlign w:val="center"/>
          </w:tcPr>
          <w:p w:rsidR="001B179F" w:rsidRPr="00DF521B" w:rsidRDefault="001B179F" w:rsidP="008743F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1B179F" w:rsidRPr="00DF521B" w:rsidRDefault="001B179F" w:rsidP="008743F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1B179F" w:rsidRPr="005D5FB4" w:rsidRDefault="001B179F" w:rsidP="008743FB">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B179F" w:rsidRPr="00AC7D77" w:rsidRDefault="001B179F" w:rsidP="001B179F">
      <w:pPr>
        <w:spacing w:before="120" w:after="120" w:line="240" w:lineRule="auto"/>
        <w:rPr>
          <w:rStyle w:val="BookTitle"/>
          <w:rFonts w:asciiTheme="minorHAnsi" w:hAnsiTheme="minorHAnsi"/>
          <w:b/>
          <w:i w:val="0"/>
          <w:iCs w:val="0"/>
          <w:smallCaps w:val="0"/>
          <w:spacing w:val="0"/>
          <w:sz w:val="20"/>
          <w:szCs w:val="20"/>
        </w:rPr>
      </w:pPr>
      <w:r w:rsidRPr="00AC7D77">
        <w:rPr>
          <w:rStyle w:val="BookTitle"/>
          <w:rFonts w:asciiTheme="minorHAnsi" w:hAnsiTheme="minorHAnsi"/>
          <w:b/>
          <w:i w:val="0"/>
          <w:iCs w:val="0"/>
          <w:smallCaps w:val="0"/>
          <w:spacing w:val="0"/>
          <w:sz w:val="20"/>
          <w:szCs w:val="20"/>
        </w:rPr>
        <w:t>If Yes, First Operator/Service</w:t>
      </w:r>
    </w:p>
    <w:p w:rsidR="001B179F" w:rsidRDefault="001B179F" w:rsidP="001B179F">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AC7D7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1B179F" w:rsidRPr="00F07C6D" w:rsidRDefault="001B179F" w:rsidP="001B179F">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1B179F" w:rsidRPr="00F07C6D" w:rsidRDefault="001B179F" w:rsidP="001B179F">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1B179F" w:rsidRPr="00F07C6D" w:rsidRDefault="001B179F" w:rsidP="001B179F">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1B179F" w:rsidRPr="00F07C6D" w:rsidRDefault="001B179F" w:rsidP="001B179F">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3F5578" w:rsidTr="008743FB">
        <w:trPr>
          <w:trHeight w:val="567"/>
          <w:tblHeader/>
        </w:trPr>
        <w:tc>
          <w:tcPr>
            <w:tcW w:w="6686" w:type="dxa"/>
            <w:vAlign w:val="center"/>
          </w:tcPr>
          <w:p w:rsidR="003F5578" w:rsidRPr="003F5578" w:rsidRDefault="003F5578" w:rsidP="003F5578">
            <w:pPr>
              <w:pStyle w:val="ListParagraph"/>
              <w:numPr>
                <w:ilvl w:val="0"/>
                <w:numId w:val="26"/>
              </w:numPr>
              <w:rPr>
                <w:rStyle w:val="BookTitle"/>
                <w:rFonts w:asciiTheme="minorHAnsi" w:hAnsiTheme="minorHAnsi"/>
                <w:i w:val="0"/>
                <w:iCs w:val="0"/>
                <w:smallCaps w:val="0"/>
                <w:spacing w:val="0"/>
                <w:sz w:val="20"/>
                <w:szCs w:val="20"/>
              </w:rPr>
            </w:pPr>
            <w:r w:rsidRPr="003F5578">
              <w:rPr>
                <w:rStyle w:val="BookTitle"/>
                <w:rFonts w:asciiTheme="minorHAnsi" w:hAnsiTheme="minorHAnsi"/>
                <w:i w:val="0"/>
                <w:iCs w:val="0"/>
                <w:smallCaps w:val="0"/>
                <w:spacing w:val="0"/>
                <w:sz w:val="20"/>
                <w:szCs w:val="20"/>
              </w:rPr>
              <w:t>Operator/Service Details</w:t>
            </w:r>
          </w:p>
        </w:tc>
        <w:tc>
          <w:tcPr>
            <w:tcW w:w="1547"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65"/>
        </w:trPr>
        <w:tc>
          <w:tcPr>
            <w:tcW w:w="6686"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3F5578">
      <w:pPr>
        <w:spacing w:before="240" w:after="240" w:line="240" w:lineRule="auto"/>
        <w:rPr>
          <w:rStyle w:val="BookTitle"/>
          <w:rFonts w:asciiTheme="minorHAnsi" w:hAnsiTheme="minorHAnsi"/>
          <w:i w:val="0"/>
          <w:iCs w:val="0"/>
          <w:smallCaps w:val="0"/>
          <w:spacing w:val="0"/>
          <w:sz w:val="20"/>
          <w:szCs w:val="20"/>
        </w:rPr>
      </w:pPr>
      <w:r w:rsidRPr="00332C09">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F5578" w:rsidTr="008743FB">
        <w:trPr>
          <w:trHeight w:val="454"/>
          <w:tblHeader/>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38"/>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3F5578">
      <w:pPr>
        <w:spacing w:before="240" w:after="240" w:line="240" w:lineRule="auto"/>
        <w:rPr>
          <w:rStyle w:val="BookTitle"/>
          <w:rFonts w:asciiTheme="minorHAnsi" w:hAnsiTheme="minorHAnsi"/>
          <w:i w:val="0"/>
          <w:iCs w:val="0"/>
          <w:smallCaps w:val="0"/>
          <w:spacing w:val="0"/>
          <w:sz w:val="20"/>
          <w:szCs w:val="20"/>
        </w:rPr>
      </w:pPr>
      <w:r w:rsidRPr="00974774">
        <w:rPr>
          <w:rStyle w:val="BookTitle"/>
          <w:rFonts w:asciiTheme="minorHAnsi" w:hAnsiTheme="minorHAnsi"/>
          <w:b/>
          <w:i w:val="0"/>
          <w:iCs w:val="0"/>
          <w:smallCaps w:val="0"/>
          <w:spacing w:val="0"/>
          <w:sz w:val="20"/>
          <w:szCs w:val="20"/>
        </w:rPr>
        <w:t>Third Operator/Service</w:t>
      </w:r>
      <w:r w:rsidRPr="0097477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F5578" w:rsidTr="008743FB">
        <w:trPr>
          <w:trHeight w:val="454"/>
          <w:tblHeader/>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13"/>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3F5578">
      <w:pPr>
        <w:spacing w:before="120" w:after="120" w:line="240" w:lineRule="auto"/>
        <w:rPr>
          <w:rStyle w:val="BookTitle"/>
          <w:rFonts w:asciiTheme="minorHAnsi" w:hAnsiTheme="minorHAnsi"/>
          <w:b/>
          <w:iCs w:val="0"/>
          <w:smallCaps w:val="0"/>
          <w:spacing w:val="0"/>
          <w:sz w:val="20"/>
          <w:szCs w:val="20"/>
        </w:rPr>
      </w:pPr>
    </w:p>
    <w:p w:rsidR="003F5578" w:rsidRDefault="003F5578" w:rsidP="003F5578">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3F5578" w:rsidRDefault="003F5578" w:rsidP="003F5578">
      <w:pPr>
        <w:spacing w:before="240" w:after="240" w:line="240" w:lineRule="auto"/>
        <w:rPr>
          <w:rStyle w:val="BookTitle"/>
          <w:rFonts w:asciiTheme="minorHAnsi" w:hAnsiTheme="minorHAnsi"/>
          <w:i w:val="0"/>
          <w:iCs w:val="0"/>
          <w:smallCaps w:val="0"/>
          <w:spacing w:val="0"/>
          <w:sz w:val="20"/>
          <w:szCs w:val="20"/>
        </w:rPr>
      </w:pPr>
      <w:r w:rsidRPr="00577E10">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F5578" w:rsidTr="008743FB">
        <w:trPr>
          <w:trHeight w:val="454"/>
          <w:tblHeader/>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29"/>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3F5578">
      <w:pPr>
        <w:spacing w:before="240" w:after="240" w:line="240" w:lineRule="auto"/>
        <w:rPr>
          <w:rStyle w:val="BookTitle"/>
          <w:rFonts w:asciiTheme="minorHAnsi" w:hAnsiTheme="minorHAnsi"/>
          <w:i w:val="0"/>
          <w:iCs w:val="0"/>
          <w:smallCaps w:val="0"/>
          <w:spacing w:val="0"/>
          <w:sz w:val="20"/>
          <w:szCs w:val="20"/>
        </w:rPr>
      </w:pPr>
      <w:r w:rsidRPr="00264965">
        <w:rPr>
          <w:rStyle w:val="BookTitle"/>
          <w:rFonts w:asciiTheme="minorHAnsi" w:hAnsiTheme="minorHAnsi"/>
          <w:b/>
          <w:i w:val="0"/>
          <w:iCs w:val="0"/>
          <w:smallCaps w:val="0"/>
          <w:spacing w:val="0"/>
          <w:sz w:val="20"/>
          <w:szCs w:val="20"/>
        </w:rPr>
        <w:t>Fifth Operator/Service</w:t>
      </w:r>
      <w:r w:rsidRPr="00264965">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F5578" w:rsidTr="008743FB">
        <w:trPr>
          <w:trHeight w:val="454"/>
          <w:tblHeader/>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79"/>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3F5578">
      <w:pPr>
        <w:spacing w:before="240" w:after="240" w:line="240" w:lineRule="auto"/>
        <w:rPr>
          <w:rStyle w:val="BookTitle"/>
          <w:rFonts w:asciiTheme="minorHAnsi" w:hAnsiTheme="minorHAnsi"/>
          <w:i w:val="0"/>
          <w:iCs w:val="0"/>
          <w:smallCaps w:val="0"/>
          <w:spacing w:val="0"/>
          <w:sz w:val="20"/>
          <w:szCs w:val="20"/>
        </w:rPr>
      </w:pPr>
      <w:r w:rsidRPr="00B32344">
        <w:rPr>
          <w:rStyle w:val="BookTitle"/>
          <w:rFonts w:asciiTheme="minorHAnsi" w:hAnsiTheme="minorHAnsi"/>
          <w:b/>
          <w:i w:val="0"/>
          <w:iCs w:val="0"/>
          <w:smallCaps w:val="0"/>
          <w:spacing w:val="0"/>
          <w:sz w:val="20"/>
          <w:szCs w:val="20"/>
        </w:rPr>
        <w:t>Sixth Operator/Service</w:t>
      </w:r>
      <w:r w:rsidRPr="00B32344">
        <w:rPr>
          <w:rStyle w:val="BookTitle"/>
          <w:rFonts w:asciiTheme="minorHAnsi" w:hAnsiTheme="minorHAnsi"/>
          <w:i w:val="0"/>
          <w:iCs w:val="0"/>
          <w:smallCaps w:val="0"/>
          <w:spacing w:val="0"/>
          <w:sz w:val="20"/>
          <w:szCs w:val="20"/>
        </w:rPr>
        <w:t xml:space="preserve"> </w:t>
      </w:r>
      <w:r>
        <w:rPr>
          <w:rStyle w:val="BookTitle"/>
          <w:rFonts w:asciiTheme="minorHAnsi" w:hAnsiTheme="minorHAnsi"/>
          <w:i w:val="0"/>
          <w:iCs w:val="0"/>
          <w:smallCaps w:val="0"/>
          <w:spacing w:val="0"/>
          <w:sz w:val="20"/>
          <w:szCs w:val="20"/>
        </w:rPr>
        <w:t>(if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3F5578" w:rsidTr="008743FB">
        <w:trPr>
          <w:trHeight w:val="454"/>
          <w:tblHeader/>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3F5578" w:rsidTr="008743FB">
        <w:trPr>
          <w:trHeight w:val="1124"/>
        </w:trPr>
        <w:tc>
          <w:tcPr>
            <w:tcW w:w="6662" w:type="dxa"/>
            <w:vAlign w:val="center"/>
          </w:tcPr>
          <w:p w:rsidR="003F5578" w:rsidRDefault="003F55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3F5578" w:rsidRDefault="003F55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F5578" w:rsidRDefault="003F5578" w:rsidP="001B179F">
      <w:pPr>
        <w:pBdr>
          <w:bottom w:val="single" w:sz="4" w:space="1" w:color="A6A6A6" w:themeColor="background1" w:themeShade="A6"/>
        </w:pBdr>
        <w:rPr>
          <w:rStyle w:val="BookTitle"/>
          <w:rFonts w:asciiTheme="minorHAnsi" w:hAnsiTheme="minorHAnsi"/>
          <w:b/>
          <w:iCs w:val="0"/>
          <w:smallCaps w:val="0"/>
          <w:spacing w:val="0"/>
          <w:sz w:val="20"/>
          <w:szCs w:val="20"/>
        </w:rPr>
      </w:pPr>
    </w:p>
    <w:p w:rsidR="001B179F" w:rsidRPr="00B420CE" w:rsidRDefault="001B179F" w:rsidP="001B179F">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Pr>
          <w:rStyle w:val="BookTitle"/>
          <w:i w:val="0"/>
          <w:iCs w:val="0"/>
          <w:smallCaps w:val="0"/>
          <w:spacing w:val="0"/>
        </w:rPr>
        <w:t>Financial</w:t>
      </w:r>
      <w:proofErr w:type="gramEnd"/>
      <w:r>
        <w:rPr>
          <w:rStyle w:val="BookTitle"/>
          <w:i w:val="0"/>
          <w:iCs w:val="0"/>
          <w:smallCaps w:val="0"/>
          <w:spacing w:val="0"/>
        </w:rPr>
        <w:t xml:space="preserve"> m</w:t>
      </w:r>
      <w:r w:rsidRPr="00B420CE">
        <w:rPr>
          <w:rStyle w:val="BookTitle"/>
          <w:i w:val="0"/>
          <w:iCs w:val="0"/>
          <w:smallCaps w:val="0"/>
          <w:spacing w:val="0"/>
        </w:rPr>
        <w:t>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1B179F" w:rsidRPr="005D5FB4" w:rsidTr="008743FB">
        <w:trPr>
          <w:trHeight w:val="2383"/>
          <w:tblHeader/>
        </w:trPr>
        <w:tc>
          <w:tcPr>
            <w:tcW w:w="6662" w:type="dxa"/>
            <w:vAlign w:val="center"/>
          </w:tcPr>
          <w:p w:rsidR="001B179F" w:rsidRPr="00CE3FC4" w:rsidRDefault="001B179F" w:rsidP="008743FB">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1B179F" w:rsidRPr="00CE3FC4" w:rsidRDefault="001B179F" w:rsidP="008743FB">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1B179F" w:rsidRPr="00CE3FC4" w:rsidRDefault="001B179F" w:rsidP="008743FB">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1B179F" w:rsidRPr="005D5FB4" w:rsidRDefault="001B179F" w:rsidP="008743FB">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B179F" w:rsidRDefault="001B179F" w:rsidP="001B179F">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1B179F" w:rsidRPr="005D5FB4" w:rsidTr="008743FB">
        <w:trPr>
          <w:trHeight w:val="1276"/>
          <w:tblHeader/>
        </w:trPr>
        <w:tc>
          <w:tcPr>
            <w:tcW w:w="3827" w:type="dxa"/>
          </w:tcPr>
          <w:p w:rsidR="001B179F" w:rsidRPr="005D5FB4" w:rsidRDefault="001B179F" w:rsidP="008743FB">
            <w:pPr>
              <w:rPr>
                <w:rStyle w:val="BookTitle"/>
                <w:rFonts w:asciiTheme="minorHAnsi" w:hAnsiTheme="minorHAnsi"/>
                <w:i w:val="0"/>
                <w:iCs w:val="0"/>
                <w:smallCaps w:val="0"/>
                <w:spacing w:val="0"/>
                <w:sz w:val="20"/>
                <w:szCs w:val="20"/>
              </w:rPr>
            </w:pPr>
            <w:r w:rsidRPr="005C0CF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1B179F" w:rsidRPr="005D5FB4" w:rsidRDefault="001B179F"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B179F" w:rsidRDefault="001B179F" w:rsidP="001B179F">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1B179F" w:rsidRPr="00BD42C3" w:rsidRDefault="001B179F" w:rsidP="001B179F">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1B179F" w:rsidRPr="005D5FB4" w:rsidTr="008743FB">
        <w:trPr>
          <w:trHeight w:val="1371"/>
          <w:tblHeader/>
        </w:trPr>
        <w:tc>
          <w:tcPr>
            <w:tcW w:w="6662" w:type="dxa"/>
            <w:vAlign w:val="center"/>
          </w:tcPr>
          <w:p w:rsidR="001B179F" w:rsidRPr="007F66C7" w:rsidRDefault="001B179F" w:rsidP="008743FB">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1B179F" w:rsidRPr="007F66C7" w:rsidRDefault="001B179F"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1B179F" w:rsidRPr="007F66C7" w:rsidRDefault="001B179F"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Pr>
                <w:rFonts w:asciiTheme="minorHAnsi" w:hAnsiTheme="minorHAnsi" w:cstheme="minorHAnsi"/>
                <w:sz w:val="20"/>
                <w:szCs w:val="20"/>
              </w:rPr>
              <w:t>ndings of guilt for an offence?</w:t>
            </w:r>
          </w:p>
          <w:p w:rsidR="001B179F" w:rsidRPr="005D5FB4" w:rsidRDefault="001B179F" w:rsidP="008743FB">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B179F" w:rsidRDefault="001B179F" w:rsidP="001B179F">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1B179F" w:rsidRPr="005D5FB4" w:rsidTr="008743FB">
        <w:trPr>
          <w:trHeight w:val="1276"/>
          <w:tblHeader/>
        </w:trPr>
        <w:tc>
          <w:tcPr>
            <w:tcW w:w="3827" w:type="dxa"/>
          </w:tcPr>
          <w:p w:rsidR="001B179F" w:rsidRPr="005D5FB4" w:rsidRDefault="001B179F" w:rsidP="008743FB">
            <w:pPr>
              <w:rPr>
                <w:rStyle w:val="BookTitle"/>
                <w:rFonts w:asciiTheme="minorHAnsi" w:hAnsiTheme="minorHAnsi"/>
                <w:i w:val="0"/>
                <w:iCs w:val="0"/>
                <w:smallCaps w:val="0"/>
                <w:spacing w:val="0"/>
                <w:sz w:val="20"/>
                <w:szCs w:val="20"/>
              </w:rPr>
            </w:pPr>
            <w:r w:rsidRPr="008C5B83">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1B179F" w:rsidRPr="005D5FB4" w:rsidRDefault="001B179F"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B179F" w:rsidRDefault="001B179F" w:rsidP="001B179F">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B179F" w:rsidRPr="00894020" w:rsidRDefault="001B179F" w:rsidP="001B179F">
      <w:pPr>
        <w:pStyle w:val="Heading2"/>
        <w:rPr>
          <w:rStyle w:val="BookTitle"/>
          <w:i w:val="0"/>
          <w:iCs w:val="0"/>
          <w:smallCaps w:val="0"/>
          <w:spacing w:val="0"/>
        </w:rPr>
      </w:pPr>
      <w:r w:rsidRPr="00894020">
        <w:rPr>
          <w:rStyle w:val="BookTitle"/>
          <w:i w:val="0"/>
          <w:iCs w:val="0"/>
          <w:smallCaps w:val="0"/>
          <w:spacing w:val="0"/>
        </w:rPr>
        <w:t>20d) Employment relationship status</w:t>
      </w:r>
    </w:p>
    <w:p w:rsidR="001B179F" w:rsidRDefault="001B179F" w:rsidP="001B179F">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1B179F" w:rsidRDefault="001B179F" w:rsidP="001B179F">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1B179F" w:rsidRPr="005D5FB4" w:rsidTr="008743FB">
        <w:trPr>
          <w:trHeight w:val="1221"/>
          <w:tblHeader/>
        </w:trPr>
        <w:tc>
          <w:tcPr>
            <w:tcW w:w="6662" w:type="dxa"/>
            <w:vAlign w:val="center"/>
          </w:tcPr>
          <w:p w:rsidR="001B179F" w:rsidRDefault="001B179F"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1B179F" w:rsidRPr="00B236B2" w:rsidRDefault="001B179F" w:rsidP="008743FB">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B179F" w:rsidRPr="005D5FB4" w:rsidRDefault="001B179F"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C57045" w:rsidRPr="009E3B17" w:rsidRDefault="00C57045" w:rsidP="00C57045">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9E3B17">
        <w:rPr>
          <w:rStyle w:val="BookTitle"/>
          <w:rFonts w:asciiTheme="minorHAnsi" w:hAnsiTheme="minorHAnsi"/>
          <w:b/>
          <w:i w:val="0"/>
          <w:iCs w:val="0"/>
          <w:smallCaps w:val="0"/>
          <w:spacing w:val="0"/>
          <w:sz w:val="20"/>
          <w:szCs w:val="20"/>
        </w:rPr>
        <w:t xml:space="preserve">NOTE: If No for all personnel </w:t>
      </w:r>
      <w:r w:rsidRPr="009E3B17">
        <w:rPr>
          <w:rStyle w:val="BookTitle"/>
          <w:rFonts w:asciiTheme="minorHAnsi" w:hAnsiTheme="minorHAnsi"/>
          <w:i w:val="0"/>
          <w:iCs w:val="0"/>
          <w:smallCaps w:val="0"/>
          <w:spacing w:val="0"/>
          <w:sz w:val="20"/>
          <w:szCs w:val="20"/>
        </w:rPr>
        <w:t xml:space="preserve">and you have no other personnel details to add, please go to </w:t>
      </w:r>
      <w:r w:rsidR="00E12AB4" w:rsidRPr="009E3B17">
        <w:rPr>
          <w:rStyle w:val="BookTitle"/>
          <w:rFonts w:asciiTheme="minorHAnsi" w:hAnsiTheme="minorHAnsi"/>
          <w:i w:val="0"/>
          <w:iCs w:val="0"/>
          <w:smallCaps w:val="0"/>
          <w:spacing w:val="0"/>
          <w:sz w:val="20"/>
          <w:szCs w:val="20"/>
        </w:rPr>
        <w:t>Part 3, Question 29 (Change in o</w:t>
      </w:r>
      <w:r w:rsidRPr="009E3B17">
        <w:rPr>
          <w:rStyle w:val="BookTitle"/>
          <w:rFonts w:asciiTheme="minorHAnsi" w:hAnsiTheme="minorHAnsi"/>
          <w:i w:val="0"/>
          <w:iCs w:val="0"/>
          <w:smallCaps w:val="0"/>
          <w:spacing w:val="0"/>
          <w:sz w:val="20"/>
          <w:szCs w:val="20"/>
        </w:rPr>
        <w:t>wnership).</w:t>
      </w:r>
    </w:p>
    <w:p w:rsidR="00C57045" w:rsidRDefault="00C57045" w:rsidP="00C57045">
      <w:pPr>
        <w:pBdr>
          <w:bottom w:val="single" w:sz="4" w:space="1" w:color="808080" w:themeColor="background1" w:themeShade="80"/>
        </w:pBdr>
        <w:spacing w:before="240" w:after="120" w:line="240" w:lineRule="auto"/>
        <w:rPr>
          <w:rStyle w:val="BookTitle"/>
          <w:rFonts w:asciiTheme="minorHAnsi" w:hAnsiTheme="minorHAnsi"/>
          <w:i w:val="0"/>
          <w:iCs w:val="0"/>
          <w:smallCaps w:val="0"/>
          <w:spacing w:val="0"/>
          <w:sz w:val="20"/>
          <w:szCs w:val="20"/>
        </w:rPr>
      </w:pPr>
    </w:p>
    <w:p w:rsidR="00590AE4" w:rsidRDefault="00590AE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A44A74" w:rsidRPr="006C4098" w:rsidRDefault="00FC2CDE" w:rsidP="006C4098">
      <w:pPr>
        <w:pStyle w:val="Heading3"/>
        <w:spacing w:after="120"/>
        <w:rPr>
          <w:rStyle w:val="BookTitle"/>
          <w:i w:val="0"/>
          <w:iCs w:val="0"/>
          <w:smallCaps w:val="0"/>
          <w:spacing w:val="0"/>
        </w:rPr>
      </w:pPr>
      <w:r w:rsidRPr="006C4098">
        <w:rPr>
          <w:rStyle w:val="BookTitle"/>
          <w:i w:val="0"/>
          <w:iCs w:val="0"/>
          <w:smallCaps w:val="0"/>
          <w:spacing w:val="0"/>
        </w:rPr>
        <w:lastRenderedPageBreak/>
        <w:t xml:space="preserve">Personnel/Person </w:t>
      </w:r>
      <w:r w:rsidR="00BD3A25">
        <w:rPr>
          <w:rStyle w:val="BookTitle"/>
          <w:i w:val="0"/>
          <w:iCs w:val="0"/>
          <w:smallCaps w:val="0"/>
          <w:spacing w:val="0"/>
        </w:rPr>
        <w:t>1</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bookmarkStart w:id="109" w:name="Text5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09"/>
          </w:p>
        </w:tc>
      </w:tr>
    </w:tbl>
    <w:p w:rsidR="00FC2CDE" w:rsidRPr="00665D84" w:rsidRDefault="00FC2CDE" w:rsidP="00FC2CDE">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bookmarkStart w:id="110" w:name="Text5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0"/>
          </w:p>
        </w:tc>
      </w:tr>
    </w:tbl>
    <w:p w:rsidR="00FC2CDE" w:rsidRPr="00665D84" w:rsidRDefault="00FC2CDE" w:rsidP="00FC2CDE">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bookmarkStart w:id="111" w:name="Text5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1"/>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FC2CDE"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bookmarkStart w:id="112" w:name="Text6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2"/>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FA5E03" w:rsidRPr="005D5FB4" w:rsidTr="006F39BF">
        <w:trPr>
          <w:trHeight w:val="567"/>
          <w:tblHeader/>
        </w:trPr>
        <w:tc>
          <w:tcPr>
            <w:tcW w:w="1984" w:type="dxa"/>
            <w:vAlign w:val="center"/>
          </w:tcPr>
          <w:p w:rsidR="00FA5E03" w:rsidRPr="005D5FB4" w:rsidRDefault="00FA5E0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FA5E03" w:rsidRPr="005D5FB4" w:rsidRDefault="0062015C"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bookmarkStart w:id="113" w:name="Text6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3"/>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C3366D" w:rsidRPr="00B7233F" w:rsidTr="006F39BF">
        <w:trPr>
          <w:trHeight w:val="567"/>
          <w:tblHeader/>
        </w:trPr>
        <w:tc>
          <w:tcPr>
            <w:tcW w:w="1984" w:type="dxa"/>
            <w:vAlign w:val="center"/>
          </w:tcPr>
          <w:p w:rsidR="00C3366D" w:rsidRPr="00B7233F" w:rsidRDefault="00C3366D" w:rsidP="00BD41D5">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C3366D"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bookmarkStart w:id="114" w:name="Text6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4"/>
          </w:p>
        </w:tc>
        <w:tc>
          <w:tcPr>
            <w:tcW w:w="1276" w:type="dxa"/>
            <w:vAlign w:val="center"/>
          </w:tcPr>
          <w:p w:rsidR="00C3366D" w:rsidRPr="00B7233F" w:rsidRDefault="00C3366D" w:rsidP="00BD41D5">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C3366D"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bookmarkStart w:id="115" w:name="Text6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5"/>
          </w:p>
        </w:tc>
      </w:tr>
    </w:tbl>
    <w:p w:rsidR="00FA5E03" w:rsidRPr="00665D84" w:rsidRDefault="00FA5E03" w:rsidP="00FC2CDE">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C7503B" w:rsidRPr="00B7233F" w:rsidTr="006F39BF">
        <w:trPr>
          <w:trHeight w:val="567"/>
          <w:tblHeader/>
        </w:trPr>
        <w:tc>
          <w:tcPr>
            <w:tcW w:w="1984" w:type="dxa"/>
            <w:vAlign w:val="center"/>
          </w:tcPr>
          <w:p w:rsidR="00C7503B" w:rsidRPr="00B7233F" w:rsidRDefault="00C7503B" w:rsidP="00BD41D5">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C7503B" w:rsidRPr="00B7233F" w:rsidRDefault="00537779" w:rsidP="00BD41D5">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bookmarkStart w:id="116" w:name="Text6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6"/>
          </w:p>
        </w:tc>
      </w:tr>
    </w:tbl>
    <w:p w:rsidR="00FC2CDE" w:rsidRPr="00665D84" w:rsidRDefault="00FC2CDE" w:rsidP="00FC2CDE">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FC2CDE" w:rsidRPr="005D5FB4" w:rsidTr="006F39BF">
        <w:trPr>
          <w:trHeight w:val="567"/>
          <w:tblHeader/>
        </w:trPr>
        <w:tc>
          <w:tcPr>
            <w:tcW w:w="1984" w:type="dxa"/>
            <w:vAlign w:val="center"/>
          </w:tcPr>
          <w:p w:rsidR="00FC2CDE" w:rsidRPr="005D5FB4" w:rsidRDefault="00FC2CD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FC2CDE" w:rsidRPr="005D5FB4" w:rsidRDefault="00537779"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bookmarkStart w:id="117" w:name="Text6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7"/>
          </w:p>
        </w:tc>
      </w:tr>
    </w:tbl>
    <w:p w:rsidR="00AF6E92" w:rsidRPr="00AF6E92" w:rsidRDefault="00AF6E92" w:rsidP="00AF6E92">
      <w:pPr>
        <w:spacing w:line="240" w:lineRule="auto"/>
        <w:rPr>
          <w:rStyle w:val="BookTitle"/>
          <w:rFonts w:asciiTheme="minorHAnsi" w:hAnsiTheme="minorHAnsi"/>
          <w:i w:val="0"/>
          <w:iCs w:val="0"/>
          <w:smallCaps w:val="0"/>
          <w:spacing w:val="0"/>
          <w:sz w:val="8"/>
          <w:szCs w:val="8"/>
        </w:rPr>
      </w:pPr>
    </w:p>
    <w:p w:rsidR="009A2158" w:rsidRPr="00AF6E92" w:rsidRDefault="00264ABD" w:rsidP="00AF6E92">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264ABD" w:rsidTr="008C4CC3">
        <w:trPr>
          <w:trHeight w:val="454"/>
          <w:tblHeader/>
        </w:trPr>
        <w:tc>
          <w:tcPr>
            <w:tcW w:w="3543"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Key Personnel</w:t>
            </w:r>
            <w:r w:rsidR="00B2066E">
              <w:rPr>
                <w:rStyle w:val="BookTitle"/>
                <w:rFonts w:asciiTheme="minorHAnsi" w:hAnsiTheme="minorHAnsi"/>
                <w:i w:val="0"/>
                <w:iCs w:val="0"/>
                <w:smallCaps w:val="0"/>
                <w:spacing w:val="0"/>
                <w:sz w:val="20"/>
                <w:szCs w:val="20"/>
              </w:rPr>
              <w:t xml:space="preserve"> and Service Contact</w:t>
            </w:r>
          </w:p>
        </w:tc>
        <w:tc>
          <w:tcPr>
            <w:tcW w:w="3828"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Authorised Person</w:t>
            </w:r>
            <w:r w:rsidR="00B2066E">
              <w:rPr>
                <w:rStyle w:val="BookTitle"/>
                <w:rFonts w:asciiTheme="minorHAnsi" w:hAnsiTheme="minorHAnsi"/>
                <w:i w:val="0"/>
                <w:iCs w:val="0"/>
                <w:smallCaps w:val="0"/>
                <w:spacing w:val="0"/>
                <w:sz w:val="20"/>
                <w:szCs w:val="20"/>
              </w:rPr>
              <w:t xml:space="preserve"> and Service Contact</w:t>
            </w:r>
          </w:p>
        </w:tc>
        <w:tc>
          <w:tcPr>
            <w:tcW w:w="2409" w:type="dxa"/>
            <w:vAlign w:val="center"/>
          </w:tcPr>
          <w:p w:rsidR="00264ABD" w:rsidRDefault="00F14E86" w:rsidP="004A760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64ABD">
              <w:rPr>
                <w:rStyle w:val="BookTitle"/>
                <w:rFonts w:asciiTheme="minorHAnsi" w:hAnsiTheme="minorHAnsi"/>
                <w:i w:val="0"/>
                <w:iCs w:val="0"/>
                <w:smallCaps w:val="0"/>
                <w:spacing w:val="0"/>
                <w:sz w:val="20"/>
                <w:szCs w:val="20"/>
              </w:rPr>
              <w:t xml:space="preserve"> Service Contact</w:t>
            </w:r>
            <w:r w:rsidR="00B2066E">
              <w:rPr>
                <w:rStyle w:val="BookTitle"/>
                <w:rFonts w:asciiTheme="minorHAnsi" w:hAnsiTheme="minorHAnsi"/>
                <w:i w:val="0"/>
                <w:iCs w:val="0"/>
                <w:smallCaps w:val="0"/>
                <w:spacing w:val="0"/>
                <w:sz w:val="20"/>
                <w:szCs w:val="20"/>
              </w:rPr>
              <w:t xml:space="preserve"> only</w:t>
            </w:r>
          </w:p>
        </w:tc>
      </w:tr>
    </w:tbl>
    <w:p w:rsidR="000A5D5E" w:rsidRPr="00DC2CB9" w:rsidRDefault="005C13CC" w:rsidP="00DC58FC">
      <w:pPr>
        <w:shd w:val="clear" w:color="auto" w:fill="F2F2F2" w:themeFill="background1" w:themeFillShade="F2"/>
        <w:spacing w:before="200" w:after="60" w:line="240" w:lineRule="auto"/>
        <w:rPr>
          <w:rFonts w:asciiTheme="minorHAnsi" w:hAnsiTheme="minorHAnsi" w:cstheme="minorHAnsi"/>
          <w:sz w:val="18"/>
          <w:szCs w:val="18"/>
        </w:rPr>
      </w:pPr>
      <w:r w:rsidRPr="00DC2CB9">
        <w:rPr>
          <w:rFonts w:asciiTheme="minorHAnsi" w:hAnsiTheme="minorHAnsi" w:cstheme="minorHAnsi"/>
          <w:b/>
          <w:sz w:val="18"/>
          <w:szCs w:val="18"/>
        </w:rPr>
        <w:t xml:space="preserve">HELP TEXT: </w:t>
      </w:r>
      <w:r w:rsidR="000A5D5E" w:rsidRPr="00DC2CB9">
        <w:rPr>
          <w:rFonts w:asciiTheme="minorHAnsi" w:hAnsiTheme="minorHAnsi" w:cstheme="minorHAnsi"/>
          <w:b/>
          <w:sz w:val="18"/>
          <w:szCs w:val="18"/>
        </w:rPr>
        <w:t>Key personnel</w:t>
      </w:r>
    </w:p>
    <w:p w:rsidR="000A5D5E" w:rsidRPr="000A5D5E" w:rsidRDefault="000A5D5E" w:rsidP="005C13CC">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00E12A02"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00E12A02" w:rsidRPr="005C13CC">
        <w:rPr>
          <w:rFonts w:asciiTheme="minorHAnsi" w:hAnsiTheme="minorHAnsi" w:cstheme="minorHAnsi"/>
          <w:sz w:val="18"/>
          <w:szCs w:val="18"/>
        </w:rPr>
        <w:t>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00E12A02" w:rsidRPr="005C13CC">
        <w:rPr>
          <w:rFonts w:asciiTheme="minorHAnsi" w:hAnsiTheme="minorHAnsi" w:cstheme="minorHAnsi"/>
          <w:sz w:val="18"/>
          <w:szCs w:val="18"/>
        </w:rPr>
        <w:t xml:space="preserve"> the executive decisions of the or 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00E12A02" w:rsidRPr="005C13CC">
        <w:rPr>
          <w:rFonts w:asciiTheme="minorHAnsi" w:hAnsiTheme="minorHAnsi" w:cstheme="minorHAnsi"/>
          <w:sz w:val="18"/>
          <w:szCs w:val="18"/>
        </w:rPr>
        <w:t>applicant</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00E12A02"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0A5D5E" w:rsidRPr="000A5D5E" w:rsidRDefault="000A5D5E" w:rsidP="005C13CC">
      <w:pPr>
        <w:numPr>
          <w:ilvl w:val="0"/>
          <w:numId w:val="17"/>
        </w:numPr>
        <w:shd w:val="clear" w:color="auto" w:fill="F2F2F2" w:themeFill="background1" w:themeFillShade="F2"/>
        <w:spacing w:after="0" w:line="240" w:lineRule="auto"/>
        <w:contextualSpacing/>
        <w:rPr>
          <w:rFonts w:asciiTheme="minorHAnsi" w:hAnsiTheme="minorHAnsi" w:cstheme="minorHAnsi"/>
          <w:sz w:val="18"/>
          <w:szCs w:val="18"/>
        </w:rPr>
      </w:pPr>
      <w:proofErr w:type="gramStart"/>
      <w:r w:rsidRPr="000A5D5E">
        <w:rPr>
          <w:rFonts w:asciiTheme="minorHAnsi" w:hAnsiTheme="minorHAnsi" w:cstheme="minorHAnsi"/>
          <w:sz w:val="18"/>
          <w:szCs w:val="18"/>
        </w:rPr>
        <w:t>adding</w:t>
      </w:r>
      <w:proofErr w:type="gramEnd"/>
      <w:r w:rsidRPr="000A5D5E">
        <w:rPr>
          <w:rFonts w:asciiTheme="minorHAnsi" w:hAnsiTheme="minorHAnsi" w:cstheme="minorHAnsi"/>
          <w:sz w:val="18"/>
          <w:szCs w:val="18"/>
        </w:rPr>
        <w:t xml:space="preserve"> and removing Authorised Persons and Service Contacts.</w:t>
      </w:r>
    </w:p>
    <w:p w:rsidR="000A5D5E" w:rsidRPr="00DC2CB9" w:rsidRDefault="005C13CC" w:rsidP="00DC58FC">
      <w:pPr>
        <w:shd w:val="clear" w:color="auto" w:fill="F2F2F2" w:themeFill="background1" w:themeFillShade="F2"/>
        <w:spacing w:before="60" w:after="60"/>
        <w:rPr>
          <w:rFonts w:asciiTheme="minorHAnsi" w:hAnsiTheme="minorHAnsi" w:cstheme="minorHAnsi"/>
          <w:b/>
          <w:sz w:val="18"/>
          <w:szCs w:val="18"/>
        </w:rPr>
      </w:pPr>
      <w:r w:rsidRPr="00DC2CB9">
        <w:rPr>
          <w:rFonts w:asciiTheme="minorHAnsi" w:hAnsiTheme="minorHAnsi" w:cstheme="minorHAnsi"/>
          <w:b/>
          <w:sz w:val="18"/>
          <w:szCs w:val="18"/>
        </w:rPr>
        <w:t xml:space="preserve">HELP TEXT: </w:t>
      </w:r>
      <w:r w:rsidR="000A5D5E" w:rsidRPr="00DC2CB9">
        <w:rPr>
          <w:rFonts w:asciiTheme="minorHAnsi" w:hAnsiTheme="minorHAnsi" w:cstheme="minorHAnsi"/>
          <w:b/>
          <w:sz w:val="18"/>
          <w:szCs w:val="18"/>
        </w:rPr>
        <w:t>Authorised person</w:t>
      </w:r>
    </w:p>
    <w:p w:rsidR="000A5D5E" w:rsidRPr="005C13CC" w:rsidRDefault="000A5D5E" w:rsidP="005C13C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adding</w:t>
      </w:r>
      <w:proofErr w:type="gramEnd"/>
      <w:r w:rsidRPr="005C13CC">
        <w:rPr>
          <w:rFonts w:asciiTheme="minorHAnsi" w:hAnsiTheme="minorHAnsi" w:cstheme="minorHAnsi"/>
          <w:sz w:val="18"/>
          <w:szCs w:val="18"/>
        </w:rPr>
        <w:t xml:space="preserve"> and removing Authorised Persons and Service Contacts.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0A5D5E" w:rsidRPr="005C13CC" w:rsidRDefault="000A5D5E" w:rsidP="005C13CC">
      <w:pPr>
        <w:pStyle w:val="ListParagraph"/>
        <w:numPr>
          <w:ilvl w:val="0"/>
          <w:numId w:val="18"/>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querying</w:t>
      </w:r>
      <w:proofErr w:type="gramEnd"/>
      <w:r w:rsidRPr="005C13CC">
        <w:rPr>
          <w:rFonts w:asciiTheme="minorHAnsi" w:hAnsiTheme="minorHAnsi" w:cstheme="minorHAnsi"/>
          <w:sz w:val="18"/>
          <w:szCs w:val="18"/>
        </w:rPr>
        <w:t xml:space="preserve"> fee reduction entitlement on behalf of families.</w:t>
      </w:r>
    </w:p>
    <w:p w:rsidR="0038701D" w:rsidRPr="007F0949" w:rsidRDefault="005C13CC" w:rsidP="00DC58FC">
      <w:pPr>
        <w:shd w:val="clear" w:color="auto" w:fill="F2F2F2" w:themeFill="background1" w:themeFillShade="F2"/>
        <w:spacing w:before="60" w:after="60"/>
        <w:rPr>
          <w:rFonts w:asciiTheme="minorHAnsi" w:hAnsiTheme="minorHAnsi" w:cstheme="minorHAnsi"/>
          <w:b/>
          <w:sz w:val="18"/>
          <w:szCs w:val="18"/>
        </w:rPr>
      </w:pPr>
      <w:r w:rsidRPr="007F0949">
        <w:rPr>
          <w:rFonts w:asciiTheme="minorHAnsi" w:hAnsiTheme="minorHAnsi" w:cstheme="minorHAnsi"/>
          <w:b/>
          <w:sz w:val="18"/>
          <w:szCs w:val="18"/>
        </w:rPr>
        <w:t xml:space="preserve">HELP TEXT: </w:t>
      </w:r>
      <w:r w:rsidR="0038701D" w:rsidRPr="007F0949">
        <w:rPr>
          <w:rFonts w:asciiTheme="minorHAnsi" w:hAnsiTheme="minorHAnsi" w:cstheme="minorHAnsi"/>
          <w:b/>
          <w:sz w:val="18"/>
          <w:szCs w:val="18"/>
        </w:rPr>
        <w:t>Service contact</w:t>
      </w:r>
    </w:p>
    <w:p w:rsidR="0038701D" w:rsidRPr="005C13CC" w:rsidRDefault="0038701D" w:rsidP="005C13CC">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38701D" w:rsidRPr="005C13CC" w:rsidRDefault="0038701D" w:rsidP="005C13CC">
      <w:pPr>
        <w:pStyle w:val="ListParagraph"/>
        <w:numPr>
          <w:ilvl w:val="0"/>
          <w:numId w:val="1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38701D" w:rsidRPr="005C13CC" w:rsidRDefault="0038701D" w:rsidP="005C13CC">
      <w:pPr>
        <w:pStyle w:val="ListParagraph"/>
        <w:numPr>
          <w:ilvl w:val="0"/>
          <w:numId w:val="1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DC58FC" w:rsidRPr="00DC58FC" w:rsidRDefault="0038701D" w:rsidP="008A19FF">
      <w:pPr>
        <w:pStyle w:val="ListParagraph"/>
        <w:numPr>
          <w:ilvl w:val="0"/>
          <w:numId w:val="19"/>
        </w:numPr>
        <w:shd w:val="clear" w:color="auto" w:fill="F2F2F2" w:themeFill="background1" w:themeFillShade="F2"/>
        <w:spacing w:before="60" w:after="0" w:line="240" w:lineRule="auto"/>
        <w:rPr>
          <w:rFonts w:asciiTheme="minorHAnsi" w:hAnsiTheme="minorHAnsi"/>
          <w:sz w:val="20"/>
          <w:szCs w:val="20"/>
        </w:rPr>
      </w:pPr>
      <w:proofErr w:type="gramStart"/>
      <w:r w:rsidRPr="00DC58FC">
        <w:rPr>
          <w:rFonts w:asciiTheme="minorHAnsi" w:hAnsiTheme="minorHAnsi" w:cstheme="minorHAnsi"/>
          <w:sz w:val="18"/>
          <w:szCs w:val="18"/>
        </w:rPr>
        <w:t>telephone</w:t>
      </w:r>
      <w:proofErr w:type="gramEnd"/>
      <w:r w:rsidRPr="00DC58FC">
        <w:rPr>
          <w:rFonts w:asciiTheme="minorHAnsi" w:hAnsiTheme="minorHAnsi" w:cstheme="minorHAnsi"/>
          <w:sz w:val="18"/>
          <w:szCs w:val="18"/>
        </w:rPr>
        <w:t xml:space="preserve"> and mobile numbers.</w:t>
      </w:r>
    </w:p>
    <w:p w:rsidR="005C13CC" w:rsidRPr="00DC58FC" w:rsidRDefault="0038701D" w:rsidP="003921EC">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005C13CC" w:rsidRPr="00DC58FC">
        <w:rPr>
          <w:rStyle w:val="BookTitle"/>
          <w:rFonts w:asciiTheme="minorHAnsi" w:hAnsiTheme="minorHAnsi"/>
          <w:i w:val="0"/>
          <w:iCs w:val="0"/>
          <w:smallCaps w:val="0"/>
          <w:spacing w:val="0"/>
          <w:sz w:val="20"/>
          <w:szCs w:val="20"/>
        </w:rPr>
        <w:br w:type="page"/>
      </w:r>
    </w:p>
    <w:p w:rsidR="00313DA4" w:rsidRPr="00F6361F" w:rsidRDefault="00313DA4" w:rsidP="00313DA4">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313DA4" w:rsidRPr="005D5FB4" w:rsidTr="008743FB">
        <w:trPr>
          <w:trHeight w:val="454"/>
          <w:tblHeader/>
        </w:trPr>
        <w:tc>
          <w:tcPr>
            <w:tcW w:w="6715" w:type="dxa"/>
            <w:vAlign w:val="center"/>
          </w:tcPr>
          <w:p w:rsidR="00313DA4" w:rsidRPr="00DF521B" w:rsidRDefault="00313DA4" w:rsidP="008743F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313DA4" w:rsidRPr="00DF521B" w:rsidRDefault="00313DA4" w:rsidP="008743F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313DA4" w:rsidRPr="005D5FB4" w:rsidRDefault="00313DA4" w:rsidP="008743FB">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313DA4" w:rsidRPr="00451A37" w:rsidRDefault="00313DA4" w:rsidP="00313DA4">
      <w:pPr>
        <w:spacing w:before="120" w:after="120" w:line="240" w:lineRule="auto"/>
        <w:rPr>
          <w:rStyle w:val="BookTitle"/>
          <w:rFonts w:asciiTheme="minorHAnsi" w:hAnsiTheme="minorHAnsi"/>
          <w:b/>
          <w:i w:val="0"/>
          <w:iCs w:val="0"/>
          <w:smallCaps w:val="0"/>
          <w:spacing w:val="0"/>
          <w:sz w:val="20"/>
          <w:szCs w:val="20"/>
        </w:rPr>
      </w:pPr>
      <w:r w:rsidRPr="00451A37">
        <w:rPr>
          <w:rStyle w:val="BookTitle"/>
          <w:rFonts w:asciiTheme="minorHAnsi" w:hAnsiTheme="minorHAnsi"/>
          <w:b/>
          <w:i w:val="0"/>
          <w:iCs w:val="0"/>
          <w:smallCaps w:val="0"/>
          <w:spacing w:val="0"/>
          <w:sz w:val="20"/>
          <w:szCs w:val="20"/>
        </w:rPr>
        <w:t>If Yes, First Operator/Service</w:t>
      </w:r>
    </w:p>
    <w:p w:rsidR="00313DA4" w:rsidRDefault="00313DA4" w:rsidP="00313DA4">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8F689A">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313DA4" w:rsidRPr="00F07C6D" w:rsidRDefault="00313DA4" w:rsidP="00313DA4">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313DA4" w:rsidRPr="00F07C6D" w:rsidRDefault="00313DA4" w:rsidP="00313DA4">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313DA4" w:rsidRPr="00F07C6D" w:rsidRDefault="00313DA4" w:rsidP="00313DA4">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313DA4" w:rsidRPr="00F07C6D" w:rsidRDefault="00313DA4" w:rsidP="00313DA4">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0638B3" w:rsidTr="008743FB">
        <w:trPr>
          <w:trHeight w:val="567"/>
          <w:tblHeader/>
        </w:trPr>
        <w:tc>
          <w:tcPr>
            <w:tcW w:w="6686" w:type="dxa"/>
            <w:vAlign w:val="center"/>
          </w:tcPr>
          <w:p w:rsidR="000638B3" w:rsidRPr="006F0CD1" w:rsidRDefault="000638B3" w:rsidP="006F0CD1">
            <w:pPr>
              <w:rPr>
                <w:rStyle w:val="BookTitle"/>
                <w:rFonts w:asciiTheme="minorHAnsi" w:hAnsiTheme="minorHAnsi"/>
                <w:i w:val="0"/>
                <w:iCs w:val="0"/>
                <w:smallCaps w:val="0"/>
                <w:spacing w:val="0"/>
                <w:sz w:val="20"/>
                <w:szCs w:val="20"/>
              </w:rPr>
            </w:pPr>
            <w:r w:rsidRPr="006F0CD1">
              <w:rPr>
                <w:rStyle w:val="BookTitle"/>
                <w:rFonts w:asciiTheme="minorHAnsi" w:hAnsiTheme="minorHAnsi"/>
                <w:i w:val="0"/>
                <w:iCs w:val="0"/>
                <w:smallCaps w:val="0"/>
                <w:spacing w:val="0"/>
                <w:sz w:val="20"/>
                <w:szCs w:val="20"/>
              </w:rPr>
              <w:t>Operator/Service Details</w:t>
            </w:r>
          </w:p>
        </w:tc>
        <w:tc>
          <w:tcPr>
            <w:tcW w:w="1547"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65"/>
        </w:trPr>
        <w:tc>
          <w:tcPr>
            <w:tcW w:w="6686"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638B3" w:rsidRDefault="000638B3" w:rsidP="000638B3">
      <w:pPr>
        <w:spacing w:before="240" w:after="240" w:line="240" w:lineRule="auto"/>
        <w:rPr>
          <w:rStyle w:val="BookTitle"/>
          <w:rFonts w:asciiTheme="minorHAnsi" w:hAnsiTheme="minorHAnsi"/>
          <w:i w:val="0"/>
          <w:iCs w:val="0"/>
          <w:smallCaps w:val="0"/>
          <w:spacing w:val="0"/>
          <w:sz w:val="20"/>
          <w:szCs w:val="20"/>
        </w:rPr>
      </w:pPr>
      <w:r w:rsidRPr="008F689A">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638B3" w:rsidTr="008743FB">
        <w:trPr>
          <w:trHeight w:val="454"/>
          <w:tblHeader/>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38"/>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638B3" w:rsidRDefault="000638B3" w:rsidP="000638B3">
      <w:pPr>
        <w:spacing w:before="240" w:after="240" w:line="240" w:lineRule="auto"/>
        <w:rPr>
          <w:rStyle w:val="BookTitle"/>
          <w:rFonts w:asciiTheme="minorHAnsi" w:hAnsiTheme="minorHAnsi"/>
          <w:i w:val="0"/>
          <w:iCs w:val="0"/>
          <w:smallCaps w:val="0"/>
          <w:spacing w:val="0"/>
          <w:sz w:val="20"/>
          <w:szCs w:val="20"/>
        </w:rPr>
      </w:pPr>
      <w:r w:rsidRPr="008F689A">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638B3" w:rsidTr="008743FB">
        <w:trPr>
          <w:trHeight w:val="454"/>
          <w:tblHeader/>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13"/>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638B3" w:rsidRDefault="000638B3" w:rsidP="000638B3">
      <w:pPr>
        <w:spacing w:before="120" w:after="120" w:line="240" w:lineRule="auto"/>
        <w:rPr>
          <w:rStyle w:val="BookTitle"/>
          <w:rFonts w:asciiTheme="minorHAnsi" w:hAnsiTheme="minorHAnsi"/>
          <w:b/>
          <w:iCs w:val="0"/>
          <w:smallCaps w:val="0"/>
          <w:spacing w:val="0"/>
          <w:sz w:val="20"/>
          <w:szCs w:val="20"/>
        </w:rPr>
      </w:pPr>
    </w:p>
    <w:p w:rsidR="000638B3" w:rsidRDefault="000638B3" w:rsidP="000638B3">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0638B3" w:rsidRDefault="000638B3" w:rsidP="000638B3">
      <w:pPr>
        <w:spacing w:before="240" w:after="240" w:line="240" w:lineRule="auto"/>
        <w:rPr>
          <w:rStyle w:val="BookTitle"/>
          <w:rFonts w:asciiTheme="minorHAnsi" w:hAnsiTheme="minorHAnsi"/>
          <w:i w:val="0"/>
          <w:iCs w:val="0"/>
          <w:smallCaps w:val="0"/>
          <w:spacing w:val="0"/>
          <w:sz w:val="20"/>
          <w:szCs w:val="20"/>
        </w:rPr>
      </w:pPr>
      <w:r w:rsidRPr="00C01AD4">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638B3" w:rsidTr="008743FB">
        <w:trPr>
          <w:trHeight w:val="454"/>
          <w:tblHeader/>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29"/>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638B3" w:rsidRDefault="000638B3" w:rsidP="000638B3">
      <w:pPr>
        <w:spacing w:before="240" w:after="240" w:line="240" w:lineRule="auto"/>
        <w:rPr>
          <w:rStyle w:val="BookTitle"/>
          <w:rFonts w:asciiTheme="minorHAnsi" w:hAnsiTheme="minorHAnsi"/>
          <w:i w:val="0"/>
          <w:iCs w:val="0"/>
          <w:smallCaps w:val="0"/>
          <w:spacing w:val="0"/>
          <w:sz w:val="20"/>
          <w:szCs w:val="20"/>
        </w:rPr>
      </w:pPr>
      <w:r w:rsidRPr="00C01AD4">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638B3" w:rsidTr="008743FB">
        <w:trPr>
          <w:trHeight w:val="454"/>
          <w:tblHeader/>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79"/>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0638B3" w:rsidRDefault="000638B3" w:rsidP="000638B3">
      <w:pPr>
        <w:spacing w:before="240" w:after="240" w:line="240" w:lineRule="auto"/>
        <w:rPr>
          <w:rStyle w:val="BookTitle"/>
          <w:rFonts w:asciiTheme="minorHAnsi" w:hAnsiTheme="minorHAnsi"/>
          <w:i w:val="0"/>
          <w:iCs w:val="0"/>
          <w:smallCaps w:val="0"/>
          <w:spacing w:val="0"/>
          <w:sz w:val="20"/>
          <w:szCs w:val="20"/>
        </w:rPr>
      </w:pPr>
      <w:r w:rsidRPr="00C01AD4">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0638B3" w:rsidTr="008743FB">
        <w:trPr>
          <w:trHeight w:val="454"/>
          <w:tblHeader/>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0638B3" w:rsidTr="008743FB">
        <w:trPr>
          <w:trHeight w:val="1124"/>
        </w:trPr>
        <w:tc>
          <w:tcPr>
            <w:tcW w:w="6662" w:type="dxa"/>
            <w:vAlign w:val="center"/>
          </w:tcPr>
          <w:p w:rsidR="000638B3" w:rsidRDefault="000638B3"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0638B3" w:rsidRDefault="000638B3"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pBdr>
          <w:bottom w:val="single" w:sz="4" w:space="1" w:color="A6A6A6" w:themeColor="background1" w:themeShade="A6"/>
        </w:pBdr>
        <w:rPr>
          <w:rStyle w:val="BookTitle"/>
          <w:rFonts w:asciiTheme="minorHAnsi" w:hAnsiTheme="minorHAnsi"/>
          <w:b/>
          <w:iCs w:val="0"/>
          <w:smallCaps w:val="0"/>
          <w:spacing w:val="0"/>
          <w:sz w:val="20"/>
          <w:szCs w:val="20"/>
        </w:rPr>
      </w:pPr>
    </w:p>
    <w:p w:rsidR="00313DA4" w:rsidRPr="00B420CE" w:rsidRDefault="00313DA4" w:rsidP="00313DA4">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Pr>
          <w:rStyle w:val="BookTitle"/>
          <w:i w:val="0"/>
          <w:iCs w:val="0"/>
          <w:smallCaps w:val="0"/>
          <w:spacing w:val="0"/>
        </w:rPr>
        <w:t>Financial</w:t>
      </w:r>
      <w:proofErr w:type="gramEnd"/>
      <w:r>
        <w:rPr>
          <w:rStyle w:val="BookTitle"/>
          <w:i w:val="0"/>
          <w:iCs w:val="0"/>
          <w:smallCaps w:val="0"/>
          <w:spacing w:val="0"/>
        </w:rPr>
        <w:t xml:space="preserve"> m</w:t>
      </w:r>
      <w:r w:rsidRPr="00B420CE">
        <w:rPr>
          <w:rStyle w:val="BookTitle"/>
          <w:i w:val="0"/>
          <w:iCs w:val="0"/>
          <w:smallCaps w:val="0"/>
          <w:spacing w:val="0"/>
        </w:rPr>
        <w:t>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313DA4" w:rsidRPr="005D5FB4" w:rsidTr="008743FB">
        <w:trPr>
          <w:trHeight w:val="2383"/>
          <w:tblHeader/>
        </w:trPr>
        <w:tc>
          <w:tcPr>
            <w:tcW w:w="6662" w:type="dxa"/>
            <w:vAlign w:val="center"/>
          </w:tcPr>
          <w:p w:rsidR="00313DA4" w:rsidRPr="00CE3FC4" w:rsidRDefault="00313DA4" w:rsidP="008743FB">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313DA4" w:rsidRPr="00CE3FC4" w:rsidRDefault="00313DA4" w:rsidP="008743FB">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313DA4" w:rsidRPr="00CE3FC4" w:rsidRDefault="00313DA4" w:rsidP="008743FB">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313DA4" w:rsidRPr="005D5FB4" w:rsidRDefault="00313DA4" w:rsidP="008743FB">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313DA4" w:rsidRDefault="00313DA4" w:rsidP="00313DA4">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313DA4" w:rsidRPr="005D5FB4" w:rsidTr="008743FB">
        <w:trPr>
          <w:trHeight w:val="1276"/>
          <w:tblHeader/>
        </w:trPr>
        <w:tc>
          <w:tcPr>
            <w:tcW w:w="3827" w:type="dxa"/>
          </w:tcPr>
          <w:p w:rsidR="00313DA4" w:rsidRPr="005D5FB4" w:rsidRDefault="00313DA4" w:rsidP="008743FB">
            <w:pPr>
              <w:rPr>
                <w:rStyle w:val="BookTitle"/>
                <w:rFonts w:asciiTheme="minorHAnsi" w:hAnsiTheme="minorHAnsi"/>
                <w:i w:val="0"/>
                <w:iCs w:val="0"/>
                <w:smallCaps w:val="0"/>
                <w:spacing w:val="0"/>
                <w:sz w:val="20"/>
                <w:szCs w:val="20"/>
              </w:rPr>
            </w:pPr>
            <w:r w:rsidRPr="0029207D">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313DA4" w:rsidRPr="005D5FB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313DA4" w:rsidRDefault="00313DA4" w:rsidP="00313DA4">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313DA4" w:rsidRPr="00BD42C3" w:rsidRDefault="00313DA4" w:rsidP="00313DA4">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313DA4" w:rsidRPr="005D5FB4" w:rsidTr="008743FB">
        <w:trPr>
          <w:trHeight w:val="1371"/>
          <w:tblHeader/>
        </w:trPr>
        <w:tc>
          <w:tcPr>
            <w:tcW w:w="6662" w:type="dxa"/>
            <w:vAlign w:val="center"/>
          </w:tcPr>
          <w:p w:rsidR="00313DA4" w:rsidRPr="007F66C7" w:rsidRDefault="00313DA4" w:rsidP="008743FB">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313DA4" w:rsidRPr="007F66C7" w:rsidRDefault="00313DA4"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313DA4" w:rsidRPr="007F66C7" w:rsidRDefault="00313DA4"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Pr>
                <w:rFonts w:asciiTheme="minorHAnsi" w:hAnsiTheme="minorHAnsi" w:cstheme="minorHAnsi"/>
                <w:sz w:val="20"/>
                <w:szCs w:val="20"/>
              </w:rPr>
              <w:t>ndings of guilt for an offence?</w:t>
            </w:r>
          </w:p>
          <w:p w:rsidR="00313DA4" w:rsidRPr="005D5FB4" w:rsidRDefault="00313DA4" w:rsidP="008743FB">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313DA4" w:rsidRDefault="00313DA4" w:rsidP="00313DA4">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313DA4" w:rsidRPr="005D5FB4" w:rsidTr="008743FB">
        <w:trPr>
          <w:trHeight w:val="1276"/>
          <w:tblHeader/>
        </w:trPr>
        <w:tc>
          <w:tcPr>
            <w:tcW w:w="3827" w:type="dxa"/>
          </w:tcPr>
          <w:p w:rsidR="00313DA4" w:rsidRPr="005D5FB4" w:rsidRDefault="00313DA4" w:rsidP="008743FB">
            <w:pPr>
              <w:rPr>
                <w:rStyle w:val="BookTitle"/>
                <w:rFonts w:asciiTheme="minorHAnsi" w:hAnsiTheme="minorHAnsi"/>
                <w:i w:val="0"/>
                <w:iCs w:val="0"/>
                <w:smallCaps w:val="0"/>
                <w:spacing w:val="0"/>
                <w:sz w:val="20"/>
                <w:szCs w:val="20"/>
              </w:rPr>
            </w:pPr>
            <w:r w:rsidRPr="007247DC">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313DA4" w:rsidRPr="005D5FB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13DA4" w:rsidRDefault="00313DA4" w:rsidP="00313DA4">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313DA4" w:rsidRPr="00894020" w:rsidRDefault="00313DA4" w:rsidP="00313DA4">
      <w:pPr>
        <w:pStyle w:val="Heading2"/>
        <w:rPr>
          <w:rStyle w:val="BookTitle"/>
          <w:i w:val="0"/>
          <w:iCs w:val="0"/>
          <w:smallCaps w:val="0"/>
          <w:spacing w:val="0"/>
        </w:rPr>
      </w:pPr>
      <w:r w:rsidRPr="00894020">
        <w:rPr>
          <w:rStyle w:val="BookTitle"/>
          <w:i w:val="0"/>
          <w:iCs w:val="0"/>
          <w:smallCaps w:val="0"/>
          <w:spacing w:val="0"/>
        </w:rPr>
        <w:t>20d) Employment relationship status</w:t>
      </w:r>
    </w:p>
    <w:p w:rsidR="00313DA4" w:rsidRDefault="00313DA4" w:rsidP="00313DA4">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313DA4" w:rsidRDefault="00313DA4" w:rsidP="00313DA4">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313DA4" w:rsidRPr="005D5FB4" w:rsidTr="008743FB">
        <w:trPr>
          <w:trHeight w:val="1221"/>
          <w:tblHeader/>
        </w:trPr>
        <w:tc>
          <w:tcPr>
            <w:tcW w:w="6662" w:type="dxa"/>
            <w:vAlign w:val="center"/>
          </w:tcPr>
          <w:p w:rsidR="00313DA4" w:rsidRDefault="00313DA4"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313DA4" w:rsidRPr="00B236B2" w:rsidRDefault="00313DA4" w:rsidP="008743FB">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313DA4" w:rsidRPr="005D5FB4" w:rsidRDefault="00313DA4"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313DA4" w:rsidRPr="00F0750F" w:rsidRDefault="00313DA4" w:rsidP="00313DA4">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F0750F">
        <w:rPr>
          <w:rStyle w:val="BookTitle"/>
          <w:rFonts w:asciiTheme="minorHAnsi" w:hAnsiTheme="minorHAnsi"/>
          <w:b/>
          <w:i w:val="0"/>
          <w:iCs w:val="0"/>
          <w:smallCaps w:val="0"/>
          <w:spacing w:val="0"/>
          <w:sz w:val="20"/>
          <w:szCs w:val="20"/>
        </w:rPr>
        <w:t xml:space="preserve">NOTE: If No for all personnel </w:t>
      </w:r>
      <w:r w:rsidRPr="00F0750F">
        <w:rPr>
          <w:rStyle w:val="BookTitle"/>
          <w:rFonts w:asciiTheme="minorHAnsi" w:hAnsiTheme="minorHAnsi"/>
          <w:i w:val="0"/>
          <w:iCs w:val="0"/>
          <w:smallCaps w:val="0"/>
          <w:spacing w:val="0"/>
          <w:sz w:val="20"/>
          <w:szCs w:val="20"/>
        </w:rPr>
        <w:t xml:space="preserve">and you have no other personnel details to add, please go to </w:t>
      </w:r>
      <w:r w:rsidR="0042457E" w:rsidRPr="00F0750F">
        <w:rPr>
          <w:rStyle w:val="BookTitle"/>
          <w:rFonts w:asciiTheme="minorHAnsi" w:hAnsiTheme="minorHAnsi"/>
          <w:i w:val="0"/>
          <w:iCs w:val="0"/>
          <w:smallCaps w:val="0"/>
          <w:spacing w:val="0"/>
          <w:sz w:val="20"/>
          <w:szCs w:val="20"/>
        </w:rPr>
        <w:t>Part 3, Question 29 (Change in o</w:t>
      </w:r>
      <w:r w:rsidRPr="00F0750F">
        <w:rPr>
          <w:rStyle w:val="BookTitle"/>
          <w:rFonts w:asciiTheme="minorHAnsi" w:hAnsiTheme="minorHAnsi"/>
          <w:i w:val="0"/>
          <w:iCs w:val="0"/>
          <w:smallCaps w:val="0"/>
          <w:spacing w:val="0"/>
          <w:sz w:val="20"/>
          <w:szCs w:val="20"/>
        </w:rPr>
        <w:t>wnership).</w:t>
      </w:r>
    </w:p>
    <w:p w:rsidR="00855F25" w:rsidRDefault="00855F25" w:rsidP="006F1789">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8C17D1" w:rsidRDefault="008C17D1">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8C17D1" w:rsidRPr="006C4098" w:rsidRDefault="008C17D1" w:rsidP="008C17D1">
      <w:pPr>
        <w:pStyle w:val="Heading3"/>
        <w:spacing w:after="120"/>
        <w:rPr>
          <w:rStyle w:val="BookTitle"/>
          <w:i w:val="0"/>
          <w:iCs w:val="0"/>
          <w:smallCaps w:val="0"/>
          <w:spacing w:val="0"/>
        </w:rPr>
      </w:pPr>
      <w:r w:rsidRPr="006C4098">
        <w:rPr>
          <w:rStyle w:val="BookTitle"/>
          <w:i w:val="0"/>
          <w:iCs w:val="0"/>
          <w:smallCaps w:val="0"/>
          <w:spacing w:val="0"/>
        </w:rPr>
        <w:lastRenderedPageBreak/>
        <w:t xml:space="preserve">Personnel/Person </w:t>
      </w:r>
      <w:r>
        <w:rPr>
          <w:rStyle w:val="BookTitle"/>
          <w:i w:val="0"/>
          <w:iCs w:val="0"/>
          <w:smallCaps w:val="0"/>
          <w:spacing w:val="0"/>
        </w:rPr>
        <w:t>2</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665D84" w:rsidRDefault="008C17D1" w:rsidP="008C17D1">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665D84" w:rsidRDefault="008C17D1" w:rsidP="008C17D1">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665D84" w:rsidRDefault="008C17D1" w:rsidP="008C17D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665D84" w:rsidRDefault="008C17D1" w:rsidP="008C17D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665D84" w:rsidRDefault="008C17D1" w:rsidP="008C17D1">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8C17D1" w:rsidRPr="00B7233F" w:rsidTr="008743FB">
        <w:trPr>
          <w:trHeight w:val="567"/>
          <w:tblHeader/>
        </w:trPr>
        <w:tc>
          <w:tcPr>
            <w:tcW w:w="1984" w:type="dxa"/>
            <w:vAlign w:val="center"/>
          </w:tcPr>
          <w:p w:rsidR="008C17D1" w:rsidRPr="00B7233F" w:rsidRDefault="008C17D1" w:rsidP="008743FB">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8C17D1" w:rsidRPr="00B7233F" w:rsidRDefault="008C17D1" w:rsidP="008743FB">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8C17D1" w:rsidRPr="00B7233F" w:rsidRDefault="008C17D1" w:rsidP="008743FB">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8C17D1" w:rsidRPr="00B7233F" w:rsidRDefault="008C17D1" w:rsidP="008743FB">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8C17D1" w:rsidRPr="00665D84" w:rsidRDefault="008C17D1" w:rsidP="008C17D1">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8C17D1" w:rsidRPr="00B7233F" w:rsidTr="008743FB">
        <w:trPr>
          <w:trHeight w:val="567"/>
          <w:tblHeader/>
        </w:trPr>
        <w:tc>
          <w:tcPr>
            <w:tcW w:w="1984" w:type="dxa"/>
            <w:vAlign w:val="center"/>
          </w:tcPr>
          <w:p w:rsidR="008C17D1" w:rsidRPr="00B7233F" w:rsidRDefault="008C17D1" w:rsidP="008743FB">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8C17D1" w:rsidRPr="00B7233F" w:rsidRDefault="008C17D1" w:rsidP="008743FB">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8C17D1" w:rsidRPr="00665D84" w:rsidRDefault="008C17D1" w:rsidP="008C17D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8C17D1" w:rsidRPr="005D5FB4" w:rsidTr="008743FB">
        <w:trPr>
          <w:trHeight w:val="567"/>
          <w:tblHeader/>
        </w:trPr>
        <w:tc>
          <w:tcPr>
            <w:tcW w:w="1984"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Pr="00AF6E92" w:rsidRDefault="008C17D1" w:rsidP="008C17D1">
      <w:pPr>
        <w:spacing w:line="240" w:lineRule="auto"/>
        <w:rPr>
          <w:rStyle w:val="BookTitle"/>
          <w:rFonts w:asciiTheme="minorHAnsi" w:hAnsiTheme="minorHAnsi"/>
          <w:i w:val="0"/>
          <w:iCs w:val="0"/>
          <w:smallCaps w:val="0"/>
          <w:spacing w:val="0"/>
          <w:sz w:val="8"/>
          <w:szCs w:val="8"/>
        </w:rPr>
      </w:pPr>
    </w:p>
    <w:p w:rsidR="008C17D1" w:rsidRPr="00AF6E92" w:rsidRDefault="008C17D1" w:rsidP="008C17D1">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8C17D1" w:rsidTr="008743FB">
        <w:trPr>
          <w:trHeight w:val="454"/>
          <w:tblHeader/>
        </w:trPr>
        <w:tc>
          <w:tcPr>
            <w:tcW w:w="3543" w:type="dxa"/>
            <w:vAlign w:val="center"/>
          </w:tcPr>
          <w:p w:rsidR="008C17D1" w:rsidRDefault="008C17D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8C17D1" w:rsidRDefault="008C17D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8C17D1" w:rsidRDefault="008C17D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8C17D1" w:rsidRPr="009E1875" w:rsidRDefault="008C17D1" w:rsidP="008C17D1">
      <w:pPr>
        <w:shd w:val="clear" w:color="auto" w:fill="F2F2F2" w:themeFill="background1" w:themeFillShade="F2"/>
        <w:spacing w:before="200" w:after="60" w:line="240" w:lineRule="auto"/>
        <w:rPr>
          <w:rFonts w:asciiTheme="minorHAnsi" w:hAnsiTheme="minorHAnsi" w:cstheme="minorHAnsi"/>
          <w:sz w:val="18"/>
          <w:szCs w:val="18"/>
        </w:rPr>
      </w:pPr>
      <w:r w:rsidRPr="009E1875">
        <w:rPr>
          <w:rFonts w:asciiTheme="minorHAnsi" w:hAnsiTheme="minorHAnsi" w:cstheme="minorHAnsi"/>
          <w:b/>
          <w:sz w:val="18"/>
          <w:szCs w:val="18"/>
        </w:rPr>
        <w:t>HELP TEXT: Key personnel</w:t>
      </w:r>
    </w:p>
    <w:p w:rsidR="008C17D1" w:rsidRPr="000A5D5E" w:rsidRDefault="008C17D1" w:rsidP="008C17D1">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8C17D1" w:rsidRPr="000A5D5E" w:rsidRDefault="008C17D1" w:rsidP="00493D19">
      <w:pPr>
        <w:numPr>
          <w:ilvl w:val="0"/>
          <w:numId w:val="28"/>
        </w:numPr>
        <w:shd w:val="clear" w:color="auto" w:fill="F2F2F2" w:themeFill="background1" w:themeFillShade="F2"/>
        <w:spacing w:after="0" w:line="240" w:lineRule="auto"/>
        <w:contextualSpacing/>
        <w:rPr>
          <w:rFonts w:asciiTheme="minorHAnsi" w:hAnsiTheme="minorHAnsi" w:cstheme="minorHAnsi"/>
          <w:sz w:val="18"/>
          <w:szCs w:val="18"/>
        </w:rPr>
      </w:pPr>
      <w:proofErr w:type="gramStart"/>
      <w:r w:rsidRPr="000A5D5E">
        <w:rPr>
          <w:rFonts w:asciiTheme="minorHAnsi" w:hAnsiTheme="minorHAnsi" w:cstheme="minorHAnsi"/>
          <w:sz w:val="18"/>
          <w:szCs w:val="18"/>
        </w:rPr>
        <w:t>adding</w:t>
      </w:r>
      <w:proofErr w:type="gramEnd"/>
      <w:r w:rsidRPr="000A5D5E">
        <w:rPr>
          <w:rFonts w:asciiTheme="minorHAnsi" w:hAnsiTheme="minorHAnsi" w:cstheme="minorHAnsi"/>
          <w:sz w:val="18"/>
          <w:szCs w:val="18"/>
        </w:rPr>
        <w:t xml:space="preserve"> and removing Authorised Persons and Service Contacts.</w:t>
      </w:r>
    </w:p>
    <w:p w:rsidR="008C17D1" w:rsidRPr="00493D19" w:rsidRDefault="008C17D1" w:rsidP="008C17D1">
      <w:pPr>
        <w:shd w:val="clear" w:color="auto" w:fill="F2F2F2" w:themeFill="background1" w:themeFillShade="F2"/>
        <w:spacing w:before="60" w:after="60"/>
        <w:rPr>
          <w:rFonts w:asciiTheme="minorHAnsi" w:hAnsiTheme="minorHAnsi" w:cstheme="minorHAnsi"/>
          <w:b/>
          <w:sz w:val="18"/>
          <w:szCs w:val="18"/>
        </w:rPr>
      </w:pPr>
      <w:r w:rsidRPr="00493D19">
        <w:rPr>
          <w:rFonts w:asciiTheme="minorHAnsi" w:hAnsiTheme="minorHAnsi" w:cstheme="minorHAnsi"/>
          <w:b/>
          <w:sz w:val="18"/>
          <w:szCs w:val="18"/>
        </w:rPr>
        <w:t>HELP TEXT: Authorised person</w:t>
      </w:r>
    </w:p>
    <w:p w:rsidR="008C17D1" w:rsidRPr="005C13CC" w:rsidRDefault="008C17D1" w:rsidP="008C17D1">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8C17D1" w:rsidRPr="005C13CC" w:rsidRDefault="008C17D1" w:rsidP="00493D19">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8C17D1" w:rsidRPr="005C13CC" w:rsidRDefault="008C17D1" w:rsidP="00493D19">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8C17D1" w:rsidRPr="005C13CC" w:rsidRDefault="008C17D1" w:rsidP="00493D19">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adding</w:t>
      </w:r>
      <w:proofErr w:type="gramEnd"/>
      <w:r w:rsidRPr="005C13CC">
        <w:rPr>
          <w:rFonts w:asciiTheme="minorHAnsi" w:hAnsiTheme="minorHAnsi" w:cstheme="minorHAnsi"/>
          <w:sz w:val="18"/>
          <w:szCs w:val="18"/>
        </w:rPr>
        <w:t xml:space="preserve"> and removing Authorised Persons and Service Contacts.</w:t>
      </w:r>
    </w:p>
    <w:p w:rsidR="008C17D1" w:rsidRPr="005C13CC" w:rsidRDefault="008C17D1" w:rsidP="00493D19">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8C17D1" w:rsidRPr="005C13CC" w:rsidRDefault="008C17D1" w:rsidP="00493D19">
      <w:pPr>
        <w:pStyle w:val="ListParagraph"/>
        <w:numPr>
          <w:ilvl w:val="0"/>
          <w:numId w:val="29"/>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querying</w:t>
      </w:r>
      <w:proofErr w:type="gramEnd"/>
      <w:r w:rsidRPr="005C13CC">
        <w:rPr>
          <w:rFonts w:asciiTheme="minorHAnsi" w:hAnsiTheme="minorHAnsi" w:cstheme="minorHAnsi"/>
          <w:sz w:val="18"/>
          <w:szCs w:val="18"/>
        </w:rPr>
        <w:t xml:space="preserve"> fee reduction entitlement on behalf of families.</w:t>
      </w:r>
    </w:p>
    <w:p w:rsidR="008C17D1" w:rsidRPr="00321631" w:rsidRDefault="008C17D1" w:rsidP="008C17D1">
      <w:pPr>
        <w:shd w:val="clear" w:color="auto" w:fill="F2F2F2" w:themeFill="background1" w:themeFillShade="F2"/>
        <w:spacing w:before="60" w:after="60"/>
        <w:rPr>
          <w:rFonts w:asciiTheme="minorHAnsi" w:hAnsiTheme="minorHAnsi" w:cstheme="minorHAnsi"/>
          <w:b/>
          <w:sz w:val="18"/>
          <w:szCs w:val="18"/>
        </w:rPr>
      </w:pPr>
      <w:r w:rsidRPr="00321631">
        <w:rPr>
          <w:rFonts w:asciiTheme="minorHAnsi" w:hAnsiTheme="minorHAnsi" w:cstheme="minorHAnsi"/>
          <w:b/>
          <w:sz w:val="18"/>
          <w:szCs w:val="18"/>
        </w:rPr>
        <w:t>HELP TEXT: Service contact</w:t>
      </w:r>
    </w:p>
    <w:p w:rsidR="008C17D1" w:rsidRPr="005C13CC" w:rsidRDefault="008C17D1" w:rsidP="008C17D1">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8C17D1" w:rsidRPr="005C13CC" w:rsidRDefault="008C17D1" w:rsidP="00493D19">
      <w:pPr>
        <w:pStyle w:val="ListParagraph"/>
        <w:numPr>
          <w:ilvl w:val="0"/>
          <w:numId w:val="30"/>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8C17D1" w:rsidRPr="005C13CC" w:rsidRDefault="008C17D1" w:rsidP="00493D19">
      <w:pPr>
        <w:pStyle w:val="ListParagraph"/>
        <w:numPr>
          <w:ilvl w:val="0"/>
          <w:numId w:val="30"/>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8C17D1" w:rsidRPr="00DC58FC" w:rsidRDefault="008C17D1" w:rsidP="00493D19">
      <w:pPr>
        <w:pStyle w:val="ListParagraph"/>
        <w:numPr>
          <w:ilvl w:val="0"/>
          <w:numId w:val="30"/>
        </w:numPr>
        <w:shd w:val="clear" w:color="auto" w:fill="F2F2F2" w:themeFill="background1" w:themeFillShade="F2"/>
        <w:spacing w:before="60" w:after="0" w:line="240" w:lineRule="auto"/>
        <w:rPr>
          <w:rFonts w:asciiTheme="minorHAnsi" w:hAnsiTheme="minorHAnsi"/>
          <w:sz w:val="20"/>
          <w:szCs w:val="20"/>
        </w:rPr>
      </w:pPr>
      <w:proofErr w:type="gramStart"/>
      <w:r w:rsidRPr="00DC58FC">
        <w:rPr>
          <w:rFonts w:asciiTheme="minorHAnsi" w:hAnsiTheme="minorHAnsi" w:cstheme="minorHAnsi"/>
          <w:sz w:val="18"/>
          <w:szCs w:val="18"/>
        </w:rPr>
        <w:t>telephone</w:t>
      </w:r>
      <w:proofErr w:type="gramEnd"/>
      <w:r w:rsidRPr="00DC58FC">
        <w:rPr>
          <w:rFonts w:asciiTheme="minorHAnsi" w:hAnsiTheme="minorHAnsi" w:cstheme="minorHAnsi"/>
          <w:sz w:val="18"/>
          <w:szCs w:val="18"/>
        </w:rPr>
        <w:t xml:space="preserve"> and mobile numbers.</w:t>
      </w:r>
    </w:p>
    <w:p w:rsidR="008C17D1" w:rsidRPr="00DC58FC" w:rsidRDefault="008C17D1" w:rsidP="008C17D1">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8C17D1" w:rsidRPr="00F6361F" w:rsidRDefault="008C17D1" w:rsidP="008C17D1">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8C17D1" w:rsidRPr="005D5FB4" w:rsidTr="008743FB">
        <w:trPr>
          <w:trHeight w:val="454"/>
          <w:tblHeader/>
        </w:trPr>
        <w:tc>
          <w:tcPr>
            <w:tcW w:w="6715" w:type="dxa"/>
            <w:vAlign w:val="center"/>
          </w:tcPr>
          <w:p w:rsidR="008C17D1" w:rsidRPr="00DF521B" w:rsidRDefault="008C17D1" w:rsidP="008743F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8C17D1" w:rsidRPr="00DF521B" w:rsidRDefault="008C17D1" w:rsidP="008743F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8C17D1" w:rsidRPr="005D5FB4" w:rsidRDefault="008C17D1" w:rsidP="008743FB">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17D1" w:rsidRPr="0024682C" w:rsidRDefault="008C17D1" w:rsidP="008C17D1">
      <w:pPr>
        <w:spacing w:before="120" w:after="120" w:line="240" w:lineRule="auto"/>
        <w:rPr>
          <w:rStyle w:val="BookTitle"/>
          <w:rFonts w:asciiTheme="minorHAnsi" w:hAnsiTheme="minorHAnsi"/>
          <w:b/>
          <w:i w:val="0"/>
          <w:iCs w:val="0"/>
          <w:smallCaps w:val="0"/>
          <w:spacing w:val="0"/>
          <w:sz w:val="20"/>
          <w:szCs w:val="20"/>
        </w:rPr>
      </w:pPr>
      <w:r w:rsidRPr="0024682C">
        <w:rPr>
          <w:rStyle w:val="BookTitle"/>
          <w:rFonts w:asciiTheme="minorHAnsi" w:hAnsiTheme="minorHAnsi"/>
          <w:b/>
          <w:i w:val="0"/>
          <w:iCs w:val="0"/>
          <w:smallCaps w:val="0"/>
          <w:spacing w:val="0"/>
          <w:sz w:val="20"/>
          <w:szCs w:val="20"/>
        </w:rPr>
        <w:t>If Yes, First Operator/Service</w:t>
      </w:r>
    </w:p>
    <w:p w:rsidR="008C17D1" w:rsidRDefault="008C17D1" w:rsidP="008C17D1">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970E1D">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8C17D1" w:rsidRPr="00F07C6D" w:rsidRDefault="008C17D1" w:rsidP="008C17D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8C17D1" w:rsidRPr="00F07C6D" w:rsidRDefault="008C17D1" w:rsidP="008C17D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8C17D1" w:rsidRPr="00F07C6D" w:rsidRDefault="008C17D1" w:rsidP="008C17D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8C17D1" w:rsidRPr="00F07C6D" w:rsidRDefault="008C17D1" w:rsidP="008C17D1">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8C17D1" w:rsidTr="008743FB">
        <w:trPr>
          <w:trHeight w:val="567"/>
          <w:tblHeader/>
        </w:trPr>
        <w:tc>
          <w:tcPr>
            <w:tcW w:w="6686" w:type="dxa"/>
            <w:vAlign w:val="center"/>
          </w:tcPr>
          <w:p w:rsidR="008C17D1" w:rsidRPr="000638B3" w:rsidRDefault="008C17D1" w:rsidP="008743FB">
            <w:pPr>
              <w:pStyle w:val="ListParagraph"/>
              <w:numPr>
                <w:ilvl w:val="0"/>
                <w:numId w:val="26"/>
              </w:numPr>
              <w:rPr>
                <w:rStyle w:val="BookTitle"/>
                <w:rFonts w:asciiTheme="minorHAnsi" w:hAnsiTheme="minorHAnsi"/>
                <w:i w:val="0"/>
                <w:iCs w:val="0"/>
                <w:smallCaps w:val="0"/>
                <w:spacing w:val="0"/>
                <w:sz w:val="20"/>
                <w:szCs w:val="20"/>
              </w:rPr>
            </w:pPr>
            <w:r w:rsidRPr="000638B3">
              <w:rPr>
                <w:rStyle w:val="BookTitle"/>
                <w:rFonts w:asciiTheme="minorHAnsi" w:hAnsiTheme="minorHAnsi"/>
                <w:i w:val="0"/>
                <w:iCs w:val="0"/>
                <w:smallCaps w:val="0"/>
                <w:spacing w:val="0"/>
                <w:sz w:val="20"/>
                <w:szCs w:val="20"/>
              </w:rPr>
              <w:t>Operator/Service Details</w:t>
            </w:r>
          </w:p>
        </w:tc>
        <w:tc>
          <w:tcPr>
            <w:tcW w:w="1547"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65"/>
        </w:trPr>
        <w:tc>
          <w:tcPr>
            <w:tcW w:w="6686"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spacing w:before="240" w:after="240" w:line="240" w:lineRule="auto"/>
        <w:rPr>
          <w:rStyle w:val="BookTitle"/>
          <w:rFonts w:asciiTheme="minorHAnsi" w:hAnsiTheme="minorHAnsi"/>
          <w:i w:val="0"/>
          <w:iCs w:val="0"/>
          <w:smallCaps w:val="0"/>
          <w:spacing w:val="0"/>
          <w:sz w:val="20"/>
          <w:szCs w:val="20"/>
        </w:rPr>
      </w:pPr>
      <w:r w:rsidRPr="00746699">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17D1" w:rsidTr="008743FB">
        <w:trPr>
          <w:trHeight w:val="454"/>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38"/>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spacing w:before="240" w:after="240" w:line="240" w:lineRule="auto"/>
        <w:rPr>
          <w:rStyle w:val="BookTitle"/>
          <w:rFonts w:asciiTheme="minorHAnsi" w:hAnsiTheme="minorHAnsi"/>
          <w:i w:val="0"/>
          <w:iCs w:val="0"/>
          <w:smallCaps w:val="0"/>
          <w:spacing w:val="0"/>
          <w:sz w:val="20"/>
          <w:szCs w:val="20"/>
        </w:rPr>
      </w:pPr>
      <w:r w:rsidRPr="00F2609B">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17D1" w:rsidTr="008743FB">
        <w:trPr>
          <w:trHeight w:val="454"/>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13"/>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spacing w:before="120" w:after="120" w:line="240" w:lineRule="auto"/>
        <w:rPr>
          <w:rStyle w:val="BookTitle"/>
          <w:rFonts w:asciiTheme="minorHAnsi" w:hAnsiTheme="minorHAnsi"/>
          <w:b/>
          <w:iCs w:val="0"/>
          <w:smallCaps w:val="0"/>
          <w:spacing w:val="0"/>
          <w:sz w:val="20"/>
          <w:szCs w:val="20"/>
        </w:rPr>
      </w:pPr>
    </w:p>
    <w:p w:rsidR="008C17D1" w:rsidRDefault="008C17D1" w:rsidP="008C17D1">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8C17D1" w:rsidRDefault="008C17D1" w:rsidP="008C17D1">
      <w:pPr>
        <w:spacing w:before="240" w:after="240" w:line="240" w:lineRule="auto"/>
        <w:rPr>
          <w:rStyle w:val="BookTitle"/>
          <w:rFonts w:asciiTheme="minorHAnsi" w:hAnsiTheme="minorHAnsi"/>
          <w:i w:val="0"/>
          <w:iCs w:val="0"/>
          <w:smallCaps w:val="0"/>
          <w:spacing w:val="0"/>
          <w:sz w:val="20"/>
          <w:szCs w:val="20"/>
        </w:rPr>
      </w:pPr>
      <w:r w:rsidRPr="000F5AEF">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17D1" w:rsidTr="008743FB">
        <w:trPr>
          <w:trHeight w:val="454"/>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29"/>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spacing w:before="240" w:after="240" w:line="240" w:lineRule="auto"/>
        <w:rPr>
          <w:rStyle w:val="BookTitle"/>
          <w:rFonts w:asciiTheme="minorHAnsi" w:hAnsiTheme="minorHAnsi"/>
          <w:i w:val="0"/>
          <w:iCs w:val="0"/>
          <w:smallCaps w:val="0"/>
          <w:spacing w:val="0"/>
          <w:sz w:val="20"/>
          <w:szCs w:val="20"/>
        </w:rPr>
      </w:pPr>
      <w:r w:rsidRPr="00C637E7">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17D1" w:rsidTr="008743FB">
        <w:trPr>
          <w:trHeight w:val="454"/>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79"/>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spacing w:before="240" w:after="240" w:line="240" w:lineRule="auto"/>
        <w:rPr>
          <w:rStyle w:val="BookTitle"/>
          <w:rFonts w:asciiTheme="minorHAnsi" w:hAnsiTheme="minorHAnsi"/>
          <w:i w:val="0"/>
          <w:iCs w:val="0"/>
          <w:smallCaps w:val="0"/>
          <w:spacing w:val="0"/>
          <w:sz w:val="20"/>
          <w:szCs w:val="20"/>
        </w:rPr>
      </w:pPr>
      <w:r w:rsidRPr="00C637E7">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8C17D1" w:rsidTr="008743FB">
        <w:trPr>
          <w:trHeight w:val="454"/>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8C17D1" w:rsidTr="008743FB">
        <w:trPr>
          <w:trHeight w:val="1124"/>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8C17D1" w:rsidRDefault="008C17D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pBdr>
          <w:bottom w:val="single" w:sz="4" w:space="1" w:color="A6A6A6" w:themeColor="background1" w:themeShade="A6"/>
        </w:pBdr>
        <w:rPr>
          <w:rStyle w:val="BookTitle"/>
          <w:rFonts w:asciiTheme="minorHAnsi" w:hAnsiTheme="minorHAnsi"/>
          <w:b/>
          <w:iCs w:val="0"/>
          <w:smallCaps w:val="0"/>
          <w:spacing w:val="0"/>
          <w:sz w:val="20"/>
          <w:szCs w:val="20"/>
        </w:rPr>
      </w:pPr>
    </w:p>
    <w:p w:rsidR="008C17D1" w:rsidRPr="00B420CE" w:rsidRDefault="008C17D1" w:rsidP="008C17D1">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Pr>
          <w:rStyle w:val="BookTitle"/>
          <w:i w:val="0"/>
          <w:iCs w:val="0"/>
          <w:smallCaps w:val="0"/>
          <w:spacing w:val="0"/>
        </w:rPr>
        <w:t>Financial</w:t>
      </w:r>
      <w:proofErr w:type="gramEnd"/>
      <w:r>
        <w:rPr>
          <w:rStyle w:val="BookTitle"/>
          <w:i w:val="0"/>
          <w:iCs w:val="0"/>
          <w:smallCaps w:val="0"/>
          <w:spacing w:val="0"/>
        </w:rPr>
        <w:t xml:space="preserve"> m</w:t>
      </w:r>
      <w:r w:rsidRPr="00B420CE">
        <w:rPr>
          <w:rStyle w:val="BookTitle"/>
          <w:i w:val="0"/>
          <w:iCs w:val="0"/>
          <w:smallCaps w:val="0"/>
          <w:spacing w:val="0"/>
        </w:rPr>
        <w:t>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8C17D1" w:rsidRPr="005D5FB4" w:rsidTr="008743FB">
        <w:trPr>
          <w:trHeight w:val="2383"/>
          <w:tblHeader/>
        </w:trPr>
        <w:tc>
          <w:tcPr>
            <w:tcW w:w="6662" w:type="dxa"/>
            <w:vAlign w:val="center"/>
          </w:tcPr>
          <w:p w:rsidR="008C17D1" w:rsidRPr="00CE3FC4" w:rsidRDefault="008C17D1" w:rsidP="008743FB">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8C17D1" w:rsidRPr="00CE3FC4" w:rsidRDefault="008C17D1" w:rsidP="008743FB">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8C17D1" w:rsidRPr="00CE3FC4" w:rsidRDefault="008C17D1" w:rsidP="008743FB">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8C17D1" w:rsidRPr="005D5FB4" w:rsidRDefault="008C17D1" w:rsidP="008743FB">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17D1" w:rsidRDefault="008C17D1" w:rsidP="008C17D1">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8C17D1" w:rsidRPr="005D5FB4" w:rsidTr="008743FB">
        <w:trPr>
          <w:trHeight w:val="1276"/>
          <w:tblHeader/>
        </w:trPr>
        <w:tc>
          <w:tcPr>
            <w:tcW w:w="3827" w:type="dxa"/>
          </w:tcPr>
          <w:p w:rsidR="008C17D1" w:rsidRPr="005D5FB4" w:rsidRDefault="008C17D1" w:rsidP="008743FB">
            <w:pPr>
              <w:rPr>
                <w:rStyle w:val="BookTitle"/>
                <w:rFonts w:asciiTheme="minorHAnsi" w:hAnsiTheme="minorHAnsi"/>
                <w:i w:val="0"/>
                <w:iCs w:val="0"/>
                <w:smallCaps w:val="0"/>
                <w:spacing w:val="0"/>
                <w:sz w:val="20"/>
                <w:szCs w:val="20"/>
              </w:rPr>
            </w:pPr>
            <w:r w:rsidRPr="00E1661A">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8C17D1" w:rsidRDefault="008C17D1" w:rsidP="008C17D1">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8C17D1" w:rsidRPr="00BD42C3" w:rsidRDefault="008C17D1" w:rsidP="008C17D1">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8C17D1" w:rsidRPr="005D5FB4" w:rsidTr="008743FB">
        <w:trPr>
          <w:trHeight w:val="1371"/>
          <w:tblHeader/>
        </w:trPr>
        <w:tc>
          <w:tcPr>
            <w:tcW w:w="6662" w:type="dxa"/>
            <w:vAlign w:val="center"/>
          </w:tcPr>
          <w:p w:rsidR="008C17D1" w:rsidRPr="007F66C7" w:rsidRDefault="008C17D1" w:rsidP="008743FB">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8C17D1" w:rsidRPr="007F66C7" w:rsidRDefault="008C17D1"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8C17D1" w:rsidRPr="007F66C7" w:rsidRDefault="008C17D1"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Pr>
                <w:rFonts w:asciiTheme="minorHAnsi" w:hAnsiTheme="minorHAnsi" w:cstheme="minorHAnsi"/>
                <w:sz w:val="20"/>
                <w:szCs w:val="20"/>
              </w:rPr>
              <w:t>ndings of guilt for an offence?</w:t>
            </w:r>
          </w:p>
          <w:p w:rsidR="008C17D1" w:rsidRPr="005D5FB4" w:rsidRDefault="008C17D1" w:rsidP="008743FB">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17D1" w:rsidRDefault="008C17D1" w:rsidP="008C17D1">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8C17D1" w:rsidRPr="005D5FB4" w:rsidTr="008743FB">
        <w:trPr>
          <w:trHeight w:val="1276"/>
          <w:tblHeader/>
        </w:trPr>
        <w:tc>
          <w:tcPr>
            <w:tcW w:w="3827" w:type="dxa"/>
          </w:tcPr>
          <w:p w:rsidR="008C17D1" w:rsidRPr="005D5FB4" w:rsidRDefault="008C17D1" w:rsidP="008743FB">
            <w:pPr>
              <w:rPr>
                <w:rStyle w:val="BookTitle"/>
                <w:rFonts w:asciiTheme="minorHAnsi" w:hAnsiTheme="minorHAnsi"/>
                <w:i w:val="0"/>
                <w:iCs w:val="0"/>
                <w:smallCaps w:val="0"/>
                <w:spacing w:val="0"/>
                <w:sz w:val="20"/>
                <w:szCs w:val="20"/>
              </w:rPr>
            </w:pPr>
            <w:r w:rsidRPr="00F4044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8C17D1" w:rsidRPr="005D5FB4"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C17D1" w:rsidRDefault="008C17D1" w:rsidP="008C17D1">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8C17D1" w:rsidRPr="00894020" w:rsidRDefault="008C17D1" w:rsidP="008C17D1">
      <w:pPr>
        <w:pStyle w:val="Heading2"/>
        <w:rPr>
          <w:rStyle w:val="BookTitle"/>
          <w:i w:val="0"/>
          <w:iCs w:val="0"/>
          <w:smallCaps w:val="0"/>
          <w:spacing w:val="0"/>
        </w:rPr>
      </w:pPr>
      <w:r w:rsidRPr="00894020">
        <w:rPr>
          <w:rStyle w:val="BookTitle"/>
          <w:i w:val="0"/>
          <w:iCs w:val="0"/>
          <w:smallCaps w:val="0"/>
          <w:spacing w:val="0"/>
        </w:rPr>
        <w:t>20d) Employment relationship status</w:t>
      </w:r>
    </w:p>
    <w:p w:rsidR="008C17D1" w:rsidRDefault="008C17D1" w:rsidP="008C17D1">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8C17D1" w:rsidRDefault="008C17D1" w:rsidP="008C17D1">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8C17D1" w:rsidRPr="005D5FB4" w:rsidTr="008743FB">
        <w:trPr>
          <w:trHeight w:val="1221"/>
          <w:tblHeader/>
        </w:trPr>
        <w:tc>
          <w:tcPr>
            <w:tcW w:w="6662" w:type="dxa"/>
            <w:vAlign w:val="center"/>
          </w:tcPr>
          <w:p w:rsidR="008C17D1" w:rsidRDefault="008C17D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8C17D1" w:rsidRPr="00B236B2" w:rsidRDefault="008C17D1" w:rsidP="008743FB">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8C17D1" w:rsidRPr="005D5FB4" w:rsidRDefault="008C17D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8C17D1" w:rsidRPr="00F40444" w:rsidRDefault="008C17D1" w:rsidP="008C17D1">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F40444">
        <w:rPr>
          <w:rStyle w:val="BookTitle"/>
          <w:rFonts w:asciiTheme="minorHAnsi" w:hAnsiTheme="minorHAnsi"/>
          <w:b/>
          <w:i w:val="0"/>
          <w:iCs w:val="0"/>
          <w:smallCaps w:val="0"/>
          <w:spacing w:val="0"/>
          <w:sz w:val="20"/>
          <w:szCs w:val="20"/>
        </w:rPr>
        <w:t xml:space="preserve">NOTE: If No for all personnel </w:t>
      </w:r>
      <w:r w:rsidRPr="00F40444">
        <w:rPr>
          <w:rStyle w:val="BookTitle"/>
          <w:rFonts w:asciiTheme="minorHAnsi" w:hAnsiTheme="minorHAnsi"/>
          <w:i w:val="0"/>
          <w:iCs w:val="0"/>
          <w:smallCaps w:val="0"/>
          <w:spacing w:val="0"/>
          <w:sz w:val="20"/>
          <w:szCs w:val="20"/>
        </w:rPr>
        <w:t xml:space="preserve">and you have no other personnel details to add, please go to </w:t>
      </w:r>
      <w:r w:rsidR="00F40444" w:rsidRPr="00F40444">
        <w:rPr>
          <w:rStyle w:val="BookTitle"/>
          <w:rFonts w:asciiTheme="minorHAnsi" w:hAnsiTheme="minorHAnsi"/>
          <w:i w:val="0"/>
          <w:iCs w:val="0"/>
          <w:smallCaps w:val="0"/>
          <w:spacing w:val="0"/>
          <w:sz w:val="20"/>
          <w:szCs w:val="20"/>
        </w:rPr>
        <w:t>Part 3, Question 29 (Change in o</w:t>
      </w:r>
      <w:r w:rsidRPr="00F40444">
        <w:rPr>
          <w:rStyle w:val="BookTitle"/>
          <w:rFonts w:asciiTheme="minorHAnsi" w:hAnsiTheme="minorHAnsi"/>
          <w:i w:val="0"/>
          <w:iCs w:val="0"/>
          <w:smallCaps w:val="0"/>
          <w:spacing w:val="0"/>
          <w:sz w:val="20"/>
          <w:szCs w:val="20"/>
        </w:rPr>
        <w:t>wnership).</w:t>
      </w:r>
    </w:p>
    <w:p w:rsidR="008C17D1" w:rsidRDefault="008C17D1" w:rsidP="008C17D1">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124AB1" w:rsidRDefault="00124AB1">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124AB1" w:rsidRPr="006C4098" w:rsidRDefault="00124AB1" w:rsidP="00124AB1">
      <w:pPr>
        <w:pStyle w:val="Heading3"/>
        <w:spacing w:after="120"/>
        <w:rPr>
          <w:rStyle w:val="BookTitle"/>
          <w:i w:val="0"/>
          <w:iCs w:val="0"/>
          <w:smallCaps w:val="0"/>
          <w:spacing w:val="0"/>
        </w:rPr>
      </w:pPr>
      <w:r w:rsidRPr="006C4098">
        <w:rPr>
          <w:rStyle w:val="BookTitle"/>
          <w:i w:val="0"/>
          <w:iCs w:val="0"/>
          <w:smallCaps w:val="0"/>
          <w:spacing w:val="0"/>
        </w:rPr>
        <w:lastRenderedPageBreak/>
        <w:t xml:space="preserve">Personnel/Person </w:t>
      </w:r>
      <w:r>
        <w:rPr>
          <w:rStyle w:val="BookTitle"/>
          <w:i w:val="0"/>
          <w:iCs w:val="0"/>
          <w:smallCaps w:val="0"/>
          <w:spacing w:val="0"/>
        </w:rPr>
        <w:t>3</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665D84" w:rsidRDefault="00124AB1" w:rsidP="00124AB1">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665D84" w:rsidRDefault="00124AB1" w:rsidP="00124AB1">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665D84" w:rsidRDefault="00124AB1" w:rsidP="00124AB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665D84" w:rsidRDefault="00124AB1" w:rsidP="00124AB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665D84" w:rsidRDefault="00124AB1" w:rsidP="00124AB1">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124AB1" w:rsidRPr="00B7233F" w:rsidTr="008743FB">
        <w:trPr>
          <w:trHeight w:val="567"/>
          <w:tblHeader/>
        </w:trPr>
        <w:tc>
          <w:tcPr>
            <w:tcW w:w="1984" w:type="dxa"/>
            <w:vAlign w:val="center"/>
          </w:tcPr>
          <w:p w:rsidR="00124AB1" w:rsidRPr="00B7233F" w:rsidRDefault="00124AB1" w:rsidP="008743FB">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124AB1" w:rsidRPr="00B7233F" w:rsidRDefault="00124AB1" w:rsidP="008743FB">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124AB1" w:rsidRPr="00B7233F" w:rsidRDefault="00124AB1" w:rsidP="008743FB">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124AB1" w:rsidRPr="00B7233F" w:rsidRDefault="00124AB1" w:rsidP="008743FB">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124AB1" w:rsidRPr="00665D84" w:rsidRDefault="00124AB1" w:rsidP="00124AB1">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124AB1" w:rsidRPr="00B7233F" w:rsidTr="008743FB">
        <w:trPr>
          <w:trHeight w:val="567"/>
          <w:tblHeader/>
        </w:trPr>
        <w:tc>
          <w:tcPr>
            <w:tcW w:w="1984" w:type="dxa"/>
            <w:vAlign w:val="center"/>
          </w:tcPr>
          <w:p w:rsidR="00124AB1" w:rsidRPr="00B7233F" w:rsidRDefault="00124AB1" w:rsidP="008743FB">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124AB1" w:rsidRPr="00B7233F" w:rsidRDefault="00124AB1" w:rsidP="008743FB">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124AB1" w:rsidRPr="00665D84" w:rsidRDefault="00124AB1" w:rsidP="00124AB1">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124AB1" w:rsidRPr="005D5FB4" w:rsidTr="008743FB">
        <w:trPr>
          <w:trHeight w:val="567"/>
          <w:tblHeader/>
        </w:trPr>
        <w:tc>
          <w:tcPr>
            <w:tcW w:w="1984"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Pr="00AF6E92" w:rsidRDefault="00124AB1" w:rsidP="00124AB1">
      <w:pPr>
        <w:spacing w:line="240" w:lineRule="auto"/>
        <w:rPr>
          <w:rStyle w:val="BookTitle"/>
          <w:rFonts w:asciiTheme="minorHAnsi" w:hAnsiTheme="minorHAnsi"/>
          <w:i w:val="0"/>
          <w:iCs w:val="0"/>
          <w:smallCaps w:val="0"/>
          <w:spacing w:val="0"/>
          <w:sz w:val="8"/>
          <w:szCs w:val="8"/>
        </w:rPr>
      </w:pPr>
    </w:p>
    <w:p w:rsidR="00124AB1" w:rsidRPr="00AF6E92" w:rsidRDefault="00124AB1" w:rsidP="00124AB1">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124AB1" w:rsidTr="008743FB">
        <w:trPr>
          <w:trHeight w:val="454"/>
          <w:tblHeader/>
        </w:trPr>
        <w:tc>
          <w:tcPr>
            <w:tcW w:w="3543" w:type="dxa"/>
            <w:vAlign w:val="center"/>
          </w:tcPr>
          <w:p w:rsidR="00124AB1" w:rsidRDefault="00124AB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124AB1" w:rsidRDefault="00124AB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124AB1" w:rsidRDefault="00124AB1"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124AB1" w:rsidRPr="005C78FD" w:rsidRDefault="00124AB1" w:rsidP="00124AB1">
      <w:pPr>
        <w:shd w:val="clear" w:color="auto" w:fill="F2F2F2" w:themeFill="background1" w:themeFillShade="F2"/>
        <w:spacing w:before="200" w:after="60" w:line="240" w:lineRule="auto"/>
        <w:rPr>
          <w:rFonts w:asciiTheme="minorHAnsi" w:hAnsiTheme="minorHAnsi" w:cstheme="minorHAnsi"/>
          <w:sz w:val="18"/>
          <w:szCs w:val="18"/>
        </w:rPr>
      </w:pPr>
      <w:r w:rsidRPr="005C78FD">
        <w:rPr>
          <w:rFonts w:asciiTheme="minorHAnsi" w:hAnsiTheme="minorHAnsi" w:cstheme="minorHAnsi"/>
          <w:b/>
          <w:sz w:val="18"/>
          <w:szCs w:val="18"/>
        </w:rPr>
        <w:t>HELP TEXT: Key personnel</w:t>
      </w:r>
    </w:p>
    <w:p w:rsidR="00124AB1" w:rsidRPr="000A5D5E" w:rsidRDefault="00124AB1" w:rsidP="00124AB1">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124AB1" w:rsidRPr="000A5D5E" w:rsidRDefault="00124AB1" w:rsidP="006D651D">
      <w:pPr>
        <w:numPr>
          <w:ilvl w:val="0"/>
          <w:numId w:val="31"/>
        </w:numPr>
        <w:shd w:val="clear" w:color="auto" w:fill="F2F2F2" w:themeFill="background1" w:themeFillShade="F2"/>
        <w:spacing w:after="0" w:line="240" w:lineRule="auto"/>
        <w:contextualSpacing/>
        <w:rPr>
          <w:rFonts w:asciiTheme="minorHAnsi" w:hAnsiTheme="minorHAnsi" w:cstheme="minorHAnsi"/>
          <w:sz w:val="18"/>
          <w:szCs w:val="18"/>
        </w:rPr>
      </w:pPr>
      <w:proofErr w:type="gramStart"/>
      <w:r w:rsidRPr="000A5D5E">
        <w:rPr>
          <w:rFonts w:asciiTheme="minorHAnsi" w:hAnsiTheme="minorHAnsi" w:cstheme="minorHAnsi"/>
          <w:sz w:val="18"/>
          <w:szCs w:val="18"/>
        </w:rPr>
        <w:t>adding</w:t>
      </w:r>
      <w:proofErr w:type="gramEnd"/>
      <w:r w:rsidRPr="000A5D5E">
        <w:rPr>
          <w:rFonts w:asciiTheme="minorHAnsi" w:hAnsiTheme="minorHAnsi" w:cstheme="minorHAnsi"/>
          <w:sz w:val="18"/>
          <w:szCs w:val="18"/>
        </w:rPr>
        <w:t xml:space="preserve"> and removing Authorised Persons and Service Contacts.</w:t>
      </w:r>
    </w:p>
    <w:p w:rsidR="00124AB1" w:rsidRPr="005C78FD" w:rsidRDefault="00124AB1" w:rsidP="00124AB1">
      <w:pPr>
        <w:shd w:val="clear" w:color="auto" w:fill="F2F2F2" w:themeFill="background1" w:themeFillShade="F2"/>
        <w:spacing w:before="60" w:after="60"/>
        <w:rPr>
          <w:rFonts w:asciiTheme="minorHAnsi" w:hAnsiTheme="minorHAnsi" w:cstheme="minorHAnsi"/>
          <w:b/>
          <w:sz w:val="18"/>
          <w:szCs w:val="18"/>
        </w:rPr>
      </w:pPr>
      <w:r w:rsidRPr="005C78FD">
        <w:rPr>
          <w:rFonts w:asciiTheme="minorHAnsi" w:hAnsiTheme="minorHAnsi" w:cstheme="minorHAnsi"/>
          <w:b/>
          <w:sz w:val="18"/>
          <w:szCs w:val="18"/>
        </w:rPr>
        <w:t>HELP TEXT: Authorised person</w:t>
      </w:r>
    </w:p>
    <w:p w:rsidR="00124AB1" w:rsidRPr="005C13CC" w:rsidRDefault="00124AB1" w:rsidP="00124AB1">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124AB1" w:rsidRPr="005C13CC" w:rsidRDefault="00124AB1" w:rsidP="006D651D">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124AB1" w:rsidRPr="005C13CC" w:rsidRDefault="00124AB1" w:rsidP="006D651D">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124AB1" w:rsidRPr="005C13CC" w:rsidRDefault="00124AB1" w:rsidP="006D651D">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adding</w:t>
      </w:r>
      <w:proofErr w:type="gramEnd"/>
      <w:r w:rsidRPr="005C13CC">
        <w:rPr>
          <w:rFonts w:asciiTheme="minorHAnsi" w:hAnsiTheme="minorHAnsi" w:cstheme="minorHAnsi"/>
          <w:sz w:val="18"/>
          <w:szCs w:val="18"/>
        </w:rPr>
        <w:t xml:space="preserve"> and removing Authorised Persons and Service Contacts.</w:t>
      </w:r>
    </w:p>
    <w:p w:rsidR="00124AB1" w:rsidRPr="005C13CC" w:rsidRDefault="00124AB1" w:rsidP="006D651D">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124AB1" w:rsidRPr="005C13CC" w:rsidRDefault="00124AB1" w:rsidP="006D651D">
      <w:pPr>
        <w:pStyle w:val="ListParagraph"/>
        <w:numPr>
          <w:ilvl w:val="0"/>
          <w:numId w:val="32"/>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querying</w:t>
      </w:r>
      <w:proofErr w:type="gramEnd"/>
      <w:r w:rsidRPr="005C13CC">
        <w:rPr>
          <w:rFonts w:asciiTheme="minorHAnsi" w:hAnsiTheme="minorHAnsi" w:cstheme="minorHAnsi"/>
          <w:sz w:val="18"/>
          <w:szCs w:val="18"/>
        </w:rPr>
        <w:t xml:space="preserve"> fee reduction entitlement on behalf of families.</w:t>
      </w:r>
    </w:p>
    <w:p w:rsidR="00124AB1" w:rsidRPr="000A4A77" w:rsidRDefault="00124AB1" w:rsidP="00124AB1">
      <w:pPr>
        <w:shd w:val="clear" w:color="auto" w:fill="F2F2F2" w:themeFill="background1" w:themeFillShade="F2"/>
        <w:spacing w:before="60" w:after="60"/>
        <w:rPr>
          <w:rFonts w:asciiTheme="minorHAnsi" w:hAnsiTheme="minorHAnsi" w:cstheme="minorHAnsi"/>
          <w:b/>
          <w:sz w:val="18"/>
          <w:szCs w:val="18"/>
        </w:rPr>
      </w:pPr>
      <w:r w:rsidRPr="000A4A77">
        <w:rPr>
          <w:rFonts w:asciiTheme="minorHAnsi" w:hAnsiTheme="minorHAnsi" w:cstheme="minorHAnsi"/>
          <w:b/>
          <w:sz w:val="18"/>
          <w:szCs w:val="18"/>
        </w:rPr>
        <w:t>HELP TEXT: Service contact</w:t>
      </w:r>
    </w:p>
    <w:p w:rsidR="00124AB1" w:rsidRPr="005C13CC" w:rsidRDefault="00124AB1" w:rsidP="00124AB1">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124AB1" w:rsidRPr="005C13CC" w:rsidRDefault="00124AB1" w:rsidP="006D651D">
      <w:pPr>
        <w:pStyle w:val="ListParagraph"/>
        <w:numPr>
          <w:ilvl w:val="0"/>
          <w:numId w:val="33"/>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124AB1" w:rsidRPr="005C13CC" w:rsidRDefault="00124AB1" w:rsidP="006D651D">
      <w:pPr>
        <w:pStyle w:val="ListParagraph"/>
        <w:numPr>
          <w:ilvl w:val="0"/>
          <w:numId w:val="33"/>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124AB1" w:rsidRPr="00DC58FC" w:rsidRDefault="00124AB1" w:rsidP="006D651D">
      <w:pPr>
        <w:pStyle w:val="ListParagraph"/>
        <w:numPr>
          <w:ilvl w:val="0"/>
          <w:numId w:val="33"/>
        </w:numPr>
        <w:shd w:val="clear" w:color="auto" w:fill="F2F2F2" w:themeFill="background1" w:themeFillShade="F2"/>
        <w:spacing w:before="60" w:after="0" w:line="240" w:lineRule="auto"/>
        <w:rPr>
          <w:rFonts w:asciiTheme="minorHAnsi" w:hAnsiTheme="minorHAnsi"/>
          <w:sz w:val="20"/>
          <w:szCs w:val="20"/>
        </w:rPr>
      </w:pPr>
      <w:proofErr w:type="gramStart"/>
      <w:r w:rsidRPr="00DC58FC">
        <w:rPr>
          <w:rFonts w:asciiTheme="minorHAnsi" w:hAnsiTheme="minorHAnsi" w:cstheme="minorHAnsi"/>
          <w:sz w:val="18"/>
          <w:szCs w:val="18"/>
        </w:rPr>
        <w:t>telephone</w:t>
      </w:r>
      <w:proofErr w:type="gramEnd"/>
      <w:r w:rsidRPr="00DC58FC">
        <w:rPr>
          <w:rFonts w:asciiTheme="minorHAnsi" w:hAnsiTheme="minorHAnsi" w:cstheme="minorHAnsi"/>
          <w:sz w:val="18"/>
          <w:szCs w:val="18"/>
        </w:rPr>
        <w:t xml:space="preserve"> and mobile numbers.</w:t>
      </w:r>
    </w:p>
    <w:p w:rsidR="00124AB1" w:rsidRPr="00DC58FC" w:rsidRDefault="00124AB1" w:rsidP="00124AB1">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124AB1" w:rsidRPr="00F6361F" w:rsidRDefault="00124AB1" w:rsidP="00124AB1">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124AB1" w:rsidRPr="005D5FB4" w:rsidTr="008743FB">
        <w:trPr>
          <w:trHeight w:val="454"/>
          <w:tblHeader/>
        </w:trPr>
        <w:tc>
          <w:tcPr>
            <w:tcW w:w="6715" w:type="dxa"/>
            <w:vAlign w:val="center"/>
          </w:tcPr>
          <w:p w:rsidR="00124AB1" w:rsidRPr="00DF521B" w:rsidRDefault="00124AB1" w:rsidP="008743F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124AB1" w:rsidRPr="00DF521B" w:rsidRDefault="00124AB1" w:rsidP="008743F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124AB1" w:rsidRPr="005D5FB4" w:rsidRDefault="00124AB1" w:rsidP="008743FB">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24AB1" w:rsidRPr="00412A34" w:rsidRDefault="00124AB1" w:rsidP="00124AB1">
      <w:pPr>
        <w:spacing w:before="120" w:after="120" w:line="240" w:lineRule="auto"/>
        <w:rPr>
          <w:rStyle w:val="BookTitle"/>
          <w:rFonts w:asciiTheme="minorHAnsi" w:hAnsiTheme="minorHAnsi"/>
          <w:b/>
          <w:i w:val="0"/>
          <w:iCs w:val="0"/>
          <w:smallCaps w:val="0"/>
          <w:spacing w:val="0"/>
          <w:sz w:val="20"/>
          <w:szCs w:val="20"/>
        </w:rPr>
      </w:pPr>
      <w:r w:rsidRPr="00412A34">
        <w:rPr>
          <w:rStyle w:val="BookTitle"/>
          <w:rFonts w:asciiTheme="minorHAnsi" w:hAnsiTheme="minorHAnsi"/>
          <w:b/>
          <w:i w:val="0"/>
          <w:iCs w:val="0"/>
          <w:smallCaps w:val="0"/>
          <w:spacing w:val="0"/>
          <w:sz w:val="20"/>
          <w:szCs w:val="20"/>
        </w:rPr>
        <w:t>If Yes, First Operator/Service</w:t>
      </w:r>
    </w:p>
    <w:p w:rsidR="00124AB1" w:rsidRDefault="00124AB1" w:rsidP="00124AB1">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090771">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124AB1" w:rsidRPr="00F07C6D" w:rsidRDefault="00124AB1" w:rsidP="00124AB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124AB1" w:rsidRPr="00F07C6D" w:rsidRDefault="00124AB1" w:rsidP="00124AB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124AB1" w:rsidRPr="00F07C6D" w:rsidRDefault="00124AB1" w:rsidP="00124AB1">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124AB1" w:rsidRPr="00F07C6D" w:rsidRDefault="00124AB1" w:rsidP="00124AB1">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124AB1" w:rsidTr="008743FB">
        <w:trPr>
          <w:trHeight w:val="567"/>
          <w:tblHeader/>
        </w:trPr>
        <w:tc>
          <w:tcPr>
            <w:tcW w:w="6686" w:type="dxa"/>
            <w:vAlign w:val="center"/>
          </w:tcPr>
          <w:p w:rsidR="00124AB1" w:rsidRPr="000638B3" w:rsidRDefault="00124AB1" w:rsidP="008743FB">
            <w:pPr>
              <w:pStyle w:val="ListParagraph"/>
              <w:numPr>
                <w:ilvl w:val="0"/>
                <w:numId w:val="26"/>
              </w:numPr>
              <w:rPr>
                <w:rStyle w:val="BookTitle"/>
                <w:rFonts w:asciiTheme="minorHAnsi" w:hAnsiTheme="minorHAnsi"/>
                <w:i w:val="0"/>
                <w:iCs w:val="0"/>
                <w:smallCaps w:val="0"/>
                <w:spacing w:val="0"/>
                <w:sz w:val="20"/>
                <w:szCs w:val="20"/>
              </w:rPr>
            </w:pPr>
            <w:r w:rsidRPr="000638B3">
              <w:rPr>
                <w:rStyle w:val="BookTitle"/>
                <w:rFonts w:asciiTheme="minorHAnsi" w:hAnsiTheme="minorHAnsi"/>
                <w:i w:val="0"/>
                <w:iCs w:val="0"/>
                <w:smallCaps w:val="0"/>
                <w:spacing w:val="0"/>
                <w:sz w:val="20"/>
                <w:szCs w:val="20"/>
              </w:rPr>
              <w:t>Operator/Service Details</w:t>
            </w:r>
          </w:p>
        </w:tc>
        <w:tc>
          <w:tcPr>
            <w:tcW w:w="1547"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65"/>
        </w:trPr>
        <w:tc>
          <w:tcPr>
            <w:tcW w:w="6686"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spacing w:before="240" w:after="240" w:line="240" w:lineRule="auto"/>
        <w:rPr>
          <w:rStyle w:val="BookTitle"/>
          <w:rFonts w:asciiTheme="minorHAnsi" w:hAnsiTheme="minorHAnsi"/>
          <w:i w:val="0"/>
          <w:iCs w:val="0"/>
          <w:smallCaps w:val="0"/>
          <w:spacing w:val="0"/>
          <w:sz w:val="20"/>
          <w:szCs w:val="20"/>
        </w:rPr>
      </w:pPr>
      <w:r w:rsidRPr="00412A34">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124AB1" w:rsidTr="008743FB">
        <w:trPr>
          <w:trHeight w:val="454"/>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38"/>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spacing w:before="240" w:after="240" w:line="240" w:lineRule="auto"/>
        <w:rPr>
          <w:rStyle w:val="BookTitle"/>
          <w:rFonts w:asciiTheme="minorHAnsi" w:hAnsiTheme="minorHAnsi"/>
          <w:i w:val="0"/>
          <w:iCs w:val="0"/>
          <w:smallCaps w:val="0"/>
          <w:spacing w:val="0"/>
          <w:sz w:val="20"/>
          <w:szCs w:val="20"/>
        </w:rPr>
      </w:pPr>
      <w:r w:rsidRPr="003109C1">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124AB1" w:rsidTr="008743FB">
        <w:trPr>
          <w:trHeight w:val="454"/>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13"/>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spacing w:before="120" w:after="120" w:line="240" w:lineRule="auto"/>
        <w:rPr>
          <w:rStyle w:val="BookTitle"/>
          <w:rFonts w:asciiTheme="minorHAnsi" w:hAnsiTheme="minorHAnsi"/>
          <w:b/>
          <w:iCs w:val="0"/>
          <w:smallCaps w:val="0"/>
          <w:spacing w:val="0"/>
          <w:sz w:val="20"/>
          <w:szCs w:val="20"/>
        </w:rPr>
      </w:pPr>
    </w:p>
    <w:p w:rsidR="00124AB1" w:rsidRDefault="00124AB1" w:rsidP="00124AB1">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124AB1" w:rsidRDefault="00124AB1" w:rsidP="00124AB1">
      <w:pPr>
        <w:spacing w:before="240" w:after="240" w:line="240" w:lineRule="auto"/>
        <w:rPr>
          <w:rStyle w:val="BookTitle"/>
          <w:rFonts w:asciiTheme="minorHAnsi" w:hAnsiTheme="minorHAnsi"/>
          <w:i w:val="0"/>
          <w:iCs w:val="0"/>
          <w:smallCaps w:val="0"/>
          <w:spacing w:val="0"/>
          <w:sz w:val="20"/>
          <w:szCs w:val="20"/>
        </w:rPr>
      </w:pPr>
      <w:r w:rsidRPr="00EE36DE">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124AB1" w:rsidTr="008743FB">
        <w:trPr>
          <w:trHeight w:val="454"/>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29"/>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spacing w:before="240" w:after="240" w:line="240" w:lineRule="auto"/>
        <w:rPr>
          <w:rStyle w:val="BookTitle"/>
          <w:rFonts w:asciiTheme="minorHAnsi" w:hAnsiTheme="minorHAnsi"/>
          <w:i w:val="0"/>
          <w:iCs w:val="0"/>
          <w:smallCaps w:val="0"/>
          <w:spacing w:val="0"/>
          <w:sz w:val="20"/>
          <w:szCs w:val="20"/>
        </w:rPr>
      </w:pPr>
      <w:r w:rsidRPr="001E32F7">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124AB1" w:rsidTr="008743FB">
        <w:trPr>
          <w:trHeight w:val="454"/>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79"/>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spacing w:before="240" w:after="240" w:line="240" w:lineRule="auto"/>
        <w:rPr>
          <w:rStyle w:val="BookTitle"/>
          <w:rFonts w:asciiTheme="minorHAnsi" w:hAnsiTheme="minorHAnsi"/>
          <w:i w:val="0"/>
          <w:iCs w:val="0"/>
          <w:smallCaps w:val="0"/>
          <w:spacing w:val="0"/>
          <w:sz w:val="20"/>
          <w:szCs w:val="20"/>
        </w:rPr>
      </w:pPr>
      <w:r w:rsidRPr="001E32F7">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124AB1" w:rsidTr="008743FB">
        <w:trPr>
          <w:trHeight w:val="454"/>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124AB1" w:rsidTr="008743FB">
        <w:trPr>
          <w:trHeight w:val="1124"/>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124AB1" w:rsidRDefault="00124AB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pBdr>
          <w:bottom w:val="single" w:sz="4" w:space="1" w:color="A6A6A6" w:themeColor="background1" w:themeShade="A6"/>
        </w:pBdr>
        <w:rPr>
          <w:rStyle w:val="BookTitle"/>
          <w:rFonts w:asciiTheme="minorHAnsi" w:hAnsiTheme="minorHAnsi"/>
          <w:b/>
          <w:iCs w:val="0"/>
          <w:smallCaps w:val="0"/>
          <w:spacing w:val="0"/>
          <w:sz w:val="20"/>
          <w:szCs w:val="20"/>
        </w:rPr>
      </w:pPr>
    </w:p>
    <w:p w:rsidR="00124AB1" w:rsidRPr="00B420CE" w:rsidRDefault="00124AB1" w:rsidP="00124AB1">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Pr>
          <w:rStyle w:val="BookTitle"/>
          <w:i w:val="0"/>
          <w:iCs w:val="0"/>
          <w:smallCaps w:val="0"/>
          <w:spacing w:val="0"/>
        </w:rPr>
        <w:t>Financial</w:t>
      </w:r>
      <w:proofErr w:type="gramEnd"/>
      <w:r>
        <w:rPr>
          <w:rStyle w:val="BookTitle"/>
          <w:i w:val="0"/>
          <w:iCs w:val="0"/>
          <w:smallCaps w:val="0"/>
          <w:spacing w:val="0"/>
        </w:rPr>
        <w:t xml:space="preserve"> m</w:t>
      </w:r>
      <w:r w:rsidRPr="00B420CE">
        <w:rPr>
          <w:rStyle w:val="BookTitle"/>
          <w:i w:val="0"/>
          <w:iCs w:val="0"/>
          <w:smallCaps w:val="0"/>
          <w:spacing w:val="0"/>
        </w:rPr>
        <w:t>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124AB1" w:rsidRPr="005D5FB4" w:rsidTr="008743FB">
        <w:trPr>
          <w:trHeight w:val="2383"/>
          <w:tblHeader/>
        </w:trPr>
        <w:tc>
          <w:tcPr>
            <w:tcW w:w="6662" w:type="dxa"/>
            <w:vAlign w:val="center"/>
          </w:tcPr>
          <w:p w:rsidR="00124AB1" w:rsidRPr="00CE3FC4" w:rsidRDefault="00124AB1" w:rsidP="008743FB">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124AB1" w:rsidRPr="00CE3FC4" w:rsidRDefault="00124AB1" w:rsidP="008743FB">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124AB1" w:rsidRPr="00CE3FC4" w:rsidRDefault="00124AB1" w:rsidP="008743FB">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124AB1" w:rsidRPr="005D5FB4" w:rsidRDefault="00124AB1" w:rsidP="008743FB">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24AB1" w:rsidRDefault="00124AB1" w:rsidP="00124AB1">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124AB1" w:rsidRPr="005D5FB4" w:rsidTr="008743FB">
        <w:trPr>
          <w:trHeight w:val="1276"/>
          <w:tblHeader/>
        </w:trPr>
        <w:tc>
          <w:tcPr>
            <w:tcW w:w="3827" w:type="dxa"/>
          </w:tcPr>
          <w:p w:rsidR="00124AB1" w:rsidRPr="005D5FB4" w:rsidRDefault="00124AB1" w:rsidP="008743FB">
            <w:pPr>
              <w:rPr>
                <w:rStyle w:val="BookTitle"/>
                <w:rFonts w:asciiTheme="minorHAnsi" w:hAnsiTheme="minorHAnsi"/>
                <w:i w:val="0"/>
                <w:iCs w:val="0"/>
                <w:smallCaps w:val="0"/>
                <w:spacing w:val="0"/>
                <w:sz w:val="20"/>
                <w:szCs w:val="20"/>
              </w:rPr>
            </w:pPr>
            <w:r w:rsidRPr="00BE6059">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24AB1" w:rsidRDefault="00124AB1" w:rsidP="00124AB1">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124AB1" w:rsidRPr="00BD42C3" w:rsidRDefault="00124AB1" w:rsidP="00124AB1">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124AB1" w:rsidRPr="005D5FB4" w:rsidTr="008743FB">
        <w:trPr>
          <w:trHeight w:val="1371"/>
          <w:tblHeader/>
        </w:trPr>
        <w:tc>
          <w:tcPr>
            <w:tcW w:w="6662" w:type="dxa"/>
            <w:vAlign w:val="center"/>
          </w:tcPr>
          <w:p w:rsidR="00124AB1" w:rsidRPr="007F66C7" w:rsidRDefault="00124AB1" w:rsidP="008743FB">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124AB1" w:rsidRPr="007F66C7" w:rsidRDefault="00124AB1"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124AB1" w:rsidRPr="007F66C7" w:rsidRDefault="00124AB1"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Pr>
                <w:rFonts w:asciiTheme="minorHAnsi" w:hAnsiTheme="minorHAnsi" w:cstheme="minorHAnsi"/>
                <w:sz w:val="20"/>
                <w:szCs w:val="20"/>
              </w:rPr>
              <w:t>ndings of guilt for an offence?</w:t>
            </w:r>
          </w:p>
          <w:p w:rsidR="00124AB1" w:rsidRPr="005D5FB4" w:rsidRDefault="00124AB1" w:rsidP="008743FB">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24AB1" w:rsidRDefault="00124AB1" w:rsidP="00124AB1">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124AB1" w:rsidRPr="005D5FB4" w:rsidTr="008743FB">
        <w:trPr>
          <w:trHeight w:val="1276"/>
          <w:tblHeader/>
        </w:trPr>
        <w:tc>
          <w:tcPr>
            <w:tcW w:w="3827" w:type="dxa"/>
          </w:tcPr>
          <w:p w:rsidR="00124AB1" w:rsidRPr="005D5FB4" w:rsidRDefault="00124AB1" w:rsidP="008743FB">
            <w:pPr>
              <w:rPr>
                <w:rStyle w:val="BookTitle"/>
                <w:rFonts w:asciiTheme="minorHAnsi" w:hAnsiTheme="minorHAnsi"/>
                <w:i w:val="0"/>
                <w:iCs w:val="0"/>
                <w:smallCaps w:val="0"/>
                <w:spacing w:val="0"/>
                <w:sz w:val="20"/>
                <w:szCs w:val="20"/>
              </w:rPr>
            </w:pPr>
            <w:r w:rsidRPr="008A2A9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124AB1" w:rsidRPr="005D5FB4"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24AB1" w:rsidRDefault="00124AB1" w:rsidP="00124AB1">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24AB1" w:rsidRPr="00894020" w:rsidRDefault="00124AB1" w:rsidP="00124AB1">
      <w:pPr>
        <w:pStyle w:val="Heading2"/>
        <w:rPr>
          <w:rStyle w:val="BookTitle"/>
          <w:i w:val="0"/>
          <w:iCs w:val="0"/>
          <w:smallCaps w:val="0"/>
          <w:spacing w:val="0"/>
        </w:rPr>
      </w:pPr>
      <w:r w:rsidRPr="00894020">
        <w:rPr>
          <w:rStyle w:val="BookTitle"/>
          <w:i w:val="0"/>
          <w:iCs w:val="0"/>
          <w:smallCaps w:val="0"/>
          <w:spacing w:val="0"/>
        </w:rPr>
        <w:t>20d) Employment relationship status</w:t>
      </w:r>
    </w:p>
    <w:p w:rsidR="00124AB1" w:rsidRDefault="00124AB1" w:rsidP="00124AB1">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124AB1" w:rsidRDefault="00124AB1" w:rsidP="00124AB1">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124AB1" w:rsidRPr="005D5FB4" w:rsidTr="008743FB">
        <w:trPr>
          <w:trHeight w:val="1221"/>
          <w:tblHeader/>
        </w:trPr>
        <w:tc>
          <w:tcPr>
            <w:tcW w:w="6662" w:type="dxa"/>
            <w:vAlign w:val="center"/>
          </w:tcPr>
          <w:p w:rsidR="00124AB1" w:rsidRDefault="00124AB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124AB1" w:rsidRPr="00B236B2" w:rsidRDefault="00124AB1" w:rsidP="008743FB">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124AB1" w:rsidRPr="005D5FB4" w:rsidRDefault="00124AB1"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124AB1" w:rsidRPr="009D13DC" w:rsidRDefault="00124AB1" w:rsidP="00124AB1">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9D13DC">
        <w:rPr>
          <w:rStyle w:val="BookTitle"/>
          <w:rFonts w:asciiTheme="minorHAnsi" w:hAnsiTheme="minorHAnsi"/>
          <w:b/>
          <w:i w:val="0"/>
          <w:iCs w:val="0"/>
          <w:smallCaps w:val="0"/>
          <w:spacing w:val="0"/>
          <w:sz w:val="20"/>
          <w:szCs w:val="20"/>
        </w:rPr>
        <w:t xml:space="preserve">NOTE: If No for all personnel </w:t>
      </w:r>
      <w:r w:rsidRPr="009D13DC">
        <w:rPr>
          <w:rStyle w:val="BookTitle"/>
          <w:rFonts w:asciiTheme="minorHAnsi" w:hAnsiTheme="minorHAnsi"/>
          <w:i w:val="0"/>
          <w:iCs w:val="0"/>
          <w:smallCaps w:val="0"/>
          <w:spacing w:val="0"/>
          <w:sz w:val="20"/>
          <w:szCs w:val="20"/>
        </w:rPr>
        <w:t xml:space="preserve">and you have no other personnel details to add, please go to </w:t>
      </w:r>
      <w:r w:rsidR="009D13DC">
        <w:rPr>
          <w:rStyle w:val="BookTitle"/>
          <w:rFonts w:asciiTheme="minorHAnsi" w:hAnsiTheme="minorHAnsi"/>
          <w:i w:val="0"/>
          <w:iCs w:val="0"/>
          <w:smallCaps w:val="0"/>
          <w:spacing w:val="0"/>
          <w:sz w:val="20"/>
          <w:szCs w:val="20"/>
        </w:rPr>
        <w:t>Part 3, Question 29 (Change in ownership</w:t>
      </w:r>
      <w:r w:rsidRPr="009D13DC">
        <w:rPr>
          <w:rStyle w:val="BookTitle"/>
          <w:rFonts w:asciiTheme="minorHAnsi" w:hAnsiTheme="minorHAnsi"/>
          <w:i w:val="0"/>
          <w:iCs w:val="0"/>
          <w:smallCaps w:val="0"/>
          <w:spacing w:val="0"/>
          <w:sz w:val="20"/>
          <w:szCs w:val="20"/>
        </w:rPr>
        <w:t>).</w:t>
      </w:r>
    </w:p>
    <w:p w:rsidR="00124AB1" w:rsidRDefault="00124AB1" w:rsidP="00124AB1">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6B7A78" w:rsidRDefault="006B7A78">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6B7A78" w:rsidRPr="006C4098" w:rsidRDefault="006B7A78" w:rsidP="006B7A78">
      <w:pPr>
        <w:pStyle w:val="Heading3"/>
        <w:spacing w:after="120"/>
        <w:rPr>
          <w:rStyle w:val="BookTitle"/>
          <w:i w:val="0"/>
          <w:iCs w:val="0"/>
          <w:smallCaps w:val="0"/>
          <w:spacing w:val="0"/>
        </w:rPr>
      </w:pPr>
      <w:r w:rsidRPr="006C4098">
        <w:rPr>
          <w:rStyle w:val="BookTitle"/>
          <w:i w:val="0"/>
          <w:iCs w:val="0"/>
          <w:smallCaps w:val="0"/>
          <w:spacing w:val="0"/>
        </w:rPr>
        <w:lastRenderedPageBreak/>
        <w:t xml:space="preserve">Personnel/Person </w:t>
      </w:r>
      <w:r>
        <w:rPr>
          <w:rStyle w:val="BookTitle"/>
          <w:i w:val="0"/>
          <w:iCs w:val="0"/>
          <w:smallCaps w:val="0"/>
          <w:spacing w:val="0"/>
        </w:rPr>
        <w:t>4</w:t>
      </w:r>
    </w:p>
    <w:tbl>
      <w:tblPr>
        <w:tblStyle w:val="TableGrid"/>
        <w:tblW w:w="9780" w:type="dxa"/>
        <w:tblInd w:w="534" w:type="dxa"/>
        <w:tblLook w:val="04A0" w:firstRow="1" w:lastRow="0" w:firstColumn="1" w:lastColumn="0" w:noHBand="0" w:noVBand="1"/>
        <w:tblDescription w:val="Select the title of the person being added as personnel."/>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Title</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665D84" w:rsidRDefault="006B7A78" w:rsidP="006B7A78">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given name(s) of the person being added as personnel."/>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Given Name(s)</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665D84" w:rsidRDefault="006B7A78" w:rsidP="006B7A78">
      <w:pPr>
        <w:spacing w:after="0"/>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amily name of the person being added as personnel."/>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Family Name</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665D84" w:rsidRDefault="006B7A78" w:rsidP="006B7A78">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former name of the person being added as personnel. (if applicable). "/>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Former Name</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665D84" w:rsidRDefault="006B7A78" w:rsidP="006B7A78">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position details that represents the person's position with the applicant."/>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665D84" w:rsidRDefault="006B7A78" w:rsidP="006B7A78">
      <w:pPr>
        <w:spacing w:after="0" w:line="240" w:lineRule="auto"/>
        <w:rPr>
          <w:rStyle w:val="BookTitle"/>
          <w:rFonts w:asciiTheme="minorHAnsi" w:hAnsiTheme="minorHAnsi"/>
          <w:i w:val="0"/>
          <w:iCs w:val="0"/>
          <w:smallCaps w:val="0"/>
          <w:spacing w:val="0"/>
          <w:sz w:val="16"/>
          <w:szCs w:val="16"/>
        </w:rPr>
      </w:pPr>
    </w:p>
    <w:tbl>
      <w:tblPr>
        <w:tblStyle w:val="TableGrid4"/>
        <w:tblW w:w="9780" w:type="dxa"/>
        <w:tblInd w:w="534" w:type="dxa"/>
        <w:tblLayout w:type="fixed"/>
        <w:tblLook w:val="04A0" w:firstRow="1" w:lastRow="0" w:firstColumn="1" w:lastColumn="0" w:noHBand="0" w:noVBand="1"/>
        <w:tblDescription w:val="Enter the direct day time telephone number and the mobile number of the person being added as personnel."/>
      </w:tblPr>
      <w:tblGrid>
        <w:gridCol w:w="1984"/>
        <w:gridCol w:w="2977"/>
        <w:gridCol w:w="1276"/>
        <w:gridCol w:w="3543"/>
      </w:tblGrid>
      <w:tr w:rsidR="006B7A78" w:rsidRPr="00B7233F" w:rsidTr="008743FB">
        <w:trPr>
          <w:trHeight w:val="567"/>
          <w:tblHeader/>
        </w:trPr>
        <w:tc>
          <w:tcPr>
            <w:tcW w:w="1984" w:type="dxa"/>
            <w:vAlign w:val="center"/>
          </w:tcPr>
          <w:p w:rsidR="006B7A78" w:rsidRPr="00B7233F" w:rsidRDefault="006B7A78" w:rsidP="008743FB">
            <w:pPr>
              <w:rPr>
                <w:rFonts w:asciiTheme="minorHAnsi" w:hAnsiTheme="minorHAnsi"/>
                <w:sz w:val="20"/>
                <w:szCs w:val="20"/>
              </w:rPr>
            </w:pPr>
            <w:r>
              <w:rPr>
                <w:rFonts w:asciiTheme="minorHAnsi" w:hAnsiTheme="minorHAnsi"/>
                <w:sz w:val="20"/>
                <w:szCs w:val="20"/>
              </w:rPr>
              <w:t>Telephone</w:t>
            </w:r>
            <w:r w:rsidRPr="00B7233F">
              <w:rPr>
                <w:rFonts w:asciiTheme="minorHAnsi" w:hAnsiTheme="minorHAnsi"/>
                <w:sz w:val="20"/>
                <w:szCs w:val="20"/>
              </w:rPr>
              <w:t>:</w:t>
            </w:r>
          </w:p>
        </w:tc>
        <w:tc>
          <w:tcPr>
            <w:tcW w:w="2977" w:type="dxa"/>
            <w:vAlign w:val="center"/>
          </w:tcPr>
          <w:p w:rsidR="006B7A78" w:rsidRPr="00B7233F" w:rsidRDefault="006B7A78" w:rsidP="008743FB">
            <w:pPr>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276" w:type="dxa"/>
            <w:vAlign w:val="center"/>
          </w:tcPr>
          <w:p w:rsidR="006B7A78" w:rsidRPr="00B7233F" w:rsidRDefault="006B7A78" w:rsidP="008743FB">
            <w:pPr>
              <w:jc w:val="center"/>
              <w:rPr>
                <w:rFonts w:asciiTheme="minorHAnsi" w:hAnsiTheme="minorHAnsi"/>
                <w:sz w:val="20"/>
                <w:szCs w:val="20"/>
              </w:rPr>
            </w:pPr>
            <w:r w:rsidRPr="00B7233F">
              <w:rPr>
                <w:rFonts w:asciiTheme="minorHAnsi" w:hAnsiTheme="minorHAnsi"/>
                <w:sz w:val="20"/>
                <w:szCs w:val="20"/>
              </w:rPr>
              <w:t>Mobile:</w:t>
            </w:r>
          </w:p>
        </w:tc>
        <w:tc>
          <w:tcPr>
            <w:tcW w:w="3543" w:type="dxa"/>
            <w:vAlign w:val="center"/>
          </w:tcPr>
          <w:p w:rsidR="006B7A78" w:rsidRPr="00B7233F" w:rsidRDefault="006B7A78" w:rsidP="008743FB">
            <w:pPr>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6B7A78" w:rsidRPr="00665D84" w:rsidRDefault="006B7A78" w:rsidP="006B7A78">
      <w:pPr>
        <w:spacing w:after="0" w:line="240" w:lineRule="auto"/>
        <w:rPr>
          <w:rStyle w:val="BookTitle"/>
          <w:rFonts w:asciiTheme="minorHAnsi" w:hAnsiTheme="minorHAnsi"/>
          <w:i w:val="0"/>
          <w:iCs w:val="0"/>
          <w:smallCaps w:val="0"/>
          <w:spacing w:val="0"/>
          <w:sz w:val="16"/>
          <w:szCs w:val="16"/>
        </w:rPr>
      </w:pPr>
    </w:p>
    <w:tbl>
      <w:tblPr>
        <w:tblStyle w:val="TableGrid5"/>
        <w:tblW w:w="9780" w:type="dxa"/>
        <w:tblInd w:w="534" w:type="dxa"/>
        <w:tblLook w:val="04A0" w:firstRow="1" w:lastRow="0" w:firstColumn="1" w:lastColumn="0" w:noHBand="0" w:noVBand="1"/>
        <w:tblDescription w:val="Enter the email address of the person being added as personnel."/>
      </w:tblPr>
      <w:tblGrid>
        <w:gridCol w:w="1984"/>
        <w:gridCol w:w="7796"/>
      </w:tblGrid>
      <w:tr w:rsidR="006B7A78" w:rsidRPr="00B7233F" w:rsidTr="008743FB">
        <w:trPr>
          <w:trHeight w:val="567"/>
          <w:tblHeader/>
        </w:trPr>
        <w:tc>
          <w:tcPr>
            <w:tcW w:w="1984" w:type="dxa"/>
            <w:vAlign w:val="center"/>
          </w:tcPr>
          <w:p w:rsidR="006B7A78" w:rsidRPr="00B7233F" w:rsidRDefault="006B7A78" w:rsidP="008743FB">
            <w:pPr>
              <w:rPr>
                <w:rFonts w:asciiTheme="minorHAnsi" w:hAnsiTheme="minorHAnsi"/>
                <w:sz w:val="20"/>
                <w:szCs w:val="20"/>
              </w:rPr>
            </w:pPr>
            <w:r w:rsidRPr="00B7233F">
              <w:rPr>
                <w:rFonts w:asciiTheme="minorHAnsi" w:hAnsiTheme="minorHAnsi"/>
                <w:sz w:val="20"/>
                <w:szCs w:val="20"/>
              </w:rPr>
              <w:t>Email Address:</w:t>
            </w:r>
          </w:p>
        </w:tc>
        <w:tc>
          <w:tcPr>
            <w:tcW w:w="7796" w:type="dxa"/>
            <w:vAlign w:val="center"/>
          </w:tcPr>
          <w:p w:rsidR="006B7A78" w:rsidRPr="00B7233F" w:rsidRDefault="006B7A78" w:rsidP="008743FB">
            <w:pPr>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6B7A78" w:rsidRPr="00665D84" w:rsidRDefault="006B7A78" w:rsidP="006B7A78">
      <w:pPr>
        <w:spacing w:after="0" w:line="240" w:lineRule="auto"/>
        <w:rPr>
          <w:rStyle w:val="BookTitle"/>
          <w:rFonts w:asciiTheme="minorHAnsi" w:hAnsiTheme="minorHAnsi"/>
          <w:i w:val="0"/>
          <w:iCs w:val="0"/>
          <w:smallCaps w:val="0"/>
          <w:spacing w:val="0"/>
          <w:sz w:val="16"/>
          <w:szCs w:val="16"/>
        </w:rPr>
      </w:pPr>
    </w:p>
    <w:tbl>
      <w:tblPr>
        <w:tblStyle w:val="TableGrid"/>
        <w:tblW w:w="9780" w:type="dxa"/>
        <w:tblInd w:w="534" w:type="dxa"/>
        <w:tblLook w:val="04A0" w:firstRow="1" w:lastRow="0" w:firstColumn="1" w:lastColumn="0" w:noHBand="0" w:noVBand="1"/>
        <w:tblDescription w:val="Enter the date of birth of the person being added as personnel. This person must be 18 years or older. Enter as DD/MM/YYYY."/>
      </w:tblPr>
      <w:tblGrid>
        <w:gridCol w:w="1984"/>
        <w:gridCol w:w="7796"/>
      </w:tblGrid>
      <w:tr w:rsidR="006B7A78" w:rsidRPr="005D5FB4" w:rsidTr="008743FB">
        <w:trPr>
          <w:trHeight w:val="567"/>
          <w:tblHeader/>
        </w:trPr>
        <w:tc>
          <w:tcPr>
            <w:tcW w:w="1984"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of Birth</w:t>
            </w:r>
          </w:p>
        </w:tc>
        <w:tc>
          <w:tcPr>
            <w:tcW w:w="7796" w:type="dxa"/>
            <w:vAlign w:val="center"/>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Pr="00AF6E92" w:rsidRDefault="006B7A78" w:rsidP="006B7A78">
      <w:pPr>
        <w:spacing w:line="240" w:lineRule="auto"/>
        <w:rPr>
          <w:rStyle w:val="BookTitle"/>
          <w:rFonts w:asciiTheme="minorHAnsi" w:hAnsiTheme="minorHAnsi"/>
          <w:i w:val="0"/>
          <w:iCs w:val="0"/>
          <w:smallCaps w:val="0"/>
          <w:spacing w:val="0"/>
          <w:sz w:val="8"/>
          <w:szCs w:val="8"/>
        </w:rPr>
      </w:pPr>
    </w:p>
    <w:p w:rsidR="006B7A78" w:rsidRPr="00AF6E92" w:rsidRDefault="006B7A78" w:rsidP="006B7A78">
      <w:pPr>
        <w:pStyle w:val="Heading3"/>
        <w:pBdr>
          <w:top w:val="single" w:sz="4" w:space="1" w:color="808080" w:themeColor="background1" w:themeShade="80"/>
        </w:pBdr>
        <w:spacing w:after="200"/>
        <w:rPr>
          <w:rStyle w:val="BookTitle"/>
          <w:i w:val="0"/>
          <w:iCs w:val="0"/>
          <w:smallCaps w:val="0"/>
          <w:spacing w:val="0"/>
        </w:rPr>
      </w:pPr>
      <w:r w:rsidRPr="00AF6E92">
        <w:rPr>
          <w:rStyle w:val="BookTitle"/>
          <w:i w:val="0"/>
          <w:iCs w:val="0"/>
          <w:smallCaps w:val="0"/>
          <w:spacing w:val="0"/>
        </w:rPr>
        <w:t>Type</w:t>
      </w:r>
    </w:p>
    <w:tbl>
      <w:tblPr>
        <w:tblStyle w:val="TableGrid"/>
        <w:tblW w:w="9780" w:type="dxa"/>
        <w:tblInd w:w="534" w:type="dxa"/>
        <w:tblLook w:val="04A0" w:firstRow="1" w:lastRow="0" w:firstColumn="1" w:lastColumn="0" w:noHBand="0" w:noVBand="1"/>
        <w:tblDescription w:val="Select Key personnel and Service Contact if the person is authorised as key personnel for the applicant. Refer to the below definition of Key Personnel.&#10;Select Authorised person and Service Contact if the person is to be an Authorised Person for the applicant. Refer to the below definition of Authorised Person.&#10;Select Service contact if the Person is to be a Service Contact for the applicant. Refer to the below definition of Service Contact.&#10;"/>
      </w:tblPr>
      <w:tblGrid>
        <w:gridCol w:w="3543"/>
        <w:gridCol w:w="3828"/>
        <w:gridCol w:w="2409"/>
      </w:tblGrid>
      <w:tr w:rsidR="006B7A78" w:rsidTr="008743FB">
        <w:trPr>
          <w:trHeight w:val="454"/>
          <w:tblHeader/>
        </w:trPr>
        <w:tc>
          <w:tcPr>
            <w:tcW w:w="3543" w:type="dxa"/>
            <w:vAlign w:val="center"/>
          </w:tcPr>
          <w:p w:rsidR="006B7A78" w:rsidRDefault="006B7A78"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Key Personnel and Service Contact</w:t>
            </w:r>
          </w:p>
        </w:tc>
        <w:tc>
          <w:tcPr>
            <w:tcW w:w="3828" w:type="dxa"/>
            <w:vAlign w:val="center"/>
          </w:tcPr>
          <w:p w:rsidR="006B7A78" w:rsidRDefault="006B7A78"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Authorised Person and Service Contact</w:t>
            </w:r>
          </w:p>
        </w:tc>
        <w:tc>
          <w:tcPr>
            <w:tcW w:w="2409" w:type="dxa"/>
            <w:vAlign w:val="center"/>
          </w:tcPr>
          <w:p w:rsidR="006B7A78" w:rsidRDefault="006B7A78" w:rsidP="008743FB">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Service Contact only</w:t>
            </w:r>
          </w:p>
        </w:tc>
      </w:tr>
    </w:tbl>
    <w:p w:rsidR="006B7A78" w:rsidRPr="007D6DF5" w:rsidRDefault="006B7A78" w:rsidP="006B7A78">
      <w:pPr>
        <w:shd w:val="clear" w:color="auto" w:fill="F2F2F2" w:themeFill="background1" w:themeFillShade="F2"/>
        <w:spacing w:before="200" w:after="60" w:line="240" w:lineRule="auto"/>
        <w:rPr>
          <w:rFonts w:asciiTheme="minorHAnsi" w:hAnsiTheme="minorHAnsi" w:cstheme="minorHAnsi"/>
          <w:sz w:val="18"/>
          <w:szCs w:val="18"/>
        </w:rPr>
      </w:pPr>
      <w:r w:rsidRPr="007D6DF5">
        <w:rPr>
          <w:rFonts w:asciiTheme="minorHAnsi" w:hAnsiTheme="minorHAnsi" w:cstheme="minorHAnsi"/>
          <w:b/>
          <w:sz w:val="18"/>
          <w:szCs w:val="18"/>
        </w:rPr>
        <w:t>HELP TEXT: Key personnel</w:t>
      </w:r>
    </w:p>
    <w:p w:rsidR="006B7A78" w:rsidRPr="000A5D5E" w:rsidRDefault="006B7A78" w:rsidP="006B7A78">
      <w:pPr>
        <w:shd w:val="clear" w:color="auto" w:fill="F2F2F2" w:themeFill="background1" w:themeFillShade="F2"/>
        <w:spacing w:after="0" w:line="240" w:lineRule="auto"/>
        <w:rPr>
          <w:rFonts w:asciiTheme="minorHAnsi" w:hAnsiTheme="minorHAnsi" w:cstheme="minorHAnsi"/>
          <w:sz w:val="18"/>
          <w:szCs w:val="18"/>
        </w:rPr>
      </w:pPr>
      <w:proofErr w:type="gramStart"/>
      <w:r w:rsidRPr="000A5D5E">
        <w:rPr>
          <w:rFonts w:asciiTheme="minorHAnsi" w:hAnsiTheme="minorHAnsi" w:cstheme="minorHAnsi"/>
          <w:sz w:val="18"/>
          <w:szCs w:val="18"/>
        </w:rPr>
        <w:t>Key personnel includes</w:t>
      </w:r>
      <w:proofErr w:type="gramEnd"/>
      <w:r w:rsidRPr="000A5D5E">
        <w:rPr>
          <w:rFonts w:asciiTheme="minorHAnsi" w:hAnsiTheme="minorHAnsi" w:cstheme="minorHAnsi"/>
          <w:sz w:val="18"/>
          <w:szCs w:val="18"/>
        </w:rPr>
        <w:t xml:space="preserve"> anyone who participates directly or indirectly in the decision making or management of the child care services or the legal entity (the organisation that is the Approved applicant for CCB purposes) that operates the child care service. This includes:</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 officer (within the meaning given by section 9 of the </w:t>
      </w:r>
      <w:r w:rsidRPr="000A5D5E">
        <w:rPr>
          <w:rFonts w:asciiTheme="minorHAnsi" w:hAnsiTheme="minorHAnsi" w:cstheme="minorHAnsi"/>
          <w:i/>
          <w:sz w:val="18"/>
          <w:szCs w:val="18"/>
        </w:rPr>
        <w:t>Corporations Act 2001</w:t>
      </w:r>
      <w:r w:rsidRPr="005C13CC">
        <w:rPr>
          <w:rFonts w:asciiTheme="minorHAnsi" w:hAnsiTheme="minorHAnsi" w:cstheme="minorHAnsi"/>
          <w:sz w:val="18"/>
          <w:szCs w:val="18"/>
        </w:rPr>
        <w:t>) of the</w:t>
      </w:r>
      <w:r w:rsidRPr="000A5D5E">
        <w:rPr>
          <w:rFonts w:asciiTheme="minorHAnsi" w:hAnsiTheme="minorHAnsi" w:cstheme="minorHAnsi"/>
          <w:sz w:val="18"/>
          <w:szCs w:val="18"/>
        </w:rPr>
        <w:t xml:space="preserve"> or </w:t>
      </w:r>
      <w:r w:rsidRPr="005C13CC">
        <w:rPr>
          <w:rFonts w:asciiTheme="minorHAnsi" w:hAnsiTheme="minorHAnsi" w:cstheme="minorHAnsi"/>
          <w:sz w:val="18"/>
          <w:szCs w:val="18"/>
        </w:rPr>
        <w:t>applicant</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 member of the group of people that is responsible for</w:t>
      </w:r>
      <w:r w:rsidRPr="005C13CC">
        <w:rPr>
          <w:rFonts w:asciiTheme="minorHAnsi" w:hAnsiTheme="minorHAnsi" w:cstheme="minorHAnsi"/>
          <w:sz w:val="18"/>
          <w:szCs w:val="18"/>
        </w:rPr>
        <w:t xml:space="preserve"> the executive decisions of the or applicant</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 xml:space="preserve">any other person who is concerned in, or who takes part in, the management of the </w:t>
      </w:r>
      <w:r w:rsidRPr="005C13CC">
        <w:rPr>
          <w:rFonts w:asciiTheme="minorHAnsi" w:hAnsiTheme="minorHAnsi" w:cstheme="minorHAnsi"/>
          <w:sz w:val="18"/>
          <w:szCs w:val="18"/>
        </w:rPr>
        <w:t>applicant</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any person who</w:t>
      </w:r>
      <w:r w:rsidRPr="005C13CC">
        <w:rPr>
          <w:rFonts w:asciiTheme="minorHAnsi" w:hAnsiTheme="minorHAnsi" w:cstheme="minorHAnsi"/>
          <w:sz w:val="18"/>
          <w:szCs w:val="18"/>
        </w:rPr>
        <w:t>, under an arrangement with the</w:t>
      </w:r>
      <w:r w:rsidRPr="000A5D5E">
        <w:rPr>
          <w:rFonts w:asciiTheme="minorHAnsi" w:hAnsiTheme="minorHAnsi" w:cstheme="minorHAnsi"/>
          <w:sz w:val="18"/>
          <w:szCs w:val="18"/>
        </w:rPr>
        <w:t xml:space="preserve"> or applicant, manages or supervises the child care service</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notifying the department of the cessation of operations</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r w:rsidRPr="000A5D5E">
        <w:rPr>
          <w:rFonts w:asciiTheme="minorHAnsi" w:hAnsiTheme="minorHAnsi" w:cstheme="minorHAnsi"/>
          <w:sz w:val="18"/>
          <w:szCs w:val="18"/>
        </w:rPr>
        <w:t>changing bank account details and other information regarding the child care service</w:t>
      </w:r>
    </w:p>
    <w:p w:rsidR="006B7A78" w:rsidRPr="000A5D5E" w:rsidRDefault="006B7A78" w:rsidP="007D6DF5">
      <w:pPr>
        <w:numPr>
          <w:ilvl w:val="0"/>
          <w:numId w:val="34"/>
        </w:numPr>
        <w:shd w:val="clear" w:color="auto" w:fill="F2F2F2" w:themeFill="background1" w:themeFillShade="F2"/>
        <w:spacing w:after="0" w:line="240" w:lineRule="auto"/>
        <w:contextualSpacing/>
        <w:rPr>
          <w:rFonts w:asciiTheme="minorHAnsi" w:hAnsiTheme="minorHAnsi" w:cstheme="minorHAnsi"/>
          <w:sz w:val="18"/>
          <w:szCs w:val="18"/>
        </w:rPr>
      </w:pPr>
      <w:proofErr w:type="gramStart"/>
      <w:r w:rsidRPr="000A5D5E">
        <w:rPr>
          <w:rFonts w:asciiTheme="minorHAnsi" w:hAnsiTheme="minorHAnsi" w:cstheme="minorHAnsi"/>
          <w:sz w:val="18"/>
          <w:szCs w:val="18"/>
        </w:rPr>
        <w:t>adding</w:t>
      </w:r>
      <w:proofErr w:type="gramEnd"/>
      <w:r w:rsidRPr="000A5D5E">
        <w:rPr>
          <w:rFonts w:asciiTheme="minorHAnsi" w:hAnsiTheme="minorHAnsi" w:cstheme="minorHAnsi"/>
          <w:sz w:val="18"/>
          <w:szCs w:val="18"/>
        </w:rPr>
        <w:t xml:space="preserve"> and removing Authorised Persons and Service Contacts.</w:t>
      </w:r>
    </w:p>
    <w:p w:rsidR="006B7A78" w:rsidRPr="007D6DF5" w:rsidRDefault="006B7A78" w:rsidP="006B7A78">
      <w:pPr>
        <w:shd w:val="clear" w:color="auto" w:fill="F2F2F2" w:themeFill="background1" w:themeFillShade="F2"/>
        <w:spacing w:before="60" w:after="60"/>
        <w:rPr>
          <w:rFonts w:asciiTheme="minorHAnsi" w:hAnsiTheme="minorHAnsi" w:cstheme="minorHAnsi"/>
          <w:b/>
          <w:sz w:val="18"/>
          <w:szCs w:val="18"/>
        </w:rPr>
      </w:pPr>
      <w:r w:rsidRPr="007D6DF5">
        <w:rPr>
          <w:rFonts w:asciiTheme="minorHAnsi" w:hAnsiTheme="minorHAnsi" w:cstheme="minorHAnsi"/>
          <w:b/>
          <w:sz w:val="18"/>
          <w:szCs w:val="18"/>
        </w:rPr>
        <w:t>HELP TEXT: Authorised person</w:t>
      </w:r>
    </w:p>
    <w:p w:rsidR="006B7A78" w:rsidRPr="005C13CC" w:rsidRDefault="006B7A78" w:rsidP="006B7A78">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Authorised persons are nominated by the applicant or key personnel and have permission to perform a range of interactions with the department including:</w:t>
      </w:r>
    </w:p>
    <w:p w:rsidR="006B7A78" w:rsidRPr="005C13CC" w:rsidRDefault="006B7A78" w:rsidP="007D6DF5">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notifying the department of the cessation of operations</w:t>
      </w:r>
    </w:p>
    <w:p w:rsidR="006B7A78" w:rsidRPr="005C13CC" w:rsidRDefault="006B7A78" w:rsidP="007D6DF5">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changing bank account details and other information regarding the child care service</w:t>
      </w:r>
    </w:p>
    <w:p w:rsidR="006B7A78" w:rsidRPr="005C13CC" w:rsidRDefault="006B7A78" w:rsidP="007D6DF5">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adding</w:t>
      </w:r>
      <w:proofErr w:type="gramEnd"/>
      <w:r w:rsidRPr="005C13CC">
        <w:rPr>
          <w:rFonts w:asciiTheme="minorHAnsi" w:hAnsiTheme="minorHAnsi" w:cstheme="minorHAnsi"/>
          <w:sz w:val="18"/>
          <w:szCs w:val="18"/>
        </w:rPr>
        <w:t xml:space="preserve"> and removing Authorised Persons and Service Contacts.</w:t>
      </w:r>
    </w:p>
    <w:p w:rsidR="006B7A78" w:rsidRPr="005C13CC" w:rsidRDefault="006B7A78" w:rsidP="007D6DF5">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authorising data submission transactions to the Child Care Management System (CCMS)</w:t>
      </w:r>
    </w:p>
    <w:p w:rsidR="006B7A78" w:rsidRPr="005C13CC" w:rsidRDefault="006B7A78" w:rsidP="007D6DF5">
      <w:pPr>
        <w:pStyle w:val="ListParagraph"/>
        <w:numPr>
          <w:ilvl w:val="0"/>
          <w:numId w:val="35"/>
        </w:numPr>
        <w:shd w:val="clear" w:color="auto" w:fill="F2F2F2" w:themeFill="background1" w:themeFillShade="F2"/>
        <w:spacing w:after="0" w:line="240" w:lineRule="auto"/>
        <w:rPr>
          <w:rFonts w:asciiTheme="minorHAnsi" w:hAnsiTheme="minorHAnsi" w:cstheme="minorHAnsi"/>
          <w:sz w:val="18"/>
          <w:szCs w:val="18"/>
        </w:rPr>
      </w:pPr>
      <w:proofErr w:type="gramStart"/>
      <w:r w:rsidRPr="005C13CC">
        <w:rPr>
          <w:rFonts w:asciiTheme="minorHAnsi" w:hAnsiTheme="minorHAnsi" w:cstheme="minorHAnsi"/>
          <w:sz w:val="18"/>
          <w:szCs w:val="18"/>
        </w:rPr>
        <w:t>querying</w:t>
      </w:r>
      <w:proofErr w:type="gramEnd"/>
      <w:r w:rsidRPr="005C13CC">
        <w:rPr>
          <w:rFonts w:asciiTheme="minorHAnsi" w:hAnsiTheme="minorHAnsi" w:cstheme="minorHAnsi"/>
          <w:sz w:val="18"/>
          <w:szCs w:val="18"/>
        </w:rPr>
        <w:t xml:space="preserve"> fee reduction entitlement on behalf of families.</w:t>
      </w:r>
    </w:p>
    <w:p w:rsidR="006B7A78" w:rsidRPr="001371A4" w:rsidRDefault="006B7A78" w:rsidP="006B7A78">
      <w:pPr>
        <w:shd w:val="clear" w:color="auto" w:fill="F2F2F2" w:themeFill="background1" w:themeFillShade="F2"/>
        <w:spacing w:before="60" w:after="60"/>
        <w:rPr>
          <w:rFonts w:asciiTheme="minorHAnsi" w:hAnsiTheme="minorHAnsi" w:cstheme="minorHAnsi"/>
          <w:b/>
          <w:sz w:val="18"/>
          <w:szCs w:val="18"/>
        </w:rPr>
      </w:pPr>
      <w:r w:rsidRPr="001371A4">
        <w:rPr>
          <w:rFonts w:asciiTheme="minorHAnsi" w:hAnsiTheme="minorHAnsi" w:cstheme="minorHAnsi"/>
          <w:b/>
          <w:sz w:val="18"/>
          <w:szCs w:val="18"/>
        </w:rPr>
        <w:t>HELP TEXT: Service contact</w:t>
      </w:r>
    </w:p>
    <w:p w:rsidR="006B7A78" w:rsidRPr="005C13CC" w:rsidRDefault="006B7A78" w:rsidP="006B7A78">
      <w:p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Contacts have permission to discuss family fee reduction entitlement and CCMS transaction processing results with the department. They can notify the department of non-financial contact details including:</w:t>
      </w:r>
    </w:p>
    <w:p w:rsidR="006B7A78" w:rsidRPr="005C13CC" w:rsidRDefault="006B7A78" w:rsidP="00B77728">
      <w:pPr>
        <w:pStyle w:val="ListParagraph"/>
        <w:numPr>
          <w:ilvl w:val="0"/>
          <w:numId w:val="36"/>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service email addresses</w:t>
      </w:r>
    </w:p>
    <w:p w:rsidR="006B7A78" w:rsidRPr="005C13CC" w:rsidRDefault="006B7A78" w:rsidP="00B77728">
      <w:pPr>
        <w:pStyle w:val="ListParagraph"/>
        <w:numPr>
          <w:ilvl w:val="0"/>
          <w:numId w:val="36"/>
        </w:numPr>
        <w:shd w:val="clear" w:color="auto" w:fill="F2F2F2" w:themeFill="background1" w:themeFillShade="F2"/>
        <w:spacing w:after="0" w:line="240" w:lineRule="auto"/>
        <w:rPr>
          <w:rFonts w:asciiTheme="minorHAnsi" w:hAnsiTheme="minorHAnsi" w:cstheme="minorHAnsi"/>
          <w:sz w:val="18"/>
          <w:szCs w:val="18"/>
        </w:rPr>
      </w:pPr>
      <w:r w:rsidRPr="005C13CC">
        <w:rPr>
          <w:rFonts w:asciiTheme="minorHAnsi" w:hAnsiTheme="minorHAnsi" w:cstheme="minorHAnsi"/>
          <w:sz w:val="18"/>
          <w:szCs w:val="18"/>
        </w:rPr>
        <w:t>postal addresses</w:t>
      </w:r>
    </w:p>
    <w:p w:rsidR="006B7A78" w:rsidRPr="00DC58FC" w:rsidRDefault="006B7A78" w:rsidP="00B77728">
      <w:pPr>
        <w:pStyle w:val="ListParagraph"/>
        <w:numPr>
          <w:ilvl w:val="0"/>
          <w:numId w:val="36"/>
        </w:numPr>
        <w:shd w:val="clear" w:color="auto" w:fill="F2F2F2" w:themeFill="background1" w:themeFillShade="F2"/>
        <w:spacing w:before="60" w:after="0" w:line="240" w:lineRule="auto"/>
        <w:rPr>
          <w:rFonts w:asciiTheme="minorHAnsi" w:hAnsiTheme="minorHAnsi"/>
          <w:sz w:val="20"/>
          <w:szCs w:val="20"/>
        </w:rPr>
      </w:pPr>
      <w:proofErr w:type="gramStart"/>
      <w:r w:rsidRPr="00DC58FC">
        <w:rPr>
          <w:rFonts w:asciiTheme="minorHAnsi" w:hAnsiTheme="minorHAnsi" w:cstheme="minorHAnsi"/>
          <w:sz w:val="18"/>
          <w:szCs w:val="18"/>
        </w:rPr>
        <w:t>telephone</w:t>
      </w:r>
      <w:proofErr w:type="gramEnd"/>
      <w:r w:rsidRPr="00DC58FC">
        <w:rPr>
          <w:rFonts w:asciiTheme="minorHAnsi" w:hAnsiTheme="minorHAnsi" w:cstheme="minorHAnsi"/>
          <w:sz w:val="18"/>
          <w:szCs w:val="18"/>
        </w:rPr>
        <w:t xml:space="preserve"> and mobile numbers.</w:t>
      </w:r>
    </w:p>
    <w:p w:rsidR="006B7A78" w:rsidRPr="00DC58FC" w:rsidRDefault="006B7A78" w:rsidP="006B7A78">
      <w:pPr>
        <w:pStyle w:val="ListParagraph"/>
        <w:shd w:val="clear" w:color="auto" w:fill="F2F2F2" w:themeFill="background1" w:themeFillShade="F2"/>
        <w:spacing w:before="60" w:after="0" w:line="240" w:lineRule="auto"/>
        <w:ind w:left="0"/>
        <w:contextualSpacing w:val="0"/>
        <w:rPr>
          <w:rStyle w:val="BookTitle"/>
          <w:rFonts w:asciiTheme="minorHAnsi" w:hAnsiTheme="minorHAnsi"/>
          <w:i w:val="0"/>
          <w:iCs w:val="0"/>
          <w:smallCaps w:val="0"/>
          <w:spacing w:val="0"/>
          <w:sz w:val="20"/>
          <w:szCs w:val="20"/>
        </w:rPr>
      </w:pPr>
      <w:r w:rsidRPr="00DC58FC">
        <w:rPr>
          <w:rFonts w:asciiTheme="minorHAnsi" w:hAnsiTheme="minorHAnsi" w:cstheme="minorHAnsi"/>
          <w:sz w:val="18"/>
          <w:szCs w:val="18"/>
        </w:rPr>
        <w:t>Service Contacts do not have permission to notify the department of any other changes to the information the department holds about a service.</w:t>
      </w:r>
      <w:r w:rsidRPr="00DC58FC">
        <w:rPr>
          <w:rStyle w:val="BookTitle"/>
          <w:rFonts w:asciiTheme="minorHAnsi" w:hAnsiTheme="minorHAnsi"/>
          <w:i w:val="0"/>
          <w:iCs w:val="0"/>
          <w:smallCaps w:val="0"/>
          <w:spacing w:val="0"/>
          <w:sz w:val="20"/>
          <w:szCs w:val="20"/>
        </w:rPr>
        <w:br w:type="page"/>
      </w:r>
    </w:p>
    <w:p w:rsidR="006B7A78" w:rsidRPr="00F6361F" w:rsidRDefault="006B7A78" w:rsidP="006B7A78">
      <w:pPr>
        <w:pStyle w:val="Heading2"/>
        <w:spacing w:after="200"/>
        <w:rPr>
          <w:rStyle w:val="BookTitle"/>
          <w:i w:val="0"/>
          <w:iCs w:val="0"/>
          <w:smallCaps w:val="0"/>
          <w:spacing w:val="0"/>
        </w:rPr>
      </w:pPr>
      <w:r w:rsidRPr="00F6361F">
        <w:rPr>
          <w:rStyle w:val="BookTitle"/>
          <w:i w:val="0"/>
          <w:iCs w:val="0"/>
          <w:smallCaps w:val="0"/>
          <w:spacing w:val="0"/>
        </w:rPr>
        <w:lastRenderedPageBreak/>
        <w:t>20a) Operation of a child care service</w:t>
      </w:r>
    </w:p>
    <w:tbl>
      <w:tblPr>
        <w:tblStyle w:val="TableGrid"/>
        <w:tblW w:w="9780" w:type="dxa"/>
        <w:tblInd w:w="534" w:type="dxa"/>
        <w:tblLayout w:type="fixed"/>
        <w:tblLook w:val="04A0" w:firstRow="1" w:lastRow="0" w:firstColumn="1" w:lastColumn="0" w:noHBand="0" w:noVBand="1"/>
        <w:tblDescription w:val="Select Yes if the person currently has, or previously had, an interest in or operated a service(s) in the past five years.&#10;Select No if the person does not currently have, or previously had, an interest in or operated a service(s) in the past five years.&#10;"/>
      </w:tblPr>
      <w:tblGrid>
        <w:gridCol w:w="6715"/>
        <w:gridCol w:w="1506"/>
        <w:gridCol w:w="1559"/>
      </w:tblGrid>
      <w:tr w:rsidR="006B7A78" w:rsidRPr="005D5FB4" w:rsidTr="008743FB">
        <w:trPr>
          <w:trHeight w:val="454"/>
          <w:tblHeader/>
        </w:trPr>
        <w:tc>
          <w:tcPr>
            <w:tcW w:w="6715" w:type="dxa"/>
            <w:vAlign w:val="center"/>
          </w:tcPr>
          <w:p w:rsidR="006B7A78" w:rsidRPr="00DF521B" w:rsidRDefault="006B7A78" w:rsidP="008743FB">
            <w:pPr>
              <w:autoSpaceDE w:val="0"/>
              <w:autoSpaceDN w:val="0"/>
              <w:adjustRightInd w:val="0"/>
              <w:spacing w:after="120"/>
              <w:rPr>
                <w:rFonts w:asciiTheme="minorHAnsi" w:hAnsiTheme="minorHAnsi" w:cstheme="minorHAnsi"/>
                <w:sz w:val="20"/>
                <w:szCs w:val="20"/>
              </w:rPr>
            </w:pPr>
            <w:r w:rsidRPr="00DF521B">
              <w:rPr>
                <w:rFonts w:asciiTheme="minorHAnsi" w:hAnsiTheme="minorHAnsi" w:cstheme="minorHAnsi"/>
                <w:sz w:val="20"/>
                <w:szCs w:val="20"/>
              </w:rPr>
              <w:t>Does the person above currently operate a child care service(s), or have they previously had an interest in/operated a child care service(s) in the past 5 years? This includes:</w:t>
            </w:r>
          </w:p>
          <w:p w:rsidR="006B7A78" w:rsidRPr="00DF521B" w:rsidRDefault="006B7A78" w:rsidP="008743FB">
            <w:pPr>
              <w:pStyle w:val="ListParagraph"/>
              <w:numPr>
                <w:ilvl w:val="0"/>
                <w:numId w:val="1"/>
              </w:numPr>
              <w:autoSpaceDE w:val="0"/>
              <w:autoSpaceDN w:val="0"/>
              <w:adjustRightInd w:val="0"/>
              <w:rPr>
                <w:rFonts w:asciiTheme="minorHAnsi" w:hAnsiTheme="minorHAnsi" w:cstheme="minorHAnsi"/>
                <w:sz w:val="20"/>
                <w:szCs w:val="20"/>
              </w:rPr>
            </w:pPr>
            <w:r w:rsidRPr="00DF521B">
              <w:rPr>
                <w:rFonts w:asciiTheme="minorHAnsi" w:hAnsiTheme="minorHAnsi" w:cstheme="minorHAnsi"/>
                <w:sz w:val="20"/>
                <w:szCs w:val="20"/>
              </w:rPr>
              <w:t>experience working with children in any child care setting</w:t>
            </w:r>
          </w:p>
          <w:p w:rsidR="006B7A78" w:rsidRPr="005D5FB4" w:rsidRDefault="006B7A78" w:rsidP="008743FB">
            <w:pPr>
              <w:pStyle w:val="ListParagraph"/>
              <w:numPr>
                <w:ilvl w:val="0"/>
                <w:numId w:val="1"/>
              </w:numPr>
              <w:autoSpaceDE w:val="0"/>
              <w:autoSpaceDN w:val="0"/>
              <w:adjustRightInd w:val="0"/>
              <w:spacing w:after="120"/>
              <w:ind w:left="714" w:hanging="357"/>
              <w:contextualSpacing w:val="0"/>
              <w:rPr>
                <w:rStyle w:val="BookTitle"/>
                <w:rFonts w:asciiTheme="minorHAnsi" w:hAnsiTheme="minorHAnsi"/>
                <w:i w:val="0"/>
                <w:iCs w:val="0"/>
                <w:smallCaps w:val="0"/>
                <w:spacing w:val="0"/>
                <w:sz w:val="20"/>
                <w:szCs w:val="20"/>
              </w:rPr>
            </w:pPr>
            <w:r w:rsidRPr="00DF521B">
              <w:rPr>
                <w:rFonts w:asciiTheme="minorHAnsi" w:hAnsiTheme="minorHAnsi" w:cstheme="minorHAnsi"/>
                <w:sz w:val="20"/>
                <w:szCs w:val="20"/>
              </w:rPr>
              <w:t>an interest in or a history of operating a child care service licenced by a State or Territory</w:t>
            </w:r>
          </w:p>
        </w:tc>
        <w:tc>
          <w:tcPr>
            <w:tcW w:w="1506"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B7A78" w:rsidRPr="005E7528" w:rsidRDefault="006B7A78" w:rsidP="006B7A78">
      <w:pPr>
        <w:spacing w:before="120" w:after="120" w:line="240" w:lineRule="auto"/>
        <w:rPr>
          <w:rStyle w:val="BookTitle"/>
          <w:rFonts w:asciiTheme="minorHAnsi" w:hAnsiTheme="minorHAnsi"/>
          <w:b/>
          <w:i w:val="0"/>
          <w:iCs w:val="0"/>
          <w:smallCaps w:val="0"/>
          <w:spacing w:val="0"/>
          <w:sz w:val="20"/>
          <w:szCs w:val="20"/>
        </w:rPr>
      </w:pPr>
      <w:r w:rsidRPr="005E7528">
        <w:rPr>
          <w:rStyle w:val="BookTitle"/>
          <w:rFonts w:asciiTheme="minorHAnsi" w:hAnsiTheme="minorHAnsi"/>
          <w:b/>
          <w:i w:val="0"/>
          <w:iCs w:val="0"/>
          <w:smallCaps w:val="0"/>
          <w:spacing w:val="0"/>
          <w:sz w:val="20"/>
          <w:szCs w:val="20"/>
        </w:rPr>
        <w:t>If Yes, First Operator/Service</w:t>
      </w:r>
    </w:p>
    <w:p w:rsidR="006B7A78" w:rsidRDefault="006B7A78" w:rsidP="006B7A78">
      <w:pPr>
        <w:shd w:val="clear" w:color="auto" w:fill="F2F2F2" w:themeFill="background1" w:themeFillShade="F2"/>
        <w:spacing w:after="0" w:line="240" w:lineRule="auto"/>
        <w:rPr>
          <w:rStyle w:val="BookTitle"/>
          <w:rFonts w:asciiTheme="minorHAnsi" w:hAnsiTheme="minorHAnsi"/>
          <w:i w:val="0"/>
          <w:iCs w:val="0"/>
          <w:smallCaps w:val="0"/>
          <w:spacing w:val="0"/>
          <w:sz w:val="20"/>
          <w:szCs w:val="20"/>
        </w:rPr>
      </w:pPr>
      <w:r w:rsidRPr="00EA51F2">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the following operator/service details:</w:t>
      </w:r>
    </w:p>
    <w:p w:rsidR="006B7A78" w:rsidRPr="00F07C6D" w:rsidRDefault="006B7A78" w:rsidP="006B7A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operator</w:t>
      </w:r>
    </w:p>
    <w:p w:rsidR="006B7A78" w:rsidRPr="00F07C6D" w:rsidRDefault="006B7A78" w:rsidP="006B7A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Name of the service</w:t>
      </w:r>
    </w:p>
    <w:p w:rsidR="006B7A78" w:rsidRPr="00F07C6D" w:rsidRDefault="006B7A78" w:rsidP="006B7A78">
      <w:pPr>
        <w:pStyle w:val="ListParagraph"/>
        <w:numPr>
          <w:ilvl w:val="0"/>
          <w:numId w:val="26"/>
        </w:numPr>
        <w:shd w:val="clear" w:color="auto" w:fill="F2F2F2" w:themeFill="background1" w:themeFillShade="F2"/>
        <w:spacing w:after="120" w:line="240" w:lineRule="auto"/>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Role undertaken at operator/service</w:t>
      </w:r>
    </w:p>
    <w:p w:rsidR="006B7A78" w:rsidRPr="00F07C6D" w:rsidRDefault="006B7A78" w:rsidP="006B7A78">
      <w:pPr>
        <w:pStyle w:val="ListParagraph"/>
        <w:numPr>
          <w:ilvl w:val="0"/>
          <w:numId w:val="26"/>
        </w:numPr>
        <w:shd w:val="clear" w:color="auto" w:fill="F2F2F2" w:themeFill="background1" w:themeFillShade="F2"/>
        <w:spacing w:after="240" w:line="240" w:lineRule="auto"/>
        <w:ind w:left="714" w:hanging="357"/>
        <w:contextualSpacing w:val="0"/>
        <w:rPr>
          <w:rStyle w:val="BookTitle"/>
          <w:rFonts w:asciiTheme="minorHAnsi" w:hAnsiTheme="minorHAnsi"/>
          <w:i w:val="0"/>
          <w:iCs w:val="0"/>
          <w:smallCaps w:val="0"/>
          <w:spacing w:val="0"/>
          <w:sz w:val="20"/>
          <w:szCs w:val="20"/>
        </w:rPr>
      </w:pPr>
      <w:r w:rsidRPr="00F07C6D">
        <w:rPr>
          <w:rStyle w:val="BookTitle"/>
          <w:rFonts w:asciiTheme="minorHAnsi" w:hAnsiTheme="minorHAnsi"/>
          <w:i w:val="0"/>
          <w:iCs w:val="0"/>
          <w:smallCaps w:val="0"/>
          <w:spacing w:val="0"/>
          <w:sz w:val="20"/>
          <w:szCs w:val="20"/>
        </w:rPr>
        <w:t>Suburb/Town and Postcode of service</w:t>
      </w:r>
    </w:p>
    <w:tbl>
      <w:tblPr>
        <w:tblStyle w:val="TableGrid"/>
        <w:tblW w:w="9780" w:type="dxa"/>
        <w:tblInd w:w="534" w:type="dxa"/>
        <w:tblLook w:val="04A0" w:firstRow="1" w:lastRow="0" w:firstColumn="1" w:lastColumn="0" w:noHBand="0" w:noVBand="1"/>
        <w:tblDescription w:val="Please enter the following operator/service details:&#10;• the name of the operator&#10;• the name of the service&#10;• the role undertaken at the operator/service&#10;• Suburb/Town and Postcode of service&#10;• the service period of operation start date and end date&#10;"/>
      </w:tblPr>
      <w:tblGrid>
        <w:gridCol w:w="6686"/>
        <w:gridCol w:w="1547"/>
        <w:gridCol w:w="1547"/>
      </w:tblGrid>
      <w:tr w:rsidR="006B7A78" w:rsidTr="008743FB">
        <w:trPr>
          <w:trHeight w:val="567"/>
          <w:tblHeader/>
        </w:trPr>
        <w:tc>
          <w:tcPr>
            <w:tcW w:w="6686" w:type="dxa"/>
            <w:vAlign w:val="center"/>
          </w:tcPr>
          <w:p w:rsidR="006B7A78" w:rsidRPr="000638B3" w:rsidRDefault="006B7A78" w:rsidP="008743FB">
            <w:pPr>
              <w:pStyle w:val="ListParagraph"/>
              <w:numPr>
                <w:ilvl w:val="0"/>
                <w:numId w:val="26"/>
              </w:numPr>
              <w:rPr>
                <w:rStyle w:val="BookTitle"/>
                <w:rFonts w:asciiTheme="minorHAnsi" w:hAnsiTheme="minorHAnsi"/>
                <w:i w:val="0"/>
                <w:iCs w:val="0"/>
                <w:smallCaps w:val="0"/>
                <w:spacing w:val="0"/>
                <w:sz w:val="20"/>
                <w:szCs w:val="20"/>
              </w:rPr>
            </w:pPr>
            <w:r w:rsidRPr="000638B3">
              <w:rPr>
                <w:rStyle w:val="BookTitle"/>
                <w:rFonts w:asciiTheme="minorHAnsi" w:hAnsiTheme="minorHAnsi"/>
                <w:i w:val="0"/>
                <w:iCs w:val="0"/>
                <w:smallCaps w:val="0"/>
                <w:spacing w:val="0"/>
                <w:sz w:val="20"/>
                <w:szCs w:val="20"/>
              </w:rPr>
              <w:t>Operator/Service Details</w:t>
            </w:r>
          </w:p>
        </w:tc>
        <w:tc>
          <w:tcPr>
            <w:tcW w:w="1547"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47"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65"/>
        </w:trPr>
        <w:tc>
          <w:tcPr>
            <w:tcW w:w="6686"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47"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spacing w:before="240" w:after="240" w:line="240" w:lineRule="auto"/>
        <w:rPr>
          <w:rStyle w:val="BookTitle"/>
          <w:rFonts w:asciiTheme="minorHAnsi" w:hAnsiTheme="minorHAnsi"/>
          <w:i w:val="0"/>
          <w:iCs w:val="0"/>
          <w:smallCaps w:val="0"/>
          <w:spacing w:val="0"/>
          <w:sz w:val="20"/>
          <w:szCs w:val="20"/>
        </w:rPr>
      </w:pPr>
      <w:r w:rsidRPr="001C7E74">
        <w:rPr>
          <w:rStyle w:val="BookTitle"/>
          <w:rFonts w:asciiTheme="minorHAnsi" w:hAnsiTheme="minorHAnsi"/>
          <w:b/>
          <w:i w:val="0"/>
          <w:iCs w:val="0"/>
          <w:smallCaps w:val="0"/>
          <w:spacing w:val="0"/>
          <w:sz w:val="20"/>
          <w:szCs w:val="20"/>
        </w:rPr>
        <w:t>Second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6B7A78" w:rsidTr="008743FB">
        <w:trPr>
          <w:trHeight w:val="454"/>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38"/>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spacing w:before="240" w:after="240" w:line="240" w:lineRule="auto"/>
        <w:rPr>
          <w:rStyle w:val="BookTitle"/>
          <w:rFonts w:asciiTheme="minorHAnsi" w:hAnsiTheme="minorHAnsi"/>
          <w:i w:val="0"/>
          <w:iCs w:val="0"/>
          <w:smallCaps w:val="0"/>
          <w:spacing w:val="0"/>
          <w:sz w:val="20"/>
          <w:szCs w:val="20"/>
        </w:rPr>
      </w:pPr>
      <w:r w:rsidRPr="00B52EB6">
        <w:rPr>
          <w:rStyle w:val="BookTitle"/>
          <w:rFonts w:asciiTheme="minorHAnsi" w:hAnsiTheme="minorHAnsi"/>
          <w:b/>
          <w:i w:val="0"/>
          <w:iCs w:val="0"/>
          <w:smallCaps w:val="0"/>
          <w:spacing w:val="0"/>
          <w:sz w:val="20"/>
          <w:szCs w:val="20"/>
        </w:rPr>
        <w:t>Third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6B7A78" w:rsidTr="008743FB">
        <w:trPr>
          <w:trHeight w:val="454"/>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13"/>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spacing w:before="120" w:after="120" w:line="240" w:lineRule="auto"/>
        <w:rPr>
          <w:rStyle w:val="BookTitle"/>
          <w:rFonts w:asciiTheme="minorHAnsi" w:hAnsiTheme="minorHAnsi"/>
          <w:b/>
          <w:iCs w:val="0"/>
          <w:smallCaps w:val="0"/>
          <w:spacing w:val="0"/>
          <w:sz w:val="20"/>
          <w:szCs w:val="20"/>
        </w:rPr>
      </w:pPr>
    </w:p>
    <w:p w:rsidR="006B7A78" w:rsidRDefault="006B7A78" w:rsidP="006B7A78">
      <w:pPr>
        <w:rPr>
          <w:rStyle w:val="BookTitle"/>
          <w:rFonts w:asciiTheme="minorHAnsi" w:hAnsiTheme="minorHAnsi"/>
          <w:b/>
          <w:iCs w:val="0"/>
          <w:smallCaps w:val="0"/>
          <w:spacing w:val="0"/>
          <w:sz w:val="20"/>
          <w:szCs w:val="20"/>
        </w:rPr>
      </w:pPr>
      <w:r>
        <w:rPr>
          <w:rStyle w:val="BookTitle"/>
          <w:rFonts w:asciiTheme="minorHAnsi" w:hAnsiTheme="minorHAnsi"/>
          <w:b/>
          <w:iCs w:val="0"/>
          <w:smallCaps w:val="0"/>
          <w:spacing w:val="0"/>
          <w:sz w:val="20"/>
          <w:szCs w:val="20"/>
        </w:rPr>
        <w:br w:type="page"/>
      </w:r>
    </w:p>
    <w:p w:rsidR="006B7A78" w:rsidRDefault="006B7A78" w:rsidP="006B7A78">
      <w:pPr>
        <w:spacing w:before="240" w:after="240" w:line="240" w:lineRule="auto"/>
        <w:rPr>
          <w:rStyle w:val="BookTitle"/>
          <w:rFonts w:asciiTheme="minorHAnsi" w:hAnsiTheme="minorHAnsi"/>
          <w:i w:val="0"/>
          <w:iCs w:val="0"/>
          <w:smallCaps w:val="0"/>
          <w:spacing w:val="0"/>
          <w:sz w:val="20"/>
          <w:szCs w:val="20"/>
        </w:rPr>
      </w:pPr>
      <w:r w:rsidRPr="004E70BA">
        <w:rPr>
          <w:rStyle w:val="BookTitle"/>
          <w:rFonts w:asciiTheme="minorHAnsi" w:hAnsiTheme="minorHAnsi"/>
          <w:b/>
          <w:i w:val="0"/>
          <w:iCs w:val="0"/>
          <w:smallCaps w:val="0"/>
          <w:spacing w:val="0"/>
          <w:sz w:val="20"/>
          <w:szCs w:val="20"/>
        </w:rPr>
        <w:lastRenderedPageBreak/>
        <w:t>Fourth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6B7A78" w:rsidTr="008743FB">
        <w:trPr>
          <w:trHeight w:val="454"/>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29"/>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spacing w:before="240" w:after="240" w:line="240" w:lineRule="auto"/>
        <w:rPr>
          <w:rStyle w:val="BookTitle"/>
          <w:rFonts w:asciiTheme="minorHAnsi" w:hAnsiTheme="minorHAnsi"/>
          <w:i w:val="0"/>
          <w:iCs w:val="0"/>
          <w:smallCaps w:val="0"/>
          <w:spacing w:val="0"/>
          <w:sz w:val="20"/>
          <w:szCs w:val="20"/>
        </w:rPr>
      </w:pPr>
      <w:r w:rsidRPr="004E70BA">
        <w:rPr>
          <w:rStyle w:val="BookTitle"/>
          <w:rFonts w:asciiTheme="minorHAnsi" w:hAnsiTheme="minorHAnsi"/>
          <w:b/>
          <w:i w:val="0"/>
          <w:iCs w:val="0"/>
          <w:smallCaps w:val="0"/>
          <w:spacing w:val="0"/>
          <w:sz w:val="20"/>
          <w:szCs w:val="20"/>
        </w:rPr>
        <w:t>Fifth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6B7A78" w:rsidTr="008743FB">
        <w:trPr>
          <w:trHeight w:val="454"/>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79"/>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spacing w:before="240" w:after="240" w:line="240" w:lineRule="auto"/>
        <w:rPr>
          <w:rStyle w:val="BookTitle"/>
          <w:rFonts w:asciiTheme="minorHAnsi" w:hAnsiTheme="minorHAnsi"/>
          <w:i w:val="0"/>
          <w:iCs w:val="0"/>
          <w:smallCaps w:val="0"/>
          <w:spacing w:val="0"/>
          <w:sz w:val="20"/>
          <w:szCs w:val="20"/>
        </w:rPr>
      </w:pPr>
      <w:r w:rsidRPr="00D907FF">
        <w:rPr>
          <w:rStyle w:val="BookTitle"/>
          <w:rFonts w:asciiTheme="minorHAnsi" w:hAnsiTheme="minorHAnsi"/>
          <w:b/>
          <w:i w:val="0"/>
          <w:iCs w:val="0"/>
          <w:smallCaps w:val="0"/>
          <w:spacing w:val="0"/>
          <w:sz w:val="20"/>
          <w:szCs w:val="20"/>
        </w:rPr>
        <w:t>Sixth Operator/Service</w:t>
      </w:r>
      <w:r>
        <w:rPr>
          <w:rStyle w:val="BookTitle"/>
          <w:rFonts w:asciiTheme="minorHAnsi" w:hAnsiTheme="minorHAnsi"/>
          <w:i w:val="0"/>
          <w:iCs w:val="0"/>
          <w:smallCaps w:val="0"/>
          <w:spacing w:val="0"/>
          <w:sz w:val="20"/>
          <w:szCs w:val="20"/>
        </w:rPr>
        <w:t xml:space="preserve"> (if relevant)</w:t>
      </w:r>
    </w:p>
    <w:tbl>
      <w:tblPr>
        <w:tblStyle w:val="TableGrid"/>
        <w:tblW w:w="9780" w:type="dxa"/>
        <w:tblInd w:w="534" w:type="dxa"/>
        <w:tblLook w:val="04A0" w:firstRow="1" w:lastRow="0" w:firstColumn="1" w:lastColumn="0" w:noHBand="0" w:noVBand="1"/>
        <w:tblDescription w:val="If applicable, please enter the following operator/service details:&#10;• the name of the operator&#10;• the name of the service&#10;• the role undertaken at the operator/service&#10;• Suburb/Town and Postcode of service&#10;• the service period of operation start date and end date&#10;"/>
      </w:tblPr>
      <w:tblGrid>
        <w:gridCol w:w="6662"/>
        <w:gridCol w:w="1559"/>
        <w:gridCol w:w="1559"/>
      </w:tblGrid>
      <w:tr w:rsidR="006B7A78" w:rsidTr="008743FB">
        <w:trPr>
          <w:trHeight w:val="454"/>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Operator/Service Details</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From</w:t>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Period of Operation To</w:t>
            </w:r>
          </w:p>
        </w:tc>
      </w:tr>
      <w:tr w:rsidR="006B7A78" w:rsidTr="008743FB">
        <w:trPr>
          <w:trHeight w:val="1124"/>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559" w:type="dxa"/>
            <w:vAlign w:val="center"/>
          </w:tcPr>
          <w:p w:rsidR="006B7A78" w:rsidRDefault="006B7A78"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pBdr>
          <w:bottom w:val="single" w:sz="4" w:space="1" w:color="A6A6A6" w:themeColor="background1" w:themeShade="A6"/>
        </w:pBdr>
        <w:rPr>
          <w:rStyle w:val="BookTitle"/>
          <w:rFonts w:asciiTheme="minorHAnsi" w:hAnsiTheme="minorHAnsi"/>
          <w:b/>
          <w:iCs w:val="0"/>
          <w:smallCaps w:val="0"/>
          <w:spacing w:val="0"/>
          <w:sz w:val="20"/>
          <w:szCs w:val="20"/>
        </w:rPr>
      </w:pPr>
    </w:p>
    <w:p w:rsidR="006B7A78" w:rsidRPr="00B420CE" w:rsidRDefault="006B7A78" w:rsidP="006B7A78">
      <w:pPr>
        <w:pStyle w:val="Heading2"/>
        <w:spacing w:after="200"/>
        <w:rPr>
          <w:rStyle w:val="BookTitle"/>
          <w:i w:val="0"/>
          <w:iCs w:val="0"/>
          <w:smallCaps w:val="0"/>
          <w:spacing w:val="0"/>
        </w:rPr>
      </w:pPr>
      <w:r w:rsidRPr="00B420CE">
        <w:rPr>
          <w:rStyle w:val="BookTitle"/>
          <w:i w:val="0"/>
          <w:iCs w:val="0"/>
          <w:smallCaps w:val="0"/>
          <w:spacing w:val="0"/>
        </w:rPr>
        <w:t xml:space="preserve">20b) </w:t>
      </w:r>
      <w:proofErr w:type="gramStart"/>
      <w:r>
        <w:rPr>
          <w:rStyle w:val="BookTitle"/>
          <w:i w:val="0"/>
          <w:iCs w:val="0"/>
          <w:smallCaps w:val="0"/>
          <w:spacing w:val="0"/>
        </w:rPr>
        <w:t>Financial</w:t>
      </w:r>
      <w:proofErr w:type="gramEnd"/>
      <w:r>
        <w:rPr>
          <w:rStyle w:val="BookTitle"/>
          <w:i w:val="0"/>
          <w:iCs w:val="0"/>
          <w:smallCaps w:val="0"/>
          <w:spacing w:val="0"/>
        </w:rPr>
        <w:t xml:space="preserve"> m</w:t>
      </w:r>
      <w:r w:rsidRPr="00B420CE">
        <w:rPr>
          <w:rStyle w:val="BookTitle"/>
          <w:i w:val="0"/>
          <w:iCs w:val="0"/>
          <w:smallCaps w:val="0"/>
          <w:spacing w:val="0"/>
        </w:rPr>
        <w:t>anagement of a child care service</w:t>
      </w:r>
    </w:p>
    <w:tbl>
      <w:tblPr>
        <w:tblStyle w:val="TableGrid"/>
        <w:tblW w:w="9780" w:type="dxa"/>
        <w:tblInd w:w="534" w:type="dxa"/>
        <w:tblLayout w:type="fixed"/>
        <w:tblLook w:val="04A0" w:firstRow="1" w:lastRow="0" w:firstColumn="1" w:lastColumn="0" w:noHBand="0" w:noVBand="1"/>
        <w:tblDescription w:val="Select Yes if the person has: been subject to administration, receivership, liquidation, bankruptcy or debt recovery proceedings at any time in the last five years, or received a sanction in relation to a child care service at any time in the last five years.&#10;Select No if the person has not: been subject to administration, receivership, liquidation, bankruptcy or debt recovery proceedings at any time in the last five years, or received a sanction in relation to a child care service at any time in the last five years.&#10;"/>
      </w:tblPr>
      <w:tblGrid>
        <w:gridCol w:w="6662"/>
        <w:gridCol w:w="1559"/>
        <w:gridCol w:w="1559"/>
      </w:tblGrid>
      <w:tr w:rsidR="006B7A78" w:rsidRPr="005D5FB4" w:rsidTr="008743FB">
        <w:trPr>
          <w:trHeight w:val="2383"/>
          <w:tblHeader/>
        </w:trPr>
        <w:tc>
          <w:tcPr>
            <w:tcW w:w="6662" w:type="dxa"/>
            <w:vAlign w:val="center"/>
          </w:tcPr>
          <w:p w:rsidR="006B7A78" w:rsidRPr="00CE3FC4" w:rsidRDefault="006B7A78" w:rsidP="008743FB">
            <w:pPr>
              <w:spacing w:after="120"/>
              <w:rPr>
                <w:rFonts w:asciiTheme="minorHAnsi" w:hAnsiTheme="minorHAnsi" w:cstheme="minorHAnsi"/>
                <w:sz w:val="20"/>
                <w:szCs w:val="20"/>
              </w:rPr>
            </w:pPr>
            <w:r w:rsidRPr="00CE3FC4">
              <w:rPr>
                <w:rFonts w:asciiTheme="minorHAnsi" w:hAnsiTheme="minorHAnsi" w:cstheme="minorHAnsi"/>
                <w:sz w:val="20"/>
                <w:szCs w:val="20"/>
              </w:rPr>
              <w:t>In the last 5 years, has the person above:</w:t>
            </w:r>
          </w:p>
          <w:p w:rsidR="006B7A78" w:rsidRPr="00CE3FC4" w:rsidRDefault="006B7A78" w:rsidP="008743FB">
            <w:pPr>
              <w:pStyle w:val="ListParagraph"/>
              <w:numPr>
                <w:ilvl w:val="0"/>
                <w:numId w:val="1"/>
              </w:numPr>
              <w:rPr>
                <w:rFonts w:asciiTheme="minorHAnsi" w:hAnsiTheme="minorHAnsi" w:cstheme="minorHAnsi"/>
                <w:sz w:val="20"/>
                <w:szCs w:val="20"/>
              </w:rPr>
            </w:pPr>
            <w:r w:rsidRPr="00CE3FC4">
              <w:rPr>
                <w:rFonts w:asciiTheme="minorHAnsi" w:hAnsiTheme="minorHAnsi" w:cstheme="minorHAnsi"/>
                <w:sz w:val="20"/>
                <w:szCs w:val="20"/>
              </w:rPr>
              <w:t>been subject to administration, receivership, liquidation, bankruptcy or debt recovery proceedings</w:t>
            </w:r>
          </w:p>
          <w:p w:rsidR="006B7A78" w:rsidRPr="00CE3FC4" w:rsidRDefault="006B7A78" w:rsidP="008743FB">
            <w:pPr>
              <w:pStyle w:val="ListParagraph"/>
              <w:numPr>
                <w:ilvl w:val="0"/>
                <w:numId w:val="1"/>
              </w:numPr>
              <w:rPr>
                <w:rFonts w:asciiTheme="minorHAnsi" w:hAnsiTheme="minorHAnsi" w:cstheme="minorHAnsi"/>
                <w:sz w:val="20"/>
                <w:szCs w:val="20"/>
              </w:rPr>
            </w:pPr>
            <w:proofErr w:type="gramStart"/>
            <w:r w:rsidRPr="00CE3FC4">
              <w:rPr>
                <w:rFonts w:asciiTheme="minorHAnsi" w:hAnsiTheme="minorHAnsi" w:cstheme="minorHAnsi"/>
                <w:sz w:val="20"/>
                <w:szCs w:val="20"/>
              </w:rPr>
              <w:t>been</w:t>
            </w:r>
            <w:proofErr w:type="gramEnd"/>
            <w:r w:rsidRPr="00CE3FC4">
              <w:rPr>
                <w:rFonts w:asciiTheme="minorHAnsi" w:hAnsiTheme="minorHAnsi" w:cstheme="minorHAnsi"/>
                <w:sz w:val="20"/>
                <w:szCs w:val="20"/>
              </w:rPr>
              <w:t xml:space="preserve"> a Director, Shareholder or Trustee of a business entity (for example, a company, trust or partnership) at the time it was subject to administration, receivership, liquidation (voluntary or involuntary), bankruptcy or debt recovery proceedings?</w:t>
            </w:r>
          </w:p>
          <w:p w:rsidR="006B7A78" w:rsidRPr="005D5FB4" w:rsidRDefault="006B7A78" w:rsidP="008743FB">
            <w:pPr>
              <w:pStyle w:val="ListParagraph"/>
              <w:numPr>
                <w:ilvl w:val="0"/>
                <w:numId w:val="1"/>
              </w:numPr>
              <w:rPr>
                <w:rStyle w:val="BookTitle"/>
                <w:rFonts w:asciiTheme="minorHAnsi" w:hAnsiTheme="minorHAnsi"/>
                <w:i w:val="0"/>
                <w:iCs w:val="0"/>
                <w:smallCaps w:val="0"/>
                <w:spacing w:val="0"/>
                <w:sz w:val="20"/>
                <w:szCs w:val="20"/>
              </w:rPr>
            </w:pPr>
            <w:proofErr w:type="gramStart"/>
            <w:r w:rsidRPr="00CE3FC4">
              <w:rPr>
                <w:rFonts w:asciiTheme="minorHAnsi" w:hAnsiTheme="minorHAnsi" w:cstheme="minorHAnsi"/>
                <w:sz w:val="20"/>
                <w:szCs w:val="20"/>
              </w:rPr>
              <w:t>received</w:t>
            </w:r>
            <w:proofErr w:type="gramEnd"/>
            <w:r w:rsidRPr="00CE3FC4">
              <w:rPr>
                <w:rFonts w:asciiTheme="minorHAnsi" w:hAnsiTheme="minorHAnsi" w:cstheme="minorHAnsi"/>
                <w:sz w:val="20"/>
                <w:szCs w:val="20"/>
              </w:rPr>
              <w:t xml:space="preserve"> a sanction in relation to a child care service?</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B7A78" w:rsidRDefault="006B7A78" w:rsidP="006B7A78">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6B7A78" w:rsidRPr="005D5FB4" w:rsidTr="008743FB">
        <w:trPr>
          <w:trHeight w:val="1276"/>
          <w:tblHeader/>
        </w:trPr>
        <w:tc>
          <w:tcPr>
            <w:tcW w:w="3827" w:type="dxa"/>
          </w:tcPr>
          <w:p w:rsidR="006B7A78" w:rsidRPr="005D5FB4" w:rsidRDefault="006B7A78" w:rsidP="008743FB">
            <w:pPr>
              <w:rPr>
                <w:rStyle w:val="BookTitle"/>
                <w:rFonts w:asciiTheme="minorHAnsi" w:hAnsiTheme="minorHAnsi"/>
                <w:i w:val="0"/>
                <w:iCs w:val="0"/>
                <w:smallCaps w:val="0"/>
                <w:spacing w:val="0"/>
                <w:sz w:val="20"/>
                <w:szCs w:val="20"/>
              </w:rPr>
            </w:pPr>
            <w:r w:rsidRPr="004C713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4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6B7A78" w:rsidRDefault="006B7A78" w:rsidP="006B7A78">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6B7A78" w:rsidRPr="00BD42C3" w:rsidRDefault="006B7A78" w:rsidP="006B7A78">
      <w:pPr>
        <w:pStyle w:val="Heading2"/>
        <w:spacing w:after="200"/>
        <w:rPr>
          <w:rStyle w:val="BookTitle"/>
          <w:i w:val="0"/>
          <w:iCs w:val="0"/>
          <w:smallCaps w:val="0"/>
          <w:spacing w:val="0"/>
        </w:rPr>
      </w:pPr>
      <w:r w:rsidRPr="00BD42C3">
        <w:rPr>
          <w:rStyle w:val="BookTitle"/>
          <w:i w:val="0"/>
          <w:iCs w:val="0"/>
          <w:smallCaps w:val="0"/>
          <w:spacing w:val="0"/>
        </w:rPr>
        <w:lastRenderedPageBreak/>
        <w:t>20c) Criminal charges and convictions status</w:t>
      </w:r>
    </w:p>
    <w:tbl>
      <w:tblPr>
        <w:tblStyle w:val="TableGrid"/>
        <w:tblW w:w="9780" w:type="dxa"/>
        <w:tblInd w:w="534" w:type="dxa"/>
        <w:tblLayout w:type="fixed"/>
        <w:tblLook w:val="04A0" w:firstRow="1" w:lastRow="0" w:firstColumn="1" w:lastColumn="0" w:noHBand="0" w:noVBand="1"/>
        <w:tblDescription w:val="Select Yes if the person does have against them: any criminal charges pending before a court, any convictions or findings of guilt for an offence, or, any civil charges in relation to children or child care. &#10;Select No if the person does not have against them: any criminal charges pending before a court, any convictions or findings of guilt for an offence, or, any civil charges in relation to children or child care.&#10;"/>
      </w:tblPr>
      <w:tblGrid>
        <w:gridCol w:w="6662"/>
        <w:gridCol w:w="1559"/>
        <w:gridCol w:w="1559"/>
      </w:tblGrid>
      <w:tr w:rsidR="006B7A78" w:rsidRPr="005D5FB4" w:rsidTr="008743FB">
        <w:trPr>
          <w:trHeight w:val="1371"/>
          <w:tblHeader/>
        </w:trPr>
        <w:tc>
          <w:tcPr>
            <w:tcW w:w="6662" w:type="dxa"/>
            <w:vAlign w:val="center"/>
          </w:tcPr>
          <w:p w:rsidR="006B7A78" w:rsidRPr="007F66C7" w:rsidRDefault="006B7A78" w:rsidP="008743FB">
            <w:pPr>
              <w:spacing w:after="120"/>
              <w:rPr>
                <w:rFonts w:asciiTheme="minorHAnsi" w:hAnsiTheme="minorHAnsi"/>
                <w:sz w:val="20"/>
                <w:szCs w:val="20"/>
              </w:rPr>
            </w:pPr>
            <w:r w:rsidRPr="007F66C7">
              <w:rPr>
                <w:rFonts w:asciiTheme="minorHAnsi" w:hAnsiTheme="minorHAnsi"/>
                <w:sz w:val="20"/>
                <w:szCs w:val="20"/>
              </w:rPr>
              <w:t>Does the person above have against them:</w:t>
            </w:r>
          </w:p>
          <w:p w:rsidR="006B7A78" w:rsidRPr="007F66C7" w:rsidRDefault="006B7A78"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criminal charges pending before a court?</w:t>
            </w:r>
          </w:p>
          <w:p w:rsidR="006B7A78" w:rsidRPr="007F66C7" w:rsidRDefault="006B7A78" w:rsidP="008743FB">
            <w:pPr>
              <w:numPr>
                <w:ilvl w:val="0"/>
                <w:numId w:val="1"/>
              </w:numPr>
              <w:contextualSpacing/>
              <w:rPr>
                <w:rFonts w:asciiTheme="minorHAnsi" w:hAnsiTheme="minorHAnsi" w:cstheme="minorHAnsi"/>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convictions or fi</w:t>
            </w:r>
            <w:r>
              <w:rPr>
                <w:rFonts w:asciiTheme="minorHAnsi" w:hAnsiTheme="minorHAnsi" w:cstheme="minorHAnsi"/>
                <w:sz w:val="20"/>
                <w:szCs w:val="20"/>
              </w:rPr>
              <w:t>ndings of guilt for an offence?</w:t>
            </w:r>
          </w:p>
          <w:p w:rsidR="006B7A78" w:rsidRPr="005D5FB4" w:rsidRDefault="006B7A78" w:rsidP="008743FB">
            <w:pPr>
              <w:numPr>
                <w:ilvl w:val="0"/>
                <w:numId w:val="1"/>
              </w:numPr>
              <w:contextualSpacing/>
              <w:rPr>
                <w:rStyle w:val="BookTitle"/>
                <w:rFonts w:asciiTheme="minorHAnsi" w:hAnsiTheme="minorHAnsi"/>
                <w:i w:val="0"/>
                <w:iCs w:val="0"/>
                <w:smallCaps w:val="0"/>
                <w:spacing w:val="0"/>
                <w:sz w:val="20"/>
                <w:szCs w:val="20"/>
              </w:rPr>
            </w:pPr>
            <w:proofErr w:type="gramStart"/>
            <w:r w:rsidRPr="007F66C7">
              <w:rPr>
                <w:rFonts w:asciiTheme="minorHAnsi" w:hAnsiTheme="minorHAnsi" w:cstheme="minorHAnsi"/>
                <w:sz w:val="20"/>
                <w:szCs w:val="20"/>
              </w:rPr>
              <w:t>any</w:t>
            </w:r>
            <w:proofErr w:type="gramEnd"/>
            <w:r w:rsidRPr="007F66C7">
              <w:rPr>
                <w:rFonts w:asciiTheme="minorHAnsi" w:hAnsiTheme="minorHAnsi" w:cstheme="minorHAnsi"/>
                <w:sz w:val="20"/>
                <w:szCs w:val="20"/>
              </w:rPr>
              <w:t xml:space="preserve"> civil charges in relation to children or child care?</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B7A78" w:rsidRDefault="006B7A78" w:rsidP="006B7A78">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Yes, please enter the details about the nature and outcome of the proceedings."/>
      </w:tblPr>
      <w:tblGrid>
        <w:gridCol w:w="3827"/>
        <w:gridCol w:w="5953"/>
      </w:tblGrid>
      <w:tr w:rsidR="006B7A78" w:rsidRPr="005D5FB4" w:rsidTr="008743FB">
        <w:trPr>
          <w:trHeight w:val="1276"/>
          <w:tblHeader/>
        </w:trPr>
        <w:tc>
          <w:tcPr>
            <w:tcW w:w="3827" w:type="dxa"/>
          </w:tcPr>
          <w:p w:rsidR="006B7A78" w:rsidRPr="005D5FB4" w:rsidRDefault="006B7A78" w:rsidP="008743FB">
            <w:pPr>
              <w:rPr>
                <w:rStyle w:val="BookTitle"/>
                <w:rFonts w:asciiTheme="minorHAnsi" w:hAnsiTheme="minorHAnsi"/>
                <w:i w:val="0"/>
                <w:iCs w:val="0"/>
                <w:smallCaps w:val="0"/>
                <w:spacing w:val="0"/>
                <w:sz w:val="20"/>
                <w:szCs w:val="20"/>
              </w:rPr>
            </w:pPr>
            <w:r w:rsidRPr="004B4751">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6B7A78" w:rsidRPr="005D5FB4"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5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B7A78" w:rsidRDefault="006B7A78" w:rsidP="006B7A78">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6B7A78" w:rsidRPr="00894020" w:rsidRDefault="006B7A78" w:rsidP="006B7A78">
      <w:pPr>
        <w:pStyle w:val="Heading2"/>
        <w:rPr>
          <w:rStyle w:val="BookTitle"/>
          <w:i w:val="0"/>
          <w:iCs w:val="0"/>
          <w:smallCaps w:val="0"/>
          <w:spacing w:val="0"/>
        </w:rPr>
      </w:pPr>
      <w:r w:rsidRPr="00894020">
        <w:rPr>
          <w:rStyle w:val="BookTitle"/>
          <w:i w:val="0"/>
          <w:iCs w:val="0"/>
          <w:smallCaps w:val="0"/>
          <w:spacing w:val="0"/>
        </w:rPr>
        <w:t>20d) Employment relationship status</w:t>
      </w:r>
    </w:p>
    <w:p w:rsidR="006B7A78" w:rsidRDefault="006B7A78" w:rsidP="006B7A78">
      <w:pPr>
        <w:shd w:val="clear" w:color="auto" w:fill="F2F2F2" w:themeFill="background1" w:themeFillShade="F2"/>
        <w:spacing w:before="240" w:after="120" w:line="240" w:lineRule="auto"/>
        <w:rPr>
          <w:rFonts w:asciiTheme="minorHAnsi" w:hAnsiTheme="minorHAnsi" w:cstheme="minorHAnsi"/>
          <w:sz w:val="20"/>
          <w:szCs w:val="20"/>
        </w:rPr>
      </w:pPr>
      <w:r w:rsidRPr="00094E65">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What is the effect of engaging </w:t>
      </w:r>
      <w:r w:rsidRPr="00094E65">
        <w:rPr>
          <w:rStyle w:val="BookTitle"/>
          <w:rFonts w:asciiTheme="minorHAnsi" w:hAnsiTheme="minorHAnsi"/>
          <w:i w:val="0"/>
          <w:iCs w:val="0"/>
          <w:smallCaps w:val="0"/>
          <w:spacing w:val="0"/>
          <w:sz w:val="20"/>
          <w:szCs w:val="20"/>
        </w:rPr>
        <w:t xml:space="preserve">an </w:t>
      </w:r>
      <w:r w:rsidRPr="00094E65">
        <w:rPr>
          <w:rFonts w:asciiTheme="minorHAnsi" w:hAnsiTheme="minorHAnsi" w:cstheme="minorHAnsi"/>
          <w:sz w:val="20"/>
          <w:szCs w:val="20"/>
        </w:rPr>
        <w:t>external organisation or individual to undertake the day to day administration/management of the service?</w:t>
      </w:r>
    </w:p>
    <w:p w:rsidR="006B7A78" w:rsidRDefault="006B7A78" w:rsidP="006B7A78">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094E65">
        <w:rPr>
          <w:rFonts w:asciiTheme="minorHAnsi" w:hAnsiTheme="minorHAnsi" w:cstheme="minorHAnsi"/>
          <w:sz w:val="20"/>
          <w:szCs w:val="20"/>
        </w:rPr>
        <w:t>The person on whose application approval of the service is granted becomes the applicant of the CCB approved service for Family Assistance Law purposes. The obligations to comply with Family Assistance Law rest with the applicant. The applicant must ensure that its key personnel understand their responsibilities; however, the appointment of another organisation to undertake the day to day administration/management of the service does not affect the operator’s obligations under the Family Assistance Law.</w:t>
      </w:r>
    </w:p>
    <w:tbl>
      <w:tblPr>
        <w:tblStyle w:val="TableGrid"/>
        <w:tblW w:w="9780" w:type="dxa"/>
        <w:tblInd w:w="534" w:type="dxa"/>
        <w:tblLayout w:type="fixed"/>
        <w:tblLook w:val="04A0" w:firstRow="1" w:lastRow="0" w:firstColumn="1" w:lastColumn="0" w:noHBand="0" w:noVBand="1"/>
        <w:tblDescription w:val="Select Yes if the person is part of an external organisation or an individual not employed by the applicant, and responsible for day to day administration/management of the service. Please complete the external management details.&#10;Select No if the person is not responsible for the day to day administration/management of the service and is not employed by the applicant.&#10;"/>
      </w:tblPr>
      <w:tblGrid>
        <w:gridCol w:w="6662"/>
        <w:gridCol w:w="1559"/>
        <w:gridCol w:w="1559"/>
      </w:tblGrid>
      <w:tr w:rsidR="006B7A78" w:rsidRPr="005D5FB4" w:rsidTr="008743FB">
        <w:trPr>
          <w:trHeight w:val="1221"/>
          <w:tblHeader/>
        </w:trPr>
        <w:tc>
          <w:tcPr>
            <w:tcW w:w="6662" w:type="dxa"/>
            <w:vAlign w:val="center"/>
          </w:tcPr>
          <w:p w:rsidR="006B7A78" w:rsidRDefault="006B7A78"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person part of an external organisation or an individual not employed by the applicant, and responsible for the day to day administration/management of the service?</w:t>
            </w:r>
          </w:p>
          <w:p w:rsidR="006B7A78" w:rsidRPr="00B236B2" w:rsidRDefault="006B7A78" w:rsidP="008743FB">
            <w:pPr>
              <w:rPr>
                <w:rStyle w:val="BookTitle"/>
                <w:rFonts w:asciiTheme="minorHAnsi" w:hAnsiTheme="minorHAnsi"/>
                <w:b/>
                <w:i w:val="0"/>
                <w:iCs w:val="0"/>
                <w:smallCaps w:val="0"/>
                <w:spacing w:val="0"/>
                <w:sz w:val="20"/>
                <w:szCs w:val="20"/>
              </w:rPr>
            </w:pPr>
            <w:r w:rsidRPr="00B236B2">
              <w:rPr>
                <w:rStyle w:val="BookTitle"/>
                <w:rFonts w:asciiTheme="minorHAnsi" w:hAnsiTheme="minorHAnsi"/>
                <w:b/>
                <w:i w:val="0"/>
                <w:iCs w:val="0"/>
                <w:smallCaps w:val="0"/>
                <w:spacing w:val="0"/>
                <w:sz w:val="20"/>
                <w:szCs w:val="20"/>
              </w:rPr>
              <w:t>(If Yes, you must complete External Management Details)</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B7A78" w:rsidRPr="005D5FB4" w:rsidRDefault="006B7A78" w:rsidP="008743FB">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B7A78" w:rsidRPr="001C4CE4" w:rsidRDefault="006B7A78" w:rsidP="006B7A78">
      <w:pPr>
        <w:pBdr>
          <w:bottom w:val="single" w:sz="4" w:space="1" w:color="808080" w:themeColor="background1" w:themeShade="80"/>
        </w:pBdr>
        <w:shd w:val="clear" w:color="auto" w:fill="F2F2F2" w:themeFill="background1" w:themeFillShade="F2"/>
        <w:spacing w:before="240" w:after="120" w:line="240" w:lineRule="auto"/>
        <w:rPr>
          <w:rStyle w:val="BookTitle"/>
          <w:rFonts w:asciiTheme="minorHAnsi" w:hAnsiTheme="minorHAnsi"/>
          <w:i w:val="0"/>
          <w:iCs w:val="0"/>
          <w:smallCaps w:val="0"/>
          <w:spacing w:val="0"/>
          <w:sz w:val="20"/>
          <w:szCs w:val="20"/>
        </w:rPr>
      </w:pPr>
      <w:r w:rsidRPr="001C4CE4">
        <w:rPr>
          <w:rStyle w:val="BookTitle"/>
          <w:rFonts w:asciiTheme="minorHAnsi" w:hAnsiTheme="minorHAnsi"/>
          <w:b/>
          <w:i w:val="0"/>
          <w:iCs w:val="0"/>
          <w:smallCaps w:val="0"/>
          <w:spacing w:val="0"/>
          <w:sz w:val="20"/>
          <w:szCs w:val="20"/>
        </w:rPr>
        <w:t xml:space="preserve">NOTE: If No for all personnel </w:t>
      </w:r>
      <w:r w:rsidRPr="001C4CE4">
        <w:rPr>
          <w:rStyle w:val="BookTitle"/>
          <w:rFonts w:asciiTheme="minorHAnsi" w:hAnsiTheme="minorHAnsi"/>
          <w:i w:val="0"/>
          <w:iCs w:val="0"/>
          <w:smallCaps w:val="0"/>
          <w:spacing w:val="0"/>
          <w:sz w:val="20"/>
          <w:szCs w:val="20"/>
        </w:rPr>
        <w:t xml:space="preserve">and you have no other personnel details to add, please go to </w:t>
      </w:r>
      <w:r w:rsidR="001C4CE4">
        <w:rPr>
          <w:rStyle w:val="BookTitle"/>
          <w:rFonts w:asciiTheme="minorHAnsi" w:hAnsiTheme="minorHAnsi"/>
          <w:i w:val="0"/>
          <w:iCs w:val="0"/>
          <w:smallCaps w:val="0"/>
          <w:spacing w:val="0"/>
          <w:sz w:val="20"/>
          <w:szCs w:val="20"/>
        </w:rPr>
        <w:t>Part 3, Question 29 (Change in ownership</w:t>
      </w:r>
      <w:r w:rsidRPr="001C4CE4">
        <w:rPr>
          <w:rStyle w:val="BookTitle"/>
          <w:rFonts w:asciiTheme="minorHAnsi" w:hAnsiTheme="minorHAnsi"/>
          <w:i w:val="0"/>
          <w:iCs w:val="0"/>
          <w:smallCaps w:val="0"/>
          <w:spacing w:val="0"/>
          <w:sz w:val="20"/>
          <w:szCs w:val="20"/>
        </w:rPr>
        <w:t>).</w:t>
      </w:r>
    </w:p>
    <w:p w:rsidR="00B6211B" w:rsidRPr="00A4074E" w:rsidRDefault="00B6211B" w:rsidP="00B6211B">
      <w:pPr>
        <w:pBdr>
          <w:bottom w:val="single" w:sz="4" w:space="1" w:color="808080" w:themeColor="background1" w:themeShade="80"/>
        </w:pBdr>
        <w:shd w:val="clear" w:color="auto" w:fill="F2F2F2" w:themeFill="background1" w:themeFillShade="F2"/>
        <w:spacing w:before="240" w:line="240" w:lineRule="auto"/>
        <w:rPr>
          <w:rStyle w:val="BookTitle"/>
          <w:rFonts w:asciiTheme="minorHAnsi" w:hAnsiTheme="minorHAnsi"/>
          <w:i w:val="0"/>
          <w:iCs w:val="0"/>
          <w:smallCaps w:val="0"/>
          <w:spacing w:val="0"/>
          <w:sz w:val="20"/>
          <w:szCs w:val="20"/>
        </w:rPr>
      </w:pPr>
      <w:r w:rsidRPr="00A4074E">
        <w:rPr>
          <w:rStyle w:val="BookTitle"/>
          <w:rFonts w:asciiTheme="minorHAnsi" w:hAnsiTheme="minorHAnsi"/>
          <w:b/>
          <w:i w:val="0"/>
          <w:iCs w:val="0"/>
          <w:smallCaps w:val="0"/>
          <w:spacing w:val="0"/>
          <w:sz w:val="20"/>
          <w:szCs w:val="20"/>
        </w:rPr>
        <w:t xml:space="preserve">ATTACHMENT </w:t>
      </w:r>
      <w:r w:rsidRPr="00486669">
        <w:rPr>
          <w:rStyle w:val="BookTitle"/>
          <w:rFonts w:asciiTheme="minorHAnsi" w:hAnsiTheme="minorHAnsi"/>
          <w:b/>
          <w:i w:val="0"/>
          <w:iCs w:val="0"/>
          <w:smallCaps w:val="0"/>
          <w:spacing w:val="0"/>
          <w:sz w:val="20"/>
          <w:szCs w:val="20"/>
          <w:shd w:val="clear" w:color="auto" w:fill="F2F2F2" w:themeFill="background1" w:themeFillShade="F2"/>
        </w:rPr>
        <w:t>REQUIRED</w:t>
      </w:r>
      <w:r w:rsidRPr="00486669">
        <w:rPr>
          <w:rStyle w:val="BookTitle"/>
          <w:rFonts w:asciiTheme="minorHAnsi" w:hAnsiTheme="minorHAnsi"/>
          <w:i w:val="0"/>
          <w:iCs w:val="0"/>
          <w:smallCaps w:val="0"/>
          <w:spacing w:val="0"/>
          <w:sz w:val="20"/>
          <w:szCs w:val="20"/>
          <w:shd w:val="clear" w:color="auto" w:fill="F2F2F2" w:themeFill="background1" w:themeFillShade="F2"/>
        </w:rPr>
        <w:t xml:space="preserve"> (if applicable) – if you have more than four personnel to enter, provide details in a separate document</w:t>
      </w:r>
      <w:r w:rsidRPr="00A4074E">
        <w:rPr>
          <w:rStyle w:val="BookTitle"/>
          <w:rFonts w:asciiTheme="minorHAnsi" w:hAnsiTheme="minorHAnsi"/>
          <w:i w:val="0"/>
          <w:iCs w:val="0"/>
          <w:smallCaps w:val="0"/>
          <w:spacing w:val="0"/>
          <w:sz w:val="20"/>
          <w:szCs w:val="20"/>
          <w:shd w:val="clear" w:color="auto" w:fill="FFFFFF" w:themeFill="background1"/>
        </w:rPr>
        <w:t xml:space="preserve"> </w:t>
      </w:r>
      <w:r w:rsidRPr="00486669">
        <w:rPr>
          <w:rStyle w:val="BookTitle"/>
          <w:rFonts w:asciiTheme="minorHAnsi" w:hAnsiTheme="minorHAnsi"/>
          <w:i w:val="0"/>
          <w:iCs w:val="0"/>
          <w:smallCaps w:val="0"/>
          <w:spacing w:val="0"/>
          <w:sz w:val="20"/>
          <w:szCs w:val="20"/>
          <w:shd w:val="clear" w:color="auto" w:fill="F2F2F2" w:themeFill="background1" w:themeFillShade="F2"/>
        </w:rPr>
        <w:t>and attach.</w:t>
      </w:r>
    </w:p>
    <w:p w:rsidR="00B6211B" w:rsidRDefault="00B6211B" w:rsidP="006B7A78">
      <w:pPr>
        <w:pBdr>
          <w:bottom w:val="single" w:sz="4" w:space="1" w:color="808080" w:themeColor="background1" w:themeShade="80"/>
        </w:pBdr>
        <w:spacing w:before="240" w:line="240" w:lineRule="auto"/>
        <w:rPr>
          <w:rStyle w:val="BookTitle"/>
          <w:rFonts w:asciiTheme="minorHAnsi" w:hAnsiTheme="minorHAnsi"/>
          <w:b/>
          <w:i w:val="0"/>
          <w:iCs w:val="0"/>
          <w:smallCaps w:val="0"/>
          <w:spacing w:val="0"/>
          <w:sz w:val="20"/>
          <w:szCs w:val="20"/>
        </w:rPr>
      </w:pPr>
    </w:p>
    <w:p w:rsidR="00AD25F4" w:rsidRPr="0059758D" w:rsidRDefault="009449F6" w:rsidP="0059758D">
      <w:pPr>
        <w:pStyle w:val="Heading2"/>
        <w:pBdr>
          <w:bottom w:val="single" w:sz="4" w:space="1" w:color="E36C0A" w:themeColor="accent6" w:themeShade="BF"/>
        </w:pBdr>
        <w:rPr>
          <w:rStyle w:val="BookTitle"/>
          <w:i w:val="0"/>
          <w:iCs w:val="0"/>
          <w:smallCaps w:val="0"/>
          <w:spacing w:val="0"/>
        </w:rPr>
      </w:pPr>
      <w:r>
        <w:rPr>
          <w:rStyle w:val="BookTitle"/>
          <w:i w:val="0"/>
          <w:iCs w:val="0"/>
          <w:smallCaps w:val="0"/>
          <w:spacing w:val="0"/>
        </w:rPr>
        <w:t>21 -</w:t>
      </w:r>
      <w:r w:rsidR="00F26B85" w:rsidRPr="0059758D">
        <w:rPr>
          <w:rStyle w:val="BookTitle"/>
          <w:i w:val="0"/>
          <w:iCs w:val="0"/>
          <w:smallCaps w:val="0"/>
          <w:spacing w:val="0"/>
        </w:rPr>
        <w:t>External Management Details</w:t>
      </w:r>
    </w:p>
    <w:p w:rsidR="00F26B85" w:rsidRPr="009B15E0" w:rsidRDefault="00F26B85" w:rsidP="00B43504">
      <w:pPr>
        <w:rPr>
          <w:rStyle w:val="BookTitle"/>
          <w:rFonts w:asciiTheme="minorHAnsi" w:hAnsiTheme="minorHAnsi"/>
          <w:b/>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External Individual, if the person undertaking the day to day administration/management of the service is not employed by the applicant.&#10;Select External Organisation, if the person undertaking the day to day administration/management of the service is employed by an organisation other than the applicant.&#10;"/>
      </w:tblPr>
      <w:tblGrid>
        <w:gridCol w:w="4394"/>
        <w:gridCol w:w="2977"/>
        <w:gridCol w:w="2409"/>
      </w:tblGrid>
      <w:tr w:rsidR="00F847C1" w:rsidRPr="005D5FB4" w:rsidTr="00F02459">
        <w:trPr>
          <w:trHeight w:val="567"/>
          <w:tblHeader/>
        </w:trPr>
        <w:tc>
          <w:tcPr>
            <w:tcW w:w="4394" w:type="dxa"/>
            <w:vAlign w:val="center"/>
          </w:tcPr>
          <w:p w:rsidR="00F847C1" w:rsidRPr="005D5FB4" w:rsidRDefault="00F847C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Details of the external management organisation and/or external manager/contact person.</w:t>
            </w:r>
          </w:p>
        </w:tc>
        <w:tc>
          <w:tcPr>
            <w:tcW w:w="2977" w:type="dxa"/>
            <w:vAlign w:val="center"/>
          </w:tcPr>
          <w:p w:rsidR="00F847C1" w:rsidRPr="005D5FB4" w:rsidRDefault="008B739B" w:rsidP="00F847C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847C1" w:rsidRPr="005D5FB4">
              <w:rPr>
                <w:rStyle w:val="BookTitle"/>
                <w:rFonts w:asciiTheme="minorHAnsi" w:hAnsiTheme="minorHAnsi"/>
                <w:i w:val="0"/>
                <w:iCs w:val="0"/>
                <w:smallCaps w:val="0"/>
                <w:spacing w:val="0"/>
                <w:sz w:val="20"/>
                <w:szCs w:val="20"/>
              </w:rPr>
              <w:t xml:space="preserve"> </w:t>
            </w:r>
            <w:r w:rsidR="00F847C1">
              <w:rPr>
                <w:rStyle w:val="BookTitle"/>
                <w:rFonts w:asciiTheme="minorHAnsi" w:hAnsiTheme="minorHAnsi"/>
                <w:i w:val="0"/>
                <w:iCs w:val="0"/>
                <w:smallCaps w:val="0"/>
                <w:spacing w:val="0"/>
                <w:sz w:val="20"/>
                <w:szCs w:val="20"/>
              </w:rPr>
              <w:t>External Individual</w:t>
            </w:r>
          </w:p>
        </w:tc>
        <w:tc>
          <w:tcPr>
            <w:tcW w:w="2409" w:type="dxa"/>
            <w:vAlign w:val="center"/>
          </w:tcPr>
          <w:p w:rsidR="00F847C1" w:rsidRPr="005D5FB4" w:rsidRDefault="008B739B" w:rsidP="00F847C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847C1">
              <w:rPr>
                <w:rStyle w:val="BookTitle"/>
                <w:rFonts w:asciiTheme="minorHAnsi" w:hAnsiTheme="minorHAnsi"/>
                <w:i w:val="0"/>
                <w:iCs w:val="0"/>
                <w:smallCaps w:val="0"/>
                <w:spacing w:val="0"/>
                <w:sz w:val="20"/>
                <w:szCs w:val="20"/>
              </w:rPr>
              <w:t xml:space="preserve"> External Organisation</w:t>
            </w:r>
          </w:p>
        </w:tc>
      </w:tr>
    </w:tbl>
    <w:p w:rsidR="00147033" w:rsidRDefault="00147033"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the name of the management organisation undertaking the day to day administration/management of the service."/>
      </w:tblPr>
      <w:tblGrid>
        <w:gridCol w:w="1984"/>
        <w:gridCol w:w="7796"/>
      </w:tblGrid>
      <w:tr w:rsidR="001B5B7A" w:rsidRPr="005D5FB4" w:rsidTr="00F02459">
        <w:trPr>
          <w:trHeight w:val="567"/>
          <w:tblHeader/>
        </w:trPr>
        <w:tc>
          <w:tcPr>
            <w:tcW w:w="1984" w:type="dxa"/>
            <w:vAlign w:val="center"/>
          </w:tcPr>
          <w:p w:rsidR="001B5B7A" w:rsidRPr="005D5FB4" w:rsidRDefault="001B5B7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organisation</w:t>
            </w:r>
          </w:p>
        </w:tc>
        <w:tc>
          <w:tcPr>
            <w:tcW w:w="7796" w:type="dxa"/>
            <w:vAlign w:val="center"/>
          </w:tcPr>
          <w:p w:rsidR="001B5B7A" w:rsidRPr="005D5FB4" w:rsidRDefault="00F809E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6"/>
                  <w:enabled/>
                  <w:calcOnExit w:val="0"/>
                  <w:textInput/>
                </w:ffData>
              </w:fldChar>
            </w:r>
            <w:bookmarkStart w:id="118" w:name="Text6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8"/>
          </w:p>
        </w:tc>
      </w:tr>
    </w:tbl>
    <w:p w:rsidR="00147033" w:rsidRDefault="00147033" w:rsidP="00D64831">
      <w:pPr>
        <w:pBdr>
          <w:bottom w:val="single" w:sz="4" w:space="1" w:color="808080" w:themeColor="background1" w:themeShade="80"/>
        </w:pBdr>
        <w:spacing w:before="240" w:line="240" w:lineRule="auto"/>
        <w:rPr>
          <w:rStyle w:val="BookTitle"/>
          <w:rFonts w:asciiTheme="minorHAnsi" w:hAnsiTheme="minorHAnsi"/>
          <w:i w:val="0"/>
          <w:iCs w:val="0"/>
          <w:smallCaps w:val="0"/>
          <w:spacing w:val="0"/>
          <w:sz w:val="20"/>
          <w:szCs w:val="20"/>
        </w:rPr>
      </w:pPr>
    </w:p>
    <w:p w:rsidR="00E416A2" w:rsidRDefault="00E416A2">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A9132C" w:rsidRPr="00D64831" w:rsidRDefault="00A9132C" w:rsidP="003D3B05">
      <w:pPr>
        <w:pStyle w:val="Heading2"/>
        <w:spacing w:after="200"/>
        <w:rPr>
          <w:rStyle w:val="BookTitle"/>
          <w:i w:val="0"/>
          <w:iCs w:val="0"/>
          <w:smallCaps w:val="0"/>
          <w:spacing w:val="0"/>
        </w:rPr>
      </w:pPr>
      <w:r w:rsidRPr="00D64831">
        <w:rPr>
          <w:rStyle w:val="BookTitle"/>
          <w:i w:val="0"/>
          <w:iCs w:val="0"/>
          <w:smallCaps w:val="0"/>
          <w:spacing w:val="0"/>
        </w:rPr>
        <w:lastRenderedPageBreak/>
        <w:t>22 – External management organisation/individual – other child</w:t>
      </w:r>
      <w:r w:rsidR="00150B91" w:rsidRPr="00D64831">
        <w:rPr>
          <w:rStyle w:val="BookTitle"/>
          <w:i w:val="0"/>
          <w:iCs w:val="0"/>
          <w:smallCaps w:val="0"/>
          <w:spacing w:val="0"/>
        </w:rPr>
        <w:t xml:space="preserve"> care services managed</w:t>
      </w:r>
    </w:p>
    <w:tbl>
      <w:tblPr>
        <w:tblStyle w:val="TableGrid"/>
        <w:tblW w:w="9780" w:type="dxa"/>
        <w:tblInd w:w="534" w:type="dxa"/>
        <w:tblLayout w:type="fixed"/>
        <w:tblLook w:val="04A0" w:firstRow="1" w:lastRow="0" w:firstColumn="1" w:lastColumn="0" w:noHBand="0" w:noVBand="1"/>
        <w:tblDescription w:val="Select Yes if the external management organisation/individual manages another child care service.&#10;Select No if the external management organisation/individual does not manage another child care service.&#10;"/>
      </w:tblPr>
      <w:tblGrid>
        <w:gridCol w:w="6818"/>
        <w:gridCol w:w="1481"/>
        <w:gridCol w:w="1481"/>
      </w:tblGrid>
      <w:tr w:rsidR="004350F0" w:rsidRPr="005D5FB4" w:rsidTr="007E2F99">
        <w:trPr>
          <w:trHeight w:val="567"/>
          <w:tblHeader/>
        </w:trPr>
        <w:tc>
          <w:tcPr>
            <w:tcW w:w="6818" w:type="dxa"/>
            <w:vAlign w:val="center"/>
          </w:tcPr>
          <w:p w:rsidR="004350F0" w:rsidRPr="005D5FB4" w:rsidRDefault="004350F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external management organisation/individual manage other child care service(s)?</w:t>
            </w:r>
          </w:p>
        </w:tc>
        <w:tc>
          <w:tcPr>
            <w:tcW w:w="1481" w:type="dxa"/>
            <w:vAlign w:val="center"/>
          </w:tcPr>
          <w:p w:rsidR="004350F0" w:rsidRPr="005D5FB4" w:rsidRDefault="00F81AE8" w:rsidP="004350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350F0" w:rsidRPr="005D5FB4">
              <w:rPr>
                <w:rStyle w:val="BookTitle"/>
                <w:rFonts w:asciiTheme="minorHAnsi" w:hAnsiTheme="minorHAnsi"/>
                <w:i w:val="0"/>
                <w:iCs w:val="0"/>
                <w:smallCaps w:val="0"/>
                <w:spacing w:val="0"/>
                <w:sz w:val="20"/>
                <w:szCs w:val="20"/>
              </w:rPr>
              <w:t xml:space="preserve"> </w:t>
            </w:r>
            <w:r w:rsidR="004350F0">
              <w:rPr>
                <w:rStyle w:val="BookTitle"/>
                <w:rFonts w:asciiTheme="minorHAnsi" w:hAnsiTheme="minorHAnsi"/>
                <w:i w:val="0"/>
                <w:iCs w:val="0"/>
                <w:smallCaps w:val="0"/>
                <w:spacing w:val="0"/>
                <w:sz w:val="20"/>
                <w:szCs w:val="20"/>
              </w:rPr>
              <w:t>Yes</w:t>
            </w:r>
          </w:p>
        </w:tc>
        <w:tc>
          <w:tcPr>
            <w:tcW w:w="1481" w:type="dxa"/>
            <w:vAlign w:val="center"/>
          </w:tcPr>
          <w:p w:rsidR="004350F0" w:rsidRPr="005D5FB4" w:rsidRDefault="00F81AE8" w:rsidP="004350F0">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350F0">
              <w:rPr>
                <w:rStyle w:val="BookTitle"/>
                <w:rFonts w:asciiTheme="minorHAnsi" w:hAnsiTheme="minorHAnsi"/>
                <w:i w:val="0"/>
                <w:iCs w:val="0"/>
                <w:smallCaps w:val="0"/>
                <w:spacing w:val="0"/>
                <w:sz w:val="20"/>
                <w:szCs w:val="20"/>
              </w:rPr>
              <w:t xml:space="preserve"> No</w:t>
            </w:r>
          </w:p>
        </w:tc>
      </w:tr>
    </w:tbl>
    <w:p w:rsidR="004350F0" w:rsidRDefault="004350F0" w:rsidP="004A7605">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If known, provide details of this child care service in the field displayed."/>
      </w:tblPr>
      <w:tblGrid>
        <w:gridCol w:w="2409"/>
        <w:gridCol w:w="7371"/>
      </w:tblGrid>
      <w:tr w:rsidR="00FC535B" w:rsidRPr="005D5FB4" w:rsidTr="00F02459">
        <w:trPr>
          <w:trHeight w:val="567"/>
          <w:tblHeader/>
        </w:trPr>
        <w:tc>
          <w:tcPr>
            <w:tcW w:w="2409" w:type="dxa"/>
            <w:vAlign w:val="center"/>
          </w:tcPr>
          <w:p w:rsidR="00FC535B" w:rsidRPr="005D5FB4" w:rsidRDefault="00BB27A6" w:rsidP="00BD41D5">
            <w:pPr>
              <w:rPr>
                <w:rStyle w:val="BookTitle"/>
                <w:rFonts w:asciiTheme="minorHAnsi" w:hAnsiTheme="minorHAnsi"/>
                <w:i w:val="0"/>
                <w:iCs w:val="0"/>
                <w:smallCaps w:val="0"/>
                <w:spacing w:val="0"/>
                <w:sz w:val="20"/>
                <w:szCs w:val="20"/>
              </w:rPr>
            </w:pPr>
            <w:r w:rsidRPr="00BB27A6">
              <w:rPr>
                <w:rStyle w:val="BookTitle"/>
                <w:rFonts w:asciiTheme="minorHAnsi" w:hAnsiTheme="minorHAnsi"/>
                <w:b/>
                <w:i w:val="0"/>
                <w:iCs w:val="0"/>
                <w:smallCaps w:val="0"/>
                <w:spacing w:val="0"/>
                <w:sz w:val="20"/>
                <w:szCs w:val="20"/>
              </w:rPr>
              <w:t>If Y</w:t>
            </w:r>
            <w:r w:rsidR="00FC535B" w:rsidRPr="00BB27A6">
              <w:rPr>
                <w:rStyle w:val="BookTitle"/>
                <w:rFonts w:asciiTheme="minorHAnsi" w:hAnsiTheme="minorHAnsi"/>
                <w:b/>
                <w:i w:val="0"/>
                <w:iCs w:val="0"/>
                <w:smallCaps w:val="0"/>
                <w:spacing w:val="0"/>
                <w:sz w:val="20"/>
                <w:szCs w:val="20"/>
              </w:rPr>
              <w:t>es</w:t>
            </w:r>
            <w:r w:rsidR="00FC535B">
              <w:rPr>
                <w:rStyle w:val="BookTitle"/>
                <w:rFonts w:asciiTheme="minorHAnsi" w:hAnsiTheme="minorHAnsi"/>
                <w:i w:val="0"/>
                <w:iCs w:val="0"/>
                <w:smallCaps w:val="0"/>
                <w:spacing w:val="0"/>
                <w:sz w:val="20"/>
                <w:szCs w:val="20"/>
              </w:rPr>
              <w:t>, details of the child care service(s), if known</w:t>
            </w:r>
          </w:p>
        </w:tc>
        <w:tc>
          <w:tcPr>
            <w:tcW w:w="7371" w:type="dxa"/>
            <w:vAlign w:val="center"/>
          </w:tcPr>
          <w:p w:rsidR="00FC535B" w:rsidRPr="005D5FB4" w:rsidRDefault="00F809E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67"/>
                  <w:enabled/>
                  <w:calcOnExit w:val="0"/>
                  <w:textInput/>
                </w:ffData>
              </w:fldChar>
            </w:r>
            <w:bookmarkStart w:id="119" w:name="Text6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19"/>
          </w:p>
        </w:tc>
      </w:tr>
    </w:tbl>
    <w:p w:rsidR="00961B88" w:rsidRDefault="00961B88" w:rsidP="008E0C04">
      <w:pPr>
        <w:pBdr>
          <w:bottom w:val="single" w:sz="4" w:space="1" w:color="808080" w:themeColor="background1" w:themeShade="80"/>
        </w:pBdr>
        <w:spacing w:before="240"/>
        <w:rPr>
          <w:rStyle w:val="BookTitle"/>
          <w:rFonts w:asciiTheme="minorHAnsi" w:hAnsiTheme="minorHAnsi"/>
          <w:i w:val="0"/>
          <w:iCs w:val="0"/>
          <w:smallCaps w:val="0"/>
          <w:spacing w:val="0"/>
          <w:sz w:val="20"/>
          <w:szCs w:val="20"/>
        </w:rPr>
      </w:pPr>
    </w:p>
    <w:p w:rsidR="00FC535B" w:rsidRPr="008E0C04" w:rsidRDefault="00FE593A" w:rsidP="008D7DBF">
      <w:pPr>
        <w:pStyle w:val="Heading2"/>
        <w:spacing w:after="200"/>
        <w:rPr>
          <w:rStyle w:val="BookTitle"/>
          <w:i w:val="0"/>
          <w:iCs w:val="0"/>
          <w:smallCaps w:val="0"/>
          <w:spacing w:val="0"/>
        </w:rPr>
      </w:pPr>
      <w:r>
        <w:rPr>
          <w:rStyle w:val="BookTitle"/>
          <w:i w:val="0"/>
          <w:iCs w:val="0"/>
          <w:smallCaps w:val="0"/>
          <w:spacing w:val="0"/>
        </w:rPr>
        <w:t>23 – Business a</w:t>
      </w:r>
      <w:r w:rsidR="00961B88" w:rsidRPr="008E0C04">
        <w:rPr>
          <w:rStyle w:val="BookTitle"/>
          <w:i w:val="0"/>
          <w:iCs w:val="0"/>
          <w:smallCaps w:val="0"/>
          <w:spacing w:val="0"/>
        </w:rPr>
        <w:t xml:space="preserve">ddress of external management </w:t>
      </w:r>
      <w:r w:rsidR="00E027E1" w:rsidRPr="008E0C04">
        <w:rPr>
          <w:rStyle w:val="BookTitle"/>
          <w:i w:val="0"/>
          <w:iCs w:val="0"/>
          <w:smallCaps w:val="0"/>
          <w:spacing w:val="0"/>
        </w:rPr>
        <w:t xml:space="preserve">organisation </w:t>
      </w:r>
      <w:r w:rsidR="00961B88" w:rsidRPr="008E0C04">
        <w:rPr>
          <w:rStyle w:val="BookTitle"/>
          <w:i w:val="0"/>
          <w:iCs w:val="0"/>
          <w:smallCaps w:val="0"/>
          <w:spacing w:val="0"/>
        </w:rPr>
        <w:t>or in</w:t>
      </w:r>
      <w:r w:rsidR="00442C95" w:rsidRPr="008E0C04">
        <w:rPr>
          <w:rStyle w:val="BookTitle"/>
          <w:i w:val="0"/>
          <w:iCs w:val="0"/>
          <w:smallCaps w:val="0"/>
          <w:spacing w:val="0"/>
        </w:rPr>
        <w:t>dividual</w:t>
      </w:r>
    </w:p>
    <w:tbl>
      <w:tblPr>
        <w:tblStyle w:val="TableGrid"/>
        <w:tblW w:w="9780" w:type="dxa"/>
        <w:tblInd w:w="534" w:type="dxa"/>
        <w:tblLook w:val="04A0" w:firstRow="1" w:lastRow="0" w:firstColumn="1" w:lastColumn="0" w:noHBand="0" w:noVBand="1"/>
        <w:tblDescription w:val="Enter the Floor/Building/Unit/Apartment Name details of the external management organisation's/individual's business address (if applicable)."/>
      </w:tblPr>
      <w:tblGrid>
        <w:gridCol w:w="3260"/>
        <w:gridCol w:w="6520"/>
      </w:tblGrid>
      <w:tr w:rsidR="00A759AC" w:rsidRPr="00000927" w:rsidTr="008D2C8B">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A759AC" w:rsidRPr="00000927" w:rsidRDefault="00A759AC"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0" w:type="dxa"/>
            <w:tcBorders>
              <w:top w:val="single" w:sz="4" w:space="0" w:color="auto"/>
              <w:left w:val="single" w:sz="4" w:space="0" w:color="auto"/>
              <w:bottom w:val="single" w:sz="4" w:space="0" w:color="auto"/>
              <w:right w:val="single" w:sz="4" w:space="0" w:color="auto"/>
            </w:tcBorders>
            <w:vAlign w:val="center"/>
          </w:tcPr>
          <w:p w:rsidR="00A759AC" w:rsidRPr="00000927" w:rsidRDefault="00F809E0" w:rsidP="00BD41D5">
            <w:pPr>
              <w:rPr>
                <w:rFonts w:asciiTheme="minorHAnsi" w:hAnsiTheme="minorHAnsi"/>
                <w:sz w:val="20"/>
                <w:szCs w:val="20"/>
              </w:rPr>
            </w:pPr>
            <w:r>
              <w:rPr>
                <w:rFonts w:asciiTheme="minorHAnsi" w:hAnsiTheme="minorHAnsi"/>
                <w:sz w:val="20"/>
                <w:szCs w:val="20"/>
              </w:rPr>
              <w:fldChar w:fldCharType="begin">
                <w:ffData>
                  <w:name w:val="Text68"/>
                  <w:enabled/>
                  <w:calcOnExit w:val="0"/>
                  <w:textInput/>
                </w:ffData>
              </w:fldChar>
            </w:r>
            <w:bookmarkStart w:id="120" w:name="Text6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0"/>
          </w:p>
        </w:tc>
      </w:tr>
    </w:tbl>
    <w:p w:rsidR="00A759AC" w:rsidRDefault="00A759AC" w:rsidP="00A759AC">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external management organisation's/individual's business address."/>
      </w:tblPr>
      <w:tblGrid>
        <w:gridCol w:w="2550"/>
        <w:gridCol w:w="851"/>
        <w:gridCol w:w="1627"/>
        <w:gridCol w:w="1066"/>
        <w:gridCol w:w="1276"/>
        <w:gridCol w:w="2410"/>
      </w:tblGrid>
      <w:tr w:rsidR="00A759AC" w:rsidRPr="0029119A" w:rsidTr="008D2C8B">
        <w:trPr>
          <w:trHeight w:val="567"/>
          <w:tblHeader/>
        </w:trPr>
        <w:tc>
          <w:tcPr>
            <w:tcW w:w="2551" w:type="dxa"/>
            <w:vAlign w:val="center"/>
          </w:tcPr>
          <w:p w:rsidR="00A759AC" w:rsidRPr="0029119A" w:rsidRDefault="00A759AC" w:rsidP="00BD41D5">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A759AC" w:rsidRPr="0029119A" w:rsidRDefault="00F809E0" w:rsidP="00BD41D5">
            <w:pPr>
              <w:jc w:val="center"/>
              <w:rPr>
                <w:rFonts w:asciiTheme="minorHAnsi" w:hAnsiTheme="minorHAnsi"/>
                <w:sz w:val="20"/>
                <w:szCs w:val="20"/>
              </w:rPr>
            </w:pPr>
            <w:r>
              <w:rPr>
                <w:rFonts w:asciiTheme="minorHAnsi" w:hAnsiTheme="minorHAnsi"/>
                <w:sz w:val="20"/>
                <w:szCs w:val="20"/>
              </w:rPr>
              <w:fldChar w:fldCharType="begin">
                <w:ffData>
                  <w:name w:val="Text69"/>
                  <w:enabled/>
                  <w:calcOnExit w:val="0"/>
                  <w:textInput/>
                </w:ffData>
              </w:fldChar>
            </w:r>
            <w:bookmarkStart w:id="121" w:name="Text6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1"/>
          </w:p>
        </w:tc>
        <w:tc>
          <w:tcPr>
            <w:tcW w:w="1627" w:type="dxa"/>
            <w:vAlign w:val="center"/>
          </w:tcPr>
          <w:p w:rsidR="00A759AC" w:rsidRPr="0029119A" w:rsidRDefault="00A759AC" w:rsidP="00BD41D5">
            <w:pPr>
              <w:jc w:val="center"/>
              <w:rPr>
                <w:rFonts w:asciiTheme="minorHAnsi" w:hAnsiTheme="minorHAnsi"/>
                <w:sz w:val="20"/>
                <w:szCs w:val="20"/>
              </w:rPr>
            </w:pPr>
            <w:r w:rsidRPr="0029119A">
              <w:rPr>
                <w:rFonts w:asciiTheme="minorHAnsi" w:hAnsiTheme="minorHAnsi"/>
                <w:sz w:val="20"/>
                <w:szCs w:val="20"/>
              </w:rPr>
              <w:t>Street Number:</w:t>
            </w:r>
          </w:p>
        </w:tc>
        <w:tc>
          <w:tcPr>
            <w:tcW w:w="1066" w:type="dxa"/>
            <w:vAlign w:val="center"/>
          </w:tcPr>
          <w:p w:rsidR="00A759AC" w:rsidRPr="0029119A" w:rsidRDefault="0077057F" w:rsidP="00BD41D5">
            <w:pPr>
              <w:jc w:val="center"/>
              <w:rPr>
                <w:rFonts w:asciiTheme="minorHAnsi" w:hAnsiTheme="minorHAnsi"/>
                <w:sz w:val="20"/>
                <w:szCs w:val="20"/>
              </w:rPr>
            </w:pPr>
            <w:r>
              <w:rPr>
                <w:rFonts w:asciiTheme="minorHAnsi" w:hAnsiTheme="minorHAnsi"/>
                <w:sz w:val="20"/>
                <w:szCs w:val="20"/>
              </w:rPr>
              <w:fldChar w:fldCharType="begin">
                <w:ffData>
                  <w:name w:val="Text70"/>
                  <w:enabled/>
                  <w:calcOnExit w:val="0"/>
                  <w:textInput/>
                </w:ffData>
              </w:fldChar>
            </w:r>
            <w:bookmarkStart w:id="122" w:name="Text7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2"/>
          </w:p>
        </w:tc>
        <w:tc>
          <w:tcPr>
            <w:tcW w:w="1276" w:type="dxa"/>
            <w:vAlign w:val="center"/>
          </w:tcPr>
          <w:p w:rsidR="00A759AC" w:rsidRPr="0029119A" w:rsidRDefault="00A759AC" w:rsidP="00BD41D5">
            <w:pPr>
              <w:jc w:val="center"/>
              <w:rPr>
                <w:rFonts w:asciiTheme="minorHAnsi" w:hAnsiTheme="minorHAnsi"/>
                <w:sz w:val="20"/>
                <w:szCs w:val="20"/>
              </w:rPr>
            </w:pPr>
            <w:r w:rsidRPr="0029119A">
              <w:rPr>
                <w:rFonts w:asciiTheme="minorHAnsi" w:hAnsiTheme="minorHAnsi"/>
                <w:sz w:val="20"/>
                <w:szCs w:val="20"/>
              </w:rPr>
              <w:t>Street Type:</w:t>
            </w:r>
          </w:p>
        </w:tc>
        <w:tc>
          <w:tcPr>
            <w:tcW w:w="2410" w:type="dxa"/>
            <w:vAlign w:val="center"/>
          </w:tcPr>
          <w:p w:rsidR="00A759AC" w:rsidRPr="0029119A" w:rsidRDefault="0077057F" w:rsidP="00BD41D5">
            <w:pPr>
              <w:jc w:val="center"/>
              <w:rPr>
                <w:rFonts w:asciiTheme="minorHAnsi" w:hAnsiTheme="minorHAnsi"/>
                <w:sz w:val="20"/>
                <w:szCs w:val="20"/>
              </w:rPr>
            </w:pPr>
            <w:r>
              <w:rPr>
                <w:rFonts w:asciiTheme="minorHAnsi" w:hAnsiTheme="minorHAnsi"/>
                <w:sz w:val="20"/>
                <w:szCs w:val="20"/>
              </w:rPr>
              <w:fldChar w:fldCharType="begin">
                <w:ffData>
                  <w:name w:val="Text71"/>
                  <w:enabled/>
                  <w:calcOnExit w:val="0"/>
                  <w:textInput/>
                </w:ffData>
              </w:fldChar>
            </w:r>
            <w:bookmarkStart w:id="123" w:name="Text7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3"/>
          </w:p>
        </w:tc>
      </w:tr>
    </w:tbl>
    <w:p w:rsidR="00A759AC" w:rsidRDefault="00A759AC" w:rsidP="00A759AC">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external management organisation's/individual's business address."/>
      </w:tblPr>
      <w:tblGrid>
        <w:gridCol w:w="2551"/>
        <w:gridCol w:w="7229"/>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2"/>
                  <w:enabled/>
                  <w:calcOnExit w:val="0"/>
                  <w:textInput/>
                </w:ffData>
              </w:fldChar>
            </w:r>
            <w:bookmarkStart w:id="124" w:name="Text7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4"/>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external management organisation's/individual's business address."/>
      </w:tblPr>
      <w:tblGrid>
        <w:gridCol w:w="2551"/>
        <w:gridCol w:w="2250"/>
        <w:gridCol w:w="1245"/>
        <w:gridCol w:w="1089"/>
        <w:gridCol w:w="1245"/>
        <w:gridCol w:w="1400"/>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Suburb / Town:</w:t>
            </w:r>
          </w:p>
        </w:tc>
        <w:tc>
          <w:tcPr>
            <w:tcW w:w="2250"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3"/>
                  <w:enabled/>
                  <w:calcOnExit w:val="0"/>
                  <w:textInput/>
                </w:ffData>
              </w:fldChar>
            </w:r>
            <w:bookmarkStart w:id="125" w:name="Text7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5"/>
          </w:p>
        </w:tc>
        <w:tc>
          <w:tcPr>
            <w:tcW w:w="1245"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State:</w:t>
            </w:r>
          </w:p>
        </w:tc>
        <w:tc>
          <w:tcPr>
            <w:tcW w:w="1089" w:type="dxa"/>
            <w:vAlign w:val="center"/>
          </w:tcPr>
          <w:p w:rsidR="00A759AC" w:rsidRPr="00B7233F" w:rsidRDefault="001D0659" w:rsidP="00BD41D5">
            <w:pPr>
              <w:jc w:val="center"/>
              <w:rPr>
                <w:rFonts w:asciiTheme="minorHAnsi" w:hAnsiTheme="minorHAnsi"/>
                <w:sz w:val="20"/>
                <w:szCs w:val="20"/>
              </w:rPr>
            </w:pPr>
            <w:r>
              <w:rPr>
                <w:rFonts w:asciiTheme="minorHAnsi" w:hAnsiTheme="minorHAnsi"/>
                <w:sz w:val="20"/>
                <w:szCs w:val="20"/>
              </w:rPr>
              <w:fldChar w:fldCharType="begin">
                <w:ffData>
                  <w:name w:val="Text74"/>
                  <w:enabled/>
                  <w:calcOnExit w:val="0"/>
                  <w:textInput/>
                </w:ffData>
              </w:fldChar>
            </w:r>
            <w:bookmarkStart w:id="126" w:name="Text7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6"/>
          </w:p>
        </w:tc>
        <w:tc>
          <w:tcPr>
            <w:tcW w:w="1245"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Postcode:</w:t>
            </w:r>
          </w:p>
        </w:tc>
        <w:tc>
          <w:tcPr>
            <w:tcW w:w="1400" w:type="dxa"/>
            <w:vAlign w:val="center"/>
          </w:tcPr>
          <w:p w:rsidR="00A759AC" w:rsidRPr="00B7233F" w:rsidRDefault="001D0659" w:rsidP="00BD41D5">
            <w:pPr>
              <w:jc w:val="center"/>
              <w:rPr>
                <w:rFonts w:asciiTheme="minorHAnsi" w:hAnsiTheme="minorHAnsi"/>
                <w:sz w:val="20"/>
                <w:szCs w:val="20"/>
              </w:rPr>
            </w:pPr>
            <w:r>
              <w:rPr>
                <w:rFonts w:asciiTheme="minorHAnsi" w:hAnsiTheme="minorHAnsi"/>
                <w:sz w:val="20"/>
                <w:szCs w:val="20"/>
              </w:rPr>
              <w:fldChar w:fldCharType="begin">
                <w:ffData>
                  <w:name w:val="Text75"/>
                  <w:enabled/>
                  <w:calcOnExit w:val="0"/>
                  <w:textInput/>
                </w:ffData>
              </w:fldChar>
            </w:r>
            <w:bookmarkStart w:id="127" w:name="Text7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7"/>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external management organisation's/individual."/>
      </w:tblPr>
      <w:tblGrid>
        <w:gridCol w:w="2551"/>
        <w:gridCol w:w="2693"/>
        <w:gridCol w:w="1134"/>
        <w:gridCol w:w="3402"/>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6"/>
                  <w:enabled/>
                  <w:calcOnExit w:val="0"/>
                  <w:textInput/>
                </w:ffData>
              </w:fldChar>
            </w:r>
            <w:bookmarkStart w:id="128" w:name="Text7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8"/>
          </w:p>
        </w:tc>
        <w:tc>
          <w:tcPr>
            <w:tcW w:w="1134" w:type="dxa"/>
            <w:vAlign w:val="center"/>
          </w:tcPr>
          <w:p w:rsidR="00A759AC" w:rsidRPr="00B7233F" w:rsidRDefault="00A759AC" w:rsidP="00BD41D5">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7"/>
                  <w:enabled/>
                  <w:calcOnExit w:val="0"/>
                  <w:textInput/>
                </w:ffData>
              </w:fldChar>
            </w:r>
            <w:bookmarkStart w:id="129" w:name="Text7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9"/>
          </w:p>
        </w:tc>
      </w:tr>
    </w:tbl>
    <w:p w:rsidR="00A759AC" w:rsidRPr="00B7233F" w:rsidRDefault="00A759AC" w:rsidP="00A759AC">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external management organisation's/individual."/>
      </w:tblPr>
      <w:tblGrid>
        <w:gridCol w:w="2551"/>
        <w:gridCol w:w="7229"/>
      </w:tblGrid>
      <w:tr w:rsidR="00A759AC" w:rsidRPr="00B7233F" w:rsidTr="008D2C8B">
        <w:trPr>
          <w:trHeight w:val="567"/>
          <w:tblHeader/>
        </w:trPr>
        <w:tc>
          <w:tcPr>
            <w:tcW w:w="2551" w:type="dxa"/>
            <w:vAlign w:val="center"/>
          </w:tcPr>
          <w:p w:rsidR="00A759AC" w:rsidRPr="00B7233F" w:rsidRDefault="00A759AC" w:rsidP="00BD41D5">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A759AC" w:rsidRPr="00B7233F" w:rsidRDefault="001D0659" w:rsidP="00BD41D5">
            <w:pPr>
              <w:rPr>
                <w:rFonts w:asciiTheme="minorHAnsi" w:hAnsiTheme="minorHAnsi"/>
                <w:sz w:val="20"/>
                <w:szCs w:val="20"/>
              </w:rPr>
            </w:pPr>
            <w:r>
              <w:rPr>
                <w:rFonts w:asciiTheme="minorHAnsi" w:hAnsiTheme="minorHAnsi"/>
                <w:sz w:val="20"/>
                <w:szCs w:val="20"/>
              </w:rPr>
              <w:fldChar w:fldCharType="begin">
                <w:ffData>
                  <w:name w:val="Text78"/>
                  <w:enabled/>
                  <w:calcOnExit w:val="0"/>
                  <w:textInput/>
                </w:ffData>
              </w:fldChar>
            </w:r>
            <w:bookmarkStart w:id="130" w:name="Text7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0"/>
          </w:p>
        </w:tc>
      </w:tr>
    </w:tbl>
    <w:p w:rsidR="008D2C8B" w:rsidRDefault="008D2C8B" w:rsidP="008D2C8B">
      <w:pPr>
        <w:pBdr>
          <w:bottom w:val="single" w:sz="4" w:space="1" w:color="808080" w:themeColor="background1" w:themeShade="80"/>
        </w:pBdr>
        <w:spacing w:line="240" w:lineRule="auto"/>
        <w:rPr>
          <w:rStyle w:val="BookTitle"/>
          <w:rFonts w:asciiTheme="minorHAnsi" w:hAnsiTheme="minorHAnsi"/>
          <w:i w:val="0"/>
          <w:iCs w:val="0"/>
          <w:smallCaps w:val="0"/>
          <w:spacing w:val="0"/>
          <w:sz w:val="20"/>
          <w:szCs w:val="20"/>
        </w:rPr>
      </w:pPr>
    </w:p>
    <w:p w:rsidR="008D2C8B" w:rsidRDefault="008D2C8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961B88" w:rsidRPr="009E65F9" w:rsidRDefault="002347C2" w:rsidP="0048421E">
      <w:pPr>
        <w:pStyle w:val="Heading2"/>
        <w:spacing w:after="200"/>
        <w:rPr>
          <w:rStyle w:val="BookTitle"/>
          <w:i w:val="0"/>
          <w:iCs w:val="0"/>
          <w:smallCaps w:val="0"/>
          <w:spacing w:val="0"/>
        </w:rPr>
      </w:pPr>
      <w:r>
        <w:rPr>
          <w:rStyle w:val="BookTitle"/>
          <w:i w:val="0"/>
          <w:iCs w:val="0"/>
          <w:smallCaps w:val="0"/>
          <w:spacing w:val="0"/>
        </w:rPr>
        <w:lastRenderedPageBreak/>
        <w:t>24 – Postal a</w:t>
      </w:r>
      <w:r w:rsidR="00E027E1" w:rsidRPr="009E65F9">
        <w:rPr>
          <w:rStyle w:val="BookTitle"/>
          <w:i w:val="0"/>
          <w:iCs w:val="0"/>
          <w:smallCaps w:val="0"/>
          <w:spacing w:val="0"/>
        </w:rPr>
        <w:t>ddress of external manage</w:t>
      </w:r>
      <w:r w:rsidR="009E65F9" w:rsidRPr="009E65F9">
        <w:rPr>
          <w:rStyle w:val="BookTitle"/>
          <w:i w:val="0"/>
          <w:iCs w:val="0"/>
          <w:smallCaps w:val="0"/>
          <w:spacing w:val="0"/>
        </w:rPr>
        <w:t>ment organisation or individual</w:t>
      </w:r>
    </w:p>
    <w:tbl>
      <w:tblPr>
        <w:tblStyle w:val="TableGrid"/>
        <w:tblW w:w="9780" w:type="dxa"/>
        <w:tblInd w:w="534" w:type="dxa"/>
        <w:tblLook w:val="04A0" w:firstRow="1" w:lastRow="0" w:firstColumn="1" w:lastColumn="0" w:noHBand="0" w:noVBand="1"/>
        <w:tblDescription w:val="Select Yes if the external management organisation/individual's postal address is the same as the business address above and go to the next question. Otherwise select No and complete the relevant details below."/>
      </w:tblPr>
      <w:tblGrid>
        <w:gridCol w:w="6804"/>
        <w:gridCol w:w="1488"/>
        <w:gridCol w:w="1488"/>
      </w:tblGrid>
      <w:tr w:rsidR="00EA54FE" w:rsidRPr="005D5FB4" w:rsidTr="008910F3">
        <w:trPr>
          <w:trHeight w:val="567"/>
          <w:tblHeader/>
        </w:trPr>
        <w:tc>
          <w:tcPr>
            <w:tcW w:w="6804" w:type="dxa"/>
            <w:vAlign w:val="center"/>
          </w:tcPr>
          <w:p w:rsidR="00EA54FE" w:rsidRPr="005D5FB4" w:rsidRDefault="00EA54FE"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business address above?</w:t>
            </w:r>
          </w:p>
        </w:tc>
        <w:tc>
          <w:tcPr>
            <w:tcW w:w="1488" w:type="dxa"/>
            <w:vAlign w:val="center"/>
          </w:tcPr>
          <w:p w:rsidR="00EA54FE" w:rsidRPr="005D5FB4" w:rsidRDefault="00F81AE8" w:rsidP="00582F76">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A54FE" w:rsidRPr="005D5FB4">
              <w:rPr>
                <w:rStyle w:val="BookTitle"/>
                <w:rFonts w:asciiTheme="minorHAnsi" w:hAnsiTheme="minorHAnsi"/>
                <w:i w:val="0"/>
                <w:iCs w:val="0"/>
                <w:smallCaps w:val="0"/>
                <w:spacing w:val="0"/>
                <w:sz w:val="20"/>
                <w:szCs w:val="20"/>
              </w:rPr>
              <w:t xml:space="preserve"> </w:t>
            </w:r>
            <w:r w:rsidR="00EA54FE">
              <w:rPr>
                <w:rStyle w:val="BookTitle"/>
                <w:rFonts w:asciiTheme="minorHAnsi" w:hAnsiTheme="minorHAnsi"/>
                <w:i w:val="0"/>
                <w:iCs w:val="0"/>
                <w:smallCaps w:val="0"/>
                <w:spacing w:val="0"/>
                <w:sz w:val="20"/>
                <w:szCs w:val="20"/>
              </w:rPr>
              <w:t>Yes</w:t>
            </w:r>
          </w:p>
        </w:tc>
        <w:tc>
          <w:tcPr>
            <w:tcW w:w="1488" w:type="dxa"/>
            <w:vAlign w:val="center"/>
          </w:tcPr>
          <w:p w:rsidR="00EA54FE" w:rsidRPr="006D6F0A" w:rsidRDefault="00F81AE8" w:rsidP="00582F76">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A54FE">
              <w:rPr>
                <w:rStyle w:val="BookTitle"/>
                <w:rFonts w:asciiTheme="minorHAnsi" w:hAnsiTheme="minorHAnsi"/>
                <w:i w:val="0"/>
                <w:iCs w:val="0"/>
                <w:smallCaps w:val="0"/>
                <w:spacing w:val="0"/>
                <w:sz w:val="20"/>
                <w:szCs w:val="20"/>
              </w:rPr>
              <w:t xml:space="preserve"> No</w:t>
            </w:r>
          </w:p>
        </w:tc>
      </w:tr>
    </w:tbl>
    <w:p w:rsidR="00361685" w:rsidRPr="00A26392" w:rsidRDefault="00361685" w:rsidP="007A10BE">
      <w:pPr>
        <w:spacing w:before="120" w:after="120" w:line="240" w:lineRule="auto"/>
        <w:rPr>
          <w:rStyle w:val="BookTitle"/>
          <w:rFonts w:asciiTheme="minorHAnsi" w:hAnsiTheme="minorHAnsi"/>
          <w:b/>
          <w:i w:val="0"/>
          <w:iCs w:val="0"/>
          <w:smallCaps w:val="0"/>
          <w:spacing w:val="0"/>
          <w:sz w:val="20"/>
          <w:szCs w:val="20"/>
        </w:rPr>
      </w:pPr>
      <w:r w:rsidRPr="00A26392">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postal address for the external management organisation/individual."/>
      </w:tblPr>
      <w:tblGrid>
        <w:gridCol w:w="2551"/>
        <w:gridCol w:w="7229"/>
      </w:tblGrid>
      <w:tr w:rsidR="00EA54FE" w:rsidRPr="005D5FB4" w:rsidTr="008D2C8B">
        <w:trPr>
          <w:trHeight w:val="567"/>
          <w:tblHeader/>
        </w:trPr>
        <w:tc>
          <w:tcPr>
            <w:tcW w:w="2551" w:type="dxa"/>
            <w:vAlign w:val="center"/>
          </w:tcPr>
          <w:p w:rsidR="00EA54FE" w:rsidRPr="005D5FB4" w:rsidRDefault="00EA54FE"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 / Building</w:t>
            </w:r>
          </w:p>
        </w:tc>
        <w:tc>
          <w:tcPr>
            <w:tcW w:w="7229" w:type="dxa"/>
            <w:vAlign w:val="center"/>
          </w:tcPr>
          <w:p w:rsidR="00EA54FE" w:rsidRPr="005D5FB4" w:rsidRDefault="0081562A"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79"/>
                  <w:enabled/>
                  <w:calcOnExit w:val="0"/>
                  <w:textInput/>
                </w:ffData>
              </w:fldChar>
            </w:r>
            <w:bookmarkStart w:id="131" w:name="Text7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1"/>
          </w:p>
        </w:tc>
      </w:tr>
    </w:tbl>
    <w:p w:rsidR="00EA54FE" w:rsidRDefault="00EA54FE" w:rsidP="00EA54FE">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postal address for the external management organisation/individual."/>
      </w:tblPr>
      <w:tblGrid>
        <w:gridCol w:w="2551"/>
        <w:gridCol w:w="7229"/>
      </w:tblGrid>
      <w:tr w:rsidR="00EA54FE" w:rsidRPr="00B7233F" w:rsidTr="008D2C8B">
        <w:trPr>
          <w:trHeight w:val="567"/>
          <w:tblHeader/>
        </w:trPr>
        <w:tc>
          <w:tcPr>
            <w:tcW w:w="2551" w:type="dxa"/>
            <w:vAlign w:val="center"/>
          </w:tcPr>
          <w:p w:rsidR="00EA54FE" w:rsidRPr="00B7233F" w:rsidRDefault="00EA54FE"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EA54FE" w:rsidRPr="00B7233F" w:rsidRDefault="0081562A" w:rsidP="00BD41D5">
            <w:pPr>
              <w:rPr>
                <w:rFonts w:asciiTheme="minorHAnsi" w:hAnsiTheme="minorHAnsi"/>
                <w:sz w:val="20"/>
                <w:szCs w:val="20"/>
              </w:rPr>
            </w:pPr>
            <w:r>
              <w:rPr>
                <w:rFonts w:asciiTheme="minorHAnsi" w:hAnsiTheme="minorHAnsi"/>
                <w:sz w:val="20"/>
                <w:szCs w:val="20"/>
              </w:rPr>
              <w:fldChar w:fldCharType="begin">
                <w:ffData>
                  <w:name w:val="Text80"/>
                  <w:enabled/>
                  <w:calcOnExit w:val="0"/>
                  <w:textInput/>
                </w:ffData>
              </w:fldChar>
            </w:r>
            <w:bookmarkStart w:id="132" w:name="Text8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2"/>
          </w:p>
        </w:tc>
      </w:tr>
    </w:tbl>
    <w:p w:rsidR="00EA54FE" w:rsidRDefault="00EA54FE" w:rsidP="00EA54FE">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external management organisation or individual's postal address."/>
      </w:tblPr>
      <w:tblGrid>
        <w:gridCol w:w="2551"/>
        <w:gridCol w:w="2259"/>
        <w:gridCol w:w="1247"/>
        <w:gridCol w:w="1073"/>
        <w:gridCol w:w="1247"/>
        <w:gridCol w:w="1403"/>
      </w:tblGrid>
      <w:tr w:rsidR="002E1FF4" w:rsidRPr="00B7233F" w:rsidTr="008D2C8B">
        <w:trPr>
          <w:trHeight w:val="567"/>
          <w:tblHeader/>
        </w:trPr>
        <w:tc>
          <w:tcPr>
            <w:tcW w:w="2551" w:type="dxa"/>
            <w:vAlign w:val="center"/>
          </w:tcPr>
          <w:p w:rsidR="002E1FF4" w:rsidRPr="00B7233F" w:rsidRDefault="002E1FF4" w:rsidP="00BD41D5">
            <w:pPr>
              <w:rPr>
                <w:rFonts w:asciiTheme="minorHAnsi" w:hAnsiTheme="minorHAnsi"/>
                <w:sz w:val="20"/>
                <w:szCs w:val="20"/>
              </w:rPr>
            </w:pPr>
            <w:r w:rsidRPr="00B7233F">
              <w:rPr>
                <w:rFonts w:asciiTheme="minorHAnsi" w:hAnsiTheme="minorHAnsi"/>
                <w:sz w:val="20"/>
                <w:szCs w:val="20"/>
              </w:rPr>
              <w:t>Suburb / Town:</w:t>
            </w:r>
          </w:p>
        </w:tc>
        <w:tc>
          <w:tcPr>
            <w:tcW w:w="2259" w:type="dxa"/>
            <w:vAlign w:val="center"/>
          </w:tcPr>
          <w:p w:rsidR="002E1FF4" w:rsidRPr="00B7233F" w:rsidRDefault="0081562A" w:rsidP="00BD41D5">
            <w:pPr>
              <w:rPr>
                <w:rFonts w:asciiTheme="minorHAnsi" w:hAnsiTheme="minorHAnsi"/>
                <w:sz w:val="20"/>
                <w:szCs w:val="20"/>
              </w:rPr>
            </w:pPr>
            <w:r>
              <w:rPr>
                <w:rFonts w:asciiTheme="minorHAnsi" w:hAnsiTheme="minorHAnsi"/>
                <w:sz w:val="20"/>
                <w:szCs w:val="20"/>
              </w:rPr>
              <w:fldChar w:fldCharType="begin">
                <w:ffData>
                  <w:name w:val="Text81"/>
                  <w:enabled/>
                  <w:calcOnExit w:val="0"/>
                  <w:textInput/>
                </w:ffData>
              </w:fldChar>
            </w:r>
            <w:bookmarkStart w:id="133" w:name="Text8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3"/>
          </w:p>
        </w:tc>
        <w:tc>
          <w:tcPr>
            <w:tcW w:w="1247" w:type="dxa"/>
            <w:vAlign w:val="center"/>
          </w:tcPr>
          <w:p w:rsidR="002E1FF4" w:rsidRPr="00B7233F" w:rsidRDefault="002E1FF4" w:rsidP="00BD41D5">
            <w:pPr>
              <w:jc w:val="center"/>
              <w:rPr>
                <w:rFonts w:asciiTheme="minorHAnsi" w:hAnsiTheme="minorHAnsi"/>
                <w:sz w:val="20"/>
                <w:szCs w:val="20"/>
              </w:rPr>
            </w:pPr>
            <w:r w:rsidRPr="00B7233F">
              <w:rPr>
                <w:rFonts w:asciiTheme="minorHAnsi" w:hAnsiTheme="minorHAnsi"/>
                <w:sz w:val="20"/>
                <w:szCs w:val="20"/>
              </w:rPr>
              <w:t>State:</w:t>
            </w:r>
          </w:p>
        </w:tc>
        <w:tc>
          <w:tcPr>
            <w:tcW w:w="1073" w:type="dxa"/>
            <w:vAlign w:val="center"/>
          </w:tcPr>
          <w:p w:rsidR="002E1FF4" w:rsidRPr="00B7233F" w:rsidRDefault="0081562A" w:rsidP="00BD41D5">
            <w:pPr>
              <w:jc w:val="center"/>
              <w:rPr>
                <w:rFonts w:asciiTheme="minorHAnsi" w:hAnsiTheme="minorHAnsi"/>
                <w:sz w:val="20"/>
                <w:szCs w:val="20"/>
              </w:rPr>
            </w:pPr>
            <w:r>
              <w:rPr>
                <w:rFonts w:asciiTheme="minorHAnsi" w:hAnsiTheme="minorHAnsi"/>
                <w:sz w:val="20"/>
                <w:szCs w:val="20"/>
              </w:rPr>
              <w:fldChar w:fldCharType="begin">
                <w:ffData>
                  <w:name w:val="Text82"/>
                  <w:enabled/>
                  <w:calcOnExit w:val="0"/>
                  <w:textInput/>
                </w:ffData>
              </w:fldChar>
            </w:r>
            <w:bookmarkStart w:id="134" w:name="Text8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4"/>
          </w:p>
        </w:tc>
        <w:tc>
          <w:tcPr>
            <w:tcW w:w="1247" w:type="dxa"/>
            <w:vAlign w:val="center"/>
          </w:tcPr>
          <w:p w:rsidR="002E1FF4" w:rsidRPr="00B7233F" w:rsidRDefault="002E1FF4" w:rsidP="00BD41D5">
            <w:pPr>
              <w:jc w:val="center"/>
              <w:rPr>
                <w:rFonts w:asciiTheme="minorHAnsi" w:hAnsiTheme="minorHAnsi"/>
                <w:sz w:val="20"/>
                <w:szCs w:val="20"/>
              </w:rPr>
            </w:pPr>
            <w:r w:rsidRPr="00B7233F">
              <w:rPr>
                <w:rFonts w:asciiTheme="minorHAnsi" w:hAnsiTheme="minorHAnsi"/>
                <w:sz w:val="20"/>
                <w:szCs w:val="20"/>
              </w:rPr>
              <w:t>Postcode:</w:t>
            </w:r>
          </w:p>
        </w:tc>
        <w:tc>
          <w:tcPr>
            <w:tcW w:w="1403" w:type="dxa"/>
            <w:vAlign w:val="center"/>
          </w:tcPr>
          <w:p w:rsidR="002E1FF4" w:rsidRPr="00B7233F" w:rsidRDefault="0081562A" w:rsidP="00BD41D5">
            <w:pPr>
              <w:jc w:val="center"/>
              <w:rPr>
                <w:rFonts w:asciiTheme="minorHAnsi" w:hAnsiTheme="minorHAnsi"/>
                <w:sz w:val="20"/>
                <w:szCs w:val="20"/>
              </w:rPr>
            </w:pPr>
            <w:r>
              <w:rPr>
                <w:rFonts w:asciiTheme="minorHAnsi" w:hAnsiTheme="minorHAnsi"/>
                <w:sz w:val="20"/>
                <w:szCs w:val="20"/>
              </w:rPr>
              <w:fldChar w:fldCharType="begin">
                <w:ffData>
                  <w:name w:val="Text83"/>
                  <w:enabled/>
                  <w:calcOnExit w:val="0"/>
                  <w:textInput/>
                </w:ffData>
              </w:fldChar>
            </w:r>
            <w:bookmarkStart w:id="135" w:name="Text8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5"/>
          </w:p>
        </w:tc>
      </w:tr>
    </w:tbl>
    <w:p w:rsidR="00B82902" w:rsidRPr="00F25696" w:rsidRDefault="00B82902" w:rsidP="006A025F">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2B4289" w:rsidRPr="006A025F" w:rsidRDefault="002B4289" w:rsidP="006A025F">
      <w:pPr>
        <w:pStyle w:val="Heading2"/>
        <w:rPr>
          <w:rStyle w:val="BookTitle"/>
          <w:i w:val="0"/>
          <w:iCs w:val="0"/>
          <w:smallCaps w:val="0"/>
          <w:spacing w:val="0"/>
        </w:rPr>
      </w:pPr>
      <w:r w:rsidRPr="006A025F">
        <w:rPr>
          <w:rStyle w:val="BookTitle"/>
          <w:i w:val="0"/>
          <w:iCs w:val="0"/>
          <w:smallCaps w:val="0"/>
          <w:spacing w:val="0"/>
        </w:rPr>
        <w:t xml:space="preserve">25 – </w:t>
      </w:r>
      <w:r w:rsidR="002347C2">
        <w:rPr>
          <w:rStyle w:val="BookTitle"/>
          <w:i w:val="0"/>
          <w:iCs w:val="0"/>
          <w:smallCaps w:val="0"/>
          <w:spacing w:val="0"/>
        </w:rPr>
        <w:t>External management organisation/i</w:t>
      </w:r>
      <w:r w:rsidR="00E47429" w:rsidRPr="006A025F">
        <w:rPr>
          <w:rStyle w:val="BookTitle"/>
          <w:i w:val="0"/>
          <w:iCs w:val="0"/>
          <w:smallCaps w:val="0"/>
          <w:spacing w:val="0"/>
        </w:rPr>
        <w:t>ndividual</w:t>
      </w:r>
      <w:r w:rsidR="002347C2">
        <w:rPr>
          <w:rStyle w:val="BookTitle"/>
          <w:i w:val="0"/>
          <w:iCs w:val="0"/>
          <w:smallCaps w:val="0"/>
          <w:spacing w:val="0"/>
        </w:rPr>
        <w:t xml:space="preserve"> legal e</w:t>
      </w:r>
      <w:r w:rsidRPr="006A025F">
        <w:rPr>
          <w:rStyle w:val="BookTitle"/>
          <w:i w:val="0"/>
          <w:iCs w:val="0"/>
          <w:smallCaps w:val="0"/>
          <w:spacing w:val="0"/>
        </w:rPr>
        <w:t xml:space="preserve">ntity </w:t>
      </w:r>
      <w:r w:rsidR="002347C2">
        <w:rPr>
          <w:rStyle w:val="BookTitle"/>
          <w:i w:val="0"/>
          <w:iCs w:val="0"/>
          <w:smallCaps w:val="0"/>
          <w:spacing w:val="0"/>
        </w:rPr>
        <w:t>s</w:t>
      </w:r>
      <w:r w:rsidR="006A025F" w:rsidRPr="006A025F">
        <w:rPr>
          <w:rStyle w:val="BookTitle"/>
          <w:i w:val="0"/>
          <w:iCs w:val="0"/>
          <w:smallCaps w:val="0"/>
          <w:spacing w:val="0"/>
        </w:rPr>
        <w:t>tatus</w:t>
      </w:r>
    </w:p>
    <w:p w:rsidR="008421A5" w:rsidRPr="008421A5" w:rsidRDefault="008421A5" w:rsidP="006A025F">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sidRPr="008421A5">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Australian, State and Local Governments cannot be engaged as management companies.</w:t>
      </w:r>
    </w:p>
    <w:tbl>
      <w:tblPr>
        <w:tblStyle w:val="TableGrid"/>
        <w:tblW w:w="9780" w:type="dxa"/>
        <w:tblInd w:w="534" w:type="dxa"/>
        <w:tblLook w:val="04A0" w:firstRow="1" w:lastRow="0" w:firstColumn="1" w:lastColumn="0" w:noHBand="0" w:noVBand="1"/>
        <w:tblDescription w:val="Please select the legal entity type relevant to the external management organisation/individual. "/>
      </w:tblPr>
      <w:tblGrid>
        <w:gridCol w:w="2551"/>
        <w:gridCol w:w="3544"/>
        <w:gridCol w:w="3685"/>
      </w:tblGrid>
      <w:tr w:rsidR="002B4289" w:rsidTr="008421A5">
        <w:trPr>
          <w:trHeight w:val="2321"/>
          <w:tblHeader/>
        </w:trPr>
        <w:tc>
          <w:tcPr>
            <w:tcW w:w="2551" w:type="dxa"/>
          </w:tcPr>
          <w:p w:rsidR="002B4289" w:rsidRPr="00F26A1E" w:rsidRDefault="002B4289" w:rsidP="00D36BDF">
            <w:pPr>
              <w:spacing w:after="120"/>
              <w:rPr>
                <w:rStyle w:val="BookTitle"/>
                <w:rFonts w:asciiTheme="minorHAnsi" w:hAnsiTheme="minorHAnsi"/>
                <w:i w:val="0"/>
                <w:iCs w:val="0"/>
                <w:smallCaps w:val="0"/>
                <w:spacing w:val="0"/>
                <w:sz w:val="20"/>
                <w:szCs w:val="20"/>
              </w:rPr>
            </w:pPr>
            <w:r w:rsidRPr="00F26A1E">
              <w:rPr>
                <w:rStyle w:val="BookTitle"/>
                <w:rFonts w:asciiTheme="minorHAnsi" w:hAnsiTheme="minorHAnsi"/>
                <w:i w:val="0"/>
                <w:iCs w:val="0"/>
                <w:smallCaps w:val="0"/>
                <w:spacing w:val="0"/>
                <w:sz w:val="20"/>
                <w:szCs w:val="20"/>
              </w:rPr>
              <w:t>Legal Entity</w:t>
            </w:r>
          </w:p>
        </w:tc>
        <w:tc>
          <w:tcPr>
            <w:tcW w:w="3544" w:type="dxa"/>
          </w:tcPr>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Private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Incorporated Body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Indigenous Corporation</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Individual/Sole Trader</w:t>
            </w:r>
          </w:p>
          <w:p w:rsidR="002B4289" w:rsidRDefault="009D5464" w:rsidP="007A10BE">
            <w:pPr>
              <w:spacing w:before="120" w:after="120"/>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Organisation established through a specific piece of Commonwealth or State/Territory legislation</w:t>
            </w:r>
          </w:p>
        </w:tc>
        <w:tc>
          <w:tcPr>
            <w:tcW w:w="3685" w:type="dxa"/>
          </w:tcPr>
          <w:p w:rsidR="008421A5" w:rsidRPr="009D5464"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8421A5" w:rsidRPr="005D5FB4">
              <w:rPr>
                <w:rStyle w:val="BookTitle"/>
                <w:rFonts w:asciiTheme="minorHAnsi" w:hAnsiTheme="minorHAnsi"/>
                <w:i w:val="0"/>
                <w:iCs w:val="0"/>
                <w:smallCaps w:val="0"/>
                <w:spacing w:val="0"/>
                <w:sz w:val="20"/>
                <w:szCs w:val="20"/>
              </w:rPr>
              <w:t xml:space="preserve"> </w:t>
            </w:r>
            <w:r w:rsidR="008421A5">
              <w:rPr>
                <w:rStyle w:val="BookTitle"/>
                <w:rFonts w:asciiTheme="minorHAnsi" w:hAnsiTheme="minorHAnsi"/>
                <w:i w:val="0"/>
                <w:iCs w:val="0"/>
                <w:smallCaps w:val="0"/>
                <w:spacing w:val="0"/>
                <w:sz w:val="20"/>
                <w:szCs w:val="20"/>
              </w:rPr>
              <w:t>Partnership</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Private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Public Company</w:t>
            </w:r>
          </w:p>
          <w:p w:rsidR="002B4289" w:rsidRDefault="009D5464" w:rsidP="007A10BE">
            <w:pPr>
              <w:spacing w:before="120" w:after="120" w:line="300" w:lineRule="auto"/>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Registered Cooperative</w:t>
            </w:r>
          </w:p>
          <w:p w:rsidR="002B4289" w:rsidRDefault="009D5464" w:rsidP="007A10BE">
            <w:pPr>
              <w:spacing w:before="120" w:after="120" w:line="300" w:lineRule="auto"/>
              <w:rPr>
                <w:rStyle w:val="BookTitle"/>
                <w:rFonts w:asciiTheme="minorHAnsi" w:hAnsiTheme="minorHAnsi"/>
                <w:b/>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B4289" w:rsidRPr="005D5FB4">
              <w:rPr>
                <w:rStyle w:val="BookTitle"/>
                <w:rFonts w:asciiTheme="minorHAnsi" w:hAnsiTheme="minorHAnsi"/>
                <w:i w:val="0"/>
                <w:iCs w:val="0"/>
                <w:smallCaps w:val="0"/>
                <w:spacing w:val="0"/>
                <w:sz w:val="20"/>
                <w:szCs w:val="20"/>
              </w:rPr>
              <w:t xml:space="preserve"> </w:t>
            </w:r>
            <w:r w:rsidR="002B4289">
              <w:rPr>
                <w:rStyle w:val="BookTitle"/>
                <w:rFonts w:asciiTheme="minorHAnsi" w:hAnsiTheme="minorHAnsi"/>
                <w:i w:val="0"/>
                <w:iCs w:val="0"/>
                <w:smallCaps w:val="0"/>
                <w:spacing w:val="0"/>
                <w:sz w:val="20"/>
                <w:szCs w:val="20"/>
              </w:rPr>
              <w:t>Unincorporated Body</w:t>
            </w:r>
          </w:p>
        </w:tc>
      </w:tr>
    </w:tbl>
    <w:p w:rsidR="00B95F79" w:rsidRDefault="00B95F79" w:rsidP="009A0F23">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F07523" w:rsidRPr="009A0F23" w:rsidRDefault="00F07523" w:rsidP="003367AB">
      <w:pPr>
        <w:pStyle w:val="Heading2"/>
        <w:spacing w:after="200"/>
        <w:rPr>
          <w:rStyle w:val="BookTitle"/>
          <w:i w:val="0"/>
          <w:iCs w:val="0"/>
          <w:smallCaps w:val="0"/>
          <w:spacing w:val="0"/>
        </w:rPr>
      </w:pPr>
      <w:r w:rsidRPr="009A0F23">
        <w:rPr>
          <w:rStyle w:val="BookTitle"/>
          <w:i w:val="0"/>
          <w:iCs w:val="0"/>
          <w:smallCaps w:val="0"/>
          <w:spacing w:val="0"/>
        </w:rPr>
        <w:t xml:space="preserve">26 </w:t>
      </w:r>
      <w:r w:rsidR="00943851" w:rsidRPr="009A0F23">
        <w:rPr>
          <w:rStyle w:val="BookTitle"/>
          <w:i w:val="0"/>
          <w:iCs w:val="0"/>
          <w:smallCaps w:val="0"/>
          <w:spacing w:val="0"/>
        </w:rPr>
        <w:t>–</w:t>
      </w:r>
      <w:r w:rsidRPr="009A0F23">
        <w:rPr>
          <w:rStyle w:val="BookTitle"/>
          <w:i w:val="0"/>
          <w:iCs w:val="0"/>
          <w:smallCaps w:val="0"/>
          <w:spacing w:val="0"/>
        </w:rPr>
        <w:t xml:space="preserve"> </w:t>
      </w:r>
      <w:r w:rsidR="006B3D99">
        <w:rPr>
          <w:rStyle w:val="BookTitle"/>
          <w:i w:val="0"/>
          <w:iCs w:val="0"/>
          <w:smallCaps w:val="0"/>
          <w:spacing w:val="0"/>
        </w:rPr>
        <w:t>External management o</w:t>
      </w:r>
      <w:r w:rsidR="00943851" w:rsidRPr="009A0F23">
        <w:rPr>
          <w:rStyle w:val="BookTitle"/>
          <w:i w:val="0"/>
          <w:iCs w:val="0"/>
          <w:smallCaps w:val="0"/>
          <w:spacing w:val="0"/>
        </w:rPr>
        <w:t>rga</w:t>
      </w:r>
      <w:r w:rsidR="006B3D99">
        <w:rPr>
          <w:rStyle w:val="BookTitle"/>
          <w:i w:val="0"/>
          <w:iCs w:val="0"/>
          <w:smallCaps w:val="0"/>
          <w:spacing w:val="0"/>
        </w:rPr>
        <w:t>nisation/individual ABN s</w:t>
      </w:r>
      <w:r w:rsidR="009A0F23" w:rsidRPr="009A0F23">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external management organisation/individual has an ABN.&#10;Select No if the external management organisation/individual does not have an ABN.&#10;"/>
      </w:tblPr>
      <w:tblGrid>
        <w:gridCol w:w="6837"/>
        <w:gridCol w:w="1458"/>
        <w:gridCol w:w="1485"/>
      </w:tblGrid>
      <w:tr w:rsidR="00F07523" w:rsidRPr="005D5FB4" w:rsidTr="003367AB">
        <w:trPr>
          <w:trHeight w:val="567"/>
          <w:tblHeader/>
        </w:trPr>
        <w:tc>
          <w:tcPr>
            <w:tcW w:w="6837" w:type="dxa"/>
            <w:vAlign w:val="center"/>
          </w:tcPr>
          <w:p w:rsidR="00F07523" w:rsidRPr="005D5FB4" w:rsidRDefault="00F07523" w:rsidP="0052463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Does the </w:t>
            </w:r>
            <w:r w:rsidR="0052463D">
              <w:rPr>
                <w:rStyle w:val="BookTitle"/>
                <w:rFonts w:asciiTheme="minorHAnsi" w:hAnsiTheme="minorHAnsi"/>
                <w:i w:val="0"/>
                <w:iCs w:val="0"/>
                <w:smallCaps w:val="0"/>
                <w:spacing w:val="0"/>
                <w:sz w:val="20"/>
                <w:szCs w:val="20"/>
              </w:rPr>
              <w:t>external management organisation/individual</w:t>
            </w:r>
            <w:r>
              <w:rPr>
                <w:rStyle w:val="BookTitle"/>
                <w:rFonts w:asciiTheme="minorHAnsi" w:hAnsiTheme="minorHAnsi"/>
                <w:i w:val="0"/>
                <w:iCs w:val="0"/>
                <w:smallCaps w:val="0"/>
                <w:spacing w:val="0"/>
                <w:sz w:val="20"/>
                <w:szCs w:val="20"/>
              </w:rPr>
              <w:t xml:space="preserve"> have an Australian Business Number (ABN)?</w:t>
            </w:r>
          </w:p>
        </w:tc>
        <w:tc>
          <w:tcPr>
            <w:tcW w:w="1458" w:type="dxa"/>
            <w:vAlign w:val="center"/>
          </w:tcPr>
          <w:p w:rsidR="00F07523"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07523" w:rsidRPr="005D5FB4">
              <w:rPr>
                <w:rStyle w:val="BookTitle"/>
                <w:rFonts w:asciiTheme="minorHAnsi" w:hAnsiTheme="minorHAnsi"/>
                <w:i w:val="0"/>
                <w:iCs w:val="0"/>
                <w:smallCaps w:val="0"/>
                <w:spacing w:val="0"/>
                <w:sz w:val="20"/>
                <w:szCs w:val="20"/>
              </w:rPr>
              <w:t xml:space="preserve"> Yes</w:t>
            </w:r>
          </w:p>
        </w:tc>
        <w:tc>
          <w:tcPr>
            <w:tcW w:w="1485" w:type="dxa"/>
            <w:vAlign w:val="center"/>
          </w:tcPr>
          <w:p w:rsidR="00F07523"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F07523" w:rsidRPr="005D5FB4">
              <w:rPr>
                <w:rStyle w:val="BookTitle"/>
                <w:rFonts w:asciiTheme="minorHAnsi" w:hAnsiTheme="minorHAnsi"/>
                <w:i w:val="0"/>
                <w:iCs w:val="0"/>
                <w:smallCaps w:val="0"/>
                <w:spacing w:val="0"/>
                <w:sz w:val="20"/>
                <w:szCs w:val="20"/>
              </w:rPr>
              <w:t xml:space="preserve"> No</w:t>
            </w:r>
          </w:p>
        </w:tc>
      </w:tr>
    </w:tbl>
    <w:p w:rsidR="00F07523" w:rsidRPr="00EA1947" w:rsidRDefault="00EA1947" w:rsidP="00EA1947">
      <w:pPr>
        <w:spacing w:before="60" w:after="60" w:line="240" w:lineRule="auto"/>
        <w:rPr>
          <w:rStyle w:val="BookTitle"/>
          <w:rFonts w:asciiTheme="minorHAnsi" w:hAnsiTheme="minorHAnsi"/>
          <w:b/>
          <w:i w:val="0"/>
          <w:iCs w:val="0"/>
          <w:smallCaps w:val="0"/>
          <w:spacing w:val="0"/>
          <w:sz w:val="20"/>
          <w:szCs w:val="20"/>
        </w:rPr>
      </w:pPr>
      <w:r w:rsidRPr="00EA1947">
        <w:rPr>
          <w:rStyle w:val="BookTitle"/>
          <w:rFonts w:asciiTheme="minorHAnsi" w:hAnsiTheme="minorHAnsi"/>
          <w:b/>
          <w:i w:val="0"/>
          <w:iCs w:val="0"/>
          <w:smallCaps w:val="0"/>
          <w:spacing w:val="0"/>
          <w:sz w:val="20"/>
          <w:szCs w:val="20"/>
        </w:rPr>
        <w:t>If Yes</w:t>
      </w:r>
    </w:p>
    <w:tbl>
      <w:tblPr>
        <w:tblStyle w:val="TableGrid"/>
        <w:tblW w:w="9780" w:type="dxa"/>
        <w:tblInd w:w="534" w:type="dxa"/>
        <w:tblLook w:val="04A0" w:firstRow="1" w:lastRow="0" w:firstColumn="1" w:lastColumn="0" w:noHBand="0" w:noVBand="1"/>
        <w:tblDescription w:val="Please enter the 11 digit ABN of the external management organisation/individual. If applicable, enter the ABN Branch number relevant to the ABN."/>
      </w:tblPr>
      <w:tblGrid>
        <w:gridCol w:w="992"/>
        <w:gridCol w:w="3118"/>
        <w:gridCol w:w="3402"/>
        <w:gridCol w:w="2268"/>
      </w:tblGrid>
      <w:tr w:rsidR="00F07523" w:rsidTr="005744A4">
        <w:trPr>
          <w:trHeight w:val="567"/>
          <w:tblHeader/>
        </w:trPr>
        <w:tc>
          <w:tcPr>
            <w:tcW w:w="992" w:type="dxa"/>
            <w:vAlign w:val="center"/>
          </w:tcPr>
          <w:p w:rsidR="00F07523" w:rsidRDefault="00F0752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w:t>
            </w:r>
          </w:p>
        </w:tc>
        <w:tc>
          <w:tcPr>
            <w:tcW w:w="3118" w:type="dxa"/>
            <w:vAlign w:val="center"/>
          </w:tcPr>
          <w:p w:rsidR="00F07523" w:rsidRDefault="00495D60"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4"/>
                  <w:enabled/>
                  <w:calcOnExit w:val="0"/>
                  <w:textInput/>
                </w:ffData>
              </w:fldChar>
            </w:r>
            <w:bookmarkStart w:id="136" w:name="Text8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6"/>
          </w:p>
        </w:tc>
        <w:tc>
          <w:tcPr>
            <w:tcW w:w="3402" w:type="dxa"/>
            <w:vAlign w:val="center"/>
          </w:tcPr>
          <w:p w:rsidR="00F07523" w:rsidRDefault="00F07523"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ABN Branch Number (if applicable)</w:t>
            </w:r>
          </w:p>
        </w:tc>
        <w:tc>
          <w:tcPr>
            <w:tcW w:w="2268" w:type="dxa"/>
            <w:vAlign w:val="center"/>
          </w:tcPr>
          <w:p w:rsidR="00F07523" w:rsidRDefault="00495D60"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5"/>
                  <w:enabled/>
                  <w:calcOnExit w:val="0"/>
                  <w:textInput/>
                </w:ffData>
              </w:fldChar>
            </w:r>
            <w:bookmarkStart w:id="137" w:name="Text8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7"/>
          </w:p>
        </w:tc>
      </w:tr>
    </w:tbl>
    <w:p w:rsidR="003856CF" w:rsidRDefault="003856CF" w:rsidP="00F779FA">
      <w:pPr>
        <w:pBdr>
          <w:bottom w:val="single" w:sz="4" w:space="1" w:color="808080" w:themeColor="background1" w:themeShade="80"/>
        </w:pBdr>
        <w:spacing w:before="120"/>
        <w:rPr>
          <w:rStyle w:val="BookTitle"/>
          <w:rFonts w:asciiTheme="minorHAnsi" w:hAnsiTheme="minorHAnsi"/>
          <w:i w:val="0"/>
          <w:iCs w:val="0"/>
          <w:smallCaps w:val="0"/>
          <w:spacing w:val="0"/>
          <w:sz w:val="20"/>
          <w:szCs w:val="20"/>
        </w:rPr>
      </w:pPr>
    </w:p>
    <w:p w:rsidR="003D4CCB" w:rsidRPr="00F779FA" w:rsidRDefault="006B3D99" w:rsidP="00246DFC">
      <w:pPr>
        <w:pStyle w:val="Heading2"/>
        <w:spacing w:after="200"/>
        <w:rPr>
          <w:rStyle w:val="BookTitle"/>
          <w:i w:val="0"/>
          <w:iCs w:val="0"/>
          <w:smallCaps w:val="0"/>
          <w:spacing w:val="0"/>
        </w:rPr>
      </w:pPr>
      <w:r>
        <w:rPr>
          <w:rStyle w:val="BookTitle"/>
          <w:i w:val="0"/>
          <w:iCs w:val="0"/>
          <w:smallCaps w:val="0"/>
          <w:spacing w:val="0"/>
        </w:rPr>
        <w:t>27 – External management o</w:t>
      </w:r>
      <w:r w:rsidR="007140A5">
        <w:rPr>
          <w:rStyle w:val="BookTitle"/>
          <w:i w:val="0"/>
          <w:iCs w:val="0"/>
          <w:smallCaps w:val="0"/>
          <w:spacing w:val="0"/>
        </w:rPr>
        <w:t>rganisation/individual GST r</w:t>
      </w:r>
      <w:r w:rsidR="008B1D7A" w:rsidRPr="00F779FA">
        <w:rPr>
          <w:rStyle w:val="BookTitle"/>
          <w:i w:val="0"/>
          <w:iCs w:val="0"/>
          <w:smallCaps w:val="0"/>
          <w:spacing w:val="0"/>
        </w:rPr>
        <w:t xml:space="preserve">egistered </w:t>
      </w:r>
      <w:r w:rsidR="007140A5">
        <w:rPr>
          <w:rStyle w:val="BookTitle"/>
          <w:i w:val="0"/>
          <w:iCs w:val="0"/>
          <w:smallCaps w:val="0"/>
          <w:spacing w:val="0"/>
        </w:rPr>
        <w:t>s</w:t>
      </w:r>
      <w:r w:rsidR="0088659E" w:rsidRPr="00F779FA">
        <w:rPr>
          <w:rStyle w:val="BookTitle"/>
          <w:i w:val="0"/>
          <w:iCs w:val="0"/>
          <w:smallCaps w:val="0"/>
          <w:spacing w:val="0"/>
        </w:rPr>
        <w:t>tatus</w:t>
      </w:r>
    </w:p>
    <w:tbl>
      <w:tblPr>
        <w:tblStyle w:val="TableGrid"/>
        <w:tblW w:w="9780" w:type="dxa"/>
        <w:tblInd w:w="534" w:type="dxa"/>
        <w:tblLayout w:type="fixed"/>
        <w:tblLook w:val="04A0" w:firstRow="1" w:lastRow="0" w:firstColumn="1" w:lastColumn="0" w:noHBand="0" w:noVBand="1"/>
        <w:tblDescription w:val="Select Yes if the external management organisation/individual is registered for GST. To be registered for GST, they must have a valid ABN specified. Questions on the GST requirements should be addressed to the Australian Taxation Office.&#10;Select No if the external management organisation/individual is not registered for GST.&#10;"/>
      </w:tblPr>
      <w:tblGrid>
        <w:gridCol w:w="6818"/>
        <w:gridCol w:w="1481"/>
        <w:gridCol w:w="1481"/>
      </w:tblGrid>
      <w:tr w:rsidR="006F6906" w:rsidRPr="005D5FB4" w:rsidTr="005B3CAA">
        <w:trPr>
          <w:trHeight w:val="567"/>
          <w:tblHeader/>
        </w:trPr>
        <w:tc>
          <w:tcPr>
            <w:tcW w:w="6818" w:type="dxa"/>
            <w:vAlign w:val="center"/>
          </w:tcPr>
          <w:p w:rsidR="006F6906" w:rsidRPr="005D5FB4" w:rsidRDefault="006F6906"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management organisation/individual GST registered?</w:t>
            </w:r>
          </w:p>
        </w:tc>
        <w:tc>
          <w:tcPr>
            <w:tcW w:w="1481" w:type="dxa"/>
            <w:vAlign w:val="center"/>
          </w:tcPr>
          <w:p w:rsidR="006F6906"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F6906"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6F6906"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6F6906" w:rsidRPr="005D5FB4">
              <w:rPr>
                <w:rStyle w:val="BookTitle"/>
                <w:rFonts w:asciiTheme="minorHAnsi" w:hAnsiTheme="minorHAnsi"/>
                <w:i w:val="0"/>
                <w:iCs w:val="0"/>
                <w:smallCaps w:val="0"/>
                <w:spacing w:val="0"/>
                <w:sz w:val="20"/>
                <w:szCs w:val="20"/>
              </w:rPr>
              <w:t xml:space="preserve"> No</w:t>
            </w:r>
          </w:p>
        </w:tc>
      </w:tr>
    </w:tbl>
    <w:p w:rsidR="003D4CCB" w:rsidRDefault="003D4CCB" w:rsidP="002463C0">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3D4CCB" w:rsidRPr="00CC7844" w:rsidRDefault="00632AB8" w:rsidP="00CC7844">
      <w:pPr>
        <w:pStyle w:val="Heading2"/>
        <w:spacing w:after="200"/>
        <w:rPr>
          <w:rStyle w:val="BookTitle"/>
          <w:i w:val="0"/>
          <w:iCs w:val="0"/>
          <w:smallCaps w:val="0"/>
          <w:spacing w:val="0"/>
        </w:rPr>
      </w:pPr>
      <w:r>
        <w:rPr>
          <w:rStyle w:val="BookTitle"/>
          <w:i w:val="0"/>
          <w:iCs w:val="0"/>
          <w:smallCaps w:val="0"/>
          <w:spacing w:val="0"/>
        </w:rPr>
        <w:t>28 – External m</w:t>
      </w:r>
      <w:r w:rsidR="00A00428" w:rsidRPr="00CC7844">
        <w:rPr>
          <w:rStyle w:val="BookTitle"/>
          <w:i w:val="0"/>
          <w:iCs w:val="0"/>
          <w:smallCaps w:val="0"/>
          <w:spacing w:val="0"/>
        </w:rPr>
        <w:t>an</w:t>
      </w:r>
      <w:r>
        <w:rPr>
          <w:rStyle w:val="BookTitle"/>
          <w:i w:val="0"/>
          <w:iCs w:val="0"/>
          <w:smallCaps w:val="0"/>
          <w:spacing w:val="0"/>
        </w:rPr>
        <w:t>agement organisation/i</w:t>
      </w:r>
      <w:r w:rsidR="00A00428" w:rsidRPr="00CC7844">
        <w:rPr>
          <w:rStyle w:val="BookTitle"/>
          <w:i w:val="0"/>
          <w:iCs w:val="0"/>
          <w:smallCaps w:val="0"/>
          <w:spacing w:val="0"/>
        </w:rPr>
        <w:t>ndiv</w:t>
      </w:r>
      <w:r>
        <w:rPr>
          <w:rStyle w:val="BookTitle"/>
          <w:i w:val="0"/>
          <w:iCs w:val="0"/>
          <w:smallCaps w:val="0"/>
          <w:spacing w:val="0"/>
        </w:rPr>
        <w:t>idual service component m</w:t>
      </w:r>
      <w:r w:rsidR="00CC7844" w:rsidRPr="00CC7844">
        <w:rPr>
          <w:rStyle w:val="BookTitle"/>
          <w:i w:val="0"/>
          <w:iCs w:val="0"/>
          <w:smallCaps w:val="0"/>
          <w:spacing w:val="0"/>
        </w:rPr>
        <w:t>anaged</w:t>
      </w:r>
    </w:p>
    <w:tbl>
      <w:tblPr>
        <w:tblStyle w:val="TableGrid"/>
        <w:tblW w:w="9780" w:type="dxa"/>
        <w:tblInd w:w="534" w:type="dxa"/>
        <w:tblLook w:val="04A0" w:firstRow="1" w:lastRow="0" w:firstColumn="1" w:lastColumn="0" w:noHBand="0" w:noVBand="1"/>
        <w:tblDescription w:val="Select each OSHC service component that the external organisation/individual manages."/>
      </w:tblPr>
      <w:tblGrid>
        <w:gridCol w:w="3543"/>
        <w:gridCol w:w="3828"/>
        <w:gridCol w:w="2409"/>
      </w:tblGrid>
      <w:tr w:rsidR="00112A3C" w:rsidTr="005744A4">
        <w:trPr>
          <w:trHeight w:val="567"/>
          <w:tblHeader/>
        </w:trPr>
        <w:tc>
          <w:tcPr>
            <w:tcW w:w="3543" w:type="dxa"/>
            <w:vAlign w:val="center"/>
          </w:tcPr>
          <w:p w:rsidR="00112A3C" w:rsidRDefault="00F81AE8"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12A3C">
              <w:rPr>
                <w:rStyle w:val="BookTitle"/>
                <w:rFonts w:asciiTheme="minorHAnsi" w:hAnsiTheme="minorHAnsi"/>
                <w:i w:val="0"/>
                <w:iCs w:val="0"/>
                <w:smallCaps w:val="0"/>
                <w:spacing w:val="0"/>
                <w:sz w:val="20"/>
                <w:szCs w:val="20"/>
              </w:rPr>
              <w:t xml:space="preserve"> BSC</w:t>
            </w:r>
          </w:p>
        </w:tc>
        <w:tc>
          <w:tcPr>
            <w:tcW w:w="3828" w:type="dxa"/>
            <w:vAlign w:val="center"/>
          </w:tcPr>
          <w:p w:rsidR="00112A3C" w:rsidRDefault="002647A9"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12A3C">
              <w:rPr>
                <w:rStyle w:val="BookTitle"/>
                <w:rFonts w:asciiTheme="minorHAnsi" w:hAnsiTheme="minorHAnsi"/>
                <w:i w:val="0"/>
                <w:iCs w:val="0"/>
                <w:smallCaps w:val="0"/>
                <w:spacing w:val="0"/>
                <w:sz w:val="20"/>
                <w:szCs w:val="20"/>
              </w:rPr>
              <w:t xml:space="preserve"> ASC</w:t>
            </w:r>
          </w:p>
        </w:tc>
        <w:tc>
          <w:tcPr>
            <w:tcW w:w="2409" w:type="dxa"/>
            <w:vAlign w:val="center"/>
          </w:tcPr>
          <w:p w:rsidR="00112A3C" w:rsidRDefault="002647A9"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12A3C">
              <w:rPr>
                <w:rStyle w:val="BookTitle"/>
                <w:rFonts w:asciiTheme="minorHAnsi" w:hAnsiTheme="minorHAnsi"/>
                <w:i w:val="0"/>
                <w:iCs w:val="0"/>
                <w:smallCaps w:val="0"/>
                <w:spacing w:val="0"/>
                <w:sz w:val="20"/>
                <w:szCs w:val="20"/>
              </w:rPr>
              <w:t xml:space="preserve"> VAC</w:t>
            </w:r>
          </w:p>
        </w:tc>
      </w:tr>
    </w:tbl>
    <w:p w:rsidR="00DB167B" w:rsidRPr="00E01F25" w:rsidRDefault="00E01F25" w:rsidP="00A3581D">
      <w:pPr>
        <w:pStyle w:val="Heading1"/>
        <w:pBdr>
          <w:bottom w:val="single" w:sz="4" w:space="1" w:color="auto"/>
        </w:pBdr>
        <w:rPr>
          <w:rStyle w:val="BookTitle"/>
          <w:i w:val="0"/>
          <w:iCs w:val="0"/>
          <w:smallCaps w:val="0"/>
          <w:spacing w:val="0"/>
        </w:rPr>
      </w:pPr>
      <w:r w:rsidRPr="00E01F25">
        <w:rPr>
          <w:rStyle w:val="BookTitle"/>
          <w:i w:val="0"/>
          <w:iCs w:val="0"/>
          <w:smallCaps w:val="0"/>
          <w:spacing w:val="0"/>
        </w:rPr>
        <w:lastRenderedPageBreak/>
        <w:t>Part 3 – Service Details</w:t>
      </w:r>
    </w:p>
    <w:p w:rsidR="00112A3C" w:rsidRPr="003275A7" w:rsidRDefault="00E3748E" w:rsidP="003275A7">
      <w:pPr>
        <w:pStyle w:val="Heading2"/>
        <w:spacing w:after="200"/>
        <w:rPr>
          <w:rStyle w:val="BookTitle"/>
          <w:i w:val="0"/>
          <w:iCs w:val="0"/>
          <w:smallCaps w:val="0"/>
          <w:spacing w:val="0"/>
        </w:rPr>
      </w:pPr>
      <w:r w:rsidRPr="003275A7">
        <w:rPr>
          <w:rStyle w:val="BookTitle"/>
          <w:i w:val="0"/>
          <w:iCs w:val="0"/>
          <w:smallCaps w:val="0"/>
          <w:spacing w:val="0"/>
        </w:rPr>
        <w:t xml:space="preserve">29 – Change </w:t>
      </w:r>
      <w:r w:rsidR="003275A7" w:rsidRPr="003275A7">
        <w:rPr>
          <w:rStyle w:val="BookTitle"/>
          <w:i w:val="0"/>
          <w:iCs w:val="0"/>
          <w:smallCaps w:val="0"/>
          <w:spacing w:val="0"/>
        </w:rPr>
        <w:t>in ownership</w:t>
      </w:r>
    </w:p>
    <w:tbl>
      <w:tblPr>
        <w:tblStyle w:val="TableGrid"/>
        <w:tblW w:w="9780" w:type="dxa"/>
        <w:tblInd w:w="534" w:type="dxa"/>
        <w:tblLayout w:type="fixed"/>
        <w:tblLook w:val="04A0" w:firstRow="1" w:lastRow="0" w:firstColumn="1" w:lastColumn="0" w:noHBand="0" w:noVBand="1"/>
        <w:tblDescription w:val="Select Yes if the applicant is purchasing or taking over the operation of an existing service.&#10;Select No if the applicant is not purchasing or taking over the operation of an existing service.&#10;"/>
      </w:tblPr>
      <w:tblGrid>
        <w:gridCol w:w="6818"/>
        <w:gridCol w:w="1481"/>
        <w:gridCol w:w="1481"/>
      </w:tblGrid>
      <w:tr w:rsidR="00E3748E" w:rsidRPr="005D5FB4" w:rsidTr="006A7B76">
        <w:trPr>
          <w:trHeight w:val="567"/>
          <w:tblHeader/>
        </w:trPr>
        <w:tc>
          <w:tcPr>
            <w:tcW w:w="6818" w:type="dxa"/>
            <w:vAlign w:val="center"/>
          </w:tcPr>
          <w:p w:rsidR="00E3748E" w:rsidRPr="005D5FB4" w:rsidRDefault="00E3748E"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the applicant purchasing or taking over the operation of an existing approved child care service?</w:t>
            </w:r>
          </w:p>
        </w:tc>
        <w:tc>
          <w:tcPr>
            <w:tcW w:w="1481" w:type="dxa"/>
            <w:vAlign w:val="center"/>
          </w:tcPr>
          <w:p w:rsidR="00E3748E"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3748E"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E3748E" w:rsidRPr="005D5FB4" w:rsidRDefault="00F81AE8"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E3748E" w:rsidRPr="005D5FB4">
              <w:rPr>
                <w:rStyle w:val="BookTitle"/>
                <w:rFonts w:asciiTheme="minorHAnsi" w:hAnsiTheme="minorHAnsi"/>
                <w:i w:val="0"/>
                <w:iCs w:val="0"/>
                <w:smallCaps w:val="0"/>
                <w:spacing w:val="0"/>
                <w:sz w:val="20"/>
                <w:szCs w:val="20"/>
              </w:rPr>
              <w:t xml:space="preserve"> No</w:t>
            </w:r>
          </w:p>
        </w:tc>
      </w:tr>
    </w:tbl>
    <w:p w:rsidR="00B31394" w:rsidRPr="00613639" w:rsidRDefault="00A97D35" w:rsidP="006A7B76">
      <w:pPr>
        <w:spacing w:before="200" w:after="120" w:line="240" w:lineRule="auto"/>
        <w:rPr>
          <w:rStyle w:val="BookTitle"/>
          <w:rFonts w:asciiTheme="minorHAnsi" w:hAnsiTheme="minorHAnsi"/>
          <w:b/>
          <w:i w:val="0"/>
          <w:iCs w:val="0"/>
          <w:smallCaps w:val="0"/>
          <w:spacing w:val="0"/>
          <w:sz w:val="20"/>
          <w:szCs w:val="20"/>
        </w:rPr>
      </w:pPr>
      <w:r w:rsidRPr="00613639">
        <w:rPr>
          <w:rStyle w:val="BookTitle"/>
          <w:rFonts w:asciiTheme="minorHAnsi" w:hAnsiTheme="minorHAnsi"/>
          <w:b/>
          <w:i w:val="0"/>
          <w:iCs w:val="0"/>
          <w:smallCaps w:val="0"/>
          <w:spacing w:val="0"/>
          <w:sz w:val="20"/>
          <w:szCs w:val="20"/>
        </w:rPr>
        <w:t>If Yes</w:t>
      </w:r>
    </w:p>
    <w:tbl>
      <w:tblPr>
        <w:tblStyle w:val="TableGrid"/>
        <w:tblW w:w="0" w:type="auto"/>
        <w:tblInd w:w="534" w:type="dxa"/>
        <w:tblLook w:val="04A0" w:firstRow="1" w:lastRow="0" w:firstColumn="1" w:lastColumn="0" w:noHBand="0" w:noVBand="1"/>
        <w:tblDescription w:val="Enter the full legal name of the current operator for the service being purchased/taken over."/>
      </w:tblPr>
      <w:tblGrid>
        <w:gridCol w:w="3543"/>
        <w:gridCol w:w="6237"/>
      </w:tblGrid>
      <w:tr w:rsidR="00D965C7" w:rsidTr="009A2587">
        <w:trPr>
          <w:trHeight w:val="567"/>
          <w:tblHeader/>
        </w:trPr>
        <w:tc>
          <w:tcPr>
            <w:tcW w:w="3543" w:type="dxa"/>
          </w:tcPr>
          <w:p w:rsidR="00D965C7" w:rsidRDefault="005B374E" w:rsidP="005D443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Legal name of current operator</w:t>
            </w:r>
          </w:p>
        </w:tc>
        <w:tc>
          <w:tcPr>
            <w:tcW w:w="6237" w:type="dxa"/>
          </w:tcPr>
          <w:p w:rsidR="00D965C7" w:rsidRDefault="00571A4D" w:rsidP="005D443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6"/>
                  <w:enabled/>
                  <w:calcOnExit w:val="0"/>
                  <w:textInput/>
                </w:ffData>
              </w:fldChar>
            </w:r>
            <w:bookmarkStart w:id="138" w:name="Text8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8"/>
          </w:p>
        </w:tc>
      </w:tr>
    </w:tbl>
    <w:p w:rsidR="00B31394" w:rsidRDefault="00B31394" w:rsidP="005B374E">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business address of the current operator for the service being purchased/taken over. A Post Office Box is not sufficient."/>
      </w:tblPr>
      <w:tblGrid>
        <w:gridCol w:w="3543"/>
        <w:gridCol w:w="6237"/>
      </w:tblGrid>
      <w:tr w:rsidR="005B374E" w:rsidTr="009A2587">
        <w:trPr>
          <w:trHeight w:val="567"/>
          <w:tblHeader/>
        </w:trPr>
        <w:tc>
          <w:tcPr>
            <w:tcW w:w="3543" w:type="dxa"/>
          </w:tcPr>
          <w:p w:rsidR="005B374E" w:rsidRDefault="005B374E"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Address of current operator (if known)</w:t>
            </w:r>
          </w:p>
        </w:tc>
        <w:tc>
          <w:tcPr>
            <w:tcW w:w="6237" w:type="dxa"/>
          </w:tcPr>
          <w:p w:rsidR="005B374E"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7"/>
                  <w:enabled/>
                  <w:calcOnExit w:val="0"/>
                  <w:textInput/>
                </w:ffData>
              </w:fldChar>
            </w:r>
            <w:bookmarkStart w:id="139" w:name="Text8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39"/>
          </w:p>
        </w:tc>
      </w:tr>
    </w:tbl>
    <w:p w:rsidR="00D965C7" w:rsidRDefault="00D965C7" w:rsidP="0077225E">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name of the existing child care service being purchased/taken over."/>
      </w:tblPr>
      <w:tblGrid>
        <w:gridCol w:w="3543"/>
        <w:gridCol w:w="6237"/>
      </w:tblGrid>
      <w:tr w:rsidR="0077225E" w:rsidTr="009A2587">
        <w:trPr>
          <w:trHeight w:val="567"/>
          <w:tblHeader/>
        </w:trPr>
        <w:tc>
          <w:tcPr>
            <w:tcW w:w="3543" w:type="dxa"/>
          </w:tcPr>
          <w:p w:rsidR="0077225E" w:rsidRDefault="0077225E"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Name of existing child care service</w:t>
            </w:r>
          </w:p>
        </w:tc>
        <w:tc>
          <w:tcPr>
            <w:tcW w:w="6237" w:type="dxa"/>
          </w:tcPr>
          <w:p w:rsidR="0077225E"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8"/>
                  <w:enabled/>
                  <w:calcOnExit w:val="0"/>
                  <w:textInput/>
                </w:ffData>
              </w:fldChar>
            </w:r>
            <w:bookmarkStart w:id="140" w:name="Text8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40"/>
          </w:p>
        </w:tc>
      </w:tr>
    </w:tbl>
    <w:p w:rsidR="00D965C7" w:rsidRDefault="00D965C7" w:rsidP="00E1245B">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proposed settlement date for the existing child care service being purchased/taken over."/>
      </w:tblPr>
      <w:tblGrid>
        <w:gridCol w:w="3543"/>
        <w:gridCol w:w="6237"/>
      </w:tblGrid>
      <w:tr w:rsidR="00E1245B" w:rsidTr="009A2587">
        <w:trPr>
          <w:trHeight w:val="567"/>
          <w:tblHeader/>
        </w:trPr>
        <w:tc>
          <w:tcPr>
            <w:tcW w:w="3543" w:type="dxa"/>
          </w:tcPr>
          <w:p w:rsidR="00E1245B" w:rsidRDefault="009009CF"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Proposed settlement date</w:t>
            </w:r>
          </w:p>
        </w:tc>
        <w:tc>
          <w:tcPr>
            <w:tcW w:w="6237" w:type="dxa"/>
          </w:tcPr>
          <w:p w:rsidR="00E1245B" w:rsidRDefault="00571A4D" w:rsidP="00BD41D5">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89"/>
                  <w:enabled/>
                  <w:calcOnExit w:val="0"/>
                  <w:textInput/>
                </w:ffData>
              </w:fldChar>
            </w:r>
            <w:bookmarkStart w:id="141" w:name="Text8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41"/>
          </w:p>
        </w:tc>
      </w:tr>
    </w:tbl>
    <w:p w:rsidR="00BF3C77" w:rsidRDefault="00BF3C77" w:rsidP="00DC4DDC">
      <w:pPr>
        <w:shd w:val="clear" w:color="auto" w:fill="F2F2F2" w:themeFill="background1" w:themeFillShade="F2"/>
        <w:spacing w:before="200" w:after="0" w:line="240" w:lineRule="auto"/>
        <w:rPr>
          <w:rStyle w:val="BookTitle"/>
          <w:rFonts w:asciiTheme="minorHAnsi" w:hAnsiTheme="minorHAnsi"/>
          <w:i w:val="0"/>
          <w:iCs w:val="0"/>
          <w:smallCaps w:val="0"/>
          <w:spacing w:val="0"/>
          <w:sz w:val="20"/>
          <w:szCs w:val="20"/>
        </w:rPr>
      </w:pPr>
      <w:r w:rsidRPr="00BF3C7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Child Care Benefit is paid against attendance reports made for a week ending on a Sunday. Operators are encouraged to </w:t>
      </w:r>
      <w:r w:rsidR="005718BE">
        <w:rPr>
          <w:rStyle w:val="BookTitle"/>
          <w:rFonts w:asciiTheme="minorHAnsi" w:hAnsiTheme="minorHAnsi"/>
          <w:i w:val="0"/>
          <w:iCs w:val="0"/>
          <w:smallCaps w:val="0"/>
          <w:spacing w:val="0"/>
          <w:sz w:val="20"/>
          <w:szCs w:val="20"/>
        </w:rPr>
        <w:t>agree on a</w:t>
      </w:r>
      <w:r>
        <w:rPr>
          <w:rStyle w:val="BookTitle"/>
          <w:rFonts w:asciiTheme="minorHAnsi" w:hAnsiTheme="minorHAnsi"/>
          <w:i w:val="0"/>
          <w:iCs w:val="0"/>
          <w:smallCaps w:val="0"/>
          <w:spacing w:val="0"/>
          <w:sz w:val="20"/>
          <w:szCs w:val="20"/>
        </w:rPr>
        <w:t xml:space="preserve"> settlement date which is a Sunday to avoid payment problems in the transition from one applicant to another.</w:t>
      </w:r>
    </w:p>
    <w:p w:rsidR="00DC4DDC" w:rsidRDefault="00DC4DDC" w:rsidP="00DC4DDC">
      <w:pPr>
        <w:shd w:val="clear" w:color="auto" w:fill="FFFFFF" w:themeFill="background1"/>
        <w:spacing w:after="120" w:line="240" w:lineRule="auto"/>
        <w:rPr>
          <w:rStyle w:val="BookTitle"/>
          <w:rFonts w:asciiTheme="minorHAnsi" w:hAnsiTheme="minorHAnsi"/>
          <w:i w:val="0"/>
          <w:iCs w:val="0"/>
          <w:smallCaps w:val="0"/>
          <w:spacing w:val="0"/>
          <w:sz w:val="20"/>
          <w:szCs w:val="20"/>
        </w:rPr>
      </w:pPr>
    </w:p>
    <w:p w:rsidR="00112A3C" w:rsidRDefault="00791C88" w:rsidP="00B91B99">
      <w:pPr>
        <w:pBdr>
          <w:top w:val="single" w:sz="4" w:space="1" w:color="808080" w:themeColor="background1" w:themeShade="80"/>
          <w:bottom w:val="single" w:sz="4" w:space="1" w:color="E36C0A" w:themeColor="accent6" w:themeShade="BF"/>
        </w:pBdr>
        <w:spacing w:before="240"/>
        <w:rPr>
          <w:rStyle w:val="BookTitle"/>
          <w:rFonts w:asciiTheme="minorHAnsi" w:hAnsiTheme="minorHAnsi"/>
          <w:b/>
          <w:i w:val="0"/>
          <w:iCs w:val="0"/>
          <w:smallCaps w:val="0"/>
          <w:spacing w:val="0"/>
          <w:sz w:val="24"/>
          <w:szCs w:val="24"/>
        </w:rPr>
      </w:pPr>
      <w:r w:rsidRPr="00791C88">
        <w:rPr>
          <w:rStyle w:val="BookTitle"/>
          <w:rFonts w:asciiTheme="minorHAnsi" w:hAnsiTheme="minorHAnsi"/>
          <w:b/>
          <w:i w:val="0"/>
          <w:iCs w:val="0"/>
          <w:smallCaps w:val="0"/>
          <w:spacing w:val="0"/>
          <w:sz w:val="24"/>
          <w:szCs w:val="24"/>
        </w:rPr>
        <w:t>The following questions are in relation to the above service:</w:t>
      </w:r>
    </w:p>
    <w:p w:rsidR="00BE405F" w:rsidRPr="000D6077" w:rsidRDefault="00730CB2" w:rsidP="000D6077">
      <w:pPr>
        <w:pStyle w:val="Heading2"/>
        <w:spacing w:after="200"/>
        <w:rPr>
          <w:rStyle w:val="BookTitle"/>
          <w:i w:val="0"/>
          <w:iCs w:val="0"/>
          <w:smallCaps w:val="0"/>
          <w:spacing w:val="0"/>
        </w:rPr>
      </w:pPr>
      <w:r w:rsidRPr="000D6077">
        <w:rPr>
          <w:rStyle w:val="BookTitle"/>
          <w:i w:val="0"/>
          <w:iCs w:val="0"/>
          <w:smallCaps w:val="0"/>
          <w:spacing w:val="0"/>
        </w:rPr>
        <w:t>30 – Physical address and contact details of the child care service</w:t>
      </w:r>
    </w:p>
    <w:tbl>
      <w:tblPr>
        <w:tblStyle w:val="TableGrid"/>
        <w:tblW w:w="9780" w:type="dxa"/>
        <w:tblInd w:w="534" w:type="dxa"/>
        <w:tblLook w:val="04A0" w:firstRow="1" w:lastRow="0" w:firstColumn="1" w:lastColumn="0" w:noHBand="0" w:noVBand="1"/>
        <w:tblDescription w:val="Enter the Floor/Building/Unit/Apartment Name details of the child care service's business address (if applicable)."/>
      </w:tblPr>
      <w:tblGrid>
        <w:gridCol w:w="3260"/>
        <w:gridCol w:w="6520"/>
      </w:tblGrid>
      <w:tr w:rsidR="00215C14" w:rsidRPr="00000927" w:rsidTr="004B1134">
        <w:trPr>
          <w:trHeight w:val="567"/>
          <w:tblHeader/>
        </w:trPr>
        <w:tc>
          <w:tcPr>
            <w:tcW w:w="3260" w:type="dxa"/>
            <w:tcBorders>
              <w:top w:val="single" w:sz="4" w:space="0" w:color="auto"/>
              <w:left w:val="single" w:sz="4" w:space="0" w:color="auto"/>
              <w:bottom w:val="single" w:sz="4" w:space="0" w:color="auto"/>
              <w:right w:val="single" w:sz="4" w:space="0" w:color="auto"/>
            </w:tcBorders>
            <w:vAlign w:val="center"/>
          </w:tcPr>
          <w:p w:rsidR="00215C14" w:rsidRPr="00000927" w:rsidRDefault="00215C14" w:rsidP="00BD41D5">
            <w:pPr>
              <w:rPr>
                <w:rFonts w:asciiTheme="minorHAnsi" w:hAnsiTheme="minorHAnsi"/>
                <w:sz w:val="20"/>
                <w:szCs w:val="20"/>
              </w:rPr>
            </w:pPr>
            <w:r w:rsidRPr="00000927">
              <w:rPr>
                <w:rFonts w:asciiTheme="minorHAnsi" w:hAnsiTheme="minorHAnsi"/>
                <w:sz w:val="20"/>
                <w:szCs w:val="20"/>
              </w:rPr>
              <w:t>Floor / Building / Unit / Apt Name:</w:t>
            </w:r>
          </w:p>
        </w:tc>
        <w:tc>
          <w:tcPr>
            <w:tcW w:w="6520" w:type="dxa"/>
            <w:tcBorders>
              <w:top w:val="single" w:sz="4" w:space="0" w:color="auto"/>
              <w:left w:val="single" w:sz="4" w:space="0" w:color="auto"/>
              <w:bottom w:val="single" w:sz="4" w:space="0" w:color="auto"/>
              <w:right w:val="single" w:sz="4" w:space="0" w:color="auto"/>
            </w:tcBorders>
            <w:vAlign w:val="center"/>
          </w:tcPr>
          <w:p w:rsidR="00215C14" w:rsidRPr="00000927" w:rsidRDefault="00432F3D" w:rsidP="00BD41D5">
            <w:pPr>
              <w:rPr>
                <w:rFonts w:asciiTheme="minorHAnsi" w:hAnsiTheme="minorHAnsi"/>
                <w:sz w:val="20"/>
                <w:szCs w:val="20"/>
              </w:rPr>
            </w:pPr>
            <w:r>
              <w:rPr>
                <w:rFonts w:asciiTheme="minorHAnsi" w:hAnsiTheme="minorHAnsi"/>
                <w:sz w:val="20"/>
                <w:szCs w:val="20"/>
              </w:rPr>
              <w:fldChar w:fldCharType="begin">
                <w:ffData>
                  <w:name w:val="Text90"/>
                  <w:enabled/>
                  <w:calcOnExit w:val="0"/>
                  <w:textInput/>
                </w:ffData>
              </w:fldChar>
            </w:r>
            <w:bookmarkStart w:id="142" w:name="Text9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2"/>
          </w:p>
        </w:tc>
      </w:tr>
    </w:tbl>
    <w:p w:rsidR="00215C14" w:rsidRDefault="00215C14" w:rsidP="00215C14">
      <w:pPr>
        <w:spacing w:after="0"/>
        <w:rPr>
          <w:rStyle w:val="BookTitle"/>
          <w:rFonts w:asciiTheme="minorHAnsi" w:hAnsiTheme="minorHAnsi"/>
          <w:i w:val="0"/>
          <w:iCs w:val="0"/>
          <w:smallCaps w:val="0"/>
          <w:spacing w:val="0"/>
          <w:sz w:val="20"/>
          <w:szCs w:val="20"/>
        </w:rPr>
      </w:pPr>
    </w:p>
    <w:tbl>
      <w:tblPr>
        <w:tblStyle w:val="TableGrid1"/>
        <w:tblW w:w="9780" w:type="dxa"/>
        <w:tblInd w:w="534" w:type="dxa"/>
        <w:tblLook w:val="04A0" w:firstRow="1" w:lastRow="0" w:firstColumn="1" w:lastColumn="0" w:noHBand="0" w:noVBand="1"/>
        <w:tblDescription w:val="Enter the unit number (if applicable), the street number and the street type of the child care service's business address."/>
      </w:tblPr>
      <w:tblGrid>
        <w:gridCol w:w="2551"/>
        <w:gridCol w:w="851"/>
        <w:gridCol w:w="1625"/>
        <w:gridCol w:w="1068"/>
        <w:gridCol w:w="1276"/>
        <w:gridCol w:w="2409"/>
      </w:tblGrid>
      <w:tr w:rsidR="00215C14" w:rsidRPr="0029119A" w:rsidTr="004B1134">
        <w:trPr>
          <w:trHeight w:val="567"/>
          <w:tblHeader/>
        </w:trPr>
        <w:tc>
          <w:tcPr>
            <w:tcW w:w="2551" w:type="dxa"/>
            <w:vAlign w:val="center"/>
          </w:tcPr>
          <w:p w:rsidR="00215C14" w:rsidRPr="0029119A" w:rsidRDefault="00215C14" w:rsidP="00BD41D5">
            <w:pPr>
              <w:rPr>
                <w:rFonts w:asciiTheme="minorHAnsi" w:hAnsiTheme="minorHAnsi"/>
                <w:sz w:val="20"/>
                <w:szCs w:val="20"/>
              </w:rPr>
            </w:pPr>
            <w:r w:rsidRPr="0029119A">
              <w:rPr>
                <w:rFonts w:asciiTheme="minorHAnsi" w:hAnsiTheme="minorHAnsi"/>
                <w:sz w:val="20"/>
                <w:szCs w:val="20"/>
              </w:rPr>
              <w:t>Unit Number:</w:t>
            </w:r>
          </w:p>
        </w:tc>
        <w:tc>
          <w:tcPr>
            <w:tcW w:w="851"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1"/>
                  <w:enabled/>
                  <w:calcOnExit w:val="0"/>
                  <w:textInput/>
                </w:ffData>
              </w:fldChar>
            </w:r>
            <w:bookmarkStart w:id="143" w:name="Text9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3"/>
          </w:p>
        </w:tc>
        <w:tc>
          <w:tcPr>
            <w:tcW w:w="1625" w:type="dxa"/>
            <w:vAlign w:val="center"/>
          </w:tcPr>
          <w:p w:rsidR="00215C14" w:rsidRPr="0029119A" w:rsidRDefault="00215C14" w:rsidP="00BD41D5">
            <w:pPr>
              <w:jc w:val="center"/>
              <w:rPr>
                <w:rFonts w:asciiTheme="minorHAnsi" w:hAnsiTheme="minorHAnsi"/>
                <w:sz w:val="20"/>
                <w:szCs w:val="20"/>
              </w:rPr>
            </w:pPr>
            <w:r w:rsidRPr="0029119A">
              <w:rPr>
                <w:rFonts w:asciiTheme="minorHAnsi" w:hAnsiTheme="minorHAnsi"/>
                <w:sz w:val="20"/>
                <w:szCs w:val="20"/>
              </w:rPr>
              <w:t>Street Number:</w:t>
            </w:r>
          </w:p>
        </w:tc>
        <w:tc>
          <w:tcPr>
            <w:tcW w:w="1068"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2"/>
                  <w:enabled/>
                  <w:calcOnExit w:val="0"/>
                  <w:textInput/>
                </w:ffData>
              </w:fldChar>
            </w:r>
            <w:bookmarkStart w:id="144" w:name="Text9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4"/>
          </w:p>
        </w:tc>
        <w:tc>
          <w:tcPr>
            <w:tcW w:w="1276" w:type="dxa"/>
            <w:vAlign w:val="center"/>
          </w:tcPr>
          <w:p w:rsidR="00215C14" w:rsidRPr="0029119A" w:rsidRDefault="00215C14" w:rsidP="00BD41D5">
            <w:pPr>
              <w:jc w:val="center"/>
              <w:rPr>
                <w:rFonts w:asciiTheme="minorHAnsi" w:hAnsiTheme="minorHAnsi"/>
                <w:sz w:val="20"/>
                <w:szCs w:val="20"/>
              </w:rPr>
            </w:pPr>
            <w:r w:rsidRPr="0029119A">
              <w:rPr>
                <w:rFonts w:asciiTheme="minorHAnsi" w:hAnsiTheme="minorHAnsi"/>
                <w:sz w:val="20"/>
                <w:szCs w:val="20"/>
              </w:rPr>
              <w:t>Street Type:</w:t>
            </w:r>
          </w:p>
        </w:tc>
        <w:tc>
          <w:tcPr>
            <w:tcW w:w="2409" w:type="dxa"/>
            <w:vAlign w:val="center"/>
          </w:tcPr>
          <w:p w:rsidR="00215C14" w:rsidRPr="0029119A" w:rsidRDefault="00432F3D" w:rsidP="00BD41D5">
            <w:pPr>
              <w:jc w:val="center"/>
              <w:rPr>
                <w:rFonts w:asciiTheme="minorHAnsi" w:hAnsiTheme="minorHAnsi"/>
                <w:sz w:val="20"/>
                <w:szCs w:val="20"/>
              </w:rPr>
            </w:pPr>
            <w:r>
              <w:rPr>
                <w:rFonts w:asciiTheme="minorHAnsi" w:hAnsiTheme="minorHAnsi"/>
                <w:sz w:val="20"/>
                <w:szCs w:val="20"/>
              </w:rPr>
              <w:fldChar w:fldCharType="begin">
                <w:ffData>
                  <w:name w:val="Text93"/>
                  <w:enabled/>
                  <w:calcOnExit w:val="0"/>
                  <w:textInput/>
                </w:ffData>
              </w:fldChar>
            </w:r>
            <w:bookmarkStart w:id="145" w:name="Text9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5"/>
          </w:p>
        </w:tc>
      </w:tr>
    </w:tbl>
    <w:p w:rsidR="00215C14" w:rsidRDefault="00215C14" w:rsidP="00215C14">
      <w:pPr>
        <w:spacing w:after="0"/>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street name of the child care service's business address."/>
      </w:tblPr>
      <w:tblGrid>
        <w:gridCol w:w="2551"/>
        <w:gridCol w:w="7229"/>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Street Name:</w:t>
            </w:r>
          </w:p>
        </w:tc>
        <w:tc>
          <w:tcPr>
            <w:tcW w:w="7229"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4"/>
                  <w:enabled/>
                  <w:calcOnExit w:val="0"/>
                  <w:textInput/>
                </w:ffData>
              </w:fldChar>
            </w:r>
            <w:bookmarkStart w:id="146" w:name="Text9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6"/>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child care service's business address."/>
      </w:tblPr>
      <w:tblGrid>
        <w:gridCol w:w="2551"/>
        <w:gridCol w:w="2693"/>
        <w:gridCol w:w="1134"/>
        <w:gridCol w:w="993"/>
        <w:gridCol w:w="1134"/>
        <w:gridCol w:w="1275"/>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5"/>
                  <w:enabled/>
                  <w:calcOnExit w:val="0"/>
                  <w:textInput/>
                </w:ffData>
              </w:fldChar>
            </w:r>
            <w:bookmarkStart w:id="147" w:name="Text9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7"/>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State:</w:t>
            </w:r>
          </w:p>
        </w:tc>
        <w:tc>
          <w:tcPr>
            <w:tcW w:w="993" w:type="dxa"/>
            <w:vAlign w:val="center"/>
          </w:tcPr>
          <w:p w:rsidR="00215C14" w:rsidRPr="00B7233F" w:rsidRDefault="00494DE6" w:rsidP="00BD41D5">
            <w:pPr>
              <w:jc w:val="center"/>
              <w:rPr>
                <w:rFonts w:asciiTheme="minorHAnsi" w:hAnsiTheme="minorHAnsi"/>
                <w:sz w:val="20"/>
                <w:szCs w:val="20"/>
              </w:rPr>
            </w:pPr>
            <w:r>
              <w:rPr>
                <w:rFonts w:asciiTheme="minorHAnsi" w:hAnsiTheme="minorHAnsi"/>
                <w:sz w:val="20"/>
                <w:szCs w:val="20"/>
              </w:rPr>
              <w:fldChar w:fldCharType="begin">
                <w:ffData>
                  <w:name w:val="Text96"/>
                  <w:enabled/>
                  <w:calcOnExit w:val="0"/>
                  <w:textInput/>
                </w:ffData>
              </w:fldChar>
            </w:r>
            <w:bookmarkStart w:id="148" w:name="Text9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8"/>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215C14" w:rsidRPr="00B7233F" w:rsidRDefault="00494DE6" w:rsidP="00BD41D5">
            <w:pPr>
              <w:jc w:val="center"/>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149" w:name="Text9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9"/>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4"/>
        <w:tblW w:w="9780" w:type="dxa"/>
        <w:tblInd w:w="534" w:type="dxa"/>
        <w:tblLayout w:type="fixed"/>
        <w:tblLook w:val="04A0" w:firstRow="1" w:lastRow="0" w:firstColumn="1" w:lastColumn="0" w:noHBand="0" w:noVBand="1"/>
        <w:tblDescription w:val="Enter the main telephone number and the business mobile number of the  child care service."/>
      </w:tblPr>
      <w:tblGrid>
        <w:gridCol w:w="2551"/>
        <w:gridCol w:w="2693"/>
        <w:gridCol w:w="1134"/>
        <w:gridCol w:w="3402"/>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Main Telephone Number:</w:t>
            </w:r>
          </w:p>
        </w:tc>
        <w:tc>
          <w:tcPr>
            <w:tcW w:w="2693"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8"/>
                  <w:enabled/>
                  <w:calcOnExit w:val="0"/>
                  <w:textInput/>
                </w:ffData>
              </w:fldChar>
            </w:r>
            <w:bookmarkStart w:id="150" w:name="Text9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0"/>
          </w:p>
        </w:tc>
        <w:tc>
          <w:tcPr>
            <w:tcW w:w="1134" w:type="dxa"/>
            <w:vAlign w:val="center"/>
          </w:tcPr>
          <w:p w:rsidR="00215C14" w:rsidRPr="00B7233F" w:rsidRDefault="00215C14" w:rsidP="00BD41D5">
            <w:pPr>
              <w:jc w:val="center"/>
              <w:rPr>
                <w:rFonts w:asciiTheme="minorHAnsi" w:hAnsiTheme="minorHAnsi"/>
                <w:sz w:val="20"/>
                <w:szCs w:val="20"/>
              </w:rPr>
            </w:pPr>
            <w:r w:rsidRPr="00B7233F">
              <w:rPr>
                <w:rFonts w:asciiTheme="minorHAnsi" w:hAnsiTheme="minorHAnsi"/>
                <w:sz w:val="20"/>
                <w:szCs w:val="20"/>
              </w:rPr>
              <w:t>Mobile:</w:t>
            </w:r>
          </w:p>
        </w:tc>
        <w:tc>
          <w:tcPr>
            <w:tcW w:w="3402"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99"/>
                  <w:enabled/>
                  <w:calcOnExit w:val="0"/>
                  <w:textInput/>
                </w:ffData>
              </w:fldChar>
            </w:r>
            <w:bookmarkStart w:id="151" w:name="Text9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1"/>
          </w:p>
        </w:tc>
      </w:tr>
    </w:tbl>
    <w:p w:rsidR="00215C14" w:rsidRPr="00B7233F" w:rsidRDefault="00215C14" w:rsidP="00215C14">
      <w:pPr>
        <w:spacing w:after="0" w:line="240" w:lineRule="auto"/>
        <w:rPr>
          <w:rStyle w:val="BookTitle"/>
          <w:rFonts w:asciiTheme="minorHAnsi" w:hAnsiTheme="minorHAnsi"/>
          <w:i w:val="0"/>
          <w:iCs w:val="0"/>
          <w:smallCaps w:val="0"/>
          <w:spacing w:val="0"/>
          <w:sz w:val="20"/>
          <w:szCs w:val="20"/>
        </w:rPr>
      </w:pPr>
    </w:p>
    <w:tbl>
      <w:tblPr>
        <w:tblStyle w:val="TableGrid5"/>
        <w:tblW w:w="9780" w:type="dxa"/>
        <w:tblInd w:w="534" w:type="dxa"/>
        <w:tblLook w:val="04A0" w:firstRow="1" w:lastRow="0" w:firstColumn="1" w:lastColumn="0" w:noHBand="0" w:noVBand="1"/>
        <w:tblDescription w:val="Enter the main business email address for the  child care service."/>
      </w:tblPr>
      <w:tblGrid>
        <w:gridCol w:w="2551"/>
        <w:gridCol w:w="7229"/>
      </w:tblGrid>
      <w:tr w:rsidR="00215C14" w:rsidRPr="00B7233F" w:rsidTr="004B1134">
        <w:trPr>
          <w:trHeight w:val="567"/>
          <w:tblHeader/>
        </w:trPr>
        <w:tc>
          <w:tcPr>
            <w:tcW w:w="2551" w:type="dxa"/>
            <w:vAlign w:val="center"/>
          </w:tcPr>
          <w:p w:rsidR="00215C14" w:rsidRPr="00B7233F" w:rsidRDefault="00215C14" w:rsidP="00BD41D5">
            <w:pPr>
              <w:rPr>
                <w:rFonts w:asciiTheme="minorHAnsi" w:hAnsiTheme="minorHAnsi"/>
                <w:sz w:val="20"/>
                <w:szCs w:val="20"/>
              </w:rPr>
            </w:pPr>
            <w:r w:rsidRPr="00B7233F">
              <w:rPr>
                <w:rFonts w:asciiTheme="minorHAnsi" w:hAnsiTheme="minorHAnsi"/>
                <w:sz w:val="20"/>
                <w:szCs w:val="20"/>
              </w:rPr>
              <w:t>Email Address:</w:t>
            </w:r>
          </w:p>
        </w:tc>
        <w:tc>
          <w:tcPr>
            <w:tcW w:w="7229" w:type="dxa"/>
            <w:vAlign w:val="center"/>
          </w:tcPr>
          <w:p w:rsidR="00215C14" w:rsidRPr="00B7233F" w:rsidRDefault="00494DE6" w:rsidP="00BD41D5">
            <w:pPr>
              <w:rPr>
                <w:rFonts w:asciiTheme="minorHAnsi" w:hAnsiTheme="minorHAnsi"/>
                <w:sz w:val="20"/>
                <w:szCs w:val="20"/>
              </w:rPr>
            </w:pPr>
            <w:r>
              <w:rPr>
                <w:rFonts w:asciiTheme="minorHAnsi" w:hAnsiTheme="minorHAnsi"/>
                <w:sz w:val="20"/>
                <w:szCs w:val="20"/>
              </w:rPr>
              <w:fldChar w:fldCharType="begin">
                <w:ffData>
                  <w:name w:val="Text100"/>
                  <w:enabled/>
                  <w:calcOnExit w:val="0"/>
                  <w:textInput/>
                </w:ffData>
              </w:fldChar>
            </w:r>
            <w:bookmarkStart w:id="152" w:name="Text10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2"/>
          </w:p>
        </w:tc>
      </w:tr>
    </w:tbl>
    <w:p w:rsidR="004B1134" w:rsidRDefault="004B1134" w:rsidP="004B1134">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4B1134" w:rsidRDefault="004B1134">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5D4432" w:rsidRPr="005853D6" w:rsidRDefault="005870F8" w:rsidP="005853D6">
      <w:pPr>
        <w:pStyle w:val="Heading2"/>
        <w:spacing w:after="200"/>
        <w:rPr>
          <w:rStyle w:val="BookTitle"/>
          <w:i w:val="0"/>
          <w:iCs w:val="0"/>
          <w:smallCaps w:val="0"/>
          <w:spacing w:val="0"/>
        </w:rPr>
      </w:pPr>
      <w:r w:rsidRPr="005853D6">
        <w:rPr>
          <w:rStyle w:val="BookTitle"/>
          <w:i w:val="0"/>
          <w:iCs w:val="0"/>
          <w:smallCaps w:val="0"/>
          <w:spacing w:val="0"/>
        </w:rPr>
        <w:lastRenderedPageBreak/>
        <w:t>31 – Postal add</w:t>
      </w:r>
      <w:r w:rsidR="005853D6" w:rsidRPr="005853D6">
        <w:rPr>
          <w:rStyle w:val="BookTitle"/>
          <w:i w:val="0"/>
          <w:iCs w:val="0"/>
          <w:smallCaps w:val="0"/>
          <w:spacing w:val="0"/>
        </w:rPr>
        <w:t>ress of the child care service</w:t>
      </w:r>
    </w:p>
    <w:tbl>
      <w:tblPr>
        <w:tblStyle w:val="TableGrid"/>
        <w:tblW w:w="9780" w:type="dxa"/>
        <w:tblInd w:w="534" w:type="dxa"/>
        <w:tblLook w:val="04A0" w:firstRow="1" w:lastRow="0" w:firstColumn="1" w:lastColumn="0" w:noHBand="0" w:noVBand="1"/>
        <w:tblDescription w:val="Select Yes if the service's postal address is the same as the physical address specified above and go to the next question. Otherwise select No and complete the relevant details below."/>
      </w:tblPr>
      <w:tblGrid>
        <w:gridCol w:w="6804"/>
        <w:gridCol w:w="1488"/>
        <w:gridCol w:w="1488"/>
      </w:tblGrid>
      <w:tr w:rsidR="001B6377" w:rsidRPr="005D5FB4" w:rsidTr="00E72C3E">
        <w:trPr>
          <w:trHeight w:val="567"/>
          <w:tblHeader/>
        </w:trPr>
        <w:tc>
          <w:tcPr>
            <w:tcW w:w="6804" w:type="dxa"/>
            <w:vAlign w:val="center"/>
          </w:tcPr>
          <w:p w:rsidR="001B6377" w:rsidRPr="005D5FB4" w:rsidRDefault="001B6377"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Postal Address - Same as the physical address above?</w:t>
            </w:r>
          </w:p>
        </w:tc>
        <w:tc>
          <w:tcPr>
            <w:tcW w:w="1488" w:type="dxa"/>
            <w:vAlign w:val="center"/>
          </w:tcPr>
          <w:p w:rsidR="001B6377"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B6377" w:rsidRPr="005D5FB4">
              <w:rPr>
                <w:rStyle w:val="BookTitle"/>
                <w:rFonts w:asciiTheme="minorHAnsi" w:hAnsiTheme="minorHAnsi"/>
                <w:i w:val="0"/>
                <w:iCs w:val="0"/>
                <w:smallCaps w:val="0"/>
                <w:spacing w:val="0"/>
                <w:sz w:val="20"/>
                <w:szCs w:val="20"/>
              </w:rPr>
              <w:t xml:space="preserve"> </w:t>
            </w:r>
            <w:r w:rsidR="001B6377">
              <w:rPr>
                <w:rStyle w:val="BookTitle"/>
                <w:rFonts w:asciiTheme="minorHAnsi" w:hAnsiTheme="minorHAnsi"/>
                <w:i w:val="0"/>
                <w:iCs w:val="0"/>
                <w:smallCaps w:val="0"/>
                <w:spacing w:val="0"/>
                <w:sz w:val="20"/>
                <w:szCs w:val="20"/>
              </w:rPr>
              <w:t>Yes</w:t>
            </w:r>
          </w:p>
        </w:tc>
        <w:tc>
          <w:tcPr>
            <w:tcW w:w="1488" w:type="dxa"/>
            <w:vAlign w:val="center"/>
          </w:tcPr>
          <w:p w:rsidR="001B6377" w:rsidRPr="006D6F0A" w:rsidRDefault="002647A9" w:rsidP="00BD41D5">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B6377">
              <w:rPr>
                <w:rStyle w:val="BookTitle"/>
                <w:rFonts w:asciiTheme="minorHAnsi" w:hAnsiTheme="minorHAnsi"/>
                <w:i w:val="0"/>
                <w:iCs w:val="0"/>
                <w:smallCaps w:val="0"/>
                <w:spacing w:val="0"/>
                <w:sz w:val="20"/>
                <w:szCs w:val="20"/>
              </w:rPr>
              <w:t xml:space="preserve"> No</w:t>
            </w:r>
          </w:p>
        </w:tc>
      </w:tr>
    </w:tbl>
    <w:p w:rsidR="00174E06" w:rsidRPr="00613639" w:rsidRDefault="00174E06" w:rsidP="00402A40">
      <w:pPr>
        <w:spacing w:before="120" w:after="120" w:line="240" w:lineRule="auto"/>
        <w:rPr>
          <w:rStyle w:val="BookTitle"/>
          <w:rFonts w:asciiTheme="minorHAnsi" w:hAnsiTheme="minorHAnsi"/>
          <w:b/>
          <w:i w:val="0"/>
          <w:iCs w:val="0"/>
          <w:smallCaps w:val="0"/>
          <w:spacing w:val="0"/>
          <w:sz w:val="20"/>
          <w:szCs w:val="20"/>
        </w:rPr>
      </w:pPr>
      <w:r w:rsidRPr="00613639">
        <w:rPr>
          <w:rStyle w:val="BookTitle"/>
          <w:rFonts w:asciiTheme="minorHAnsi" w:hAnsiTheme="minorHAnsi"/>
          <w:b/>
          <w:i w:val="0"/>
          <w:iCs w:val="0"/>
          <w:smallCaps w:val="0"/>
          <w:spacing w:val="0"/>
          <w:sz w:val="20"/>
          <w:szCs w:val="20"/>
        </w:rPr>
        <w:t>If No</w:t>
      </w:r>
    </w:p>
    <w:tbl>
      <w:tblPr>
        <w:tblStyle w:val="TableGrid"/>
        <w:tblW w:w="9780" w:type="dxa"/>
        <w:tblInd w:w="534" w:type="dxa"/>
        <w:tblLook w:val="04A0" w:firstRow="1" w:lastRow="0" w:firstColumn="1" w:lastColumn="0" w:noHBand="0" w:noVBand="1"/>
        <w:tblDescription w:val="Enter the floor or the building number of the child care service's postal address."/>
      </w:tblPr>
      <w:tblGrid>
        <w:gridCol w:w="2551"/>
        <w:gridCol w:w="7229"/>
      </w:tblGrid>
      <w:tr w:rsidR="001B6377" w:rsidRPr="005D5FB4" w:rsidTr="00E42521">
        <w:trPr>
          <w:trHeight w:val="567"/>
          <w:tblHeader/>
        </w:trPr>
        <w:tc>
          <w:tcPr>
            <w:tcW w:w="2551" w:type="dxa"/>
            <w:vAlign w:val="center"/>
          </w:tcPr>
          <w:p w:rsidR="001B6377" w:rsidRPr="005D5FB4" w:rsidRDefault="001B6377"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Floor / Building</w:t>
            </w:r>
          </w:p>
        </w:tc>
        <w:tc>
          <w:tcPr>
            <w:tcW w:w="7229" w:type="dxa"/>
            <w:vAlign w:val="center"/>
          </w:tcPr>
          <w:p w:rsidR="001B6377" w:rsidRPr="005D5FB4" w:rsidRDefault="00A658B1"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1"/>
                  <w:enabled/>
                  <w:calcOnExit w:val="0"/>
                  <w:textInput/>
                </w:ffData>
              </w:fldChar>
            </w:r>
            <w:bookmarkStart w:id="153" w:name="Text10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3"/>
          </w:p>
        </w:tc>
      </w:tr>
    </w:tbl>
    <w:p w:rsidR="001B6377" w:rsidRDefault="001B6377" w:rsidP="001B6377">
      <w:pPr>
        <w:spacing w:after="0" w:line="240" w:lineRule="auto"/>
        <w:rPr>
          <w:rStyle w:val="BookTitle"/>
          <w:rFonts w:asciiTheme="minorHAnsi" w:hAnsiTheme="minorHAnsi"/>
          <w:i w:val="0"/>
          <w:iCs w:val="0"/>
          <w:smallCaps w:val="0"/>
          <w:spacing w:val="0"/>
          <w:sz w:val="20"/>
          <w:szCs w:val="20"/>
        </w:rPr>
      </w:pPr>
    </w:p>
    <w:tbl>
      <w:tblPr>
        <w:tblStyle w:val="TableGrid2"/>
        <w:tblW w:w="9780" w:type="dxa"/>
        <w:tblInd w:w="534" w:type="dxa"/>
        <w:tblLook w:val="04A0" w:firstRow="1" w:lastRow="0" w:firstColumn="1" w:lastColumn="0" w:noHBand="0" w:noVBand="1"/>
        <w:tblDescription w:val="Enter the GPO/PO Box (or street number, name and type) of the child care service's postal address."/>
      </w:tblPr>
      <w:tblGrid>
        <w:gridCol w:w="2551"/>
        <w:gridCol w:w="7229"/>
      </w:tblGrid>
      <w:tr w:rsidR="001B6377" w:rsidRPr="00B7233F" w:rsidTr="00E42521">
        <w:trPr>
          <w:trHeight w:val="567"/>
          <w:tblHeader/>
        </w:trPr>
        <w:tc>
          <w:tcPr>
            <w:tcW w:w="2551" w:type="dxa"/>
            <w:vAlign w:val="center"/>
          </w:tcPr>
          <w:p w:rsidR="001B6377" w:rsidRPr="00B7233F" w:rsidRDefault="001B6377" w:rsidP="00BD41D5">
            <w:pPr>
              <w:rPr>
                <w:rFonts w:asciiTheme="minorHAnsi" w:hAnsiTheme="minorHAnsi"/>
                <w:sz w:val="20"/>
                <w:szCs w:val="20"/>
              </w:rPr>
            </w:pPr>
            <w:r>
              <w:rPr>
                <w:rFonts w:asciiTheme="minorHAnsi" w:hAnsiTheme="minorHAnsi"/>
                <w:sz w:val="20"/>
                <w:szCs w:val="20"/>
              </w:rPr>
              <w:t>Street / PO Box</w:t>
            </w:r>
          </w:p>
        </w:tc>
        <w:tc>
          <w:tcPr>
            <w:tcW w:w="7229" w:type="dxa"/>
            <w:vAlign w:val="center"/>
          </w:tcPr>
          <w:p w:rsidR="001B6377" w:rsidRPr="00B7233F" w:rsidRDefault="00A658B1" w:rsidP="00BD41D5">
            <w:pPr>
              <w:rPr>
                <w:rFonts w:asciiTheme="minorHAnsi" w:hAnsiTheme="minorHAnsi"/>
                <w:sz w:val="20"/>
                <w:szCs w:val="20"/>
              </w:rPr>
            </w:pPr>
            <w:r>
              <w:rPr>
                <w:rFonts w:asciiTheme="minorHAnsi" w:hAnsiTheme="minorHAnsi"/>
                <w:sz w:val="20"/>
                <w:szCs w:val="20"/>
              </w:rPr>
              <w:fldChar w:fldCharType="begin">
                <w:ffData>
                  <w:name w:val="Text102"/>
                  <w:enabled/>
                  <w:calcOnExit w:val="0"/>
                  <w:textInput/>
                </w:ffData>
              </w:fldChar>
            </w:r>
            <w:bookmarkStart w:id="154" w:name="Text10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4"/>
          </w:p>
        </w:tc>
      </w:tr>
    </w:tbl>
    <w:p w:rsidR="001B6377" w:rsidRDefault="001B6377" w:rsidP="001B6377">
      <w:pPr>
        <w:spacing w:after="0" w:line="240" w:lineRule="auto"/>
        <w:rPr>
          <w:rStyle w:val="BookTitle"/>
          <w:rFonts w:asciiTheme="minorHAnsi" w:hAnsiTheme="minorHAnsi"/>
          <w:i w:val="0"/>
          <w:iCs w:val="0"/>
          <w:smallCaps w:val="0"/>
          <w:spacing w:val="0"/>
          <w:sz w:val="20"/>
          <w:szCs w:val="20"/>
        </w:rPr>
      </w:pPr>
    </w:p>
    <w:tbl>
      <w:tblPr>
        <w:tblStyle w:val="TableGrid3"/>
        <w:tblW w:w="9780" w:type="dxa"/>
        <w:tblInd w:w="534" w:type="dxa"/>
        <w:tblLook w:val="04A0" w:firstRow="1" w:lastRow="0" w:firstColumn="1" w:lastColumn="0" w:noHBand="0" w:noVBand="1"/>
        <w:tblDescription w:val="Enter the Suburb/Town, State and Postcode details for the child care service's postal address."/>
      </w:tblPr>
      <w:tblGrid>
        <w:gridCol w:w="2551"/>
        <w:gridCol w:w="2693"/>
        <w:gridCol w:w="1134"/>
        <w:gridCol w:w="993"/>
        <w:gridCol w:w="1134"/>
        <w:gridCol w:w="1275"/>
      </w:tblGrid>
      <w:tr w:rsidR="00940FFC" w:rsidRPr="00B7233F" w:rsidTr="00E42521">
        <w:trPr>
          <w:trHeight w:val="567"/>
          <w:tblHeader/>
        </w:trPr>
        <w:tc>
          <w:tcPr>
            <w:tcW w:w="2551" w:type="dxa"/>
            <w:vAlign w:val="center"/>
          </w:tcPr>
          <w:p w:rsidR="00940FFC" w:rsidRPr="00B7233F" w:rsidRDefault="00940FFC" w:rsidP="00BD41D5">
            <w:pPr>
              <w:rPr>
                <w:rFonts w:asciiTheme="minorHAnsi" w:hAnsiTheme="minorHAnsi"/>
                <w:sz w:val="20"/>
                <w:szCs w:val="20"/>
              </w:rPr>
            </w:pPr>
            <w:r w:rsidRPr="00B7233F">
              <w:rPr>
                <w:rFonts w:asciiTheme="minorHAnsi" w:hAnsiTheme="minorHAnsi"/>
                <w:sz w:val="20"/>
                <w:szCs w:val="20"/>
              </w:rPr>
              <w:t>Suburb / Town:</w:t>
            </w:r>
          </w:p>
        </w:tc>
        <w:tc>
          <w:tcPr>
            <w:tcW w:w="2693" w:type="dxa"/>
            <w:vAlign w:val="center"/>
          </w:tcPr>
          <w:p w:rsidR="00940FFC" w:rsidRPr="00B7233F" w:rsidRDefault="00A658B1" w:rsidP="00BD41D5">
            <w:pPr>
              <w:rPr>
                <w:rFonts w:asciiTheme="minorHAnsi" w:hAnsiTheme="minorHAnsi"/>
                <w:sz w:val="20"/>
                <w:szCs w:val="20"/>
              </w:rPr>
            </w:pPr>
            <w:r>
              <w:rPr>
                <w:rFonts w:asciiTheme="minorHAnsi" w:hAnsiTheme="minorHAnsi"/>
                <w:sz w:val="20"/>
                <w:szCs w:val="20"/>
              </w:rPr>
              <w:fldChar w:fldCharType="begin">
                <w:ffData>
                  <w:name w:val="Text103"/>
                  <w:enabled/>
                  <w:calcOnExit w:val="0"/>
                  <w:textInput/>
                </w:ffData>
              </w:fldChar>
            </w:r>
            <w:bookmarkStart w:id="155" w:name="Text10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5"/>
          </w:p>
        </w:tc>
        <w:tc>
          <w:tcPr>
            <w:tcW w:w="1134" w:type="dxa"/>
            <w:vAlign w:val="center"/>
          </w:tcPr>
          <w:p w:rsidR="00940FFC" w:rsidRPr="00B7233F" w:rsidRDefault="00940FFC" w:rsidP="00BD41D5">
            <w:pPr>
              <w:jc w:val="center"/>
              <w:rPr>
                <w:rFonts w:asciiTheme="minorHAnsi" w:hAnsiTheme="minorHAnsi"/>
                <w:sz w:val="20"/>
                <w:szCs w:val="20"/>
              </w:rPr>
            </w:pPr>
            <w:r w:rsidRPr="00B7233F">
              <w:rPr>
                <w:rFonts w:asciiTheme="minorHAnsi" w:hAnsiTheme="minorHAnsi"/>
                <w:sz w:val="20"/>
                <w:szCs w:val="20"/>
              </w:rPr>
              <w:t>State:</w:t>
            </w:r>
          </w:p>
        </w:tc>
        <w:tc>
          <w:tcPr>
            <w:tcW w:w="993" w:type="dxa"/>
            <w:vAlign w:val="center"/>
          </w:tcPr>
          <w:p w:rsidR="00940FFC" w:rsidRPr="00B7233F" w:rsidRDefault="00A658B1" w:rsidP="00BD41D5">
            <w:pPr>
              <w:jc w:val="center"/>
              <w:rPr>
                <w:rFonts w:asciiTheme="minorHAnsi" w:hAnsiTheme="minorHAnsi"/>
                <w:sz w:val="20"/>
                <w:szCs w:val="20"/>
              </w:rPr>
            </w:pPr>
            <w:r>
              <w:rPr>
                <w:rFonts w:asciiTheme="minorHAnsi" w:hAnsiTheme="minorHAnsi"/>
                <w:sz w:val="20"/>
                <w:szCs w:val="20"/>
              </w:rPr>
              <w:fldChar w:fldCharType="begin">
                <w:ffData>
                  <w:name w:val="Text104"/>
                  <w:enabled/>
                  <w:calcOnExit w:val="0"/>
                  <w:textInput/>
                </w:ffData>
              </w:fldChar>
            </w:r>
            <w:bookmarkStart w:id="156" w:name="Text10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6"/>
          </w:p>
        </w:tc>
        <w:tc>
          <w:tcPr>
            <w:tcW w:w="1134" w:type="dxa"/>
            <w:vAlign w:val="center"/>
          </w:tcPr>
          <w:p w:rsidR="00940FFC" w:rsidRPr="00B7233F" w:rsidRDefault="00940FFC" w:rsidP="00BD41D5">
            <w:pPr>
              <w:jc w:val="center"/>
              <w:rPr>
                <w:rFonts w:asciiTheme="minorHAnsi" w:hAnsiTheme="minorHAnsi"/>
                <w:sz w:val="20"/>
                <w:szCs w:val="20"/>
              </w:rPr>
            </w:pPr>
            <w:r w:rsidRPr="00B7233F">
              <w:rPr>
                <w:rFonts w:asciiTheme="minorHAnsi" w:hAnsiTheme="minorHAnsi"/>
                <w:sz w:val="20"/>
                <w:szCs w:val="20"/>
              </w:rPr>
              <w:t>Postcode:</w:t>
            </w:r>
          </w:p>
        </w:tc>
        <w:tc>
          <w:tcPr>
            <w:tcW w:w="1275" w:type="dxa"/>
            <w:vAlign w:val="center"/>
          </w:tcPr>
          <w:p w:rsidR="00940FFC" w:rsidRPr="00B7233F" w:rsidRDefault="00A658B1" w:rsidP="00BD41D5">
            <w:pPr>
              <w:jc w:val="center"/>
              <w:rPr>
                <w:rFonts w:asciiTheme="minorHAnsi" w:hAnsiTheme="minorHAnsi"/>
                <w:sz w:val="20"/>
                <w:szCs w:val="20"/>
              </w:rPr>
            </w:pPr>
            <w:r>
              <w:rPr>
                <w:rFonts w:asciiTheme="minorHAnsi" w:hAnsiTheme="minorHAnsi"/>
                <w:sz w:val="20"/>
                <w:szCs w:val="20"/>
              </w:rPr>
              <w:fldChar w:fldCharType="begin">
                <w:ffData>
                  <w:name w:val="Text105"/>
                  <w:enabled/>
                  <w:calcOnExit w:val="0"/>
                  <w:textInput/>
                </w:ffData>
              </w:fldChar>
            </w:r>
            <w:bookmarkStart w:id="157" w:name="Text10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7"/>
          </w:p>
        </w:tc>
      </w:tr>
    </w:tbl>
    <w:p w:rsidR="005870F8" w:rsidRPr="005870F8" w:rsidRDefault="005870F8" w:rsidP="00E629EC">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5870F8" w:rsidRPr="006A078F" w:rsidRDefault="00C625AD" w:rsidP="00076604">
      <w:pPr>
        <w:pStyle w:val="Heading2"/>
        <w:spacing w:after="200"/>
        <w:rPr>
          <w:rStyle w:val="BookTitle"/>
          <w:i w:val="0"/>
          <w:iCs w:val="0"/>
          <w:smallCaps w:val="0"/>
          <w:spacing w:val="0"/>
        </w:rPr>
      </w:pPr>
      <w:r w:rsidRPr="006A078F">
        <w:rPr>
          <w:rStyle w:val="BookTitle"/>
          <w:i w:val="0"/>
          <w:iCs w:val="0"/>
          <w:smallCaps w:val="0"/>
          <w:spacing w:val="0"/>
        </w:rPr>
        <w:t xml:space="preserve">32 – </w:t>
      </w:r>
      <w:r w:rsidR="00F723AE">
        <w:rPr>
          <w:rStyle w:val="BookTitle"/>
          <w:i w:val="0"/>
          <w:iCs w:val="0"/>
          <w:smallCaps w:val="0"/>
          <w:spacing w:val="0"/>
        </w:rPr>
        <w:t>OSHC service components offered</w:t>
      </w:r>
    </w:p>
    <w:tbl>
      <w:tblPr>
        <w:tblStyle w:val="TableGrid"/>
        <w:tblW w:w="9780" w:type="dxa"/>
        <w:tblInd w:w="534" w:type="dxa"/>
        <w:tblLayout w:type="fixed"/>
        <w:tblLook w:val="04A0" w:firstRow="1" w:lastRow="0" w:firstColumn="1" w:lastColumn="0" w:noHBand="0" w:noVBand="1"/>
        <w:tblDescription w:val="Select Yes if all OSHC service components are offered from the same business address as specified above.&#10;Select No if the OSHC service components are offered from different business addresses to that specified above.&#10;"/>
      </w:tblPr>
      <w:tblGrid>
        <w:gridCol w:w="6818"/>
        <w:gridCol w:w="1481"/>
        <w:gridCol w:w="1481"/>
      </w:tblGrid>
      <w:tr w:rsidR="00AB7383" w:rsidRPr="005D5FB4" w:rsidTr="00E72C3E">
        <w:trPr>
          <w:trHeight w:val="567"/>
          <w:tblHeader/>
        </w:trPr>
        <w:tc>
          <w:tcPr>
            <w:tcW w:w="6818" w:type="dxa"/>
            <w:vAlign w:val="center"/>
          </w:tcPr>
          <w:p w:rsidR="00AB7383" w:rsidRPr="005D5FB4" w:rsidRDefault="00AB7383"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applicable, are all OSHC service components offered from the above address?</w:t>
            </w:r>
          </w:p>
        </w:tc>
        <w:tc>
          <w:tcPr>
            <w:tcW w:w="1481" w:type="dxa"/>
            <w:vAlign w:val="center"/>
          </w:tcPr>
          <w:p w:rsidR="00AB7383"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B7383"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AB7383"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AB7383" w:rsidRPr="005D5FB4">
              <w:rPr>
                <w:rStyle w:val="BookTitle"/>
                <w:rFonts w:asciiTheme="minorHAnsi" w:hAnsiTheme="minorHAnsi"/>
                <w:i w:val="0"/>
                <w:iCs w:val="0"/>
                <w:smallCaps w:val="0"/>
                <w:spacing w:val="0"/>
                <w:sz w:val="20"/>
                <w:szCs w:val="20"/>
              </w:rPr>
              <w:t xml:space="preserve"> No</w:t>
            </w:r>
          </w:p>
        </w:tc>
      </w:tr>
    </w:tbl>
    <w:p w:rsidR="00C625AD" w:rsidRDefault="00C625AD" w:rsidP="00E629EC">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AB7383" w:rsidRPr="00684EB4" w:rsidRDefault="00A54066" w:rsidP="00684EB4">
      <w:pPr>
        <w:pStyle w:val="Heading2"/>
        <w:pBdr>
          <w:bottom w:val="single" w:sz="4" w:space="1" w:color="E36C0A" w:themeColor="accent6" w:themeShade="BF"/>
        </w:pBdr>
        <w:rPr>
          <w:rStyle w:val="BookTitle"/>
          <w:i w:val="0"/>
          <w:iCs w:val="0"/>
          <w:smallCaps w:val="0"/>
          <w:spacing w:val="0"/>
        </w:rPr>
      </w:pPr>
      <w:r w:rsidRPr="00A54066">
        <w:rPr>
          <w:rStyle w:val="BookTitle"/>
          <w:rFonts w:asciiTheme="minorHAnsi" w:hAnsiTheme="minorHAnsi"/>
          <w:i w:val="0"/>
          <w:iCs w:val="0"/>
          <w:smallCaps w:val="0"/>
          <w:spacing w:val="0"/>
          <w:szCs w:val="24"/>
        </w:rPr>
        <w:t xml:space="preserve">Operational Details for the </w:t>
      </w:r>
      <w:r w:rsidR="0030072A">
        <w:rPr>
          <w:rStyle w:val="BookTitle"/>
          <w:rFonts w:asciiTheme="minorHAnsi" w:hAnsiTheme="minorHAnsi"/>
          <w:i w:val="0"/>
          <w:iCs w:val="0"/>
          <w:smallCaps w:val="0"/>
          <w:spacing w:val="0"/>
          <w:szCs w:val="24"/>
        </w:rPr>
        <w:t>Outside School Hours Care</w:t>
      </w:r>
      <w:r w:rsidRPr="00A54066">
        <w:rPr>
          <w:rStyle w:val="BookTitle"/>
          <w:rFonts w:asciiTheme="minorHAnsi" w:hAnsiTheme="minorHAnsi"/>
          <w:i w:val="0"/>
          <w:iCs w:val="0"/>
          <w:smallCaps w:val="0"/>
          <w:spacing w:val="0"/>
          <w:szCs w:val="24"/>
        </w:rPr>
        <w:t xml:space="preserve"> Service</w:t>
      </w:r>
    </w:p>
    <w:p w:rsidR="00545AC4" w:rsidRPr="003B7B1E" w:rsidRDefault="0013222E" w:rsidP="003B7B1E">
      <w:pPr>
        <w:pStyle w:val="Heading2"/>
        <w:spacing w:before="240"/>
        <w:rPr>
          <w:rStyle w:val="BookTitle"/>
          <w:i w:val="0"/>
          <w:iCs w:val="0"/>
          <w:smallCaps w:val="0"/>
          <w:spacing w:val="0"/>
        </w:rPr>
      </w:pPr>
      <w:r w:rsidRPr="003B7B1E">
        <w:rPr>
          <w:rStyle w:val="BookTitle"/>
          <w:i w:val="0"/>
          <w:iCs w:val="0"/>
          <w:smallCaps w:val="0"/>
          <w:spacing w:val="0"/>
        </w:rPr>
        <w:t xml:space="preserve">33 – Proposed </w:t>
      </w:r>
      <w:r w:rsidR="003B7B1E" w:rsidRPr="003B7B1E">
        <w:rPr>
          <w:rStyle w:val="BookTitle"/>
          <w:i w:val="0"/>
          <w:iCs w:val="0"/>
          <w:smallCaps w:val="0"/>
          <w:spacing w:val="0"/>
        </w:rPr>
        <w:t>CCB start date</w:t>
      </w:r>
    </w:p>
    <w:p w:rsidR="00A02225" w:rsidRDefault="00A84B0A" w:rsidP="00E06CE1">
      <w:pPr>
        <w:shd w:val="clear" w:color="auto" w:fill="F2F2F2" w:themeFill="background1" w:themeFillShade="F2"/>
        <w:spacing w:before="240" w:line="240" w:lineRule="auto"/>
        <w:rPr>
          <w:rFonts w:asciiTheme="minorHAnsi" w:hAnsiTheme="minorHAnsi"/>
          <w:sz w:val="20"/>
        </w:rPr>
      </w:pPr>
      <w:r w:rsidRPr="00A16936">
        <w:rPr>
          <w:rStyle w:val="BookTitle"/>
          <w:rFonts w:asciiTheme="minorHAnsi" w:hAnsiTheme="minorHAnsi"/>
          <w:b/>
          <w:i w:val="0"/>
          <w:iCs w:val="0"/>
          <w:smallCaps w:val="0"/>
          <w:spacing w:val="0"/>
          <w:sz w:val="20"/>
          <w:szCs w:val="20"/>
        </w:rPr>
        <w:t>IMPORTANT:</w:t>
      </w:r>
      <w:r w:rsidRPr="00A16936">
        <w:rPr>
          <w:rStyle w:val="BookTitle"/>
          <w:rFonts w:asciiTheme="minorHAnsi" w:hAnsiTheme="minorHAnsi"/>
          <w:i w:val="0"/>
          <w:iCs w:val="0"/>
          <w:smallCaps w:val="0"/>
          <w:spacing w:val="0"/>
          <w:sz w:val="20"/>
          <w:szCs w:val="20"/>
        </w:rPr>
        <w:t xml:space="preserve"> You should be aware that you are not guaranteed approval of your application. You may advise families </w:t>
      </w:r>
      <w:r w:rsidR="00A16936" w:rsidRPr="00A16936">
        <w:rPr>
          <w:rFonts w:asciiTheme="minorHAnsi" w:hAnsiTheme="minorHAnsi"/>
          <w:sz w:val="20"/>
        </w:rPr>
        <w:t>that you are seeking approval to operate for the purposes of CCB. However, you should also be aware that families who use your service during this time may not be eligible for CCB/CCR.</w:t>
      </w:r>
    </w:p>
    <w:p w:rsidR="00E06CE1" w:rsidRPr="00A16936" w:rsidRDefault="00A16936" w:rsidP="00A02225">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Fonts w:asciiTheme="minorHAnsi" w:hAnsiTheme="minorHAnsi"/>
          <w:sz w:val="20"/>
        </w:rPr>
        <w:t>Families’ eligibility for CCB/CCR will not be confirmed until your application is successful.</w:t>
      </w:r>
    </w:p>
    <w:tbl>
      <w:tblPr>
        <w:tblStyle w:val="TableGrid"/>
        <w:tblW w:w="0" w:type="auto"/>
        <w:tblInd w:w="534" w:type="dxa"/>
        <w:tblLook w:val="04A0" w:firstRow="1" w:lastRow="0" w:firstColumn="1" w:lastColumn="0" w:noHBand="0" w:noVBand="1"/>
        <w:tblDescription w:val="Enter the proposed CCB start date for this service."/>
      </w:tblPr>
      <w:tblGrid>
        <w:gridCol w:w="8222"/>
        <w:gridCol w:w="1559"/>
      </w:tblGrid>
      <w:tr w:rsidR="004D4DD5" w:rsidTr="00A73505">
        <w:trPr>
          <w:trHeight w:val="567"/>
          <w:tblHeader/>
        </w:trPr>
        <w:tc>
          <w:tcPr>
            <w:tcW w:w="8222" w:type="dxa"/>
            <w:vAlign w:val="center"/>
          </w:tcPr>
          <w:p w:rsidR="004D4DD5" w:rsidRDefault="004D4DD5" w:rsidP="001B637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What date would you prefer to start offering CCB at this </w:t>
            </w:r>
            <w:r w:rsidR="00C975E0">
              <w:rPr>
                <w:rStyle w:val="BookTitle"/>
                <w:rFonts w:asciiTheme="minorHAnsi" w:hAnsiTheme="minorHAnsi"/>
                <w:i w:val="0"/>
                <w:iCs w:val="0"/>
                <w:smallCaps w:val="0"/>
                <w:spacing w:val="0"/>
                <w:sz w:val="20"/>
                <w:szCs w:val="20"/>
              </w:rPr>
              <w:t xml:space="preserve">BSC </w:t>
            </w:r>
            <w:r>
              <w:rPr>
                <w:rStyle w:val="BookTitle"/>
                <w:rFonts w:asciiTheme="minorHAnsi" w:hAnsiTheme="minorHAnsi"/>
                <w:i w:val="0"/>
                <w:iCs w:val="0"/>
                <w:smallCaps w:val="0"/>
                <w:spacing w:val="0"/>
                <w:sz w:val="20"/>
                <w:szCs w:val="20"/>
              </w:rPr>
              <w:t>service?</w:t>
            </w:r>
          </w:p>
        </w:tc>
        <w:tc>
          <w:tcPr>
            <w:tcW w:w="1559" w:type="dxa"/>
            <w:vAlign w:val="center"/>
          </w:tcPr>
          <w:p w:rsidR="004D4DD5" w:rsidRDefault="00B149E1" w:rsidP="00BE12E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6"/>
                  <w:enabled/>
                  <w:calcOnExit w:val="0"/>
                  <w:textInput/>
                </w:ffData>
              </w:fldChar>
            </w:r>
            <w:bookmarkStart w:id="158" w:name="Text10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8"/>
          </w:p>
        </w:tc>
      </w:tr>
    </w:tbl>
    <w:p w:rsidR="00C975E0" w:rsidRPr="00C975E0" w:rsidRDefault="00C975E0" w:rsidP="00C975E0">
      <w:pPr>
        <w:shd w:val="clear" w:color="auto" w:fill="FFFFFF" w:themeFill="background1"/>
        <w:spacing w:before="120" w:after="120" w:line="240" w:lineRule="auto"/>
        <w:rPr>
          <w:rFonts w:asciiTheme="minorHAnsi" w:hAnsiTheme="minorHAnsi"/>
          <w:sz w:val="6"/>
          <w:szCs w:val="6"/>
        </w:rPr>
      </w:pPr>
    </w:p>
    <w:tbl>
      <w:tblPr>
        <w:tblStyle w:val="TableGrid"/>
        <w:tblW w:w="0" w:type="auto"/>
        <w:tblInd w:w="534" w:type="dxa"/>
        <w:tblLook w:val="04A0" w:firstRow="1" w:lastRow="0" w:firstColumn="1" w:lastColumn="0" w:noHBand="0" w:noVBand="1"/>
        <w:tblDescription w:val="Enter the proposed CCB start date for this service."/>
      </w:tblPr>
      <w:tblGrid>
        <w:gridCol w:w="8222"/>
        <w:gridCol w:w="1559"/>
      </w:tblGrid>
      <w:tr w:rsidR="00C975E0" w:rsidTr="00013EF2">
        <w:trPr>
          <w:trHeight w:val="567"/>
          <w:tblHeader/>
        </w:trPr>
        <w:tc>
          <w:tcPr>
            <w:tcW w:w="8222" w:type="dxa"/>
            <w:vAlign w:val="center"/>
          </w:tcPr>
          <w:p w:rsidR="00C975E0" w:rsidRDefault="00C975E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What date would you prefer to start offering CCB at this ASC service?</w:t>
            </w:r>
          </w:p>
        </w:tc>
        <w:tc>
          <w:tcPr>
            <w:tcW w:w="1559" w:type="dxa"/>
            <w:vAlign w:val="center"/>
          </w:tcPr>
          <w:p w:rsidR="00C975E0" w:rsidRDefault="00C975E0"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C975E0" w:rsidRPr="00C975E0" w:rsidRDefault="00C975E0" w:rsidP="00C975E0">
      <w:pPr>
        <w:shd w:val="clear" w:color="auto" w:fill="FFFFFF" w:themeFill="background1"/>
        <w:spacing w:before="120" w:after="120" w:line="240" w:lineRule="auto"/>
        <w:rPr>
          <w:rFonts w:asciiTheme="minorHAnsi" w:hAnsiTheme="minorHAnsi"/>
          <w:sz w:val="6"/>
          <w:szCs w:val="6"/>
        </w:rPr>
      </w:pPr>
    </w:p>
    <w:tbl>
      <w:tblPr>
        <w:tblStyle w:val="TableGrid"/>
        <w:tblW w:w="0" w:type="auto"/>
        <w:tblInd w:w="534" w:type="dxa"/>
        <w:tblLook w:val="04A0" w:firstRow="1" w:lastRow="0" w:firstColumn="1" w:lastColumn="0" w:noHBand="0" w:noVBand="1"/>
        <w:tblDescription w:val="Enter the proposed CCB start date for this service."/>
      </w:tblPr>
      <w:tblGrid>
        <w:gridCol w:w="8222"/>
        <w:gridCol w:w="1559"/>
      </w:tblGrid>
      <w:tr w:rsidR="00C975E0" w:rsidTr="00013EF2">
        <w:trPr>
          <w:trHeight w:val="567"/>
          <w:tblHeader/>
        </w:trPr>
        <w:tc>
          <w:tcPr>
            <w:tcW w:w="8222" w:type="dxa"/>
            <w:vAlign w:val="center"/>
          </w:tcPr>
          <w:p w:rsidR="00C975E0" w:rsidRDefault="00C975E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What date would you prefer to start offering CCB at this VAC service?</w:t>
            </w:r>
          </w:p>
        </w:tc>
        <w:tc>
          <w:tcPr>
            <w:tcW w:w="1559" w:type="dxa"/>
            <w:vAlign w:val="center"/>
          </w:tcPr>
          <w:p w:rsidR="00C975E0" w:rsidRDefault="00C975E0"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734D9A" w:rsidRPr="00734D9A" w:rsidRDefault="00734D9A" w:rsidP="00045DE2">
      <w:pPr>
        <w:shd w:val="clear" w:color="auto" w:fill="F2F2F2" w:themeFill="background1" w:themeFillShade="F2"/>
        <w:spacing w:before="240" w:after="120" w:line="240" w:lineRule="auto"/>
        <w:rPr>
          <w:rFonts w:asciiTheme="minorHAnsi" w:hAnsiTheme="minorHAnsi"/>
          <w:sz w:val="20"/>
        </w:rPr>
      </w:pPr>
      <w:r w:rsidRPr="00734D9A">
        <w:rPr>
          <w:rFonts w:asciiTheme="minorHAnsi" w:hAnsiTheme="minorHAnsi"/>
          <w:b/>
          <w:sz w:val="20"/>
        </w:rPr>
        <w:t>HELP TEXT:</w:t>
      </w:r>
      <w:r w:rsidRPr="00734D9A">
        <w:rPr>
          <w:rFonts w:asciiTheme="minorHAnsi" w:hAnsiTheme="minorHAnsi"/>
          <w:sz w:val="20"/>
        </w:rPr>
        <w:t xml:space="preserve"> The date you request to be approved to administer CCB at this service will likely reflect the date you commenced or will commence operating the service. While this date will represent your preference, consideration of a request by a child care service to backdate CCB approval is only made if the service was considered by the department to be compliant with State Regulations and CCB approval conditions. The date cannot be more than six months prior to th</w:t>
      </w:r>
      <w:r>
        <w:rPr>
          <w:rFonts w:asciiTheme="minorHAnsi" w:hAnsiTheme="minorHAnsi"/>
          <w:sz w:val="20"/>
        </w:rPr>
        <w:t>is application being submitted.</w:t>
      </w:r>
    </w:p>
    <w:p w:rsidR="00BB6F22" w:rsidRDefault="00BB6F22" w:rsidP="00020E8C">
      <w:pPr>
        <w:pBdr>
          <w:bottom w:val="single" w:sz="4" w:space="1" w:color="808080" w:themeColor="background1" w:themeShade="80"/>
        </w:pBdr>
        <w:spacing w:before="120" w:after="0" w:line="240" w:lineRule="auto"/>
        <w:rPr>
          <w:rStyle w:val="BookTitle"/>
          <w:rFonts w:asciiTheme="minorHAnsi" w:hAnsiTheme="minorHAnsi"/>
          <w:i w:val="0"/>
          <w:iCs w:val="0"/>
          <w:smallCaps w:val="0"/>
          <w:spacing w:val="0"/>
          <w:sz w:val="20"/>
          <w:szCs w:val="20"/>
        </w:rPr>
      </w:pPr>
    </w:p>
    <w:p w:rsidR="00C975E0" w:rsidRDefault="00C975E0">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BB6F22" w:rsidRPr="00020E8C" w:rsidRDefault="00BB6F22" w:rsidP="00020E8C">
      <w:pPr>
        <w:pStyle w:val="Heading2"/>
        <w:spacing w:after="200"/>
        <w:rPr>
          <w:rStyle w:val="BookTitle"/>
          <w:i w:val="0"/>
          <w:iCs w:val="0"/>
          <w:smallCaps w:val="0"/>
          <w:spacing w:val="0"/>
        </w:rPr>
      </w:pPr>
      <w:r w:rsidRPr="00020E8C">
        <w:rPr>
          <w:rStyle w:val="BookTitle"/>
          <w:i w:val="0"/>
          <w:iCs w:val="0"/>
          <w:smallCaps w:val="0"/>
          <w:spacing w:val="0"/>
        </w:rPr>
        <w:lastRenderedPageBreak/>
        <w:t xml:space="preserve">34 – </w:t>
      </w:r>
      <w:r w:rsidR="005C2921" w:rsidRPr="00020E8C">
        <w:rPr>
          <w:rStyle w:val="BookTitle"/>
          <w:i w:val="0"/>
          <w:iCs w:val="0"/>
          <w:smallCaps w:val="0"/>
          <w:spacing w:val="0"/>
        </w:rPr>
        <w:t>Number of places</w:t>
      </w:r>
      <w:r w:rsidR="00121DF5" w:rsidRPr="00020E8C">
        <w:rPr>
          <w:rStyle w:val="BookTitle"/>
          <w:i w:val="0"/>
          <w:iCs w:val="0"/>
          <w:smallCaps w:val="0"/>
          <w:spacing w:val="0"/>
        </w:rPr>
        <w:t xml:space="preserve"> offered</w:t>
      </w:r>
      <w:r w:rsidR="00F16E8A" w:rsidRPr="00020E8C">
        <w:rPr>
          <w:rStyle w:val="BookTitle"/>
          <w:i w:val="0"/>
          <w:iCs w:val="0"/>
          <w:smallCaps w:val="0"/>
          <w:spacing w:val="0"/>
        </w:rPr>
        <w:t xml:space="preserve"> </w:t>
      </w: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4D4DD5" w:rsidTr="00A73505">
        <w:trPr>
          <w:trHeight w:val="567"/>
          <w:tblHeader/>
        </w:trPr>
        <w:tc>
          <w:tcPr>
            <w:tcW w:w="8222" w:type="dxa"/>
            <w:vAlign w:val="center"/>
          </w:tcPr>
          <w:p w:rsidR="004D4DD5" w:rsidRDefault="004D4DD5" w:rsidP="00BD41D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What number of places will be offered at the </w:t>
            </w:r>
            <w:r w:rsidR="006D72A5">
              <w:rPr>
                <w:rStyle w:val="BookTitle"/>
                <w:rFonts w:asciiTheme="minorHAnsi" w:hAnsiTheme="minorHAnsi"/>
                <w:i w:val="0"/>
                <w:iCs w:val="0"/>
                <w:smallCaps w:val="0"/>
                <w:spacing w:val="0"/>
                <w:sz w:val="20"/>
                <w:szCs w:val="20"/>
              </w:rPr>
              <w:t xml:space="preserve">BSC </w:t>
            </w:r>
            <w:r>
              <w:rPr>
                <w:rStyle w:val="BookTitle"/>
                <w:rFonts w:asciiTheme="minorHAnsi" w:hAnsiTheme="minorHAnsi"/>
                <w:i w:val="0"/>
                <w:iCs w:val="0"/>
                <w:smallCaps w:val="0"/>
                <w:spacing w:val="0"/>
                <w:sz w:val="20"/>
                <w:szCs w:val="20"/>
              </w:rPr>
              <w:t>service?</w:t>
            </w:r>
          </w:p>
        </w:tc>
        <w:tc>
          <w:tcPr>
            <w:tcW w:w="1559" w:type="dxa"/>
            <w:vAlign w:val="center"/>
          </w:tcPr>
          <w:p w:rsidR="004D4DD5" w:rsidRDefault="00AA56AA"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7"/>
                  <w:enabled/>
                  <w:calcOnExit w:val="0"/>
                  <w:textInput/>
                </w:ffData>
              </w:fldChar>
            </w:r>
            <w:bookmarkStart w:id="159" w:name="Text10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59"/>
          </w:p>
        </w:tc>
      </w:tr>
    </w:tbl>
    <w:p w:rsidR="006D72A5" w:rsidRPr="00C975E0" w:rsidRDefault="006D72A5" w:rsidP="006D72A5">
      <w:pPr>
        <w:shd w:val="clear" w:color="auto" w:fill="FFFFFF" w:themeFill="background1"/>
        <w:spacing w:before="120" w:after="120" w:line="240" w:lineRule="auto"/>
        <w:rPr>
          <w:rFonts w:asciiTheme="minorHAnsi" w:hAnsiTheme="minorHAnsi"/>
          <w:sz w:val="6"/>
          <w:szCs w:val="6"/>
        </w:rPr>
      </w:pP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6D72A5" w:rsidTr="00013EF2">
        <w:trPr>
          <w:trHeight w:val="567"/>
          <w:tblHeader/>
        </w:trPr>
        <w:tc>
          <w:tcPr>
            <w:tcW w:w="8222" w:type="dxa"/>
            <w:vAlign w:val="center"/>
          </w:tcPr>
          <w:p w:rsidR="006D72A5" w:rsidRDefault="006D72A5"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What number of places will be offered at the ASC service?</w:t>
            </w:r>
          </w:p>
        </w:tc>
        <w:tc>
          <w:tcPr>
            <w:tcW w:w="1559" w:type="dxa"/>
            <w:vAlign w:val="center"/>
          </w:tcPr>
          <w:p w:rsidR="006D72A5" w:rsidRDefault="006D72A5"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D72A5" w:rsidRPr="00C975E0" w:rsidRDefault="006D72A5" w:rsidP="006D72A5">
      <w:pPr>
        <w:shd w:val="clear" w:color="auto" w:fill="FFFFFF" w:themeFill="background1"/>
        <w:spacing w:before="120" w:after="120" w:line="240" w:lineRule="auto"/>
        <w:rPr>
          <w:rFonts w:asciiTheme="minorHAnsi" w:hAnsiTheme="minorHAnsi"/>
          <w:sz w:val="6"/>
          <w:szCs w:val="6"/>
        </w:rPr>
      </w:pP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6D72A5" w:rsidTr="00013EF2">
        <w:trPr>
          <w:trHeight w:val="567"/>
          <w:tblHeader/>
        </w:trPr>
        <w:tc>
          <w:tcPr>
            <w:tcW w:w="8222" w:type="dxa"/>
            <w:vAlign w:val="center"/>
          </w:tcPr>
          <w:p w:rsidR="006D72A5" w:rsidRDefault="006D72A5"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What number of places will be offered at the VAC service?</w:t>
            </w:r>
          </w:p>
        </w:tc>
        <w:tc>
          <w:tcPr>
            <w:tcW w:w="1559" w:type="dxa"/>
            <w:vAlign w:val="center"/>
          </w:tcPr>
          <w:p w:rsidR="006D72A5" w:rsidRDefault="006D72A5"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0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3505" w:rsidRDefault="000B1D47" w:rsidP="00256E0D">
      <w:pPr>
        <w:pBdr>
          <w:bottom w:val="single" w:sz="4" w:space="1" w:color="808080" w:themeColor="background1" w:themeShade="80"/>
        </w:pBdr>
        <w:shd w:val="clear" w:color="auto" w:fill="F2F2F2" w:themeFill="background1" w:themeFillShade="F2"/>
        <w:spacing w:before="24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For additional information on calculating places, please see the Child Care Service Handbook.</w:t>
      </w:r>
    </w:p>
    <w:p w:rsidR="000B1D47" w:rsidRDefault="000B1D47" w:rsidP="00A73505">
      <w:pPr>
        <w:pBdr>
          <w:bottom w:val="single" w:sz="4" w:space="1" w:color="808080" w:themeColor="background1" w:themeShade="80"/>
        </w:pBdr>
        <w:spacing w:before="120" w:line="240" w:lineRule="auto"/>
        <w:rPr>
          <w:rStyle w:val="BookTitle"/>
          <w:rFonts w:asciiTheme="minorHAnsi" w:hAnsiTheme="minorHAnsi"/>
          <w:i w:val="0"/>
          <w:iCs w:val="0"/>
          <w:smallCaps w:val="0"/>
          <w:spacing w:val="0"/>
          <w:sz w:val="20"/>
          <w:szCs w:val="20"/>
        </w:rPr>
      </w:pPr>
    </w:p>
    <w:p w:rsidR="002E0603" w:rsidRPr="0096365C" w:rsidRDefault="00A642C1" w:rsidP="0096365C">
      <w:pPr>
        <w:pStyle w:val="Heading2"/>
        <w:spacing w:after="200"/>
        <w:rPr>
          <w:rStyle w:val="BookTitle"/>
          <w:i w:val="0"/>
          <w:iCs w:val="0"/>
          <w:smallCaps w:val="0"/>
          <w:spacing w:val="0"/>
        </w:rPr>
      </w:pPr>
      <w:r w:rsidRPr="0096365C">
        <w:rPr>
          <w:rStyle w:val="BookTitle"/>
          <w:i w:val="0"/>
          <w:iCs w:val="0"/>
          <w:smallCaps w:val="0"/>
          <w:spacing w:val="0"/>
        </w:rPr>
        <w:t>35 – Hours of operation</w:t>
      </w:r>
      <w:r w:rsidR="007C72E4">
        <w:rPr>
          <w:rStyle w:val="BookTitle"/>
          <w:i w:val="0"/>
          <w:iCs w:val="0"/>
          <w:smallCaps w:val="0"/>
          <w:spacing w:val="0"/>
        </w:rPr>
        <w:t xml:space="preserve"> (Before School Care)</w:t>
      </w: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6B015C" w:rsidTr="005C2176">
        <w:trPr>
          <w:trHeight w:val="567"/>
          <w:tblHeader/>
        </w:trPr>
        <w:tc>
          <w:tcPr>
            <w:tcW w:w="8222" w:type="dxa"/>
            <w:vAlign w:val="center"/>
          </w:tcPr>
          <w:p w:rsidR="006B015C" w:rsidRDefault="006B015C" w:rsidP="00DB02B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How many weeks per year will </w:t>
            </w:r>
            <w:r w:rsidR="007C72E4">
              <w:rPr>
                <w:rStyle w:val="BookTitle"/>
                <w:rFonts w:asciiTheme="minorHAnsi" w:hAnsiTheme="minorHAnsi"/>
                <w:i w:val="0"/>
                <w:iCs w:val="0"/>
                <w:smallCaps w:val="0"/>
                <w:spacing w:val="0"/>
                <w:sz w:val="20"/>
                <w:szCs w:val="20"/>
              </w:rPr>
              <w:t xml:space="preserve">the </w:t>
            </w:r>
            <w:r w:rsidR="00DB02BD">
              <w:rPr>
                <w:rStyle w:val="BookTitle"/>
                <w:rFonts w:asciiTheme="minorHAnsi" w:hAnsiTheme="minorHAnsi"/>
                <w:i w:val="0"/>
                <w:iCs w:val="0"/>
                <w:smallCaps w:val="0"/>
                <w:spacing w:val="0"/>
                <w:sz w:val="20"/>
                <w:szCs w:val="20"/>
              </w:rPr>
              <w:t>BSC</w:t>
            </w:r>
            <w:r w:rsidR="001C3B81">
              <w:rPr>
                <w:rStyle w:val="BookTitle"/>
                <w:rFonts w:asciiTheme="minorHAnsi" w:hAnsiTheme="minorHAnsi"/>
                <w:i w:val="0"/>
                <w:iCs w:val="0"/>
                <w:smallCaps w:val="0"/>
                <w:spacing w:val="0"/>
                <w:sz w:val="20"/>
                <w:szCs w:val="20"/>
              </w:rPr>
              <w:t xml:space="preserve"> </w:t>
            </w:r>
            <w:r w:rsidR="00355540">
              <w:rPr>
                <w:rStyle w:val="BookTitle"/>
                <w:rFonts w:asciiTheme="minorHAnsi" w:hAnsiTheme="minorHAnsi"/>
                <w:i w:val="0"/>
                <w:iCs w:val="0"/>
                <w:smallCaps w:val="0"/>
                <w:spacing w:val="0"/>
                <w:sz w:val="20"/>
                <w:szCs w:val="20"/>
              </w:rPr>
              <w:t>service be open?</w:t>
            </w:r>
            <w:r>
              <w:rPr>
                <w:rStyle w:val="BookTitle"/>
                <w:rFonts w:asciiTheme="minorHAnsi" w:hAnsiTheme="minorHAnsi"/>
                <w:i w:val="0"/>
                <w:iCs w:val="0"/>
                <w:smallCaps w:val="0"/>
                <w:spacing w:val="0"/>
                <w:sz w:val="20"/>
                <w:szCs w:val="20"/>
              </w:rPr>
              <w:t xml:space="preserve"> Provide details of the hours of operation for </w:t>
            </w:r>
            <w:r w:rsidR="00355540">
              <w:rPr>
                <w:rStyle w:val="BookTitle"/>
                <w:rFonts w:asciiTheme="minorHAnsi" w:hAnsiTheme="minorHAnsi"/>
                <w:i w:val="0"/>
                <w:iCs w:val="0"/>
                <w:smallCaps w:val="0"/>
                <w:spacing w:val="0"/>
                <w:sz w:val="20"/>
                <w:szCs w:val="20"/>
              </w:rPr>
              <w:t>this</w:t>
            </w:r>
            <w:r>
              <w:rPr>
                <w:rStyle w:val="BookTitle"/>
                <w:rFonts w:asciiTheme="minorHAnsi" w:hAnsiTheme="minorHAnsi"/>
                <w:i w:val="0"/>
                <w:iCs w:val="0"/>
                <w:smallCaps w:val="0"/>
                <w:spacing w:val="0"/>
                <w:sz w:val="20"/>
                <w:szCs w:val="20"/>
              </w:rPr>
              <w:t xml:space="preserve"> service component - where applicable.</w:t>
            </w:r>
          </w:p>
        </w:tc>
        <w:tc>
          <w:tcPr>
            <w:tcW w:w="1559" w:type="dxa"/>
            <w:vAlign w:val="center"/>
          </w:tcPr>
          <w:p w:rsidR="006B015C" w:rsidRDefault="0012680C"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0"/>
                  <w:enabled/>
                  <w:calcOnExit w:val="0"/>
                  <w:textInput/>
                </w:ffData>
              </w:fldChar>
            </w:r>
            <w:bookmarkStart w:id="160" w:name="Text11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0"/>
          </w:p>
        </w:tc>
      </w:tr>
    </w:tbl>
    <w:p w:rsidR="00B41579" w:rsidRDefault="00B41579" w:rsidP="007B799F">
      <w:pPr>
        <w:shd w:val="clear" w:color="auto" w:fill="F2F2F2" w:themeFill="background1" w:themeFillShade="F2"/>
        <w:spacing w:before="360" w:after="36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opening and closing times in 24 hour format HH:MM. For example, for 8:00am, enter 08:00</w:t>
      </w:r>
    </w:p>
    <w:tbl>
      <w:tblPr>
        <w:tblStyle w:val="TableGrid"/>
        <w:tblW w:w="0" w:type="auto"/>
        <w:tblInd w:w="534" w:type="dxa"/>
        <w:tblLayout w:type="fixed"/>
        <w:tblLook w:val="04A0" w:firstRow="1" w:lastRow="0" w:firstColumn="1" w:lastColumn="0" w:noHBand="0" w:noVBand="1"/>
        <w:tblDescription w:val="Enter the opening and closing times for this service in 24 hour format HH:MM. For example, for 8:00am, enter 08:00. "/>
      </w:tblPr>
      <w:tblGrid>
        <w:gridCol w:w="3260"/>
        <w:gridCol w:w="3260"/>
        <w:gridCol w:w="3260"/>
      </w:tblGrid>
      <w:tr w:rsidR="00A56E88" w:rsidTr="005C2176">
        <w:trPr>
          <w:trHeight w:val="567"/>
          <w:tblHeader/>
        </w:trPr>
        <w:tc>
          <w:tcPr>
            <w:tcW w:w="3260" w:type="dxa"/>
            <w:vAlign w:val="center"/>
          </w:tcPr>
          <w:p w:rsidR="00A56E88" w:rsidRPr="00F1536C" w:rsidRDefault="00F1536C" w:rsidP="00F1536C">
            <w:pP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Weekday</w:t>
            </w:r>
          </w:p>
        </w:tc>
        <w:tc>
          <w:tcPr>
            <w:tcW w:w="3260" w:type="dxa"/>
            <w:vAlign w:val="center"/>
          </w:tcPr>
          <w:p w:rsidR="00A56E88" w:rsidRPr="00F1536C" w:rsidRDefault="00F1536C" w:rsidP="00F1536C">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Open</w:t>
            </w:r>
          </w:p>
        </w:tc>
        <w:tc>
          <w:tcPr>
            <w:tcW w:w="3260" w:type="dxa"/>
            <w:vAlign w:val="center"/>
          </w:tcPr>
          <w:p w:rsidR="00A56E88" w:rsidRPr="00F1536C" w:rsidRDefault="00F1536C" w:rsidP="00F1536C">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Close</w:t>
            </w:r>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Monday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1"/>
                  <w:enabled/>
                  <w:calcOnExit w:val="0"/>
                  <w:textInput/>
                </w:ffData>
              </w:fldChar>
            </w:r>
            <w:bookmarkStart w:id="161" w:name="Text11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1"/>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3"/>
                  <w:enabled/>
                  <w:calcOnExit w:val="0"/>
                  <w:textInput/>
                </w:ffData>
              </w:fldChar>
            </w:r>
            <w:bookmarkStart w:id="162" w:name="Text11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2"/>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Tuesday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2"/>
                  <w:enabled/>
                  <w:calcOnExit w:val="0"/>
                  <w:textInput/>
                </w:ffData>
              </w:fldChar>
            </w:r>
            <w:bookmarkStart w:id="163" w:name="Text11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3"/>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4"/>
                  <w:enabled/>
                  <w:calcOnExit w:val="0"/>
                  <w:textInput/>
                </w:ffData>
              </w:fldChar>
            </w:r>
            <w:bookmarkStart w:id="164" w:name="Text11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4"/>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Wednesday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5"/>
                  <w:enabled/>
                  <w:calcOnExit w:val="0"/>
                  <w:textInput/>
                </w:ffData>
              </w:fldChar>
            </w:r>
            <w:bookmarkStart w:id="165" w:name="Text11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5"/>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6"/>
                  <w:enabled/>
                  <w:calcOnExit w:val="0"/>
                  <w:textInput/>
                </w:ffData>
              </w:fldChar>
            </w:r>
            <w:bookmarkStart w:id="166" w:name="Text11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6"/>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Thursday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7"/>
                  <w:enabled/>
                  <w:calcOnExit w:val="0"/>
                  <w:textInput/>
                </w:ffData>
              </w:fldChar>
            </w:r>
            <w:bookmarkStart w:id="167" w:name="Text11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7"/>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8"/>
                  <w:enabled/>
                  <w:calcOnExit w:val="0"/>
                  <w:textInput/>
                </w:ffData>
              </w:fldChar>
            </w:r>
            <w:bookmarkStart w:id="168" w:name="Text11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8"/>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Friday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9"/>
                  <w:enabled/>
                  <w:calcOnExit w:val="0"/>
                  <w:textInput/>
                </w:ffData>
              </w:fldChar>
            </w:r>
            <w:bookmarkStart w:id="169" w:name="Text11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69"/>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0"/>
                  <w:enabled/>
                  <w:calcOnExit w:val="0"/>
                  <w:textInput/>
                </w:ffData>
              </w:fldChar>
            </w:r>
            <w:bookmarkStart w:id="170" w:name="Text12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0"/>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Saturday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1"/>
                  <w:enabled/>
                  <w:calcOnExit w:val="0"/>
                  <w:textInput/>
                </w:ffData>
              </w:fldChar>
            </w:r>
            <w:bookmarkStart w:id="171" w:name="Text12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1"/>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2"/>
                  <w:enabled/>
                  <w:calcOnExit w:val="0"/>
                  <w:textInput/>
                </w:ffData>
              </w:fldChar>
            </w:r>
            <w:bookmarkStart w:id="172" w:name="Text12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2"/>
          </w:p>
        </w:tc>
      </w:tr>
      <w:tr w:rsidR="00A56E88" w:rsidTr="005C2176">
        <w:trPr>
          <w:trHeight w:val="567"/>
        </w:trPr>
        <w:tc>
          <w:tcPr>
            <w:tcW w:w="3260" w:type="dxa"/>
            <w:vAlign w:val="center"/>
          </w:tcPr>
          <w:p w:rsidR="00A56E88" w:rsidRDefault="00F1536C" w:rsidP="00F1536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Sunday</w:t>
            </w:r>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3"/>
                  <w:enabled/>
                  <w:calcOnExit w:val="0"/>
                  <w:textInput/>
                </w:ffData>
              </w:fldChar>
            </w:r>
            <w:bookmarkStart w:id="173" w:name="Text12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3"/>
          </w:p>
        </w:tc>
        <w:tc>
          <w:tcPr>
            <w:tcW w:w="3260" w:type="dxa"/>
            <w:vAlign w:val="center"/>
          </w:tcPr>
          <w:p w:rsidR="00A56E88" w:rsidRDefault="001D6585" w:rsidP="00F1536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4"/>
                  <w:enabled/>
                  <w:calcOnExit w:val="0"/>
                  <w:textInput/>
                </w:ffData>
              </w:fldChar>
            </w:r>
            <w:bookmarkStart w:id="174" w:name="Text12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4"/>
          </w:p>
        </w:tc>
      </w:tr>
    </w:tbl>
    <w:p w:rsidR="00346E4F" w:rsidRDefault="00346E4F" w:rsidP="001F10A6">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total hours per week that the service operates."/>
      </w:tblPr>
      <w:tblGrid>
        <w:gridCol w:w="3260"/>
        <w:gridCol w:w="3260"/>
      </w:tblGrid>
      <w:tr w:rsidR="00346E4F" w:rsidTr="005C2176">
        <w:trPr>
          <w:trHeight w:val="567"/>
          <w:tblHeader/>
        </w:trPr>
        <w:tc>
          <w:tcPr>
            <w:tcW w:w="3260" w:type="dxa"/>
            <w:vAlign w:val="center"/>
          </w:tcPr>
          <w:p w:rsidR="00346E4F" w:rsidRDefault="00346E4F" w:rsidP="001B637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Total hours per week</w:t>
            </w:r>
          </w:p>
        </w:tc>
        <w:tc>
          <w:tcPr>
            <w:tcW w:w="3260" w:type="dxa"/>
            <w:vAlign w:val="center"/>
          </w:tcPr>
          <w:p w:rsidR="00346E4F" w:rsidRDefault="001D6585" w:rsidP="00346E4F">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5"/>
                  <w:enabled/>
                  <w:calcOnExit w:val="0"/>
                  <w:textInput/>
                </w:ffData>
              </w:fldChar>
            </w:r>
            <w:bookmarkStart w:id="175" w:name="Text12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5"/>
          </w:p>
        </w:tc>
      </w:tr>
    </w:tbl>
    <w:p w:rsidR="00F1536C" w:rsidRDefault="00F1536C" w:rsidP="00362AC5">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C3B81" w:rsidRDefault="001C3B8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1C3B81" w:rsidRPr="0096365C" w:rsidRDefault="001C3B81" w:rsidP="001C3B81">
      <w:pPr>
        <w:pStyle w:val="Heading2"/>
        <w:spacing w:after="200"/>
        <w:rPr>
          <w:rStyle w:val="BookTitle"/>
          <w:i w:val="0"/>
          <w:iCs w:val="0"/>
          <w:smallCaps w:val="0"/>
          <w:spacing w:val="0"/>
        </w:rPr>
      </w:pPr>
      <w:r w:rsidRPr="0096365C">
        <w:rPr>
          <w:rStyle w:val="BookTitle"/>
          <w:i w:val="0"/>
          <w:iCs w:val="0"/>
          <w:smallCaps w:val="0"/>
          <w:spacing w:val="0"/>
        </w:rPr>
        <w:lastRenderedPageBreak/>
        <w:t>35 – Hours of operation</w:t>
      </w:r>
      <w:r w:rsidR="007C72E4">
        <w:rPr>
          <w:rStyle w:val="BookTitle"/>
          <w:i w:val="0"/>
          <w:iCs w:val="0"/>
          <w:smallCaps w:val="0"/>
          <w:spacing w:val="0"/>
        </w:rPr>
        <w:t xml:space="preserve"> (After School Care)</w:t>
      </w: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1C3B81" w:rsidTr="008743FB">
        <w:trPr>
          <w:trHeight w:val="567"/>
          <w:tblHeader/>
        </w:trPr>
        <w:tc>
          <w:tcPr>
            <w:tcW w:w="8222" w:type="dxa"/>
            <w:vAlign w:val="center"/>
          </w:tcPr>
          <w:p w:rsidR="001C3B81" w:rsidRDefault="001C3B81" w:rsidP="00DB02B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How many weeks per year will the </w:t>
            </w:r>
            <w:r w:rsidR="00DB02BD">
              <w:rPr>
                <w:rStyle w:val="BookTitle"/>
                <w:rFonts w:asciiTheme="minorHAnsi" w:hAnsiTheme="minorHAnsi"/>
                <w:i w:val="0"/>
                <w:iCs w:val="0"/>
                <w:smallCaps w:val="0"/>
                <w:spacing w:val="0"/>
                <w:sz w:val="20"/>
                <w:szCs w:val="20"/>
              </w:rPr>
              <w:t>ASC</w:t>
            </w:r>
            <w:r w:rsidR="007C72E4">
              <w:rPr>
                <w:rStyle w:val="BookTitle"/>
                <w:rFonts w:asciiTheme="minorHAnsi" w:hAnsiTheme="minorHAnsi"/>
                <w:i w:val="0"/>
                <w:iCs w:val="0"/>
                <w:smallCaps w:val="0"/>
                <w:spacing w:val="0"/>
                <w:sz w:val="20"/>
                <w:szCs w:val="20"/>
              </w:rPr>
              <w:t xml:space="preserve"> </w:t>
            </w:r>
            <w:r w:rsidR="00355540">
              <w:rPr>
                <w:rStyle w:val="BookTitle"/>
                <w:rFonts w:asciiTheme="minorHAnsi" w:hAnsiTheme="minorHAnsi"/>
                <w:i w:val="0"/>
                <w:iCs w:val="0"/>
                <w:smallCaps w:val="0"/>
                <w:spacing w:val="0"/>
                <w:sz w:val="20"/>
                <w:szCs w:val="20"/>
              </w:rPr>
              <w:t xml:space="preserve">service be open? </w:t>
            </w:r>
            <w:r>
              <w:rPr>
                <w:rStyle w:val="BookTitle"/>
                <w:rFonts w:asciiTheme="minorHAnsi" w:hAnsiTheme="minorHAnsi"/>
                <w:i w:val="0"/>
                <w:iCs w:val="0"/>
                <w:smallCaps w:val="0"/>
                <w:spacing w:val="0"/>
                <w:sz w:val="20"/>
                <w:szCs w:val="20"/>
              </w:rPr>
              <w:t xml:space="preserve">Provide details of the hours of operation for </w:t>
            </w:r>
            <w:r w:rsidR="00355540">
              <w:rPr>
                <w:rStyle w:val="BookTitle"/>
                <w:rFonts w:asciiTheme="minorHAnsi" w:hAnsiTheme="minorHAnsi"/>
                <w:i w:val="0"/>
                <w:iCs w:val="0"/>
                <w:smallCaps w:val="0"/>
                <w:spacing w:val="0"/>
                <w:sz w:val="20"/>
                <w:szCs w:val="20"/>
              </w:rPr>
              <w:t>this</w:t>
            </w:r>
            <w:r>
              <w:rPr>
                <w:rStyle w:val="BookTitle"/>
                <w:rFonts w:asciiTheme="minorHAnsi" w:hAnsiTheme="minorHAnsi"/>
                <w:i w:val="0"/>
                <w:iCs w:val="0"/>
                <w:smallCaps w:val="0"/>
                <w:spacing w:val="0"/>
                <w:sz w:val="20"/>
                <w:szCs w:val="20"/>
              </w:rPr>
              <w:t xml:space="preserve"> service component - where applicable.</w:t>
            </w:r>
          </w:p>
        </w:tc>
        <w:tc>
          <w:tcPr>
            <w:tcW w:w="1559"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C3B81" w:rsidRDefault="001C3B81" w:rsidP="001C3B81">
      <w:pPr>
        <w:shd w:val="clear" w:color="auto" w:fill="F2F2F2" w:themeFill="background1" w:themeFillShade="F2"/>
        <w:spacing w:before="360" w:after="36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opening and closing times in 24 hour format HH:MM. For example, for 8:00am, enter 08:00</w:t>
      </w:r>
    </w:p>
    <w:tbl>
      <w:tblPr>
        <w:tblStyle w:val="TableGrid"/>
        <w:tblW w:w="0" w:type="auto"/>
        <w:tblInd w:w="534" w:type="dxa"/>
        <w:tblLayout w:type="fixed"/>
        <w:tblLook w:val="04A0" w:firstRow="1" w:lastRow="0" w:firstColumn="1" w:lastColumn="0" w:noHBand="0" w:noVBand="1"/>
        <w:tblDescription w:val="Enter the opening and closing times for this service in 24 hour format HH:MM. For example, for 8:00am, enter 08:00. "/>
      </w:tblPr>
      <w:tblGrid>
        <w:gridCol w:w="3260"/>
        <w:gridCol w:w="3260"/>
        <w:gridCol w:w="3260"/>
      </w:tblGrid>
      <w:tr w:rsidR="001C3B81" w:rsidTr="008743FB">
        <w:trPr>
          <w:trHeight w:val="567"/>
          <w:tblHeader/>
        </w:trPr>
        <w:tc>
          <w:tcPr>
            <w:tcW w:w="3260" w:type="dxa"/>
            <w:vAlign w:val="center"/>
          </w:tcPr>
          <w:p w:rsidR="001C3B81" w:rsidRPr="00F1536C" w:rsidRDefault="001C3B81" w:rsidP="008743FB">
            <w:pP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Weekday</w:t>
            </w:r>
          </w:p>
        </w:tc>
        <w:tc>
          <w:tcPr>
            <w:tcW w:w="3260" w:type="dxa"/>
            <w:vAlign w:val="center"/>
          </w:tcPr>
          <w:p w:rsidR="001C3B81" w:rsidRPr="00F1536C" w:rsidRDefault="001C3B81" w:rsidP="008743FB">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Open</w:t>
            </w:r>
          </w:p>
        </w:tc>
        <w:tc>
          <w:tcPr>
            <w:tcW w:w="3260" w:type="dxa"/>
            <w:vAlign w:val="center"/>
          </w:tcPr>
          <w:p w:rsidR="001C3B81" w:rsidRPr="00F1536C" w:rsidRDefault="001C3B81" w:rsidP="008743FB">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Close</w:t>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Monday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Tuesday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Wednesday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Thursday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Friday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Saturday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1C3B81" w:rsidTr="008743FB">
        <w:trPr>
          <w:trHeight w:val="567"/>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Sunday</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C3B81" w:rsidRDefault="001C3B81" w:rsidP="001C3B81">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total hours per week that the service operates."/>
      </w:tblPr>
      <w:tblGrid>
        <w:gridCol w:w="3260"/>
        <w:gridCol w:w="3260"/>
      </w:tblGrid>
      <w:tr w:rsidR="001C3B81" w:rsidTr="008743FB">
        <w:trPr>
          <w:trHeight w:val="567"/>
          <w:tblHeader/>
        </w:trPr>
        <w:tc>
          <w:tcPr>
            <w:tcW w:w="3260" w:type="dxa"/>
            <w:vAlign w:val="center"/>
          </w:tcPr>
          <w:p w:rsidR="001C3B81" w:rsidRDefault="001C3B81" w:rsidP="008743F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Total hours per week</w:t>
            </w:r>
          </w:p>
        </w:tc>
        <w:tc>
          <w:tcPr>
            <w:tcW w:w="3260" w:type="dxa"/>
            <w:vAlign w:val="center"/>
          </w:tcPr>
          <w:p w:rsidR="001C3B81" w:rsidRDefault="001C3B81" w:rsidP="008743FB">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1C3B81" w:rsidRDefault="001C3B81" w:rsidP="001C3B81">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7403D" w:rsidRDefault="00A7403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A7403D" w:rsidRPr="0096365C" w:rsidRDefault="00A7403D" w:rsidP="00A7403D">
      <w:pPr>
        <w:pStyle w:val="Heading2"/>
        <w:spacing w:after="200"/>
        <w:rPr>
          <w:rStyle w:val="BookTitle"/>
          <w:i w:val="0"/>
          <w:iCs w:val="0"/>
          <w:smallCaps w:val="0"/>
          <w:spacing w:val="0"/>
        </w:rPr>
      </w:pPr>
      <w:r w:rsidRPr="0096365C">
        <w:rPr>
          <w:rStyle w:val="BookTitle"/>
          <w:i w:val="0"/>
          <w:iCs w:val="0"/>
          <w:smallCaps w:val="0"/>
          <w:spacing w:val="0"/>
        </w:rPr>
        <w:lastRenderedPageBreak/>
        <w:t>35 – Hours of operation</w:t>
      </w:r>
      <w:r>
        <w:rPr>
          <w:rStyle w:val="BookTitle"/>
          <w:i w:val="0"/>
          <w:iCs w:val="0"/>
          <w:smallCaps w:val="0"/>
          <w:spacing w:val="0"/>
        </w:rPr>
        <w:t xml:space="preserve"> (Vacation Care)</w:t>
      </w:r>
    </w:p>
    <w:tbl>
      <w:tblPr>
        <w:tblStyle w:val="TableGrid"/>
        <w:tblW w:w="0" w:type="auto"/>
        <w:tblInd w:w="534" w:type="dxa"/>
        <w:tblLayout w:type="fixed"/>
        <w:tblLook w:val="04A0" w:firstRow="1" w:lastRow="0" w:firstColumn="1" w:lastColumn="0" w:noHBand="0" w:noVBand="1"/>
        <w:tblDescription w:val="Enter the proposed number of places to be offered at this service."/>
      </w:tblPr>
      <w:tblGrid>
        <w:gridCol w:w="8222"/>
        <w:gridCol w:w="1559"/>
      </w:tblGrid>
      <w:tr w:rsidR="00A7403D" w:rsidTr="00013EF2">
        <w:trPr>
          <w:trHeight w:val="567"/>
          <w:tblHeader/>
        </w:trPr>
        <w:tc>
          <w:tcPr>
            <w:tcW w:w="8222" w:type="dxa"/>
            <w:vAlign w:val="center"/>
          </w:tcPr>
          <w:p w:rsidR="00A7403D" w:rsidRDefault="00A7403D" w:rsidP="00DB02BD">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How many weeks per year will the </w:t>
            </w:r>
            <w:r w:rsidR="00DB02BD">
              <w:rPr>
                <w:rStyle w:val="BookTitle"/>
                <w:rFonts w:asciiTheme="minorHAnsi" w:hAnsiTheme="minorHAnsi"/>
                <w:i w:val="0"/>
                <w:iCs w:val="0"/>
                <w:smallCaps w:val="0"/>
                <w:spacing w:val="0"/>
                <w:sz w:val="20"/>
                <w:szCs w:val="20"/>
              </w:rPr>
              <w:t>VAC</w:t>
            </w:r>
            <w:r>
              <w:rPr>
                <w:rStyle w:val="BookTitle"/>
                <w:rFonts w:asciiTheme="minorHAnsi" w:hAnsiTheme="minorHAnsi"/>
                <w:i w:val="0"/>
                <w:iCs w:val="0"/>
                <w:smallCaps w:val="0"/>
                <w:spacing w:val="0"/>
                <w:sz w:val="20"/>
                <w:szCs w:val="20"/>
              </w:rPr>
              <w:t xml:space="preserve"> service be open? Provide details of the hours of operation for this service component - where applicable.</w:t>
            </w:r>
          </w:p>
        </w:tc>
        <w:tc>
          <w:tcPr>
            <w:tcW w:w="1559"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403D" w:rsidRDefault="00A7403D" w:rsidP="00A7403D">
      <w:pPr>
        <w:shd w:val="clear" w:color="auto" w:fill="F2F2F2" w:themeFill="background1" w:themeFillShade="F2"/>
        <w:spacing w:before="360" w:after="360"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Enter opening and closing times in 24 hour format HH:MM. For example, for 8:00am, enter 08:00</w:t>
      </w:r>
    </w:p>
    <w:tbl>
      <w:tblPr>
        <w:tblStyle w:val="TableGrid"/>
        <w:tblW w:w="0" w:type="auto"/>
        <w:tblInd w:w="534" w:type="dxa"/>
        <w:tblLayout w:type="fixed"/>
        <w:tblLook w:val="04A0" w:firstRow="1" w:lastRow="0" w:firstColumn="1" w:lastColumn="0" w:noHBand="0" w:noVBand="1"/>
        <w:tblDescription w:val="Enter the opening and closing times for this service in 24 hour format HH:MM. For example, for 8:00am, enter 08:00. "/>
      </w:tblPr>
      <w:tblGrid>
        <w:gridCol w:w="3260"/>
        <w:gridCol w:w="3260"/>
        <w:gridCol w:w="3260"/>
      </w:tblGrid>
      <w:tr w:rsidR="00A7403D" w:rsidTr="00013EF2">
        <w:trPr>
          <w:trHeight w:val="567"/>
          <w:tblHeader/>
        </w:trPr>
        <w:tc>
          <w:tcPr>
            <w:tcW w:w="3260" w:type="dxa"/>
            <w:vAlign w:val="center"/>
          </w:tcPr>
          <w:p w:rsidR="00A7403D" w:rsidRPr="00F1536C" w:rsidRDefault="00A7403D" w:rsidP="00013EF2">
            <w:pP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Weekday</w:t>
            </w:r>
          </w:p>
        </w:tc>
        <w:tc>
          <w:tcPr>
            <w:tcW w:w="3260" w:type="dxa"/>
            <w:vAlign w:val="center"/>
          </w:tcPr>
          <w:p w:rsidR="00A7403D" w:rsidRPr="00F1536C" w:rsidRDefault="00A7403D" w:rsidP="00013EF2">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Open</w:t>
            </w:r>
          </w:p>
        </w:tc>
        <w:tc>
          <w:tcPr>
            <w:tcW w:w="3260" w:type="dxa"/>
            <w:vAlign w:val="center"/>
          </w:tcPr>
          <w:p w:rsidR="00A7403D" w:rsidRPr="00F1536C" w:rsidRDefault="00A7403D" w:rsidP="00013EF2">
            <w:pPr>
              <w:jc w:val="center"/>
              <w:rPr>
                <w:rStyle w:val="BookTitle"/>
                <w:rFonts w:asciiTheme="minorHAnsi" w:hAnsiTheme="minorHAnsi"/>
                <w:b/>
                <w:i w:val="0"/>
                <w:iCs w:val="0"/>
                <w:smallCaps w:val="0"/>
                <w:spacing w:val="0"/>
                <w:sz w:val="20"/>
                <w:szCs w:val="20"/>
              </w:rPr>
            </w:pPr>
            <w:r w:rsidRPr="00F1536C">
              <w:rPr>
                <w:rStyle w:val="BookTitle"/>
                <w:rFonts w:asciiTheme="minorHAnsi" w:hAnsiTheme="minorHAnsi"/>
                <w:b/>
                <w:i w:val="0"/>
                <w:iCs w:val="0"/>
                <w:smallCaps w:val="0"/>
                <w:spacing w:val="0"/>
                <w:sz w:val="20"/>
                <w:szCs w:val="20"/>
              </w:rPr>
              <w:t>Close</w:t>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Monday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Tuesday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Wednesday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Thursday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Friday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1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Saturday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1"/>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2"/>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A7403D" w:rsidTr="00013EF2">
        <w:trPr>
          <w:trHeight w:val="567"/>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Sunday</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3"/>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4"/>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403D" w:rsidRDefault="00A7403D" w:rsidP="00A7403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total hours per week that the service operates."/>
      </w:tblPr>
      <w:tblGrid>
        <w:gridCol w:w="3260"/>
        <w:gridCol w:w="3260"/>
      </w:tblGrid>
      <w:tr w:rsidR="00A7403D" w:rsidTr="00013EF2">
        <w:trPr>
          <w:trHeight w:val="567"/>
          <w:tblHeader/>
        </w:trPr>
        <w:tc>
          <w:tcPr>
            <w:tcW w:w="3260" w:type="dxa"/>
            <w:vAlign w:val="center"/>
          </w:tcPr>
          <w:p w:rsidR="00A7403D" w:rsidRDefault="00A740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Total hours per week</w:t>
            </w:r>
          </w:p>
        </w:tc>
        <w:tc>
          <w:tcPr>
            <w:tcW w:w="3260" w:type="dxa"/>
            <w:vAlign w:val="center"/>
          </w:tcPr>
          <w:p w:rsidR="00A7403D" w:rsidRDefault="00A740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5"/>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A7403D" w:rsidRDefault="00A7403D" w:rsidP="00A7403D">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1C3B81" w:rsidRDefault="001C3B81">
      <w:pPr>
        <w:rPr>
          <w:rStyle w:val="BookTitle"/>
          <w:rFonts w:asciiTheme="minorHAnsi" w:hAnsiTheme="minorHAnsi"/>
          <w:i w:val="0"/>
          <w:iCs w:val="0"/>
          <w:smallCaps w:val="0"/>
          <w:spacing w:val="0"/>
          <w:sz w:val="20"/>
          <w:szCs w:val="20"/>
        </w:rPr>
      </w:pPr>
    </w:p>
    <w:p w:rsidR="00362AC5" w:rsidRDefault="00362AC5">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5256A7" w:rsidRPr="005256A7" w:rsidRDefault="00E7540E" w:rsidP="005256A7">
      <w:pPr>
        <w:pStyle w:val="Heading2"/>
        <w:spacing w:after="200"/>
        <w:rPr>
          <w:rStyle w:val="BookTitle"/>
          <w:i w:val="0"/>
          <w:iCs w:val="0"/>
          <w:smallCaps w:val="0"/>
          <w:spacing w:val="0"/>
        </w:rPr>
      </w:pPr>
      <w:r w:rsidRPr="005256A7">
        <w:rPr>
          <w:rStyle w:val="BookTitle"/>
          <w:i w:val="0"/>
          <w:iCs w:val="0"/>
          <w:smallCaps w:val="0"/>
          <w:spacing w:val="0"/>
        </w:rPr>
        <w:lastRenderedPageBreak/>
        <w:t>36 – Service’s s</w:t>
      </w:r>
      <w:r w:rsidR="005256A7" w:rsidRPr="005256A7">
        <w:rPr>
          <w:rStyle w:val="BookTitle"/>
          <w:i w:val="0"/>
          <w:iCs w:val="0"/>
          <w:smallCaps w:val="0"/>
          <w:spacing w:val="0"/>
        </w:rPr>
        <w:t>tandard fees for each age group</w:t>
      </w:r>
      <w:r w:rsidR="0065345C">
        <w:rPr>
          <w:rStyle w:val="BookTitle"/>
          <w:i w:val="0"/>
          <w:iCs w:val="0"/>
          <w:smallCaps w:val="0"/>
          <w:spacing w:val="0"/>
        </w:rPr>
        <w:t xml:space="preserve"> (Before School Care)</w:t>
      </w:r>
    </w:p>
    <w:p w:rsidR="003540BE" w:rsidRPr="00BB7F77" w:rsidRDefault="0086696E" w:rsidP="00EE730D">
      <w:pPr>
        <w:shd w:val="clear" w:color="auto" w:fill="F2F2F2" w:themeFill="background1" w:themeFillShade="F2"/>
        <w:spacing w:after="240" w:line="240" w:lineRule="auto"/>
        <w:rPr>
          <w:rStyle w:val="BookTitle"/>
          <w:rFonts w:asciiTheme="minorHAnsi" w:hAnsiTheme="minorHAnsi"/>
          <w:i w:val="0"/>
          <w:iCs w:val="0"/>
          <w:smallCaps w:val="0"/>
          <w:spacing w:val="0"/>
          <w:sz w:val="20"/>
          <w:szCs w:val="20"/>
        </w:rPr>
      </w:pPr>
      <w:r w:rsidRPr="00BB7F77">
        <w:rPr>
          <w:rStyle w:val="BookTitle"/>
          <w:rFonts w:asciiTheme="minorHAnsi" w:hAnsiTheme="minorHAnsi"/>
          <w:b/>
          <w:i w:val="0"/>
          <w:iCs w:val="0"/>
          <w:smallCaps w:val="0"/>
          <w:spacing w:val="0"/>
          <w:sz w:val="20"/>
          <w:szCs w:val="20"/>
        </w:rPr>
        <w:t>NOTE:</w:t>
      </w:r>
      <w:r w:rsidR="00E37D30" w:rsidRPr="00BB7F77">
        <w:rPr>
          <w:rStyle w:val="BookTitle"/>
          <w:rFonts w:asciiTheme="minorHAnsi" w:hAnsiTheme="minorHAnsi"/>
          <w:i w:val="0"/>
          <w:iCs w:val="0"/>
          <w:smallCaps w:val="0"/>
          <w:spacing w:val="0"/>
          <w:sz w:val="20"/>
          <w:szCs w:val="20"/>
        </w:rPr>
        <w:t xml:space="preserve"> This is the fee your service will charge families for child care, it should not be only the service administration or surcharge fee.</w:t>
      </w:r>
      <w:r w:rsidR="00F969A7" w:rsidRPr="00BB7F77">
        <w:rPr>
          <w:rStyle w:val="BookTitle"/>
          <w:rFonts w:asciiTheme="minorHAnsi" w:hAnsiTheme="minorHAnsi"/>
          <w:i w:val="0"/>
          <w:iCs w:val="0"/>
          <w:smallCaps w:val="0"/>
          <w:spacing w:val="0"/>
          <w:sz w:val="20"/>
          <w:szCs w:val="20"/>
        </w:rPr>
        <w:t xml:space="preserve"> </w:t>
      </w:r>
      <w:r w:rsidR="00E37D30" w:rsidRPr="00BB7F77">
        <w:rPr>
          <w:rStyle w:val="BookTitle"/>
          <w:rFonts w:asciiTheme="minorHAnsi" w:hAnsiTheme="minorHAnsi"/>
          <w:i w:val="0"/>
          <w:iCs w:val="0"/>
          <w:smallCaps w:val="0"/>
          <w:spacing w:val="0"/>
          <w:sz w:val="20"/>
          <w:szCs w:val="20"/>
        </w:rPr>
        <w:t>It should also not be a fee that includes an administration or surcharge fee. If your application is approved, further fees can be added, amended or updated through your registered CCMS software.</w:t>
      </w:r>
    </w:p>
    <w:tbl>
      <w:tblPr>
        <w:tblStyle w:val="TableGrid"/>
        <w:tblW w:w="0" w:type="auto"/>
        <w:tblInd w:w="534" w:type="dxa"/>
        <w:tblLook w:val="04A0" w:firstRow="1" w:lastRow="0" w:firstColumn="1" w:lastColumn="0" w:noHBand="0" w:noVBand="1"/>
        <w:tblDescription w:val="Select one of the following options to indicate whether Transport Services are included in the fees charged:&#10;• Information not provided&#10;• No&#10;• Other – Contract Services&#10;• Yes – Included in Fee&#10;• Yes – Not included in Fee&#10;"/>
      </w:tblPr>
      <w:tblGrid>
        <w:gridCol w:w="3260"/>
      </w:tblGrid>
      <w:tr w:rsidR="003D3877" w:rsidTr="00A70E88">
        <w:trPr>
          <w:trHeight w:val="567"/>
          <w:tblHeader/>
        </w:trPr>
        <w:tc>
          <w:tcPr>
            <w:tcW w:w="3260" w:type="dxa"/>
            <w:vAlign w:val="center"/>
          </w:tcPr>
          <w:p w:rsidR="003D3877" w:rsidRPr="00257788" w:rsidRDefault="003D3877" w:rsidP="00D36BDF">
            <w:pPr>
              <w:jc w:val="center"/>
              <w:rPr>
                <w:rStyle w:val="BookTitle"/>
                <w:rFonts w:asciiTheme="minorHAnsi" w:hAnsiTheme="minorHAnsi"/>
                <w:b/>
                <w:i w:val="0"/>
                <w:iCs w:val="0"/>
                <w:smallCaps w:val="0"/>
                <w:spacing w:val="0"/>
                <w:sz w:val="20"/>
                <w:szCs w:val="20"/>
              </w:rPr>
            </w:pPr>
            <w:r w:rsidRPr="00257788">
              <w:rPr>
                <w:rStyle w:val="BookTitle"/>
                <w:rFonts w:asciiTheme="minorHAnsi" w:hAnsiTheme="minorHAnsi"/>
                <w:b/>
                <w:i w:val="0"/>
                <w:iCs w:val="0"/>
                <w:smallCaps w:val="0"/>
                <w:spacing w:val="0"/>
                <w:sz w:val="20"/>
                <w:szCs w:val="20"/>
              </w:rPr>
              <w:t>Transport service included</w:t>
            </w:r>
          </w:p>
        </w:tc>
      </w:tr>
      <w:tr w:rsidR="003D3877" w:rsidTr="00A70E88">
        <w:trPr>
          <w:trHeight w:val="567"/>
        </w:trPr>
        <w:tc>
          <w:tcPr>
            <w:tcW w:w="3260" w:type="dxa"/>
            <w:vAlign w:val="center"/>
          </w:tcPr>
          <w:p w:rsidR="003D3877" w:rsidRDefault="007F1AEF" w:rsidP="001B6377">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Information not provided</w:t>
            </w:r>
          </w:p>
        </w:tc>
      </w:tr>
      <w:tr w:rsidR="003D3877" w:rsidTr="00A70E88">
        <w:trPr>
          <w:trHeight w:val="567"/>
        </w:trPr>
        <w:tc>
          <w:tcPr>
            <w:tcW w:w="3260" w:type="dxa"/>
            <w:vAlign w:val="center"/>
          </w:tcPr>
          <w:p w:rsidR="003D3877" w:rsidRDefault="007F1AEF" w:rsidP="002008F0">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No</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Other – Contact Service</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Yes – Included in Fee</w:t>
            </w:r>
          </w:p>
        </w:tc>
      </w:tr>
      <w:tr w:rsidR="003D3877" w:rsidTr="00A70E88">
        <w:trPr>
          <w:trHeight w:val="567"/>
        </w:trPr>
        <w:tc>
          <w:tcPr>
            <w:tcW w:w="3260" w:type="dxa"/>
            <w:vAlign w:val="center"/>
          </w:tcPr>
          <w:p w:rsidR="003D3877" w:rsidRDefault="007F1AEF" w:rsidP="00257788">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2008F0">
              <w:rPr>
                <w:rStyle w:val="BookTitle"/>
                <w:rFonts w:asciiTheme="minorHAnsi" w:hAnsiTheme="minorHAnsi"/>
                <w:i w:val="0"/>
                <w:iCs w:val="0"/>
                <w:smallCaps w:val="0"/>
                <w:spacing w:val="0"/>
                <w:sz w:val="20"/>
                <w:szCs w:val="20"/>
              </w:rPr>
              <w:t xml:space="preserve"> </w:t>
            </w:r>
            <w:r w:rsidR="00257788">
              <w:rPr>
                <w:rStyle w:val="BookTitle"/>
                <w:rFonts w:asciiTheme="minorHAnsi" w:hAnsiTheme="minorHAnsi"/>
                <w:i w:val="0"/>
                <w:iCs w:val="0"/>
                <w:smallCaps w:val="0"/>
                <w:spacing w:val="0"/>
                <w:sz w:val="20"/>
                <w:szCs w:val="20"/>
              </w:rPr>
              <w:t>Yes – Not included in Fee</w:t>
            </w:r>
          </w:p>
        </w:tc>
      </w:tr>
    </w:tbl>
    <w:p w:rsidR="008C1C32" w:rsidRDefault="008C1C3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ducational Programs are included in the fees charged:&#10;• Information not provided&#10;• No&#10;• Other – Contract Services&#10;• Yes – Included in Fee&#10;• Yes – Not included in Fee&#10;"/>
      </w:tblPr>
      <w:tblGrid>
        <w:gridCol w:w="3260"/>
      </w:tblGrid>
      <w:tr w:rsidR="00193522" w:rsidTr="00A70E88">
        <w:trPr>
          <w:trHeight w:val="567"/>
          <w:tblHeader/>
        </w:trPr>
        <w:tc>
          <w:tcPr>
            <w:tcW w:w="3260" w:type="dxa"/>
            <w:vAlign w:val="center"/>
          </w:tcPr>
          <w:p w:rsidR="00193522" w:rsidRPr="00257788" w:rsidRDefault="00193522"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Education programs</w:t>
            </w:r>
            <w:r w:rsidRPr="00257788">
              <w:rPr>
                <w:rStyle w:val="BookTitle"/>
                <w:rFonts w:asciiTheme="minorHAnsi" w:hAnsiTheme="minorHAnsi"/>
                <w:b/>
                <w:i w:val="0"/>
                <w:iCs w:val="0"/>
                <w:smallCaps w:val="0"/>
                <w:spacing w:val="0"/>
                <w:sz w:val="20"/>
                <w:szCs w:val="20"/>
              </w:rPr>
              <w:t xml:space="preserve"> included</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Information not provided</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No</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Other – Contact Service</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Yes – Included in Fee</w:t>
            </w:r>
          </w:p>
        </w:tc>
      </w:tr>
      <w:tr w:rsidR="00193522" w:rsidTr="00A70E88">
        <w:trPr>
          <w:trHeight w:val="567"/>
        </w:trPr>
        <w:tc>
          <w:tcPr>
            <w:tcW w:w="3260" w:type="dxa"/>
            <w:vAlign w:val="center"/>
          </w:tcPr>
          <w:p w:rsidR="0019352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193522">
              <w:rPr>
                <w:rStyle w:val="BookTitle"/>
                <w:rFonts w:asciiTheme="minorHAnsi" w:hAnsiTheme="minorHAnsi"/>
                <w:i w:val="0"/>
                <w:iCs w:val="0"/>
                <w:smallCaps w:val="0"/>
                <w:spacing w:val="0"/>
                <w:sz w:val="20"/>
                <w:szCs w:val="20"/>
              </w:rPr>
              <w:t xml:space="preserve"> Yes – Not included in Fee</w:t>
            </w:r>
          </w:p>
        </w:tc>
      </w:tr>
    </w:tbl>
    <w:p w:rsidR="00193522" w:rsidRDefault="0019352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xcursions/Incursions are included in the fees charged:&#10;• Information not provided&#10;• No&#10;• Other – Contract Services&#10;• Yes – Included in Fee&#10;• Yes – Not included in Fee&#10;"/>
      </w:tblPr>
      <w:tblGrid>
        <w:gridCol w:w="3260"/>
      </w:tblGrid>
      <w:tr w:rsidR="00423B02" w:rsidTr="00A70E88">
        <w:trPr>
          <w:trHeight w:val="567"/>
          <w:tblHeader/>
        </w:trPr>
        <w:tc>
          <w:tcPr>
            <w:tcW w:w="3260" w:type="dxa"/>
            <w:vAlign w:val="center"/>
          </w:tcPr>
          <w:p w:rsidR="00423B02" w:rsidRPr="00257788" w:rsidRDefault="00423B02"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Excursion/incursion</w:t>
            </w:r>
            <w:r w:rsidRPr="00257788">
              <w:rPr>
                <w:rStyle w:val="BookTitle"/>
                <w:rFonts w:asciiTheme="minorHAnsi" w:hAnsiTheme="minorHAnsi"/>
                <w:b/>
                <w:i w:val="0"/>
                <w:iCs w:val="0"/>
                <w:smallCaps w:val="0"/>
                <w:spacing w:val="0"/>
                <w:sz w:val="20"/>
                <w:szCs w:val="20"/>
              </w:rPr>
              <w:t xml:space="preserve"> included</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Information not provided</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No</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Other – Contact Service</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Yes – Included in Fee</w:t>
            </w:r>
          </w:p>
        </w:tc>
      </w:tr>
      <w:tr w:rsidR="00423B02" w:rsidTr="00A70E88">
        <w:trPr>
          <w:trHeight w:val="567"/>
        </w:trPr>
        <w:tc>
          <w:tcPr>
            <w:tcW w:w="3260" w:type="dxa"/>
            <w:vAlign w:val="center"/>
          </w:tcPr>
          <w:p w:rsidR="00423B02" w:rsidRDefault="000C523E" w:rsidP="00BD41D5">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23B02">
              <w:rPr>
                <w:rStyle w:val="BookTitle"/>
                <w:rFonts w:asciiTheme="minorHAnsi" w:hAnsiTheme="minorHAnsi"/>
                <w:i w:val="0"/>
                <w:iCs w:val="0"/>
                <w:smallCaps w:val="0"/>
                <w:spacing w:val="0"/>
                <w:sz w:val="20"/>
                <w:szCs w:val="20"/>
              </w:rPr>
              <w:t xml:space="preserve"> Yes – Not included in Fee</w:t>
            </w:r>
          </w:p>
        </w:tc>
      </w:tr>
    </w:tbl>
    <w:p w:rsidR="008C1C32" w:rsidRDefault="008C1C32" w:rsidP="00A70E88">
      <w:pPr>
        <w:spacing w:after="120" w:line="240" w:lineRule="auto"/>
        <w:rPr>
          <w:rStyle w:val="BookTitle"/>
          <w:rFonts w:asciiTheme="minorHAnsi" w:hAnsiTheme="minorHAnsi"/>
          <w:i w:val="0"/>
          <w:iCs w:val="0"/>
          <w:smallCaps w:val="0"/>
          <w:spacing w:val="0"/>
          <w:sz w:val="20"/>
          <w:szCs w:val="20"/>
        </w:rPr>
      </w:pPr>
    </w:p>
    <w:tbl>
      <w:tblPr>
        <w:tblStyle w:val="TableGrid"/>
        <w:tblW w:w="6378" w:type="dxa"/>
        <w:tblInd w:w="534" w:type="dxa"/>
        <w:tblLayout w:type="fixed"/>
        <w:tblLook w:val="04A0" w:firstRow="1" w:lastRow="0" w:firstColumn="1" w:lastColumn="0" w:noHBand="0" w:noVBand="1"/>
        <w:tblDescription w:val="Select Yes if an additional levy applies at this service.&#10;Select No if an additional levy does not apply at this service.&#10;"/>
      </w:tblPr>
      <w:tblGrid>
        <w:gridCol w:w="3260"/>
        <w:gridCol w:w="1559"/>
        <w:gridCol w:w="1559"/>
      </w:tblGrid>
      <w:tr w:rsidR="00975D0B" w:rsidRPr="005D5FB4" w:rsidTr="00A70E88">
        <w:trPr>
          <w:trHeight w:val="567"/>
          <w:tblHeader/>
        </w:trPr>
        <w:tc>
          <w:tcPr>
            <w:tcW w:w="3260" w:type="dxa"/>
            <w:vAlign w:val="center"/>
          </w:tcPr>
          <w:p w:rsidR="00975D0B" w:rsidRPr="005D5FB4" w:rsidRDefault="00975D0B"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levy apply?</w:t>
            </w:r>
          </w:p>
        </w:tc>
        <w:tc>
          <w:tcPr>
            <w:tcW w:w="1559" w:type="dxa"/>
            <w:vAlign w:val="center"/>
          </w:tcPr>
          <w:p w:rsidR="00975D0B"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5D0B"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975D0B" w:rsidRPr="005D5FB4" w:rsidRDefault="002647A9" w:rsidP="00BD41D5">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975D0B" w:rsidRPr="005D5FB4">
              <w:rPr>
                <w:rStyle w:val="BookTitle"/>
                <w:rFonts w:asciiTheme="minorHAnsi" w:hAnsiTheme="minorHAnsi"/>
                <w:i w:val="0"/>
                <w:iCs w:val="0"/>
                <w:smallCaps w:val="0"/>
                <w:spacing w:val="0"/>
                <w:sz w:val="20"/>
                <w:szCs w:val="20"/>
              </w:rPr>
              <w:t xml:space="preserve"> No</w:t>
            </w:r>
          </w:p>
        </w:tc>
      </w:tr>
    </w:tbl>
    <w:p w:rsidR="008C1C32" w:rsidRDefault="008C1C32" w:rsidP="00A70E88">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Please enter the weekly levy amount to be applied at this service."/>
      </w:tblPr>
      <w:tblGrid>
        <w:gridCol w:w="3260"/>
        <w:gridCol w:w="1559"/>
      </w:tblGrid>
      <w:tr w:rsidR="00406DA8" w:rsidTr="00A70E88">
        <w:trPr>
          <w:trHeight w:val="567"/>
          <w:tblHeader/>
        </w:trPr>
        <w:tc>
          <w:tcPr>
            <w:tcW w:w="3260" w:type="dxa"/>
            <w:vAlign w:val="center"/>
          </w:tcPr>
          <w:p w:rsidR="00406DA8" w:rsidRDefault="00E532C8" w:rsidP="00BD41D5">
            <w:pPr>
              <w:rPr>
                <w:rStyle w:val="BookTitle"/>
                <w:rFonts w:asciiTheme="minorHAnsi" w:hAnsiTheme="minorHAnsi"/>
                <w:i w:val="0"/>
                <w:iCs w:val="0"/>
                <w:smallCaps w:val="0"/>
                <w:spacing w:val="0"/>
                <w:sz w:val="20"/>
                <w:szCs w:val="20"/>
              </w:rPr>
            </w:pPr>
            <w:r w:rsidRPr="005960D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xml:space="preserve">, </w:t>
            </w:r>
            <w:r w:rsidR="00406DA8">
              <w:rPr>
                <w:rStyle w:val="BookTitle"/>
                <w:rFonts w:asciiTheme="minorHAnsi" w:hAnsiTheme="minorHAnsi"/>
                <w:i w:val="0"/>
                <w:iCs w:val="0"/>
                <w:smallCaps w:val="0"/>
                <w:spacing w:val="0"/>
                <w:sz w:val="20"/>
                <w:szCs w:val="20"/>
              </w:rPr>
              <w:t>Weekly levy amount</w:t>
            </w:r>
            <w:r>
              <w:rPr>
                <w:rStyle w:val="BookTitle"/>
                <w:rFonts w:asciiTheme="minorHAnsi" w:hAnsiTheme="minorHAnsi"/>
                <w:i w:val="0"/>
                <w:iCs w:val="0"/>
                <w:smallCaps w:val="0"/>
                <w:spacing w:val="0"/>
                <w:sz w:val="20"/>
                <w:szCs w:val="20"/>
              </w:rPr>
              <w:t xml:space="preserve"> ($)</w:t>
            </w:r>
          </w:p>
        </w:tc>
        <w:tc>
          <w:tcPr>
            <w:tcW w:w="1559" w:type="dxa"/>
            <w:vAlign w:val="center"/>
          </w:tcPr>
          <w:p w:rsidR="00406DA8" w:rsidRDefault="00FC0C1F" w:rsidP="00BD41D5">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0"/>
                  <w:enabled/>
                  <w:calcOnExit w:val="0"/>
                  <w:textInput/>
                </w:ffData>
              </w:fldChar>
            </w:r>
            <w:bookmarkStart w:id="176" w:name="Text14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6"/>
          </w:p>
        </w:tc>
      </w:tr>
    </w:tbl>
    <w:p w:rsidR="00F969A7" w:rsidRDefault="00F969A7">
      <w:pPr>
        <w:rPr>
          <w:rStyle w:val="BookTitle"/>
          <w:rFonts w:asciiTheme="minorHAnsi" w:hAnsiTheme="minorHAnsi"/>
          <w:b/>
          <w:i w:val="0"/>
          <w:iCs w:val="0"/>
          <w:smallCaps w:val="0"/>
          <w:spacing w:val="0"/>
        </w:rPr>
      </w:pPr>
      <w:r>
        <w:rPr>
          <w:rStyle w:val="BookTitle"/>
          <w:rFonts w:asciiTheme="minorHAnsi" w:hAnsiTheme="minorHAnsi"/>
          <w:b/>
          <w:i w:val="0"/>
          <w:iCs w:val="0"/>
          <w:smallCaps w:val="0"/>
          <w:spacing w:val="0"/>
        </w:rPr>
        <w:br w:type="page"/>
      </w:r>
    </w:p>
    <w:p w:rsidR="00844204" w:rsidRPr="004E3DF8" w:rsidRDefault="00844204" w:rsidP="00844204">
      <w:pPr>
        <w:pStyle w:val="Heading2"/>
        <w:spacing w:after="200"/>
        <w:rPr>
          <w:rStyle w:val="BookTitle"/>
          <w:i w:val="0"/>
          <w:iCs w:val="0"/>
          <w:smallCaps w:val="0"/>
          <w:spacing w:val="0"/>
        </w:rPr>
      </w:pPr>
      <w:r w:rsidRPr="004E3DF8">
        <w:rPr>
          <w:rStyle w:val="BookTitle"/>
          <w:i w:val="0"/>
          <w:iCs w:val="0"/>
          <w:smallCaps w:val="0"/>
          <w:spacing w:val="0"/>
        </w:rPr>
        <w:lastRenderedPageBreak/>
        <w:t xml:space="preserve">36a - </w:t>
      </w:r>
      <w:proofErr w:type="spellStart"/>
      <w:r w:rsidRPr="004E3DF8">
        <w:rPr>
          <w:rStyle w:val="BookTitle"/>
          <w:i w:val="0"/>
          <w:iCs w:val="0"/>
          <w:smallCaps w:val="0"/>
          <w:spacing w:val="0"/>
        </w:rPr>
        <w:t>MyChild</w:t>
      </w:r>
      <w:proofErr w:type="spellEnd"/>
      <w:r w:rsidRPr="004E3DF8">
        <w:rPr>
          <w:rStyle w:val="BookTitle"/>
          <w:i w:val="0"/>
          <w:iCs w:val="0"/>
          <w:smallCaps w:val="0"/>
          <w:spacing w:val="0"/>
        </w:rPr>
        <w:t xml:space="preserve"> Website</w:t>
      </w:r>
    </w:p>
    <w:p w:rsidR="00844204" w:rsidRPr="005960DE" w:rsidRDefault="00844204" w:rsidP="00844204">
      <w:pPr>
        <w:shd w:val="clear" w:color="auto" w:fill="F2F2F2" w:themeFill="background1" w:themeFillShade="F2"/>
        <w:spacing w:line="240" w:lineRule="auto"/>
        <w:rPr>
          <w:rFonts w:asciiTheme="minorHAnsi" w:hAnsiTheme="minorHAnsi" w:cstheme="minorHAnsi"/>
          <w:sz w:val="20"/>
          <w:szCs w:val="20"/>
        </w:rPr>
      </w:pPr>
      <w:r w:rsidRPr="005960DE">
        <w:rPr>
          <w:rFonts w:asciiTheme="minorHAnsi" w:hAnsiTheme="minorHAnsi" w:cstheme="minorHAnsi"/>
          <w:b/>
          <w:sz w:val="20"/>
          <w:szCs w:val="20"/>
        </w:rPr>
        <w:t>NOTE:</w:t>
      </w:r>
      <w:r w:rsidRPr="005960DE">
        <w:rPr>
          <w:rFonts w:asciiTheme="minorHAnsi" w:hAnsiTheme="minorHAnsi" w:cstheme="minorHAnsi"/>
          <w:sz w:val="20"/>
          <w:szCs w:val="20"/>
        </w:rPr>
        <w:t xml:space="preserve"> This if the information that will be initially displayed on the </w:t>
      </w:r>
      <w:hyperlink r:id="rId24" w:history="1">
        <w:proofErr w:type="spellStart"/>
        <w:r w:rsidRPr="005960DE">
          <w:rPr>
            <w:rStyle w:val="Hyperlink"/>
            <w:rFonts w:asciiTheme="minorHAnsi" w:hAnsiTheme="minorHAnsi" w:cstheme="minorHAnsi"/>
            <w:sz w:val="20"/>
            <w:szCs w:val="20"/>
          </w:rPr>
          <w:t>MyChild</w:t>
        </w:r>
        <w:proofErr w:type="spellEnd"/>
      </w:hyperlink>
      <w:r w:rsidRPr="005960DE">
        <w:rPr>
          <w:rFonts w:asciiTheme="minorHAnsi" w:hAnsiTheme="minorHAnsi" w:cstheme="minorHAnsi"/>
          <w:sz w:val="20"/>
          <w:szCs w:val="20"/>
        </w:rPr>
        <w:t xml:space="preserve"> website. If approved, you will be able to amend/update this information through your registered CCMS software.</w:t>
      </w:r>
    </w:p>
    <w:tbl>
      <w:tblPr>
        <w:tblStyle w:val="TableGrid"/>
        <w:tblW w:w="9780" w:type="dxa"/>
        <w:tblInd w:w="534" w:type="dxa"/>
        <w:tblLayout w:type="fixed"/>
        <w:tblLook w:val="04A0" w:firstRow="1" w:lastRow="0" w:firstColumn="1" w:lastColumn="0" w:noHBand="0" w:noVBand="1"/>
        <w:tblDescription w:val="Enter the service's telephone number and email address to be displayed on the MyChild website."/>
      </w:tblPr>
      <w:tblGrid>
        <w:gridCol w:w="1984"/>
        <w:gridCol w:w="1985"/>
        <w:gridCol w:w="1417"/>
        <w:gridCol w:w="4394"/>
      </w:tblGrid>
      <w:tr w:rsidR="00844204" w:rsidTr="00013EF2">
        <w:trPr>
          <w:trHeight w:val="567"/>
          <w:tblHeader/>
        </w:trPr>
        <w:tc>
          <w:tcPr>
            <w:tcW w:w="1984" w:type="dxa"/>
          </w:tcPr>
          <w:p w:rsidR="00844204" w:rsidRDefault="00844204"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 Number</w:t>
            </w:r>
          </w:p>
        </w:tc>
        <w:tc>
          <w:tcPr>
            <w:tcW w:w="1985" w:type="dxa"/>
          </w:tcPr>
          <w:p w:rsidR="00844204" w:rsidRDefault="00844204"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417" w:type="dxa"/>
          </w:tcPr>
          <w:p w:rsidR="00844204" w:rsidRDefault="00844204"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4394" w:type="dxa"/>
          </w:tcPr>
          <w:p w:rsidR="00844204" w:rsidRDefault="00844204"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44204" w:rsidRDefault="00844204" w:rsidP="00844204">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service's website address to be displayed on the MyChild website."/>
      </w:tblPr>
      <w:tblGrid>
        <w:gridCol w:w="1984"/>
        <w:gridCol w:w="7796"/>
      </w:tblGrid>
      <w:tr w:rsidR="00844204" w:rsidTr="00013EF2">
        <w:trPr>
          <w:trHeight w:val="567"/>
          <w:tblHeader/>
        </w:trPr>
        <w:tc>
          <w:tcPr>
            <w:tcW w:w="1984"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Website</w:t>
            </w:r>
          </w:p>
        </w:tc>
        <w:tc>
          <w:tcPr>
            <w:tcW w:w="7796"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44204" w:rsidRDefault="00844204" w:rsidP="00844204">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any additional comments that are relevant to the fees for this service."/>
      </w:tblPr>
      <w:tblGrid>
        <w:gridCol w:w="1984"/>
        <w:gridCol w:w="7796"/>
      </w:tblGrid>
      <w:tr w:rsidR="00844204" w:rsidTr="00013EF2">
        <w:trPr>
          <w:trHeight w:val="861"/>
          <w:tblHeader/>
        </w:trPr>
        <w:tc>
          <w:tcPr>
            <w:tcW w:w="1984"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Comments</w:t>
            </w:r>
          </w:p>
        </w:tc>
        <w:tc>
          <w:tcPr>
            <w:tcW w:w="7796"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44204" w:rsidRDefault="00844204" w:rsidP="00844204">
      <w:pPr>
        <w:pBdr>
          <w:bottom w:val="single" w:sz="4" w:space="1" w:color="E36C0A" w:themeColor="accent6" w:themeShade="BF"/>
        </w:pBdr>
        <w:spacing w:before="120" w:after="120" w:line="240" w:lineRule="auto"/>
        <w:rPr>
          <w:rStyle w:val="BookTitle"/>
          <w:rFonts w:asciiTheme="minorHAnsi" w:hAnsiTheme="minorHAnsi"/>
          <w:i w:val="0"/>
          <w:iCs w:val="0"/>
          <w:smallCaps w:val="0"/>
          <w:spacing w:val="0"/>
          <w:sz w:val="20"/>
          <w:szCs w:val="20"/>
        </w:rPr>
      </w:pPr>
    </w:p>
    <w:p w:rsidR="00844204" w:rsidRDefault="00844204" w:rsidP="00844204">
      <w:pPr>
        <w:pStyle w:val="Heading2"/>
        <w:spacing w:after="200"/>
        <w:rPr>
          <w:rStyle w:val="BookTitle"/>
          <w:i w:val="0"/>
          <w:iCs w:val="0"/>
          <w:smallCaps w:val="0"/>
          <w:spacing w:val="0"/>
        </w:rPr>
      </w:pPr>
      <w:r w:rsidRPr="006754B3">
        <w:rPr>
          <w:rStyle w:val="BookTitle"/>
          <w:i w:val="0"/>
          <w:iCs w:val="0"/>
          <w:smallCaps w:val="0"/>
          <w:spacing w:val="0"/>
        </w:rPr>
        <w:t>36b - Fee Set 1</w:t>
      </w:r>
    </w:p>
    <w:p w:rsidR="003C0884" w:rsidRDefault="003C0884" w:rsidP="003C0884">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844204" w:rsidRPr="00F1536C" w:rsidTr="00013EF2">
        <w:trPr>
          <w:trHeight w:val="567"/>
          <w:tblHeader/>
        </w:trPr>
        <w:tc>
          <w:tcPr>
            <w:tcW w:w="3260" w:type="dxa"/>
            <w:vAlign w:val="center"/>
          </w:tcPr>
          <w:p w:rsidR="00844204" w:rsidRPr="00F1536C" w:rsidRDefault="00844204" w:rsidP="00013EF2">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844204" w:rsidRPr="00F1536C" w:rsidRDefault="00844204"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844204" w:rsidRPr="00F1536C" w:rsidRDefault="00844204" w:rsidP="00013EF2">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844204" w:rsidTr="003C0884">
        <w:trPr>
          <w:trHeight w:val="567"/>
        </w:trPr>
        <w:tc>
          <w:tcPr>
            <w:tcW w:w="3260" w:type="dxa"/>
            <w:vAlign w:val="center"/>
          </w:tcPr>
          <w:p w:rsidR="00844204" w:rsidRDefault="00844204"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844204" w:rsidRDefault="00844204" w:rsidP="003C0884">
            <w:r w:rsidRPr="00A95AD4">
              <w:rPr>
                <w:rStyle w:val="BookTitle"/>
                <w:rFonts w:asciiTheme="minorHAnsi" w:hAnsiTheme="minorHAnsi"/>
                <w:i w:val="0"/>
                <w:iCs w:val="0"/>
                <w:smallCaps w:val="0"/>
                <w:spacing w:val="0"/>
                <w:sz w:val="20"/>
                <w:szCs w:val="20"/>
              </w:rPr>
              <w:t>Before School Session (BSC)</w:t>
            </w:r>
          </w:p>
        </w:tc>
        <w:tc>
          <w:tcPr>
            <w:tcW w:w="3260" w:type="dxa"/>
            <w:vAlign w:val="center"/>
          </w:tcPr>
          <w:p w:rsidR="00844204" w:rsidRDefault="00844204"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844204" w:rsidTr="003C0884">
        <w:trPr>
          <w:trHeight w:val="567"/>
        </w:trPr>
        <w:tc>
          <w:tcPr>
            <w:tcW w:w="3260" w:type="dxa"/>
            <w:vAlign w:val="center"/>
          </w:tcPr>
          <w:p w:rsidR="00844204" w:rsidRDefault="00844204"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844204" w:rsidRPr="0031092A" w:rsidRDefault="00844204" w:rsidP="003C0884">
            <w:pPr>
              <w:rPr>
                <w:rStyle w:val="BookTitle"/>
                <w:i w:val="0"/>
                <w:iCs w:val="0"/>
                <w:smallCaps w:val="0"/>
                <w:sz w:val="20"/>
                <w:szCs w:val="20"/>
              </w:rPr>
            </w:pPr>
            <w:r w:rsidRPr="00A95AD4">
              <w:rPr>
                <w:rStyle w:val="BookTitle"/>
                <w:rFonts w:asciiTheme="minorHAnsi" w:hAnsiTheme="minorHAnsi"/>
                <w:i w:val="0"/>
                <w:iCs w:val="0"/>
                <w:smallCaps w:val="0"/>
                <w:spacing w:val="0"/>
                <w:sz w:val="20"/>
                <w:szCs w:val="20"/>
              </w:rPr>
              <w:t>Before School Session (BSC)</w:t>
            </w:r>
          </w:p>
        </w:tc>
        <w:tc>
          <w:tcPr>
            <w:tcW w:w="3260" w:type="dxa"/>
            <w:vAlign w:val="center"/>
          </w:tcPr>
          <w:p w:rsidR="00844204" w:rsidRDefault="00844204"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44204" w:rsidRDefault="00844204" w:rsidP="00844204">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844204" w:rsidRPr="00257788" w:rsidTr="00013EF2">
        <w:trPr>
          <w:trHeight w:val="567"/>
          <w:tblHeader/>
        </w:trPr>
        <w:tc>
          <w:tcPr>
            <w:tcW w:w="3260" w:type="dxa"/>
            <w:vAlign w:val="center"/>
          </w:tcPr>
          <w:p w:rsidR="00844204" w:rsidRPr="00257788" w:rsidRDefault="00844204"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844204" w:rsidRDefault="00844204"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844204" w:rsidRDefault="00844204"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844204" w:rsidTr="00013EF2">
        <w:trPr>
          <w:trHeight w:val="567"/>
        </w:trPr>
        <w:tc>
          <w:tcPr>
            <w:tcW w:w="3260"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844204" w:rsidTr="00013EF2">
        <w:trPr>
          <w:trHeight w:val="567"/>
        </w:trPr>
        <w:tc>
          <w:tcPr>
            <w:tcW w:w="3260"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844204" w:rsidTr="00013EF2">
        <w:trPr>
          <w:trHeight w:val="567"/>
        </w:trPr>
        <w:tc>
          <w:tcPr>
            <w:tcW w:w="3260" w:type="dxa"/>
            <w:vAlign w:val="center"/>
          </w:tcPr>
          <w:p w:rsidR="00844204"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844204" w:rsidTr="00013EF2">
        <w:trPr>
          <w:trHeight w:val="567"/>
        </w:trPr>
        <w:tc>
          <w:tcPr>
            <w:tcW w:w="3260" w:type="dxa"/>
            <w:vAlign w:val="center"/>
          </w:tcPr>
          <w:p w:rsidR="00844204" w:rsidRPr="00F921FD" w:rsidRDefault="00844204"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844204" w:rsidRPr="006D6F0A" w:rsidRDefault="00844204"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3C0884" w:rsidRDefault="003C0884">
      <w:pPr>
        <w:rPr>
          <w:rStyle w:val="BookTitle"/>
          <w:i w:val="0"/>
          <w:iCs w:val="0"/>
          <w:smallCaps w:val="0"/>
          <w:spacing w:val="0"/>
        </w:rPr>
      </w:pPr>
    </w:p>
    <w:p w:rsidR="003C0884" w:rsidRDefault="003C0884">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EF3EC0" w:rsidRDefault="00EF3EC0" w:rsidP="00EF3EC0">
      <w:pPr>
        <w:pStyle w:val="Heading2"/>
        <w:spacing w:after="200"/>
        <w:rPr>
          <w:rStyle w:val="BookTitle"/>
          <w:i w:val="0"/>
          <w:iCs w:val="0"/>
          <w:smallCaps w:val="0"/>
          <w:spacing w:val="0"/>
        </w:rPr>
      </w:pPr>
      <w:r w:rsidRPr="006754B3">
        <w:rPr>
          <w:rStyle w:val="BookTitle"/>
          <w:i w:val="0"/>
          <w:iCs w:val="0"/>
          <w:smallCaps w:val="0"/>
          <w:spacing w:val="0"/>
        </w:rPr>
        <w:lastRenderedPageBreak/>
        <w:t>36b - Fee Set</w:t>
      </w:r>
      <w:r>
        <w:rPr>
          <w:rStyle w:val="BookTitle"/>
          <w:i w:val="0"/>
          <w:iCs w:val="0"/>
          <w:smallCaps w:val="0"/>
          <w:spacing w:val="0"/>
        </w:rPr>
        <w:t xml:space="preserve"> 2 (complete if/where applicable)</w:t>
      </w:r>
    </w:p>
    <w:p w:rsidR="00EF3EC0" w:rsidRDefault="00EF3EC0" w:rsidP="00EF3EC0">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EF3EC0" w:rsidRPr="00F1536C" w:rsidTr="00013EF2">
        <w:trPr>
          <w:trHeight w:val="567"/>
          <w:tblHeader/>
        </w:trPr>
        <w:tc>
          <w:tcPr>
            <w:tcW w:w="3260" w:type="dxa"/>
            <w:vAlign w:val="center"/>
          </w:tcPr>
          <w:p w:rsidR="00EF3EC0" w:rsidRPr="00F1536C" w:rsidRDefault="00EF3EC0" w:rsidP="00013EF2">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EF3EC0" w:rsidRPr="00F1536C" w:rsidRDefault="00EF3EC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EF3EC0" w:rsidRPr="00F1536C" w:rsidRDefault="00EF3EC0" w:rsidP="00013EF2">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EF3EC0" w:rsidTr="00013EF2">
        <w:trPr>
          <w:trHeight w:val="567"/>
        </w:trPr>
        <w:tc>
          <w:tcPr>
            <w:tcW w:w="3260" w:type="dxa"/>
            <w:vAlign w:val="center"/>
          </w:tcPr>
          <w:p w:rsidR="00EF3EC0" w:rsidRDefault="00EF3EC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EF3EC0" w:rsidRDefault="00EF3EC0" w:rsidP="00013EF2">
            <w:r w:rsidRPr="00A95AD4">
              <w:rPr>
                <w:rStyle w:val="BookTitle"/>
                <w:rFonts w:asciiTheme="minorHAnsi" w:hAnsiTheme="minorHAnsi"/>
                <w:i w:val="0"/>
                <w:iCs w:val="0"/>
                <w:smallCaps w:val="0"/>
                <w:spacing w:val="0"/>
                <w:sz w:val="20"/>
                <w:szCs w:val="20"/>
              </w:rPr>
              <w:t>Before School Session (BSC)</w:t>
            </w:r>
          </w:p>
        </w:tc>
        <w:tc>
          <w:tcPr>
            <w:tcW w:w="3260" w:type="dxa"/>
            <w:vAlign w:val="center"/>
          </w:tcPr>
          <w:p w:rsidR="00EF3EC0" w:rsidRDefault="00EF3EC0"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EF3EC0" w:rsidTr="00013EF2">
        <w:trPr>
          <w:trHeight w:val="567"/>
        </w:trPr>
        <w:tc>
          <w:tcPr>
            <w:tcW w:w="3260" w:type="dxa"/>
            <w:vAlign w:val="center"/>
          </w:tcPr>
          <w:p w:rsidR="00EF3EC0" w:rsidRDefault="00EF3EC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EF3EC0" w:rsidRPr="0031092A" w:rsidRDefault="00EF3EC0" w:rsidP="00013EF2">
            <w:pPr>
              <w:rPr>
                <w:rStyle w:val="BookTitle"/>
                <w:i w:val="0"/>
                <w:iCs w:val="0"/>
                <w:smallCaps w:val="0"/>
                <w:sz w:val="20"/>
                <w:szCs w:val="20"/>
              </w:rPr>
            </w:pPr>
            <w:r w:rsidRPr="00A95AD4">
              <w:rPr>
                <w:rStyle w:val="BookTitle"/>
                <w:rFonts w:asciiTheme="minorHAnsi" w:hAnsiTheme="minorHAnsi"/>
                <w:i w:val="0"/>
                <w:iCs w:val="0"/>
                <w:smallCaps w:val="0"/>
                <w:spacing w:val="0"/>
                <w:sz w:val="20"/>
                <w:szCs w:val="20"/>
              </w:rPr>
              <w:t>Before School Session (BSC)</w:t>
            </w:r>
          </w:p>
        </w:tc>
        <w:tc>
          <w:tcPr>
            <w:tcW w:w="3260" w:type="dxa"/>
            <w:vAlign w:val="center"/>
          </w:tcPr>
          <w:p w:rsidR="00EF3EC0" w:rsidRDefault="00EF3EC0"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EF3EC0" w:rsidRDefault="00EF3EC0" w:rsidP="00EF3EC0">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EF3EC0" w:rsidRPr="00257788" w:rsidTr="00013EF2">
        <w:trPr>
          <w:trHeight w:val="567"/>
          <w:tblHeader/>
        </w:trPr>
        <w:tc>
          <w:tcPr>
            <w:tcW w:w="3260" w:type="dxa"/>
            <w:vAlign w:val="center"/>
          </w:tcPr>
          <w:p w:rsidR="00EF3EC0" w:rsidRPr="00257788" w:rsidRDefault="00EF3EC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EF3EC0" w:rsidRDefault="00EF3EC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EF3EC0" w:rsidRDefault="00EF3EC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EF3EC0" w:rsidTr="00013EF2">
        <w:trPr>
          <w:trHeight w:val="567"/>
        </w:trPr>
        <w:tc>
          <w:tcPr>
            <w:tcW w:w="3260" w:type="dxa"/>
            <w:vAlign w:val="center"/>
          </w:tcPr>
          <w:p w:rsidR="00EF3EC0" w:rsidRDefault="00EF3EC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EF3EC0" w:rsidTr="00013EF2">
        <w:trPr>
          <w:trHeight w:val="567"/>
        </w:trPr>
        <w:tc>
          <w:tcPr>
            <w:tcW w:w="3260" w:type="dxa"/>
            <w:vAlign w:val="center"/>
          </w:tcPr>
          <w:p w:rsidR="00EF3EC0" w:rsidRDefault="00EF3EC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EF3EC0" w:rsidTr="00013EF2">
        <w:trPr>
          <w:trHeight w:val="567"/>
        </w:trPr>
        <w:tc>
          <w:tcPr>
            <w:tcW w:w="3260" w:type="dxa"/>
            <w:vAlign w:val="center"/>
          </w:tcPr>
          <w:p w:rsidR="00EF3EC0" w:rsidRDefault="00EF3EC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EF3EC0" w:rsidTr="00013EF2">
        <w:trPr>
          <w:trHeight w:val="567"/>
        </w:trPr>
        <w:tc>
          <w:tcPr>
            <w:tcW w:w="3260" w:type="dxa"/>
            <w:vAlign w:val="center"/>
          </w:tcPr>
          <w:p w:rsidR="00EF3EC0" w:rsidRPr="00F921FD" w:rsidRDefault="00EF3EC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EF3EC0" w:rsidRPr="006D6F0A" w:rsidRDefault="00EF3EC0"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EF3EC0" w:rsidRDefault="00EF3EC0" w:rsidP="0011067E">
      <w:pPr>
        <w:pBdr>
          <w:bottom w:val="single" w:sz="4" w:space="1" w:color="808080" w:themeColor="background1" w:themeShade="80"/>
        </w:pBdr>
        <w:spacing w:after="0"/>
        <w:rPr>
          <w:rStyle w:val="BookTitle"/>
          <w:i w:val="0"/>
          <w:iCs w:val="0"/>
          <w:smallCaps w:val="0"/>
          <w:spacing w:val="0"/>
        </w:rPr>
      </w:pPr>
    </w:p>
    <w:p w:rsidR="0011067E" w:rsidRDefault="0011067E">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65345C" w:rsidRPr="005256A7" w:rsidRDefault="0065345C" w:rsidP="0065345C">
      <w:pPr>
        <w:pStyle w:val="Heading2"/>
        <w:spacing w:after="200"/>
        <w:rPr>
          <w:rStyle w:val="BookTitle"/>
          <w:i w:val="0"/>
          <w:iCs w:val="0"/>
          <w:smallCaps w:val="0"/>
          <w:spacing w:val="0"/>
        </w:rPr>
      </w:pPr>
      <w:r w:rsidRPr="005256A7">
        <w:rPr>
          <w:rStyle w:val="BookTitle"/>
          <w:i w:val="0"/>
          <w:iCs w:val="0"/>
          <w:smallCaps w:val="0"/>
          <w:spacing w:val="0"/>
        </w:rPr>
        <w:lastRenderedPageBreak/>
        <w:t>36 – Service’s standard fees for each age group</w:t>
      </w:r>
      <w:r>
        <w:rPr>
          <w:rStyle w:val="BookTitle"/>
          <w:i w:val="0"/>
          <w:iCs w:val="0"/>
          <w:smallCaps w:val="0"/>
          <w:spacing w:val="0"/>
        </w:rPr>
        <w:t xml:space="preserve"> (After School Care)</w:t>
      </w:r>
    </w:p>
    <w:p w:rsidR="0065345C" w:rsidRPr="005960DE" w:rsidRDefault="0065345C" w:rsidP="0065345C">
      <w:pPr>
        <w:shd w:val="clear" w:color="auto" w:fill="F2F2F2" w:themeFill="background1" w:themeFillShade="F2"/>
        <w:spacing w:after="240" w:line="240" w:lineRule="auto"/>
        <w:rPr>
          <w:rStyle w:val="BookTitle"/>
          <w:rFonts w:asciiTheme="minorHAnsi" w:hAnsiTheme="minorHAnsi"/>
          <w:i w:val="0"/>
          <w:iCs w:val="0"/>
          <w:smallCaps w:val="0"/>
          <w:spacing w:val="0"/>
          <w:sz w:val="20"/>
          <w:szCs w:val="20"/>
        </w:rPr>
      </w:pPr>
      <w:r w:rsidRPr="005960DE">
        <w:rPr>
          <w:rStyle w:val="BookTitle"/>
          <w:rFonts w:asciiTheme="minorHAnsi" w:hAnsiTheme="minorHAnsi"/>
          <w:b/>
          <w:i w:val="0"/>
          <w:iCs w:val="0"/>
          <w:smallCaps w:val="0"/>
          <w:spacing w:val="0"/>
          <w:sz w:val="20"/>
          <w:szCs w:val="20"/>
        </w:rPr>
        <w:t>NOTE:</w:t>
      </w:r>
      <w:r w:rsidRPr="005960DE">
        <w:rPr>
          <w:rStyle w:val="BookTitle"/>
          <w:rFonts w:asciiTheme="minorHAnsi" w:hAnsiTheme="minorHAnsi"/>
          <w:i w:val="0"/>
          <w:iCs w:val="0"/>
          <w:smallCaps w:val="0"/>
          <w:spacing w:val="0"/>
          <w:sz w:val="20"/>
          <w:szCs w:val="20"/>
        </w:rPr>
        <w:t xml:space="preserve"> This is the fee your service will charge families for child care, it should not be only the service administration or surcharge fee. It should also not be a fee that includes an administration or surcharge fee. If your application is approved, further fees can be added, amended or updated through your registered CCMS software.</w:t>
      </w:r>
    </w:p>
    <w:tbl>
      <w:tblPr>
        <w:tblStyle w:val="TableGrid"/>
        <w:tblW w:w="0" w:type="auto"/>
        <w:tblInd w:w="534" w:type="dxa"/>
        <w:tblLook w:val="04A0" w:firstRow="1" w:lastRow="0" w:firstColumn="1" w:lastColumn="0" w:noHBand="0" w:noVBand="1"/>
        <w:tblDescription w:val="Select one of the following options to indicate whether Transport Services are included in the fees charged:&#10;• Information not provided&#10;• No&#10;• Other – Contract Services&#10;• Yes – Included in Fee&#10;• Yes – Not included in Fee&#10;"/>
      </w:tblPr>
      <w:tblGrid>
        <w:gridCol w:w="3260"/>
      </w:tblGrid>
      <w:tr w:rsidR="0065345C" w:rsidTr="00013EF2">
        <w:trPr>
          <w:trHeight w:val="567"/>
          <w:tblHeader/>
        </w:trPr>
        <w:tc>
          <w:tcPr>
            <w:tcW w:w="3260" w:type="dxa"/>
            <w:vAlign w:val="center"/>
          </w:tcPr>
          <w:p w:rsidR="0065345C" w:rsidRPr="00257788" w:rsidRDefault="0065345C" w:rsidP="00013EF2">
            <w:pPr>
              <w:jc w:val="center"/>
              <w:rPr>
                <w:rStyle w:val="BookTitle"/>
                <w:rFonts w:asciiTheme="minorHAnsi" w:hAnsiTheme="minorHAnsi"/>
                <w:b/>
                <w:i w:val="0"/>
                <w:iCs w:val="0"/>
                <w:smallCaps w:val="0"/>
                <w:spacing w:val="0"/>
                <w:sz w:val="20"/>
                <w:szCs w:val="20"/>
              </w:rPr>
            </w:pPr>
            <w:r w:rsidRPr="00257788">
              <w:rPr>
                <w:rStyle w:val="BookTitle"/>
                <w:rFonts w:asciiTheme="minorHAnsi" w:hAnsiTheme="minorHAnsi"/>
                <w:b/>
                <w:i w:val="0"/>
                <w:iCs w:val="0"/>
                <w:smallCaps w:val="0"/>
                <w:spacing w:val="0"/>
                <w:sz w:val="20"/>
                <w:szCs w:val="20"/>
              </w:rPr>
              <w:t>Transport service included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65345C" w:rsidRDefault="0065345C" w:rsidP="0065345C">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ducational Programs are included in the fees charged:&#10;• Information not provided&#10;• No&#10;• Other – Contract Services&#10;• Yes – Included in Fee&#10;• Yes – Not included in Fee&#10;"/>
      </w:tblPr>
      <w:tblGrid>
        <w:gridCol w:w="3260"/>
      </w:tblGrid>
      <w:tr w:rsidR="0065345C" w:rsidTr="00013EF2">
        <w:trPr>
          <w:trHeight w:val="567"/>
          <w:tblHeader/>
        </w:trPr>
        <w:tc>
          <w:tcPr>
            <w:tcW w:w="3260" w:type="dxa"/>
            <w:vAlign w:val="center"/>
          </w:tcPr>
          <w:p w:rsidR="0065345C" w:rsidRPr="00257788" w:rsidRDefault="0065345C"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Education programs</w:t>
            </w:r>
            <w:r w:rsidRPr="00257788">
              <w:rPr>
                <w:rStyle w:val="BookTitle"/>
                <w:rFonts w:asciiTheme="minorHAnsi" w:hAnsiTheme="minorHAnsi"/>
                <w:b/>
                <w:i w:val="0"/>
                <w:iCs w:val="0"/>
                <w:smallCaps w:val="0"/>
                <w:spacing w:val="0"/>
                <w:sz w:val="20"/>
                <w:szCs w:val="20"/>
              </w:rPr>
              <w:t xml:space="preserve"> included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65345C" w:rsidRDefault="0065345C" w:rsidP="0065345C">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xcursions/Incursions are included in the fees charged:&#10;• Information not provided&#10;• No&#10;• Other – Contract Services&#10;• Yes – Included in Fee&#10;• Yes – Not included in Fee&#10;"/>
      </w:tblPr>
      <w:tblGrid>
        <w:gridCol w:w="3260"/>
      </w:tblGrid>
      <w:tr w:rsidR="0065345C" w:rsidTr="00013EF2">
        <w:trPr>
          <w:trHeight w:val="567"/>
          <w:tblHeader/>
        </w:trPr>
        <w:tc>
          <w:tcPr>
            <w:tcW w:w="3260" w:type="dxa"/>
            <w:vAlign w:val="center"/>
          </w:tcPr>
          <w:p w:rsidR="0065345C" w:rsidRPr="00257788" w:rsidRDefault="0065345C"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Excursion/incursion</w:t>
            </w:r>
            <w:r w:rsidRPr="00257788">
              <w:rPr>
                <w:rStyle w:val="BookTitle"/>
                <w:rFonts w:asciiTheme="minorHAnsi" w:hAnsiTheme="minorHAnsi"/>
                <w:b/>
                <w:i w:val="0"/>
                <w:iCs w:val="0"/>
                <w:smallCaps w:val="0"/>
                <w:spacing w:val="0"/>
                <w:sz w:val="20"/>
                <w:szCs w:val="20"/>
              </w:rPr>
              <w:t xml:space="preserve"> included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65345C" w:rsidTr="00013EF2">
        <w:trPr>
          <w:trHeight w:val="567"/>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65345C" w:rsidRDefault="0065345C" w:rsidP="0065345C">
      <w:pPr>
        <w:spacing w:after="120" w:line="240" w:lineRule="auto"/>
        <w:rPr>
          <w:rStyle w:val="BookTitle"/>
          <w:rFonts w:asciiTheme="minorHAnsi" w:hAnsiTheme="minorHAnsi"/>
          <w:i w:val="0"/>
          <w:iCs w:val="0"/>
          <w:smallCaps w:val="0"/>
          <w:spacing w:val="0"/>
          <w:sz w:val="20"/>
          <w:szCs w:val="20"/>
        </w:rPr>
      </w:pPr>
    </w:p>
    <w:tbl>
      <w:tblPr>
        <w:tblStyle w:val="TableGrid"/>
        <w:tblW w:w="6378" w:type="dxa"/>
        <w:tblInd w:w="534" w:type="dxa"/>
        <w:tblLayout w:type="fixed"/>
        <w:tblLook w:val="04A0" w:firstRow="1" w:lastRow="0" w:firstColumn="1" w:lastColumn="0" w:noHBand="0" w:noVBand="1"/>
        <w:tblDescription w:val="Select Yes if an additional levy applies at this service.&#10;Select No if an additional levy does not apply at this service.&#10;"/>
      </w:tblPr>
      <w:tblGrid>
        <w:gridCol w:w="3260"/>
        <w:gridCol w:w="1559"/>
        <w:gridCol w:w="1559"/>
      </w:tblGrid>
      <w:tr w:rsidR="0065345C" w:rsidRPr="005D5FB4" w:rsidTr="00013EF2">
        <w:trPr>
          <w:trHeight w:val="567"/>
          <w:tblHeader/>
        </w:trPr>
        <w:tc>
          <w:tcPr>
            <w:tcW w:w="3260" w:type="dxa"/>
            <w:vAlign w:val="center"/>
          </w:tcPr>
          <w:p w:rsidR="0065345C" w:rsidRPr="005D5FB4" w:rsidRDefault="0065345C"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levy apply?</w:t>
            </w:r>
          </w:p>
        </w:tc>
        <w:tc>
          <w:tcPr>
            <w:tcW w:w="1559" w:type="dxa"/>
            <w:vAlign w:val="center"/>
          </w:tcPr>
          <w:p w:rsidR="0065345C" w:rsidRPr="005D5FB4" w:rsidRDefault="0065345C" w:rsidP="00013EF2">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5345C" w:rsidRPr="005D5FB4" w:rsidRDefault="0065345C" w:rsidP="00013EF2">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65345C" w:rsidRDefault="0065345C" w:rsidP="0065345C">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Please enter the weekly levy amount to be applied at this service."/>
      </w:tblPr>
      <w:tblGrid>
        <w:gridCol w:w="3260"/>
        <w:gridCol w:w="1559"/>
      </w:tblGrid>
      <w:tr w:rsidR="0065345C" w:rsidTr="00013EF2">
        <w:trPr>
          <w:trHeight w:val="567"/>
          <w:tblHeader/>
        </w:trPr>
        <w:tc>
          <w:tcPr>
            <w:tcW w:w="3260" w:type="dxa"/>
            <w:vAlign w:val="center"/>
          </w:tcPr>
          <w:p w:rsidR="0065345C" w:rsidRDefault="0065345C" w:rsidP="00013EF2">
            <w:pPr>
              <w:rPr>
                <w:rStyle w:val="BookTitle"/>
                <w:rFonts w:asciiTheme="minorHAnsi" w:hAnsiTheme="minorHAnsi"/>
                <w:i w:val="0"/>
                <w:iCs w:val="0"/>
                <w:smallCaps w:val="0"/>
                <w:spacing w:val="0"/>
                <w:sz w:val="20"/>
                <w:szCs w:val="20"/>
              </w:rPr>
            </w:pPr>
            <w:r w:rsidRPr="005960DE">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Weekly levy amount ($)</w:t>
            </w:r>
          </w:p>
        </w:tc>
        <w:tc>
          <w:tcPr>
            <w:tcW w:w="1559" w:type="dxa"/>
            <w:vAlign w:val="center"/>
          </w:tcPr>
          <w:p w:rsidR="0065345C" w:rsidRDefault="0065345C"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82338F" w:rsidRDefault="0082338F">
      <w:pPr>
        <w:rPr>
          <w:rStyle w:val="BookTitle"/>
          <w:i w:val="0"/>
          <w:iCs w:val="0"/>
          <w:smallCaps w:val="0"/>
          <w:spacing w:val="0"/>
        </w:rPr>
      </w:pPr>
      <w:r>
        <w:rPr>
          <w:rStyle w:val="BookTitle"/>
          <w:i w:val="0"/>
          <w:iCs w:val="0"/>
          <w:smallCaps w:val="0"/>
          <w:spacing w:val="0"/>
        </w:rPr>
        <w:br w:type="page"/>
      </w:r>
    </w:p>
    <w:p w:rsidR="004E063D" w:rsidRPr="004E3DF8" w:rsidRDefault="004E063D" w:rsidP="004E063D">
      <w:pPr>
        <w:pStyle w:val="Heading2"/>
        <w:spacing w:after="200"/>
        <w:rPr>
          <w:rStyle w:val="BookTitle"/>
          <w:i w:val="0"/>
          <w:iCs w:val="0"/>
          <w:smallCaps w:val="0"/>
          <w:spacing w:val="0"/>
        </w:rPr>
      </w:pPr>
      <w:r w:rsidRPr="004E3DF8">
        <w:rPr>
          <w:rStyle w:val="BookTitle"/>
          <w:i w:val="0"/>
          <w:iCs w:val="0"/>
          <w:smallCaps w:val="0"/>
          <w:spacing w:val="0"/>
        </w:rPr>
        <w:lastRenderedPageBreak/>
        <w:t xml:space="preserve">36a - </w:t>
      </w:r>
      <w:proofErr w:type="spellStart"/>
      <w:r w:rsidRPr="004E3DF8">
        <w:rPr>
          <w:rStyle w:val="BookTitle"/>
          <w:i w:val="0"/>
          <w:iCs w:val="0"/>
          <w:smallCaps w:val="0"/>
          <w:spacing w:val="0"/>
        </w:rPr>
        <w:t>MyChild</w:t>
      </w:r>
      <w:proofErr w:type="spellEnd"/>
      <w:r w:rsidRPr="004E3DF8">
        <w:rPr>
          <w:rStyle w:val="BookTitle"/>
          <w:i w:val="0"/>
          <w:iCs w:val="0"/>
          <w:smallCaps w:val="0"/>
          <w:spacing w:val="0"/>
        </w:rPr>
        <w:t xml:space="preserve"> Website</w:t>
      </w:r>
    </w:p>
    <w:p w:rsidR="004E063D" w:rsidRPr="00397886" w:rsidRDefault="004E063D" w:rsidP="004E063D">
      <w:pPr>
        <w:shd w:val="clear" w:color="auto" w:fill="F2F2F2" w:themeFill="background1" w:themeFillShade="F2"/>
        <w:spacing w:line="240" w:lineRule="auto"/>
        <w:rPr>
          <w:rFonts w:asciiTheme="minorHAnsi" w:hAnsiTheme="minorHAnsi" w:cstheme="minorHAnsi"/>
          <w:sz w:val="20"/>
          <w:szCs w:val="20"/>
        </w:rPr>
      </w:pPr>
      <w:r w:rsidRPr="00397886">
        <w:rPr>
          <w:rFonts w:asciiTheme="minorHAnsi" w:hAnsiTheme="minorHAnsi" w:cstheme="minorHAnsi"/>
          <w:b/>
          <w:sz w:val="20"/>
          <w:szCs w:val="20"/>
        </w:rPr>
        <w:t>NOTE:</w:t>
      </w:r>
      <w:r w:rsidRPr="00397886">
        <w:rPr>
          <w:rFonts w:asciiTheme="minorHAnsi" w:hAnsiTheme="minorHAnsi" w:cstheme="minorHAnsi"/>
          <w:sz w:val="20"/>
          <w:szCs w:val="20"/>
        </w:rPr>
        <w:t xml:space="preserve"> This if the information that will be initially displayed on the </w:t>
      </w:r>
      <w:hyperlink r:id="rId25" w:history="1">
        <w:proofErr w:type="spellStart"/>
        <w:r w:rsidRPr="00397886">
          <w:rPr>
            <w:rStyle w:val="Hyperlink"/>
            <w:rFonts w:asciiTheme="minorHAnsi" w:hAnsiTheme="minorHAnsi" w:cstheme="minorHAnsi"/>
            <w:sz w:val="20"/>
            <w:szCs w:val="20"/>
          </w:rPr>
          <w:t>MyChild</w:t>
        </w:r>
        <w:proofErr w:type="spellEnd"/>
      </w:hyperlink>
      <w:r w:rsidRPr="00397886">
        <w:rPr>
          <w:rFonts w:asciiTheme="minorHAnsi" w:hAnsiTheme="minorHAnsi" w:cstheme="minorHAnsi"/>
          <w:sz w:val="20"/>
          <w:szCs w:val="20"/>
        </w:rPr>
        <w:t xml:space="preserve"> website. If approved, you will be able to amend/update this information through your registered CCMS software.</w:t>
      </w:r>
    </w:p>
    <w:tbl>
      <w:tblPr>
        <w:tblStyle w:val="TableGrid"/>
        <w:tblW w:w="9780" w:type="dxa"/>
        <w:tblInd w:w="534" w:type="dxa"/>
        <w:tblLayout w:type="fixed"/>
        <w:tblLook w:val="04A0" w:firstRow="1" w:lastRow="0" w:firstColumn="1" w:lastColumn="0" w:noHBand="0" w:noVBand="1"/>
        <w:tblDescription w:val="Enter the service's telephone number and email address to be displayed on the MyChild website."/>
      </w:tblPr>
      <w:tblGrid>
        <w:gridCol w:w="1984"/>
        <w:gridCol w:w="1985"/>
        <w:gridCol w:w="1417"/>
        <w:gridCol w:w="4394"/>
      </w:tblGrid>
      <w:tr w:rsidR="004E063D" w:rsidTr="00013EF2">
        <w:trPr>
          <w:trHeight w:val="567"/>
          <w:tblHeader/>
        </w:trPr>
        <w:tc>
          <w:tcPr>
            <w:tcW w:w="1984" w:type="dxa"/>
          </w:tcPr>
          <w:p w:rsidR="004E063D" w:rsidRDefault="004E063D"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 Number</w:t>
            </w:r>
          </w:p>
        </w:tc>
        <w:tc>
          <w:tcPr>
            <w:tcW w:w="1985" w:type="dxa"/>
          </w:tcPr>
          <w:p w:rsidR="004E063D" w:rsidRDefault="004E063D"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6"/>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c>
          <w:tcPr>
            <w:tcW w:w="1417" w:type="dxa"/>
          </w:tcPr>
          <w:p w:rsidR="004E063D" w:rsidRDefault="004E063D"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4394" w:type="dxa"/>
          </w:tcPr>
          <w:p w:rsidR="004E063D" w:rsidRDefault="004E063D" w:rsidP="00013EF2">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7"/>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E063D" w:rsidRDefault="004E063D" w:rsidP="004E063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service's website address to be displayed on the MyChild website."/>
      </w:tblPr>
      <w:tblGrid>
        <w:gridCol w:w="1984"/>
        <w:gridCol w:w="7796"/>
      </w:tblGrid>
      <w:tr w:rsidR="004E063D" w:rsidTr="00013EF2">
        <w:trPr>
          <w:trHeight w:val="567"/>
          <w:tblHeader/>
        </w:trPr>
        <w:tc>
          <w:tcPr>
            <w:tcW w:w="1984"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Website</w:t>
            </w:r>
          </w:p>
        </w:tc>
        <w:tc>
          <w:tcPr>
            <w:tcW w:w="7796"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E063D" w:rsidRDefault="004E063D" w:rsidP="004E063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any additional comments that are relevant to the fees for this service."/>
      </w:tblPr>
      <w:tblGrid>
        <w:gridCol w:w="1984"/>
        <w:gridCol w:w="7796"/>
      </w:tblGrid>
      <w:tr w:rsidR="004E063D" w:rsidTr="00013EF2">
        <w:trPr>
          <w:trHeight w:val="861"/>
          <w:tblHeader/>
        </w:trPr>
        <w:tc>
          <w:tcPr>
            <w:tcW w:w="1984"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Comments</w:t>
            </w:r>
          </w:p>
        </w:tc>
        <w:tc>
          <w:tcPr>
            <w:tcW w:w="7796"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E063D" w:rsidRDefault="004E063D" w:rsidP="004E063D">
      <w:pPr>
        <w:pBdr>
          <w:bottom w:val="single" w:sz="4" w:space="1" w:color="E36C0A" w:themeColor="accent6" w:themeShade="BF"/>
        </w:pBdr>
        <w:spacing w:before="120" w:after="120" w:line="240" w:lineRule="auto"/>
        <w:rPr>
          <w:rStyle w:val="BookTitle"/>
          <w:rFonts w:asciiTheme="minorHAnsi" w:hAnsiTheme="minorHAnsi"/>
          <w:i w:val="0"/>
          <w:iCs w:val="0"/>
          <w:smallCaps w:val="0"/>
          <w:spacing w:val="0"/>
          <w:sz w:val="20"/>
          <w:szCs w:val="20"/>
        </w:rPr>
      </w:pPr>
    </w:p>
    <w:p w:rsidR="004E063D" w:rsidRDefault="004E063D" w:rsidP="004E063D">
      <w:pPr>
        <w:pStyle w:val="Heading2"/>
        <w:spacing w:after="200"/>
        <w:rPr>
          <w:rStyle w:val="BookTitle"/>
          <w:i w:val="0"/>
          <w:iCs w:val="0"/>
          <w:smallCaps w:val="0"/>
          <w:spacing w:val="0"/>
        </w:rPr>
      </w:pPr>
      <w:r w:rsidRPr="006754B3">
        <w:rPr>
          <w:rStyle w:val="BookTitle"/>
          <w:i w:val="0"/>
          <w:iCs w:val="0"/>
          <w:smallCaps w:val="0"/>
          <w:spacing w:val="0"/>
        </w:rPr>
        <w:t>36b - Fee Set 1</w:t>
      </w:r>
    </w:p>
    <w:p w:rsidR="004E063D" w:rsidRDefault="004E063D" w:rsidP="004E063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4E063D" w:rsidRPr="00F1536C" w:rsidTr="00013EF2">
        <w:trPr>
          <w:trHeight w:val="567"/>
          <w:tblHeader/>
        </w:trPr>
        <w:tc>
          <w:tcPr>
            <w:tcW w:w="3260" w:type="dxa"/>
            <w:vAlign w:val="center"/>
          </w:tcPr>
          <w:p w:rsidR="004E063D" w:rsidRPr="00F1536C" w:rsidRDefault="004E063D" w:rsidP="00013EF2">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4E063D" w:rsidRPr="00F1536C"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4E063D" w:rsidRPr="00F1536C" w:rsidRDefault="004E063D" w:rsidP="00013EF2">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4E063D" w:rsidRDefault="004E063D" w:rsidP="00013EF2">
            <w:r>
              <w:rPr>
                <w:rStyle w:val="BookTitle"/>
                <w:rFonts w:asciiTheme="minorHAnsi" w:hAnsiTheme="minorHAnsi"/>
                <w:i w:val="0"/>
                <w:iCs w:val="0"/>
                <w:smallCaps w:val="0"/>
                <w:spacing w:val="0"/>
                <w:sz w:val="20"/>
                <w:szCs w:val="20"/>
              </w:rPr>
              <w:t>After School Session (A</w:t>
            </w:r>
            <w:r w:rsidRPr="00A95AD4">
              <w:rPr>
                <w:rStyle w:val="BookTitle"/>
                <w:rFonts w:asciiTheme="minorHAnsi" w:hAnsiTheme="minorHAnsi"/>
                <w:i w:val="0"/>
                <w:iCs w:val="0"/>
                <w:smallCaps w:val="0"/>
                <w:spacing w:val="0"/>
                <w:sz w:val="20"/>
                <w:szCs w:val="20"/>
              </w:rPr>
              <w:t>SC)</w:t>
            </w:r>
          </w:p>
        </w:tc>
        <w:tc>
          <w:tcPr>
            <w:tcW w:w="3260" w:type="dxa"/>
            <w:vAlign w:val="center"/>
          </w:tcPr>
          <w:p w:rsidR="004E063D" w:rsidRDefault="004E06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4E063D" w:rsidRPr="0031092A" w:rsidRDefault="004E063D" w:rsidP="00013EF2">
            <w:pPr>
              <w:rPr>
                <w:rStyle w:val="BookTitle"/>
                <w:i w:val="0"/>
                <w:iCs w:val="0"/>
                <w:smallCaps w:val="0"/>
                <w:sz w:val="20"/>
                <w:szCs w:val="20"/>
              </w:rPr>
            </w:pPr>
            <w:r>
              <w:rPr>
                <w:rStyle w:val="BookTitle"/>
                <w:rFonts w:asciiTheme="minorHAnsi" w:hAnsiTheme="minorHAnsi"/>
                <w:i w:val="0"/>
                <w:iCs w:val="0"/>
                <w:smallCaps w:val="0"/>
                <w:spacing w:val="0"/>
                <w:sz w:val="20"/>
                <w:szCs w:val="20"/>
              </w:rPr>
              <w:t>After School Session (A</w:t>
            </w:r>
            <w:r w:rsidRPr="00A95AD4">
              <w:rPr>
                <w:rStyle w:val="BookTitle"/>
                <w:rFonts w:asciiTheme="minorHAnsi" w:hAnsiTheme="minorHAnsi"/>
                <w:i w:val="0"/>
                <w:iCs w:val="0"/>
                <w:smallCaps w:val="0"/>
                <w:spacing w:val="0"/>
                <w:sz w:val="20"/>
                <w:szCs w:val="20"/>
              </w:rPr>
              <w:t>SC)</w:t>
            </w:r>
          </w:p>
        </w:tc>
        <w:tc>
          <w:tcPr>
            <w:tcW w:w="3260" w:type="dxa"/>
            <w:vAlign w:val="center"/>
          </w:tcPr>
          <w:p w:rsidR="004E063D" w:rsidRDefault="004E06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E063D" w:rsidRDefault="004E063D" w:rsidP="004E063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4E063D" w:rsidRPr="00257788" w:rsidTr="00013EF2">
        <w:trPr>
          <w:trHeight w:val="567"/>
          <w:tblHeader/>
        </w:trPr>
        <w:tc>
          <w:tcPr>
            <w:tcW w:w="3260" w:type="dxa"/>
            <w:vAlign w:val="center"/>
          </w:tcPr>
          <w:p w:rsidR="004E063D" w:rsidRPr="00257788"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4E063D"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4E063D"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E063D" w:rsidTr="00013EF2">
        <w:trPr>
          <w:trHeight w:val="567"/>
        </w:trPr>
        <w:tc>
          <w:tcPr>
            <w:tcW w:w="3260" w:type="dxa"/>
            <w:vAlign w:val="center"/>
          </w:tcPr>
          <w:p w:rsidR="004E063D" w:rsidRPr="00F921F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763103" w:rsidRDefault="00763103" w:rsidP="004E063D">
      <w:pPr>
        <w:rPr>
          <w:rStyle w:val="BookTitle"/>
          <w:rFonts w:asciiTheme="majorHAnsi" w:eastAsiaTheme="majorEastAsia" w:hAnsiTheme="majorHAnsi" w:cstheme="majorBidi"/>
          <w:b/>
          <w:bCs/>
          <w:i w:val="0"/>
          <w:iCs w:val="0"/>
          <w:smallCaps w:val="0"/>
          <w:spacing w:val="0"/>
          <w:sz w:val="24"/>
          <w:szCs w:val="26"/>
        </w:rPr>
      </w:pPr>
    </w:p>
    <w:p w:rsidR="00763103" w:rsidRDefault="00763103">
      <w:pPr>
        <w:rPr>
          <w:rStyle w:val="BookTitle"/>
          <w:rFonts w:asciiTheme="majorHAnsi" w:eastAsiaTheme="majorEastAsia" w:hAnsiTheme="majorHAnsi" w:cstheme="majorBidi"/>
          <w:b/>
          <w:bCs/>
          <w:i w:val="0"/>
          <w:iCs w:val="0"/>
          <w:smallCaps w:val="0"/>
          <w:spacing w:val="0"/>
          <w:sz w:val="24"/>
          <w:szCs w:val="26"/>
        </w:rPr>
      </w:pPr>
      <w:r>
        <w:rPr>
          <w:rStyle w:val="BookTitle"/>
          <w:rFonts w:asciiTheme="majorHAnsi" w:eastAsiaTheme="majorEastAsia" w:hAnsiTheme="majorHAnsi" w:cstheme="majorBidi"/>
          <w:b/>
          <w:bCs/>
          <w:i w:val="0"/>
          <w:iCs w:val="0"/>
          <w:smallCaps w:val="0"/>
          <w:spacing w:val="0"/>
          <w:sz w:val="24"/>
          <w:szCs w:val="26"/>
        </w:rPr>
        <w:br w:type="page"/>
      </w:r>
    </w:p>
    <w:p w:rsidR="004E063D" w:rsidRDefault="004E063D" w:rsidP="004E063D">
      <w:pPr>
        <w:pStyle w:val="Heading2"/>
        <w:spacing w:after="200"/>
        <w:rPr>
          <w:rStyle w:val="BookTitle"/>
          <w:i w:val="0"/>
          <w:iCs w:val="0"/>
          <w:smallCaps w:val="0"/>
          <w:spacing w:val="0"/>
        </w:rPr>
      </w:pPr>
      <w:r w:rsidRPr="006754B3">
        <w:rPr>
          <w:rStyle w:val="BookTitle"/>
          <w:i w:val="0"/>
          <w:iCs w:val="0"/>
          <w:smallCaps w:val="0"/>
          <w:spacing w:val="0"/>
        </w:rPr>
        <w:lastRenderedPageBreak/>
        <w:t>36b - Fee Set</w:t>
      </w:r>
      <w:r>
        <w:rPr>
          <w:rStyle w:val="BookTitle"/>
          <w:i w:val="0"/>
          <w:iCs w:val="0"/>
          <w:smallCaps w:val="0"/>
          <w:spacing w:val="0"/>
        </w:rPr>
        <w:t xml:space="preserve"> 2 (complete if/where applicable)</w:t>
      </w:r>
    </w:p>
    <w:p w:rsidR="004E063D" w:rsidRDefault="004E063D" w:rsidP="004E063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4E063D" w:rsidRPr="00F1536C" w:rsidTr="00013EF2">
        <w:trPr>
          <w:trHeight w:val="567"/>
          <w:tblHeader/>
        </w:trPr>
        <w:tc>
          <w:tcPr>
            <w:tcW w:w="3260" w:type="dxa"/>
            <w:vAlign w:val="center"/>
          </w:tcPr>
          <w:p w:rsidR="004E063D" w:rsidRPr="00F1536C" w:rsidRDefault="004E063D" w:rsidP="00013EF2">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4E063D" w:rsidRPr="00F1536C"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4E063D" w:rsidRPr="00F1536C" w:rsidRDefault="004E063D" w:rsidP="00013EF2">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4E063D" w:rsidRDefault="00171581" w:rsidP="00013EF2">
            <w:r>
              <w:rPr>
                <w:rStyle w:val="BookTitle"/>
                <w:rFonts w:asciiTheme="minorHAnsi" w:hAnsiTheme="minorHAnsi"/>
                <w:i w:val="0"/>
                <w:iCs w:val="0"/>
                <w:smallCaps w:val="0"/>
                <w:spacing w:val="0"/>
                <w:sz w:val="20"/>
                <w:szCs w:val="20"/>
              </w:rPr>
              <w:t>After</w:t>
            </w:r>
            <w:r w:rsidR="006B5355">
              <w:rPr>
                <w:rStyle w:val="BookTitle"/>
                <w:rFonts w:asciiTheme="minorHAnsi" w:hAnsiTheme="minorHAnsi"/>
                <w:i w:val="0"/>
                <w:iCs w:val="0"/>
                <w:smallCaps w:val="0"/>
                <w:spacing w:val="0"/>
                <w:sz w:val="20"/>
                <w:szCs w:val="20"/>
              </w:rPr>
              <w:t xml:space="preserve"> School Session (A</w:t>
            </w:r>
            <w:r w:rsidR="004E063D" w:rsidRPr="00A95AD4">
              <w:rPr>
                <w:rStyle w:val="BookTitle"/>
                <w:rFonts w:asciiTheme="minorHAnsi" w:hAnsiTheme="minorHAnsi"/>
                <w:i w:val="0"/>
                <w:iCs w:val="0"/>
                <w:smallCaps w:val="0"/>
                <w:spacing w:val="0"/>
                <w:sz w:val="20"/>
                <w:szCs w:val="20"/>
              </w:rPr>
              <w:t>SC)</w:t>
            </w:r>
          </w:p>
        </w:tc>
        <w:tc>
          <w:tcPr>
            <w:tcW w:w="3260" w:type="dxa"/>
            <w:vAlign w:val="center"/>
          </w:tcPr>
          <w:p w:rsidR="004E063D" w:rsidRDefault="004E06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4E063D" w:rsidRPr="0031092A" w:rsidRDefault="00171581" w:rsidP="00013EF2">
            <w:pPr>
              <w:rPr>
                <w:rStyle w:val="BookTitle"/>
                <w:i w:val="0"/>
                <w:iCs w:val="0"/>
                <w:smallCaps w:val="0"/>
                <w:sz w:val="20"/>
                <w:szCs w:val="20"/>
              </w:rPr>
            </w:pPr>
            <w:r>
              <w:rPr>
                <w:rStyle w:val="BookTitle"/>
                <w:rFonts w:asciiTheme="minorHAnsi" w:hAnsiTheme="minorHAnsi"/>
                <w:i w:val="0"/>
                <w:iCs w:val="0"/>
                <w:smallCaps w:val="0"/>
                <w:spacing w:val="0"/>
                <w:sz w:val="20"/>
                <w:szCs w:val="20"/>
              </w:rPr>
              <w:t>After</w:t>
            </w:r>
            <w:r w:rsidR="006B5355">
              <w:rPr>
                <w:rStyle w:val="BookTitle"/>
                <w:rFonts w:asciiTheme="minorHAnsi" w:hAnsiTheme="minorHAnsi"/>
                <w:i w:val="0"/>
                <w:iCs w:val="0"/>
                <w:smallCaps w:val="0"/>
                <w:spacing w:val="0"/>
                <w:sz w:val="20"/>
                <w:szCs w:val="20"/>
              </w:rPr>
              <w:t xml:space="preserve"> School Session (A</w:t>
            </w:r>
            <w:r w:rsidR="004E063D" w:rsidRPr="00A95AD4">
              <w:rPr>
                <w:rStyle w:val="BookTitle"/>
                <w:rFonts w:asciiTheme="minorHAnsi" w:hAnsiTheme="minorHAnsi"/>
                <w:i w:val="0"/>
                <w:iCs w:val="0"/>
                <w:smallCaps w:val="0"/>
                <w:spacing w:val="0"/>
                <w:sz w:val="20"/>
                <w:szCs w:val="20"/>
              </w:rPr>
              <w:t>SC)</w:t>
            </w:r>
          </w:p>
        </w:tc>
        <w:tc>
          <w:tcPr>
            <w:tcW w:w="3260" w:type="dxa"/>
            <w:vAlign w:val="center"/>
          </w:tcPr>
          <w:p w:rsidR="004E063D" w:rsidRDefault="004E063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4E063D" w:rsidRDefault="004E063D" w:rsidP="004E063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4E063D" w:rsidRPr="00257788" w:rsidTr="00013EF2">
        <w:trPr>
          <w:trHeight w:val="567"/>
          <w:tblHeader/>
        </w:trPr>
        <w:tc>
          <w:tcPr>
            <w:tcW w:w="3260" w:type="dxa"/>
            <w:vAlign w:val="center"/>
          </w:tcPr>
          <w:p w:rsidR="004E063D" w:rsidRPr="00257788"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4E063D"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4E063D" w:rsidRDefault="004E063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E063D" w:rsidTr="00013EF2">
        <w:trPr>
          <w:trHeight w:val="567"/>
        </w:trPr>
        <w:tc>
          <w:tcPr>
            <w:tcW w:w="3260" w:type="dxa"/>
            <w:vAlign w:val="center"/>
          </w:tcPr>
          <w:p w:rsidR="004E063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4E063D" w:rsidTr="00013EF2">
        <w:trPr>
          <w:trHeight w:val="567"/>
        </w:trPr>
        <w:tc>
          <w:tcPr>
            <w:tcW w:w="3260" w:type="dxa"/>
            <w:vAlign w:val="center"/>
          </w:tcPr>
          <w:p w:rsidR="004E063D" w:rsidRPr="00F921FD" w:rsidRDefault="004E063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4E063D" w:rsidRPr="006D6F0A" w:rsidRDefault="004E063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E063D" w:rsidRDefault="004E063D" w:rsidP="004E063D">
      <w:pPr>
        <w:pBdr>
          <w:bottom w:val="single" w:sz="4" w:space="1" w:color="808080" w:themeColor="background1" w:themeShade="80"/>
        </w:pBdr>
        <w:spacing w:after="0"/>
        <w:rPr>
          <w:rStyle w:val="BookTitle"/>
          <w:i w:val="0"/>
          <w:iCs w:val="0"/>
          <w:smallCaps w:val="0"/>
          <w:spacing w:val="0"/>
        </w:rPr>
      </w:pPr>
    </w:p>
    <w:p w:rsidR="004A0617" w:rsidRDefault="004A0617">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E04320" w:rsidRPr="005256A7" w:rsidRDefault="00E04320" w:rsidP="00E04320">
      <w:pPr>
        <w:pStyle w:val="Heading2"/>
        <w:spacing w:after="200"/>
        <w:rPr>
          <w:rStyle w:val="BookTitle"/>
          <w:i w:val="0"/>
          <w:iCs w:val="0"/>
          <w:smallCaps w:val="0"/>
          <w:spacing w:val="0"/>
        </w:rPr>
      </w:pPr>
      <w:r w:rsidRPr="005256A7">
        <w:rPr>
          <w:rStyle w:val="BookTitle"/>
          <w:i w:val="0"/>
          <w:iCs w:val="0"/>
          <w:smallCaps w:val="0"/>
          <w:spacing w:val="0"/>
        </w:rPr>
        <w:lastRenderedPageBreak/>
        <w:t>36 – Service’s standard fees for each age group</w:t>
      </w:r>
      <w:r>
        <w:rPr>
          <w:rStyle w:val="BookTitle"/>
          <w:i w:val="0"/>
          <w:iCs w:val="0"/>
          <w:smallCaps w:val="0"/>
          <w:spacing w:val="0"/>
        </w:rPr>
        <w:t xml:space="preserve"> (Vacation Care)</w:t>
      </w:r>
    </w:p>
    <w:p w:rsidR="00E04320" w:rsidRPr="00397886" w:rsidRDefault="00E04320" w:rsidP="00E04320">
      <w:pPr>
        <w:shd w:val="clear" w:color="auto" w:fill="F2F2F2" w:themeFill="background1" w:themeFillShade="F2"/>
        <w:spacing w:after="240" w:line="240" w:lineRule="auto"/>
        <w:rPr>
          <w:rStyle w:val="BookTitle"/>
          <w:rFonts w:asciiTheme="minorHAnsi" w:hAnsiTheme="minorHAnsi"/>
          <w:i w:val="0"/>
          <w:iCs w:val="0"/>
          <w:smallCaps w:val="0"/>
          <w:spacing w:val="0"/>
          <w:sz w:val="20"/>
          <w:szCs w:val="20"/>
        </w:rPr>
      </w:pPr>
      <w:r w:rsidRPr="00397886">
        <w:rPr>
          <w:rStyle w:val="BookTitle"/>
          <w:rFonts w:asciiTheme="minorHAnsi" w:hAnsiTheme="minorHAnsi"/>
          <w:b/>
          <w:i w:val="0"/>
          <w:iCs w:val="0"/>
          <w:smallCaps w:val="0"/>
          <w:spacing w:val="0"/>
          <w:sz w:val="20"/>
          <w:szCs w:val="20"/>
        </w:rPr>
        <w:t>NOTE:</w:t>
      </w:r>
      <w:r w:rsidRPr="00397886">
        <w:rPr>
          <w:rStyle w:val="BookTitle"/>
          <w:rFonts w:asciiTheme="minorHAnsi" w:hAnsiTheme="minorHAnsi"/>
          <w:i w:val="0"/>
          <w:iCs w:val="0"/>
          <w:smallCaps w:val="0"/>
          <w:spacing w:val="0"/>
          <w:sz w:val="20"/>
          <w:szCs w:val="20"/>
        </w:rPr>
        <w:t xml:space="preserve"> This is the fee your service will charge families for child care, it should not be only the service administration or surcharge fee. It should also not be a fee that includes an administration or surcharge fee. If your application is approved, further fees can be added, amended or updated through your registered CCMS software.</w:t>
      </w:r>
    </w:p>
    <w:tbl>
      <w:tblPr>
        <w:tblStyle w:val="TableGrid"/>
        <w:tblW w:w="0" w:type="auto"/>
        <w:tblInd w:w="534" w:type="dxa"/>
        <w:tblLook w:val="04A0" w:firstRow="1" w:lastRow="0" w:firstColumn="1" w:lastColumn="0" w:noHBand="0" w:noVBand="1"/>
        <w:tblDescription w:val="Select one of the following options to indicate whether Transport Services are included in the fees charged:&#10;• Information not provided&#10;• No&#10;• Other – Contract Services&#10;• Yes – Included in Fee&#10;• Yes – Not included in Fee&#10;"/>
      </w:tblPr>
      <w:tblGrid>
        <w:gridCol w:w="3260"/>
      </w:tblGrid>
      <w:tr w:rsidR="00E04320" w:rsidTr="00013EF2">
        <w:trPr>
          <w:trHeight w:val="567"/>
          <w:tblHeader/>
        </w:trPr>
        <w:tc>
          <w:tcPr>
            <w:tcW w:w="3260" w:type="dxa"/>
            <w:vAlign w:val="center"/>
          </w:tcPr>
          <w:p w:rsidR="00E04320" w:rsidRPr="00257788" w:rsidRDefault="00E04320" w:rsidP="00013EF2">
            <w:pPr>
              <w:jc w:val="center"/>
              <w:rPr>
                <w:rStyle w:val="BookTitle"/>
                <w:rFonts w:asciiTheme="minorHAnsi" w:hAnsiTheme="minorHAnsi"/>
                <w:b/>
                <w:i w:val="0"/>
                <w:iCs w:val="0"/>
                <w:smallCaps w:val="0"/>
                <w:spacing w:val="0"/>
                <w:sz w:val="20"/>
                <w:szCs w:val="20"/>
              </w:rPr>
            </w:pPr>
            <w:r w:rsidRPr="00257788">
              <w:rPr>
                <w:rStyle w:val="BookTitle"/>
                <w:rFonts w:asciiTheme="minorHAnsi" w:hAnsiTheme="minorHAnsi"/>
                <w:b/>
                <w:i w:val="0"/>
                <w:iCs w:val="0"/>
                <w:smallCaps w:val="0"/>
                <w:spacing w:val="0"/>
                <w:sz w:val="20"/>
                <w:szCs w:val="20"/>
              </w:rPr>
              <w:t>Transport service included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E04320" w:rsidRDefault="00E04320" w:rsidP="00E04320">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ducational Programs are included in the fees charged:&#10;• Information not provided&#10;• No&#10;• Other – Contract Services&#10;• Yes – Included in Fee&#10;• Yes – Not included in Fee&#10;"/>
      </w:tblPr>
      <w:tblGrid>
        <w:gridCol w:w="3260"/>
      </w:tblGrid>
      <w:tr w:rsidR="00E04320" w:rsidTr="00013EF2">
        <w:trPr>
          <w:trHeight w:val="567"/>
          <w:tblHeader/>
        </w:trPr>
        <w:tc>
          <w:tcPr>
            <w:tcW w:w="3260" w:type="dxa"/>
            <w:vAlign w:val="center"/>
          </w:tcPr>
          <w:p w:rsidR="00E04320" w:rsidRPr="00257788" w:rsidRDefault="00E0432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Education programs</w:t>
            </w:r>
            <w:r w:rsidRPr="00257788">
              <w:rPr>
                <w:rStyle w:val="BookTitle"/>
                <w:rFonts w:asciiTheme="minorHAnsi" w:hAnsiTheme="minorHAnsi"/>
                <w:b/>
                <w:i w:val="0"/>
                <w:iCs w:val="0"/>
                <w:smallCaps w:val="0"/>
                <w:spacing w:val="0"/>
                <w:sz w:val="20"/>
                <w:szCs w:val="20"/>
              </w:rPr>
              <w:t xml:space="preserve"> included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E04320" w:rsidRDefault="00E04320" w:rsidP="00E04320">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one of the following options to indicate whether Excursions/Incursions are included in the fees charged:&#10;• Information not provided&#10;• No&#10;• Other – Contract Services&#10;• Yes – Included in Fee&#10;• Yes – Not included in Fee&#10;"/>
      </w:tblPr>
      <w:tblGrid>
        <w:gridCol w:w="3260"/>
      </w:tblGrid>
      <w:tr w:rsidR="00E04320" w:rsidTr="00013EF2">
        <w:trPr>
          <w:trHeight w:val="567"/>
          <w:tblHeader/>
        </w:trPr>
        <w:tc>
          <w:tcPr>
            <w:tcW w:w="3260" w:type="dxa"/>
            <w:vAlign w:val="center"/>
          </w:tcPr>
          <w:p w:rsidR="00E04320" w:rsidRPr="00257788" w:rsidRDefault="00E04320"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Excursion/incursion</w:t>
            </w:r>
            <w:r w:rsidRPr="00257788">
              <w:rPr>
                <w:rStyle w:val="BookTitle"/>
                <w:rFonts w:asciiTheme="minorHAnsi" w:hAnsiTheme="minorHAnsi"/>
                <w:b/>
                <w:i w:val="0"/>
                <w:iCs w:val="0"/>
                <w:smallCaps w:val="0"/>
                <w:spacing w:val="0"/>
                <w:sz w:val="20"/>
                <w:szCs w:val="20"/>
              </w:rPr>
              <w:t xml:space="preserve"> included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Information not provided</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No</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Other – Contact Service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Included in Fee</w:t>
            </w:r>
          </w:p>
        </w:tc>
      </w:tr>
      <w:tr w:rsidR="00E04320" w:rsidTr="00013EF2">
        <w:trPr>
          <w:trHeight w:val="567"/>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0"/>
                <w:szCs w:val="20"/>
              </w:rPr>
              <w:t xml:space="preserve"> Yes – Not included in Fee</w:t>
            </w:r>
          </w:p>
        </w:tc>
      </w:tr>
    </w:tbl>
    <w:p w:rsidR="00E04320" w:rsidRDefault="00E04320" w:rsidP="00E04320">
      <w:pPr>
        <w:spacing w:after="120" w:line="240" w:lineRule="auto"/>
        <w:rPr>
          <w:rStyle w:val="BookTitle"/>
          <w:rFonts w:asciiTheme="minorHAnsi" w:hAnsiTheme="minorHAnsi"/>
          <w:i w:val="0"/>
          <w:iCs w:val="0"/>
          <w:smallCaps w:val="0"/>
          <w:spacing w:val="0"/>
          <w:sz w:val="20"/>
          <w:szCs w:val="20"/>
        </w:rPr>
      </w:pPr>
    </w:p>
    <w:tbl>
      <w:tblPr>
        <w:tblStyle w:val="TableGrid"/>
        <w:tblW w:w="6378" w:type="dxa"/>
        <w:tblInd w:w="534" w:type="dxa"/>
        <w:tblLayout w:type="fixed"/>
        <w:tblLook w:val="04A0" w:firstRow="1" w:lastRow="0" w:firstColumn="1" w:lastColumn="0" w:noHBand="0" w:noVBand="1"/>
        <w:tblDescription w:val="Select Yes if an additional levy applies at this service.&#10;Select No if an additional levy does not apply at this service.&#10;"/>
      </w:tblPr>
      <w:tblGrid>
        <w:gridCol w:w="3260"/>
        <w:gridCol w:w="1559"/>
        <w:gridCol w:w="1559"/>
      </w:tblGrid>
      <w:tr w:rsidR="00E04320" w:rsidRPr="005D5FB4" w:rsidTr="00013EF2">
        <w:trPr>
          <w:trHeight w:val="567"/>
          <w:tblHeader/>
        </w:trPr>
        <w:tc>
          <w:tcPr>
            <w:tcW w:w="3260" w:type="dxa"/>
            <w:vAlign w:val="center"/>
          </w:tcPr>
          <w:p w:rsidR="00E04320" w:rsidRPr="005D5FB4" w:rsidRDefault="00E0432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levy apply?</w:t>
            </w:r>
          </w:p>
        </w:tc>
        <w:tc>
          <w:tcPr>
            <w:tcW w:w="1559" w:type="dxa"/>
            <w:vAlign w:val="center"/>
          </w:tcPr>
          <w:p w:rsidR="00E04320" w:rsidRPr="005D5FB4" w:rsidRDefault="00E04320" w:rsidP="00013EF2">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E04320" w:rsidRPr="005D5FB4" w:rsidRDefault="00E04320" w:rsidP="00013EF2">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Pr="005D5FB4">
              <w:rPr>
                <w:rStyle w:val="BookTitle"/>
                <w:rFonts w:asciiTheme="minorHAnsi" w:hAnsiTheme="minorHAnsi"/>
                <w:i w:val="0"/>
                <w:iCs w:val="0"/>
                <w:smallCaps w:val="0"/>
                <w:spacing w:val="0"/>
                <w:sz w:val="20"/>
                <w:szCs w:val="20"/>
              </w:rPr>
              <w:t xml:space="preserve"> No</w:t>
            </w:r>
          </w:p>
        </w:tc>
      </w:tr>
    </w:tbl>
    <w:p w:rsidR="00E04320" w:rsidRDefault="00E04320" w:rsidP="00E04320">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Please enter the weekly levy amount to be applied at this service."/>
      </w:tblPr>
      <w:tblGrid>
        <w:gridCol w:w="3260"/>
        <w:gridCol w:w="1559"/>
      </w:tblGrid>
      <w:tr w:rsidR="00E04320" w:rsidTr="00013EF2">
        <w:trPr>
          <w:trHeight w:val="567"/>
          <w:tblHeader/>
        </w:trPr>
        <w:tc>
          <w:tcPr>
            <w:tcW w:w="3260" w:type="dxa"/>
            <w:vAlign w:val="center"/>
          </w:tcPr>
          <w:p w:rsidR="00E04320" w:rsidRDefault="00E04320"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If Yes, Weekly levy amount ($)</w:t>
            </w:r>
          </w:p>
        </w:tc>
        <w:tc>
          <w:tcPr>
            <w:tcW w:w="1559" w:type="dxa"/>
            <w:vAlign w:val="center"/>
          </w:tcPr>
          <w:p w:rsidR="00E04320" w:rsidRDefault="00E04320"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0"/>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65345C" w:rsidRDefault="0065345C">
      <w:pPr>
        <w:rPr>
          <w:rStyle w:val="BookTitle"/>
          <w:rFonts w:asciiTheme="majorHAnsi" w:eastAsiaTheme="majorEastAsia" w:hAnsiTheme="majorHAnsi" w:cstheme="majorBidi"/>
          <w:b/>
          <w:bCs/>
          <w:i w:val="0"/>
          <w:iCs w:val="0"/>
          <w:smallCaps w:val="0"/>
          <w:spacing w:val="0"/>
          <w:sz w:val="24"/>
          <w:szCs w:val="26"/>
        </w:rPr>
      </w:pPr>
      <w:r>
        <w:rPr>
          <w:rStyle w:val="BookTitle"/>
          <w:i w:val="0"/>
          <w:iCs w:val="0"/>
          <w:smallCaps w:val="0"/>
          <w:spacing w:val="0"/>
        </w:rPr>
        <w:br w:type="page"/>
      </w:r>
    </w:p>
    <w:p w:rsidR="00E532C8" w:rsidRPr="004E3DF8" w:rsidRDefault="004E3DF8" w:rsidP="004E3DF8">
      <w:pPr>
        <w:pStyle w:val="Heading2"/>
        <w:spacing w:after="200"/>
        <w:rPr>
          <w:rStyle w:val="BookTitle"/>
          <w:i w:val="0"/>
          <w:iCs w:val="0"/>
          <w:smallCaps w:val="0"/>
          <w:spacing w:val="0"/>
        </w:rPr>
      </w:pPr>
      <w:r w:rsidRPr="004E3DF8">
        <w:rPr>
          <w:rStyle w:val="BookTitle"/>
          <w:i w:val="0"/>
          <w:iCs w:val="0"/>
          <w:smallCaps w:val="0"/>
          <w:spacing w:val="0"/>
        </w:rPr>
        <w:lastRenderedPageBreak/>
        <w:t xml:space="preserve">36a - </w:t>
      </w:r>
      <w:proofErr w:type="spellStart"/>
      <w:r w:rsidR="00C45059" w:rsidRPr="004E3DF8">
        <w:rPr>
          <w:rStyle w:val="BookTitle"/>
          <w:i w:val="0"/>
          <w:iCs w:val="0"/>
          <w:smallCaps w:val="0"/>
          <w:spacing w:val="0"/>
        </w:rPr>
        <w:t>MyChild</w:t>
      </w:r>
      <w:proofErr w:type="spellEnd"/>
      <w:r w:rsidR="00C45059" w:rsidRPr="004E3DF8">
        <w:rPr>
          <w:rStyle w:val="BookTitle"/>
          <w:i w:val="0"/>
          <w:iCs w:val="0"/>
          <w:smallCaps w:val="0"/>
          <w:spacing w:val="0"/>
        </w:rPr>
        <w:t xml:space="preserve"> Website</w:t>
      </w:r>
    </w:p>
    <w:p w:rsidR="007523A0" w:rsidRPr="00397886" w:rsidRDefault="0086696E" w:rsidP="009D5CA8">
      <w:pPr>
        <w:shd w:val="clear" w:color="auto" w:fill="F2F2F2" w:themeFill="background1" w:themeFillShade="F2"/>
        <w:spacing w:line="240" w:lineRule="auto"/>
        <w:rPr>
          <w:rFonts w:asciiTheme="minorHAnsi" w:hAnsiTheme="minorHAnsi" w:cstheme="minorHAnsi"/>
          <w:sz w:val="20"/>
          <w:szCs w:val="20"/>
        </w:rPr>
      </w:pPr>
      <w:r w:rsidRPr="00397886">
        <w:rPr>
          <w:rFonts w:asciiTheme="minorHAnsi" w:hAnsiTheme="minorHAnsi" w:cstheme="minorHAnsi"/>
          <w:b/>
          <w:sz w:val="20"/>
          <w:szCs w:val="20"/>
        </w:rPr>
        <w:t>NOTE:</w:t>
      </w:r>
      <w:r w:rsidR="007523A0" w:rsidRPr="00397886">
        <w:rPr>
          <w:rFonts w:asciiTheme="minorHAnsi" w:hAnsiTheme="minorHAnsi" w:cstheme="minorHAnsi"/>
          <w:sz w:val="20"/>
          <w:szCs w:val="20"/>
        </w:rPr>
        <w:t xml:space="preserve"> This if the information that will b</w:t>
      </w:r>
      <w:r w:rsidR="00CA204F" w:rsidRPr="00397886">
        <w:rPr>
          <w:rFonts w:asciiTheme="minorHAnsi" w:hAnsiTheme="minorHAnsi" w:cstheme="minorHAnsi"/>
          <w:sz w:val="20"/>
          <w:szCs w:val="20"/>
        </w:rPr>
        <w:t xml:space="preserve">e initially displayed on the </w:t>
      </w:r>
      <w:hyperlink r:id="rId26" w:history="1">
        <w:proofErr w:type="spellStart"/>
        <w:r w:rsidR="00CA204F" w:rsidRPr="00397886">
          <w:rPr>
            <w:rStyle w:val="Hyperlink"/>
            <w:rFonts w:asciiTheme="minorHAnsi" w:hAnsiTheme="minorHAnsi" w:cstheme="minorHAnsi"/>
            <w:sz w:val="20"/>
            <w:szCs w:val="20"/>
          </w:rPr>
          <w:t>My</w:t>
        </w:r>
        <w:r w:rsidR="007523A0" w:rsidRPr="00397886">
          <w:rPr>
            <w:rStyle w:val="Hyperlink"/>
            <w:rFonts w:asciiTheme="minorHAnsi" w:hAnsiTheme="minorHAnsi" w:cstheme="minorHAnsi"/>
            <w:sz w:val="20"/>
            <w:szCs w:val="20"/>
          </w:rPr>
          <w:t>Child</w:t>
        </w:r>
        <w:proofErr w:type="spellEnd"/>
      </w:hyperlink>
      <w:r w:rsidR="007523A0" w:rsidRPr="00397886">
        <w:rPr>
          <w:rFonts w:asciiTheme="minorHAnsi" w:hAnsiTheme="minorHAnsi" w:cstheme="minorHAnsi"/>
          <w:sz w:val="20"/>
          <w:szCs w:val="20"/>
        </w:rPr>
        <w:t xml:space="preserve"> website. If approved, you will be able to amend/update this information through your registered CCMS software.</w:t>
      </w:r>
    </w:p>
    <w:tbl>
      <w:tblPr>
        <w:tblStyle w:val="TableGrid"/>
        <w:tblW w:w="9780" w:type="dxa"/>
        <w:tblInd w:w="534" w:type="dxa"/>
        <w:tblLayout w:type="fixed"/>
        <w:tblLook w:val="04A0" w:firstRow="1" w:lastRow="0" w:firstColumn="1" w:lastColumn="0" w:noHBand="0" w:noVBand="1"/>
        <w:tblDescription w:val="Enter the service's telephone number and email address to be displayed on the MyChild website."/>
      </w:tblPr>
      <w:tblGrid>
        <w:gridCol w:w="1984"/>
        <w:gridCol w:w="1985"/>
        <w:gridCol w:w="1417"/>
        <w:gridCol w:w="4394"/>
      </w:tblGrid>
      <w:tr w:rsidR="00582002" w:rsidTr="00520FCA">
        <w:trPr>
          <w:trHeight w:val="567"/>
          <w:tblHeader/>
        </w:trPr>
        <w:tc>
          <w:tcPr>
            <w:tcW w:w="1984" w:type="dxa"/>
          </w:tcPr>
          <w:p w:rsidR="00582002" w:rsidRDefault="00582002"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Telephone Number</w:t>
            </w:r>
          </w:p>
        </w:tc>
        <w:tc>
          <w:tcPr>
            <w:tcW w:w="1985" w:type="dxa"/>
          </w:tcPr>
          <w:p w:rsidR="00582002" w:rsidRDefault="00977F4C"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6"/>
                  <w:enabled/>
                  <w:calcOnExit w:val="0"/>
                  <w:textInput/>
                </w:ffData>
              </w:fldChar>
            </w:r>
            <w:bookmarkStart w:id="177" w:name="Text12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7"/>
          </w:p>
        </w:tc>
        <w:tc>
          <w:tcPr>
            <w:tcW w:w="1417" w:type="dxa"/>
          </w:tcPr>
          <w:p w:rsidR="00582002" w:rsidRDefault="00582002"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Email Address</w:t>
            </w:r>
          </w:p>
        </w:tc>
        <w:tc>
          <w:tcPr>
            <w:tcW w:w="4394" w:type="dxa"/>
          </w:tcPr>
          <w:p w:rsidR="00582002" w:rsidRDefault="00977F4C" w:rsidP="004E4DF9">
            <w:pPr>
              <w:spacing w:before="120"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7"/>
                  <w:enabled/>
                  <w:calcOnExit w:val="0"/>
                  <w:textInput/>
                </w:ffData>
              </w:fldChar>
            </w:r>
            <w:bookmarkStart w:id="178" w:name="Text127"/>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8"/>
          </w:p>
        </w:tc>
      </w:tr>
    </w:tbl>
    <w:p w:rsidR="00FA008C" w:rsidRDefault="00FA008C" w:rsidP="004E4DF9">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service's website address to be displayed on the MyChild website."/>
      </w:tblPr>
      <w:tblGrid>
        <w:gridCol w:w="1984"/>
        <w:gridCol w:w="7796"/>
      </w:tblGrid>
      <w:tr w:rsidR="00A76A28" w:rsidTr="00F5496B">
        <w:trPr>
          <w:trHeight w:val="567"/>
          <w:tblHeader/>
        </w:trPr>
        <w:tc>
          <w:tcPr>
            <w:tcW w:w="1984" w:type="dxa"/>
            <w:vAlign w:val="center"/>
          </w:tcPr>
          <w:p w:rsidR="00A76A28" w:rsidRDefault="00F70BD1" w:rsidP="00A76A28">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Website</w:t>
            </w:r>
          </w:p>
        </w:tc>
        <w:tc>
          <w:tcPr>
            <w:tcW w:w="7796" w:type="dxa"/>
            <w:vAlign w:val="center"/>
          </w:tcPr>
          <w:p w:rsidR="00A76A28" w:rsidRDefault="00977F4C" w:rsidP="00A76A28">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8"/>
                  <w:enabled/>
                  <w:calcOnExit w:val="0"/>
                  <w:textInput/>
                </w:ffData>
              </w:fldChar>
            </w:r>
            <w:bookmarkStart w:id="179" w:name="Text12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79"/>
          </w:p>
        </w:tc>
      </w:tr>
    </w:tbl>
    <w:p w:rsidR="00FA008C" w:rsidRDefault="00FA008C" w:rsidP="00DF22CA">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any additional comments that are relevant to the fees for this service."/>
      </w:tblPr>
      <w:tblGrid>
        <w:gridCol w:w="1984"/>
        <w:gridCol w:w="7796"/>
      </w:tblGrid>
      <w:tr w:rsidR="00F70BD1" w:rsidTr="00361ECA">
        <w:trPr>
          <w:trHeight w:val="861"/>
          <w:tblHeader/>
        </w:trPr>
        <w:tc>
          <w:tcPr>
            <w:tcW w:w="1984" w:type="dxa"/>
            <w:vAlign w:val="center"/>
          </w:tcPr>
          <w:p w:rsidR="00F70BD1" w:rsidRDefault="00F70BD1"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Additional Comments</w:t>
            </w:r>
          </w:p>
        </w:tc>
        <w:tc>
          <w:tcPr>
            <w:tcW w:w="7796" w:type="dxa"/>
            <w:vAlign w:val="center"/>
          </w:tcPr>
          <w:p w:rsidR="00F70BD1" w:rsidRDefault="00977F4C"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29"/>
                  <w:enabled/>
                  <w:calcOnExit w:val="0"/>
                  <w:textInput/>
                </w:ffData>
              </w:fldChar>
            </w:r>
            <w:bookmarkStart w:id="180" w:name="Text12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0"/>
          </w:p>
        </w:tc>
      </w:tr>
    </w:tbl>
    <w:p w:rsidR="00FA008C" w:rsidRDefault="00FA008C" w:rsidP="006754B3">
      <w:pPr>
        <w:pBdr>
          <w:bottom w:val="single" w:sz="4" w:space="1" w:color="E36C0A" w:themeColor="accent6" w:themeShade="BF"/>
        </w:pBdr>
        <w:spacing w:before="120" w:after="120" w:line="240" w:lineRule="auto"/>
        <w:rPr>
          <w:rStyle w:val="BookTitle"/>
          <w:rFonts w:asciiTheme="minorHAnsi" w:hAnsiTheme="minorHAnsi"/>
          <w:i w:val="0"/>
          <w:iCs w:val="0"/>
          <w:smallCaps w:val="0"/>
          <w:spacing w:val="0"/>
          <w:sz w:val="20"/>
          <w:szCs w:val="20"/>
        </w:rPr>
      </w:pPr>
    </w:p>
    <w:p w:rsidR="00FA008C" w:rsidRDefault="006754B3" w:rsidP="00EC639A">
      <w:pPr>
        <w:pStyle w:val="Heading2"/>
        <w:spacing w:after="200"/>
        <w:rPr>
          <w:rStyle w:val="BookTitle"/>
          <w:i w:val="0"/>
          <w:iCs w:val="0"/>
          <w:smallCaps w:val="0"/>
          <w:spacing w:val="0"/>
        </w:rPr>
      </w:pPr>
      <w:r w:rsidRPr="006754B3">
        <w:rPr>
          <w:rStyle w:val="BookTitle"/>
          <w:i w:val="0"/>
          <w:iCs w:val="0"/>
          <w:smallCaps w:val="0"/>
          <w:spacing w:val="0"/>
        </w:rPr>
        <w:t xml:space="preserve">36b - </w:t>
      </w:r>
      <w:r w:rsidR="00A81C44" w:rsidRPr="006754B3">
        <w:rPr>
          <w:rStyle w:val="BookTitle"/>
          <w:i w:val="0"/>
          <w:iCs w:val="0"/>
          <w:smallCaps w:val="0"/>
          <w:spacing w:val="0"/>
        </w:rPr>
        <w:t>Fee Set</w:t>
      </w:r>
      <w:r w:rsidR="00C068A7" w:rsidRPr="006754B3">
        <w:rPr>
          <w:rStyle w:val="BookTitle"/>
          <w:i w:val="0"/>
          <w:iCs w:val="0"/>
          <w:smallCaps w:val="0"/>
          <w:spacing w:val="0"/>
        </w:rPr>
        <w:t xml:space="preserve"> 1</w:t>
      </w:r>
    </w:p>
    <w:p w:rsidR="0033566D" w:rsidRDefault="0033566D" w:rsidP="0033566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BF55B0" w:rsidRPr="00F1536C" w:rsidTr="00F5496B">
        <w:trPr>
          <w:trHeight w:val="567"/>
          <w:tblHeader/>
        </w:trPr>
        <w:tc>
          <w:tcPr>
            <w:tcW w:w="3260" w:type="dxa"/>
            <w:vAlign w:val="center"/>
          </w:tcPr>
          <w:p w:rsidR="00BF55B0" w:rsidRPr="00F1536C" w:rsidRDefault="00BF55B0" w:rsidP="008129B1">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BF55B0" w:rsidRPr="00F1536C" w:rsidRDefault="00BF55B0" w:rsidP="008129B1">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BF55B0" w:rsidRPr="00F1536C" w:rsidRDefault="00BF55B0" w:rsidP="008129B1">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7E17C7" w:rsidTr="00026034">
        <w:trPr>
          <w:trHeight w:val="567"/>
        </w:trPr>
        <w:tc>
          <w:tcPr>
            <w:tcW w:w="3260" w:type="dxa"/>
            <w:vAlign w:val="center"/>
          </w:tcPr>
          <w:p w:rsidR="007E17C7" w:rsidRDefault="007E17C7"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7E17C7" w:rsidRDefault="009B4D6D" w:rsidP="00026034">
            <w:r w:rsidRPr="00A95AD4">
              <w:rPr>
                <w:rStyle w:val="BookTitle"/>
                <w:rFonts w:asciiTheme="minorHAnsi" w:hAnsiTheme="minorHAnsi"/>
                <w:i w:val="0"/>
                <w:iCs w:val="0"/>
                <w:smallCaps w:val="0"/>
                <w:spacing w:val="0"/>
                <w:sz w:val="20"/>
                <w:szCs w:val="20"/>
              </w:rPr>
              <w:t>Full Day Session (VAC)</w:t>
            </w:r>
          </w:p>
        </w:tc>
        <w:tc>
          <w:tcPr>
            <w:tcW w:w="3260" w:type="dxa"/>
            <w:vAlign w:val="center"/>
          </w:tcPr>
          <w:p w:rsidR="007E17C7" w:rsidRDefault="007E17C7"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bookmarkStart w:id="181" w:name="Text138"/>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1"/>
          </w:p>
        </w:tc>
      </w:tr>
      <w:tr w:rsidR="007E17C7" w:rsidTr="00026034">
        <w:trPr>
          <w:trHeight w:val="567"/>
        </w:trPr>
        <w:tc>
          <w:tcPr>
            <w:tcW w:w="3260" w:type="dxa"/>
            <w:vAlign w:val="center"/>
          </w:tcPr>
          <w:p w:rsidR="007E17C7" w:rsidRDefault="007E17C7" w:rsidP="008129B1">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7E17C7" w:rsidRPr="0031092A" w:rsidRDefault="009B4D6D" w:rsidP="00026034">
            <w:pPr>
              <w:rPr>
                <w:rStyle w:val="BookTitle"/>
                <w:i w:val="0"/>
                <w:iCs w:val="0"/>
                <w:smallCaps w:val="0"/>
                <w:sz w:val="20"/>
                <w:szCs w:val="20"/>
              </w:rPr>
            </w:pPr>
            <w:r w:rsidRPr="00A95AD4">
              <w:rPr>
                <w:rStyle w:val="BookTitle"/>
                <w:rFonts w:asciiTheme="minorHAnsi" w:hAnsiTheme="minorHAnsi"/>
                <w:i w:val="0"/>
                <w:iCs w:val="0"/>
                <w:smallCaps w:val="0"/>
                <w:spacing w:val="0"/>
                <w:sz w:val="20"/>
                <w:szCs w:val="20"/>
              </w:rPr>
              <w:t>Full Day Session (VAC)</w:t>
            </w:r>
          </w:p>
        </w:tc>
        <w:tc>
          <w:tcPr>
            <w:tcW w:w="3260" w:type="dxa"/>
            <w:vAlign w:val="center"/>
          </w:tcPr>
          <w:p w:rsidR="007E17C7" w:rsidRDefault="007E17C7"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bookmarkStart w:id="182" w:name="Text13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2"/>
          </w:p>
        </w:tc>
      </w:tr>
    </w:tbl>
    <w:p w:rsidR="004A1773" w:rsidRDefault="004A1773" w:rsidP="00A54479">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F102CF" w:rsidRPr="00257788" w:rsidTr="00F5496B">
        <w:trPr>
          <w:trHeight w:val="567"/>
          <w:tblHeader/>
        </w:trPr>
        <w:tc>
          <w:tcPr>
            <w:tcW w:w="3260" w:type="dxa"/>
            <w:vAlign w:val="center"/>
          </w:tcPr>
          <w:p w:rsidR="00F102CF" w:rsidRPr="00257788" w:rsidRDefault="00F102CF" w:rsidP="00D36BDF">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F102CF" w:rsidRDefault="00F921FD" w:rsidP="00F921FD">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w:t>
            </w:r>
            <w:r w:rsidR="00BA3F7A">
              <w:rPr>
                <w:rStyle w:val="BookTitle"/>
                <w:rFonts w:asciiTheme="minorHAnsi" w:hAnsiTheme="minorHAnsi"/>
                <w:b/>
                <w:i w:val="0"/>
                <w:iCs w:val="0"/>
                <w:smallCaps w:val="0"/>
                <w:spacing w:val="0"/>
                <w:sz w:val="20"/>
                <w:szCs w:val="20"/>
              </w:rPr>
              <w:t xml:space="preserve"> (Included)</w:t>
            </w:r>
          </w:p>
        </w:tc>
        <w:tc>
          <w:tcPr>
            <w:tcW w:w="3260" w:type="dxa"/>
            <w:vAlign w:val="center"/>
          </w:tcPr>
          <w:p w:rsidR="00F102CF" w:rsidRDefault="00F921FD" w:rsidP="00F921FD">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w:t>
            </w:r>
            <w:r w:rsidR="00BA3F7A">
              <w:rPr>
                <w:rStyle w:val="BookTitle"/>
                <w:rFonts w:asciiTheme="minorHAnsi" w:hAnsiTheme="minorHAnsi"/>
                <w:b/>
                <w:i w:val="0"/>
                <w:iCs w:val="0"/>
                <w:smallCaps w:val="0"/>
                <w:spacing w:val="0"/>
                <w:sz w:val="20"/>
                <w:szCs w:val="20"/>
              </w:rPr>
              <w:t xml:space="preserve"> (Not Included)</w:t>
            </w:r>
          </w:p>
        </w:tc>
      </w:tr>
      <w:tr w:rsidR="00F102CF" w:rsidTr="00F5496B">
        <w:trPr>
          <w:trHeight w:val="567"/>
        </w:trPr>
        <w:tc>
          <w:tcPr>
            <w:tcW w:w="3260" w:type="dxa"/>
            <w:vAlign w:val="center"/>
          </w:tcPr>
          <w:p w:rsidR="00F102CF" w:rsidRDefault="00F102CF" w:rsidP="00A54479">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Default="00F102CF" w:rsidP="00A54479">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F102CF" w:rsidTr="00F5496B">
        <w:trPr>
          <w:trHeight w:val="567"/>
        </w:trPr>
        <w:tc>
          <w:tcPr>
            <w:tcW w:w="3260" w:type="dxa"/>
            <w:vAlign w:val="center"/>
          </w:tcPr>
          <w:p w:rsidR="00F102CF" w:rsidRPr="00F921FD" w:rsidRDefault="00F921FD"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F102CF" w:rsidRPr="006D6F0A" w:rsidRDefault="004D7CAB" w:rsidP="00F921FD">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745238" w:rsidRDefault="00745238" w:rsidP="009B4D6D">
      <w:pPr>
        <w:spacing w:before="120" w:after="120" w:line="240" w:lineRule="auto"/>
        <w:rPr>
          <w:rStyle w:val="BookTitle"/>
          <w:rFonts w:asciiTheme="minorHAnsi" w:hAnsiTheme="minorHAnsi"/>
          <w:i w:val="0"/>
          <w:iCs w:val="0"/>
          <w:smallCaps w:val="0"/>
          <w:spacing w:val="0"/>
          <w:sz w:val="20"/>
          <w:szCs w:val="20"/>
        </w:rPr>
      </w:pPr>
    </w:p>
    <w:p w:rsidR="00B27453" w:rsidRDefault="00B2745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33566D" w:rsidRDefault="0033566D" w:rsidP="0033566D">
      <w:pPr>
        <w:pStyle w:val="Heading2"/>
        <w:spacing w:after="200"/>
        <w:rPr>
          <w:rStyle w:val="BookTitle"/>
          <w:i w:val="0"/>
          <w:iCs w:val="0"/>
          <w:smallCaps w:val="0"/>
          <w:spacing w:val="0"/>
        </w:rPr>
      </w:pPr>
      <w:r w:rsidRPr="006754B3">
        <w:rPr>
          <w:rStyle w:val="BookTitle"/>
          <w:i w:val="0"/>
          <w:iCs w:val="0"/>
          <w:smallCaps w:val="0"/>
          <w:spacing w:val="0"/>
        </w:rPr>
        <w:lastRenderedPageBreak/>
        <w:t>36b - Fee Set</w:t>
      </w:r>
      <w:r>
        <w:rPr>
          <w:rStyle w:val="BookTitle"/>
          <w:i w:val="0"/>
          <w:iCs w:val="0"/>
          <w:smallCaps w:val="0"/>
          <w:spacing w:val="0"/>
        </w:rPr>
        <w:t xml:space="preserve"> 2</w:t>
      </w:r>
      <w:r w:rsidR="00B913D6">
        <w:rPr>
          <w:rStyle w:val="BookTitle"/>
          <w:i w:val="0"/>
          <w:iCs w:val="0"/>
          <w:smallCaps w:val="0"/>
          <w:spacing w:val="0"/>
        </w:rPr>
        <w:t xml:space="preserve"> (complete if/where applicable)</w:t>
      </w:r>
    </w:p>
    <w:p w:rsidR="0033566D" w:rsidRDefault="0033566D" w:rsidP="0033566D">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0B1D47">
        <w:rPr>
          <w:rStyle w:val="BookTitle"/>
          <w:rFonts w:asciiTheme="minorHAnsi" w:hAnsiTheme="minorHAnsi"/>
          <w:b/>
          <w:i w:val="0"/>
          <w:iCs w:val="0"/>
          <w:smallCaps w:val="0"/>
          <w:spacing w:val="0"/>
          <w:sz w:val="20"/>
          <w:szCs w:val="20"/>
        </w:rPr>
        <w:t>HELP TEXT:</w:t>
      </w:r>
      <w:r>
        <w:rPr>
          <w:rStyle w:val="BookTitle"/>
          <w:rFonts w:asciiTheme="minorHAnsi" w:hAnsiTheme="minorHAnsi"/>
          <w:i w:val="0"/>
          <w:iCs w:val="0"/>
          <w:smallCaps w:val="0"/>
          <w:spacing w:val="0"/>
          <w:sz w:val="20"/>
          <w:szCs w:val="20"/>
        </w:rPr>
        <w:t xml:space="preserve"> Select the specific age group. An age group can only be selected once. Only one fee per age group and period type can be entered. Enter the standard minimum rate for the relevant age group and period which must be between $1 and $275.</w:t>
      </w:r>
    </w:p>
    <w:tbl>
      <w:tblPr>
        <w:tblStyle w:val="TableGrid"/>
        <w:tblW w:w="0" w:type="auto"/>
        <w:tblInd w:w="534" w:type="dxa"/>
        <w:tblLayout w:type="fixed"/>
        <w:tblLook w:val="04A0" w:firstRow="1" w:lastRow="0" w:firstColumn="1" w:lastColumn="0" w:noHBand="0" w:noVBand="1"/>
        <w:tblDescription w:val="Enter the Standard minimum rate charged for each particular age group and the period of which this fee is charged (for example, Full Day Session)."/>
      </w:tblPr>
      <w:tblGrid>
        <w:gridCol w:w="3260"/>
        <w:gridCol w:w="3260"/>
        <w:gridCol w:w="3260"/>
      </w:tblGrid>
      <w:tr w:rsidR="0033566D" w:rsidRPr="00F1536C" w:rsidTr="00013EF2">
        <w:trPr>
          <w:trHeight w:val="567"/>
          <w:tblHeader/>
        </w:trPr>
        <w:tc>
          <w:tcPr>
            <w:tcW w:w="3260" w:type="dxa"/>
            <w:vAlign w:val="center"/>
          </w:tcPr>
          <w:p w:rsidR="0033566D" w:rsidRPr="00F1536C" w:rsidRDefault="0033566D" w:rsidP="00013EF2">
            <w:pP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Age Group</w:t>
            </w:r>
          </w:p>
        </w:tc>
        <w:tc>
          <w:tcPr>
            <w:tcW w:w="3260" w:type="dxa"/>
            <w:vAlign w:val="center"/>
          </w:tcPr>
          <w:p w:rsidR="0033566D" w:rsidRPr="00F1536C" w:rsidRDefault="0033566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Period</w:t>
            </w:r>
          </w:p>
        </w:tc>
        <w:tc>
          <w:tcPr>
            <w:tcW w:w="3260" w:type="dxa"/>
            <w:vAlign w:val="center"/>
          </w:tcPr>
          <w:p w:rsidR="0033566D" w:rsidRPr="00F1536C" w:rsidRDefault="0033566D" w:rsidP="00013EF2">
            <w:pPr>
              <w:jc w:val="center"/>
              <w:rPr>
                <w:rStyle w:val="BookTitle"/>
                <w:rFonts w:asciiTheme="minorHAnsi" w:hAnsiTheme="minorHAnsi"/>
                <w:b/>
                <w:i w:val="0"/>
                <w:iCs w:val="0"/>
                <w:smallCaps w:val="0"/>
                <w:spacing w:val="0"/>
                <w:sz w:val="20"/>
                <w:szCs w:val="20"/>
              </w:rPr>
            </w:pPr>
            <w:proofErr w:type="spellStart"/>
            <w:r>
              <w:rPr>
                <w:rStyle w:val="BookTitle"/>
                <w:rFonts w:asciiTheme="minorHAnsi" w:hAnsiTheme="minorHAnsi"/>
                <w:b/>
                <w:i w:val="0"/>
                <w:iCs w:val="0"/>
                <w:smallCaps w:val="0"/>
                <w:spacing w:val="0"/>
                <w:sz w:val="20"/>
                <w:szCs w:val="20"/>
              </w:rPr>
              <w:t>Std</w:t>
            </w:r>
            <w:proofErr w:type="spellEnd"/>
            <w:r>
              <w:rPr>
                <w:rStyle w:val="BookTitle"/>
                <w:rFonts w:asciiTheme="minorHAnsi" w:hAnsiTheme="minorHAnsi"/>
                <w:b/>
                <w:i w:val="0"/>
                <w:iCs w:val="0"/>
                <w:smallCaps w:val="0"/>
                <w:spacing w:val="0"/>
                <w:sz w:val="20"/>
                <w:szCs w:val="20"/>
              </w:rPr>
              <w:t xml:space="preserve"> min rate ($)</w:t>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36 Months - Preschool Age</w:t>
            </w:r>
          </w:p>
        </w:tc>
        <w:tc>
          <w:tcPr>
            <w:tcW w:w="3260" w:type="dxa"/>
            <w:vAlign w:val="center"/>
          </w:tcPr>
          <w:p w:rsidR="0033566D" w:rsidRDefault="0033566D" w:rsidP="00013EF2">
            <w:r w:rsidRPr="00A95AD4">
              <w:rPr>
                <w:rStyle w:val="BookTitle"/>
                <w:rFonts w:asciiTheme="minorHAnsi" w:hAnsiTheme="minorHAnsi"/>
                <w:i w:val="0"/>
                <w:iCs w:val="0"/>
                <w:smallCaps w:val="0"/>
                <w:spacing w:val="0"/>
                <w:sz w:val="20"/>
                <w:szCs w:val="20"/>
              </w:rPr>
              <w:t>Full Day Session (VAC)</w:t>
            </w:r>
          </w:p>
        </w:tc>
        <w:tc>
          <w:tcPr>
            <w:tcW w:w="3260" w:type="dxa"/>
            <w:vAlign w:val="center"/>
          </w:tcPr>
          <w:p w:rsidR="0033566D" w:rsidRDefault="0033566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8"/>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Pr>
                <w:rStyle w:val="BookTitle"/>
                <w:rFonts w:asciiTheme="minorHAnsi" w:hAnsiTheme="minorHAnsi"/>
                <w:i w:val="0"/>
                <w:iCs w:val="0"/>
                <w:smallCaps w:val="0"/>
                <w:spacing w:val="0"/>
                <w:sz w:val="24"/>
                <w:szCs w:val="24"/>
              </w:rPr>
              <w:t xml:space="preserve"> </w:t>
            </w:r>
            <w:r>
              <w:rPr>
                <w:rStyle w:val="BookTitle"/>
                <w:rFonts w:asciiTheme="minorHAnsi" w:hAnsiTheme="minorHAnsi"/>
                <w:i w:val="0"/>
                <w:iCs w:val="0"/>
                <w:smallCaps w:val="0"/>
                <w:spacing w:val="0"/>
                <w:sz w:val="20"/>
                <w:szCs w:val="20"/>
              </w:rPr>
              <w:t>Over Preschool Age</w:t>
            </w:r>
          </w:p>
        </w:tc>
        <w:tc>
          <w:tcPr>
            <w:tcW w:w="3260" w:type="dxa"/>
            <w:vAlign w:val="center"/>
          </w:tcPr>
          <w:p w:rsidR="0033566D" w:rsidRPr="0031092A" w:rsidRDefault="0033566D" w:rsidP="00013EF2">
            <w:pPr>
              <w:rPr>
                <w:rStyle w:val="BookTitle"/>
                <w:i w:val="0"/>
                <w:iCs w:val="0"/>
                <w:smallCaps w:val="0"/>
                <w:sz w:val="20"/>
                <w:szCs w:val="20"/>
              </w:rPr>
            </w:pPr>
            <w:r w:rsidRPr="00A95AD4">
              <w:rPr>
                <w:rStyle w:val="BookTitle"/>
                <w:rFonts w:asciiTheme="minorHAnsi" w:hAnsiTheme="minorHAnsi"/>
                <w:i w:val="0"/>
                <w:iCs w:val="0"/>
                <w:smallCaps w:val="0"/>
                <w:spacing w:val="0"/>
                <w:sz w:val="20"/>
                <w:szCs w:val="20"/>
              </w:rPr>
              <w:t>Full Day Session (VAC)</w:t>
            </w:r>
          </w:p>
        </w:tc>
        <w:tc>
          <w:tcPr>
            <w:tcW w:w="3260" w:type="dxa"/>
            <w:vAlign w:val="center"/>
          </w:tcPr>
          <w:p w:rsidR="0033566D" w:rsidRDefault="0033566D" w:rsidP="00013EF2">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39"/>
                  <w:enabled/>
                  <w:calcOnExit w:val="0"/>
                  <w:textInput/>
                </w:ffData>
              </w:fldChar>
            </w:r>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p>
        </w:tc>
      </w:tr>
    </w:tbl>
    <w:p w:rsidR="0033566D" w:rsidRDefault="0033566D" w:rsidP="0033566D">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Select Yes if each of the following are included in the fee set: Nappies, Breakfast, Morning Tea, Lunch, Afternoon Tea and Other Meals.&#10;Select No if each of the following are not included in the fee set: Nappies, Breakfast, Morning Tea, Lunch, Afternoon Tea and Other Meals.&#10;"/>
      </w:tblPr>
      <w:tblGrid>
        <w:gridCol w:w="3260"/>
        <w:gridCol w:w="3260"/>
        <w:gridCol w:w="3260"/>
      </w:tblGrid>
      <w:tr w:rsidR="0033566D" w:rsidRPr="00257788" w:rsidTr="00013EF2">
        <w:trPr>
          <w:trHeight w:val="567"/>
          <w:tblHeader/>
        </w:trPr>
        <w:tc>
          <w:tcPr>
            <w:tcW w:w="3260" w:type="dxa"/>
            <w:vAlign w:val="center"/>
          </w:tcPr>
          <w:p w:rsidR="0033566D" w:rsidRPr="00257788" w:rsidRDefault="0033566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Inclusions</w:t>
            </w:r>
          </w:p>
        </w:tc>
        <w:tc>
          <w:tcPr>
            <w:tcW w:w="3260" w:type="dxa"/>
            <w:vAlign w:val="center"/>
          </w:tcPr>
          <w:p w:rsidR="0033566D" w:rsidRDefault="0033566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Yes (Included)</w:t>
            </w:r>
          </w:p>
        </w:tc>
        <w:tc>
          <w:tcPr>
            <w:tcW w:w="3260" w:type="dxa"/>
            <w:vAlign w:val="center"/>
          </w:tcPr>
          <w:p w:rsidR="0033566D" w:rsidRDefault="0033566D" w:rsidP="00013EF2">
            <w:pP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No (Not Included)</w:t>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Nappies</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Breakfast</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Morning Tea</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Lunch</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33566D" w:rsidTr="00013EF2">
        <w:trPr>
          <w:trHeight w:val="567"/>
        </w:trPr>
        <w:tc>
          <w:tcPr>
            <w:tcW w:w="3260" w:type="dxa"/>
            <w:vAlign w:val="center"/>
          </w:tcPr>
          <w:p w:rsidR="0033566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Afternoon Tea</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33566D" w:rsidTr="00013EF2">
        <w:trPr>
          <w:trHeight w:val="567"/>
        </w:trPr>
        <w:tc>
          <w:tcPr>
            <w:tcW w:w="3260" w:type="dxa"/>
            <w:vAlign w:val="center"/>
          </w:tcPr>
          <w:p w:rsidR="0033566D" w:rsidRPr="00F921FD" w:rsidRDefault="0033566D" w:rsidP="00013EF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Other Meals</w:t>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3260" w:type="dxa"/>
            <w:vAlign w:val="center"/>
          </w:tcPr>
          <w:p w:rsidR="0033566D" w:rsidRPr="006D6F0A" w:rsidRDefault="0033566D" w:rsidP="00013EF2">
            <w:pPr>
              <w:jc w:val="center"/>
              <w:rPr>
                <w:rStyle w:val="BookTitle"/>
                <w:rFonts w:asciiTheme="minorHAnsi" w:hAnsiTheme="minorHAnsi"/>
                <w:i w:val="0"/>
                <w:iCs w:val="0"/>
                <w:smallCaps w:val="0"/>
                <w:spacing w:val="0"/>
                <w:sz w:val="32"/>
                <w:szCs w:val="32"/>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BC5613" w:rsidRDefault="00BC5613" w:rsidP="00BC5613">
      <w:pPr>
        <w:pBdr>
          <w:bottom w:val="single" w:sz="4" w:space="1" w:color="808080" w:themeColor="background1" w:themeShade="80"/>
        </w:pBdr>
        <w:rPr>
          <w:rStyle w:val="BookTitle"/>
          <w:rFonts w:asciiTheme="minorHAnsi" w:hAnsiTheme="minorHAnsi"/>
          <w:i w:val="0"/>
          <w:iCs w:val="0"/>
          <w:smallCaps w:val="0"/>
          <w:spacing w:val="0"/>
          <w:sz w:val="20"/>
          <w:szCs w:val="20"/>
        </w:rPr>
      </w:pPr>
    </w:p>
    <w:p w:rsidR="00E81C33" w:rsidRDefault="00E81C33">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CB329C" w:rsidRPr="00AF76B6" w:rsidRDefault="00CB329C" w:rsidP="003620A6">
      <w:pPr>
        <w:pBdr>
          <w:bottom w:val="single" w:sz="4" w:space="1" w:color="E36C0A" w:themeColor="accent6" w:themeShade="BF"/>
        </w:pBdr>
        <w:rPr>
          <w:rStyle w:val="BookTitle"/>
          <w:b/>
          <w:i w:val="0"/>
          <w:iCs w:val="0"/>
          <w:smallCaps w:val="0"/>
          <w:spacing w:val="0"/>
        </w:rPr>
      </w:pPr>
      <w:r w:rsidRPr="00AF76B6">
        <w:rPr>
          <w:rStyle w:val="BookTitle"/>
          <w:b/>
          <w:i w:val="0"/>
          <w:iCs w:val="0"/>
          <w:smallCaps w:val="0"/>
          <w:spacing w:val="0"/>
        </w:rPr>
        <w:lastRenderedPageBreak/>
        <w:t>Approval to Operate under State or Territory Law:</w:t>
      </w:r>
    </w:p>
    <w:p w:rsidR="000C2F3C" w:rsidRPr="003620A6" w:rsidRDefault="002A2883" w:rsidP="003620A6">
      <w:pPr>
        <w:pStyle w:val="Heading2"/>
        <w:spacing w:after="200"/>
        <w:rPr>
          <w:rStyle w:val="BookTitle"/>
          <w:i w:val="0"/>
          <w:iCs w:val="0"/>
          <w:smallCaps w:val="0"/>
          <w:spacing w:val="0"/>
        </w:rPr>
      </w:pPr>
      <w:r w:rsidRPr="003620A6">
        <w:rPr>
          <w:rStyle w:val="BookTitle"/>
          <w:i w:val="0"/>
          <w:iCs w:val="0"/>
          <w:smallCaps w:val="0"/>
          <w:spacing w:val="0"/>
        </w:rPr>
        <w:t xml:space="preserve">37 – State or Territory Law Approval </w:t>
      </w:r>
      <w:r w:rsidR="00EC78F0">
        <w:rPr>
          <w:rStyle w:val="BookTitle"/>
          <w:i w:val="0"/>
          <w:iCs w:val="0"/>
          <w:smallCaps w:val="0"/>
          <w:spacing w:val="0"/>
        </w:rPr>
        <w:t>s</w:t>
      </w:r>
      <w:r w:rsidR="003620A6" w:rsidRPr="003620A6">
        <w:rPr>
          <w:rStyle w:val="BookTitle"/>
          <w:i w:val="0"/>
          <w:iCs w:val="0"/>
          <w:smallCaps w:val="0"/>
          <w:spacing w:val="0"/>
        </w:rPr>
        <w:t>tatus</w:t>
      </w:r>
    </w:p>
    <w:p w:rsidR="002608B6" w:rsidRDefault="002608B6" w:rsidP="002608B6">
      <w:pPr>
        <w:shd w:val="clear" w:color="auto" w:fill="F2F2F2" w:themeFill="background1" w:themeFillShade="F2"/>
        <w:spacing w:after="120" w:line="240" w:lineRule="auto"/>
        <w:rPr>
          <w:rFonts w:asciiTheme="minorHAnsi" w:hAnsiTheme="minorHAnsi" w:cstheme="minorHAnsi"/>
          <w:i/>
          <w:sz w:val="20"/>
          <w:szCs w:val="20"/>
        </w:rPr>
      </w:pPr>
      <w:r>
        <w:rPr>
          <w:rFonts w:asciiTheme="minorHAnsi" w:hAnsiTheme="minorHAnsi" w:cstheme="minorHAnsi"/>
          <w:b/>
          <w:sz w:val="20"/>
          <w:szCs w:val="20"/>
        </w:rPr>
        <w:t>IMPORTANT</w:t>
      </w:r>
      <w:r w:rsidRPr="002608B6">
        <w:rPr>
          <w:rFonts w:asciiTheme="minorHAnsi" w:hAnsiTheme="minorHAnsi" w:cstheme="minorHAnsi"/>
          <w:b/>
          <w:sz w:val="20"/>
          <w:szCs w:val="20"/>
        </w:rPr>
        <w:t xml:space="preserve">: </w:t>
      </w:r>
      <w:r w:rsidRPr="002608B6">
        <w:rPr>
          <w:rFonts w:asciiTheme="minorHAnsi" w:hAnsiTheme="minorHAnsi" w:cstheme="minorHAnsi"/>
          <w:sz w:val="20"/>
          <w:szCs w:val="20"/>
        </w:rPr>
        <w:t xml:space="preserve">You service must be approved to operate under the State or Territory law in which the service is located, in order to be approved under the Family Assistance Law. Approvals to operate under State or Territory law may be in the form of a licence or service approval under the </w:t>
      </w:r>
      <w:r w:rsidRPr="002608B6">
        <w:rPr>
          <w:rFonts w:asciiTheme="minorHAnsi" w:hAnsiTheme="minorHAnsi" w:cstheme="minorHAnsi"/>
          <w:i/>
          <w:sz w:val="20"/>
          <w:szCs w:val="20"/>
        </w:rPr>
        <w:t>Education and Care</w:t>
      </w:r>
      <w:r>
        <w:rPr>
          <w:rFonts w:asciiTheme="minorHAnsi" w:hAnsiTheme="minorHAnsi" w:cstheme="minorHAnsi"/>
          <w:i/>
          <w:sz w:val="20"/>
          <w:szCs w:val="20"/>
        </w:rPr>
        <w:t xml:space="preserve"> Service National Law Act 2010.</w:t>
      </w:r>
    </w:p>
    <w:p w:rsidR="002608B6" w:rsidRPr="002608B6" w:rsidRDefault="002608B6" w:rsidP="002608B6">
      <w:pPr>
        <w:shd w:val="clear" w:color="auto" w:fill="F2F2F2" w:themeFill="background1" w:themeFillShade="F2"/>
        <w:spacing w:line="240" w:lineRule="auto"/>
        <w:rPr>
          <w:rFonts w:asciiTheme="minorHAnsi" w:hAnsiTheme="minorHAnsi" w:cstheme="minorHAnsi"/>
          <w:b/>
          <w:sz w:val="20"/>
          <w:szCs w:val="20"/>
        </w:rPr>
      </w:pPr>
      <w:r w:rsidRPr="002608B6">
        <w:rPr>
          <w:rFonts w:asciiTheme="minorHAnsi" w:hAnsiTheme="minorHAnsi" w:cstheme="minorHAnsi"/>
          <w:sz w:val="20"/>
          <w:szCs w:val="20"/>
        </w:rPr>
        <w:t>You must contact your State or Territory regulatory authority to obtain this approval. CCB approval will not be granted until this information is provided.</w:t>
      </w:r>
    </w:p>
    <w:tbl>
      <w:tblPr>
        <w:tblStyle w:val="TableGrid"/>
        <w:tblW w:w="9780" w:type="dxa"/>
        <w:tblInd w:w="534" w:type="dxa"/>
        <w:tblLayout w:type="fixed"/>
        <w:tblLook w:val="04A0" w:firstRow="1" w:lastRow="0" w:firstColumn="1" w:lastColumn="0" w:noHBand="0" w:noVBand="1"/>
        <w:tblDescription w:val="Select Yes if your service is approved to operate under State or Territory Law.&#10;Select No if your service is not yet approved to operate under State or Territory Law.&#10;"/>
      </w:tblPr>
      <w:tblGrid>
        <w:gridCol w:w="6818"/>
        <w:gridCol w:w="1481"/>
        <w:gridCol w:w="1481"/>
      </w:tblGrid>
      <w:tr w:rsidR="00CF5255" w:rsidRPr="005D5FB4" w:rsidTr="00DC2AD0">
        <w:trPr>
          <w:trHeight w:val="567"/>
          <w:tblHeader/>
        </w:trPr>
        <w:tc>
          <w:tcPr>
            <w:tcW w:w="6818" w:type="dxa"/>
            <w:vAlign w:val="center"/>
          </w:tcPr>
          <w:p w:rsidR="00CF5255" w:rsidRPr="005D5FB4" w:rsidRDefault="00CF5255"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Is your service approved to operate under State or Territory Law?</w:t>
            </w:r>
          </w:p>
        </w:tc>
        <w:tc>
          <w:tcPr>
            <w:tcW w:w="1481" w:type="dxa"/>
            <w:vAlign w:val="center"/>
          </w:tcPr>
          <w:p w:rsidR="00CF525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F5255" w:rsidRPr="005D5FB4">
              <w:rPr>
                <w:rStyle w:val="BookTitle"/>
                <w:rFonts w:asciiTheme="minorHAnsi" w:hAnsiTheme="minorHAnsi"/>
                <w:i w:val="0"/>
                <w:iCs w:val="0"/>
                <w:smallCaps w:val="0"/>
                <w:spacing w:val="0"/>
                <w:sz w:val="20"/>
                <w:szCs w:val="20"/>
              </w:rPr>
              <w:t xml:space="preserve"> Yes</w:t>
            </w:r>
          </w:p>
        </w:tc>
        <w:tc>
          <w:tcPr>
            <w:tcW w:w="1481" w:type="dxa"/>
            <w:vAlign w:val="center"/>
          </w:tcPr>
          <w:p w:rsidR="00CF525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CF5255" w:rsidRPr="005D5FB4">
              <w:rPr>
                <w:rStyle w:val="BookTitle"/>
                <w:rFonts w:asciiTheme="minorHAnsi" w:hAnsiTheme="minorHAnsi"/>
                <w:i w:val="0"/>
                <w:iCs w:val="0"/>
                <w:smallCaps w:val="0"/>
                <w:spacing w:val="0"/>
                <w:sz w:val="20"/>
                <w:szCs w:val="20"/>
              </w:rPr>
              <w:t xml:space="preserve"> No</w:t>
            </w:r>
          </w:p>
        </w:tc>
      </w:tr>
    </w:tbl>
    <w:p w:rsidR="002A2883" w:rsidRPr="00750871" w:rsidRDefault="00484BB8" w:rsidP="00DC2AD0">
      <w:pPr>
        <w:spacing w:before="200" w:line="240" w:lineRule="auto"/>
        <w:rPr>
          <w:rStyle w:val="BookTitle"/>
          <w:rFonts w:asciiTheme="minorHAnsi" w:hAnsiTheme="minorHAnsi"/>
          <w:b/>
          <w:i w:val="0"/>
          <w:iCs w:val="0"/>
          <w:smallCaps w:val="0"/>
          <w:spacing w:val="0"/>
          <w:sz w:val="20"/>
          <w:szCs w:val="20"/>
        </w:rPr>
      </w:pPr>
      <w:r w:rsidRPr="00750871">
        <w:rPr>
          <w:rStyle w:val="BookTitle"/>
          <w:rFonts w:asciiTheme="minorHAnsi" w:hAnsiTheme="minorHAnsi"/>
          <w:b/>
          <w:i w:val="0"/>
          <w:iCs w:val="0"/>
          <w:smallCaps w:val="0"/>
          <w:spacing w:val="0"/>
          <w:sz w:val="20"/>
          <w:szCs w:val="20"/>
        </w:rPr>
        <w:t>If Yes</w:t>
      </w:r>
    </w:p>
    <w:tbl>
      <w:tblPr>
        <w:tblStyle w:val="TableGrid"/>
        <w:tblW w:w="0" w:type="auto"/>
        <w:tblInd w:w="534" w:type="dxa"/>
        <w:tblLook w:val="04A0" w:firstRow="1" w:lastRow="0" w:firstColumn="1" w:lastColumn="0" w:noHBand="0" w:noVBand="1"/>
        <w:tblDescription w:val="Enter the service approval number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Service approval number</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1"/>
                  <w:enabled/>
                  <w:calcOnExit w:val="0"/>
                  <w:textInput/>
                </w:ffData>
              </w:fldChar>
            </w:r>
            <w:bookmarkStart w:id="183" w:name="Text14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3"/>
          </w:p>
        </w:tc>
      </w:tr>
    </w:tbl>
    <w:p w:rsidR="00484BB8" w:rsidRDefault="00484BB8" w:rsidP="00FD7826">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approval start date as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approval issued</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2"/>
                  <w:enabled/>
                  <w:calcOnExit w:val="0"/>
                  <w:textInput/>
                </w:ffData>
              </w:fldChar>
            </w:r>
            <w:bookmarkStart w:id="184" w:name="Text14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4"/>
          </w:p>
        </w:tc>
      </w:tr>
    </w:tbl>
    <w:p w:rsidR="00484BB8" w:rsidRDefault="00484BB8" w:rsidP="00FD7826">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number of approved places as issued by the State or Territory Regulatory Authority."/>
      </w:tblPr>
      <w:tblGrid>
        <w:gridCol w:w="3260"/>
        <w:gridCol w:w="1559"/>
      </w:tblGrid>
      <w:tr w:rsidR="00484BB8" w:rsidTr="00FE6E4F">
        <w:trPr>
          <w:trHeight w:val="567"/>
          <w:tblHeader/>
        </w:trPr>
        <w:tc>
          <w:tcPr>
            <w:tcW w:w="3260" w:type="dxa"/>
            <w:vAlign w:val="center"/>
          </w:tcPr>
          <w:p w:rsidR="00484BB8" w:rsidRDefault="00484BB8" w:rsidP="007A0A3E">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Number of </w:t>
            </w:r>
            <w:r w:rsidR="00F353CA">
              <w:rPr>
                <w:rStyle w:val="BookTitle"/>
                <w:rFonts w:asciiTheme="minorHAnsi" w:hAnsiTheme="minorHAnsi"/>
                <w:i w:val="0"/>
                <w:iCs w:val="0"/>
                <w:smallCaps w:val="0"/>
                <w:spacing w:val="0"/>
                <w:sz w:val="20"/>
                <w:szCs w:val="20"/>
              </w:rPr>
              <w:t>approved places</w:t>
            </w:r>
          </w:p>
        </w:tc>
        <w:tc>
          <w:tcPr>
            <w:tcW w:w="1559" w:type="dxa"/>
            <w:vAlign w:val="center"/>
          </w:tcPr>
          <w:p w:rsidR="00484BB8" w:rsidRDefault="00CC3DC6"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3"/>
                  <w:enabled/>
                  <w:calcOnExit w:val="0"/>
                  <w:textInput/>
                </w:ffData>
              </w:fldChar>
            </w:r>
            <w:bookmarkStart w:id="185" w:name="Text14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5"/>
          </w:p>
        </w:tc>
      </w:tr>
    </w:tbl>
    <w:p w:rsidR="00F729BB" w:rsidRDefault="00F729BB" w:rsidP="00F729BB">
      <w:pPr>
        <w:pBdr>
          <w:bottom w:val="single" w:sz="4" w:space="1" w:color="E36C0A" w:themeColor="accent6" w:themeShade="BF"/>
        </w:pBdr>
        <w:shd w:val="clear" w:color="auto" w:fill="F2F2F2" w:themeFill="background1" w:themeFillShade="F2"/>
        <w:spacing w:before="200" w:line="240" w:lineRule="auto"/>
        <w:rPr>
          <w:rFonts w:asciiTheme="minorHAnsi" w:hAnsiTheme="minorHAnsi" w:cstheme="minorHAnsi"/>
          <w:sz w:val="20"/>
          <w:szCs w:val="20"/>
        </w:rPr>
      </w:pPr>
      <w:r>
        <w:rPr>
          <w:rFonts w:asciiTheme="minorHAnsi" w:hAnsiTheme="minorHAnsi" w:cstheme="minorHAnsi"/>
          <w:b/>
          <w:sz w:val="20"/>
          <w:szCs w:val="20"/>
        </w:rPr>
        <w:t>ATTACHMENT REQUIRED</w:t>
      </w:r>
      <w:r w:rsidRPr="00E5704F">
        <w:rPr>
          <w:rFonts w:asciiTheme="minorHAnsi" w:hAnsiTheme="minorHAnsi" w:cstheme="minorHAnsi"/>
          <w:b/>
          <w:sz w:val="20"/>
          <w:szCs w:val="20"/>
        </w:rPr>
        <w:t xml:space="preserve">: </w:t>
      </w:r>
      <w:r>
        <w:rPr>
          <w:rFonts w:asciiTheme="minorHAnsi" w:hAnsiTheme="minorHAnsi" w:cstheme="minorHAnsi"/>
          <w:sz w:val="20"/>
          <w:szCs w:val="20"/>
        </w:rPr>
        <w:t>Attach a copy of your Service Approval.</w:t>
      </w:r>
    </w:p>
    <w:p w:rsidR="00F729BB" w:rsidRPr="00C628CB" w:rsidRDefault="00F729BB" w:rsidP="00AD0D6A">
      <w:pPr>
        <w:pBdr>
          <w:bottom w:val="single" w:sz="4" w:space="1" w:color="E36C0A" w:themeColor="accent6" w:themeShade="BF"/>
        </w:pBdr>
        <w:shd w:val="clear" w:color="auto" w:fill="FFFFFF" w:themeFill="background1"/>
        <w:spacing w:line="240" w:lineRule="auto"/>
        <w:rPr>
          <w:rFonts w:asciiTheme="minorHAnsi" w:hAnsiTheme="minorHAnsi" w:cstheme="minorHAnsi"/>
          <w:sz w:val="20"/>
          <w:szCs w:val="20"/>
        </w:rPr>
      </w:pPr>
    </w:p>
    <w:tbl>
      <w:tblPr>
        <w:tblStyle w:val="TableGrid"/>
        <w:tblW w:w="9780" w:type="dxa"/>
        <w:tblInd w:w="534" w:type="dxa"/>
        <w:tblLook w:val="04A0" w:firstRow="1" w:lastRow="0" w:firstColumn="1" w:lastColumn="0" w:noHBand="0" w:noVBand="1"/>
        <w:tblDescription w:val="Please select Yes if you are including a copy of your service approval with your application or providing the required approval document separately from the application. Otherwise, please select No to the relevant part of the question. "/>
      </w:tblPr>
      <w:tblGrid>
        <w:gridCol w:w="6804"/>
        <w:gridCol w:w="1559"/>
        <w:gridCol w:w="1417"/>
      </w:tblGrid>
      <w:tr w:rsidR="00015460" w:rsidRPr="00A10118" w:rsidTr="000D5020">
        <w:trPr>
          <w:trHeight w:val="567"/>
          <w:tblHeader/>
        </w:trPr>
        <w:tc>
          <w:tcPr>
            <w:tcW w:w="6804" w:type="dxa"/>
            <w:vAlign w:val="center"/>
          </w:tcPr>
          <w:p w:rsidR="00015460" w:rsidRPr="00E73085" w:rsidRDefault="00015460"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015460" w:rsidRPr="00A10118" w:rsidRDefault="00015460"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417" w:type="dxa"/>
            <w:vAlign w:val="center"/>
          </w:tcPr>
          <w:p w:rsidR="00015460" w:rsidRPr="00A10118" w:rsidRDefault="00015460"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015460" w:rsidTr="000D5020">
        <w:trPr>
          <w:trHeight w:val="567"/>
        </w:trPr>
        <w:tc>
          <w:tcPr>
            <w:tcW w:w="6804" w:type="dxa"/>
            <w:vAlign w:val="center"/>
          </w:tcPr>
          <w:p w:rsidR="00015460" w:rsidRDefault="0001546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service approval attached</w:t>
            </w:r>
          </w:p>
        </w:tc>
        <w:tc>
          <w:tcPr>
            <w:tcW w:w="1559"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015460" w:rsidTr="000D5020">
        <w:trPr>
          <w:trHeight w:val="567"/>
        </w:trPr>
        <w:tc>
          <w:tcPr>
            <w:tcW w:w="6804" w:type="dxa"/>
            <w:vAlign w:val="center"/>
          </w:tcPr>
          <w:p w:rsidR="00015460" w:rsidRDefault="0001546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 will be provided separate to application</w:t>
            </w:r>
          </w:p>
        </w:tc>
        <w:tc>
          <w:tcPr>
            <w:tcW w:w="1559"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417" w:type="dxa"/>
            <w:vAlign w:val="center"/>
          </w:tcPr>
          <w:p w:rsidR="00015460" w:rsidRDefault="008A13B5" w:rsidP="008129B1">
            <w:pPr>
              <w:spacing w:after="120"/>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484BB8" w:rsidRPr="00FE7F71" w:rsidRDefault="00484BB8" w:rsidP="00F05CA8">
      <w:pPr>
        <w:pBdr>
          <w:top w:val="single" w:sz="4" w:space="1" w:color="E36C0A" w:themeColor="accent6" w:themeShade="BF"/>
        </w:pBdr>
        <w:spacing w:before="240" w:line="240" w:lineRule="auto"/>
        <w:rPr>
          <w:rStyle w:val="BookTitle"/>
          <w:rFonts w:asciiTheme="minorHAnsi" w:hAnsiTheme="minorHAnsi"/>
          <w:b/>
          <w:i w:val="0"/>
          <w:iCs w:val="0"/>
          <w:smallCaps w:val="0"/>
          <w:spacing w:val="0"/>
          <w:sz w:val="20"/>
          <w:szCs w:val="20"/>
        </w:rPr>
      </w:pPr>
      <w:r w:rsidRPr="00FE7F71">
        <w:rPr>
          <w:rStyle w:val="BookTitle"/>
          <w:rFonts w:asciiTheme="minorHAnsi" w:hAnsiTheme="minorHAnsi"/>
          <w:b/>
          <w:i w:val="0"/>
          <w:iCs w:val="0"/>
          <w:smallCaps w:val="0"/>
          <w:spacing w:val="0"/>
          <w:sz w:val="20"/>
          <w:szCs w:val="20"/>
        </w:rPr>
        <w:t>If No</w:t>
      </w:r>
    </w:p>
    <w:tbl>
      <w:tblPr>
        <w:tblStyle w:val="TableGrid"/>
        <w:tblW w:w="0" w:type="auto"/>
        <w:tblInd w:w="534" w:type="dxa"/>
        <w:tblLook w:val="04A0" w:firstRow="1" w:lastRow="0" w:firstColumn="1" w:lastColumn="0" w:noHBand="0" w:noVBand="1"/>
        <w:tblDescription w:val="Enter the date approval to operate is expected to be issued by the State or Territory Regulatory Authority."/>
      </w:tblPr>
      <w:tblGrid>
        <w:gridCol w:w="3260"/>
        <w:gridCol w:w="1559"/>
      </w:tblGrid>
      <w:tr w:rsidR="009248E4" w:rsidTr="00F80D3E">
        <w:trPr>
          <w:trHeight w:val="567"/>
          <w:tblHeader/>
        </w:trPr>
        <w:tc>
          <w:tcPr>
            <w:tcW w:w="3260" w:type="dxa"/>
            <w:vAlign w:val="center"/>
          </w:tcPr>
          <w:p w:rsidR="009248E4" w:rsidRDefault="009248E4"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 approval expected to be issued</w:t>
            </w:r>
          </w:p>
        </w:tc>
        <w:tc>
          <w:tcPr>
            <w:tcW w:w="1559" w:type="dxa"/>
            <w:vAlign w:val="center"/>
          </w:tcPr>
          <w:p w:rsidR="009248E4" w:rsidRDefault="00861A00"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4"/>
                  <w:enabled/>
                  <w:calcOnExit w:val="0"/>
                  <w:textInput/>
                </w:ffData>
              </w:fldChar>
            </w:r>
            <w:bookmarkStart w:id="186" w:name="Text14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6"/>
          </w:p>
        </w:tc>
      </w:tr>
    </w:tbl>
    <w:p w:rsidR="009248E4" w:rsidRDefault="009248E4" w:rsidP="006D7DBD">
      <w:pPr>
        <w:spacing w:after="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how many approved places the service is expected to provide."/>
      </w:tblPr>
      <w:tblGrid>
        <w:gridCol w:w="3827"/>
        <w:gridCol w:w="992"/>
      </w:tblGrid>
      <w:tr w:rsidR="009248E4" w:rsidTr="00F80D3E">
        <w:trPr>
          <w:trHeight w:val="567"/>
          <w:tblHeader/>
        </w:trPr>
        <w:tc>
          <w:tcPr>
            <w:tcW w:w="3827" w:type="dxa"/>
            <w:vAlign w:val="center"/>
          </w:tcPr>
          <w:p w:rsidR="009248E4" w:rsidRDefault="009248E4"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How many approved places will it provide?</w:t>
            </w:r>
          </w:p>
        </w:tc>
        <w:tc>
          <w:tcPr>
            <w:tcW w:w="992" w:type="dxa"/>
            <w:vAlign w:val="center"/>
          </w:tcPr>
          <w:p w:rsidR="009248E4" w:rsidRDefault="008A13B5"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53"/>
                  <w:enabled/>
                  <w:calcOnExit w:val="0"/>
                  <w:textInput/>
                </w:ffData>
              </w:fldChar>
            </w:r>
            <w:bookmarkStart w:id="187" w:name="Text15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7"/>
          </w:p>
        </w:tc>
      </w:tr>
    </w:tbl>
    <w:p w:rsidR="00AD0D6A" w:rsidRDefault="00AD0D6A" w:rsidP="006D7DBD">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AD0D6A" w:rsidRDefault="00AD0D6A">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6D7DBD" w:rsidRPr="000F17E9" w:rsidRDefault="006D7DBD" w:rsidP="000F17E9">
      <w:pPr>
        <w:pBdr>
          <w:bottom w:val="single" w:sz="4" w:space="1" w:color="E36C0A" w:themeColor="accent6" w:themeShade="BF"/>
        </w:pBdr>
        <w:rPr>
          <w:rStyle w:val="BookTitle"/>
          <w:b/>
          <w:i w:val="0"/>
          <w:iCs w:val="0"/>
          <w:smallCaps w:val="0"/>
          <w:spacing w:val="0"/>
        </w:rPr>
      </w:pPr>
      <w:r w:rsidRPr="000F17E9">
        <w:rPr>
          <w:rStyle w:val="BookTitle"/>
          <w:b/>
          <w:i w:val="0"/>
          <w:iCs w:val="0"/>
          <w:smallCaps w:val="0"/>
          <w:spacing w:val="0"/>
        </w:rPr>
        <w:lastRenderedPageBreak/>
        <w:t>Suitability of Staff:</w:t>
      </w:r>
    </w:p>
    <w:p w:rsidR="006D7DBD" w:rsidRPr="000F17E9" w:rsidRDefault="00651808" w:rsidP="00E2732E">
      <w:pPr>
        <w:pStyle w:val="Heading2"/>
        <w:spacing w:after="200"/>
        <w:rPr>
          <w:rStyle w:val="BookTitle"/>
          <w:i w:val="0"/>
          <w:iCs w:val="0"/>
          <w:smallCaps w:val="0"/>
          <w:spacing w:val="0"/>
        </w:rPr>
      </w:pPr>
      <w:r w:rsidRPr="000F17E9">
        <w:rPr>
          <w:rStyle w:val="BookTitle"/>
          <w:i w:val="0"/>
          <w:iCs w:val="0"/>
          <w:smallCaps w:val="0"/>
          <w:spacing w:val="0"/>
        </w:rPr>
        <w:t xml:space="preserve">38 – Suitability of </w:t>
      </w:r>
      <w:r w:rsidR="00616613">
        <w:rPr>
          <w:rStyle w:val="BookTitle"/>
          <w:i w:val="0"/>
          <w:iCs w:val="0"/>
          <w:smallCaps w:val="0"/>
          <w:spacing w:val="0"/>
        </w:rPr>
        <w:t>staff criminal or c</w:t>
      </w:r>
      <w:r w:rsidR="000F17E9" w:rsidRPr="000F17E9">
        <w:rPr>
          <w:rStyle w:val="BookTitle"/>
          <w:i w:val="0"/>
          <w:iCs w:val="0"/>
          <w:smallCaps w:val="0"/>
          <w:spacing w:val="0"/>
        </w:rPr>
        <w:t xml:space="preserve">ivil </w:t>
      </w:r>
      <w:r w:rsidR="00616613">
        <w:rPr>
          <w:rStyle w:val="BookTitle"/>
          <w:i w:val="0"/>
          <w:iCs w:val="0"/>
          <w:smallCaps w:val="0"/>
          <w:spacing w:val="0"/>
        </w:rPr>
        <w:t>charges s</w:t>
      </w:r>
      <w:r w:rsidR="000F17E9" w:rsidRPr="000F17E9">
        <w:rPr>
          <w:rStyle w:val="BookTitle"/>
          <w:i w:val="0"/>
          <w:iCs w:val="0"/>
          <w:smallCaps w:val="0"/>
          <w:spacing w:val="0"/>
        </w:rPr>
        <w:t>tatus</w:t>
      </w:r>
    </w:p>
    <w:p w:rsidR="00DD16B3" w:rsidRDefault="009E433A" w:rsidP="009E433A">
      <w:pPr>
        <w:shd w:val="clear" w:color="auto" w:fill="F2F2F2" w:themeFill="background1" w:themeFillShade="F2"/>
        <w:spacing w:line="240" w:lineRule="auto"/>
        <w:rPr>
          <w:rStyle w:val="BookTitle"/>
          <w:rFonts w:asciiTheme="minorHAnsi" w:hAnsiTheme="minorHAnsi"/>
          <w:i w:val="0"/>
          <w:iCs w:val="0"/>
          <w:smallCaps w:val="0"/>
          <w:spacing w:val="0"/>
          <w:sz w:val="20"/>
          <w:szCs w:val="20"/>
        </w:rPr>
      </w:pPr>
      <w:r w:rsidRPr="009E433A">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The staff employed by a child care service must at all times be suitable people to provide child care.</w:t>
      </w:r>
    </w:p>
    <w:tbl>
      <w:tblPr>
        <w:tblStyle w:val="TableGrid"/>
        <w:tblW w:w="9780" w:type="dxa"/>
        <w:tblInd w:w="534" w:type="dxa"/>
        <w:tblLayout w:type="fixed"/>
        <w:tblLook w:val="04A0" w:firstRow="1" w:lastRow="0" w:firstColumn="1" w:lastColumn="0" w:noHBand="0" w:noVBand="1"/>
        <w:tblDescription w:val="Select Yes if any staff employed by the service has any criminal charges pending before a court, or any convictions or findings of guilt for an offence. &#10;Select No if the staff employed by the service do not have any criminal charges pending before a court, or any convictions or findings of guilt for an offence.&#10;"/>
      </w:tblPr>
      <w:tblGrid>
        <w:gridCol w:w="6662"/>
        <w:gridCol w:w="1559"/>
        <w:gridCol w:w="1559"/>
      </w:tblGrid>
      <w:tr w:rsidR="00D03F95" w:rsidRPr="005D5FB4" w:rsidTr="00D03F95">
        <w:trPr>
          <w:trHeight w:val="755"/>
          <w:tblHeader/>
        </w:trPr>
        <w:tc>
          <w:tcPr>
            <w:tcW w:w="6662" w:type="dxa"/>
            <w:vAlign w:val="center"/>
          </w:tcPr>
          <w:p w:rsidR="00D03F95" w:rsidRPr="005D5FB4" w:rsidRDefault="00D03F95" w:rsidP="00D36BDF">
            <w:pPr>
              <w:rPr>
                <w:rStyle w:val="BookTitle"/>
                <w:rFonts w:asciiTheme="minorHAnsi" w:hAnsiTheme="minorHAnsi"/>
                <w:i w:val="0"/>
                <w:iCs w:val="0"/>
                <w:smallCaps w:val="0"/>
                <w:spacing w:val="0"/>
                <w:sz w:val="20"/>
                <w:szCs w:val="20"/>
              </w:rPr>
            </w:pPr>
            <w:proofErr w:type="gramStart"/>
            <w:r>
              <w:rPr>
                <w:rStyle w:val="BookTitle"/>
                <w:rFonts w:asciiTheme="minorHAnsi" w:hAnsiTheme="minorHAnsi"/>
                <w:i w:val="0"/>
                <w:iCs w:val="0"/>
                <w:smallCaps w:val="0"/>
                <w:spacing w:val="0"/>
                <w:sz w:val="20"/>
                <w:szCs w:val="20"/>
              </w:rPr>
              <w:t>Do any staff</w:t>
            </w:r>
            <w:proofErr w:type="gramEnd"/>
            <w:r>
              <w:rPr>
                <w:rStyle w:val="BookTitle"/>
                <w:rFonts w:asciiTheme="minorHAnsi" w:hAnsiTheme="minorHAnsi"/>
                <w:i w:val="0"/>
                <w:iCs w:val="0"/>
                <w:smallCaps w:val="0"/>
                <w:spacing w:val="0"/>
                <w:sz w:val="20"/>
                <w:szCs w:val="20"/>
              </w:rPr>
              <w:t xml:space="preserve"> employed by your service have against them </w:t>
            </w:r>
            <w:r w:rsidRPr="00D03F95">
              <w:rPr>
                <w:rFonts w:asciiTheme="minorHAnsi" w:hAnsiTheme="minorHAnsi" w:cstheme="minorHAnsi"/>
                <w:sz w:val="20"/>
                <w:szCs w:val="20"/>
              </w:rPr>
              <w:t>any criminal charges pending before a court, or any convictions or fi</w:t>
            </w:r>
            <w:r w:rsidR="00D36BDF">
              <w:rPr>
                <w:rFonts w:asciiTheme="minorHAnsi" w:hAnsiTheme="minorHAnsi" w:cstheme="minorHAnsi"/>
                <w:sz w:val="20"/>
                <w:szCs w:val="20"/>
              </w:rPr>
              <w:t>ndings of guilt for an offence?</w:t>
            </w:r>
          </w:p>
        </w:tc>
        <w:tc>
          <w:tcPr>
            <w:tcW w:w="1559" w:type="dxa"/>
            <w:vAlign w:val="center"/>
          </w:tcPr>
          <w:p w:rsidR="00D03F9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03F95"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03F9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03F95" w:rsidRPr="005D5FB4">
              <w:rPr>
                <w:rStyle w:val="BookTitle"/>
                <w:rFonts w:asciiTheme="minorHAnsi" w:hAnsiTheme="minorHAnsi"/>
                <w:i w:val="0"/>
                <w:iCs w:val="0"/>
                <w:smallCaps w:val="0"/>
                <w:spacing w:val="0"/>
                <w:sz w:val="20"/>
                <w:szCs w:val="20"/>
              </w:rPr>
              <w:t xml:space="preserve"> No</w:t>
            </w:r>
          </w:p>
        </w:tc>
      </w:tr>
    </w:tbl>
    <w:p w:rsidR="00D03F95" w:rsidRDefault="00D03F95" w:rsidP="00FD7826">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details in the field displayed."/>
      </w:tblPr>
      <w:tblGrid>
        <w:gridCol w:w="3827"/>
        <w:gridCol w:w="5953"/>
      </w:tblGrid>
      <w:tr w:rsidR="00B34D96" w:rsidRPr="005D5FB4" w:rsidTr="008129B1">
        <w:trPr>
          <w:trHeight w:val="1160"/>
          <w:tblHeader/>
        </w:trPr>
        <w:tc>
          <w:tcPr>
            <w:tcW w:w="3827" w:type="dxa"/>
          </w:tcPr>
          <w:p w:rsidR="00B34D96" w:rsidRPr="005D5FB4" w:rsidRDefault="00B34D96" w:rsidP="008129B1">
            <w:pPr>
              <w:rPr>
                <w:rStyle w:val="BookTitle"/>
                <w:rFonts w:asciiTheme="minorHAnsi" w:hAnsiTheme="minorHAnsi"/>
                <w:i w:val="0"/>
                <w:iCs w:val="0"/>
                <w:smallCaps w:val="0"/>
                <w:spacing w:val="0"/>
                <w:sz w:val="20"/>
                <w:szCs w:val="20"/>
              </w:rPr>
            </w:pPr>
            <w:r w:rsidRPr="00901F3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B34D96" w:rsidRPr="005D5FB4" w:rsidRDefault="00861A00"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5"/>
                  <w:enabled/>
                  <w:calcOnExit w:val="0"/>
                  <w:textInput/>
                </w:ffData>
              </w:fldChar>
            </w:r>
            <w:bookmarkStart w:id="188" w:name="Text145"/>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8"/>
          </w:p>
        </w:tc>
      </w:tr>
    </w:tbl>
    <w:p w:rsidR="00B34D96" w:rsidRDefault="00B34D96">
      <w:pPr>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Yes if any staff employed by the service has any civil charges in relation to children or child care.&#10;Select No if the staff employed by the service do not have any civil charges in relation to children or child care.&#10;"/>
      </w:tblPr>
      <w:tblGrid>
        <w:gridCol w:w="6662"/>
        <w:gridCol w:w="1559"/>
        <w:gridCol w:w="1559"/>
      </w:tblGrid>
      <w:tr w:rsidR="00D03F95" w:rsidRPr="005D5FB4" w:rsidTr="00EF70D1">
        <w:trPr>
          <w:trHeight w:val="737"/>
          <w:tblHeader/>
        </w:trPr>
        <w:tc>
          <w:tcPr>
            <w:tcW w:w="6662" w:type="dxa"/>
            <w:vAlign w:val="center"/>
          </w:tcPr>
          <w:p w:rsidR="00D03F95" w:rsidRPr="005D5FB4" w:rsidRDefault="00D03F95" w:rsidP="00D36BDF">
            <w:pPr>
              <w:rPr>
                <w:rStyle w:val="BookTitle"/>
                <w:rFonts w:asciiTheme="minorHAnsi" w:hAnsiTheme="minorHAnsi"/>
                <w:i w:val="0"/>
                <w:iCs w:val="0"/>
                <w:smallCaps w:val="0"/>
                <w:spacing w:val="0"/>
                <w:sz w:val="20"/>
                <w:szCs w:val="20"/>
              </w:rPr>
            </w:pPr>
            <w:proofErr w:type="gramStart"/>
            <w:r>
              <w:rPr>
                <w:rStyle w:val="BookTitle"/>
                <w:rFonts w:asciiTheme="minorHAnsi" w:hAnsiTheme="minorHAnsi"/>
                <w:i w:val="0"/>
                <w:iCs w:val="0"/>
                <w:smallCaps w:val="0"/>
                <w:spacing w:val="0"/>
                <w:sz w:val="20"/>
                <w:szCs w:val="20"/>
              </w:rPr>
              <w:t>Do any staff</w:t>
            </w:r>
            <w:proofErr w:type="gramEnd"/>
            <w:r>
              <w:rPr>
                <w:rStyle w:val="BookTitle"/>
                <w:rFonts w:asciiTheme="minorHAnsi" w:hAnsiTheme="minorHAnsi"/>
                <w:i w:val="0"/>
                <w:iCs w:val="0"/>
                <w:smallCaps w:val="0"/>
                <w:spacing w:val="0"/>
                <w:sz w:val="20"/>
                <w:szCs w:val="20"/>
              </w:rPr>
              <w:t xml:space="preserve"> employed by your service have against them </w:t>
            </w:r>
            <w:r w:rsidRPr="007F66C7">
              <w:rPr>
                <w:rFonts w:asciiTheme="minorHAnsi" w:hAnsiTheme="minorHAnsi" w:cstheme="minorHAnsi"/>
                <w:sz w:val="20"/>
                <w:szCs w:val="20"/>
              </w:rPr>
              <w:t>any civil charges in relation to children or child care?</w:t>
            </w:r>
          </w:p>
        </w:tc>
        <w:tc>
          <w:tcPr>
            <w:tcW w:w="1559" w:type="dxa"/>
            <w:vAlign w:val="center"/>
          </w:tcPr>
          <w:p w:rsidR="00D03F9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03F95"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D03F95" w:rsidRPr="005D5FB4" w:rsidRDefault="005A2C17"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D03F95" w:rsidRPr="005D5FB4">
              <w:rPr>
                <w:rStyle w:val="BookTitle"/>
                <w:rFonts w:asciiTheme="minorHAnsi" w:hAnsiTheme="minorHAnsi"/>
                <w:i w:val="0"/>
                <w:iCs w:val="0"/>
                <w:smallCaps w:val="0"/>
                <w:spacing w:val="0"/>
                <w:sz w:val="20"/>
                <w:szCs w:val="20"/>
              </w:rPr>
              <w:t xml:space="preserve"> No</w:t>
            </w:r>
          </w:p>
        </w:tc>
      </w:tr>
    </w:tbl>
    <w:p w:rsidR="00D03F95" w:rsidRDefault="00D03F95" w:rsidP="00FD7826">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provide details in the field displayed."/>
      </w:tblPr>
      <w:tblGrid>
        <w:gridCol w:w="3827"/>
        <w:gridCol w:w="5953"/>
      </w:tblGrid>
      <w:tr w:rsidR="00B34D96" w:rsidRPr="005D5FB4" w:rsidTr="008129B1">
        <w:trPr>
          <w:trHeight w:val="1160"/>
          <w:tblHeader/>
        </w:trPr>
        <w:tc>
          <w:tcPr>
            <w:tcW w:w="3827" w:type="dxa"/>
          </w:tcPr>
          <w:p w:rsidR="00B34D96" w:rsidRPr="005D5FB4" w:rsidRDefault="00B34D96" w:rsidP="008129B1">
            <w:pPr>
              <w:rPr>
                <w:rStyle w:val="BookTitle"/>
                <w:rFonts w:asciiTheme="minorHAnsi" w:hAnsiTheme="minorHAnsi"/>
                <w:i w:val="0"/>
                <w:iCs w:val="0"/>
                <w:smallCaps w:val="0"/>
                <w:spacing w:val="0"/>
                <w:sz w:val="20"/>
                <w:szCs w:val="20"/>
              </w:rPr>
            </w:pPr>
            <w:r w:rsidRPr="00901F34">
              <w:rPr>
                <w:rStyle w:val="BookTitle"/>
                <w:rFonts w:asciiTheme="minorHAnsi" w:hAnsiTheme="minorHAnsi"/>
                <w:b/>
                <w:i w:val="0"/>
                <w:iCs w:val="0"/>
                <w:smallCaps w:val="0"/>
                <w:spacing w:val="0"/>
                <w:sz w:val="20"/>
                <w:szCs w:val="20"/>
              </w:rPr>
              <w:t>If Yes</w:t>
            </w:r>
            <w:r>
              <w:rPr>
                <w:rStyle w:val="BookTitle"/>
                <w:rFonts w:asciiTheme="minorHAnsi" w:hAnsiTheme="minorHAnsi"/>
                <w:i w:val="0"/>
                <w:iCs w:val="0"/>
                <w:smallCaps w:val="0"/>
                <w:spacing w:val="0"/>
                <w:sz w:val="20"/>
                <w:szCs w:val="20"/>
              </w:rPr>
              <w:t>, what was the nature and outcome of those proceedings?</w:t>
            </w:r>
          </w:p>
        </w:tc>
        <w:tc>
          <w:tcPr>
            <w:tcW w:w="5953" w:type="dxa"/>
          </w:tcPr>
          <w:p w:rsidR="00B34D96" w:rsidRPr="005D5FB4" w:rsidRDefault="00861A00"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146"/>
                  <w:enabled/>
                  <w:calcOnExit w:val="0"/>
                  <w:textInput/>
                </w:ffData>
              </w:fldChar>
            </w:r>
            <w:bookmarkStart w:id="189" w:name="Text146"/>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89"/>
          </w:p>
        </w:tc>
      </w:tr>
    </w:tbl>
    <w:p w:rsidR="00320FAF" w:rsidRDefault="00320FAF" w:rsidP="009E433A">
      <w:pPr>
        <w:pBdr>
          <w:bottom w:val="single" w:sz="4" w:space="1" w:color="808080" w:themeColor="background1" w:themeShade="80"/>
        </w:pBdr>
        <w:spacing w:before="120" w:after="120" w:line="240" w:lineRule="auto"/>
        <w:rPr>
          <w:rStyle w:val="BookTitle"/>
          <w:rFonts w:asciiTheme="minorHAnsi" w:hAnsiTheme="minorHAnsi"/>
          <w:i w:val="0"/>
          <w:iCs w:val="0"/>
          <w:smallCaps w:val="0"/>
          <w:spacing w:val="0"/>
          <w:sz w:val="20"/>
          <w:szCs w:val="20"/>
        </w:rPr>
      </w:pPr>
    </w:p>
    <w:p w:rsidR="00595495" w:rsidRPr="006160AE" w:rsidRDefault="00950157" w:rsidP="004C1BFD">
      <w:pPr>
        <w:pBdr>
          <w:bottom w:val="single" w:sz="4" w:space="1" w:color="E36C0A" w:themeColor="accent6" w:themeShade="BF"/>
        </w:pBdr>
        <w:rPr>
          <w:rStyle w:val="BookTitle"/>
          <w:b/>
          <w:i w:val="0"/>
          <w:iCs w:val="0"/>
          <w:smallCaps w:val="0"/>
          <w:spacing w:val="0"/>
        </w:rPr>
      </w:pPr>
      <w:r w:rsidRPr="006160AE">
        <w:rPr>
          <w:rStyle w:val="BookTitle"/>
          <w:b/>
          <w:i w:val="0"/>
          <w:iCs w:val="0"/>
          <w:smallCaps w:val="0"/>
          <w:spacing w:val="0"/>
        </w:rPr>
        <w:t>Insurance</w:t>
      </w:r>
    </w:p>
    <w:p w:rsidR="0052326F" w:rsidRPr="004C1BFD" w:rsidRDefault="004C1BFD" w:rsidP="004C1BFD">
      <w:pPr>
        <w:pStyle w:val="Heading2"/>
        <w:rPr>
          <w:rStyle w:val="BookTitle"/>
          <w:i w:val="0"/>
          <w:iCs w:val="0"/>
          <w:smallCaps w:val="0"/>
          <w:spacing w:val="0"/>
        </w:rPr>
      </w:pPr>
      <w:r w:rsidRPr="004C1BFD">
        <w:rPr>
          <w:rStyle w:val="BookTitle"/>
          <w:i w:val="0"/>
          <w:iCs w:val="0"/>
          <w:smallCaps w:val="0"/>
          <w:spacing w:val="0"/>
        </w:rPr>
        <w:t>39</w:t>
      </w:r>
      <w:r w:rsidR="00BE5A73" w:rsidRPr="004C1BFD">
        <w:rPr>
          <w:rStyle w:val="BookTitle"/>
          <w:i w:val="0"/>
          <w:iCs w:val="0"/>
          <w:smallCaps w:val="0"/>
          <w:spacing w:val="0"/>
        </w:rPr>
        <w:t xml:space="preserve"> - Workers Compensation and Publ</w:t>
      </w:r>
      <w:r w:rsidR="006160AE" w:rsidRPr="004C1BFD">
        <w:rPr>
          <w:rStyle w:val="BookTitle"/>
          <w:i w:val="0"/>
          <w:iCs w:val="0"/>
          <w:smallCaps w:val="0"/>
          <w:spacing w:val="0"/>
        </w:rPr>
        <w:t>ic Liability Insurance</w:t>
      </w:r>
      <w:r w:rsidR="00F64B70">
        <w:rPr>
          <w:rStyle w:val="BookTitle"/>
          <w:i w:val="0"/>
          <w:iCs w:val="0"/>
          <w:smallCaps w:val="0"/>
          <w:spacing w:val="0"/>
        </w:rPr>
        <w:t xml:space="preserve"> status</w:t>
      </w:r>
    </w:p>
    <w:p w:rsidR="0052326F" w:rsidRDefault="0052326F" w:rsidP="004C1BFD">
      <w:pPr>
        <w:shd w:val="clear" w:color="auto" w:fill="F2F2F2" w:themeFill="background1" w:themeFillShade="F2"/>
        <w:spacing w:before="200" w:line="240" w:lineRule="auto"/>
        <w:rPr>
          <w:rStyle w:val="BookTitle"/>
          <w:rFonts w:asciiTheme="minorHAnsi" w:hAnsiTheme="minorHAnsi"/>
          <w:i w:val="0"/>
          <w:iCs w:val="0"/>
          <w:smallCaps w:val="0"/>
          <w:spacing w:val="0"/>
          <w:sz w:val="20"/>
          <w:szCs w:val="20"/>
        </w:rPr>
      </w:pPr>
      <w:r w:rsidRPr="0052326F">
        <w:rPr>
          <w:rStyle w:val="BookTitle"/>
          <w:rFonts w:asciiTheme="minorHAnsi" w:hAnsiTheme="minorHAnsi"/>
          <w:b/>
          <w:i w:val="0"/>
          <w:iCs w:val="0"/>
          <w:smallCaps w:val="0"/>
          <w:spacing w:val="0"/>
          <w:sz w:val="20"/>
          <w:szCs w:val="20"/>
        </w:rPr>
        <w:t>IMPORTANT:</w:t>
      </w:r>
      <w:r>
        <w:rPr>
          <w:rStyle w:val="BookTitle"/>
          <w:rFonts w:asciiTheme="minorHAnsi" w:hAnsiTheme="minorHAnsi"/>
          <w:i w:val="0"/>
          <w:iCs w:val="0"/>
          <w:smallCaps w:val="0"/>
          <w:spacing w:val="0"/>
          <w:sz w:val="20"/>
          <w:szCs w:val="20"/>
        </w:rPr>
        <w:t xml:space="preserve"> To be approved under the Family Assistance Law for Child Care Benefit payment purposes, copies of the service’s certificate(s) of currency must be provided.</w:t>
      </w:r>
    </w:p>
    <w:tbl>
      <w:tblPr>
        <w:tblStyle w:val="TableGrid"/>
        <w:tblW w:w="9780" w:type="dxa"/>
        <w:tblInd w:w="534" w:type="dxa"/>
        <w:tblLayout w:type="fixed"/>
        <w:tblLook w:val="04A0" w:firstRow="1" w:lastRow="0" w:firstColumn="1" w:lastColumn="0" w:noHBand="0" w:noVBand="1"/>
        <w:tblDescription w:val="Select Yes if your service currently has Worker's Compensation Insurance.&#10;Select No if the staff employed by the service does not currently have Worker's Compensation Insurance.&#10;"/>
      </w:tblPr>
      <w:tblGrid>
        <w:gridCol w:w="6662"/>
        <w:gridCol w:w="1559"/>
        <w:gridCol w:w="1559"/>
      </w:tblGrid>
      <w:tr w:rsidR="004002D8" w:rsidRPr="005D5FB4" w:rsidTr="008129B1">
        <w:trPr>
          <w:trHeight w:val="585"/>
          <w:tblHeader/>
        </w:trPr>
        <w:tc>
          <w:tcPr>
            <w:tcW w:w="6662" w:type="dxa"/>
            <w:vAlign w:val="center"/>
          </w:tcPr>
          <w:p w:rsidR="004002D8" w:rsidRPr="005D5FB4" w:rsidRDefault="002E3A1D"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service have</w:t>
            </w:r>
            <w:r w:rsidR="007D6350">
              <w:rPr>
                <w:rStyle w:val="BookTitle"/>
                <w:rFonts w:asciiTheme="minorHAnsi" w:hAnsiTheme="minorHAnsi"/>
                <w:i w:val="0"/>
                <w:iCs w:val="0"/>
                <w:smallCaps w:val="0"/>
                <w:spacing w:val="0"/>
                <w:sz w:val="20"/>
                <w:szCs w:val="20"/>
              </w:rPr>
              <w:t xml:space="preserve"> Workers Compensation Insurance?</w:t>
            </w:r>
          </w:p>
        </w:tc>
        <w:tc>
          <w:tcPr>
            <w:tcW w:w="1559" w:type="dxa"/>
            <w:vAlign w:val="center"/>
          </w:tcPr>
          <w:p w:rsidR="004002D8"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002D8"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4002D8"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4002D8" w:rsidRPr="005D5FB4">
              <w:rPr>
                <w:rStyle w:val="BookTitle"/>
                <w:rFonts w:asciiTheme="minorHAnsi" w:hAnsiTheme="minorHAnsi"/>
                <w:i w:val="0"/>
                <w:iCs w:val="0"/>
                <w:smallCaps w:val="0"/>
                <w:spacing w:val="0"/>
                <w:sz w:val="20"/>
                <w:szCs w:val="20"/>
              </w:rPr>
              <w:t xml:space="preserve"> No</w:t>
            </w:r>
          </w:p>
        </w:tc>
      </w:tr>
    </w:tbl>
    <w:p w:rsidR="00595495" w:rsidRDefault="00595495" w:rsidP="00FD7826">
      <w:pPr>
        <w:spacing w:after="0" w:line="240" w:lineRule="auto"/>
        <w:rPr>
          <w:rStyle w:val="BookTitle"/>
          <w:rFonts w:asciiTheme="minorHAnsi" w:hAnsiTheme="minorHAnsi"/>
          <w:i w:val="0"/>
          <w:iCs w:val="0"/>
          <w:smallCaps w:val="0"/>
          <w:spacing w:val="0"/>
          <w:sz w:val="20"/>
          <w:szCs w:val="20"/>
        </w:rPr>
      </w:pPr>
    </w:p>
    <w:tbl>
      <w:tblPr>
        <w:tblStyle w:val="TableGrid"/>
        <w:tblW w:w="9780" w:type="dxa"/>
        <w:tblInd w:w="534" w:type="dxa"/>
        <w:tblLayout w:type="fixed"/>
        <w:tblLook w:val="04A0" w:firstRow="1" w:lastRow="0" w:firstColumn="1" w:lastColumn="0" w:noHBand="0" w:noVBand="1"/>
        <w:tblDescription w:val="Select Yes if your service currently has Public Liability Insurance.&#10;Select No if your service does not currently have Public Liability Insurance.&#10;"/>
      </w:tblPr>
      <w:tblGrid>
        <w:gridCol w:w="6662"/>
        <w:gridCol w:w="1559"/>
        <w:gridCol w:w="1559"/>
      </w:tblGrid>
      <w:tr w:rsidR="007D6350" w:rsidRPr="005D5FB4" w:rsidTr="008129B1">
        <w:trPr>
          <w:trHeight w:val="585"/>
          <w:tblHeader/>
        </w:trPr>
        <w:tc>
          <w:tcPr>
            <w:tcW w:w="6662" w:type="dxa"/>
            <w:vAlign w:val="center"/>
          </w:tcPr>
          <w:p w:rsidR="007D6350" w:rsidRPr="005D5FB4" w:rsidRDefault="007D6350" w:rsidP="00D36BDF">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Does the service have Public Liability Insurance:</w:t>
            </w:r>
          </w:p>
        </w:tc>
        <w:tc>
          <w:tcPr>
            <w:tcW w:w="1559" w:type="dxa"/>
            <w:vAlign w:val="center"/>
          </w:tcPr>
          <w:p w:rsidR="007D6350"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D6350"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7D6350" w:rsidRPr="005D5FB4" w:rsidRDefault="0082528A" w:rsidP="008129B1">
            <w:pPr>
              <w:jc w:val="center"/>
              <w:rPr>
                <w:rStyle w:val="BookTitle"/>
                <w:rFonts w:asciiTheme="minorHAnsi" w:hAnsiTheme="minorHAnsi"/>
                <w:i w:val="0"/>
                <w:iCs w:val="0"/>
                <w:smallCaps w:val="0"/>
                <w:spacing w:val="0"/>
                <w:sz w:val="20"/>
                <w:szCs w:val="20"/>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r w:rsidR="007D6350" w:rsidRPr="005D5FB4">
              <w:rPr>
                <w:rStyle w:val="BookTitle"/>
                <w:rFonts w:asciiTheme="minorHAnsi" w:hAnsiTheme="minorHAnsi"/>
                <w:i w:val="0"/>
                <w:iCs w:val="0"/>
                <w:smallCaps w:val="0"/>
                <w:spacing w:val="0"/>
                <w:sz w:val="20"/>
                <w:szCs w:val="20"/>
              </w:rPr>
              <w:t xml:space="preserve"> No</w:t>
            </w:r>
          </w:p>
        </w:tc>
      </w:tr>
    </w:tbl>
    <w:p w:rsidR="00BE6FD8" w:rsidRDefault="00BE6FD8" w:rsidP="00D84836">
      <w:pPr>
        <w:pBdr>
          <w:bottom w:val="single" w:sz="4" w:space="1" w:color="E36C0A" w:themeColor="accent6" w:themeShade="BF"/>
        </w:pBdr>
        <w:shd w:val="clear" w:color="auto" w:fill="F2F2F2" w:themeFill="background1" w:themeFillShade="F2"/>
        <w:spacing w:before="200" w:after="120" w:line="240" w:lineRule="auto"/>
        <w:rPr>
          <w:rStyle w:val="BookTitle"/>
          <w:rFonts w:asciiTheme="minorHAnsi" w:hAnsiTheme="minorHAnsi"/>
          <w:i w:val="0"/>
          <w:iCs w:val="0"/>
          <w:smallCaps w:val="0"/>
          <w:spacing w:val="0"/>
          <w:sz w:val="20"/>
          <w:szCs w:val="20"/>
        </w:rPr>
      </w:pPr>
      <w:r w:rsidRPr="00EF0E57">
        <w:rPr>
          <w:rStyle w:val="BookTitle"/>
          <w:rFonts w:asciiTheme="minorHAnsi" w:hAnsiTheme="minorHAnsi"/>
          <w:b/>
          <w:i w:val="0"/>
          <w:iCs w:val="0"/>
          <w:smallCaps w:val="0"/>
          <w:spacing w:val="0"/>
          <w:sz w:val="20"/>
          <w:szCs w:val="20"/>
        </w:rPr>
        <w:t>ATTACHMENT REQUIRED:</w:t>
      </w:r>
      <w:r>
        <w:rPr>
          <w:rStyle w:val="BookTitle"/>
          <w:rFonts w:asciiTheme="minorHAnsi" w:hAnsiTheme="minorHAnsi"/>
          <w:i w:val="0"/>
          <w:iCs w:val="0"/>
          <w:smallCaps w:val="0"/>
          <w:spacing w:val="0"/>
          <w:sz w:val="20"/>
          <w:szCs w:val="20"/>
        </w:rPr>
        <w:t xml:space="preserve"> Attach a copy of your Workers Compensation Insurance and your Public Liability Insurance</w:t>
      </w:r>
      <w:r w:rsidR="00EF0E57">
        <w:rPr>
          <w:rStyle w:val="BookTitle"/>
          <w:rFonts w:asciiTheme="minorHAnsi" w:hAnsiTheme="minorHAnsi"/>
          <w:i w:val="0"/>
          <w:iCs w:val="0"/>
          <w:smallCaps w:val="0"/>
          <w:spacing w:val="0"/>
          <w:sz w:val="20"/>
          <w:szCs w:val="20"/>
        </w:rPr>
        <w:t>.</w:t>
      </w:r>
    </w:p>
    <w:p w:rsidR="0052326F" w:rsidRDefault="0052326F" w:rsidP="00D84836">
      <w:pPr>
        <w:pBdr>
          <w:bottom w:val="single" w:sz="4" w:space="1" w:color="E36C0A" w:themeColor="accent6" w:themeShade="BF"/>
        </w:pBdr>
        <w:shd w:val="clear" w:color="auto" w:fill="FFFFFF" w:themeFill="background1"/>
        <w:spacing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662"/>
        <w:gridCol w:w="1559"/>
        <w:gridCol w:w="1559"/>
      </w:tblGrid>
      <w:tr w:rsidR="009A0EB4" w:rsidTr="00BC28F6">
        <w:trPr>
          <w:trHeight w:val="567"/>
          <w:tblHeader/>
        </w:trPr>
        <w:tc>
          <w:tcPr>
            <w:tcW w:w="6662" w:type="dxa"/>
            <w:vAlign w:val="center"/>
          </w:tcPr>
          <w:p w:rsidR="009A0EB4" w:rsidRPr="00E73085" w:rsidRDefault="009A0EB4"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9A0EB4" w:rsidRPr="00A10118" w:rsidRDefault="009A0EB4"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559" w:type="dxa"/>
            <w:vAlign w:val="center"/>
          </w:tcPr>
          <w:p w:rsidR="009A0EB4" w:rsidRPr="00A10118" w:rsidRDefault="009A0EB4" w:rsidP="008129B1">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9A0EB4" w:rsidTr="00BC28F6">
        <w:trPr>
          <w:trHeight w:val="567"/>
        </w:trPr>
        <w:tc>
          <w:tcPr>
            <w:tcW w:w="6662" w:type="dxa"/>
            <w:vAlign w:val="center"/>
          </w:tcPr>
          <w:p w:rsidR="009A0EB4" w:rsidRDefault="00AF2CB0"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Worker’s Compensation Insurance – Certificate of Currency</w:t>
            </w:r>
            <w:r w:rsidR="009A0EB4">
              <w:rPr>
                <w:rStyle w:val="BookTitle"/>
                <w:rFonts w:asciiTheme="minorHAnsi" w:hAnsiTheme="minorHAnsi"/>
                <w:i w:val="0"/>
                <w:iCs w:val="0"/>
                <w:smallCaps w:val="0"/>
                <w:spacing w:val="0"/>
                <w:sz w:val="20"/>
                <w:szCs w:val="20"/>
              </w:rPr>
              <w:t xml:space="preserve"> attached</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64119D">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9A0EB4" w:rsidTr="00BC28F6">
        <w:trPr>
          <w:trHeight w:val="567"/>
        </w:trPr>
        <w:tc>
          <w:tcPr>
            <w:tcW w:w="6662" w:type="dxa"/>
            <w:vAlign w:val="center"/>
          </w:tcPr>
          <w:p w:rsidR="009A0EB4" w:rsidRDefault="0067585F" w:rsidP="008129B1">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 xml:space="preserve">Public Liability Insurance – Certificate of Currency </w:t>
            </w:r>
            <w:r w:rsidR="009A0EB4">
              <w:rPr>
                <w:rStyle w:val="BookTitle"/>
                <w:rFonts w:asciiTheme="minorHAnsi" w:hAnsiTheme="minorHAnsi"/>
                <w:i w:val="0"/>
                <w:iCs w:val="0"/>
                <w:smallCaps w:val="0"/>
                <w:spacing w:val="0"/>
                <w:sz w:val="20"/>
                <w:szCs w:val="20"/>
              </w:rPr>
              <w:t xml:space="preserve"> attached</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64119D">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r w:rsidR="009A0EB4" w:rsidTr="00BC28F6">
        <w:trPr>
          <w:trHeight w:val="567"/>
        </w:trPr>
        <w:tc>
          <w:tcPr>
            <w:tcW w:w="6662" w:type="dxa"/>
            <w:vAlign w:val="center"/>
          </w:tcPr>
          <w:p w:rsidR="00FF7F27" w:rsidRDefault="009A0EB4" w:rsidP="009C35EB">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Documents will be provided separate to application</w:t>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c>
          <w:tcPr>
            <w:tcW w:w="1559" w:type="dxa"/>
            <w:vAlign w:val="center"/>
          </w:tcPr>
          <w:p w:rsidR="009A0EB4" w:rsidRPr="009F54AF" w:rsidRDefault="0082528A" w:rsidP="008129B1">
            <w:pPr>
              <w:spacing w:after="120"/>
              <w:jc w:val="center"/>
              <w:rPr>
                <w:rStyle w:val="BookTitle"/>
                <w:rFonts w:asciiTheme="minorHAnsi" w:hAnsiTheme="minorHAnsi"/>
                <w:i w:val="0"/>
                <w:iCs w:val="0"/>
                <w:smallCaps w:val="0"/>
                <w:spacing w:val="0"/>
                <w:sz w:val="24"/>
                <w:szCs w:val="24"/>
              </w:rPr>
            </w:pPr>
            <w:r w:rsidRPr="003402F8">
              <w:rPr>
                <w:rStyle w:val="BookTitle"/>
                <w:rFonts w:asciiTheme="minorHAnsi" w:hAnsiTheme="minorHAnsi"/>
                <w:i w:val="0"/>
                <w:iCs w:val="0"/>
                <w:smallCaps w:val="0"/>
                <w:spacing w:val="0"/>
                <w:sz w:val="24"/>
                <w:szCs w:val="24"/>
              </w:rPr>
              <w:fldChar w:fldCharType="begin">
                <w:ffData>
                  <w:name w:val="Check62"/>
                  <w:enabled/>
                  <w:calcOnExit w:val="0"/>
                  <w:checkBox>
                    <w:sizeAuto/>
                    <w:default w:val="0"/>
                  </w:checkBox>
                </w:ffData>
              </w:fldChar>
            </w:r>
            <w:r w:rsidRPr="003402F8">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sidRPr="003402F8">
              <w:rPr>
                <w:rStyle w:val="BookTitle"/>
                <w:rFonts w:asciiTheme="minorHAnsi" w:hAnsiTheme="minorHAnsi"/>
                <w:i w:val="0"/>
                <w:iCs w:val="0"/>
                <w:smallCaps w:val="0"/>
                <w:spacing w:val="0"/>
                <w:sz w:val="24"/>
                <w:szCs w:val="24"/>
              </w:rPr>
              <w:fldChar w:fldCharType="end"/>
            </w:r>
          </w:p>
        </w:tc>
      </w:tr>
    </w:tbl>
    <w:p w:rsidR="00C43FAB" w:rsidRDefault="00C43FAB">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D70B5F" w:rsidRPr="00A3581D" w:rsidRDefault="00A3581D" w:rsidP="00640B12">
      <w:pPr>
        <w:pStyle w:val="Heading1"/>
        <w:pBdr>
          <w:bottom w:val="single" w:sz="4" w:space="1" w:color="auto"/>
        </w:pBdr>
        <w:rPr>
          <w:rStyle w:val="BookTitle"/>
          <w:i w:val="0"/>
          <w:iCs w:val="0"/>
          <w:smallCaps w:val="0"/>
          <w:spacing w:val="0"/>
        </w:rPr>
      </w:pPr>
      <w:r w:rsidRPr="00A3581D">
        <w:rPr>
          <w:rStyle w:val="BookTitle"/>
          <w:i w:val="0"/>
          <w:iCs w:val="0"/>
          <w:smallCaps w:val="0"/>
          <w:spacing w:val="0"/>
        </w:rPr>
        <w:lastRenderedPageBreak/>
        <w:t xml:space="preserve">Part 4 – </w:t>
      </w:r>
      <w:r w:rsidR="00E03C32">
        <w:rPr>
          <w:rStyle w:val="BookTitle"/>
          <w:i w:val="0"/>
          <w:iCs w:val="0"/>
          <w:smallCaps w:val="0"/>
          <w:spacing w:val="0"/>
        </w:rPr>
        <w:t>Undertaking/acknowledgement/declaration</w:t>
      </w:r>
    </w:p>
    <w:p w:rsidR="00F948EC" w:rsidRPr="0087095C" w:rsidRDefault="00F948EC" w:rsidP="009947E3">
      <w:pPr>
        <w:autoSpaceDE w:val="0"/>
        <w:autoSpaceDN w:val="0"/>
        <w:adjustRightInd w:val="0"/>
        <w:spacing w:before="120" w:after="60" w:line="240" w:lineRule="auto"/>
        <w:rPr>
          <w:rFonts w:asciiTheme="minorHAnsi" w:hAnsiTheme="minorHAnsi" w:cs="Times New Roman"/>
          <w:b/>
          <w:bCs/>
          <w:sz w:val="20"/>
          <w:szCs w:val="20"/>
        </w:rPr>
      </w:pPr>
      <w:r w:rsidRPr="009A3CAB">
        <w:rPr>
          <w:rStyle w:val="Heading2Char"/>
        </w:rPr>
        <w:t>The applicant undertakes that:</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provide child care places for children in accordance with priority of access requirements set out in the Child Care Benefit (Eligibility of Child Care Services for Approval and Continued Approval) Determination 2000</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comply with obligations under State or Territory law in which the service operates</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comply with obligations under the State law in which the service is located</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 xml:space="preserve">the service will notify the department of any changes to this application details (including a change to key personnel of the service, bank account details, </w:t>
      </w:r>
      <w:proofErr w:type="spellStart"/>
      <w:r w:rsidRPr="0087095C">
        <w:rPr>
          <w:rFonts w:asciiTheme="minorHAnsi" w:hAnsiTheme="minorHAnsi" w:cs="Times New Roman"/>
          <w:bCs/>
          <w:sz w:val="20"/>
          <w:szCs w:val="20"/>
        </w:rPr>
        <w:t>etc</w:t>
      </w:r>
      <w:proofErr w:type="spellEnd"/>
      <w:r w:rsidRPr="0087095C">
        <w:rPr>
          <w:rFonts w:asciiTheme="minorHAnsi" w:hAnsiTheme="minorHAnsi" w:cs="Times New Roman"/>
          <w:bCs/>
          <w:sz w:val="20"/>
          <w:szCs w:val="20"/>
        </w:rPr>
        <w:t>) within 14 days, and changes to the suitability of staff within 7 days</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applicant will notify the department at least 30 days before a change of address and at least 42 days before cessation of operations, including where the service is sold to another operator</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not charge fees of a higher rate because the service, or the family, is receiving Special Child Care Benefit, Grandparent Child Care Benefit or Jobs, Education and Training Child Care fee assistance the service will be equipped with and have the operational capacity to use registered Child Care Management System software</w:t>
      </w:r>
    </w:p>
    <w:p w:rsidR="00F948EC" w:rsidRPr="0087095C" w:rsidRDefault="00F948EC" w:rsidP="00F948EC">
      <w:pPr>
        <w:pStyle w:val="ListParagraph"/>
        <w:numPr>
          <w:ilvl w:val="0"/>
          <w:numId w:val="20"/>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service will operate as per the Family Assistance Law relevant to Child Care Benefit, as amended from time to time</w:t>
      </w:r>
    </w:p>
    <w:p w:rsidR="00F948EC" w:rsidRPr="0037117B" w:rsidRDefault="00F948EC" w:rsidP="009947E3">
      <w:pPr>
        <w:autoSpaceDE w:val="0"/>
        <w:autoSpaceDN w:val="0"/>
        <w:adjustRightInd w:val="0"/>
        <w:spacing w:before="120" w:after="60" w:line="240" w:lineRule="auto"/>
        <w:rPr>
          <w:rFonts w:asciiTheme="minorHAnsi" w:hAnsiTheme="minorHAnsi" w:cs="Times New Roman"/>
          <w:bCs/>
          <w:sz w:val="20"/>
          <w:szCs w:val="20"/>
        </w:rPr>
      </w:pPr>
      <w:r w:rsidRPr="0037117B">
        <w:rPr>
          <w:rFonts w:asciiTheme="minorHAnsi" w:hAnsiTheme="minorHAnsi" w:cs="Times New Roman"/>
          <w:bCs/>
          <w:sz w:val="20"/>
          <w:szCs w:val="20"/>
        </w:rPr>
        <w:t>If applying for an Outside School Hours Care service, the applicant also undertakes that:</w:t>
      </w:r>
    </w:p>
    <w:p w:rsidR="00F948EC" w:rsidRPr="0037117B" w:rsidRDefault="00F948EC" w:rsidP="00F948EC">
      <w:pPr>
        <w:pStyle w:val="ListParagraph"/>
        <w:numPr>
          <w:ilvl w:val="0"/>
          <w:numId w:val="23"/>
        </w:numPr>
        <w:autoSpaceDE w:val="0"/>
        <w:autoSpaceDN w:val="0"/>
        <w:adjustRightInd w:val="0"/>
        <w:spacing w:after="0" w:line="240" w:lineRule="auto"/>
        <w:rPr>
          <w:rFonts w:asciiTheme="minorHAnsi" w:hAnsiTheme="minorHAnsi" w:cs="Times New Roman"/>
          <w:bCs/>
          <w:sz w:val="20"/>
          <w:szCs w:val="20"/>
        </w:rPr>
      </w:pPr>
      <w:r w:rsidRPr="0037117B">
        <w:rPr>
          <w:rFonts w:asciiTheme="minorHAnsi" w:hAnsiTheme="minorHAnsi" w:cs="Times New Roman"/>
          <w:bCs/>
          <w:sz w:val="20"/>
          <w:szCs w:val="20"/>
        </w:rPr>
        <w:t>most of the children to be provided with child care will be attending school</w:t>
      </w:r>
    </w:p>
    <w:p w:rsidR="00F948EC" w:rsidRPr="0037117B" w:rsidRDefault="00F948EC" w:rsidP="00F948EC">
      <w:pPr>
        <w:pStyle w:val="ListParagraph"/>
        <w:numPr>
          <w:ilvl w:val="0"/>
          <w:numId w:val="23"/>
        </w:numPr>
        <w:autoSpaceDE w:val="0"/>
        <w:autoSpaceDN w:val="0"/>
        <w:adjustRightInd w:val="0"/>
        <w:spacing w:after="0" w:line="240" w:lineRule="auto"/>
        <w:rPr>
          <w:rFonts w:asciiTheme="minorHAnsi" w:hAnsiTheme="minorHAnsi" w:cs="Times New Roman"/>
          <w:bCs/>
          <w:sz w:val="20"/>
          <w:szCs w:val="20"/>
        </w:rPr>
      </w:pPr>
      <w:r w:rsidRPr="0037117B">
        <w:rPr>
          <w:rFonts w:asciiTheme="minorHAnsi" w:hAnsiTheme="minorHAnsi" w:cs="Times New Roman"/>
          <w:bCs/>
          <w:sz w:val="20"/>
          <w:szCs w:val="20"/>
        </w:rPr>
        <w:t>if the service provides before or after school care the service will operate on each school day</w:t>
      </w:r>
    </w:p>
    <w:p w:rsidR="00F948EC" w:rsidRPr="0037117B" w:rsidRDefault="00F948EC" w:rsidP="00F948EC">
      <w:pPr>
        <w:pStyle w:val="ListParagraph"/>
        <w:numPr>
          <w:ilvl w:val="0"/>
          <w:numId w:val="23"/>
        </w:numPr>
        <w:autoSpaceDE w:val="0"/>
        <w:autoSpaceDN w:val="0"/>
        <w:adjustRightInd w:val="0"/>
        <w:spacing w:after="0" w:line="240" w:lineRule="auto"/>
        <w:rPr>
          <w:rFonts w:asciiTheme="minorHAnsi" w:hAnsiTheme="minorHAnsi" w:cs="Times New Roman"/>
          <w:bCs/>
          <w:sz w:val="20"/>
          <w:szCs w:val="20"/>
        </w:rPr>
      </w:pPr>
      <w:r w:rsidRPr="0037117B">
        <w:rPr>
          <w:rFonts w:asciiTheme="minorHAnsi" w:hAnsiTheme="minorHAnsi" w:cs="Times New Roman"/>
          <w:bCs/>
          <w:sz w:val="20"/>
          <w:szCs w:val="20"/>
        </w:rPr>
        <w:t>if the service provides vacation care, the service will be available to provide care for any particular child for at least 8 continuous hours on each normal working day for at least 7 weeks of the school holidays in a year</w:t>
      </w:r>
    </w:p>
    <w:p w:rsidR="00F948EC" w:rsidRPr="0037117B" w:rsidRDefault="00F948EC" w:rsidP="00F948EC">
      <w:pPr>
        <w:pStyle w:val="ListParagraph"/>
        <w:numPr>
          <w:ilvl w:val="0"/>
          <w:numId w:val="23"/>
        </w:numPr>
        <w:autoSpaceDE w:val="0"/>
        <w:autoSpaceDN w:val="0"/>
        <w:adjustRightInd w:val="0"/>
        <w:spacing w:after="0" w:line="240" w:lineRule="auto"/>
        <w:rPr>
          <w:rFonts w:asciiTheme="minorHAnsi" w:hAnsiTheme="minorHAnsi" w:cs="Times New Roman"/>
          <w:bCs/>
          <w:sz w:val="20"/>
          <w:szCs w:val="20"/>
        </w:rPr>
      </w:pPr>
      <w:proofErr w:type="gramStart"/>
      <w:r w:rsidRPr="0037117B">
        <w:rPr>
          <w:rFonts w:asciiTheme="minorHAnsi" w:hAnsiTheme="minorHAnsi" w:cs="Times New Roman"/>
          <w:bCs/>
          <w:sz w:val="20"/>
          <w:szCs w:val="20"/>
        </w:rPr>
        <w:t>the</w:t>
      </w:r>
      <w:proofErr w:type="gramEnd"/>
      <w:r w:rsidRPr="0037117B">
        <w:rPr>
          <w:rFonts w:asciiTheme="minorHAnsi" w:hAnsiTheme="minorHAnsi" w:cs="Times New Roman"/>
          <w:bCs/>
          <w:sz w:val="20"/>
          <w:szCs w:val="20"/>
        </w:rPr>
        <w:t xml:space="preserve"> service will not restrict the attendance of school children in order to provide care for </w:t>
      </w:r>
      <w:r w:rsidR="00F06B6E" w:rsidRPr="0037117B">
        <w:rPr>
          <w:rFonts w:asciiTheme="minorHAnsi" w:hAnsiTheme="minorHAnsi" w:cs="Times New Roman"/>
          <w:bCs/>
          <w:sz w:val="20"/>
          <w:szCs w:val="20"/>
        </w:rPr>
        <w:t>non-school</w:t>
      </w:r>
      <w:r w:rsidRPr="0037117B">
        <w:rPr>
          <w:rFonts w:asciiTheme="minorHAnsi" w:hAnsiTheme="minorHAnsi" w:cs="Times New Roman"/>
          <w:bCs/>
          <w:sz w:val="20"/>
          <w:szCs w:val="20"/>
        </w:rPr>
        <w:t xml:space="preserve"> age children before or after school or during school holidays.</w:t>
      </w:r>
    </w:p>
    <w:p w:rsidR="00F948EC" w:rsidRPr="0087095C" w:rsidRDefault="00F948EC" w:rsidP="009A3CAB">
      <w:pPr>
        <w:pStyle w:val="Heading2"/>
      </w:pPr>
      <w:r w:rsidRPr="0087095C">
        <w:t>The applicant acknowledges that:</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it is a requirement to provide accurate information to the department and that the giving of false or misleading information is a serious offence</w:t>
      </w:r>
    </w:p>
    <w:p w:rsidR="00F948EC" w:rsidRPr="00011F97" w:rsidRDefault="00F948EC" w:rsidP="00011F97">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011F97">
        <w:rPr>
          <w:rFonts w:asciiTheme="minorHAnsi" w:hAnsiTheme="minorHAnsi" w:cs="Times New Roman"/>
          <w:bCs/>
          <w:sz w:val="20"/>
          <w:szCs w:val="20"/>
        </w:rPr>
        <w:t xml:space="preserve">the applicant's legal obligations as outlined in the </w:t>
      </w:r>
      <w:hyperlink r:id="rId27" w:history="1">
        <w:r w:rsidRPr="000C1AB8">
          <w:rPr>
            <w:rStyle w:val="Hyperlink"/>
            <w:rFonts w:asciiTheme="minorHAnsi" w:hAnsiTheme="minorHAnsi" w:cs="Times New Roman"/>
            <w:bCs/>
            <w:sz w:val="20"/>
            <w:szCs w:val="20"/>
          </w:rPr>
          <w:t>legislative extracts</w:t>
        </w:r>
      </w:hyperlink>
      <w:r w:rsidRPr="00011F97">
        <w:rPr>
          <w:rFonts w:asciiTheme="minorHAnsi" w:hAnsiTheme="minorHAnsi" w:cs="Times New Roman"/>
          <w:bCs/>
          <w:sz w:val="20"/>
          <w:szCs w:val="20"/>
        </w:rPr>
        <w:t xml:space="preserve"> </w:t>
      </w:r>
      <w:r w:rsidR="00E1675B" w:rsidRPr="00011F97">
        <w:rPr>
          <w:rFonts w:asciiTheme="minorHAnsi" w:hAnsiTheme="minorHAnsi" w:cs="Times New Roman"/>
          <w:bCs/>
          <w:sz w:val="20"/>
          <w:szCs w:val="20"/>
        </w:rPr>
        <w:t>on the department website site</w:t>
      </w:r>
      <w:r w:rsidR="00011F97" w:rsidRPr="00011F97">
        <w:rPr>
          <w:rFonts w:asciiTheme="minorHAnsi" w:hAnsiTheme="minorHAnsi" w:cs="Times New Roman"/>
          <w:bCs/>
          <w:sz w:val="20"/>
          <w:szCs w:val="20"/>
        </w:rPr>
        <w:t xml:space="preserve"> </w:t>
      </w:r>
      <w:r w:rsidRPr="00011F97">
        <w:rPr>
          <w:rFonts w:asciiTheme="minorHAnsi" w:hAnsiTheme="minorHAnsi" w:cs="Times New Roman"/>
          <w:bCs/>
          <w:sz w:val="20"/>
          <w:szCs w:val="20"/>
        </w:rPr>
        <w:t>have been read and understood</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department is authorised to verify any information provided in this application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any breach of the applicant's undertakings and legal obligations may result in the imposition of sanctions, including cancellation of service's approval, as well as civil penalties and criminal prosecution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some of the information provided in this application may be disclosed to the Department of Human Services for Child Care Benefit payment purposes and may be disclosed to other persons/authorities where authorised by the Family Assistance Law or other legislation</w:t>
      </w:r>
    </w:p>
    <w:p w:rsidR="00F948EC" w:rsidRPr="0087095C" w:rsidRDefault="00F948EC" w:rsidP="00F948EC">
      <w:pPr>
        <w:pStyle w:val="ListParagraph"/>
        <w:numPr>
          <w:ilvl w:val="0"/>
          <w:numId w:val="24"/>
        </w:numPr>
        <w:autoSpaceDE w:val="0"/>
        <w:autoSpaceDN w:val="0"/>
        <w:adjustRightInd w:val="0"/>
        <w:spacing w:after="0" w:line="240" w:lineRule="auto"/>
        <w:rPr>
          <w:rFonts w:asciiTheme="minorHAnsi" w:hAnsiTheme="minorHAnsi" w:cs="Times New Roman"/>
          <w:bCs/>
          <w:sz w:val="20"/>
          <w:szCs w:val="20"/>
        </w:rPr>
      </w:pPr>
      <w:proofErr w:type="gramStart"/>
      <w:r w:rsidRPr="0087095C">
        <w:rPr>
          <w:rFonts w:asciiTheme="minorHAnsi" w:hAnsiTheme="minorHAnsi" w:cs="Times New Roman"/>
          <w:bCs/>
          <w:sz w:val="20"/>
          <w:szCs w:val="20"/>
        </w:rPr>
        <w:t>and</w:t>
      </w:r>
      <w:proofErr w:type="gramEnd"/>
      <w:r w:rsidRPr="0087095C">
        <w:rPr>
          <w:rFonts w:asciiTheme="minorHAnsi" w:hAnsiTheme="minorHAnsi" w:cs="Times New Roman"/>
          <w:bCs/>
          <w:sz w:val="20"/>
          <w:szCs w:val="20"/>
        </w:rPr>
        <w:t xml:space="preserve"> consents to the information collected as part of this application and any decision made in relation to this application may be disclosed to any Regulatory Authority operating in a State or a Territory.</w:t>
      </w:r>
    </w:p>
    <w:p w:rsidR="00F948EC" w:rsidRPr="0087095C" w:rsidRDefault="00F948EC" w:rsidP="009A3CAB">
      <w:pPr>
        <w:pStyle w:val="Heading2"/>
      </w:pPr>
      <w:r w:rsidRPr="0087095C">
        <w:t>The applicant declares that:</w:t>
      </w:r>
    </w:p>
    <w:p w:rsidR="00F948EC" w:rsidRPr="0087095C" w:rsidRDefault="00F948EC" w:rsidP="00F948EC">
      <w:pPr>
        <w:pStyle w:val="ListParagraph"/>
        <w:numPr>
          <w:ilvl w:val="0"/>
          <w:numId w:val="25"/>
        </w:numPr>
        <w:autoSpaceDE w:val="0"/>
        <w:autoSpaceDN w:val="0"/>
        <w:adjustRightInd w:val="0"/>
        <w:spacing w:after="0" w:line="240" w:lineRule="auto"/>
        <w:rPr>
          <w:rFonts w:asciiTheme="minorHAnsi" w:hAnsiTheme="minorHAnsi" w:cs="Times New Roman"/>
          <w:bCs/>
          <w:sz w:val="20"/>
          <w:szCs w:val="20"/>
        </w:rPr>
      </w:pPr>
      <w:r w:rsidRPr="0087095C">
        <w:rPr>
          <w:rFonts w:asciiTheme="minorHAnsi" w:hAnsiTheme="minorHAnsi" w:cs="Times New Roman"/>
          <w:bCs/>
          <w:sz w:val="20"/>
          <w:szCs w:val="20"/>
        </w:rPr>
        <w:t>the information given in this application is complete and correct</w:t>
      </w:r>
    </w:p>
    <w:p w:rsidR="00F948EC" w:rsidRPr="0087095C" w:rsidRDefault="00F948EC" w:rsidP="00F948EC">
      <w:pPr>
        <w:pStyle w:val="ListParagraph"/>
        <w:numPr>
          <w:ilvl w:val="0"/>
          <w:numId w:val="25"/>
        </w:numPr>
        <w:autoSpaceDE w:val="0"/>
        <w:autoSpaceDN w:val="0"/>
        <w:adjustRightInd w:val="0"/>
        <w:spacing w:after="0" w:line="240" w:lineRule="auto"/>
        <w:rPr>
          <w:rFonts w:asciiTheme="minorHAnsi" w:hAnsiTheme="minorHAnsi" w:cs="Times New Roman"/>
          <w:bCs/>
          <w:sz w:val="20"/>
          <w:szCs w:val="20"/>
        </w:rPr>
      </w:pPr>
      <w:proofErr w:type="gramStart"/>
      <w:r w:rsidRPr="0087095C">
        <w:rPr>
          <w:rFonts w:asciiTheme="minorHAnsi" w:hAnsiTheme="minorHAnsi" w:cs="Times New Roman"/>
          <w:bCs/>
          <w:sz w:val="20"/>
          <w:szCs w:val="20"/>
        </w:rPr>
        <w:t>the</w:t>
      </w:r>
      <w:proofErr w:type="gramEnd"/>
      <w:r w:rsidRPr="0087095C">
        <w:rPr>
          <w:rFonts w:asciiTheme="minorHAnsi" w:hAnsiTheme="minorHAnsi" w:cs="Times New Roman"/>
          <w:bCs/>
          <w:sz w:val="20"/>
          <w:szCs w:val="20"/>
        </w:rPr>
        <w:t xml:space="preserve"> signatory or signatories below are authorised to act on behalf of the applicant and complete this form.</w:t>
      </w:r>
    </w:p>
    <w:p w:rsidR="001240D5" w:rsidRPr="00A40A45" w:rsidRDefault="00F948EC" w:rsidP="00A40A45">
      <w:pPr>
        <w:pStyle w:val="ListParagraph"/>
        <w:numPr>
          <w:ilvl w:val="0"/>
          <w:numId w:val="25"/>
        </w:numPr>
        <w:autoSpaceDE w:val="0"/>
        <w:autoSpaceDN w:val="0"/>
        <w:adjustRightInd w:val="0"/>
        <w:spacing w:after="0" w:line="240" w:lineRule="auto"/>
        <w:rPr>
          <w:rStyle w:val="BookTitle"/>
          <w:rFonts w:asciiTheme="minorHAnsi" w:hAnsiTheme="minorHAnsi"/>
          <w:b/>
          <w:i w:val="0"/>
          <w:iCs w:val="0"/>
          <w:smallCaps w:val="0"/>
          <w:spacing w:val="0"/>
          <w:sz w:val="20"/>
          <w:szCs w:val="20"/>
        </w:rPr>
      </w:pPr>
      <w:proofErr w:type="gramStart"/>
      <w:r w:rsidRPr="00A40A45">
        <w:rPr>
          <w:rFonts w:asciiTheme="minorHAnsi" w:hAnsiTheme="minorHAnsi" w:cs="Times New Roman"/>
          <w:bCs/>
          <w:sz w:val="20"/>
          <w:szCs w:val="20"/>
        </w:rPr>
        <w:t>they</w:t>
      </w:r>
      <w:proofErr w:type="gramEnd"/>
      <w:r w:rsidRPr="00A40A45">
        <w:rPr>
          <w:rFonts w:asciiTheme="minorHAnsi" w:hAnsiTheme="minorHAnsi" w:cs="Times New Roman"/>
          <w:bCs/>
          <w:sz w:val="20"/>
          <w:szCs w:val="20"/>
        </w:rPr>
        <w:t xml:space="preserve"> must comply with all applicable legal requirements imposed by a law of the Commonwealth or a law of the State or Territory in which the service operates. (This includes the National Law and National Regulations applying in each State or Territory.)</w:t>
      </w:r>
      <w:r w:rsidR="001240D5" w:rsidRPr="00A40A45">
        <w:rPr>
          <w:rStyle w:val="BookTitle"/>
          <w:rFonts w:asciiTheme="minorHAnsi" w:hAnsiTheme="minorHAnsi"/>
          <w:b/>
          <w:i w:val="0"/>
          <w:iCs w:val="0"/>
          <w:smallCaps w:val="0"/>
          <w:spacing w:val="0"/>
          <w:sz w:val="20"/>
          <w:szCs w:val="20"/>
        </w:rPr>
        <w:br w:type="page"/>
      </w:r>
    </w:p>
    <w:p w:rsidR="00877255" w:rsidRPr="006005C4" w:rsidRDefault="00877255" w:rsidP="00C03826">
      <w:pPr>
        <w:spacing w:before="120" w:after="120" w:line="240" w:lineRule="auto"/>
        <w:rPr>
          <w:rStyle w:val="BookTitle"/>
          <w:rFonts w:asciiTheme="minorHAnsi" w:hAnsiTheme="minorHAnsi"/>
          <w:b/>
          <w:i w:val="0"/>
          <w:iCs w:val="0"/>
          <w:smallCaps w:val="0"/>
          <w:spacing w:val="0"/>
          <w:sz w:val="20"/>
          <w:szCs w:val="20"/>
        </w:rPr>
      </w:pPr>
    </w:p>
    <w:p w:rsidR="00F75397" w:rsidRDefault="00634D91" w:rsidP="00634D91">
      <w:pPr>
        <w:shd w:val="clear" w:color="auto" w:fill="F2F2F2" w:themeFill="background1" w:themeFillShade="F2"/>
        <w:spacing w:before="120" w:line="240" w:lineRule="auto"/>
        <w:rPr>
          <w:rStyle w:val="BookTitle"/>
          <w:rFonts w:asciiTheme="minorHAnsi" w:hAnsiTheme="minorHAnsi"/>
          <w:i w:val="0"/>
          <w:iCs w:val="0"/>
          <w:smallCaps w:val="0"/>
          <w:spacing w:val="0"/>
          <w:sz w:val="20"/>
          <w:szCs w:val="20"/>
        </w:rPr>
      </w:pPr>
      <w:r>
        <w:rPr>
          <w:rStyle w:val="BookTitle"/>
          <w:rFonts w:asciiTheme="minorHAnsi" w:hAnsiTheme="minorHAnsi"/>
          <w:b/>
          <w:i w:val="0"/>
          <w:iCs w:val="0"/>
          <w:smallCaps w:val="0"/>
          <w:spacing w:val="0"/>
          <w:sz w:val="20"/>
          <w:szCs w:val="20"/>
        </w:rPr>
        <w:t>IMPORTANT</w:t>
      </w:r>
      <w:r w:rsidRPr="00634D91">
        <w:rPr>
          <w:rStyle w:val="BookTitle"/>
          <w:rFonts w:asciiTheme="minorHAnsi" w:hAnsiTheme="minorHAnsi"/>
          <w:b/>
          <w:i w:val="0"/>
          <w:iCs w:val="0"/>
          <w:smallCaps w:val="0"/>
          <w:spacing w:val="0"/>
          <w:sz w:val="20"/>
          <w:szCs w:val="20"/>
        </w:rPr>
        <w:t>:</w:t>
      </w:r>
      <w:r>
        <w:rPr>
          <w:rStyle w:val="BookTitle"/>
          <w:rFonts w:asciiTheme="minorHAnsi" w:hAnsiTheme="minorHAnsi"/>
          <w:i w:val="0"/>
          <w:iCs w:val="0"/>
          <w:smallCaps w:val="0"/>
          <w:spacing w:val="0"/>
          <w:sz w:val="20"/>
          <w:szCs w:val="20"/>
        </w:rPr>
        <w:t xml:space="preserve"> You should refer to the rules of the legal entity that you are representing to ensure that you have the authority to sign this application on behalf of the applicant.</w:t>
      </w:r>
    </w:p>
    <w:p w:rsidR="00634D91" w:rsidRPr="0030539B" w:rsidRDefault="00634D91" w:rsidP="0030539B">
      <w:pPr>
        <w:pStyle w:val="Heading3"/>
        <w:spacing w:after="200"/>
        <w:rPr>
          <w:rStyle w:val="BookTitle"/>
          <w:i w:val="0"/>
          <w:iCs w:val="0"/>
          <w:smallCaps w:val="0"/>
          <w:spacing w:val="0"/>
        </w:rPr>
      </w:pPr>
      <w:r w:rsidRPr="0030539B">
        <w:rPr>
          <w:rStyle w:val="BookTitle"/>
          <w:i w:val="0"/>
          <w:iCs w:val="0"/>
          <w:smallCaps w:val="0"/>
          <w:spacing w:val="0"/>
        </w:rPr>
        <w:t>Applicant representative 1</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6818"/>
        <w:gridCol w:w="1481"/>
        <w:gridCol w:w="1481"/>
      </w:tblGrid>
      <w:tr w:rsidR="00C03826" w:rsidRPr="005D5FB4" w:rsidTr="00591E05">
        <w:trPr>
          <w:trHeight w:val="567"/>
          <w:tblHeader/>
        </w:trPr>
        <w:tc>
          <w:tcPr>
            <w:tcW w:w="7229" w:type="dxa"/>
            <w:vAlign w:val="center"/>
          </w:tcPr>
          <w:p w:rsidR="00C03826" w:rsidRPr="00E25261" w:rsidRDefault="00C03826" w:rsidP="00D36BDF">
            <w:pPr>
              <w:rPr>
                <w:rStyle w:val="BookTitle"/>
                <w:rFonts w:asciiTheme="minorHAnsi" w:hAnsiTheme="minorHAnsi"/>
                <w:b/>
                <w:i w:val="0"/>
                <w:iCs w:val="0"/>
                <w:smallCaps w:val="0"/>
                <w:spacing w:val="0"/>
                <w:sz w:val="20"/>
                <w:szCs w:val="20"/>
              </w:rPr>
            </w:pPr>
            <w:r w:rsidRPr="00E25261">
              <w:rPr>
                <w:rStyle w:val="BookTitle"/>
                <w:rFonts w:asciiTheme="minorHAnsi" w:hAnsiTheme="minorHAnsi"/>
                <w:b/>
                <w:i w:val="0"/>
                <w:iCs w:val="0"/>
                <w:smallCaps w:val="0"/>
                <w:spacing w:val="0"/>
                <w:sz w:val="20"/>
                <w:szCs w:val="20"/>
              </w:rPr>
              <w:t>I have read and understood the preceding information</w:t>
            </w:r>
          </w:p>
        </w:tc>
        <w:tc>
          <w:tcPr>
            <w:tcW w:w="1559" w:type="dxa"/>
            <w:vAlign w:val="center"/>
          </w:tcPr>
          <w:p w:rsidR="00C03826" w:rsidRPr="005D5FB4" w:rsidRDefault="008B3B83"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4"/>
                  <w:enabled/>
                  <w:calcOnExit w:val="0"/>
                  <w:checkBox>
                    <w:sizeAuto/>
                    <w:default w:val="0"/>
                  </w:checkBox>
                </w:ffData>
              </w:fldChar>
            </w:r>
            <w:bookmarkStart w:id="190" w:name="Check74"/>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0"/>
            <w:r w:rsidR="00C03826"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C03826" w:rsidRPr="005D5FB4" w:rsidRDefault="008B3B83"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5"/>
                  <w:enabled/>
                  <w:calcOnExit w:val="0"/>
                  <w:checkBox>
                    <w:sizeAuto/>
                    <w:default w:val="0"/>
                  </w:checkBox>
                </w:ffData>
              </w:fldChar>
            </w:r>
            <w:bookmarkStart w:id="191" w:name="Check75"/>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1"/>
            <w:r w:rsidR="00C03826" w:rsidRPr="005D5FB4">
              <w:rPr>
                <w:rStyle w:val="BookTitle"/>
                <w:rFonts w:asciiTheme="minorHAnsi" w:hAnsiTheme="minorHAnsi"/>
                <w:i w:val="0"/>
                <w:iCs w:val="0"/>
                <w:smallCaps w:val="0"/>
                <w:spacing w:val="0"/>
                <w:sz w:val="20"/>
                <w:szCs w:val="20"/>
              </w:rPr>
              <w:t xml:space="preserve"> No</w:t>
            </w:r>
          </w:p>
        </w:tc>
      </w:tr>
    </w:tbl>
    <w:p w:rsidR="00D70B5F" w:rsidRDefault="00D70B5F"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Full Name"/>
      </w:tblPr>
      <w:tblGrid>
        <w:gridCol w:w="1984"/>
        <w:gridCol w:w="7796"/>
      </w:tblGrid>
      <w:tr w:rsidR="00357D02" w:rsidRPr="005D5FB4" w:rsidTr="00591E05">
        <w:trPr>
          <w:trHeight w:val="567"/>
          <w:tblHeader/>
        </w:trPr>
        <w:tc>
          <w:tcPr>
            <w:tcW w:w="1984" w:type="dxa"/>
            <w:vAlign w:val="center"/>
          </w:tcPr>
          <w:p w:rsidR="00357D02" w:rsidRPr="005D5FB4" w:rsidRDefault="00357D02"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Name</w:t>
            </w:r>
          </w:p>
        </w:tc>
        <w:tc>
          <w:tcPr>
            <w:tcW w:w="7796" w:type="dxa"/>
            <w:vAlign w:val="center"/>
          </w:tcPr>
          <w:p w:rsidR="00357D02" w:rsidRPr="005D5FB4" w:rsidRDefault="00791A0B"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4"/>
                  <w:enabled/>
                  <w:calcOnExit w:val="0"/>
                  <w:textInput/>
                </w:ffData>
              </w:fldChar>
            </w:r>
            <w:bookmarkStart w:id="192" w:name="Text34"/>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2"/>
          </w:p>
        </w:tc>
      </w:tr>
    </w:tbl>
    <w:p w:rsidR="00357D02" w:rsidRDefault="00357D02"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Position Details."/>
      </w:tblPr>
      <w:tblGrid>
        <w:gridCol w:w="1984"/>
        <w:gridCol w:w="7796"/>
      </w:tblGrid>
      <w:tr w:rsidR="00357D02" w:rsidRPr="005D5FB4" w:rsidTr="00591E05">
        <w:trPr>
          <w:trHeight w:val="567"/>
          <w:tblHeader/>
        </w:trPr>
        <w:tc>
          <w:tcPr>
            <w:tcW w:w="1984" w:type="dxa"/>
            <w:vAlign w:val="center"/>
          </w:tcPr>
          <w:p w:rsidR="00357D02" w:rsidRPr="005D5FB4" w:rsidRDefault="00357D02"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357D02" w:rsidRPr="005D5FB4" w:rsidRDefault="00791A0B" w:rsidP="008129B1">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3"/>
                  <w:enabled/>
                  <w:calcOnExit w:val="0"/>
                  <w:textInput/>
                </w:ffData>
              </w:fldChar>
            </w:r>
            <w:bookmarkStart w:id="193" w:name="Text33"/>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3"/>
          </w:p>
        </w:tc>
      </w:tr>
    </w:tbl>
    <w:p w:rsidR="00357D02" w:rsidRDefault="00357D02" w:rsidP="00357D02">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date authorisation to apply was given (in DD/MM/YYYY) format."/>
      </w:tblPr>
      <w:tblGrid>
        <w:gridCol w:w="1984"/>
        <w:gridCol w:w="1985"/>
      </w:tblGrid>
      <w:tr w:rsidR="00357D02" w:rsidTr="00591E05">
        <w:trPr>
          <w:trHeight w:val="567"/>
          <w:tblHeader/>
        </w:trPr>
        <w:tc>
          <w:tcPr>
            <w:tcW w:w="1984" w:type="dxa"/>
            <w:vAlign w:val="center"/>
          </w:tcPr>
          <w:p w:rsidR="00357D02" w:rsidRDefault="00357D02" w:rsidP="00357D02">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w:t>
            </w:r>
          </w:p>
        </w:tc>
        <w:tc>
          <w:tcPr>
            <w:tcW w:w="1985" w:type="dxa"/>
            <w:vAlign w:val="center"/>
          </w:tcPr>
          <w:p w:rsidR="00357D02" w:rsidRDefault="00791A0B" w:rsidP="008129B1">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2"/>
                  <w:enabled/>
                  <w:calcOnExit w:val="0"/>
                  <w:textInput/>
                </w:ffData>
              </w:fldChar>
            </w:r>
            <w:bookmarkStart w:id="194" w:name="Text32"/>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4"/>
          </w:p>
        </w:tc>
      </w:tr>
    </w:tbl>
    <w:p w:rsidR="00634D91" w:rsidRPr="0030539B" w:rsidRDefault="00634D91" w:rsidP="00F02287">
      <w:pPr>
        <w:pStyle w:val="Heading3"/>
        <w:spacing w:before="240" w:after="200"/>
        <w:rPr>
          <w:rStyle w:val="BookTitle"/>
          <w:i w:val="0"/>
          <w:iCs w:val="0"/>
          <w:smallCaps w:val="0"/>
          <w:spacing w:val="0"/>
        </w:rPr>
      </w:pPr>
      <w:r w:rsidRPr="0030539B">
        <w:rPr>
          <w:rStyle w:val="BookTitle"/>
          <w:i w:val="0"/>
          <w:iCs w:val="0"/>
          <w:smallCaps w:val="0"/>
          <w:spacing w:val="0"/>
        </w:rPr>
        <w:t>Applicant representative 2</w:t>
      </w:r>
    </w:p>
    <w:tbl>
      <w:tblPr>
        <w:tblStyle w:val="TableGrid"/>
        <w:tblW w:w="9780" w:type="dxa"/>
        <w:tblInd w:w="534" w:type="dxa"/>
        <w:tblLayout w:type="fixed"/>
        <w:tblLook w:val="04A0" w:firstRow="1" w:lastRow="0" w:firstColumn="1" w:lastColumn="0" w:noHBand="0" w:noVBand="1"/>
        <w:tblDescription w:val="Select Yes to confirm you have read and understood the preceeding information. If you require any further assistance, please contact the Child Care Benefit Approvals Team in your State or Territory on 1300 653 227."/>
      </w:tblPr>
      <w:tblGrid>
        <w:gridCol w:w="6818"/>
        <w:gridCol w:w="1481"/>
        <w:gridCol w:w="1481"/>
      </w:tblGrid>
      <w:tr w:rsidR="00634D91" w:rsidRPr="005D5FB4" w:rsidTr="00CA1DCC">
        <w:trPr>
          <w:trHeight w:val="567"/>
          <w:tblHeader/>
        </w:trPr>
        <w:tc>
          <w:tcPr>
            <w:tcW w:w="7229" w:type="dxa"/>
            <w:vAlign w:val="center"/>
          </w:tcPr>
          <w:p w:rsidR="00634D91" w:rsidRPr="00E25261" w:rsidRDefault="00634D91" w:rsidP="00D36BDF">
            <w:pPr>
              <w:rPr>
                <w:rStyle w:val="BookTitle"/>
                <w:rFonts w:asciiTheme="minorHAnsi" w:hAnsiTheme="minorHAnsi"/>
                <w:b/>
                <w:i w:val="0"/>
                <w:iCs w:val="0"/>
                <w:smallCaps w:val="0"/>
                <w:spacing w:val="0"/>
                <w:sz w:val="20"/>
                <w:szCs w:val="20"/>
              </w:rPr>
            </w:pPr>
            <w:r w:rsidRPr="00E25261">
              <w:rPr>
                <w:rStyle w:val="BookTitle"/>
                <w:rFonts w:asciiTheme="minorHAnsi" w:hAnsiTheme="minorHAnsi"/>
                <w:b/>
                <w:i w:val="0"/>
                <w:iCs w:val="0"/>
                <w:smallCaps w:val="0"/>
                <w:spacing w:val="0"/>
                <w:sz w:val="20"/>
                <w:szCs w:val="20"/>
              </w:rPr>
              <w:t>I have read and understood the preceding information</w:t>
            </w:r>
          </w:p>
        </w:tc>
        <w:tc>
          <w:tcPr>
            <w:tcW w:w="1559" w:type="dxa"/>
            <w:vAlign w:val="center"/>
          </w:tcPr>
          <w:p w:rsidR="00634D91" w:rsidRPr="005D5FB4" w:rsidRDefault="008B3B83"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3"/>
                  <w:enabled/>
                  <w:calcOnExit w:val="0"/>
                  <w:checkBox>
                    <w:sizeAuto/>
                    <w:default w:val="0"/>
                  </w:checkBox>
                </w:ffData>
              </w:fldChar>
            </w:r>
            <w:bookmarkStart w:id="195" w:name="Check73"/>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5"/>
            <w:r w:rsidR="00634D91" w:rsidRPr="005D5FB4">
              <w:rPr>
                <w:rStyle w:val="BookTitle"/>
                <w:rFonts w:asciiTheme="minorHAnsi" w:hAnsiTheme="minorHAnsi"/>
                <w:i w:val="0"/>
                <w:iCs w:val="0"/>
                <w:smallCaps w:val="0"/>
                <w:spacing w:val="0"/>
                <w:sz w:val="20"/>
                <w:szCs w:val="20"/>
              </w:rPr>
              <w:t xml:space="preserve"> Yes</w:t>
            </w:r>
          </w:p>
        </w:tc>
        <w:tc>
          <w:tcPr>
            <w:tcW w:w="1559" w:type="dxa"/>
            <w:vAlign w:val="center"/>
          </w:tcPr>
          <w:p w:rsidR="00634D91" w:rsidRPr="005D5FB4" w:rsidRDefault="008B3B83"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4"/>
                <w:szCs w:val="24"/>
              </w:rPr>
              <w:fldChar w:fldCharType="begin">
                <w:ffData>
                  <w:name w:val="Check72"/>
                  <w:enabled/>
                  <w:calcOnExit w:val="0"/>
                  <w:checkBox>
                    <w:sizeAuto/>
                    <w:default w:val="0"/>
                  </w:checkBox>
                </w:ffData>
              </w:fldChar>
            </w:r>
            <w:bookmarkStart w:id="196" w:name="Check72"/>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196"/>
            <w:r w:rsidR="00634D91" w:rsidRPr="005D5FB4">
              <w:rPr>
                <w:rStyle w:val="BookTitle"/>
                <w:rFonts w:asciiTheme="minorHAnsi" w:hAnsiTheme="minorHAnsi"/>
                <w:i w:val="0"/>
                <w:iCs w:val="0"/>
                <w:smallCaps w:val="0"/>
                <w:spacing w:val="0"/>
                <w:sz w:val="20"/>
                <w:szCs w:val="20"/>
              </w:rPr>
              <w:t xml:space="preserve"> No</w:t>
            </w:r>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Full Name"/>
      </w:tblPr>
      <w:tblGrid>
        <w:gridCol w:w="1984"/>
        <w:gridCol w:w="7796"/>
      </w:tblGrid>
      <w:tr w:rsidR="00634D91" w:rsidRPr="005D5FB4" w:rsidTr="00CA1DCC">
        <w:trPr>
          <w:trHeight w:val="567"/>
          <w:tblHeader/>
        </w:trPr>
        <w:tc>
          <w:tcPr>
            <w:tcW w:w="1984" w:type="dxa"/>
            <w:vAlign w:val="center"/>
          </w:tcPr>
          <w:p w:rsidR="00634D91" w:rsidRPr="005D5FB4"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Full Name</w:t>
            </w:r>
          </w:p>
        </w:tc>
        <w:tc>
          <w:tcPr>
            <w:tcW w:w="7796" w:type="dxa"/>
            <w:vAlign w:val="center"/>
          </w:tcPr>
          <w:p w:rsidR="00634D91" w:rsidRPr="005D5FB4" w:rsidRDefault="00791A0B"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1"/>
                  <w:enabled/>
                  <w:calcOnExit w:val="0"/>
                  <w:textInput/>
                </w:ffData>
              </w:fldChar>
            </w:r>
            <w:bookmarkStart w:id="197" w:name="Text31"/>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7"/>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Enter your Position Details."/>
      </w:tblPr>
      <w:tblGrid>
        <w:gridCol w:w="1984"/>
        <w:gridCol w:w="7796"/>
      </w:tblGrid>
      <w:tr w:rsidR="00634D91" w:rsidRPr="005D5FB4" w:rsidTr="00CA1DCC">
        <w:trPr>
          <w:trHeight w:val="567"/>
          <w:tblHeader/>
        </w:trPr>
        <w:tc>
          <w:tcPr>
            <w:tcW w:w="1984" w:type="dxa"/>
            <w:vAlign w:val="center"/>
          </w:tcPr>
          <w:p w:rsidR="00634D91" w:rsidRPr="005D5FB4"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Position</w:t>
            </w:r>
          </w:p>
        </w:tc>
        <w:tc>
          <w:tcPr>
            <w:tcW w:w="7796" w:type="dxa"/>
            <w:vAlign w:val="center"/>
          </w:tcPr>
          <w:p w:rsidR="00634D91" w:rsidRPr="005D5FB4" w:rsidRDefault="00791A0B"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30"/>
                  <w:enabled/>
                  <w:calcOnExit w:val="0"/>
                  <w:textInput/>
                </w:ffData>
              </w:fldChar>
            </w:r>
            <w:bookmarkStart w:id="198" w:name="Text30"/>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8"/>
          </w:p>
        </w:tc>
      </w:tr>
    </w:tbl>
    <w:p w:rsidR="00634D91" w:rsidRDefault="00634D91" w:rsidP="00634D91">
      <w:pPr>
        <w:spacing w:before="120" w:after="120" w:line="240" w:lineRule="auto"/>
        <w:rPr>
          <w:rStyle w:val="BookTitle"/>
          <w:rFonts w:asciiTheme="minorHAnsi" w:hAnsiTheme="minorHAnsi"/>
          <w:i w:val="0"/>
          <w:iCs w:val="0"/>
          <w:smallCaps w:val="0"/>
          <w:spacing w:val="0"/>
          <w:sz w:val="20"/>
          <w:szCs w:val="20"/>
        </w:rPr>
      </w:pPr>
    </w:p>
    <w:tbl>
      <w:tblPr>
        <w:tblStyle w:val="TableGrid"/>
        <w:tblW w:w="0" w:type="auto"/>
        <w:tblInd w:w="534" w:type="dxa"/>
        <w:tblLook w:val="04A0" w:firstRow="1" w:lastRow="0" w:firstColumn="1" w:lastColumn="0" w:noHBand="0" w:noVBand="1"/>
        <w:tblDescription w:val="Enter the date authorisation to apply was given (in DD/MM/YYYY) format."/>
      </w:tblPr>
      <w:tblGrid>
        <w:gridCol w:w="1984"/>
        <w:gridCol w:w="1985"/>
      </w:tblGrid>
      <w:tr w:rsidR="00634D91" w:rsidTr="00CA1DCC">
        <w:trPr>
          <w:trHeight w:val="567"/>
          <w:tblHeader/>
        </w:trPr>
        <w:tc>
          <w:tcPr>
            <w:tcW w:w="1984" w:type="dxa"/>
            <w:vAlign w:val="center"/>
          </w:tcPr>
          <w:p w:rsidR="00634D91" w:rsidRDefault="00634D91" w:rsidP="00CA1DCC">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Date</w:t>
            </w:r>
          </w:p>
        </w:tc>
        <w:tc>
          <w:tcPr>
            <w:tcW w:w="1985" w:type="dxa"/>
            <w:vAlign w:val="center"/>
          </w:tcPr>
          <w:p w:rsidR="00634D91" w:rsidRDefault="00791A0B" w:rsidP="00CA1DCC">
            <w:pPr>
              <w:jc w:val="cente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fldChar w:fldCharType="begin">
                <w:ffData>
                  <w:name w:val="Text29"/>
                  <w:enabled/>
                  <w:calcOnExit w:val="0"/>
                  <w:textInput/>
                </w:ffData>
              </w:fldChar>
            </w:r>
            <w:bookmarkStart w:id="199" w:name="Text29"/>
            <w:r>
              <w:rPr>
                <w:rStyle w:val="BookTitle"/>
                <w:rFonts w:asciiTheme="minorHAnsi" w:hAnsiTheme="minorHAnsi"/>
                <w:i w:val="0"/>
                <w:iCs w:val="0"/>
                <w:smallCaps w:val="0"/>
                <w:spacing w:val="0"/>
                <w:sz w:val="20"/>
                <w:szCs w:val="20"/>
              </w:rPr>
              <w:instrText xml:space="preserve"> FORMTEXT </w:instrText>
            </w:r>
            <w:r>
              <w:rPr>
                <w:rStyle w:val="BookTitle"/>
                <w:rFonts w:asciiTheme="minorHAnsi" w:hAnsiTheme="minorHAnsi"/>
                <w:i w:val="0"/>
                <w:iCs w:val="0"/>
                <w:smallCaps w:val="0"/>
                <w:spacing w:val="0"/>
                <w:sz w:val="20"/>
                <w:szCs w:val="20"/>
              </w:rPr>
            </w:r>
            <w:r>
              <w:rPr>
                <w:rStyle w:val="BookTitle"/>
                <w:rFonts w:asciiTheme="minorHAnsi" w:hAnsiTheme="minorHAnsi"/>
                <w:i w:val="0"/>
                <w:iCs w:val="0"/>
                <w:smallCaps w:val="0"/>
                <w:spacing w:val="0"/>
                <w:sz w:val="20"/>
                <w:szCs w:val="20"/>
              </w:rPr>
              <w:fldChar w:fldCharType="separate"/>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noProof/>
                <w:spacing w:val="0"/>
                <w:sz w:val="20"/>
                <w:szCs w:val="20"/>
              </w:rPr>
              <w:t> </w:t>
            </w:r>
            <w:r>
              <w:rPr>
                <w:rStyle w:val="BookTitle"/>
                <w:rFonts w:asciiTheme="minorHAnsi" w:hAnsiTheme="minorHAnsi"/>
                <w:i w:val="0"/>
                <w:iCs w:val="0"/>
                <w:smallCaps w:val="0"/>
                <w:spacing w:val="0"/>
                <w:sz w:val="20"/>
                <w:szCs w:val="20"/>
              </w:rPr>
              <w:fldChar w:fldCharType="end"/>
            </w:r>
            <w:bookmarkEnd w:id="199"/>
          </w:p>
        </w:tc>
      </w:tr>
    </w:tbl>
    <w:p w:rsidR="00634D91" w:rsidRDefault="00474C52" w:rsidP="00577B17">
      <w:pPr>
        <w:pBdr>
          <w:bottom w:val="single" w:sz="4" w:space="1" w:color="E36C0A" w:themeColor="accent6" w:themeShade="BF"/>
        </w:pBdr>
        <w:shd w:val="clear" w:color="auto" w:fill="F2F2F2" w:themeFill="background1" w:themeFillShade="F2"/>
        <w:spacing w:before="200" w:after="0" w:line="240" w:lineRule="auto"/>
        <w:rPr>
          <w:rStyle w:val="BookTitle"/>
          <w:rFonts w:asciiTheme="minorHAnsi" w:hAnsiTheme="minorHAnsi"/>
          <w:i w:val="0"/>
          <w:iCs w:val="0"/>
          <w:smallCaps w:val="0"/>
          <w:spacing w:val="0"/>
          <w:sz w:val="20"/>
          <w:szCs w:val="20"/>
        </w:rPr>
      </w:pPr>
      <w:r w:rsidRPr="00577B17">
        <w:rPr>
          <w:rStyle w:val="BookTitle"/>
          <w:rFonts w:asciiTheme="minorHAnsi" w:hAnsiTheme="minorHAnsi"/>
          <w:b/>
          <w:i w:val="0"/>
          <w:iCs w:val="0"/>
          <w:smallCaps w:val="0"/>
          <w:spacing w:val="0"/>
          <w:sz w:val="20"/>
          <w:szCs w:val="20"/>
        </w:rPr>
        <w:t>IMPORTANT ATTACHMENT REQUIRED:</w:t>
      </w:r>
      <w:r>
        <w:rPr>
          <w:rStyle w:val="BookTitle"/>
          <w:rFonts w:asciiTheme="minorHAnsi" w:hAnsiTheme="minorHAnsi"/>
          <w:i w:val="0"/>
          <w:iCs w:val="0"/>
          <w:smallCaps w:val="0"/>
          <w:spacing w:val="0"/>
          <w:sz w:val="20"/>
          <w:szCs w:val="20"/>
        </w:rPr>
        <w:t xml:space="preserve"> You must attach the signature of each applicant representative and Key and/or Authorised person nominated in this application using the </w:t>
      </w:r>
      <w:hyperlink r:id="rId28" w:history="1">
        <w:r w:rsidR="00A72A21" w:rsidRPr="000C1AB8">
          <w:rPr>
            <w:rStyle w:val="Hyperlink"/>
            <w:rFonts w:asciiTheme="minorHAnsi" w:hAnsiTheme="minorHAnsi"/>
            <w:sz w:val="20"/>
            <w:szCs w:val="20"/>
          </w:rPr>
          <w:t>Signature Sample Form</w:t>
        </w:r>
      </w:hyperlink>
      <w:r>
        <w:rPr>
          <w:rStyle w:val="BookTitle"/>
          <w:rFonts w:asciiTheme="minorHAnsi" w:hAnsiTheme="minorHAnsi"/>
          <w:i w:val="0"/>
          <w:iCs w:val="0"/>
          <w:smallCaps w:val="0"/>
          <w:spacing w:val="0"/>
          <w:sz w:val="20"/>
          <w:szCs w:val="20"/>
        </w:rPr>
        <w:t xml:space="preserve"> on the webpage in order to submit this application.</w:t>
      </w:r>
    </w:p>
    <w:p w:rsidR="00577B17" w:rsidRDefault="00577B17" w:rsidP="00577B17">
      <w:pPr>
        <w:pBdr>
          <w:bottom w:val="single" w:sz="4" w:space="1" w:color="E36C0A" w:themeColor="accent6" w:themeShade="BF"/>
        </w:pBdr>
        <w:shd w:val="clear" w:color="auto" w:fill="FFFFFF" w:themeFill="background1"/>
        <w:spacing w:line="240" w:lineRule="auto"/>
        <w:rPr>
          <w:rStyle w:val="BookTitle"/>
          <w:rFonts w:asciiTheme="minorHAnsi" w:hAnsiTheme="minorHAnsi"/>
          <w:i w:val="0"/>
          <w:iCs w:val="0"/>
          <w:smallCaps w:val="0"/>
          <w:spacing w:val="0"/>
          <w:sz w:val="20"/>
          <w:szCs w:val="20"/>
        </w:rPr>
      </w:pPr>
    </w:p>
    <w:tbl>
      <w:tblPr>
        <w:tblStyle w:val="TableGrid"/>
        <w:tblW w:w="9780" w:type="dxa"/>
        <w:tblInd w:w="534" w:type="dxa"/>
        <w:tblLook w:val="04A0" w:firstRow="1" w:lastRow="0" w:firstColumn="1" w:lastColumn="0" w:noHBand="0" w:noVBand="1"/>
        <w:tblDescription w:val="Please select Yes to the relevant part of question if you are including a particular document with your application or providing documents separately from the application. Otherwise, please select No to the relevant part of the question. "/>
      </w:tblPr>
      <w:tblGrid>
        <w:gridCol w:w="6662"/>
        <w:gridCol w:w="1559"/>
        <w:gridCol w:w="1559"/>
      </w:tblGrid>
      <w:tr w:rsidR="00577B17" w:rsidTr="00844EDC">
        <w:trPr>
          <w:trHeight w:val="567"/>
          <w:tblHeader/>
        </w:trPr>
        <w:tc>
          <w:tcPr>
            <w:tcW w:w="6662" w:type="dxa"/>
            <w:vAlign w:val="center"/>
          </w:tcPr>
          <w:p w:rsidR="00577B17" w:rsidRPr="00E73085" w:rsidRDefault="00577B17" w:rsidP="00D36BDF">
            <w:pPr>
              <w:spacing w:after="120"/>
              <w:rPr>
                <w:rStyle w:val="BookTitle"/>
                <w:rFonts w:asciiTheme="minorHAnsi" w:hAnsiTheme="minorHAnsi"/>
                <w:b/>
                <w:i w:val="0"/>
                <w:iCs w:val="0"/>
                <w:smallCaps w:val="0"/>
                <w:spacing w:val="0"/>
                <w:sz w:val="20"/>
                <w:szCs w:val="20"/>
              </w:rPr>
            </w:pPr>
            <w:r w:rsidRPr="00E73085">
              <w:rPr>
                <w:rStyle w:val="BookTitle"/>
                <w:rFonts w:asciiTheme="minorHAnsi" w:hAnsiTheme="minorHAnsi"/>
                <w:b/>
                <w:i w:val="0"/>
                <w:iCs w:val="0"/>
                <w:smallCaps w:val="0"/>
                <w:spacing w:val="0"/>
                <w:sz w:val="20"/>
                <w:szCs w:val="20"/>
              </w:rPr>
              <w:t>List of attached documents</w:t>
            </w:r>
          </w:p>
        </w:tc>
        <w:tc>
          <w:tcPr>
            <w:tcW w:w="1559" w:type="dxa"/>
            <w:vAlign w:val="center"/>
          </w:tcPr>
          <w:p w:rsidR="00577B17" w:rsidRPr="00A10118" w:rsidRDefault="00577B17" w:rsidP="00844ED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Yes</w:t>
            </w:r>
          </w:p>
        </w:tc>
        <w:tc>
          <w:tcPr>
            <w:tcW w:w="1559" w:type="dxa"/>
            <w:vAlign w:val="center"/>
          </w:tcPr>
          <w:p w:rsidR="00577B17" w:rsidRPr="00A10118" w:rsidRDefault="00577B17" w:rsidP="00844EDC">
            <w:pPr>
              <w:spacing w:after="120"/>
              <w:jc w:val="center"/>
              <w:rPr>
                <w:rStyle w:val="BookTitle"/>
                <w:rFonts w:asciiTheme="minorHAnsi" w:hAnsiTheme="minorHAnsi"/>
                <w:b/>
                <w:i w:val="0"/>
                <w:iCs w:val="0"/>
                <w:smallCaps w:val="0"/>
                <w:spacing w:val="0"/>
                <w:sz w:val="20"/>
                <w:szCs w:val="20"/>
              </w:rPr>
            </w:pPr>
            <w:r w:rsidRPr="00A10118">
              <w:rPr>
                <w:rStyle w:val="BookTitle"/>
                <w:rFonts w:asciiTheme="minorHAnsi" w:hAnsiTheme="minorHAnsi"/>
                <w:b/>
                <w:i w:val="0"/>
                <w:iCs w:val="0"/>
                <w:smallCaps w:val="0"/>
                <w:spacing w:val="0"/>
                <w:sz w:val="20"/>
                <w:szCs w:val="20"/>
              </w:rPr>
              <w:t>No</w:t>
            </w:r>
          </w:p>
        </w:tc>
      </w:tr>
      <w:tr w:rsidR="00577B17" w:rsidTr="00844EDC">
        <w:trPr>
          <w:trHeight w:val="567"/>
        </w:trPr>
        <w:tc>
          <w:tcPr>
            <w:tcW w:w="6662" w:type="dxa"/>
            <w:vAlign w:val="center"/>
          </w:tcPr>
          <w:p w:rsidR="00577B17" w:rsidRDefault="00577B17" w:rsidP="00844EDC">
            <w:pPr>
              <w:spacing w:after="120"/>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t>Copy of signature attached</w:t>
            </w:r>
          </w:p>
        </w:tc>
        <w:tc>
          <w:tcPr>
            <w:tcW w:w="1559" w:type="dxa"/>
            <w:vAlign w:val="center"/>
          </w:tcPr>
          <w:p w:rsidR="00577B17" w:rsidRPr="002856D7" w:rsidRDefault="002856D7" w:rsidP="00844EDC">
            <w:pPr>
              <w:spacing w:after="120"/>
              <w:jc w:val="center"/>
              <w:rPr>
                <w:rStyle w:val="BookTitle"/>
                <w:rFonts w:asciiTheme="minorHAnsi" w:hAnsiTheme="minorHAnsi"/>
                <w:i w:val="0"/>
                <w:iCs w:val="0"/>
                <w:smallCaps w:val="0"/>
                <w:spacing w:val="0"/>
                <w:sz w:val="24"/>
                <w:szCs w:val="24"/>
              </w:rPr>
            </w:pPr>
            <w:r>
              <w:rPr>
                <w:rStyle w:val="BookTitle"/>
                <w:rFonts w:asciiTheme="minorHAnsi" w:hAnsiTheme="minorHAnsi"/>
                <w:i w:val="0"/>
                <w:iCs w:val="0"/>
                <w:smallCaps w:val="0"/>
                <w:spacing w:val="0"/>
                <w:sz w:val="24"/>
                <w:szCs w:val="24"/>
              </w:rPr>
              <w:fldChar w:fldCharType="begin">
                <w:ffData>
                  <w:name w:val="Check71"/>
                  <w:enabled/>
                  <w:calcOnExit w:val="0"/>
                  <w:checkBox>
                    <w:sizeAuto/>
                    <w:default w:val="0"/>
                  </w:checkBox>
                </w:ffData>
              </w:fldChar>
            </w:r>
            <w:bookmarkStart w:id="200" w:name="Check71"/>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200"/>
          </w:p>
        </w:tc>
        <w:tc>
          <w:tcPr>
            <w:tcW w:w="1559" w:type="dxa"/>
            <w:vAlign w:val="center"/>
          </w:tcPr>
          <w:p w:rsidR="00577B17" w:rsidRPr="002856D7" w:rsidRDefault="002856D7" w:rsidP="00844EDC">
            <w:pPr>
              <w:spacing w:after="120"/>
              <w:jc w:val="center"/>
              <w:rPr>
                <w:rStyle w:val="BookTitle"/>
                <w:rFonts w:asciiTheme="minorHAnsi" w:hAnsiTheme="minorHAnsi"/>
                <w:i w:val="0"/>
                <w:iCs w:val="0"/>
                <w:smallCaps w:val="0"/>
                <w:spacing w:val="0"/>
                <w:sz w:val="24"/>
                <w:szCs w:val="24"/>
              </w:rPr>
            </w:pPr>
            <w:r>
              <w:rPr>
                <w:rStyle w:val="BookTitle"/>
                <w:rFonts w:asciiTheme="minorHAnsi" w:hAnsiTheme="minorHAnsi"/>
                <w:i w:val="0"/>
                <w:iCs w:val="0"/>
                <w:smallCaps w:val="0"/>
                <w:spacing w:val="0"/>
                <w:sz w:val="24"/>
                <w:szCs w:val="24"/>
              </w:rPr>
              <w:fldChar w:fldCharType="begin">
                <w:ffData>
                  <w:name w:val="Check70"/>
                  <w:enabled/>
                  <w:calcOnExit w:val="0"/>
                  <w:checkBox>
                    <w:sizeAuto/>
                    <w:default w:val="0"/>
                  </w:checkBox>
                </w:ffData>
              </w:fldChar>
            </w:r>
            <w:bookmarkStart w:id="201" w:name="Check70"/>
            <w:r>
              <w:rPr>
                <w:rStyle w:val="BookTitle"/>
                <w:rFonts w:asciiTheme="minorHAnsi" w:hAnsiTheme="minorHAnsi"/>
                <w:i w:val="0"/>
                <w:iCs w:val="0"/>
                <w:smallCaps w:val="0"/>
                <w:spacing w:val="0"/>
                <w:sz w:val="24"/>
                <w:szCs w:val="24"/>
              </w:rPr>
              <w:instrText xml:space="preserve"> FORMCHECKBOX </w:instrText>
            </w:r>
            <w:r w:rsidR="00970C43">
              <w:rPr>
                <w:rStyle w:val="BookTitle"/>
                <w:rFonts w:asciiTheme="minorHAnsi" w:hAnsiTheme="minorHAnsi"/>
                <w:i w:val="0"/>
                <w:iCs w:val="0"/>
                <w:smallCaps w:val="0"/>
                <w:spacing w:val="0"/>
                <w:sz w:val="24"/>
                <w:szCs w:val="24"/>
              </w:rPr>
            </w:r>
            <w:r w:rsidR="00970C43">
              <w:rPr>
                <w:rStyle w:val="BookTitle"/>
                <w:rFonts w:asciiTheme="minorHAnsi" w:hAnsiTheme="minorHAnsi"/>
                <w:i w:val="0"/>
                <w:iCs w:val="0"/>
                <w:smallCaps w:val="0"/>
                <w:spacing w:val="0"/>
                <w:sz w:val="24"/>
                <w:szCs w:val="24"/>
              </w:rPr>
              <w:fldChar w:fldCharType="separate"/>
            </w:r>
            <w:r>
              <w:rPr>
                <w:rStyle w:val="BookTitle"/>
                <w:rFonts w:asciiTheme="minorHAnsi" w:hAnsiTheme="minorHAnsi"/>
                <w:i w:val="0"/>
                <w:iCs w:val="0"/>
                <w:smallCaps w:val="0"/>
                <w:spacing w:val="0"/>
                <w:sz w:val="24"/>
                <w:szCs w:val="24"/>
              </w:rPr>
              <w:fldChar w:fldCharType="end"/>
            </w:r>
            <w:bookmarkEnd w:id="201"/>
          </w:p>
        </w:tc>
      </w:tr>
    </w:tbl>
    <w:p w:rsidR="00CA1DCC" w:rsidRDefault="00CA1DCC" w:rsidP="00357D02">
      <w:pPr>
        <w:spacing w:before="120" w:after="120" w:line="240" w:lineRule="auto"/>
        <w:rPr>
          <w:rStyle w:val="BookTitle"/>
          <w:rFonts w:asciiTheme="minorHAnsi" w:hAnsiTheme="minorHAnsi"/>
          <w:i w:val="0"/>
          <w:iCs w:val="0"/>
          <w:smallCaps w:val="0"/>
          <w:spacing w:val="0"/>
          <w:sz w:val="20"/>
          <w:szCs w:val="20"/>
        </w:rPr>
      </w:pPr>
    </w:p>
    <w:p w:rsidR="00AF1057" w:rsidRDefault="00AF1057">
      <w:pPr>
        <w:rPr>
          <w:rStyle w:val="BookTitle"/>
          <w:rFonts w:asciiTheme="minorHAnsi" w:hAnsiTheme="minorHAnsi"/>
          <w:i w:val="0"/>
          <w:iCs w:val="0"/>
          <w:smallCaps w:val="0"/>
          <w:spacing w:val="0"/>
          <w:sz w:val="20"/>
          <w:szCs w:val="20"/>
        </w:rPr>
      </w:pPr>
      <w:r>
        <w:rPr>
          <w:rStyle w:val="BookTitle"/>
          <w:rFonts w:asciiTheme="minorHAnsi" w:hAnsiTheme="minorHAnsi"/>
          <w:i w:val="0"/>
          <w:iCs w:val="0"/>
          <w:smallCaps w:val="0"/>
          <w:spacing w:val="0"/>
          <w:sz w:val="20"/>
          <w:szCs w:val="20"/>
        </w:rPr>
        <w:br w:type="page"/>
      </w:r>
    </w:p>
    <w:p w:rsidR="00AF1057" w:rsidRDefault="008B522C" w:rsidP="00640B12">
      <w:pPr>
        <w:pStyle w:val="Heading1"/>
        <w:pBdr>
          <w:bottom w:val="single" w:sz="4" w:space="1" w:color="auto"/>
        </w:pBdr>
        <w:rPr>
          <w:rStyle w:val="BookTitle"/>
          <w:i w:val="0"/>
          <w:iCs w:val="0"/>
          <w:smallCaps w:val="0"/>
          <w:spacing w:val="0"/>
        </w:rPr>
      </w:pPr>
      <w:r>
        <w:rPr>
          <w:rStyle w:val="BookTitle"/>
          <w:i w:val="0"/>
          <w:iCs w:val="0"/>
          <w:smallCaps w:val="0"/>
          <w:spacing w:val="0"/>
        </w:rPr>
        <w:lastRenderedPageBreak/>
        <w:t>Appendix – List o</w:t>
      </w:r>
      <w:r w:rsidR="00640B12" w:rsidRPr="00640B12">
        <w:rPr>
          <w:rStyle w:val="BookTitle"/>
          <w:i w:val="0"/>
          <w:iCs w:val="0"/>
          <w:smallCaps w:val="0"/>
          <w:spacing w:val="0"/>
        </w:rPr>
        <w:t>f Educational Qualifications</w:t>
      </w:r>
    </w:p>
    <w:p w:rsidR="00640B12" w:rsidRPr="00640B12" w:rsidRDefault="00640B12" w:rsidP="00640B12"/>
    <w:tbl>
      <w:tblPr>
        <w:tblStyle w:val="TableGrid"/>
        <w:tblW w:w="0" w:type="auto"/>
        <w:tblLook w:val="04A0" w:firstRow="1" w:lastRow="0" w:firstColumn="1" w:lastColumn="0" w:noHBand="0" w:noVBand="1"/>
        <w:tblDescription w:val="List of Educational Qualifications to assist with answering questions on staff child care qualifications."/>
      </w:tblPr>
      <w:tblGrid>
        <w:gridCol w:w="3560"/>
        <w:gridCol w:w="3561"/>
        <w:gridCol w:w="3561"/>
      </w:tblGrid>
      <w:tr w:rsidR="00CC6512" w:rsidRPr="00995FF8" w:rsidTr="00DF37AA">
        <w:trPr>
          <w:trHeight w:val="567"/>
          <w:tblHeader/>
        </w:trPr>
        <w:tc>
          <w:tcPr>
            <w:tcW w:w="3560"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c>
          <w:tcPr>
            <w:tcW w:w="3561"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c>
          <w:tcPr>
            <w:tcW w:w="3561" w:type="dxa"/>
            <w:vAlign w:val="center"/>
          </w:tcPr>
          <w:p w:rsidR="00CC6512" w:rsidRPr="00995FF8" w:rsidRDefault="00CC6512" w:rsidP="00995FF8">
            <w:pPr>
              <w:jc w:val="center"/>
              <w:rPr>
                <w:rStyle w:val="BookTitle"/>
                <w:rFonts w:asciiTheme="minorHAnsi" w:hAnsiTheme="minorHAnsi"/>
                <w:b/>
                <w:i w:val="0"/>
                <w:iCs w:val="0"/>
                <w:smallCaps w:val="0"/>
                <w:spacing w:val="0"/>
                <w:sz w:val="20"/>
                <w:szCs w:val="20"/>
              </w:rPr>
            </w:pPr>
            <w:r w:rsidRPr="00995FF8">
              <w:rPr>
                <w:rStyle w:val="BookTitle"/>
                <w:rFonts w:asciiTheme="minorHAnsi" w:hAnsiTheme="minorHAnsi"/>
                <w:b/>
                <w:i w:val="0"/>
                <w:iCs w:val="0"/>
                <w:smallCaps w:val="0"/>
                <w:spacing w:val="0"/>
                <w:sz w:val="20"/>
                <w:szCs w:val="20"/>
              </w:rPr>
              <w:t>Qualification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Certificate in Child care</w:t>
            </w:r>
          </w:p>
        </w:tc>
        <w:tc>
          <w:tcPr>
            <w:tcW w:w="3561" w:type="dxa"/>
            <w:vAlign w:val="center"/>
          </w:tcPr>
          <w:p w:rsidR="00DF37AA" w:rsidRPr="005B7852" w:rsidRDefault="00DF37AA" w:rsidP="006D752A">
            <w:pPr>
              <w:rPr>
                <w:rStyle w:val="BookTitle"/>
                <w:rFonts w:asciiTheme="minorHAnsi" w:hAnsiTheme="minorHAnsi"/>
                <w:i w:val="0"/>
                <w:iCs w:val="0"/>
                <w:smallCaps w:val="0"/>
                <w:spacing w:val="0"/>
                <w:sz w:val="18"/>
                <w:szCs w:val="18"/>
              </w:rPr>
            </w:pPr>
            <w:r w:rsidRPr="007D2C1C">
              <w:rPr>
                <w:rStyle w:val="BookTitle"/>
                <w:rFonts w:asciiTheme="minorHAnsi" w:hAnsiTheme="minorHAnsi"/>
                <w:i w:val="0"/>
                <w:iCs w:val="0"/>
                <w:smallCaps w:val="0"/>
                <w:spacing w:val="0"/>
                <w:sz w:val="18"/>
                <w:szCs w:val="18"/>
              </w:rPr>
              <w:t>Bachelor of Teaching</w:t>
            </w:r>
          </w:p>
        </w:tc>
        <w:tc>
          <w:tcPr>
            <w:tcW w:w="3561" w:type="dxa"/>
            <w:vAlign w:val="center"/>
          </w:tcPr>
          <w:p w:rsidR="00DF37AA" w:rsidRPr="00856D3E"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Diploma in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Diploma in Children’s Services</w:t>
            </w:r>
          </w:p>
        </w:tc>
        <w:tc>
          <w:tcPr>
            <w:tcW w:w="3561" w:type="dxa"/>
            <w:vAlign w:val="center"/>
          </w:tcPr>
          <w:p w:rsidR="00DF37AA" w:rsidRPr="005B7852" w:rsidRDefault="00DF37AA" w:rsidP="006D752A">
            <w:pPr>
              <w:rPr>
                <w:rStyle w:val="BookTitle"/>
                <w:i w:val="0"/>
                <w:iCs w:val="0"/>
                <w:smallCaps w:val="0"/>
                <w:sz w:val="18"/>
                <w:szCs w:val="18"/>
              </w:rPr>
            </w:pPr>
            <w:r w:rsidRPr="005B7852">
              <w:rPr>
                <w:rStyle w:val="BookTitle"/>
                <w:rFonts w:asciiTheme="minorHAnsi" w:hAnsiTheme="minorHAnsi"/>
                <w:i w:val="0"/>
                <w:iCs w:val="0"/>
                <w:smallCaps w:val="0"/>
                <w:spacing w:val="0"/>
                <w:sz w:val="18"/>
                <w:szCs w:val="18"/>
              </w:rPr>
              <w:t>Bachelor of Teaching (Primary)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Advanced Diploma of Community Services</w:t>
            </w:r>
          </w:p>
        </w:tc>
        <w:tc>
          <w:tcPr>
            <w:tcW w:w="3561" w:type="dxa"/>
            <w:vAlign w:val="center"/>
          </w:tcPr>
          <w:p w:rsidR="00DF37AA" w:rsidRPr="005B7852" w:rsidRDefault="00DF37AA" w:rsidP="006D752A">
            <w:pPr>
              <w:rPr>
                <w:rStyle w:val="BookTitle"/>
                <w:i w:val="0"/>
                <w:iCs w:val="0"/>
                <w:smallCaps w:val="0"/>
                <w:sz w:val="18"/>
                <w:szCs w:val="18"/>
              </w:rPr>
            </w:pPr>
            <w:r w:rsidRPr="005B7852">
              <w:rPr>
                <w:rStyle w:val="BookTitle"/>
                <w:rFonts w:asciiTheme="minorHAnsi" w:hAnsiTheme="minorHAnsi"/>
                <w:i w:val="0"/>
                <w:iCs w:val="0"/>
                <w:smallCaps w:val="0"/>
                <w:spacing w:val="0"/>
                <w:sz w:val="18"/>
                <w:szCs w:val="18"/>
              </w:rPr>
              <w:t>Bachelor of Teaching and Learning</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Early Childhood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Associate Diploma of Social Science</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III in Children’s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Degree</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in Child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Arts (Early Childhood Education)</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IV in Lifestyle and Leisure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(Early Years)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Arts in Education</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Certificate IV in Outside School Hours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Education Secondary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Children and Family Studies</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Diploma in Outside School Hours Care</w:t>
            </w:r>
          </w:p>
        </w:tc>
        <w:tc>
          <w:tcPr>
            <w:tcW w:w="3561" w:type="dxa"/>
            <w:vAlign w:val="center"/>
          </w:tcPr>
          <w:p w:rsidR="00DF37AA" w:rsidRPr="00DF37AA" w:rsidRDefault="00DF37AA" w:rsidP="006D752A">
            <w:pPr>
              <w:rPr>
                <w:rFonts w:asciiTheme="minorHAnsi" w:hAnsiTheme="minorHAnsi"/>
                <w:sz w:val="18"/>
                <w:szCs w:val="18"/>
              </w:rPr>
            </w:pPr>
            <w:r>
              <w:rPr>
                <w:rFonts w:asciiTheme="minorHAnsi" w:hAnsiTheme="minorHAnsi"/>
                <w:sz w:val="18"/>
                <w:szCs w:val="18"/>
              </w:rPr>
              <w:t>Graduate D</w:t>
            </w:r>
            <w:r w:rsidRPr="00DF37AA">
              <w:rPr>
                <w:rFonts w:asciiTheme="minorHAnsi" w:hAnsiTheme="minorHAnsi"/>
                <w:sz w:val="18"/>
                <w:szCs w:val="18"/>
              </w:rPr>
              <w:t>iploma in Education Studies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Children’s Services</w:t>
            </w:r>
          </w:p>
        </w:tc>
        <w:tc>
          <w:tcPr>
            <w:tcW w:w="3561" w:type="dxa"/>
            <w:vAlign w:val="center"/>
          </w:tcPr>
          <w:p w:rsidR="00DF37AA" w:rsidRPr="00F92A82" w:rsidRDefault="00DF37AA" w:rsidP="006D752A">
            <w:pPr>
              <w:rPr>
                <w:rStyle w:val="BookTitle"/>
                <w:i w:val="0"/>
                <w:iCs w:val="0"/>
                <w:smallCaps w:val="0"/>
                <w:sz w:val="18"/>
                <w:szCs w:val="18"/>
              </w:rPr>
            </w:pPr>
            <w:r w:rsidRPr="00F92A82">
              <w:rPr>
                <w:rStyle w:val="BookTitle"/>
                <w:rFonts w:asciiTheme="minorHAnsi" w:hAnsiTheme="minorHAnsi"/>
                <w:i w:val="0"/>
                <w:iCs w:val="0"/>
                <w:smallCaps w:val="0"/>
                <w:spacing w:val="0"/>
                <w:sz w:val="18"/>
                <w:szCs w:val="18"/>
              </w:rPr>
              <w:t>Diploma of Children’s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in Teaching and Learning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Children’s Services (OSHC)</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of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Community Development</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Graduate Diploma of Learning Management</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Learning</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Community Services</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in Education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Early Childhood Studies</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Disability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Early Childhood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Education</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in Middle School</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Education Support</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Human Services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in Primary Teaching</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Leisure and Health</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(Early Childhood)</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Education-Early Childhood Education</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Teaching</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(Early Years)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 Primary</w:t>
            </w:r>
          </w:p>
        </w:tc>
        <w:tc>
          <w:tcPr>
            <w:tcW w:w="3561" w:type="dxa"/>
            <w:vAlign w:val="center"/>
          </w:tcPr>
          <w:p w:rsidR="00DF37AA" w:rsidRPr="00204D63" w:rsidRDefault="00DF37AA" w:rsidP="006D752A">
            <w:pPr>
              <w:rPr>
                <w:rStyle w:val="BookTitle"/>
                <w:i w:val="0"/>
                <w:iCs w:val="0"/>
                <w:smallCaps w:val="0"/>
                <w:sz w:val="18"/>
                <w:szCs w:val="18"/>
              </w:rPr>
            </w:pPr>
            <w:r w:rsidRPr="00204D63">
              <w:rPr>
                <w:rStyle w:val="BookTitle"/>
                <w:rFonts w:asciiTheme="minorHAnsi" w:hAnsiTheme="minorHAnsi"/>
                <w:i w:val="0"/>
                <w:iCs w:val="0"/>
                <w:smallCaps w:val="0"/>
                <w:spacing w:val="0"/>
                <w:sz w:val="18"/>
                <w:szCs w:val="18"/>
              </w:rPr>
              <w:t>Diploma of Youth Work</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(K-7)</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Education – Secondary</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(Birth-12)</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Learning Design</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 (K-PP)</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 (Birth-5)</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Learning Management</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Early Childhood Education and Care</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Master of Teaching/Bachelor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Psychology</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Postgraduate Diploma of Teaching</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Social Science</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 (Early Childhood)</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Other (Please Specify)</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Social Work</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Certificate in Education Studies (Early Childhood Education)</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Incomplete Qualifications</w:t>
            </w:r>
          </w:p>
        </w:tc>
      </w:tr>
      <w:tr w:rsidR="00DF37AA" w:rsidRPr="00995FF8" w:rsidTr="006D752A">
        <w:trPr>
          <w:trHeight w:val="454"/>
        </w:trPr>
        <w:tc>
          <w:tcPr>
            <w:tcW w:w="3560"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Bachelor of Sport and Recreation</w:t>
            </w:r>
          </w:p>
        </w:tc>
        <w:tc>
          <w:tcPr>
            <w:tcW w:w="3561" w:type="dxa"/>
            <w:vAlign w:val="center"/>
          </w:tcPr>
          <w:p w:rsidR="00DF37AA" w:rsidRPr="009D245D" w:rsidRDefault="00DF37AA" w:rsidP="006D752A">
            <w:pPr>
              <w:rPr>
                <w:rStyle w:val="BookTitle"/>
                <w:i w:val="0"/>
                <w:iCs w:val="0"/>
                <w:smallCaps w:val="0"/>
                <w:sz w:val="18"/>
                <w:szCs w:val="18"/>
              </w:rPr>
            </w:pPr>
            <w:r w:rsidRPr="009D245D">
              <w:rPr>
                <w:rStyle w:val="BookTitle"/>
                <w:rFonts w:asciiTheme="minorHAnsi" w:hAnsiTheme="minorHAnsi"/>
                <w:i w:val="0"/>
                <w:iCs w:val="0"/>
                <w:smallCaps w:val="0"/>
                <w:spacing w:val="0"/>
                <w:sz w:val="18"/>
                <w:szCs w:val="18"/>
              </w:rPr>
              <w:t>Graduate Diploma in Children and Family</w:t>
            </w:r>
          </w:p>
        </w:tc>
        <w:tc>
          <w:tcPr>
            <w:tcW w:w="3561" w:type="dxa"/>
            <w:vAlign w:val="center"/>
          </w:tcPr>
          <w:p w:rsidR="00DF37AA" w:rsidRPr="00DF37AA" w:rsidRDefault="00DF37AA" w:rsidP="006D752A">
            <w:pPr>
              <w:rPr>
                <w:rFonts w:asciiTheme="minorHAnsi" w:hAnsiTheme="minorHAnsi"/>
                <w:sz w:val="18"/>
                <w:szCs w:val="18"/>
              </w:rPr>
            </w:pPr>
            <w:r w:rsidRPr="00DF37AA">
              <w:rPr>
                <w:rFonts w:asciiTheme="minorHAnsi" w:hAnsiTheme="minorHAnsi"/>
                <w:sz w:val="18"/>
                <w:szCs w:val="18"/>
              </w:rPr>
              <w:t>No Formal Qualifications</w:t>
            </w:r>
          </w:p>
        </w:tc>
      </w:tr>
    </w:tbl>
    <w:p w:rsidR="001D52CE" w:rsidRPr="00582C3A" w:rsidRDefault="001D52CE" w:rsidP="00995FF8">
      <w:pPr>
        <w:spacing w:after="0" w:line="240" w:lineRule="auto"/>
        <w:rPr>
          <w:rStyle w:val="BookTitle"/>
          <w:rFonts w:asciiTheme="minorHAnsi" w:hAnsiTheme="minorHAnsi"/>
          <w:i w:val="0"/>
          <w:iCs w:val="0"/>
          <w:smallCaps w:val="0"/>
          <w:spacing w:val="0"/>
          <w:sz w:val="18"/>
          <w:szCs w:val="18"/>
        </w:rPr>
      </w:pPr>
    </w:p>
    <w:sectPr w:rsidR="001D52CE" w:rsidRPr="00582C3A" w:rsidSect="00021B6D">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FB" w:rsidRDefault="008743FB" w:rsidP="001A1E22">
      <w:pPr>
        <w:spacing w:after="0" w:line="240" w:lineRule="auto"/>
      </w:pPr>
      <w:r>
        <w:separator/>
      </w:r>
    </w:p>
  </w:endnote>
  <w:endnote w:type="continuationSeparator" w:id="0">
    <w:p w:rsidR="008743FB" w:rsidRDefault="008743FB" w:rsidP="001A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CB Approval Paper Form (Service Type)."/>
    </w:tblPr>
    <w:tblGrid>
      <w:gridCol w:w="8472"/>
      <w:gridCol w:w="1701"/>
    </w:tblGrid>
    <w:tr w:rsidR="008743FB" w:rsidTr="006975FC">
      <w:trPr>
        <w:tblHeader/>
      </w:trPr>
      <w:tc>
        <w:tcPr>
          <w:tcW w:w="8472" w:type="dxa"/>
          <w:tcBorders>
            <w:top w:val="single" w:sz="4" w:space="0" w:color="auto"/>
          </w:tcBorders>
        </w:tcPr>
        <w:p w:rsidR="008743FB" w:rsidRDefault="008743FB" w:rsidP="002154D5">
          <w:pPr>
            <w:pStyle w:val="Foote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Outside School Hours Care Service – Application for approval under the Family Assistance Law </w:t>
          </w:r>
        </w:p>
      </w:tc>
      <w:tc>
        <w:tcPr>
          <w:tcW w:w="1701" w:type="dxa"/>
          <w:tcBorders>
            <w:top w:val="single" w:sz="4" w:space="0" w:color="auto"/>
          </w:tcBorders>
        </w:tcPr>
        <w:p w:rsidR="008743FB" w:rsidRDefault="00970C43" w:rsidP="00844EDC">
          <w:pPr>
            <w:pStyle w:val="Footer"/>
            <w:jc w:val="both"/>
            <w:rPr>
              <w:rFonts w:asciiTheme="minorHAnsi" w:hAnsiTheme="minorHAnsi"/>
              <w:color w:val="808080" w:themeColor="background1" w:themeShade="80"/>
              <w:sz w:val="20"/>
              <w:szCs w:val="20"/>
            </w:rPr>
          </w:pPr>
          <w:sdt>
            <w:sdtPr>
              <w:id w:val="665523403"/>
              <w:docPartObj>
                <w:docPartGallery w:val="Page Numbers (Bottom of Page)"/>
                <w:docPartUnique/>
              </w:docPartObj>
            </w:sdtPr>
            <w:sdtEndPr/>
            <w:sdtContent>
              <w:sdt>
                <w:sdtPr>
                  <w:id w:val="233672067"/>
                  <w:docPartObj>
                    <w:docPartGallery w:val="Page Numbers (Top of Page)"/>
                    <w:docPartUnique/>
                  </w:docPartObj>
                </w:sdtPr>
                <w:sdtEndPr/>
                <w:sdtContent>
                  <w:r w:rsidR="008743FB" w:rsidRPr="001926E0">
                    <w:rPr>
                      <w:rFonts w:ascii="Calibri" w:hAnsi="Calibri"/>
                      <w:sz w:val="20"/>
                      <w:szCs w:val="20"/>
                    </w:rPr>
                    <w:t xml:space="preserve">Page </w:t>
                  </w:r>
                  <w:r w:rsidR="008743FB" w:rsidRPr="001926E0">
                    <w:rPr>
                      <w:rFonts w:ascii="Calibri" w:hAnsi="Calibri"/>
                      <w:b/>
                      <w:bCs/>
                      <w:sz w:val="20"/>
                      <w:szCs w:val="20"/>
                    </w:rPr>
                    <w:fldChar w:fldCharType="begin"/>
                  </w:r>
                  <w:r w:rsidR="008743FB" w:rsidRPr="001926E0">
                    <w:rPr>
                      <w:rFonts w:ascii="Calibri" w:hAnsi="Calibri"/>
                      <w:b/>
                      <w:bCs/>
                      <w:sz w:val="20"/>
                      <w:szCs w:val="20"/>
                    </w:rPr>
                    <w:instrText xml:space="preserve"> PAGE </w:instrText>
                  </w:r>
                  <w:r w:rsidR="008743FB" w:rsidRPr="001926E0">
                    <w:rPr>
                      <w:rFonts w:ascii="Calibri" w:hAnsi="Calibri"/>
                      <w:b/>
                      <w:bCs/>
                      <w:sz w:val="20"/>
                      <w:szCs w:val="20"/>
                    </w:rPr>
                    <w:fldChar w:fldCharType="separate"/>
                  </w:r>
                  <w:r>
                    <w:rPr>
                      <w:rFonts w:ascii="Calibri" w:hAnsi="Calibri"/>
                      <w:b/>
                      <w:bCs/>
                      <w:noProof/>
                      <w:sz w:val="20"/>
                      <w:szCs w:val="20"/>
                    </w:rPr>
                    <w:t>2</w:t>
                  </w:r>
                  <w:r w:rsidR="008743FB" w:rsidRPr="001926E0">
                    <w:rPr>
                      <w:rFonts w:ascii="Calibri" w:hAnsi="Calibri"/>
                      <w:b/>
                      <w:bCs/>
                      <w:sz w:val="20"/>
                      <w:szCs w:val="20"/>
                    </w:rPr>
                    <w:fldChar w:fldCharType="end"/>
                  </w:r>
                  <w:r w:rsidR="008743FB" w:rsidRPr="001926E0">
                    <w:rPr>
                      <w:rFonts w:ascii="Calibri" w:hAnsi="Calibri"/>
                      <w:sz w:val="20"/>
                      <w:szCs w:val="20"/>
                    </w:rPr>
                    <w:t xml:space="preserve"> of </w:t>
                  </w:r>
                  <w:r w:rsidR="008743FB" w:rsidRPr="001926E0">
                    <w:rPr>
                      <w:rFonts w:ascii="Calibri" w:hAnsi="Calibri"/>
                      <w:b/>
                      <w:bCs/>
                      <w:sz w:val="20"/>
                      <w:szCs w:val="20"/>
                    </w:rPr>
                    <w:fldChar w:fldCharType="begin"/>
                  </w:r>
                  <w:r w:rsidR="008743FB" w:rsidRPr="001926E0">
                    <w:rPr>
                      <w:rFonts w:ascii="Calibri" w:hAnsi="Calibri"/>
                      <w:b/>
                      <w:bCs/>
                      <w:sz w:val="20"/>
                      <w:szCs w:val="20"/>
                    </w:rPr>
                    <w:instrText xml:space="preserve"> NUMPAGES  </w:instrText>
                  </w:r>
                  <w:r w:rsidR="008743FB" w:rsidRPr="001926E0">
                    <w:rPr>
                      <w:rFonts w:ascii="Calibri" w:hAnsi="Calibri"/>
                      <w:b/>
                      <w:bCs/>
                      <w:sz w:val="20"/>
                      <w:szCs w:val="20"/>
                    </w:rPr>
                    <w:fldChar w:fldCharType="separate"/>
                  </w:r>
                  <w:r>
                    <w:rPr>
                      <w:rFonts w:ascii="Calibri" w:hAnsi="Calibri"/>
                      <w:b/>
                      <w:bCs/>
                      <w:noProof/>
                      <w:sz w:val="20"/>
                      <w:szCs w:val="20"/>
                    </w:rPr>
                    <w:t>62</w:t>
                  </w:r>
                  <w:r w:rsidR="008743FB" w:rsidRPr="001926E0">
                    <w:rPr>
                      <w:rFonts w:ascii="Calibri" w:hAnsi="Calibri"/>
                      <w:b/>
                      <w:bCs/>
                      <w:sz w:val="20"/>
                      <w:szCs w:val="20"/>
                    </w:rPr>
                    <w:fldChar w:fldCharType="end"/>
                  </w:r>
                </w:sdtContent>
              </w:sdt>
            </w:sdtContent>
          </w:sdt>
        </w:p>
      </w:tc>
    </w:tr>
  </w:tbl>
  <w:p w:rsidR="008743FB" w:rsidRPr="00E63F7D" w:rsidRDefault="008743FB" w:rsidP="00E63F7D">
    <w:pPr>
      <w:pStyle w:val="Footer"/>
      <w:jc w:val="both"/>
      <w:rPr>
        <w:rFonts w:asciiTheme="minorHAnsi" w:hAnsiTheme="minorHAns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FB" w:rsidRDefault="008743FB" w:rsidP="001A1E22">
      <w:pPr>
        <w:spacing w:after="0" w:line="240" w:lineRule="auto"/>
      </w:pPr>
      <w:r>
        <w:separator/>
      </w:r>
    </w:p>
  </w:footnote>
  <w:footnote w:type="continuationSeparator" w:id="0">
    <w:p w:rsidR="008743FB" w:rsidRDefault="008743FB" w:rsidP="001A1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FB" w:rsidRDefault="008743FB" w:rsidP="00683D64">
    <w:pPr>
      <w:pBdr>
        <w:bottom w:val="single" w:sz="4" w:space="1" w:color="auto"/>
      </w:pBdr>
      <w:jc w:val="center"/>
      <w:rPr>
        <w:rStyle w:val="BookTitle"/>
        <w:rFonts w:asciiTheme="minorHAnsi" w:hAnsiTheme="minorHAnsi"/>
        <w:b/>
        <w:i w:val="0"/>
        <w:iCs w:val="0"/>
        <w:smallCaps w:val="0"/>
        <w:spacing w:val="0"/>
        <w:sz w:val="20"/>
        <w:szCs w:val="20"/>
      </w:rPr>
    </w:pPr>
    <w:r>
      <w:rPr>
        <w:rStyle w:val="BookTitle"/>
        <w:rFonts w:asciiTheme="minorHAnsi" w:hAnsiTheme="minorHAnsi"/>
        <w:b/>
        <w:i w:val="0"/>
        <w:iCs w:val="0"/>
        <w:smallCaps w:val="0"/>
        <w:spacing w:val="0"/>
        <w:sz w:val="20"/>
        <w:szCs w:val="20"/>
      </w:rPr>
      <w:t>Outside School Hours Care Service – Application for approval under the Family Assistance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BD"/>
    <w:multiLevelType w:val="hybridMultilevel"/>
    <w:tmpl w:val="7242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FC7A07"/>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C1449D"/>
    <w:multiLevelType w:val="hybridMultilevel"/>
    <w:tmpl w:val="0EE2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CC0274"/>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937AFD"/>
    <w:multiLevelType w:val="hybridMultilevel"/>
    <w:tmpl w:val="03567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470987"/>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050D22"/>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8C620E"/>
    <w:multiLevelType w:val="hybridMultilevel"/>
    <w:tmpl w:val="0B0E6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4F29E6"/>
    <w:multiLevelType w:val="hybridMultilevel"/>
    <w:tmpl w:val="CD00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2779EC"/>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B6569E9"/>
    <w:multiLevelType w:val="hybridMultilevel"/>
    <w:tmpl w:val="D0A00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EE199E"/>
    <w:multiLevelType w:val="hybridMultilevel"/>
    <w:tmpl w:val="DA9E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002F75"/>
    <w:multiLevelType w:val="hybridMultilevel"/>
    <w:tmpl w:val="AE86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7A197F"/>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88B63FC"/>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B573C49"/>
    <w:multiLevelType w:val="hybridMultilevel"/>
    <w:tmpl w:val="D4D8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B3B2B"/>
    <w:multiLevelType w:val="hybridMultilevel"/>
    <w:tmpl w:val="3D1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AB61B0"/>
    <w:multiLevelType w:val="hybridMultilevel"/>
    <w:tmpl w:val="AAE8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27092"/>
    <w:multiLevelType w:val="hybridMultilevel"/>
    <w:tmpl w:val="D498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F525D7"/>
    <w:multiLevelType w:val="hybridMultilevel"/>
    <w:tmpl w:val="E286A9F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20">
    <w:nsid w:val="4A097466"/>
    <w:multiLevelType w:val="hybridMultilevel"/>
    <w:tmpl w:val="77C6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B2138"/>
    <w:multiLevelType w:val="hybridMultilevel"/>
    <w:tmpl w:val="0E1C8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9D017B"/>
    <w:multiLevelType w:val="hybridMultilevel"/>
    <w:tmpl w:val="1C82EB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3B51B54"/>
    <w:multiLevelType w:val="hybridMultilevel"/>
    <w:tmpl w:val="2E166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3ED03EE"/>
    <w:multiLevelType w:val="hybridMultilevel"/>
    <w:tmpl w:val="EE0CD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4A1565"/>
    <w:multiLevelType w:val="hybridMultilevel"/>
    <w:tmpl w:val="0096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7D4776"/>
    <w:multiLevelType w:val="hybridMultilevel"/>
    <w:tmpl w:val="14F43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336ADD"/>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9363457"/>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AC20183"/>
    <w:multiLevelType w:val="hybridMultilevel"/>
    <w:tmpl w:val="B8DE917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0EA3959"/>
    <w:multiLevelType w:val="hybridMultilevel"/>
    <w:tmpl w:val="9FD4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BA38D7"/>
    <w:multiLevelType w:val="hybridMultilevel"/>
    <w:tmpl w:val="79A2D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7306E5"/>
    <w:multiLevelType w:val="hybridMultilevel"/>
    <w:tmpl w:val="EBE44A8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2A453E"/>
    <w:multiLevelType w:val="hybridMultilevel"/>
    <w:tmpl w:val="ED569C7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FE60FBB"/>
    <w:multiLevelType w:val="hybridMultilevel"/>
    <w:tmpl w:val="58368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871249"/>
    <w:multiLevelType w:val="hybridMultilevel"/>
    <w:tmpl w:val="0C6616F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90745C3"/>
    <w:multiLevelType w:val="hybridMultilevel"/>
    <w:tmpl w:val="0D1E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4"/>
  </w:num>
  <w:num w:numId="4">
    <w:abstractNumId w:val="12"/>
  </w:num>
  <w:num w:numId="5">
    <w:abstractNumId w:val="16"/>
  </w:num>
  <w:num w:numId="6">
    <w:abstractNumId w:val="0"/>
  </w:num>
  <w:num w:numId="7">
    <w:abstractNumId w:val="18"/>
  </w:num>
  <w:num w:numId="8">
    <w:abstractNumId w:val="34"/>
  </w:num>
  <w:num w:numId="9">
    <w:abstractNumId w:val="10"/>
  </w:num>
  <w:num w:numId="10">
    <w:abstractNumId w:val="21"/>
  </w:num>
  <w:num w:numId="11">
    <w:abstractNumId w:val="33"/>
  </w:num>
  <w:num w:numId="12">
    <w:abstractNumId w:val="26"/>
  </w:num>
  <w:num w:numId="13">
    <w:abstractNumId w:val="15"/>
  </w:num>
  <w:num w:numId="14">
    <w:abstractNumId w:val="8"/>
  </w:num>
  <w:num w:numId="15">
    <w:abstractNumId w:val="19"/>
  </w:num>
  <w:num w:numId="16">
    <w:abstractNumId w:val="29"/>
  </w:num>
  <w:num w:numId="17">
    <w:abstractNumId w:val="5"/>
  </w:num>
  <w:num w:numId="18">
    <w:abstractNumId w:val="14"/>
  </w:num>
  <w:num w:numId="19">
    <w:abstractNumId w:val="9"/>
  </w:num>
  <w:num w:numId="20">
    <w:abstractNumId w:val="7"/>
  </w:num>
  <w:num w:numId="21">
    <w:abstractNumId w:val="11"/>
  </w:num>
  <w:num w:numId="22">
    <w:abstractNumId w:val="30"/>
  </w:num>
  <w:num w:numId="23">
    <w:abstractNumId w:val="2"/>
  </w:num>
  <w:num w:numId="24">
    <w:abstractNumId w:val="36"/>
  </w:num>
  <w:num w:numId="25">
    <w:abstractNumId w:val="24"/>
  </w:num>
  <w:num w:numId="26">
    <w:abstractNumId w:val="17"/>
  </w:num>
  <w:num w:numId="27">
    <w:abstractNumId w:val="25"/>
  </w:num>
  <w:num w:numId="28">
    <w:abstractNumId w:val="1"/>
  </w:num>
  <w:num w:numId="29">
    <w:abstractNumId w:val="32"/>
  </w:num>
  <w:num w:numId="30">
    <w:abstractNumId w:val="28"/>
  </w:num>
  <w:num w:numId="31">
    <w:abstractNumId w:val="22"/>
  </w:num>
  <w:num w:numId="32">
    <w:abstractNumId w:val="3"/>
  </w:num>
  <w:num w:numId="33">
    <w:abstractNumId w:val="6"/>
  </w:num>
  <w:num w:numId="34">
    <w:abstractNumId w:val="13"/>
  </w:num>
  <w:num w:numId="35">
    <w:abstractNumId w:val="27"/>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1B"/>
    <w:rsid w:val="00000927"/>
    <w:rsid w:val="000009F0"/>
    <w:rsid w:val="000022B4"/>
    <w:rsid w:val="00002C94"/>
    <w:rsid w:val="00003AE1"/>
    <w:rsid w:val="00003DAD"/>
    <w:rsid w:val="00004861"/>
    <w:rsid w:val="00005D70"/>
    <w:rsid w:val="000065B4"/>
    <w:rsid w:val="0000685A"/>
    <w:rsid w:val="0001002E"/>
    <w:rsid w:val="00010091"/>
    <w:rsid w:val="00010812"/>
    <w:rsid w:val="00011F97"/>
    <w:rsid w:val="00012F36"/>
    <w:rsid w:val="000132EF"/>
    <w:rsid w:val="0001429D"/>
    <w:rsid w:val="00014D0A"/>
    <w:rsid w:val="00015460"/>
    <w:rsid w:val="00015A32"/>
    <w:rsid w:val="00016307"/>
    <w:rsid w:val="00017181"/>
    <w:rsid w:val="000171FA"/>
    <w:rsid w:val="0002001D"/>
    <w:rsid w:val="00020082"/>
    <w:rsid w:val="000208E6"/>
    <w:rsid w:val="00020C32"/>
    <w:rsid w:val="00020E8C"/>
    <w:rsid w:val="00021B6D"/>
    <w:rsid w:val="000226E0"/>
    <w:rsid w:val="000247E4"/>
    <w:rsid w:val="00024DF0"/>
    <w:rsid w:val="00024E25"/>
    <w:rsid w:val="00025B84"/>
    <w:rsid w:val="00025B90"/>
    <w:rsid w:val="00025D8D"/>
    <w:rsid w:val="00026034"/>
    <w:rsid w:val="00026156"/>
    <w:rsid w:val="0002621C"/>
    <w:rsid w:val="00027383"/>
    <w:rsid w:val="0003097B"/>
    <w:rsid w:val="00032183"/>
    <w:rsid w:val="0003281E"/>
    <w:rsid w:val="00033721"/>
    <w:rsid w:val="000340FC"/>
    <w:rsid w:val="00034CCC"/>
    <w:rsid w:val="00036615"/>
    <w:rsid w:val="0003715B"/>
    <w:rsid w:val="000371C2"/>
    <w:rsid w:val="000376EA"/>
    <w:rsid w:val="00040744"/>
    <w:rsid w:val="0004179B"/>
    <w:rsid w:val="00042F41"/>
    <w:rsid w:val="00043541"/>
    <w:rsid w:val="00043ED2"/>
    <w:rsid w:val="0004401F"/>
    <w:rsid w:val="00044C2A"/>
    <w:rsid w:val="00044E0A"/>
    <w:rsid w:val="00045DE2"/>
    <w:rsid w:val="00046B0B"/>
    <w:rsid w:val="000471AB"/>
    <w:rsid w:val="0004758B"/>
    <w:rsid w:val="000503FA"/>
    <w:rsid w:val="000521E0"/>
    <w:rsid w:val="00052F20"/>
    <w:rsid w:val="00053838"/>
    <w:rsid w:val="00053EE4"/>
    <w:rsid w:val="00055256"/>
    <w:rsid w:val="000562DD"/>
    <w:rsid w:val="00056422"/>
    <w:rsid w:val="00060256"/>
    <w:rsid w:val="00060BEA"/>
    <w:rsid w:val="0006157A"/>
    <w:rsid w:val="0006209E"/>
    <w:rsid w:val="0006249F"/>
    <w:rsid w:val="00062E26"/>
    <w:rsid w:val="000638B3"/>
    <w:rsid w:val="00063B34"/>
    <w:rsid w:val="00063D87"/>
    <w:rsid w:val="000651AB"/>
    <w:rsid w:val="00065719"/>
    <w:rsid w:val="00067348"/>
    <w:rsid w:val="000677F1"/>
    <w:rsid w:val="00067849"/>
    <w:rsid w:val="000678DA"/>
    <w:rsid w:val="000679C7"/>
    <w:rsid w:val="000708BD"/>
    <w:rsid w:val="0007161F"/>
    <w:rsid w:val="00072D36"/>
    <w:rsid w:val="00073478"/>
    <w:rsid w:val="000734CD"/>
    <w:rsid w:val="00074862"/>
    <w:rsid w:val="00074FF8"/>
    <w:rsid w:val="00075412"/>
    <w:rsid w:val="0007627A"/>
    <w:rsid w:val="00076350"/>
    <w:rsid w:val="00076604"/>
    <w:rsid w:val="00080C8B"/>
    <w:rsid w:val="00080CC1"/>
    <w:rsid w:val="000823B5"/>
    <w:rsid w:val="00083539"/>
    <w:rsid w:val="00083550"/>
    <w:rsid w:val="00083690"/>
    <w:rsid w:val="00083BB1"/>
    <w:rsid w:val="0008502C"/>
    <w:rsid w:val="0008601D"/>
    <w:rsid w:val="00087EB8"/>
    <w:rsid w:val="00090771"/>
    <w:rsid w:val="00091384"/>
    <w:rsid w:val="0009234B"/>
    <w:rsid w:val="00092901"/>
    <w:rsid w:val="00094A0A"/>
    <w:rsid w:val="00094E65"/>
    <w:rsid w:val="000963E8"/>
    <w:rsid w:val="0009714A"/>
    <w:rsid w:val="000977CD"/>
    <w:rsid w:val="000A0C54"/>
    <w:rsid w:val="000A35A3"/>
    <w:rsid w:val="000A458E"/>
    <w:rsid w:val="000A49EF"/>
    <w:rsid w:val="000A4A77"/>
    <w:rsid w:val="000A4B5C"/>
    <w:rsid w:val="000A4E69"/>
    <w:rsid w:val="000A557C"/>
    <w:rsid w:val="000A5C2A"/>
    <w:rsid w:val="000A5D5E"/>
    <w:rsid w:val="000A69F9"/>
    <w:rsid w:val="000A737F"/>
    <w:rsid w:val="000A7B2D"/>
    <w:rsid w:val="000B00DD"/>
    <w:rsid w:val="000B0A2C"/>
    <w:rsid w:val="000B0CCD"/>
    <w:rsid w:val="000B1D47"/>
    <w:rsid w:val="000B1DC9"/>
    <w:rsid w:val="000B2362"/>
    <w:rsid w:val="000B30FE"/>
    <w:rsid w:val="000B32C5"/>
    <w:rsid w:val="000B5755"/>
    <w:rsid w:val="000B6725"/>
    <w:rsid w:val="000B73EA"/>
    <w:rsid w:val="000C0456"/>
    <w:rsid w:val="000C0D1F"/>
    <w:rsid w:val="000C1331"/>
    <w:rsid w:val="000C1AB8"/>
    <w:rsid w:val="000C2CED"/>
    <w:rsid w:val="000C2F3C"/>
    <w:rsid w:val="000C2F64"/>
    <w:rsid w:val="000C31A4"/>
    <w:rsid w:val="000C31CB"/>
    <w:rsid w:val="000C37CB"/>
    <w:rsid w:val="000C3CCF"/>
    <w:rsid w:val="000C47E7"/>
    <w:rsid w:val="000C4F08"/>
    <w:rsid w:val="000C515B"/>
    <w:rsid w:val="000C523E"/>
    <w:rsid w:val="000C56BD"/>
    <w:rsid w:val="000C59FC"/>
    <w:rsid w:val="000D03AB"/>
    <w:rsid w:val="000D09FC"/>
    <w:rsid w:val="000D28C1"/>
    <w:rsid w:val="000D4EE9"/>
    <w:rsid w:val="000D5020"/>
    <w:rsid w:val="000D6077"/>
    <w:rsid w:val="000E0723"/>
    <w:rsid w:val="000E0F6F"/>
    <w:rsid w:val="000E17E2"/>
    <w:rsid w:val="000E195B"/>
    <w:rsid w:val="000E235C"/>
    <w:rsid w:val="000E26BB"/>
    <w:rsid w:val="000E3C55"/>
    <w:rsid w:val="000E3FE6"/>
    <w:rsid w:val="000E471E"/>
    <w:rsid w:val="000E4814"/>
    <w:rsid w:val="000E4A10"/>
    <w:rsid w:val="000E4FC0"/>
    <w:rsid w:val="000E5130"/>
    <w:rsid w:val="000E5332"/>
    <w:rsid w:val="000E5869"/>
    <w:rsid w:val="000E5C4F"/>
    <w:rsid w:val="000E61A7"/>
    <w:rsid w:val="000E62F8"/>
    <w:rsid w:val="000E69F1"/>
    <w:rsid w:val="000E704E"/>
    <w:rsid w:val="000E786E"/>
    <w:rsid w:val="000F01C8"/>
    <w:rsid w:val="000F0A84"/>
    <w:rsid w:val="000F1440"/>
    <w:rsid w:val="000F17E9"/>
    <w:rsid w:val="000F268E"/>
    <w:rsid w:val="000F276C"/>
    <w:rsid w:val="000F36F1"/>
    <w:rsid w:val="000F3A99"/>
    <w:rsid w:val="000F4E20"/>
    <w:rsid w:val="000F51D4"/>
    <w:rsid w:val="000F5AEF"/>
    <w:rsid w:val="000F5BB2"/>
    <w:rsid w:val="000F7114"/>
    <w:rsid w:val="0010039D"/>
    <w:rsid w:val="001004F1"/>
    <w:rsid w:val="00103617"/>
    <w:rsid w:val="00103ADD"/>
    <w:rsid w:val="00103D33"/>
    <w:rsid w:val="00107276"/>
    <w:rsid w:val="0011067E"/>
    <w:rsid w:val="001107AE"/>
    <w:rsid w:val="001124FC"/>
    <w:rsid w:val="00112A3C"/>
    <w:rsid w:val="00112A65"/>
    <w:rsid w:val="001138F7"/>
    <w:rsid w:val="001151A6"/>
    <w:rsid w:val="0011633D"/>
    <w:rsid w:val="00116F47"/>
    <w:rsid w:val="00116FAA"/>
    <w:rsid w:val="001178C1"/>
    <w:rsid w:val="00120F7A"/>
    <w:rsid w:val="00121DF5"/>
    <w:rsid w:val="00122272"/>
    <w:rsid w:val="00124061"/>
    <w:rsid w:val="001240D5"/>
    <w:rsid w:val="00124AB1"/>
    <w:rsid w:val="00125FC5"/>
    <w:rsid w:val="00126287"/>
    <w:rsid w:val="00126620"/>
    <w:rsid w:val="0012680C"/>
    <w:rsid w:val="00127178"/>
    <w:rsid w:val="00130C36"/>
    <w:rsid w:val="0013222E"/>
    <w:rsid w:val="00132302"/>
    <w:rsid w:val="00133291"/>
    <w:rsid w:val="00133CDD"/>
    <w:rsid w:val="00135305"/>
    <w:rsid w:val="00136CB6"/>
    <w:rsid w:val="00137052"/>
    <w:rsid w:val="001371A4"/>
    <w:rsid w:val="00137682"/>
    <w:rsid w:val="00137AA8"/>
    <w:rsid w:val="00137B40"/>
    <w:rsid w:val="00140740"/>
    <w:rsid w:val="00140C1D"/>
    <w:rsid w:val="00143198"/>
    <w:rsid w:val="00144676"/>
    <w:rsid w:val="00145C3C"/>
    <w:rsid w:val="001468E5"/>
    <w:rsid w:val="00147033"/>
    <w:rsid w:val="00147A19"/>
    <w:rsid w:val="00147A95"/>
    <w:rsid w:val="0015001F"/>
    <w:rsid w:val="00150B91"/>
    <w:rsid w:val="00151120"/>
    <w:rsid w:val="001524A4"/>
    <w:rsid w:val="0015266D"/>
    <w:rsid w:val="001542D0"/>
    <w:rsid w:val="00161AA3"/>
    <w:rsid w:val="001626FF"/>
    <w:rsid w:val="0016360B"/>
    <w:rsid w:val="0016419C"/>
    <w:rsid w:val="00164228"/>
    <w:rsid w:val="00164BCC"/>
    <w:rsid w:val="001650E5"/>
    <w:rsid w:val="00165FE4"/>
    <w:rsid w:val="001677E9"/>
    <w:rsid w:val="00170223"/>
    <w:rsid w:val="001712C8"/>
    <w:rsid w:val="00171430"/>
    <w:rsid w:val="00171581"/>
    <w:rsid w:val="00173912"/>
    <w:rsid w:val="0017451E"/>
    <w:rsid w:val="00174E06"/>
    <w:rsid w:val="00175BF0"/>
    <w:rsid w:val="00175EB9"/>
    <w:rsid w:val="0017733E"/>
    <w:rsid w:val="00177736"/>
    <w:rsid w:val="001778A9"/>
    <w:rsid w:val="00181A33"/>
    <w:rsid w:val="00183B6A"/>
    <w:rsid w:val="00184F12"/>
    <w:rsid w:val="00186410"/>
    <w:rsid w:val="001872FA"/>
    <w:rsid w:val="001873A4"/>
    <w:rsid w:val="001901F4"/>
    <w:rsid w:val="00190CF7"/>
    <w:rsid w:val="001916FC"/>
    <w:rsid w:val="001926E0"/>
    <w:rsid w:val="00193108"/>
    <w:rsid w:val="00193522"/>
    <w:rsid w:val="00193F39"/>
    <w:rsid w:val="001943DB"/>
    <w:rsid w:val="0019448F"/>
    <w:rsid w:val="00194516"/>
    <w:rsid w:val="00194CC1"/>
    <w:rsid w:val="00195149"/>
    <w:rsid w:val="00197604"/>
    <w:rsid w:val="001A1E22"/>
    <w:rsid w:val="001A1E2E"/>
    <w:rsid w:val="001A2D44"/>
    <w:rsid w:val="001A3396"/>
    <w:rsid w:val="001A370B"/>
    <w:rsid w:val="001A4119"/>
    <w:rsid w:val="001A4C92"/>
    <w:rsid w:val="001A4E9A"/>
    <w:rsid w:val="001A5F35"/>
    <w:rsid w:val="001A6573"/>
    <w:rsid w:val="001A79FC"/>
    <w:rsid w:val="001B02F4"/>
    <w:rsid w:val="001B116A"/>
    <w:rsid w:val="001B12D7"/>
    <w:rsid w:val="001B143F"/>
    <w:rsid w:val="001B179F"/>
    <w:rsid w:val="001B19D4"/>
    <w:rsid w:val="001B2AC0"/>
    <w:rsid w:val="001B2B5E"/>
    <w:rsid w:val="001B34B0"/>
    <w:rsid w:val="001B3AC3"/>
    <w:rsid w:val="001B401C"/>
    <w:rsid w:val="001B5B7A"/>
    <w:rsid w:val="001B6377"/>
    <w:rsid w:val="001B7181"/>
    <w:rsid w:val="001B71C3"/>
    <w:rsid w:val="001B7CB6"/>
    <w:rsid w:val="001C0304"/>
    <w:rsid w:val="001C0D4E"/>
    <w:rsid w:val="001C1957"/>
    <w:rsid w:val="001C2EA6"/>
    <w:rsid w:val="001C3B81"/>
    <w:rsid w:val="001C4CE4"/>
    <w:rsid w:val="001C5B2E"/>
    <w:rsid w:val="001C5D42"/>
    <w:rsid w:val="001C5DA0"/>
    <w:rsid w:val="001C6C80"/>
    <w:rsid w:val="001C780F"/>
    <w:rsid w:val="001C7E2F"/>
    <w:rsid w:val="001C7E74"/>
    <w:rsid w:val="001D0659"/>
    <w:rsid w:val="001D1789"/>
    <w:rsid w:val="001D2BBC"/>
    <w:rsid w:val="001D2CD1"/>
    <w:rsid w:val="001D3FDC"/>
    <w:rsid w:val="001D52CE"/>
    <w:rsid w:val="001D6585"/>
    <w:rsid w:val="001E1662"/>
    <w:rsid w:val="001E1A03"/>
    <w:rsid w:val="001E318E"/>
    <w:rsid w:val="001E32F7"/>
    <w:rsid w:val="001E4472"/>
    <w:rsid w:val="001E4476"/>
    <w:rsid w:val="001E456D"/>
    <w:rsid w:val="001E5C08"/>
    <w:rsid w:val="001E5EA0"/>
    <w:rsid w:val="001E630D"/>
    <w:rsid w:val="001E7AEC"/>
    <w:rsid w:val="001F0295"/>
    <w:rsid w:val="001F10A6"/>
    <w:rsid w:val="001F2B00"/>
    <w:rsid w:val="001F3371"/>
    <w:rsid w:val="001F3824"/>
    <w:rsid w:val="001F5FCD"/>
    <w:rsid w:val="001F6BE1"/>
    <w:rsid w:val="001F6D0D"/>
    <w:rsid w:val="002007ED"/>
    <w:rsid w:val="002008F0"/>
    <w:rsid w:val="002019EE"/>
    <w:rsid w:val="00201F11"/>
    <w:rsid w:val="00201FF4"/>
    <w:rsid w:val="0020207D"/>
    <w:rsid w:val="00203B4D"/>
    <w:rsid w:val="00204F8E"/>
    <w:rsid w:val="00205428"/>
    <w:rsid w:val="00206A04"/>
    <w:rsid w:val="00207FDC"/>
    <w:rsid w:val="00210AAA"/>
    <w:rsid w:val="00214FDA"/>
    <w:rsid w:val="002154D5"/>
    <w:rsid w:val="00215C14"/>
    <w:rsid w:val="00217C0A"/>
    <w:rsid w:val="002219A4"/>
    <w:rsid w:val="00223771"/>
    <w:rsid w:val="00223FD4"/>
    <w:rsid w:val="002244B6"/>
    <w:rsid w:val="00226078"/>
    <w:rsid w:val="002277DB"/>
    <w:rsid w:val="00227C66"/>
    <w:rsid w:val="00227DBD"/>
    <w:rsid w:val="002334DB"/>
    <w:rsid w:val="002338A7"/>
    <w:rsid w:val="002347C2"/>
    <w:rsid w:val="002350FC"/>
    <w:rsid w:val="00236580"/>
    <w:rsid w:val="002365DF"/>
    <w:rsid w:val="00236E6E"/>
    <w:rsid w:val="0024043A"/>
    <w:rsid w:val="00240A65"/>
    <w:rsid w:val="002418C3"/>
    <w:rsid w:val="00242500"/>
    <w:rsid w:val="0024253C"/>
    <w:rsid w:val="00243368"/>
    <w:rsid w:val="00243D65"/>
    <w:rsid w:val="00244F3F"/>
    <w:rsid w:val="0024590F"/>
    <w:rsid w:val="00245E23"/>
    <w:rsid w:val="002463C0"/>
    <w:rsid w:val="002466B8"/>
    <w:rsid w:val="0024682C"/>
    <w:rsid w:val="00246DFC"/>
    <w:rsid w:val="0024714B"/>
    <w:rsid w:val="00250762"/>
    <w:rsid w:val="002508A1"/>
    <w:rsid w:val="00250D37"/>
    <w:rsid w:val="0025109C"/>
    <w:rsid w:val="00251656"/>
    <w:rsid w:val="00251D74"/>
    <w:rsid w:val="0025215F"/>
    <w:rsid w:val="002525DB"/>
    <w:rsid w:val="00252FFC"/>
    <w:rsid w:val="002536C9"/>
    <w:rsid w:val="00256E0D"/>
    <w:rsid w:val="00257788"/>
    <w:rsid w:val="002608B6"/>
    <w:rsid w:val="002645D5"/>
    <w:rsid w:val="002647A9"/>
    <w:rsid w:val="00264965"/>
    <w:rsid w:val="00264ABD"/>
    <w:rsid w:val="00264DF4"/>
    <w:rsid w:val="00267B57"/>
    <w:rsid w:val="00270538"/>
    <w:rsid w:val="0027212F"/>
    <w:rsid w:val="002726FC"/>
    <w:rsid w:val="002727F4"/>
    <w:rsid w:val="00272C81"/>
    <w:rsid w:val="00272ED1"/>
    <w:rsid w:val="002744D4"/>
    <w:rsid w:val="00274B05"/>
    <w:rsid w:val="00274F78"/>
    <w:rsid w:val="00276CBF"/>
    <w:rsid w:val="00277364"/>
    <w:rsid w:val="00277816"/>
    <w:rsid w:val="00277948"/>
    <w:rsid w:val="00277DC2"/>
    <w:rsid w:val="00283560"/>
    <w:rsid w:val="002844DA"/>
    <w:rsid w:val="002856D7"/>
    <w:rsid w:val="0028586A"/>
    <w:rsid w:val="00285B2B"/>
    <w:rsid w:val="00286304"/>
    <w:rsid w:val="00286AF9"/>
    <w:rsid w:val="00287D48"/>
    <w:rsid w:val="002909B6"/>
    <w:rsid w:val="00290F6C"/>
    <w:rsid w:val="0029119A"/>
    <w:rsid w:val="0029207D"/>
    <w:rsid w:val="0029238D"/>
    <w:rsid w:val="00292725"/>
    <w:rsid w:val="00292EFA"/>
    <w:rsid w:val="002956A8"/>
    <w:rsid w:val="00295732"/>
    <w:rsid w:val="00295D54"/>
    <w:rsid w:val="002960A5"/>
    <w:rsid w:val="00296995"/>
    <w:rsid w:val="0029699F"/>
    <w:rsid w:val="00296B90"/>
    <w:rsid w:val="00296D4F"/>
    <w:rsid w:val="00297B38"/>
    <w:rsid w:val="002A0944"/>
    <w:rsid w:val="002A14D2"/>
    <w:rsid w:val="002A1F7C"/>
    <w:rsid w:val="002A2883"/>
    <w:rsid w:val="002A2932"/>
    <w:rsid w:val="002A2B34"/>
    <w:rsid w:val="002A3179"/>
    <w:rsid w:val="002A387F"/>
    <w:rsid w:val="002A3CE6"/>
    <w:rsid w:val="002A45CD"/>
    <w:rsid w:val="002A6896"/>
    <w:rsid w:val="002A69C8"/>
    <w:rsid w:val="002B0CD2"/>
    <w:rsid w:val="002B1DA2"/>
    <w:rsid w:val="002B25D1"/>
    <w:rsid w:val="002B306B"/>
    <w:rsid w:val="002B3519"/>
    <w:rsid w:val="002B4289"/>
    <w:rsid w:val="002B472C"/>
    <w:rsid w:val="002B4F24"/>
    <w:rsid w:val="002B6FAB"/>
    <w:rsid w:val="002B784C"/>
    <w:rsid w:val="002B7890"/>
    <w:rsid w:val="002B7F7C"/>
    <w:rsid w:val="002C04C1"/>
    <w:rsid w:val="002C0A1E"/>
    <w:rsid w:val="002C10A4"/>
    <w:rsid w:val="002C10B9"/>
    <w:rsid w:val="002C1BAC"/>
    <w:rsid w:val="002C1EC5"/>
    <w:rsid w:val="002C253C"/>
    <w:rsid w:val="002C286A"/>
    <w:rsid w:val="002C4727"/>
    <w:rsid w:val="002C6347"/>
    <w:rsid w:val="002C63A1"/>
    <w:rsid w:val="002C7380"/>
    <w:rsid w:val="002D2828"/>
    <w:rsid w:val="002D5C25"/>
    <w:rsid w:val="002D7DFF"/>
    <w:rsid w:val="002E0603"/>
    <w:rsid w:val="002E0C49"/>
    <w:rsid w:val="002E18BC"/>
    <w:rsid w:val="002E1FF4"/>
    <w:rsid w:val="002E22EE"/>
    <w:rsid w:val="002E3446"/>
    <w:rsid w:val="002E3A1D"/>
    <w:rsid w:val="002E3E7D"/>
    <w:rsid w:val="002E45AE"/>
    <w:rsid w:val="002E4A86"/>
    <w:rsid w:val="002E4E92"/>
    <w:rsid w:val="002E5E8E"/>
    <w:rsid w:val="002E5F52"/>
    <w:rsid w:val="002E71FD"/>
    <w:rsid w:val="002E7542"/>
    <w:rsid w:val="002F047A"/>
    <w:rsid w:val="002F2A43"/>
    <w:rsid w:val="002F325A"/>
    <w:rsid w:val="002F3AE6"/>
    <w:rsid w:val="002F46DE"/>
    <w:rsid w:val="002F4C0C"/>
    <w:rsid w:val="002F4CFB"/>
    <w:rsid w:val="002F4E35"/>
    <w:rsid w:val="002F56C4"/>
    <w:rsid w:val="002F6038"/>
    <w:rsid w:val="002F6BE6"/>
    <w:rsid w:val="002F7DBB"/>
    <w:rsid w:val="0030072A"/>
    <w:rsid w:val="00300B86"/>
    <w:rsid w:val="0030310E"/>
    <w:rsid w:val="00303366"/>
    <w:rsid w:val="00303ADC"/>
    <w:rsid w:val="0030428E"/>
    <w:rsid w:val="0030539B"/>
    <w:rsid w:val="003054A8"/>
    <w:rsid w:val="00305B46"/>
    <w:rsid w:val="0030605C"/>
    <w:rsid w:val="003064B4"/>
    <w:rsid w:val="0030661B"/>
    <w:rsid w:val="003109C1"/>
    <w:rsid w:val="00310AC2"/>
    <w:rsid w:val="00311503"/>
    <w:rsid w:val="0031340E"/>
    <w:rsid w:val="00313DA4"/>
    <w:rsid w:val="00313FC2"/>
    <w:rsid w:val="00315542"/>
    <w:rsid w:val="00316C4E"/>
    <w:rsid w:val="00317BED"/>
    <w:rsid w:val="00320FAF"/>
    <w:rsid w:val="0032127D"/>
    <w:rsid w:val="00321631"/>
    <w:rsid w:val="00322C54"/>
    <w:rsid w:val="003239BC"/>
    <w:rsid w:val="00324959"/>
    <w:rsid w:val="00324AED"/>
    <w:rsid w:val="00324C4C"/>
    <w:rsid w:val="00325147"/>
    <w:rsid w:val="003275A7"/>
    <w:rsid w:val="00330C55"/>
    <w:rsid w:val="00330CFB"/>
    <w:rsid w:val="003314B6"/>
    <w:rsid w:val="00331F1F"/>
    <w:rsid w:val="00331FA1"/>
    <w:rsid w:val="00332C09"/>
    <w:rsid w:val="00333E65"/>
    <w:rsid w:val="0033424C"/>
    <w:rsid w:val="0033566D"/>
    <w:rsid w:val="00335C8D"/>
    <w:rsid w:val="003367AB"/>
    <w:rsid w:val="003374A6"/>
    <w:rsid w:val="003402F8"/>
    <w:rsid w:val="00340BCB"/>
    <w:rsid w:val="00341602"/>
    <w:rsid w:val="00342589"/>
    <w:rsid w:val="003430B9"/>
    <w:rsid w:val="0034320D"/>
    <w:rsid w:val="0034348E"/>
    <w:rsid w:val="0034359E"/>
    <w:rsid w:val="00343D04"/>
    <w:rsid w:val="0034544B"/>
    <w:rsid w:val="0034627C"/>
    <w:rsid w:val="00346E4F"/>
    <w:rsid w:val="0034789C"/>
    <w:rsid w:val="00351820"/>
    <w:rsid w:val="00351A7C"/>
    <w:rsid w:val="003532B5"/>
    <w:rsid w:val="003535CE"/>
    <w:rsid w:val="00353E82"/>
    <w:rsid w:val="003540BE"/>
    <w:rsid w:val="003543F3"/>
    <w:rsid w:val="00354B9D"/>
    <w:rsid w:val="00355540"/>
    <w:rsid w:val="00356FEE"/>
    <w:rsid w:val="0035720F"/>
    <w:rsid w:val="00357716"/>
    <w:rsid w:val="00357D02"/>
    <w:rsid w:val="0036092C"/>
    <w:rsid w:val="00360FC5"/>
    <w:rsid w:val="00361167"/>
    <w:rsid w:val="00361685"/>
    <w:rsid w:val="00361ECA"/>
    <w:rsid w:val="00361EDB"/>
    <w:rsid w:val="003620A6"/>
    <w:rsid w:val="00362AC5"/>
    <w:rsid w:val="003631DC"/>
    <w:rsid w:val="0036378A"/>
    <w:rsid w:val="0036496D"/>
    <w:rsid w:val="00365090"/>
    <w:rsid w:val="003652A5"/>
    <w:rsid w:val="00365899"/>
    <w:rsid w:val="00365995"/>
    <w:rsid w:val="00366910"/>
    <w:rsid w:val="0037000E"/>
    <w:rsid w:val="0037004E"/>
    <w:rsid w:val="00370613"/>
    <w:rsid w:val="0037117B"/>
    <w:rsid w:val="00371636"/>
    <w:rsid w:val="00371B88"/>
    <w:rsid w:val="00372A50"/>
    <w:rsid w:val="00372A75"/>
    <w:rsid w:val="003733AD"/>
    <w:rsid w:val="003739A0"/>
    <w:rsid w:val="00373A07"/>
    <w:rsid w:val="00374690"/>
    <w:rsid w:val="003747C1"/>
    <w:rsid w:val="00374C7B"/>
    <w:rsid w:val="00376D9E"/>
    <w:rsid w:val="003770B1"/>
    <w:rsid w:val="0037730A"/>
    <w:rsid w:val="00377533"/>
    <w:rsid w:val="00377E2A"/>
    <w:rsid w:val="003802E1"/>
    <w:rsid w:val="00380361"/>
    <w:rsid w:val="00382BFC"/>
    <w:rsid w:val="003837CA"/>
    <w:rsid w:val="003856CF"/>
    <w:rsid w:val="003859D9"/>
    <w:rsid w:val="0038645A"/>
    <w:rsid w:val="0038701D"/>
    <w:rsid w:val="003875ED"/>
    <w:rsid w:val="0039065A"/>
    <w:rsid w:val="003921EC"/>
    <w:rsid w:val="00393ECC"/>
    <w:rsid w:val="003947DF"/>
    <w:rsid w:val="00395384"/>
    <w:rsid w:val="00396054"/>
    <w:rsid w:val="00397886"/>
    <w:rsid w:val="003A275E"/>
    <w:rsid w:val="003A6DCE"/>
    <w:rsid w:val="003A76FC"/>
    <w:rsid w:val="003A7ABC"/>
    <w:rsid w:val="003B0A23"/>
    <w:rsid w:val="003B279B"/>
    <w:rsid w:val="003B2BB8"/>
    <w:rsid w:val="003B2C16"/>
    <w:rsid w:val="003B368F"/>
    <w:rsid w:val="003B3A09"/>
    <w:rsid w:val="003B4956"/>
    <w:rsid w:val="003B4CDF"/>
    <w:rsid w:val="003B5D87"/>
    <w:rsid w:val="003B7B1E"/>
    <w:rsid w:val="003C0884"/>
    <w:rsid w:val="003C1AA5"/>
    <w:rsid w:val="003C269C"/>
    <w:rsid w:val="003C31CA"/>
    <w:rsid w:val="003C3B0F"/>
    <w:rsid w:val="003C49E6"/>
    <w:rsid w:val="003C604F"/>
    <w:rsid w:val="003C6A3D"/>
    <w:rsid w:val="003C6EFE"/>
    <w:rsid w:val="003D2E62"/>
    <w:rsid w:val="003D34FF"/>
    <w:rsid w:val="003D3877"/>
    <w:rsid w:val="003D3B05"/>
    <w:rsid w:val="003D3D52"/>
    <w:rsid w:val="003D4B05"/>
    <w:rsid w:val="003D4CCB"/>
    <w:rsid w:val="003D5519"/>
    <w:rsid w:val="003D5531"/>
    <w:rsid w:val="003E11FA"/>
    <w:rsid w:val="003E1260"/>
    <w:rsid w:val="003E1271"/>
    <w:rsid w:val="003E23AF"/>
    <w:rsid w:val="003E3562"/>
    <w:rsid w:val="003E3707"/>
    <w:rsid w:val="003E4160"/>
    <w:rsid w:val="003E47B6"/>
    <w:rsid w:val="003E48E9"/>
    <w:rsid w:val="003E5D44"/>
    <w:rsid w:val="003E685F"/>
    <w:rsid w:val="003E7124"/>
    <w:rsid w:val="003E754A"/>
    <w:rsid w:val="003F0BC7"/>
    <w:rsid w:val="003F0E2A"/>
    <w:rsid w:val="003F11F7"/>
    <w:rsid w:val="003F13C8"/>
    <w:rsid w:val="003F1607"/>
    <w:rsid w:val="003F2F91"/>
    <w:rsid w:val="003F35E2"/>
    <w:rsid w:val="003F5578"/>
    <w:rsid w:val="003F587C"/>
    <w:rsid w:val="003F58E8"/>
    <w:rsid w:val="003F66BF"/>
    <w:rsid w:val="003F7C72"/>
    <w:rsid w:val="003F7E3F"/>
    <w:rsid w:val="00400039"/>
    <w:rsid w:val="004002D8"/>
    <w:rsid w:val="00401094"/>
    <w:rsid w:val="0040298A"/>
    <w:rsid w:val="00402A09"/>
    <w:rsid w:val="00402A40"/>
    <w:rsid w:val="00403603"/>
    <w:rsid w:val="0040453D"/>
    <w:rsid w:val="00404DC8"/>
    <w:rsid w:val="00404FEA"/>
    <w:rsid w:val="00405048"/>
    <w:rsid w:val="00406DA8"/>
    <w:rsid w:val="00407D98"/>
    <w:rsid w:val="004105E8"/>
    <w:rsid w:val="00412A34"/>
    <w:rsid w:val="004132B8"/>
    <w:rsid w:val="004137D9"/>
    <w:rsid w:val="00415C1E"/>
    <w:rsid w:val="00417173"/>
    <w:rsid w:val="00420386"/>
    <w:rsid w:val="00420A9B"/>
    <w:rsid w:val="00421778"/>
    <w:rsid w:val="00421A91"/>
    <w:rsid w:val="00422DBB"/>
    <w:rsid w:val="004234C8"/>
    <w:rsid w:val="00423B02"/>
    <w:rsid w:val="00423FDA"/>
    <w:rsid w:val="0042457E"/>
    <w:rsid w:val="00425AE7"/>
    <w:rsid w:val="004275FB"/>
    <w:rsid w:val="00430A6B"/>
    <w:rsid w:val="00430BEB"/>
    <w:rsid w:val="004318A7"/>
    <w:rsid w:val="00432F3D"/>
    <w:rsid w:val="00432F5B"/>
    <w:rsid w:val="004345C0"/>
    <w:rsid w:val="004350F0"/>
    <w:rsid w:val="004357EC"/>
    <w:rsid w:val="00435F55"/>
    <w:rsid w:val="00437060"/>
    <w:rsid w:val="00441523"/>
    <w:rsid w:val="00441D71"/>
    <w:rsid w:val="00442C52"/>
    <w:rsid w:val="00442C95"/>
    <w:rsid w:val="004441DB"/>
    <w:rsid w:val="0044531A"/>
    <w:rsid w:val="00445334"/>
    <w:rsid w:val="00445AA3"/>
    <w:rsid w:val="0044653D"/>
    <w:rsid w:val="00446712"/>
    <w:rsid w:val="00450B81"/>
    <w:rsid w:val="00451A37"/>
    <w:rsid w:val="004536A5"/>
    <w:rsid w:val="00453B19"/>
    <w:rsid w:val="004541D2"/>
    <w:rsid w:val="00455325"/>
    <w:rsid w:val="0046127A"/>
    <w:rsid w:val="0046172F"/>
    <w:rsid w:val="00462E04"/>
    <w:rsid w:val="00463491"/>
    <w:rsid w:val="004634BA"/>
    <w:rsid w:val="004652E5"/>
    <w:rsid w:val="00465B11"/>
    <w:rsid w:val="00465D52"/>
    <w:rsid w:val="00466BD5"/>
    <w:rsid w:val="00467F44"/>
    <w:rsid w:val="004702E8"/>
    <w:rsid w:val="00470510"/>
    <w:rsid w:val="00470F61"/>
    <w:rsid w:val="00472DFE"/>
    <w:rsid w:val="00472F9B"/>
    <w:rsid w:val="00474C52"/>
    <w:rsid w:val="00477175"/>
    <w:rsid w:val="00477205"/>
    <w:rsid w:val="004776B9"/>
    <w:rsid w:val="00477A46"/>
    <w:rsid w:val="00477D7F"/>
    <w:rsid w:val="00477DDE"/>
    <w:rsid w:val="0048073D"/>
    <w:rsid w:val="00480B19"/>
    <w:rsid w:val="00482F10"/>
    <w:rsid w:val="0048412C"/>
    <w:rsid w:val="0048421E"/>
    <w:rsid w:val="0048457A"/>
    <w:rsid w:val="004846AA"/>
    <w:rsid w:val="00484BB8"/>
    <w:rsid w:val="00485845"/>
    <w:rsid w:val="00485C67"/>
    <w:rsid w:val="004868FD"/>
    <w:rsid w:val="0048731A"/>
    <w:rsid w:val="0049015F"/>
    <w:rsid w:val="00490D55"/>
    <w:rsid w:val="00492F87"/>
    <w:rsid w:val="004936D2"/>
    <w:rsid w:val="00493D19"/>
    <w:rsid w:val="00494DE6"/>
    <w:rsid w:val="00495B03"/>
    <w:rsid w:val="00495D60"/>
    <w:rsid w:val="00496809"/>
    <w:rsid w:val="004968FA"/>
    <w:rsid w:val="00496D3C"/>
    <w:rsid w:val="004974F6"/>
    <w:rsid w:val="004A0617"/>
    <w:rsid w:val="004A08AA"/>
    <w:rsid w:val="004A1204"/>
    <w:rsid w:val="004A1476"/>
    <w:rsid w:val="004A14F6"/>
    <w:rsid w:val="004A1773"/>
    <w:rsid w:val="004A1ECA"/>
    <w:rsid w:val="004A21E1"/>
    <w:rsid w:val="004A2A1F"/>
    <w:rsid w:val="004A3225"/>
    <w:rsid w:val="004A3E33"/>
    <w:rsid w:val="004A3F1D"/>
    <w:rsid w:val="004A46C3"/>
    <w:rsid w:val="004A4A14"/>
    <w:rsid w:val="004A4D2F"/>
    <w:rsid w:val="004A4D67"/>
    <w:rsid w:val="004A5497"/>
    <w:rsid w:val="004A7605"/>
    <w:rsid w:val="004A777F"/>
    <w:rsid w:val="004A7A73"/>
    <w:rsid w:val="004B0B0B"/>
    <w:rsid w:val="004B1134"/>
    <w:rsid w:val="004B2194"/>
    <w:rsid w:val="004B4751"/>
    <w:rsid w:val="004B4F5B"/>
    <w:rsid w:val="004B54CA"/>
    <w:rsid w:val="004B6634"/>
    <w:rsid w:val="004B6DF0"/>
    <w:rsid w:val="004B758D"/>
    <w:rsid w:val="004C00F9"/>
    <w:rsid w:val="004C0714"/>
    <w:rsid w:val="004C16FE"/>
    <w:rsid w:val="004C1BFD"/>
    <w:rsid w:val="004C2534"/>
    <w:rsid w:val="004C380C"/>
    <w:rsid w:val="004C3D39"/>
    <w:rsid w:val="004C5460"/>
    <w:rsid w:val="004C5D52"/>
    <w:rsid w:val="004C637D"/>
    <w:rsid w:val="004C7134"/>
    <w:rsid w:val="004C7398"/>
    <w:rsid w:val="004D02A8"/>
    <w:rsid w:val="004D0393"/>
    <w:rsid w:val="004D06FA"/>
    <w:rsid w:val="004D0935"/>
    <w:rsid w:val="004D0A6D"/>
    <w:rsid w:val="004D0EE3"/>
    <w:rsid w:val="004D264E"/>
    <w:rsid w:val="004D3485"/>
    <w:rsid w:val="004D3678"/>
    <w:rsid w:val="004D421D"/>
    <w:rsid w:val="004D4304"/>
    <w:rsid w:val="004D4634"/>
    <w:rsid w:val="004D4DD5"/>
    <w:rsid w:val="004D640C"/>
    <w:rsid w:val="004D6C32"/>
    <w:rsid w:val="004D6C6B"/>
    <w:rsid w:val="004D7CAB"/>
    <w:rsid w:val="004E063D"/>
    <w:rsid w:val="004E158D"/>
    <w:rsid w:val="004E39C9"/>
    <w:rsid w:val="004E3A92"/>
    <w:rsid w:val="004E3DF8"/>
    <w:rsid w:val="004E4DF9"/>
    <w:rsid w:val="004E4FD7"/>
    <w:rsid w:val="004E5744"/>
    <w:rsid w:val="004E5CBF"/>
    <w:rsid w:val="004E626F"/>
    <w:rsid w:val="004E66E6"/>
    <w:rsid w:val="004E70BA"/>
    <w:rsid w:val="004F050C"/>
    <w:rsid w:val="004F2299"/>
    <w:rsid w:val="004F2773"/>
    <w:rsid w:val="004F2791"/>
    <w:rsid w:val="004F36BE"/>
    <w:rsid w:val="004F3D7D"/>
    <w:rsid w:val="004F3F88"/>
    <w:rsid w:val="004F475E"/>
    <w:rsid w:val="004F4F40"/>
    <w:rsid w:val="004F53A7"/>
    <w:rsid w:val="004F6650"/>
    <w:rsid w:val="004F68ED"/>
    <w:rsid w:val="004F722D"/>
    <w:rsid w:val="004F7312"/>
    <w:rsid w:val="004F7448"/>
    <w:rsid w:val="004F7922"/>
    <w:rsid w:val="004F7993"/>
    <w:rsid w:val="00502C24"/>
    <w:rsid w:val="00502CBA"/>
    <w:rsid w:val="0050324C"/>
    <w:rsid w:val="005034B7"/>
    <w:rsid w:val="00503909"/>
    <w:rsid w:val="00504387"/>
    <w:rsid w:val="00504FC3"/>
    <w:rsid w:val="00505238"/>
    <w:rsid w:val="00505754"/>
    <w:rsid w:val="00505CE4"/>
    <w:rsid w:val="005074AB"/>
    <w:rsid w:val="005076CC"/>
    <w:rsid w:val="00507DCD"/>
    <w:rsid w:val="00510092"/>
    <w:rsid w:val="00511232"/>
    <w:rsid w:val="00513ECA"/>
    <w:rsid w:val="00513EE5"/>
    <w:rsid w:val="00515FA3"/>
    <w:rsid w:val="00517ECC"/>
    <w:rsid w:val="00517EFB"/>
    <w:rsid w:val="005209F5"/>
    <w:rsid w:val="00520FCA"/>
    <w:rsid w:val="005214C6"/>
    <w:rsid w:val="005214D5"/>
    <w:rsid w:val="00522D58"/>
    <w:rsid w:val="0052326F"/>
    <w:rsid w:val="0052463D"/>
    <w:rsid w:val="005249BB"/>
    <w:rsid w:val="00524AB5"/>
    <w:rsid w:val="00524F1C"/>
    <w:rsid w:val="0052506A"/>
    <w:rsid w:val="0052523F"/>
    <w:rsid w:val="005256A7"/>
    <w:rsid w:val="00525B39"/>
    <w:rsid w:val="00525DE8"/>
    <w:rsid w:val="00527F91"/>
    <w:rsid w:val="00531D33"/>
    <w:rsid w:val="00532C57"/>
    <w:rsid w:val="00533628"/>
    <w:rsid w:val="00534D2D"/>
    <w:rsid w:val="00535796"/>
    <w:rsid w:val="00535EB5"/>
    <w:rsid w:val="005368E7"/>
    <w:rsid w:val="00536C1A"/>
    <w:rsid w:val="00537779"/>
    <w:rsid w:val="00537A24"/>
    <w:rsid w:val="005400AD"/>
    <w:rsid w:val="005415EA"/>
    <w:rsid w:val="005423D1"/>
    <w:rsid w:val="00542984"/>
    <w:rsid w:val="00543A34"/>
    <w:rsid w:val="005441D8"/>
    <w:rsid w:val="00545ABE"/>
    <w:rsid w:val="00545AC4"/>
    <w:rsid w:val="0055026E"/>
    <w:rsid w:val="00550392"/>
    <w:rsid w:val="00550E50"/>
    <w:rsid w:val="005512E4"/>
    <w:rsid w:val="00552687"/>
    <w:rsid w:val="00554490"/>
    <w:rsid w:val="00554BCB"/>
    <w:rsid w:val="005558EA"/>
    <w:rsid w:val="00556483"/>
    <w:rsid w:val="005568CC"/>
    <w:rsid w:val="00557295"/>
    <w:rsid w:val="0055759C"/>
    <w:rsid w:val="005602A1"/>
    <w:rsid w:val="00560718"/>
    <w:rsid w:val="0056097B"/>
    <w:rsid w:val="00560CA4"/>
    <w:rsid w:val="00563165"/>
    <w:rsid w:val="00563EE3"/>
    <w:rsid w:val="00563FDF"/>
    <w:rsid w:val="00564497"/>
    <w:rsid w:val="00564C2E"/>
    <w:rsid w:val="00565CFD"/>
    <w:rsid w:val="005703F0"/>
    <w:rsid w:val="00570F5C"/>
    <w:rsid w:val="00571421"/>
    <w:rsid w:val="005718BE"/>
    <w:rsid w:val="00571A4D"/>
    <w:rsid w:val="005734ED"/>
    <w:rsid w:val="005744A4"/>
    <w:rsid w:val="005754A6"/>
    <w:rsid w:val="00575B66"/>
    <w:rsid w:val="005776E8"/>
    <w:rsid w:val="00577B17"/>
    <w:rsid w:val="00577E10"/>
    <w:rsid w:val="0058032B"/>
    <w:rsid w:val="0058182A"/>
    <w:rsid w:val="00582002"/>
    <w:rsid w:val="005823F2"/>
    <w:rsid w:val="00582BB2"/>
    <w:rsid w:val="00582C3A"/>
    <w:rsid w:val="00582F76"/>
    <w:rsid w:val="00583996"/>
    <w:rsid w:val="00584E94"/>
    <w:rsid w:val="005853D6"/>
    <w:rsid w:val="00585AD9"/>
    <w:rsid w:val="00586D1D"/>
    <w:rsid w:val="00586F18"/>
    <w:rsid w:val="005870F8"/>
    <w:rsid w:val="00587717"/>
    <w:rsid w:val="00590AE4"/>
    <w:rsid w:val="00590B0F"/>
    <w:rsid w:val="00590B28"/>
    <w:rsid w:val="00590D17"/>
    <w:rsid w:val="00591004"/>
    <w:rsid w:val="00591E05"/>
    <w:rsid w:val="005923EE"/>
    <w:rsid w:val="005950A1"/>
    <w:rsid w:val="00595495"/>
    <w:rsid w:val="005958E6"/>
    <w:rsid w:val="00595E94"/>
    <w:rsid w:val="005960DE"/>
    <w:rsid w:val="005961F1"/>
    <w:rsid w:val="00596DC0"/>
    <w:rsid w:val="0059758D"/>
    <w:rsid w:val="00597D35"/>
    <w:rsid w:val="00597D46"/>
    <w:rsid w:val="005A034F"/>
    <w:rsid w:val="005A0A64"/>
    <w:rsid w:val="005A10DE"/>
    <w:rsid w:val="005A232F"/>
    <w:rsid w:val="005A263C"/>
    <w:rsid w:val="005A2C17"/>
    <w:rsid w:val="005A396B"/>
    <w:rsid w:val="005A46EB"/>
    <w:rsid w:val="005A4F1F"/>
    <w:rsid w:val="005A5F64"/>
    <w:rsid w:val="005A7020"/>
    <w:rsid w:val="005B0766"/>
    <w:rsid w:val="005B0C76"/>
    <w:rsid w:val="005B10C8"/>
    <w:rsid w:val="005B1943"/>
    <w:rsid w:val="005B2509"/>
    <w:rsid w:val="005B2513"/>
    <w:rsid w:val="005B2E49"/>
    <w:rsid w:val="005B374E"/>
    <w:rsid w:val="005B3959"/>
    <w:rsid w:val="005B3CAA"/>
    <w:rsid w:val="005B43C6"/>
    <w:rsid w:val="005B5736"/>
    <w:rsid w:val="005B6D31"/>
    <w:rsid w:val="005C0379"/>
    <w:rsid w:val="005C0AD5"/>
    <w:rsid w:val="005C0CF4"/>
    <w:rsid w:val="005C13CC"/>
    <w:rsid w:val="005C1AB8"/>
    <w:rsid w:val="005C2176"/>
    <w:rsid w:val="005C2921"/>
    <w:rsid w:val="005C29F1"/>
    <w:rsid w:val="005C3AA9"/>
    <w:rsid w:val="005C478E"/>
    <w:rsid w:val="005C5AC1"/>
    <w:rsid w:val="005C6452"/>
    <w:rsid w:val="005C78FD"/>
    <w:rsid w:val="005C7D30"/>
    <w:rsid w:val="005D0BBC"/>
    <w:rsid w:val="005D13D0"/>
    <w:rsid w:val="005D1AEA"/>
    <w:rsid w:val="005D2086"/>
    <w:rsid w:val="005D2261"/>
    <w:rsid w:val="005D4432"/>
    <w:rsid w:val="005D5FB4"/>
    <w:rsid w:val="005D63AB"/>
    <w:rsid w:val="005D657D"/>
    <w:rsid w:val="005D69F2"/>
    <w:rsid w:val="005D6A00"/>
    <w:rsid w:val="005D70B6"/>
    <w:rsid w:val="005E007E"/>
    <w:rsid w:val="005E0857"/>
    <w:rsid w:val="005E0C65"/>
    <w:rsid w:val="005E0E1A"/>
    <w:rsid w:val="005E1081"/>
    <w:rsid w:val="005E28C3"/>
    <w:rsid w:val="005E3938"/>
    <w:rsid w:val="005E6046"/>
    <w:rsid w:val="005E6805"/>
    <w:rsid w:val="005E72E0"/>
    <w:rsid w:val="005E7528"/>
    <w:rsid w:val="005E7FE7"/>
    <w:rsid w:val="005F0088"/>
    <w:rsid w:val="005F04A3"/>
    <w:rsid w:val="005F3223"/>
    <w:rsid w:val="005F4478"/>
    <w:rsid w:val="005F6023"/>
    <w:rsid w:val="005F7151"/>
    <w:rsid w:val="005F770B"/>
    <w:rsid w:val="0060001E"/>
    <w:rsid w:val="006005C4"/>
    <w:rsid w:val="006022B5"/>
    <w:rsid w:val="00603420"/>
    <w:rsid w:val="00603682"/>
    <w:rsid w:val="006045F3"/>
    <w:rsid w:val="00604DF0"/>
    <w:rsid w:val="00607120"/>
    <w:rsid w:val="006107E1"/>
    <w:rsid w:val="006118B8"/>
    <w:rsid w:val="006123DC"/>
    <w:rsid w:val="00612594"/>
    <w:rsid w:val="00612CCB"/>
    <w:rsid w:val="006133F3"/>
    <w:rsid w:val="00613639"/>
    <w:rsid w:val="00613956"/>
    <w:rsid w:val="006145CC"/>
    <w:rsid w:val="00614B75"/>
    <w:rsid w:val="00615961"/>
    <w:rsid w:val="006160AE"/>
    <w:rsid w:val="00616613"/>
    <w:rsid w:val="0062015C"/>
    <w:rsid w:val="006210F9"/>
    <w:rsid w:val="0062112D"/>
    <w:rsid w:val="0062128D"/>
    <w:rsid w:val="0062133A"/>
    <w:rsid w:val="00622534"/>
    <w:rsid w:val="006234B8"/>
    <w:rsid w:val="0062378A"/>
    <w:rsid w:val="006241D5"/>
    <w:rsid w:val="0062425B"/>
    <w:rsid w:val="00624641"/>
    <w:rsid w:val="00624891"/>
    <w:rsid w:val="0062609C"/>
    <w:rsid w:val="006267F3"/>
    <w:rsid w:val="00626817"/>
    <w:rsid w:val="006270FB"/>
    <w:rsid w:val="006276B2"/>
    <w:rsid w:val="00630D1D"/>
    <w:rsid w:val="00632498"/>
    <w:rsid w:val="00632634"/>
    <w:rsid w:val="00632876"/>
    <w:rsid w:val="00632AB8"/>
    <w:rsid w:val="00632C82"/>
    <w:rsid w:val="00633679"/>
    <w:rsid w:val="00634D91"/>
    <w:rsid w:val="0063529D"/>
    <w:rsid w:val="0063560F"/>
    <w:rsid w:val="00635CDB"/>
    <w:rsid w:val="00637C91"/>
    <w:rsid w:val="00637E9A"/>
    <w:rsid w:val="00640B12"/>
    <w:rsid w:val="00640EA4"/>
    <w:rsid w:val="00640EB4"/>
    <w:rsid w:val="0064119D"/>
    <w:rsid w:val="0064141F"/>
    <w:rsid w:val="00642D1F"/>
    <w:rsid w:val="00645797"/>
    <w:rsid w:val="00646C4F"/>
    <w:rsid w:val="00647516"/>
    <w:rsid w:val="006477E6"/>
    <w:rsid w:val="00651109"/>
    <w:rsid w:val="0065152C"/>
    <w:rsid w:val="00651627"/>
    <w:rsid w:val="00651808"/>
    <w:rsid w:val="0065345C"/>
    <w:rsid w:val="00653826"/>
    <w:rsid w:val="00654087"/>
    <w:rsid w:val="00654474"/>
    <w:rsid w:val="00654784"/>
    <w:rsid w:val="00654816"/>
    <w:rsid w:val="00654ADE"/>
    <w:rsid w:val="00654B0F"/>
    <w:rsid w:val="006557EB"/>
    <w:rsid w:val="00656CB4"/>
    <w:rsid w:val="0065722F"/>
    <w:rsid w:val="00660596"/>
    <w:rsid w:val="00660C34"/>
    <w:rsid w:val="00660F19"/>
    <w:rsid w:val="00661853"/>
    <w:rsid w:val="006620D1"/>
    <w:rsid w:val="00662948"/>
    <w:rsid w:val="006632CC"/>
    <w:rsid w:val="006639E7"/>
    <w:rsid w:val="00665D84"/>
    <w:rsid w:val="00667062"/>
    <w:rsid w:val="00667202"/>
    <w:rsid w:val="00667939"/>
    <w:rsid w:val="0067074B"/>
    <w:rsid w:val="00670BED"/>
    <w:rsid w:val="00670FDD"/>
    <w:rsid w:val="006711F7"/>
    <w:rsid w:val="00672FE2"/>
    <w:rsid w:val="006732F3"/>
    <w:rsid w:val="00673545"/>
    <w:rsid w:val="00673D0B"/>
    <w:rsid w:val="006754B3"/>
    <w:rsid w:val="0067585F"/>
    <w:rsid w:val="0067603B"/>
    <w:rsid w:val="00676A7E"/>
    <w:rsid w:val="00681B52"/>
    <w:rsid w:val="00682268"/>
    <w:rsid w:val="0068340A"/>
    <w:rsid w:val="00683D64"/>
    <w:rsid w:val="00684218"/>
    <w:rsid w:val="00684677"/>
    <w:rsid w:val="00684A76"/>
    <w:rsid w:val="00684EB4"/>
    <w:rsid w:val="00685C6C"/>
    <w:rsid w:val="006866FB"/>
    <w:rsid w:val="00686C7F"/>
    <w:rsid w:val="006900EC"/>
    <w:rsid w:val="006909BF"/>
    <w:rsid w:val="00691EBE"/>
    <w:rsid w:val="00692875"/>
    <w:rsid w:val="00692DCF"/>
    <w:rsid w:val="00696251"/>
    <w:rsid w:val="0069712A"/>
    <w:rsid w:val="006974EC"/>
    <w:rsid w:val="006975FC"/>
    <w:rsid w:val="006A016D"/>
    <w:rsid w:val="006A025F"/>
    <w:rsid w:val="006A078F"/>
    <w:rsid w:val="006A1FB7"/>
    <w:rsid w:val="006A25AE"/>
    <w:rsid w:val="006A2C36"/>
    <w:rsid w:val="006A3E7A"/>
    <w:rsid w:val="006A4CE7"/>
    <w:rsid w:val="006A507D"/>
    <w:rsid w:val="006A7920"/>
    <w:rsid w:val="006A7B76"/>
    <w:rsid w:val="006B015C"/>
    <w:rsid w:val="006B088E"/>
    <w:rsid w:val="006B2222"/>
    <w:rsid w:val="006B29E5"/>
    <w:rsid w:val="006B3D99"/>
    <w:rsid w:val="006B3E35"/>
    <w:rsid w:val="006B5192"/>
    <w:rsid w:val="006B5355"/>
    <w:rsid w:val="006B5925"/>
    <w:rsid w:val="006B5E56"/>
    <w:rsid w:val="006B681D"/>
    <w:rsid w:val="006B7A78"/>
    <w:rsid w:val="006C0BDF"/>
    <w:rsid w:val="006C1C99"/>
    <w:rsid w:val="006C1F4A"/>
    <w:rsid w:val="006C3B53"/>
    <w:rsid w:val="006C3F4F"/>
    <w:rsid w:val="006C4046"/>
    <w:rsid w:val="006C4098"/>
    <w:rsid w:val="006C52BE"/>
    <w:rsid w:val="006C5452"/>
    <w:rsid w:val="006C5615"/>
    <w:rsid w:val="006C5CCC"/>
    <w:rsid w:val="006C5E24"/>
    <w:rsid w:val="006C5E9D"/>
    <w:rsid w:val="006C65A5"/>
    <w:rsid w:val="006D1718"/>
    <w:rsid w:val="006D1BA1"/>
    <w:rsid w:val="006D1EBC"/>
    <w:rsid w:val="006D27FE"/>
    <w:rsid w:val="006D311B"/>
    <w:rsid w:val="006D442D"/>
    <w:rsid w:val="006D451B"/>
    <w:rsid w:val="006D651D"/>
    <w:rsid w:val="006D6E86"/>
    <w:rsid w:val="006D6F0A"/>
    <w:rsid w:val="006D72A5"/>
    <w:rsid w:val="006D752A"/>
    <w:rsid w:val="006D7DBD"/>
    <w:rsid w:val="006E0A4B"/>
    <w:rsid w:val="006E20A0"/>
    <w:rsid w:val="006E22A6"/>
    <w:rsid w:val="006E2536"/>
    <w:rsid w:val="006E25FB"/>
    <w:rsid w:val="006E384B"/>
    <w:rsid w:val="006E553D"/>
    <w:rsid w:val="006E6F18"/>
    <w:rsid w:val="006E7DD6"/>
    <w:rsid w:val="006F0C61"/>
    <w:rsid w:val="006F0CD1"/>
    <w:rsid w:val="006F14A6"/>
    <w:rsid w:val="006F1789"/>
    <w:rsid w:val="006F27AD"/>
    <w:rsid w:val="006F39BF"/>
    <w:rsid w:val="006F4E10"/>
    <w:rsid w:val="006F5949"/>
    <w:rsid w:val="006F6906"/>
    <w:rsid w:val="00700CD1"/>
    <w:rsid w:val="007019D5"/>
    <w:rsid w:val="00702CD6"/>
    <w:rsid w:val="007031E2"/>
    <w:rsid w:val="007035D7"/>
    <w:rsid w:val="0070776F"/>
    <w:rsid w:val="00707BFC"/>
    <w:rsid w:val="0071204E"/>
    <w:rsid w:val="007137F1"/>
    <w:rsid w:val="007140A5"/>
    <w:rsid w:val="00714F53"/>
    <w:rsid w:val="007151F3"/>
    <w:rsid w:val="00715A5B"/>
    <w:rsid w:val="00715C8C"/>
    <w:rsid w:val="00716FF8"/>
    <w:rsid w:val="00717CC9"/>
    <w:rsid w:val="0072130C"/>
    <w:rsid w:val="00723ADB"/>
    <w:rsid w:val="0072401E"/>
    <w:rsid w:val="007247DC"/>
    <w:rsid w:val="00725745"/>
    <w:rsid w:val="00725A02"/>
    <w:rsid w:val="00725E52"/>
    <w:rsid w:val="0072635A"/>
    <w:rsid w:val="00726AFA"/>
    <w:rsid w:val="00727178"/>
    <w:rsid w:val="00730CB2"/>
    <w:rsid w:val="00731E8B"/>
    <w:rsid w:val="00732463"/>
    <w:rsid w:val="007326DD"/>
    <w:rsid w:val="00733E60"/>
    <w:rsid w:val="00734252"/>
    <w:rsid w:val="007344E6"/>
    <w:rsid w:val="00734D9A"/>
    <w:rsid w:val="007352F6"/>
    <w:rsid w:val="00735861"/>
    <w:rsid w:val="00735BB6"/>
    <w:rsid w:val="00735E27"/>
    <w:rsid w:val="00736855"/>
    <w:rsid w:val="00737E72"/>
    <w:rsid w:val="0074009A"/>
    <w:rsid w:val="00740C30"/>
    <w:rsid w:val="00740F87"/>
    <w:rsid w:val="00741001"/>
    <w:rsid w:val="007434CC"/>
    <w:rsid w:val="00743774"/>
    <w:rsid w:val="00744554"/>
    <w:rsid w:val="00744FE4"/>
    <w:rsid w:val="00745238"/>
    <w:rsid w:val="00746091"/>
    <w:rsid w:val="0074633C"/>
    <w:rsid w:val="00746699"/>
    <w:rsid w:val="007467A9"/>
    <w:rsid w:val="0074778A"/>
    <w:rsid w:val="00747BAB"/>
    <w:rsid w:val="00750871"/>
    <w:rsid w:val="0075226C"/>
    <w:rsid w:val="007523A0"/>
    <w:rsid w:val="007533C5"/>
    <w:rsid w:val="0075369D"/>
    <w:rsid w:val="00754ABC"/>
    <w:rsid w:val="0075748C"/>
    <w:rsid w:val="00760B74"/>
    <w:rsid w:val="00763103"/>
    <w:rsid w:val="00763BB3"/>
    <w:rsid w:val="00764346"/>
    <w:rsid w:val="0076516C"/>
    <w:rsid w:val="00767DE4"/>
    <w:rsid w:val="0077057F"/>
    <w:rsid w:val="007721EE"/>
    <w:rsid w:val="0077225E"/>
    <w:rsid w:val="007726B8"/>
    <w:rsid w:val="00772CEA"/>
    <w:rsid w:val="00773912"/>
    <w:rsid w:val="0077561C"/>
    <w:rsid w:val="007758B9"/>
    <w:rsid w:val="00775BB0"/>
    <w:rsid w:val="00775E90"/>
    <w:rsid w:val="00776153"/>
    <w:rsid w:val="0077682E"/>
    <w:rsid w:val="00776C6D"/>
    <w:rsid w:val="00777011"/>
    <w:rsid w:val="0077799E"/>
    <w:rsid w:val="00777BA9"/>
    <w:rsid w:val="00777C5E"/>
    <w:rsid w:val="00781286"/>
    <w:rsid w:val="0078130A"/>
    <w:rsid w:val="0078192F"/>
    <w:rsid w:val="0078299C"/>
    <w:rsid w:val="0078362F"/>
    <w:rsid w:val="00784AC4"/>
    <w:rsid w:val="00785261"/>
    <w:rsid w:val="007855C1"/>
    <w:rsid w:val="00786DAB"/>
    <w:rsid w:val="007873B3"/>
    <w:rsid w:val="007900B8"/>
    <w:rsid w:val="00791A0B"/>
    <w:rsid w:val="00791C88"/>
    <w:rsid w:val="00793C06"/>
    <w:rsid w:val="00793C21"/>
    <w:rsid w:val="0079409B"/>
    <w:rsid w:val="0079507F"/>
    <w:rsid w:val="00795262"/>
    <w:rsid w:val="00795FA5"/>
    <w:rsid w:val="0079601F"/>
    <w:rsid w:val="00796E22"/>
    <w:rsid w:val="007973C8"/>
    <w:rsid w:val="007A0A3E"/>
    <w:rsid w:val="007A10BE"/>
    <w:rsid w:val="007A183D"/>
    <w:rsid w:val="007A22FE"/>
    <w:rsid w:val="007A29AF"/>
    <w:rsid w:val="007A2E57"/>
    <w:rsid w:val="007A5109"/>
    <w:rsid w:val="007A5D92"/>
    <w:rsid w:val="007A60DC"/>
    <w:rsid w:val="007A67E8"/>
    <w:rsid w:val="007A696D"/>
    <w:rsid w:val="007A69FC"/>
    <w:rsid w:val="007A6B7D"/>
    <w:rsid w:val="007A7073"/>
    <w:rsid w:val="007A7EB0"/>
    <w:rsid w:val="007B0256"/>
    <w:rsid w:val="007B3EE3"/>
    <w:rsid w:val="007B4742"/>
    <w:rsid w:val="007B72F3"/>
    <w:rsid w:val="007B799F"/>
    <w:rsid w:val="007B7B7E"/>
    <w:rsid w:val="007B7D1E"/>
    <w:rsid w:val="007C0472"/>
    <w:rsid w:val="007C0E39"/>
    <w:rsid w:val="007C0EE6"/>
    <w:rsid w:val="007C10AF"/>
    <w:rsid w:val="007C1561"/>
    <w:rsid w:val="007C176A"/>
    <w:rsid w:val="007C1A2F"/>
    <w:rsid w:val="007C2843"/>
    <w:rsid w:val="007C2A4F"/>
    <w:rsid w:val="007C3D16"/>
    <w:rsid w:val="007C3D50"/>
    <w:rsid w:val="007C3EBF"/>
    <w:rsid w:val="007C4F4E"/>
    <w:rsid w:val="007C55ED"/>
    <w:rsid w:val="007C72E4"/>
    <w:rsid w:val="007D021B"/>
    <w:rsid w:val="007D077A"/>
    <w:rsid w:val="007D14A2"/>
    <w:rsid w:val="007D14C6"/>
    <w:rsid w:val="007D23DC"/>
    <w:rsid w:val="007D2CC5"/>
    <w:rsid w:val="007D44CA"/>
    <w:rsid w:val="007D46D0"/>
    <w:rsid w:val="007D565B"/>
    <w:rsid w:val="007D6350"/>
    <w:rsid w:val="007D6DF5"/>
    <w:rsid w:val="007D7292"/>
    <w:rsid w:val="007E17C7"/>
    <w:rsid w:val="007E24B4"/>
    <w:rsid w:val="007E2F99"/>
    <w:rsid w:val="007E418D"/>
    <w:rsid w:val="007E5008"/>
    <w:rsid w:val="007E5675"/>
    <w:rsid w:val="007E6086"/>
    <w:rsid w:val="007E71EC"/>
    <w:rsid w:val="007E78B3"/>
    <w:rsid w:val="007E7938"/>
    <w:rsid w:val="007F0949"/>
    <w:rsid w:val="007F0BDE"/>
    <w:rsid w:val="007F1685"/>
    <w:rsid w:val="007F1AEF"/>
    <w:rsid w:val="007F252C"/>
    <w:rsid w:val="007F2F72"/>
    <w:rsid w:val="007F35A3"/>
    <w:rsid w:val="007F3E04"/>
    <w:rsid w:val="007F4559"/>
    <w:rsid w:val="007F51F3"/>
    <w:rsid w:val="007F5807"/>
    <w:rsid w:val="007F66C7"/>
    <w:rsid w:val="007F6AC0"/>
    <w:rsid w:val="007F707E"/>
    <w:rsid w:val="007F7228"/>
    <w:rsid w:val="007F73BE"/>
    <w:rsid w:val="00800C92"/>
    <w:rsid w:val="00801AD9"/>
    <w:rsid w:val="00801E9E"/>
    <w:rsid w:val="00802B44"/>
    <w:rsid w:val="00803563"/>
    <w:rsid w:val="00804855"/>
    <w:rsid w:val="00804AB1"/>
    <w:rsid w:val="00805725"/>
    <w:rsid w:val="008068A2"/>
    <w:rsid w:val="008078EB"/>
    <w:rsid w:val="00807B62"/>
    <w:rsid w:val="00810F6C"/>
    <w:rsid w:val="008110C2"/>
    <w:rsid w:val="00811209"/>
    <w:rsid w:val="00811708"/>
    <w:rsid w:val="008129B1"/>
    <w:rsid w:val="00813526"/>
    <w:rsid w:val="00813B3C"/>
    <w:rsid w:val="008146DC"/>
    <w:rsid w:val="00814DB7"/>
    <w:rsid w:val="00814DF4"/>
    <w:rsid w:val="00814ECC"/>
    <w:rsid w:val="00815111"/>
    <w:rsid w:val="008155A7"/>
    <w:rsid w:val="0081562A"/>
    <w:rsid w:val="008166DB"/>
    <w:rsid w:val="00816D32"/>
    <w:rsid w:val="00817AB8"/>
    <w:rsid w:val="00822A1B"/>
    <w:rsid w:val="00822A5B"/>
    <w:rsid w:val="00822F74"/>
    <w:rsid w:val="0082338F"/>
    <w:rsid w:val="008240F3"/>
    <w:rsid w:val="0082528A"/>
    <w:rsid w:val="00825B17"/>
    <w:rsid w:val="008260B0"/>
    <w:rsid w:val="0082636D"/>
    <w:rsid w:val="00831432"/>
    <w:rsid w:val="00831770"/>
    <w:rsid w:val="008319B6"/>
    <w:rsid w:val="00831F86"/>
    <w:rsid w:val="00834268"/>
    <w:rsid w:val="00834EE3"/>
    <w:rsid w:val="00835450"/>
    <w:rsid w:val="0083702A"/>
    <w:rsid w:val="00837FD5"/>
    <w:rsid w:val="00841348"/>
    <w:rsid w:val="00842060"/>
    <w:rsid w:val="008421A5"/>
    <w:rsid w:val="008424AF"/>
    <w:rsid w:val="00843617"/>
    <w:rsid w:val="00843EF2"/>
    <w:rsid w:val="00843F87"/>
    <w:rsid w:val="00844204"/>
    <w:rsid w:val="008447D6"/>
    <w:rsid w:val="00844B2C"/>
    <w:rsid w:val="00844EDC"/>
    <w:rsid w:val="00845259"/>
    <w:rsid w:val="0084601E"/>
    <w:rsid w:val="008464A8"/>
    <w:rsid w:val="008467AC"/>
    <w:rsid w:val="00846AB8"/>
    <w:rsid w:val="00846F35"/>
    <w:rsid w:val="0084708E"/>
    <w:rsid w:val="0084744C"/>
    <w:rsid w:val="008475C4"/>
    <w:rsid w:val="00854A32"/>
    <w:rsid w:val="00855434"/>
    <w:rsid w:val="00855F25"/>
    <w:rsid w:val="008566E9"/>
    <w:rsid w:val="0085672A"/>
    <w:rsid w:val="00857384"/>
    <w:rsid w:val="00857C7E"/>
    <w:rsid w:val="00860EC4"/>
    <w:rsid w:val="00861A00"/>
    <w:rsid w:val="0086251E"/>
    <w:rsid w:val="008628D1"/>
    <w:rsid w:val="00862C0B"/>
    <w:rsid w:val="0086381C"/>
    <w:rsid w:val="00864DC4"/>
    <w:rsid w:val="0086562C"/>
    <w:rsid w:val="00865F45"/>
    <w:rsid w:val="0086649D"/>
    <w:rsid w:val="0086696E"/>
    <w:rsid w:val="008677C8"/>
    <w:rsid w:val="00867BDE"/>
    <w:rsid w:val="00870244"/>
    <w:rsid w:val="0087095D"/>
    <w:rsid w:val="00871150"/>
    <w:rsid w:val="00871517"/>
    <w:rsid w:val="008725C2"/>
    <w:rsid w:val="00872ADF"/>
    <w:rsid w:val="00872B54"/>
    <w:rsid w:val="00873D23"/>
    <w:rsid w:val="008743FB"/>
    <w:rsid w:val="00874F7F"/>
    <w:rsid w:val="00876964"/>
    <w:rsid w:val="00876DF7"/>
    <w:rsid w:val="00877255"/>
    <w:rsid w:val="0087758F"/>
    <w:rsid w:val="00880252"/>
    <w:rsid w:val="00880697"/>
    <w:rsid w:val="00880941"/>
    <w:rsid w:val="0088102F"/>
    <w:rsid w:val="008811B4"/>
    <w:rsid w:val="008816D6"/>
    <w:rsid w:val="00882501"/>
    <w:rsid w:val="00882CE6"/>
    <w:rsid w:val="00882E05"/>
    <w:rsid w:val="00885165"/>
    <w:rsid w:val="00885427"/>
    <w:rsid w:val="008856CE"/>
    <w:rsid w:val="0088640C"/>
    <w:rsid w:val="0088659E"/>
    <w:rsid w:val="00887896"/>
    <w:rsid w:val="008910F3"/>
    <w:rsid w:val="0089191D"/>
    <w:rsid w:val="00891F17"/>
    <w:rsid w:val="00892252"/>
    <w:rsid w:val="00894020"/>
    <w:rsid w:val="00896C45"/>
    <w:rsid w:val="00897CDB"/>
    <w:rsid w:val="008A135A"/>
    <w:rsid w:val="008A13B5"/>
    <w:rsid w:val="008A19FF"/>
    <w:rsid w:val="008A2035"/>
    <w:rsid w:val="008A2A9E"/>
    <w:rsid w:val="008A35FF"/>
    <w:rsid w:val="008A3C2C"/>
    <w:rsid w:val="008A406D"/>
    <w:rsid w:val="008A6D29"/>
    <w:rsid w:val="008A732D"/>
    <w:rsid w:val="008B025E"/>
    <w:rsid w:val="008B0926"/>
    <w:rsid w:val="008B1D7A"/>
    <w:rsid w:val="008B2A7C"/>
    <w:rsid w:val="008B2E28"/>
    <w:rsid w:val="008B3677"/>
    <w:rsid w:val="008B3B83"/>
    <w:rsid w:val="008B4079"/>
    <w:rsid w:val="008B412A"/>
    <w:rsid w:val="008B46C9"/>
    <w:rsid w:val="008B4726"/>
    <w:rsid w:val="008B522C"/>
    <w:rsid w:val="008B5F3B"/>
    <w:rsid w:val="008B600A"/>
    <w:rsid w:val="008B6534"/>
    <w:rsid w:val="008B7225"/>
    <w:rsid w:val="008B739B"/>
    <w:rsid w:val="008C0097"/>
    <w:rsid w:val="008C124A"/>
    <w:rsid w:val="008C1363"/>
    <w:rsid w:val="008C15C9"/>
    <w:rsid w:val="008C15D7"/>
    <w:rsid w:val="008C17D1"/>
    <w:rsid w:val="008C1C32"/>
    <w:rsid w:val="008C2C79"/>
    <w:rsid w:val="008C3CD1"/>
    <w:rsid w:val="008C3D1A"/>
    <w:rsid w:val="008C3E2A"/>
    <w:rsid w:val="008C4089"/>
    <w:rsid w:val="008C4CC3"/>
    <w:rsid w:val="008C50A1"/>
    <w:rsid w:val="008C5518"/>
    <w:rsid w:val="008C5B83"/>
    <w:rsid w:val="008C63FB"/>
    <w:rsid w:val="008C66DA"/>
    <w:rsid w:val="008C69B6"/>
    <w:rsid w:val="008C6CD4"/>
    <w:rsid w:val="008C751F"/>
    <w:rsid w:val="008D2C8B"/>
    <w:rsid w:val="008D3809"/>
    <w:rsid w:val="008D3E49"/>
    <w:rsid w:val="008D49A8"/>
    <w:rsid w:val="008D5A61"/>
    <w:rsid w:val="008D5E92"/>
    <w:rsid w:val="008D61DB"/>
    <w:rsid w:val="008D6FCA"/>
    <w:rsid w:val="008D7DBF"/>
    <w:rsid w:val="008E0331"/>
    <w:rsid w:val="008E0C04"/>
    <w:rsid w:val="008E0E51"/>
    <w:rsid w:val="008E0E72"/>
    <w:rsid w:val="008E0ECB"/>
    <w:rsid w:val="008E1546"/>
    <w:rsid w:val="008E265E"/>
    <w:rsid w:val="008E2BFD"/>
    <w:rsid w:val="008E2F1D"/>
    <w:rsid w:val="008E30D7"/>
    <w:rsid w:val="008E4A49"/>
    <w:rsid w:val="008E65A4"/>
    <w:rsid w:val="008E7837"/>
    <w:rsid w:val="008F02D5"/>
    <w:rsid w:val="008F121E"/>
    <w:rsid w:val="008F14CD"/>
    <w:rsid w:val="008F1858"/>
    <w:rsid w:val="008F18EB"/>
    <w:rsid w:val="008F19F6"/>
    <w:rsid w:val="008F1C2C"/>
    <w:rsid w:val="008F24AA"/>
    <w:rsid w:val="008F2E0C"/>
    <w:rsid w:val="008F3217"/>
    <w:rsid w:val="008F32F8"/>
    <w:rsid w:val="008F5982"/>
    <w:rsid w:val="008F689A"/>
    <w:rsid w:val="008F6F86"/>
    <w:rsid w:val="009009CF"/>
    <w:rsid w:val="00901F34"/>
    <w:rsid w:val="00902045"/>
    <w:rsid w:val="00904172"/>
    <w:rsid w:val="00904192"/>
    <w:rsid w:val="009049CD"/>
    <w:rsid w:val="00906856"/>
    <w:rsid w:val="00906BC6"/>
    <w:rsid w:val="009071E6"/>
    <w:rsid w:val="009105B4"/>
    <w:rsid w:val="00910CB4"/>
    <w:rsid w:val="00910ED1"/>
    <w:rsid w:val="0091109F"/>
    <w:rsid w:val="0091209D"/>
    <w:rsid w:val="00912D2B"/>
    <w:rsid w:val="009140EF"/>
    <w:rsid w:val="00914454"/>
    <w:rsid w:val="00914EF2"/>
    <w:rsid w:val="009155FB"/>
    <w:rsid w:val="00916DE1"/>
    <w:rsid w:val="00920C0B"/>
    <w:rsid w:val="00920C9A"/>
    <w:rsid w:val="00921092"/>
    <w:rsid w:val="009210E1"/>
    <w:rsid w:val="00921562"/>
    <w:rsid w:val="00921A73"/>
    <w:rsid w:val="009223D3"/>
    <w:rsid w:val="009225F0"/>
    <w:rsid w:val="00922F4A"/>
    <w:rsid w:val="009248E4"/>
    <w:rsid w:val="00926053"/>
    <w:rsid w:val="00926517"/>
    <w:rsid w:val="00927C56"/>
    <w:rsid w:val="00927C97"/>
    <w:rsid w:val="00932666"/>
    <w:rsid w:val="00933425"/>
    <w:rsid w:val="00934DBC"/>
    <w:rsid w:val="009363B0"/>
    <w:rsid w:val="00940227"/>
    <w:rsid w:val="00940FFC"/>
    <w:rsid w:val="009413CB"/>
    <w:rsid w:val="009424AA"/>
    <w:rsid w:val="0094381B"/>
    <w:rsid w:val="00943851"/>
    <w:rsid w:val="009439CC"/>
    <w:rsid w:val="009449F6"/>
    <w:rsid w:val="009452CF"/>
    <w:rsid w:val="00945A72"/>
    <w:rsid w:val="00950157"/>
    <w:rsid w:val="00950FEB"/>
    <w:rsid w:val="00951491"/>
    <w:rsid w:val="0095193A"/>
    <w:rsid w:val="00952A22"/>
    <w:rsid w:val="0095321C"/>
    <w:rsid w:val="00956953"/>
    <w:rsid w:val="00956B88"/>
    <w:rsid w:val="00957AAB"/>
    <w:rsid w:val="00961B88"/>
    <w:rsid w:val="0096365C"/>
    <w:rsid w:val="0096433F"/>
    <w:rsid w:val="00964498"/>
    <w:rsid w:val="009646FF"/>
    <w:rsid w:val="00964EF1"/>
    <w:rsid w:val="00967A99"/>
    <w:rsid w:val="00970C43"/>
    <w:rsid w:val="00970E1D"/>
    <w:rsid w:val="0097251C"/>
    <w:rsid w:val="00973447"/>
    <w:rsid w:val="00973A15"/>
    <w:rsid w:val="009744E5"/>
    <w:rsid w:val="00974774"/>
    <w:rsid w:val="00974B07"/>
    <w:rsid w:val="00975D0B"/>
    <w:rsid w:val="009761C7"/>
    <w:rsid w:val="00977346"/>
    <w:rsid w:val="0097784F"/>
    <w:rsid w:val="0097787A"/>
    <w:rsid w:val="00977F4C"/>
    <w:rsid w:val="00981091"/>
    <w:rsid w:val="00981FF7"/>
    <w:rsid w:val="00983A46"/>
    <w:rsid w:val="009845E5"/>
    <w:rsid w:val="009846F3"/>
    <w:rsid w:val="00985026"/>
    <w:rsid w:val="009857FD"/>
    <w:rsid w:val="00986988"/>
    <w:rsid w:val="00987B09"/>
    <w:rsid w:val="00987B62"/>
    <w:rsid w:val="00990A4F"/>
    <w:rsid w:val="00990AE2"/>
    <w:rsid w:val="00990FDB"/>
    <w:rsid w:val="009945E7"/>
    <w:rsid w:val="009947E3"/>
    <w:rsid w:val="0099513C"/>
    <w:rsid w:val="00995E46"/>
    <w:rsid w:val="00995FF8"/>
    <w:rsid w:val="00996A4E"/>
    <w:rsid w:val="009973A6"/>
    <w:rsid w:val="00997DA7"/>
    <w:rsid w:val="009A06C8"/>
    <w:rsid w:val="009A0D7D"/>
    <w:rsid w:val="009A0EB4"/>
    <w:rsid w:val="009A0F23"/>
    <w:rsid w:val="009A1D38"/>
    <w:rsid w:val="009A2158"/>
    <w:rsid w:val="009A2587"/>
    <w:rsid w:val="009A3CAB"/>
    <w:rsid w:val="009A5278"/>
    <w:rsid w:val="009A5832"/>
    <w:rsid w:val="009A5BCD"/>
    <w:rsid w:val="009A6966"/>
    <w:rsid w:val="009A70B5"/>
    <w:rsid w:val="009A7243"/>
    <w:rsid w:val="009A73F6"/>
    <w:rsid w:val="009A78BE"/>
    <w:rsid w:val="009B1461"/>
    <w:rsid w:val="009B15E0"/>
    <w:rsid w:val="009B1E18"/>
    <w:rsid w:val="009B4094"/>
    <w:rsid w:val="009B4A42"/>
    <w:rsid w:val="009B4D6D"/>
    <w:rsid w:val="009B5217"/>
    <w:rsid w:val="009B7060"/>
    <w:rsid w:val="009C0166"/>
    <w:rsid w:val="009C1851"/>
    <w:rsid w:val="009C1EBE"/>
    <w:rsid w:val="009C2231"/>
    <w:rsid w:val="009C35EB"/>
    <w:rsid w:val="009C4931"/>
    <w:rsid w:val="009C55AD"/>
    <w:rsid w:val="009C7D4D"/>
    <w:rsid w:val="009D03B9"/>
    <w:rsid w:val="009D0524"/>
    <w:rsid w:val="009D0617"/>
    <w:rsid w:val="009D0E08"/>
    <w:rsid w:val="009D11F0"/>
    <w:rsid w:val="009D13DC"/>
    <w:rsid w:val="009D23AD"/>
    <w:rsid w:val="009D23F2"/>
    <w:rsid w:val="009D2523"/>
    <w:rsid w:val="009D3735"/>
    <w:rsid w:val="009D3FBA"/>
    <w:rsid w:val="009D5464"/>
    <w:rsid w:val="009D5882"/>
    <w:rsid w:val="009D5CA8"/>
    <w:rsid w:val="009D6046"/>
    <w:rsid w:val="009D64C2"/>
    <w:rsid w:val="009D6C97"/>
    <w:rsid w:val="009D78B4"/>
    <w:rsid w:val="009E007B"/>
    <w:rsid w:val="009E062E"/>
    <w:rsid w:val="009E0C10"/>
    <w:rsid w:val="009E0E36"/>
    <w:rsid w:val="009E0FD4"/>
    <w:rsid w:val="009E161D"/>
    <w:rsid w:val="009E1875"/>
    <w:rsid w:val="009E3B17"/>
    <w:rsid w:val="009E433A"/>
    <w:rsid w:val="009E4EF0"/>
    <w:rsid w:val="009E58EF"/>
    <w:rsid w:val="009E65F9"/>
    <w:rsid w:val="009F0ADE"/>
    <w:rsid w:val="009F1700"/>
    <w:rsid w:val="009F2654"/>
    <w:rsid w:val="009F2D25"/>
    <w:rsid w:val="009F2E7E"/>
    <w:rsid w:val="009F3BDC"/>
    <w:rsid w:val="009F4EDD"/>
    <w:rsid w:val="009F54AF"/>
    <w:rsid w:val="009F61F2"/>
    <w:rsid w:val="009F7031"/>
    <w:rsid w:val="009F7BBC"/>
    <w:rsid w:val="00A00428"/>
    <w:rsid w:val="00A02225"/>
    <w:rsid w:val="00A029E8"/>
    <w:rsid w:val="00A04642"/>
    <w:rsid w:val="00A07125"/>
    <w:rsid w:val="00A07D3F"/>
    <w:rsid w:val="00A10118"/>
    <w:rsid w:val="00A10AC0"/>
    <w:rsid w:val="00A110BA"/>
    <w:rsid w:val="00A16936"/>
    <w:rsid w:val="00A17491"/>
    <w:rsid w:val="00A20DF9"/>
    <w:rsid w:val="00A22701"/>
    <w:rsid w:val="00A2276D"/>
    <w:rsid w:val="00A2351C"/>
    <w:rsid w:val="00A23EDA"/>
    <w:rsid w:val="00A2599F"/>
    <w:rsid w:val="00A26392"/>
    <w:rsid w:val="00A264ED"/>
    <w:rsid w:val="00A26722"/>
    <w:rsid w:val="00A27AC6"/>
    <w:rsid w:val="00A27CC6"/>
    <w:rsid w:val="00A301CC"/>
    <w:rsid w:val="00A31CCE"/>
    <w:rsid w:val="00A31DB3"/>
    <w:rsid w:val="00A3274F"/>
    <w:rsid w:val="00A3538A"/>
    <w:rsid w:val="00A3581D"/>
    <w:rsid w:val="00A362F4"/>
    <w:rsid w:val="00A375DF"/>
    <w:rsid w:val="00A37B0F"/>
    <w:rsid w:val="00A40A45"/>
    <w:rsid w:val="00A40F12"/>
    <w:rsid w:val="00A43B71"/>
    <w:rsid w:val="00A444A6"/>
    <w:rsid w:val="00A44651"/>
    <w:rsid w:val="00A44A74"/>
    <w:rsid w:val="00A4542C"/>
    <w:rsid w:val="00A45C77"/>
    <w:rsid w:val="00A46CE4"/>
    <w:rsid w:val="00A50583"/>
    <w:rsid w:val="00A50897"/>
    <w:rsid w:val="00A50F99"/>
    <w:rsid w:val="00A5257C"/>
    <w:rsid w:val="00A535E3"/>
    <w:rsid w:val="00A54066"/>
    <w:rsid w:val="00A54479"/>
    <w:rsid w:val="00A5496F"/>
    <w:rsid w:val="00A553BE"/>
    <w:rsid w:val="00A56E88"/>
    <w:rsid w:val="00A56FC6"/>
    <w:rsid w:val="00A576EE"/>
    <w:rsid w:val="00A579A7"/>
    <w:rsid w:val="00A626E0"/>
    <w:rsid w:val="00A62B8D"/>
    <w:rsid w:val="00A642C1"/>
    <w:rsid w:val="00A64EC0"/>
    <w:rsid w:val="00A6567F"/>
    <w:rsid w:val="00A658B1"/>
    <w:rsid w:val="00A668AE"/>
    <w:rsid w:val="00A66F74"/>
    <w:rsid w:val="00A67258"/>
    <w:rsid w:val="00A70BD2"/>
    <w:rsid w:val="00A70E88"/>
    <w:rsid w:val="00A72A21"/>
    <w:rsid w:val="00A72C34"/>
    <w:rsid w:val="00A72F4B"/>
    <w:rsid w:val="00A73505"/>
    <w:rsid w:val="00A73806"/>
    <w:rsid w:val="00A7403D"/>
    <w:rsid w:val="00A74B77"/>
    <w:rsid w:val="00A75870"/>
    <w:rsid w:val="00A759AC"/>
    <w:rsid w:val="00A759CC"/>
    <w:rsid w:val="00A76280"/>
    <w:rsid w:val="00A76A28"/>
    <w:rsid w:val="00A76DD0"/>
    <w:rsid w:val="00A77424"/>
    <w:rsid w:val="00A80D84"/>
    <w:rsid w:val="00A811A6"/>
    <w:rsid w:val="00A81C44"/>
    <w:rsid w:val="00A81E1E"/>
    <w:rsid w:val="00A84B0A"/>
    <w:rsid w:val="00A8592A"/>
    <w:rsid w:val="00A86525"/>
    <w:rsid w:val="00A86738"/>
    <w:rsid w:val="00A87CC8"/>
    <w:rsid w:val="00A87E50"/>
    <w:rsid w:val="00A90451"/>
    <w:rsid w:val="00A90F3F"/>
    <w:rsid w:val="00A9132C"/>
    <w:rsid w:val="00A91A6C"/>
    <w:rsid w:val="00A940A0"/>
    <w:rsid w:val="00A942AA"/>
    <w:rsid w:val="00A947D8"/>
    <w:rsid w:val="00A95177"/>
    <w:rsid w:val="00A951E9"/>
    <w:rsid w:val="00A95AD4"/>
    <w:rsid w:val="00A95E8D"/>
    <w:rsid w:val="00A96C49"/>
    <w:rsid w:val="00A97B52"/>
    <w:rsid w:val="00A97D35"/>
    <w:rsid w:val="00AA08E8"/>
    <w:rsid w:val="00AA18A5"/>
    <w:rsid w:val="00AA48EA"/>
    <w:rsid w:val="00AA4A2A"/>
    <w:rsid w:val="00AA4D78"/>
    <w:rsid w:val="00AA56AA"/>
    <w:rsid w:val="00AA596E"/>
    <w:rsid w:val="00AA5E55"/>
    <w:rsid w:val="00AA5E8C"/>
    <w:rsid w:val="00AA5ED0"/>
    <w:rsid w:val="00AA6748"/>
    <w:rsid w:val="00AA7157"/>
    <w:rsid w:val="00AA78E5"/>
    <w:rsid w:val="00AB05C9"/>
    <w:rsid w:val="00AB1CB4"/>
    <w:rsid w:val="00AB2564"/>
    <w:rsid w:val="00AB2DC6"/>
    <w:rsid w:val="00AB3AE1"/>
    <w:rsid w:val="00AB3AE8"/>
    <w:rsid w:val="00AB401E"/>
    <w:rsid w:val="00AB502D"/>
    <w:rsid w:val="00AB522D"/>
    <w:rsid w:val="00AB72DB"/>
    <w:rsid w:val="00AB7383"/>
    <w:rsid w:val="00AB73F5"/>
    <w:rsid w:val="00AB798C"/>
    <w:rsid w:val="00AC088B"/>
    <w:rsid w:val="00AC0BE8"/>
    <w:rsid w:val="00AC1590"/>
    <w:rsid w:val="00AC17BA"/>
    <w:rsid w:val="00AC2A2F"/>
    <w:rsid w:val="00AC5EFB"/>
    <w:rsid w:val="00AC75C7"/>
    <w:rsid w:val="00AC7D77"/>
    <w:rsid w:val="00AD0D6A"/>
    <w:rsid w:val="00AD1CC8"/>
    <w:rsid w:val="00AD25F4"/>
    <w:rsid w:val="00AD4B75"/>
    <w:rsid w:val="00AD575E"/>
    <w:rsid w:val="00AD5785"/>
    <w:rsid w:val="00AD68B7"/>
    <w:rsid w:val="00AD7926"/>
    <w:rsid w:val="00AE259F"/>
    <w:rsid w:val="00AE28D2"/>
    <w:rsid w:val="00AE3C02"/>
    <w:rsid w:val="00AE4B35"/>
    <w:rsid w:val="00AE5354"/>
    <w:rsid w:val="00AE6881"/>
    <w:rsid w:val="00AE7F42"/>
    <w:rsid w:val="00AF02D1"/>
    <w:rsid w:val="00AF1057"/>
    <w:rsid w:val="00AF2CB0"/>
    <w:rsid w:val="00AF502B"/>
    <w:rsid w:val="00AF537D"/>
    <w:rsid w:val="00AF5CAB"/>
    <w:rsid w:val="00AF6E92"/>
    <w:rsid w:val="00AF713F"/>
    <w:rsid w:val="00AF75C3"/>
    <w:rsid w:val="00AF76B6"/>
    <w:rsid w:val="00B00A56"/>
    <w:rsid w:val="00B00CA7"/>
    <w:rsid w:val="00B0100E"/>
    <w:rsid w:val="00B0105D"/>
    <w:rsid w:val="00B02A0B"/>
    <w:rsid w:val="00B03208"/>
    <w:rsid w:val="00B03FAF"/>
    <w:rsid w:val="00B04A81"/>
    <w:rsid w:val="00B04E56"/>
    <w:rsid w:val="00B04ED1"/>
    <w:rsid w:val="00B05597"/>
    <w:rsid w:val="00B05C55"/>
    <w:rsid w:val="00B061F2"/>
    <w:rsid w:val="00B078CA"/>
    <w:rsid w:val="00B1108D"/>
    <w:rsid w:val="00B11A1B"/>
    <w:rsid w:val="00B11FC8"/>
    <w:rsid w:val="00B135A5"/>
    <w:rsid w:val="00B13D97"/>
    <w:rsid w:val="00B13EEA"/>
    <w:rsid w:val="00B149E1"/>
    <w:rsid w:val="00B15268"/>
    <w:rsid w:val="00B15B46"/>
    <w:rsid w:val="00B15C1B"/>
    <w:rsid w:val="00B15FDC"/>
    <w:rsid w:val="00B16AD7"/>
    <w:rsid w:val="00B203E8"/>
    <w:rsid w:val="00B2066E"/>
    <w:rsid w:val="00B206FD"/>
    <w:rsid w:val="00B207E3"/>
    <w:rsid w:val="00B212B9"/>
    <w:rsid w:val="00B23113"/>
    <w:rsid w:val="00B236B2"/>
    <w:rsid w:val="00B237C2"/>
    <w:rsid w:val="00B23D17"/>
    <w:rsid w:val="00B23F45"/>
    <w:rsid w:val="00B2409F"/>
    <w:rsid w:val="00B267C1"/>
    <w:rsid w:val="00B2698A"/>
    <w:rsid w:val="00B27453"/>
    <w:rsid w:val="00B3056D"/>
    <w:rsid w:val="00B30C37"/>
    <w:rsid w:val="00B30E4D"/>
    <w:rsid w:val="00B3106D"/>
    <w:rsid w:val="00B31394"/>
    <w:rsid w:val="00B314DC"/>
    <w:rsid w:val="00B32344"/>
    <w:rsid w:val="00B3234B"/>
    <w:rsid w:val="00B333D9"/>
    <w:rsid w:val="00B34A2B"/>
    <w:rsid w:val="00B34D96"/>
    <w:rsid w:val="00B35784"/>
    <w:rsid w:val="00B36660"/>
    <w:rsid w:val="00B36C3C"/>
    <w:rsid w:val="00B36F24"/>
    <w:rsid w:val="00B40A49"/>
    <w:rsid w:val="00B41579"/>
    <w:rsid w:val="00B420CE"/>
    <w:rsid w:val="00B43504"/>
    <w:rsid w:val="00B44BB5"/>
    <w:rsid w:val="00B462D3"/>
    <w:rsid w:val="00B47CF4"/>
    <w:rsid w:val="00B521A5"/>
    <w:rsid w:val="00B52EB6"/>
    <w:rsid w:val="00B541C2"/>
    <w:rsid w:val="00B547EC"/>
    <w:rsid w:val="00B54D71"/>
    <w:rsid w:val="00B561F5"/>
    <w:rsid w:val="00B576C2"/>
    <w:rsid w:val="00B57FCB"/>
    <w:rsid w:val="00B60857"/>
    <w:rsid w:val="00B6092D"/>
    <w:rsid w:val="00B60D6A"/>
    <w:rsid w:val="00B6122C"/>
    <w:rsid w:val="00B61495"/>
    <w:rsid w:val="00B6211B"/>
    <w:rsid w:val="00B62CD2"/>
    <w:rsid w:val="00B63251"/>
    <w:rsid w:val="00B6338C"/>
    <w:rsid w:val="00B6468C"/>
    <w:rsid w:val="00B64903"/>
    <w:rsid w:val="00B6512B"/>
    <w:rsid w:val="00B6537D"/>
    <w:rsid w:val="00B65D1C"/>
    <w:rsid w:val="00B668E0"/>
    <w:rsid w:val="00B701FE"/>
    <w:rsid w:val="00B715F1"/>
    <w:rsid w:val="00B7233F"/>
    <w:rsid w:val="00B74171"/>
    <w:rsid w:val="00B747B0"/>
    <w:rsid w:val="00B75865"/>
    <w:rsid w:val="00B7644C"/>
    <w:rsid w:val="00B76660"/>
    <w:rsid w:val="00B76CC0"/>
    <w:rsid w:val="00B7711B"/>
    <w:rsid w:val="00B77728"/>
    <w:rsid w:val="00B77B15"/>
    <w:rsid w:val="00B80312"/>
    <w:rsid w:val="00B80637"/>
    <w:rsid w:val="00B821C8"/>
    <w:rsid w:val="00B824ED"/>
    <w:rsid w:val="00B82902"/>
    <w:rsid w:val="00B834CE"/>
    <w:rsid w:val="00B84591"/>
    <w:rsid w:val="00B8557E"/>
    <w:rsid w:val="00B857E6"/>
    <w:rsid w:val="00B85923"/>
    <w:rsid w:val="00B8620A"/>
    <w:rsid w:val="00B862D7"/>
    <w:rsid w:val="00B9029F"/>
    <w:rsid w:val="00B913D6"/>
    <w:rsid w:val="00B916F7"/>
    <w:rsid w:val="00B91B99"/>
    <w:rsid w:val="00B91D64"/>
    <w:rsid w:val="00B94191"/>
    <w:rsid w:val="00B94BB5"/>
    <w:rsid w:val="00B95A31"/>
    <w:rsid w:val="00B95F79"/>
    <w:rsid w:val="00B96120"/>
    <w:rsid w:val="00BA143C"/>
    <w:rsid w:val="00BA1EBC"/>
    <w:rsid w:val="00BA2956"/>
    <w:rsid w:val="00BA2DB9"/>
    <w:rsid w:val="00BA3699"/>
    <w:rsid w:val="00BA3F7A"/>
    <w:rsid w:val="00BA50BB"/>
    <w:rsid w:val="00BA6827"/>
    <w:rsid w:val="00BA6A41"/>
    <w:rsid w:val="00BA6E3C"/>
    <w:rsid w:val="00BA7089"/>
    <w:rsid w:val="00BB0A0E"/>
    <w:rsid w:val="00BB111A"/>
    <w:rsid w:val="00BB1896"/>
    <w:rsid w:val="00BB1A11"/>
    <w:rsid w:val="00BB239F"/>
    <w:rsid w:val="00BB27A6"/>
    <w:rsid w:val="00BB3C01"/>
    <w:rsid w:val="00BB5154"/>
    <w:rsid w:val="00BB55F8"/>
    <w:rsid w:val="00BB6F22"/>
    <w:rsid w:val="00BB7614"/>
    <w:rsid w:val="00BB7CF3"/>
    <w:rsid w:val="00BB7F77"/>
    <w:rsid w:val="00BC033A"/>
    <w:rsid w:val="00BC088D"/>
    <w:rsid w:val="00BC0942"/>
    <w:rsid w:val="00BC13D6"/>
    <w:rsid w:val="00BC1C1B"/>
    <w:rsid w:val="00BC28F6"/>
    <w:rsid w:val="00BC3426"/>
    <w:rsid w:val="00BC43EE"/>
    <w:rsid w:val="00BC4E94"/>
    <w:rsid w:val="00BC5613"/>
    <w:rsid w:val="00BC597C"/>
    <w:rsid w:val="00BC61A9"/>
    <w:rsid w:val="00BC66FB"/>
    <w:rsid w:val="00BC685B"/>
    <w:rsid w:val="00BC68E8"/>
    <w:rsid w:val="00BD201A"/>
    <w:rsid w:val="00BD35D9"/>
    <w:rsid w:val="00BD3854"/>
    <w:rsid w:val="00BD3A25"/>
    <w:rsid w:val="00BD41D5"/>
    <w:rsid w:val="00BD42C3"/>
    <w:rsid w:val="00BD483C"/>
    <w:rsid w:val="00BD495E"/>
    <w:rsid w:val="00BD5543"/>
    <w:rsid w:val="00BD5A24"/>
    <w:rsid w:val="00BD6291"/>
    <w:rsid w:val="00BD6A06"/>
    <w:rsid w:val="00BD6A29"/>
    <w:rsid w:val="00BD6AA2"/>
    <w:rsid w:val="00BD7019"/>
    <w:rsid w:val="00BD77BC"/>
    <w:rsid w:val="00BE06C5"/>
    <w:rsid w:val="00BE0A9F"/>
    <w:rsid w:val="00BE0ADF"/>
    <w:rsid w:val="00BE1116"/>
    <w:rsid w:val="00BE12EC"/>
    <w:rsid w:val="00BE13AE"/>
    <w:rsid w:val="00BE329D"/>
    <w:rsid w:val="00BE35FE"/>
    <w:rsid w:val="00BE405F"/>
    <w:rsid w:val="00BE4402"/>
    <w:rsid w:val="00BE5A73"/>
    <w:rsid w:val="00BE6059"/>
    <w:rsid w:val="00BE6F5C"/>
    <w:rsid w:val="00BE6FD8"/>
    <w:rsid w:val="00BE7148"/>
    <w:rsid w:val="00BF1D6C"/>
    <w:rsid w:val="00BF37E7"/>
    <w:rsid w:val="00BF3A79"/>
    <w:rsid w:val="00BF3C77"/>
    <w:rsid w:val="00BF49C1"/>
    <w:rsid w:val="00BF559B"/>
    <w:rsid w:val="00BF55B0"/>
    <w:rsid w:val="00BF6BE4"/>
    <w:rsid w:val="00BF6F2C"/>
    <w:rsid w:val="00C00CFA"/>
    <w:rsid w:val="00C014DF"/>
    <w:rsid w:val="00C01598"/>
    <w:rsid w:val="00C01AD4"/>
    <w:rsid w:val="00C02084"/>
    <w:rsid w:val="00C03561"/>
    <w:rsid w:val="00C03705"/>
    <w:rsid w:val="00C03826"/>
    <w:rsid w:val="00C04835"/>
    <w:rsid w:val="00C04D9B"/>
    <w:rsid w:val="00C04FE1"/>
    <w:rsid w:val="00C068A7"/>
    <w:rsid w:val="00C10ED8"/>
    <w:rsid w:val="00C117B5"/>
    <w:rsid w:val="00C12611"/>
    <w:rsid w:val="00C127A2"/>
    <w:rsid w:val="00C12A61"/>
    <w:rsid w:val="00C16CB1"/>
    <w:rsid w:val="00C17F55"/>
    <w:rsid w:val="00C206A8"/>
    <w:rsid w:val="00C22A37"/>
    <w:rsid w:val="00C24853"/>
    <w:rsid w:val="00C24A77"/>
    <w:rsid w:val="00C25077"/>
    <w:rsid w:val="00C25399"/>
    <w:rsid w:val="00C26AB8"/>
    <w:rsid w:val="00C26BD5"/>
    <w:rsid w:val="00C3045E"/>
    <w:rsid w:val="00C30640"/>
    <w:rsid w:val="00C31D71"/>
    <w:rsid w:val="00C3366D"/>
    <w:rsid w:val="00C33E26"/>
    <w:rsid w:val="00C33F75"/>
    <w:rsid w:val="00C34E09"/>
    <w:rsid w:val="00C36542"/>
    <w:rsid w:val="00C36B35"/>
    <w:rsid w:val="00C37026"/>
    <w:rsid w:val="00C37E3D"/>
    <w:rsid w:val="00C4250F"/>
    <w:rsid w:val="00C43FAB"/>
    <w:rsid w:val="00C44026"/>
    <w:rsid w:val="00C44B06"/>
    <w:rsid w:val="00C45059"/>
    <w:rsid w:val="00C45E23"/>
    <w:rsid w:val="00C506CE"/>
    <w:rsid w:val="00C50953"/>
    <w:rsid w:val="00C53040"/>
    <w:rsid w:val="00C533CA"/>
    <w:rsid w:val="00C53ADB"/>
    <w:rsid w:val="00C54083"/>
    <w:rsid w:val="00C54153"/>
    <w:rsid w:val="00C54A68"/>
    <w:rsid w:val="00C553C9"/>
    <w:rsid w:val="00C55CB7"/>
    <w:rsid w:val="00C56208"/>
    <w:rsid w:val="00C57045"/>
    <w:rsid w:val="00C60EEF"/>
    <w:rsid w:val="00C6160E"/>
    <w:rsid w:val="00C621D3"/>
    <w:rsid w:val="00C625AD"/>
    <w:rsid w:val="00C628CB"/>
    <w:rsid w:val="00C637D0"/>
    <w:rsid w:val="00C637E7"/>
    <w:rsid w:val="00C63AD6"/>
    <w:rsid w:val="00C65B0F"/>
    <w:rsid w:val="00C65B42"/>
    <w:rsid w:val="00C67552"/>
    <w:rsid w:val="00C675DC"/>
    <w:rsid w:val="00C67F8D"/>
    <w:rsid w:val="00C70A6F"/>
    <w:rsid w:val="00C73052"/>
    <w:rsid w:val="00C74003"/>
    <w:rsid w:val="00C74272"/>
    <w:rsid w:val="00C7484C"/>
    <w:rsid w:val="00C7503B"/>
    <w:rsid w:val="00C762E7"/>
    <w:rsid w:val="00C8358F"/>
    <w:rsid w:val="00C84893"/>
    <w:rsid w:val="00C8490B"/>
    <w:rsid w:val="00C8657F"/>
    <w:rsid w:val="00C8688D"/>
    <w:rsid w:val="00C86BD8"/>
    <w:rsid w:val="00C87C02"/>
    <w:rsid w:val="00C90C81"/>
    <w:rsid w:val="00C90F3B"/>
    <w:rsid w:val="00C93670"/>
    <w:rsid w:val="00C93937"/>
    <w:rsid w:val="00C93FEA"/>
    <w:rsid w:val="00C96539"/>
    <w:rsid w:val="00C96A54"/>
    <w:rsid w:val="00C97293"/>
    <w:rsid w:val="00C975E0"/>
    <w:rsid w:val="00C97618"/>
    <w:rsid w:val="00C97C20"/>
    <w:rsid w:val="00CA02B6"/>
    <w:rsid w:val="00CA02BC"/>
    <w:rsid w:val="00CA084A"/>
    <w:rsid w:val="00CA14EF"/>
    <w:rsid w:val="00CA180F"/>
    <w:rsid w:val="00CA1DCC"/>
    <w:rsid w:val="00CA204F"/>
    <w:rsid w:val="00CA289A"/>
    <w:rsid w:val="00CA2CB2"/>
    <w:rsid w:val="00CA3F0F"/>
    <w:rsid w:val="00CA4700"/>
    <w:rsid w:val="00CA693D"/>
    <w:rsid w:val="00CA6EF8"/>
    <w:rsid w:val="00CB042C"/>
    <w:rsid w:val="00CB05CE"/>
    <w:rsid w:val="00CB103D"/>
    <w:rsid w:val="00CB166C"/>
    <w:rsid w:val="00CB1C2D"/>
    <w:rsid w:val="00CB329C"/>
    <w:rsid w:val="00CB3808"/>
    <w:rsid w:val="00CB44B6"/>
    <w:rsid w:val="00CB5CDC"/>
    <w:rsid w:val="00CB6150"/>
    <w:rsid w:val="00CB6230"/>
    <w:rsid w:val="00CB65BD"/>
    <w:rsid w:val="00CB7C87"/>
    <w:rsid w:val="00CC0C23"/>
    <w:rsid w:val="00CC13B8"/>
    <w:rsid w:val="00CC3832"/>
    <w:rsid w:val="00CC3DC6"/>
    <w:rsid w:val="00CC3F40"/>
    <w:rsid w:val="00CC5ADC"/>
    <w:rsid w:val="00CC5CA3"/>
    <w:rsid w:val="00CC6512"/>
    <w:rsid w:val="00CC7844"/>
    <w:rsid w:val="00CD006C"/>
    <w:rsid w:val="00CD0EFE"/>
    <w:rsid w:val="00CD160A"/>
    <w:rsid w:val="00CD1CA4"/>
    <w:rsid w:val="00CD47CF"/>
    <w:rsid w:val="00CD4939"/>
    <w:rsid w:val="00CD6906"/>
    <w:rsid w:val="00CD6D6F"/>
    <w:rsid w:val="00CD6E92"/>
    <w:rsid w:val="00CE028C"/>
    <w:rsid w:val="00CE0702"/>
    <w:rsid w:val="00CE07E8"/>
    <w:rsid w:val="00CE1B44"/>
    <w:rsid w:val="00CE1DC7"/>
    <w:rsid w:val="00CE2083"/>
    <w:rsid w:val="00CE21C8"/>
    <w:rsid w:val="00CE2209"/>
    <w:rsid w:val="00CE2FDD"/>
    <w:rsid w:val="00CE32AE"/>
    <w:rsid w:val="00CE33AD"/>
    <w:rsid w:val="00CE3FC4"/>
    <w:rsid w:val="00CE3FD1"/>
    <w:rsid w:val="00CE657C"/>
    <w:rsid w:val="00CE7CAE"/>
    <w:rsid w:val="00CF19C4"/>
    <w:rsid w:val="00CF1F82"/>
    <w:rsid w:val="00CF2B35"/>
    <w:rsid w:val="00CF3632"/>
    <w:rsid w:val="00CF3831"/>
    <w:rsid w:val="00CF4EB1"/>
    <w:rsid w:val="00CF513C"/>
    <w:rsid w:val="00CF5255"/>
    <w:rsid w:val="00CF5A03"/>
    <w:rsid w:val="00CF7C12"/>
    <w:rsid w:val="00D011F5"/>
    <w:rsid w:val="00D01877"/>
    <w:rsid w:val="00D01A15"/>
    <w:rsid w:val="00D01A69"/>
    <w:rsid w:val="00D03F73"/>
    <w:rsid w:val="00D03F95"/>
    <w:rsid w:val="00D04D56"/>
    <w:rsid w:val="00D05010"/>
    <w:rsid w:val="00D05B55"/>
    <w:rsid w:val="00D07AC1"/>
    <w:rsid w:val="00D07D04"/>
    <w:rsid w:val="00D10203"/>
    <w:rsid w:val="00D10724"/>
    <w:rsid w:val="00D10963"/>
    <w:rsid w:val="00D113D0"/>
    <w:rsid w:val="00D11AED"/>
    <w:rsid w:val="00D133A2"/>
    <w:rsid w:val="00D14284"/>
    <w:rsid w:val="00D16925"/>
    <w:rsid w:val="00D204D0"/>
    <w:rsid w:val="00D22DC8"/>
    <w:rsid w:val="00D2338C"/>
    <w:rsid w:val="00D23504"/>
    <w:rsid w:val="00D24195"/>
    <w:rsid w:val="00D24FCB"/>
    <w:rsid w:val="00D25465"/>
    <w:rsid w:val="00D254F4"/>
    <w:rsid w:val="00D25B03"/>
    <w:rsid w:val="00D277CD"/>
    <w:rsid w:val="00D307F7"/>
    <w:rsid w:val="00D3109C"/>
    <w:rsid w:val="00D316F5"/>
    <w:rsid w:val="00D32383"/>
    <w:rsid w:val="00D323FD"/>
    <w:rsid w:val="00D32FC6"/>
    <w:rsid w:val="00D36962"/>
    <w:rsid w:val="00D36AED"/>
    <w:rsid w:val="00D36B0F"/>
    <w:rsid w:val="00D36BDF"/>
    <w:rsid w:val="00D4077C"/>
    <w:rsid w:val="00D41477"/>
    <w:rsid w:val="00D414B1"/>
    <w:rsid w:val="00D41A63"/>
    <w:rsid w:val="00D42964"/>
    <w:rsid w:val="00D42F43"/>
    <w:rsid w:val="00D44234"/>
    <w:rsid w:val="00D458B6"/>
    <w:rsid w:val="00D46F0A"/>
    <w:rsid w:val="00D46F8A"/>
    <w:rsid w:val="00D47B10"/>
    <w:rsid w:val="00D50487"/>
    <w:rsid w:val="00D51352"/>
    <w:rsid w:val="00D51E7C"/>
    <w:rsid w:val="00D520D6"/>
    <w:rsid w:val="00D5357A"/>
    <w:rsid w:val="00D545EA"/>
    <w:rsid w:val="00D54BB8"/>
    <w:rsid w:val="00D54F67"/>
    <w:rsid w:val="00D55B8E"/>
    <w:rsid w:val="00D56437"/>
    <w:rsid w:val="00D57B14"/>
    <w:rsid w:val="00D60D27"/>
    <w:rsid w:val="00D63A46"/>
    <w:rsid w:val="00D6432F"/>
    <w:rsid w:val="00D64831"/>
    <w:rsid w:val="00D65907"/>
    <w:rsid w:val="00D66AF1"/>
    <w:rsid w:val="00D702C0"/>
    <w:rsid w:val="00D70744"/>
    <w:rsid w:val="00D70B5F"/>
    <w:rsid w:val="00D70C35"/>
    <w:rsid w:val="00D714B1"/>
    <w:rsid w:val="00D72123"/>
    <w:rsid w:val="00D728C1"/>
    <w:rsid w:val="00D7336F"/>
    <w:rsid w:val="00D7339B"/>
    <w:rsid w:val="00D74904"/>
    <w:rsid w:val="00D751A8"/>
    <w:rsid w:val="00D7545E"/>
    <w:rsid w:val="00D75663"/>
    <w:rsid w:val="00D76B27"/>
    <w:rsid w:val="00D775B1"/>
    <w:rsid w:val="00D77A4D"/>
    <w:rsid w:val="00D812F1"/>
    <w:rsid w:val="00D825C3"/>
    <w:rsid w:val="00D84836"/>
    <w:rsid w:val="00D85A9B"/>
    <w:rsid w:val="00D85F23"/>
    <w:rsid w:val="00D86092"/>
    <w:rsid w:val="00D86673"/>
    <w:rsid w:val="00D86ADE"/>
    <w:rsid w:val="00D86B6F"/>
    <w:rsid w:val="00D877DF"/>
    <w:rsid w:val="00D907FF"/>
    <w:rsid w:val="00D90956"/>
    <w:rsid w:val="00D90FB1"/>
    <w:rsid w:val="00D9147D"/>
    <w:rsid w:val="00D91C8F"/>
    <w:rsid w:val="00D92CEC"/>
    <w:rsid w:val="00D930D3"/>
    <w:rsid w:val="00D93847"/>
    <w:rsid w:val="00D94648"/>
    <w:rsid w:val="00D965C7"/>
    <w:rsid w:val="00D96A8F"/>
    <w:rsid w:val="00D97757"/>
    <w:rsid w:val="00DA1029"/>
    <w:rsid w:val="00DA1C12"/>
    <w:rsid w:val="00DA1CC2"/>
    <w:rsid w:val="00DA38B5"/>
    <w:rsid w:val="00DA39CD"/>
    <w:rsid w:val="00DA40D4"/>
    <w:rsid w:val="00DA576C"/>
    <w:rsid w:val="00DA5B53"/>
    <w:rsid w:val="00DA5ECF"/>
    <w:rsid w:val="00DA6027"/>
    <w:rsid w:val="00DB01D2"/>
    <w:rsid w:val="00DB02BD"/>
    <w:rsid w:val="00DB167B"/>
    <w:rsid w:val="00DB19AC"/>
    <w:rsid w:val="00DB2F96"/>
    <w:rsid w:val="00DB4B04"/>
    <w:rsid w:val="00DB4B1D"/>
    <w:rsid w:val="00DB690A"/>
    <w:rsid w:val="00DB6D94"/>
    <w:rsid w:val="00DB7734"/>
    <w:rsid w:val="00DB77F9"/>
    <w:rsid w:val="00DC0659"/>
    <w:rsid w:val="00DC0CF1"/>
    <w:rsid w:val="00DC0FAA"/>
    <w:rsid w:val="00DC1ECF"/>
    <w:rsid w:val="00DC21A0"/>
    <w:rsid w:val="00DC2552"/>
    <w:rsid w:val="00DC284A"/>
    <w:rsid w:val="00DC2A39"/>
    <w:rsid w:val="00DC2AD0"/>
    <w:rsid w:val="00DC2AD1"/>
    <w:rsid w:val="00DC2CB9"/>
    <w:rsid w:val="00DC4DDC"/>
    <w:rsid w:val="00DC58FC"/>
    <w:rsid w:val="00DC5D85"/>
    <w:rsid w:val="00DD0B2C"/>
    <w:rsid w:val="00DD0E4F"/>
    <w:rsid w:val="00DD16B3"/>
    <w:rsid w:val="00DD16C8"/>
    <w:rsid w:val="00DD25B7"/>
    <w:rsid w:val="00DD317E"/>
    <w:rsid w:val="00DD369C"/>
    <w:rsid w:val="00DD449A"/>
    <w:rsid w:val="00DD5643"/>
    <w:rsid w:val="00DD5B11"/>
    <w:rsid w:val="00DD5F0B"/>
    <w:rsid w:val="00DE0AC4"/>
    <w:rsid w:val="00DE0CCD"/>
    <w:rsid w:val="00DE0E10"/>
    <w:rsid w:val="00DE20D9"/>
    <w:rsid w:val="00DE4B49"/>
    <w:rsid w:val="00DE54F7"/>
    <w:rsid w:val="00DE6102"/>
    <w:rsid w:val="00DE626F"/>
    <w:rsid w:val="00DE75C4"/>
    <w:rsid w:val="00DF0369"/>
    <w:rsid w:val="00DF0747"/>
    <w:rsid w:val="00DF2270"/>
    <w:rsid w:val="00DF22CA"/>
    <w:rsid w:val="00DF28DF"/>
    <w:rsid w:val="00DF300A"/>
    <w:rsid w:val="00DF3270"/>
    <w:rsid w:val="00DF37AA"/>
    <w:rsid w:val="00DF521B"/>
    <w:rsid w:val="00DF6E71"/>
    <w:rsid w:val="00DF72A6"/>
    <w:rsid w:val="00DF7BF2"/>
    <w:rsid w:val="00E000A1"/>
    <w:rsid w:val="00E006A4"/>
    <w:rsid w:val="00E00AD4"/>
    <w:rsid w:val="00E01BE0"/>
    <w:rsid w:val="00E01F25"/>
    <w:rsid w:val="00E027E1"/>
    <w:rsid w:val="00E02AC1"/>
    <w:rsid w:val="00E02FF9"/>
    <w:rsid w:val="00E03C32"/>
    <w:rsid w:val="00E041EC"/>
    <w:rsid w:val="00E04320"/>
    <w:rsid w:val="00E04DF4"/>
    <w:rsid w:val="00E0508D"/>
    <w:rsid w:val="00E051C2"/>
    <w:rsid w:val="00E0554D"/>
    <w:rsid w:val="00E05B78"/>
    <w:rsid w:val="00E06B34"/>
    <w:rsid w:val="00E06CE1"/>
    <w:rsid w:val="00E1075E"/>
    <w:rsid w:val="00E10CBF"/>
    <w:rsid w:val="00E10F64"/>
    <w:rsid w:val="00E11AD2"/>
    <w:rsid w:val="00E11B84"/>
    <w:rsid w:val="00E11BE2"/>
    <w:rsid w:val="00E12254"/>
    <w:rsid w:val="00E1245B"/>
    <w:rsid w:val="00E12A02"/>
    <w:rsid w:val="00E12AB4"/>
    <w:rsid w:val="00E132A1"/>
    <w:rsid w:val="00E1526F"/>
    <w:rsid w:val="00E1661A"/>
    <w:rsid w:val="00E1675B"/>
    <w:rsid w:val="00E20194"/>
    <w:rsid w:val="00E21030"/>
    <w:rsid w:val="00E21B05"/>
    <w:rsid w:val="00E22E93"/>
    <w:rsid w:val="00E22FA8"/>
    <w:rsid w:val="00E25261"/>
    <w:rsid w:val="00E26E8D"/>
    <w:rsid w:val="00E27093"/>
    <w:rsid w:val="00E2732E"/>
    <w:rsid w:val="00E27341"/>
    <w:rsid w:val="00E30144"/>
    <w:rsid w:val="00E302C9"/>
    <w:rsid w:val="00E30470"/>
    <w:rsid w:val="00E30A4D"/>
    <w:rsid w:val="00E30F80"/>
    <w:rsid w:val="00E3146C"/>
    <w:rsid w:val="00E318C2"/>
    <w:rsid w:val="00E320C9"/>
    <w:rsid w:val="00E3215A"/>
    <w:rsid w:val="00E32CA7"/>
    <w:rsid w:val="00E32E15"/>
    <w:rsid w:val="00E331BA"/>
    <w:rsid w:val="00E338ED"/>
    <w:rsid w:val="00E349FA"/>
    <w:rsid w:val="00E35035"/>
    <w:rsid w:val="00E350BF"/>
    <w:rsid w:val="00E36488"/>
    <w:rsid w:val="00E3748E"/>
    <w:rsid w:val="00E37D30"/>
    <w:rsid w:val="00E40714"/>
    <w:rsid w:val="00E40AD2"/>
    <w:rsid w:val="00E40D07"/>
    <w:rsid w:val="00E40ED8"/>
    <w:rsid w:val="00E416A2"/>
    <w:rsid w:val="00E42521"/>
    <w:rsid w:val="00E42672"/>
    <w:rsid w:val="00E443D0"/>
    <w:rsid w:val="00E445F5"/>
    <w:rsid w:val="00E446BA"/>
    <w:rsid w:val="00E450ED"/>
    <w:rsid w:val="00E45245"/>
    <w:rsid w:val="00E47429"/>
    <w:rsid w:val="00E4763D"/>
    <w:rsid w:val="00E47EDD"/>
    <w:rsid w:val="00E50B09"/>
    <w:rsid w:val="00E5129F"/>
    <w:rsid w:val="00E5245E"/>
    <w:rsid w:val="00E53081"/>
    <w:rsid w:val="00E530B6"/>
    <w:rsid w:val="00E532C8"/>
    <w:rsid w:val="00E55374"/>
    <w:rsid w:val="00E56091"/>
    <w:rsid w:val="00E56405"/>
    <w:rsid w:val="00E5704F"/>
    <w:rsid w:val="00E5799B"/>
    <w:rsid w:val="00E60BD7"/>
    <w:rsid w:val="00E61CED"/>
    <w:rsid w:val="00E629EC"/>
    <w:rsid w:val="00E62FCD"/>
    <w:rsid w:val="00E6314E"/>
    <w:rsid w:val="00E638C3"/>
    <w:rsid w:val="00E63A9C"/>
    <w:rsid w:val="00E63C1E"/>
    <w:rsid w:val="00E63F7D"/>
    <w:rsid w:val="00E65049"/>
    <w:rsid w:val="00E652DE"/>
    <w:rsid w:val="00E66C41"/>
    <w:rsid w:val="00E71863"/>
    <w:rsid w:val="00E71F65"/>
    <w:rsid w:val="00E72C3E"/>
    <w:rsid w:val="00E73085"/>
    <w:rsid w:val="00E7359B"/>
    <w:rsid w:val="00E73F43"/>
    <w:rsid w:val="00E7540E"/>
    <w:rsid w:val="00E766C2"/>
    <w:rsid w:val="00E800CF"/>
    <w:rsid w:val="00E80A11"/>
    <w:rsid w:val="00E81C33"/>
    <w:rsid w:val="00E81F30"/>
    <w:rsid w:val="00E826E3"/>
    <w:rsid w:val="00E828E6"/>
    <w:rsid w:val="00E82AEF"/>
    <w:rsid w:val="00E84C50"/>
    <w:rsid w:val="00E84CAF"/>
    <w:rsid w:val="00E85B45"/>
    <w:rsid w:val="00E85DC1"/>
    <w:rsid w:val="00E86AFF"/>
    <w:rsid w:val="00E86F2B"/>
    <w:rsid w:val="00E8756E"/>
    <w:rsid w:val="00E87C67"/>
    <w:rsid w:val="00E90C32"/>
    <w:rsid w:val="00E90C83"/>
    <w:rsid w:val="00E91AEC"/>
    <w:rsid w:val="00E930EC"/>
    <w:rsid w:val="00E9427C"/>
    <w:rsid w:val="00E95DE3"/>
    <w:rsid w:val="00E95EED"/>
    <w:rsid w:val="00E96985"/>
    <w:rsid w:val="00E973FC"/>
    <w:rsid w:val="00E97947"/>
    <w:rsid w:val="00EA0996"/>
    <w:rsid w:val="00EA13BE"/>
    <w:rsid w:val="00EA1947"/>
    <w:rsid w:val="00EA1BB4"/>
    <w:rsid w:val="00EA2F1A"/>
    <w:rsid w:val="00EA3368"/>
    <w:rsid w:val="00EA4BEA"/>
    <w:rsid w:val="00EA4D4D"/>
    <w:rsid w:val="00EA4E39"/>
    <w:rsid w:val="00EA50CE"/>
    <w:rsid w:val="00EA51F2"/>
    <w:rsid w:val="00EA54FE"/>
    <w:rsid w:val="00EA5897"/>
    <w:rsid w:val="00EA5ACD"/>
    <w:rsid w:val="00EB0944"/>
    <w:rsid w:val="00EB0D20"/>
    <w:rsid w:val="00EB10CD"/>
    <w:rsid w:val="00EB2C42"/>
    <w:rsid w:val="00EB33F1"/>
    <w:rsid w:val="00EB3DE5"/>
    <w:rsid w:val="00EB4228"/>
    <w:rsid w:val="00EB42DF"/>
    <w:rsid w:val="00EB44FB"/>
    <w:rsid w:val="00EB45CA"/>
    <w:rsid w:val="00EB671C"/>
    <w:rsid w:val="00EB680F"/>
    <w:rsid w:val="00EB6D0E"/>
    <w:rsid w:val="00EB725E"/>
    <w:rsid w:val="00EC05AF"/>
    <w:rsid w:val="00EC1C92"/>
    <w:rsid w:val="00EC1D36"/>
    <w:rsid w:val="00EC34F8"/>
    <w:rsid w:val="00EC38C6"/>
    <w:rsid w:val="00EC3B18"/>
    <w:rsid w:val="00EC3F09"/>
    <w:rsid w:val="00EC639A"/>
    <w:rsid w:val="00EC78F0"/>
    <w:rsid w:val="00ED07B3"/>
    <w:rsid w:val="00ED13E4"/>
    <w:rsid w:val="00ED2EDE"/>
    <w:rsid w:val="00ED3012"/>
    <w:rsid w:val="00ED4BD4"/>
    <w:rsid w:val="00ED65BD"/>
    <w:rsid w:val="00ED7356"/>
    <w:rsid w:val="00ED773A"/>
    <w:rsid w:val="00ED778F"/>
    <w:rsid w:val="00ED7F3D"/>
    <w:rsid w:val="00EE0B73"/>
    <w:rsid w:val="00EE16AA"/>
    <w:rsid w:val="00EE1E37"/>
    <w:rsid w:val="00EE240E"/>
    <w:rsid w:val="00EE2AD1"/>
    <w:rsid w:val="00EE36DE"/>
    <w:rsid w:val="00EE3A87"/>
    <w:rsid w:val="00EE6A44"/>
    <w:rsid w:val="00EE730D"/>
    <w:rsid w:val="00EF0E57"/>
    <w:rsid w:val="00EF11A8"/>
    <w:rsid w:val="00EF1EF9"/>
    <w:rsid w:val="00EF24B9"/>
    <w:rsid w:val="00EF32AE"/>
    <w:rsid w:val="00EF3EC0"/>
    <w:rsid w:val="00EF499E"/>
    <w:rsid w:val="00EF6D3C"/>
    <w:rsid w:val="00EF70D1"/>
    <w:rsid w:val="00F01254"/>
    <w:rsid w:val="00F02287"/>
    <w:rsid w:val="00F02459"/>
    <w:rsid w:val="00F02A22"/>
    <w:rsid w:val="00F04999"/>
    <w:rsid w:val="00F05CA8"/>
    <w:rsid w:val="00F0647E"/>
    <w:rsid w:val="00F0666B"/>
    <w:rsid w:val="00F06B6E"/>
    <w:rsid w:val="00F0750F"/>
    <w:rsid w:val="00F07523"/>
    <w:rsid w:val="00F07C6D"/>
    <w:rsid w:val="00F07D9B"/>
    <w:rsid w:val="00F102CF"/>
    <w:rsid w:val="00F11B1A"/>
    <w:rsid w:val="00F13264"/>
    <w:rsid w:val="00F13DAA"/>
    <w:rsid w:val="00F13F9A"/>
    <w:rsid w:val="00F1419A"/>
    <w:rsid w:val="00F14E86"/>
    <w:rsid w:val="00F1536C"/>
    <w:rsid w:val="00F16E8A"/>
    <w:rsid w:val="00F176C7"/>
    <w:rsid w:val="00F207AD"/>
    <w:rsid w:val="00F20D62"/>
    <w:rsid w:val="00F20FA2"/>
    <w:rsid w:val="00F22310"/>
    <w:rsid w:val="00F23A87"/>
    <w:rsid w:val="00F25696"/>
    <w:rsid w:val="00F2609B"/>
    <w:rsid w:val="00F26A1E"/>
    <w:rsid w:val="00F26B85"/>
    <w:rsid w:val="00F27387"/>
    <w:rsid w:val="00F2748B"/>
    <w:rsid w:val="00F31972"/>
    <w:rsid w:val="00F32DE2"/>
    <w:rsid w:val="00F32F40"/>
    <w:rsid w:val="00F339EB"/>
    <w:rsid w:val="00F33CAF"/>
    <w:rsid w:val="00F34858"/>
    <w:rsid w:val="00F353CA"/>
    <w:rsid w:val="00F36C15"/>
    <w:rsid w:val="00F36D22"/>
    <w:rsid w:val="00F36F2F"/>
    <w:rsid w:val="00F3776E"/>
    <w:rsid w:val="00F40444"/>
    <w:rsid w:val="00F40626"/>
    <w:rsid w:val="00F43152"/>
    <w:rsid w:val="00F446AC"/>
    <w:rsid w:val="00F44A51"/>
    <w:rsid w:val="00F45B80"/>
    <w:rsid w:val="00F462A9"/>
    <w:rsid w:val="00F50583"/>
    <w:rsid w:val="00F510D9"/>
    <w:rsid w:val="00F517F4"/>
    <w:rsid w:val="00F51CA9"/>
    <w:rsid w:val="00F52955"/>
    <w:rsid w:val="00F53718"/>
    <w:rsid w:val="00F547BA"/>
    <w:rsid w:val="00F5496B"/>
    <w:rsid w:val="00F5537D"/>
    <w:rsid w:val="00F564D8"/>
    <w:rsid w:val="00F5788B"/>
    <w:rsid w:val="00F57B82"/>
    <w:rsid w:val="00F61640"/>
    <w:rsid w:val="00F6255B"/>
    <w:rsid w:val="00F62F46"/>
    <w:rsid w:val="00F6307B"/>
    <w:rsid w:val="00F6361F"/>
    <w:rsid w:val="00F64B70"/>
    <w:rsid w:val="00F654C2"/>
    <w:rsid w:val="00F6567C"/>
    <w:rsid w:val="00F656E2"/>
    <w:rsid w:val="00F65C34"/>
    <w:rsid w:val="00F66042"/>
    <w:rsid w:val="00F67A91"/>
    <w:rsid w:val="00F67D26"/>
    <w:rsid w:val="00F70BD1"/>
    <w:rsid w:val="00F723AE"/>
    <w:rsid w:val="00F729BB"/>
    <w:rsid w:val="00F730C2"/>
    <w:rsid w:val="00F75397"/>
    <w:rsid w:val="00F77668"/>
    <w:rsid w:val="00F779FA"/>
    <w:rsid w:val="00F77EBC"/>
    <w:rsid w:val="00F8037D"/>
    <w:rsid w:val="00F803B7"/>
    <w:rsid w:val="00F805F9"/>
    <w:rsid w:val="00F8092A"/>
    <w:rsid w:val="00F809E0"/>
    <w:rsid w:val="00F80D3E"/>
    <w:rsid w:val="00F81A8D"/>
    <w:rsid w:val="00F81AE8"/>
    <w:rsid w:val="00F8250B"/>
    <w:rsid w:val="00F8263D"/>
    <w:rsid w:val="00F8282E"/>
    <w:rsid w:val="00F84530"/>
    <w:rsid w:val="00F847C1"/>
    <w:rsid w:val="00F85808"/>
    <w:rsid w:val="00F85DCC"/>
    <w:rsid w:val="00F85F4C"/>
    <w:rsid w:val="00F87024"/>
    <w:rsid w:val="00F901B7"/>
    <w:rsid w:val="00F9054E"/>
    <w:rsid w:val="00F90B7E"/>
    <w:rsid w:val="00F90D3F"/>
    <w:rsid w:val="00F91AD5"/>
    <w:rsid w:val="00F921FD"/>
    <w:rsid w:val="00F93403"/>
    <w:rsid w:val="00F934FB"/>
    <w:rsid w:val="00F93CDC"/>
    <w:rsid w:val="00F93F85"/>
    <w:rsid w:val="00F948EC"/>
    <w:rsid w:val="00F96475"/>
    <w:rsid w:val="00F9686F"/>
    <w:rsid w:val="00F969A7"/>
    <w:rsid w:val="00F969D5"/>
    <w:rsid w:val="00F9785E"/>
    <w:rsid w:val="00FA008C"/>
    <w:rsid w:val="00FA0D30"/>
    <w:rsid w:val="00FA24C9"/>
    <w:rsid w:val="00FA2641"/>
    <w:rsid w:val="00FA2FEB"/>
    <w:rsid w:val="00FA374D"/>
    <w:rsid w:val="00FA47D4"/>
    <w:rsid w:val="00FA523E"/>
    <w:rsid w:val="00FA5E03"/>
    <w:rsid w:val="00FA6FA5"/>
    <w:rsid w:val="00FA7724"/>
    <w:rsid w:val="00FA7AC3"/>
    <w:rsid w:val="00FB0AB7"/>
    <w:rsid w:val="00FB0E0D"/>
    <w:rsid w:val="00FB146C"/>
    <w:rsid w:val="00FB2E30"/>
    <w:rsid w:val="00FB38C9"/>
    <w:rsid w:val="00FB3EF2"/>
    <w:rsid w:val="00FB4014"/>
    <w:rsid w:val="00FC0C11"/>
    <w:rsid w:val="00FC0C1F"/>
    <w:rsid w:val="00FC0C77"/>
    <w:rsid w:val="00FC1054"/>
    <w:rsid w:val="00FC2934"/>
    <w:rsid w:val="00FC2CDE"/>
    <w:rsid w:val="00FC3610"/>
    <w:rsid w:val="00FC3683"/>
    <w:rsid w:val="00FC4541"/>
    <w:rsid w:val="00FC4818"/>
    <w:rsid w:val="00FC4F32"/>
    <w:rsid w:val="00FC50A5"/>
    <w:rsid w:val="00FC535B"/>
    <w:rsid w:val="00FC5A19"/>
    <w:rsid w:val="00FC6234"/>
    <w:rsid w:val="00FC6562"/>
    <w:rsid w:val="00FC70E5"/>
    <w:rsid w:val="00FC734D"/>
    <w:rsid w:val="00FD070B"/>
    <w:rsid w:val="00FD28E3"/>
    <w:rsid w:val="00FD2E0C"/>
    <w:rsid w:val="00FD3DC1"/>
    <w:rsid w:val="00FD6B6B"/>
    <w:rsid w:val="00FD76B7"/>
    <w:rsid w:val="00FD7826"/>
    <w:rsid w:val="00FD7B4B"/>
    <w:rsid w:val="00FE2669"/>
    <w:rsid w:val="00FE30BA"/>
    <w:rsid w:val="00FE4B14"/>
    <w:rsid w:val="00FE593A"/>
    <w:rsid w:val="00FE636A"/>
    <w:rsid w:val="00FE6E4F"/>
    <w:rsid w:val="00FE7BDF"/>
    <w:rsid w:val="00FE7F71"/>
    <w:rsid w:val="00FF1BDA"/>
    <w:rsid w:val="00FF383B"/>
    <w:rsid w:val="00FF5E3A"/>
    <w:rsid w:val="00FF5F02"/>
    <w:rsid w:val="00FF62E4"/>
    <w:rsid w:val="00FF6BE5"/>
    <w:rsid w:val="00FF717C"/>
    <w:rsid w:val="00FF7888"/>
    <w:rsid w:val="00FF79E2"/>
    <w:rsid w:val="00FF7D7E"/>
    <w:rsid w:val="00FF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E0"/>
    <w:rPr>
      <w:rFonts w:ascii="Arial" w:hAnsi="Arial"/>
    </w:rPr>
  </w:style>
  <w:style w:type="paragraph" w:styleId="Heading1">
    <w:name w:val="heading 1"/>
    <w:basedOn w:val="Normal"/>
    <w:next w:val="Normal"/>
    <w:link w:val="Heading1Char"/>
    <w:uiPriority w:val="9"/>
    <w:qFormat/>
    <w:rsid w:val="00E349FA"/>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3EE3"/>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8743FB"/>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F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EE3"/>
    <w:rPr>
      <w:rFonts w:asciiTheme="majorHAnsi" w:eastAsiaTheme="majorEastAsia" w:hAnsiTheme="majorHAnsi" w:cstheme="majorBidi"/>
      <w:b/>
      <w:bCs/>
      <w:sz w:val="24"/>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743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124FC"/>
    <w:pPr>
      <w:pBdr>
        <w:bottom w:val="single" w:sz="4" w:space="1" w:color="auto"/>
      </w:pBdr>
      <w:spacing w:after="0"/>
      <w:jc w:val="right"/>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1124F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194CC1"/>
    <w:pPr>
      <w:spacing w:before="120" w:after="120"/>
      <w:jc w:val="right"/>
    </w:pPr>
    <w:rPr>
      <w:rFonts w:asciiTheme="majorHAnsi" w:eastAsiaTheme="majorEastAsia" w:hAnsiTheme="majorHAnsi" w:cstheme="majorBidi"/>
      <w:iCs/>
      <w:spacing w:val="13"/>
      <w:sz w:val="28"/>
      <w:szCs w:val="24"/>
    </w:rPr>
  </w:style>
  <w:style w:type="character" w:customStyle="1" w:styleId="SubtitleChar">
    <w:name w:val="Subtitle Char"/>
    <w:basedOn w:val="DefaultParagraphFont"/>
    <w:link w:val="Subtitle"/>
    <w:uiPriority w:val="11"/>
    <w:rsid w:val="00194CC1"/>
    <w:rPr>
      <w:rFonts w:asciiTheme="majorHAnsi" w:eastAsiaTheme="majorEastAsia" w:hAnsiTheme="majorHAnsi" w:cstheme="majorBidi"/>
      <w:iCs/>
      <w:spacing w:val="13"/>
      <w:sz w:val="28"/>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EB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22"/>
    <w:rPr>
      <w:rFonts w:ascii="Arial" w:hAnsi="Arial"/>
    </w:rPr>
  </w:style>
  <w:style w:type="paragraph" w:styleId="Footer">
    <w:name w:val="footer"/>
    <w:basedOn w:val="Normal"/>
    <w:link w:val="FooterChar"/>
    <w:uiPriority w:val="99"/>
    <w:unhideWhenUsed/>
    <w:rsid w:val="001A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22"/>
    <w:rPr>
      <w:rFonts w:ascii="Arial" w:hAnsi="Arial"/>
    </w:rPr>
  </w:style>
  <w:style w:type="paragraph" w:styleId="BalloonText">
    <w:name w:val="Balloon Text"/>
    <w:basedOn w:val="Normal"/>
    <w:link w:val="BalloonTextChar"/>
    <w:uiPriority w:val="99"/>
    <w:semiHidden/>
    <w:unhideWhenUsed/>
    <w:rsid w:val="001A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2"/>
    <w:rPr>
      <w:rFonts w:ascii="Tahoma" w:hAnsi="Tahoma" w:cs="Tahoma"/>
      <w:sz w:val="16"/>
      <w:szCs w:val="16"/>
    </w:rPr>
  </w:style>
  <w:style w:type="table" w:customStyle="1" w:styleId="TableGrid1">
    <w:name w:val="Table Grid1"/>
    <w:basedOn w:val="TableNormal"/>
    <w:next w:val="TableGrid"/>
    <w:uiPriority w:val="59"/>
    <w:rsid w:val="0029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F1C"/>
    <w:rPr>
      <w:color w:val="0000FF" w:themeColor="hyperlink"/>
      <w:u w:val="single"/>
    </w:rPr>
  </w:style>
  <w:style w:type="character" w:styleId="FollowedHyperlink">
    <w:name w:val="FollowedHyperlink"/>
    <w:basedOn w:val="DefaultParagraphFont"/>
    <w:uiPriority w:val="99"/>
    <w:semiHidden/>
    <w:unhideWhenUsed/>
    <w:rsid w:val="009514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E0"/>
    <w:rPr>
      <w:rFonts w:ascii="Arial" w:hAnsi="Arial"/>
    </w:rPr>
  </w:style>
  <w:style w:type="paragraph" w:styleId="Heading1">
    <w:name w:val="heading 1"/>
    <w:basedOn w:val="Normal"/>
    <w:next w:val="Normal"/>
    <w:link w:val="Heading1Char"/>
    <w:uiPriority w:val="9"/>
    <w:qFormat/>
    <w:rsid w:val="00E349FA"/>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3EE3"/>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8743FB"/>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F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EE3"/>
    <w:rPr>
      <w:rFonts w:asciiTheme="majorHAnsi" w:eastAsiaTheme="majorEastAsia" w:hAnsiTheme="majorHAnsi" w:cstheme="majorBidi"/>
      <w:b/>
      <w:bCs/>
      <w:sz w:val="24"/>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743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124FC"/>
    <w:pPr>
      <w:pBdr>
        <w:bottom w:val="single" w:sz="4" w:space="1" w:color="auto"/>
      </w:pBdr>
      <w:spacing w:after="0"/>
      <w:jc w:val="right"/>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1124F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194CC1"/>
    <w:pPr>
      <w:spacing w:before="120" w:after="120"/>
      <w:jc w:val="right"/>
    </w:pPr>
    <w:rPr>
      <w:rFonts w:asciiTheme="majorHAnsi" w:eastAsiaTheme="majorEastAsia" w:hAnsiTheme="majorHAnsi" w:cstheme="majorBidi"/>
      <w:iCs/>
      <w:spacing w:val="13"/>
      <w:sz w:val="28"/>
      <w:szCs w:val="24"/>
    </w:rPr>
  </w:style>
  <w:style w:type="character" w:customStyle="1" w:styleId="SubtitleChar">
    <w:name w:val="Subtitle Char"/>
    <w:basedOn w:val="DefaultParagraphFont"/>
    <w:link w:val="Subtitle"/>
    <w:uiPriority w:val="11"/>
    <w:rsid w:val="00194CC1"/>
    <w:rPr>
      <w:rFonts w:asciiTheme="majorHAnsi" w:eastAsiaTheme="majorEastAsia" w:hAnsiTheme="majorHAnsi" w:cstheme="majorBidi"/>
      <w:iCs/>
      <w:spacing w:val="13"/>
      <w:sz w:val="28"/>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EB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E22"/>
    <w:rPr>
      <w:rFonts w:ascii="Arial" w:hAnsi="Arial"/>
    </w:rPr>
  </w:style>
  <w:style w:type="paragraph" w:styleId="Footer">
    <w:name w:val="footer"/>
    <w:basedOn w:val="Normal"/>
    <w:link w:val="FooterChar"/>
    <w:uiPriority w:val="99"/>
    <w:unhideWhenUsed/>
    <w:rsid w:val="001A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E22"/>
    <w:rPr>
      <w:rFonts w:ascii="Arial" w:hAnsi="Arial"/>
    </w:rPr>
  </w:style>
  <w:style w:type="paragraph" w:styleId="BalloonText">
    <w:name w:val="Balloon Text"/>
    <w:basedOn w:val="Normal"/>
    <w:link w:val="BalloonTextChar"/>
    <w:uiPriority w:val="99"/>
    <w:semiHidden/>
    <w:unhideWhenUsed/>
    <w:rsid w:val="001A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2"/>
    <w:rPr>
      <w:rFonts w:ascii="Tahoma" w:hAnsi="Tahoma" w:cs="Tahoma"/>
      <w:sz w:val="16"/>
      <w:szCs w:val="16"/>
    </w:rPr>
  </w:style>
  <w:style w:type="table" w:customStyle="1" w:styleId="TableGrid1">
    <w:name w:val="Table Grid1"/>
    <w:basedOn w:val="TableNormal"/>
    <w:next w:val="TableGrid"/>
    <w:uiPriority w:val="59"/>
    <w:rsid w:val="0029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F1C"/>
    <w:rPr>
      <w:color w:val="0000FF" w:themeColor="hyperlink"/>
      <w:u w:val="single"/>
    </w:rPr>
  </w:style>
  <w:style w:type="character" w:styleId="FollowedHyperlink">
    <w:name w:val="FollowedHyperlink"/>
    <w:basedOn w:val="DefaultParagraphFont"/>
    <w:uiPriority w:val="99"/>
    <w:semiHidden/>
    <w:unhideWhenUsed/>
    <w:rsid w:val="00951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node/39071" TargetMode="External"/><Relationship Id="rId18" Type="http://schemas.openxmlformats.org/officeDocument/2006/relationships/hyperlink" Target="https://www.dss.gov.au/node/37886" TargetMode="External"/><Relationship Id="rId26" Type="http://schemas.openxmlformats.org/officeDocument/2006/relationships/hyperlink" Target="http://www.mychild.gov.au" TargetMode="External"/><Relationship Id="rId3" Type="http://schemas.openxmlformats.org/officeDocument/2006/relationships/styles" Target="styles.xml"/><Relationship Id="rId21" Type="http://schemas.openxmlformats.org/officeDocument/2006/relationships/hyperlink" Target="http://www.business.gov.au/" TargetMode="External"/><Relationship Id="rId7" Type="http://schemas.openxmlformats.org/officeDocument/2006/relationships/footnotes" Target="footnotes.xml"/><Relationship Id="rId12" Type="http://schemas.openxmlformats.org/officeDocument/2006/relationships/hyperlink" Target="mailto:CCBApplicationDocuments@dss.gov.au" TargetMode="External"/><Relationship Id="rId17" Type="http://schemas.openxmlformats.org/officeDocument/2006/relationships/hyperlink" Target="http://www.mychild.gov.au" TargetMode="External"/><Relationship Id="rId25" Type="http://schemas.openxmlformats.org/officeDocument/2006/relationships/hyperlink" Target="http://www.mychild.gov.au" TargetMode="External"/><Relationship Id="rId2" Type="http://schemas.openxmlformats.org/officeDocument/2006/relationships/numbering" Target="numbering.xml"/><Relationship Id="rId16" Type="http://schemas.openxmlformats.org/officeDocument/2006/relationships/hyperlink" Target="http://www.mychild.gov.au" TargetMode="External"/><Relationship Id="rId20" Type="http://schemas.openxmlformats.org/officeDocument/2006/relationships/hyperlink" Target="http://www.busines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node/37886" TargetMode="External"/><Relationship Id="rId24" Type="http://schemas.openxmlformats.org/officeDocument/2006/relationships/hyperlink" Target="http://www.mychild.gov.au" TargetMode="External"/><Relationship Id="rId5" Type="http://schemas.openxmlformats.org/officeDocument/2006/relationships/settings" Target="settings.xml"/><Relationship Id="rId15" Type="http://schemas.openxmlformats.org/officeDocument/2006/relationships/hyperlink" Target="https://www.dss.gov.au/node/38061" TargetMode="External"/><Relationship Id="rId23" Type="http://schemas.openxmlformats.org/officeDocument/2006/relationships/hyperlink" Target="https://www.ato.gov.au/" TargetMode="External"/><Relationship Id="rId28" Type="http://schemas.openxmlformats.org/officeDocument/2006/relationships/hyperlink" Target="https://www.dss.gov.au/node/40831" TargetMode="External"/><Relationship Id="rId10" Type="http://schemas.openxmlformats.org/officeDocument/2006/relationships/image" Target="media/image1.png"/><Relationship Id="rId19" Type="http://schemas.openxmlformats.org/officeDocument/2006/relationships/hyperlink" Target="http://www.humanservices.gov.au/customer/forms/ss23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node/37886" TargetMode="External"/><Relationship Id="rId22" Type="http://schemas.openxmlformats.org/officeDocument/2006/relationships/hyperlink" Target="http://www.ato.gov.au" TargetMode="External"/><Relationship Id="rId27" Type="http://schemas.openxmlformats.org/officeDocument/2006/relationships/hyperlink" Target="https://www.dss.gov.au/node/397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2935-1529-450D-AB96-D2241C8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62</Pages>
  <Words>14288</Words>
  <Characters>81445</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SAINSBERY, Matthew</dc:creator>
  <cp:lastModifiedBy>SAINSBERY, Matthew</cp:lastModifiedBy>
  <cp:revision>3049</cp:revision>
  <cp:lastPrinted>2015-06-29T06:18:00Z</cp:lastPrinted>
  <dcterms:created xsi:type="dcterms:W3CDTF">2015-05-05T03:12:00Z</dcterms:created>
  <dcterms:modified xsi:type="dcterms:W3CDTF">2015-06-29T06:18:00Z</dcterms:modified>
</cp:coreProperties>
</file>