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proofErr w:type="gramStart"/>
      <w:r w:rsidR="00714720" w:rsidRPr="00A92138">
        <w:t>tiered</w:t>
      </w:r>
      <w:proofErr w:type="gramEnd"/>
      <w:r w:rsidR="00714720" w:rsidRPr="00A92138">
        <w:t xml:space="preserve">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C2627D" w:rsidP="001C2BE7">
            <w:pPr>
              <w:spacing w:after="840"/>
              <w:rPr>
                <w:i/>
                <w:iCs/>
                <w:smallCaps/>
              </w:rPr>
            </w:pPr>
            <w:r>
              <w:rPr>
                <w:i/>
                <w:iCs/>
                <w:smallCaps/>
              </w:rPr>
              <w:lastRenderedPageBreak/>
              <w:t xml:space="preserve">The DSP with and without the capacity for work. People with disability find it hard to maintain part time, casual or fulltime employment, let alone to ‘get’ employment. </w:t>
            </w:r>
            <w:r w:rsidR="009023E7">
              <w:rPr>
                <w:i/>
                <w:iCs/>
                <w:smallCaps/>
              </w:rPr>
              <w:t xml:space="preserve">Too many hurdles, for example trains and buses NEED to be ability undertaken, they are NOT, still MP’s and Ministers treat people with disability as third class citizens, they do NOT care about us, they ‘put’ things in place that suit ‘them’, not the people, prime example of ‘capacity for work’, </w:t>
            </w:r>
            <w:r>
              <w:rPr>
                <w:i/>
                <w:iCs/>
                <w:smallCaps/>
              </w:rPr>
              <w:t xml:space="preserve">Example, DSS is speaking about a full bodied quadriplegia working for $2.00 an hour to clean grout from a swimming pool with a </w:t>
            </w:r>
            <w:r w:rsidR="009023E7">
              <w:rPr>
                <w:i/>
                <w:iCs/>
                <w:smallCaps/>
              </w:rPr>
              <w:t>tooth</w:t>
            </w:r>
            <w:r>
              <w:rPr>
                <w:i/>
                <w:iCs/>
                <w:smallCaps/>
              </w:rPr>
              <w:t>brush between his/her teeth. That is slave labour, you exploit too much as a government.</w:t>
            </w:r>
            <w:r w:rsidR="009023E7">
              <w:rPr>
                <w:i/>
                <w:iCs/>
                <w:smallCaps/>
              </w:rPr>
              <w:t xml:space="preserve"> DSP with and without capacity for work.</w:t>
            </w:r>
          </w:p>
          <w:p w:rsidR="00D62C8E" w:rsidRPr="00D62C8E" w:rsidRDefault="00D62C8E" w:rsidP="00D62C8E">
            <w:pPr>
              <w:pStyle w:val="ListParagraph"/>
              <w:numPr>
                <w:ilvl w:val="0"/>
                <w:numId w:val="29"/>
              </w:numPr>
              <w:spacing w:after="840"/>
              <w:rPr>
                <w:i/>
                <w:iCs/>
                <w:smallCaps/>
              </w:rPr>
            </w:pPr>
            <w:r>
              <w:rPr>
                <w:i/>
                <w:iCs/>
                <w:smallCaps/>
              </w:rPr>
              <w:t>Family payments after qualifying amount 2) unemployment Benefits-give school leavers priority, don’t let any slip through the cracks, create employment if you have to 3) DSP-permanent nil capacity and capacity for work-cost of some disability factored in 4) sickness entitlements-qualifying period-5-8 years, then onto DSP, if cannot manage or unemployment benefits, intensive help</w:t>
            </w:r>
            <w:r w:rsidR="003841CB">
              <w:rPr>
                <w:i/>
                <w:iCs/>
                <w:smallCaps/>
              </w:rPr>
              <w:t xml:space="preserve"> 5) age pension 6) carer pension</w:t>
            </w:r>
          </w:p>
          <w:p w:rsidR="00C2627D" w:rsidRDefault="00C2627D" w:rsidP="001C2BE7">
            <w:pPr>
              <w:spacing w:after="840"/>
              <w:rPr>
                <w:i/>
                <w:iCs/>
                <w:smallCaps/>
              </w:rPr>
            </w:pPr>
            <w:r>
              <w:rPr>
                <w:i/>
                <w:iCs/>
                <w:smallCaps/>
              </w:rPr>
              <w:t>No, DSS is just attempting to exploit this country’s  most vulnerable, please  see previous example</w:t>
            </w:r>
            <w:r w:rsidR="00642C3A">
              <w:rPr>
                <w:i/>
                <w:iCs/>
                <w:smallCaps/>
              </w:rPr>
              <w:t xml:space="preserve"> </w:t>
            </w:r>
          </w:p>
          <w:p w:rsidR="009023E7" w:rsidRDefault="00921DE5" w:rsidP="001C2BE7">
            <w:pPr>
              <w:spacing w:after="840"/>
              <w:rPr>
                <w:i/>
                <w:iCs/>
                <w:smallCaps/>
              </w:rPr>
            </w:pPr>
            <w:r>
              <w:rPr>
                <w:i/>
                <w:iCs/>
                <w:smallCaps/>
              </w:rPr>
              <w:t xml:space="preserve">Have MORE </w:t>
            </w:r>
            <w:proofErr w:type="spellStart"/>
            <w:r>
              <w:rPr>
                <w:i/>
                <w:iCs/>
                <w:smallCaps/>
              </w:rPr>
              <w:t>Centrelink</w:t>
            </w:r>
            <w:proofErr w:type="spellEnd"/>
            <w:r>
              <w:rPr>
                <w:i/>
                <w:iCs/>
                <w:smallCaps/>
              </w:rPr>
              <w:t xml:space="preserve"> staff, see them in person, treat them as human beings, not as cattle. DSP plus incentives to work, not DIS-incentives, like public transport system trains and buses, get your federal and state MP’s</w:t>
            </w:r>
            <w:r w:rsidR="004A316A">
              <w:rPr>
                <w:i/>
                <w:iCs/>
                <w:smallCaps/>
              </w:rPr>
              <w:t xml:space="preserve"> and Ministers</w:t>
            </w:r>
            <w:r>
              <w:rPr>
                <w:i/>
                <w:iCs/>
                <w:smallCaps/>
              </w:rPr>
              <w:t xml:space="preserve"> to agree with the prime minister of the day</w:t>
            </w:r>
            <w:r w:rsidR="004A316A">
              <w:rPr>
                <w:i/>
                <w:iCs/>
                <w:smallCaps/>
              </w:rPr>
              <w:t xml:space="preserve"> (policies)</w:t>
            </w:r>
            <w:r>
              <w:rPr>
                <w:i/>
                <w:iCs/>
                <w:smallCaps/>
              </w:rPr>
              <w:t>. If you want people with disabili</w:t>
            </w:r>
            <w:r w:rsidR="00DD03AA">
              <w:rPr>
                <w:i/>
                <w:iCs/>
                <w:smallCaps/>
              </w:rPr>
              <w:t>t</w:t>
            </w:r>
            <w:r>
              <w:rPr>
                <w:i/>
                <w:iCs/>
                <w:smallCaps/>
              </w:rPr>
              <w:t>ies to work, STOP creating these physical and emotional barriers to work par</w:t>
            </w:r>
            <w:r w:rsidR="004A316A">
              <w:rPr>
                <w:i/>
                <w:iCs/>
                <w:smallCaps/>
              </w:rPr>
              <w:t>ticipation and pay 100% of taxi subsidy scheme, mobility aids, eating and drinking aids, working aids et al</w:t>
            </w:r>
            <w:r w:rsidR="009023E7">
              <w:rPr>
                <w:i/>
                <w:iCs/>
                <w:smallCaps/>
              </w:rPr>
              <w:t>, time to get ready with pay,</w:t>
            </w:r>
            <w:r w:rsidR="00DD03AA">
              <w:rPr>
                <w:i/>
                <w:iCs/>
                <w:smallCaps/>
              </w:rPr>
              <w:t xml:space="preserve"> specialist </w:t>
            </w:r>
            <w:proofErr w:type="spellStart"/>
            <w:r w:rsidR="00DD03AA">
              <w:rPr>
                <w:i/>
                <w:iCs/>
                <w:smallCaps/>
              </w:rPr>
              <w:t>orthotist</w:t>
            </w:r>
            <w:proofErr w:type="spellEnd"/>
            <w:r w:rsidR="00DD03AA">
              <w:rPr>
                <w:i/>
                <w:iCs/>
                <w:smallCaps/>
              </w:rPr>
              <w:t>,</w:t>
            </w:r>
            <w:r w:rsidR="009023E7">
              <w:rPr>
                <w:i/>
                <w:iCs/>
                <w:smallCaps/>
              </w:rPr>
              <w:t xml:space="preserve"> make it easier, not harder. </w:t>
            </w:r>
            <w:r w:rsidR="00DD03AA">
              <w:rPr>
                <w:i/>
                <w:iCs/>
                <w:smallCaps/>
              </w:rPr>
              <w:t xml:space="preserve">When sick, </w:t>
            </w:r>
            <w:r w:rsidR="009023E7">
              <w:rPr>
                <w:i/>
                <w:iCs/>
                <w:smallCaps/>
              </w:rPr>
              <w:t>DSP, transition to DSP</w:t>
            </w:r>
            <w:r w:rsidR="00D62C8E">
              <w:rPr>
                <w:i/>
                <w:iCs/>
                <w:smallCaps/>
              </w:rPr>
              <w:t>,</w:t>
            </w:r>
            <w:r w:rsidR="009023E7">
              <w:rPr>
                <w:i/>
                <w:iCs/>
                <w:smallCaps/>
              </w:rPr>
              <w:t xml:space="preserve"> or working, if cannot work, </w:t>
            </w:r>
            <w:r w:rsidR="00DD03AA">
              <w:rPr>
                <w:i/>
                <w:iCs/>
                <w:smallCaps/>
              </w:rPr>
              <w:t xml:space="preserve">speak with them, then make up your mind, don’t leave them hanging on, </w:t>
            </w:r>
            <w:r w:rsidR="009023E7">
              <w:rPr>
                <w:i/>
                <w:iCs/>
                <w:smallCaps/>
              </w:rPr>
              <w:t>then DSP</w:t>
            </w:r>
            <w:r w:rsidR="00DD03AA">
              <w:rPr>
                <w:i/>
                <w:iCs/>
                <w:smallCaps/>
              </w:rPr>
              <w:t xml:space="preserve"> or work, however, DSS take the responsibility, not try blaming it on </w:t>
            </w:r>
            <w:r w:rsidR="00D62C8E">
              <w:rPr>
                <w:i/>
                <w:iCs/>
                <w:smallCaps/>
              </w:rPr>
              <w:t xml:space="preserve">the </w:t>
            </w:r>
            <w:r w:rsidR="00DD03AA">
              <w:rPr>
                <w:i/>
                <w:iCs/>
                <w:smallCaps/>
              </w:rPr>
              <w:t>people.</w:t>
            </w:r>
          </w:p>
          <w:p w:rsidR="00921DE5" w:rsidRDefault="00DD03AA" w:rsidP="001C2BE7">
            <w:pPr>
              <w:spacing w:after="840"/>
              <w:rPr>
                <w:i/>
                <w:iCs/>
                <w:smallCaps/>
              </w:rPr>
            </w:pPr>
            <w:r>
              <w:rPr>
                <w:i/>
                <w:iCs/>
                <w:smallCaps/>
              </w:rPr>
              <w:t>Creating</w:t>
            </w:r>
            <w:r w:rsidR="00921DE5">
              <w:rPr>
                <w:i/>
                <w:iCs/>
                <w:smallCaps/>
              </w:rPr>
              <w:t xml:space="preserve"> these employment sectors by example</w:t>
            </w:r>
            <w:r>
              <w:rPr>
                <w:i/>
                <w:iCs/>
                <w:smallCaps/>
              </w:rPr>
              <w:t xml:space="preserve"> (more jobs in </w:t>
            </w:r>
            <w:proofErr w:type="spellStart"/>
            <w:r>
              <w:rPr>
                <w:i/>
                <w:iCs/>
                <w:smallCaps/>
              </w:rPr>
              <w:t>Centrelink</w:t>
            </w:r>
            <w:proofErr w:type="spellEnd"/>
            <w:r>
              <w:rPr>
                <w:i/>
                <w:iCs/>
                <w:smallCaps/>
              </w:rPr>
              <w:t>, more jobs helping people with disabilities, by people with disabilities</w:t>
            </w:r>
            <w:r w:rsidR="00921DE5">
              <w:rPr>
                <w:i/>
                <w:iCs/>
                <w:smallCaps/>
              </w:rPr>
              <w:t xml:space="preserve">, </w:t>
            </w:r>
            <w:r>
              <w:rPr>
                <w:i/>
                <w:iCs/>
                <w:smallCaps/>
              </w:rPr>
              <w:t xml:space="preserve">not able bodied people, </w:t>
            </w:r>
            <w:r w:rsidR="00921DE5">
              <w:rPr>
                <w:i/>
                <w:iCs/>
                <w:smallCaps/>
              </w:rPr>
              <w:t>non-exploit</w:t>
            </w:r>
            <w:r w:rsidR="004A316A">
              <w:rPr>
                <w:i/>
                <w:iCs/>
                <w:smallCaps/>
              </w:rPr>
              <w:t>at</w:t>
            </w:r>
            <w:r w:rsidR="00921DE5">
              <w:rPr>
                <w:i/>
                <w:iCs/>
                <w:smallCaps/>
              </w:rPr>
              <w:t>ive jobs</w:t>
            </w:r>
            <w:r>
              <w:rPr>
                <w:i/>
                <w:iCs/>
                <w:smallCaps/>
              </w:rPr>
              <w:t>-high end jobs, not only full time, but part time and casual, let them keep first $300.00 per fortnight, then 60 cents in the dollar, create incentives, not DIS-incentives to employment. Remember, most disabled cannot keep a jobs going due to ill health, time off with full pay</w:t>
            </w:r>
            <w:r w:rsidR="00921DE5">
              <w:rPr>
                <w:i/>
                <w:iCs/>
                <w:smallCaps/>
              </w:rPr>
              <w:t>.</w:t>
            </w:r>
            <w:r w:rsidR="00100704">
              <w:rPr>
                <w:i/>
                <w:iCs/>
                <w:smallCaps/>
              </w:rPr>
              <w:t xml:space="preserve"> positive reinforcement, not negative reinforcement, as to punishment </w:t>
            </w:r>
            <w:r w:rsidR="00740BB5">
              <w:rPr>
                <w:i/>
                <w:iCs/>
                <w:smallCaps/>
              </w:rPr>
              <w:t xml:space="preserve"> of the poor</w:t>
            </w:r>
          </w:p>
          <w:p w:rsidR="00C2627D" w:rsidRDefault="00C2627D" w:rsidP="001C2BE7">
            <w:pPr>
              <w:spacing w:after="840"/>
              <w:rPr>
                <w:i/>
                <w:iCs/>
                <w:smallCaps/>
              </w:rPr>
            </w:pPr>
          </w:p>
          <w:p w:rsidR="00C2627D" w:rsidRDefault="00C2627D"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lastRenderedPageBreak/>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921DE5" w:rsidP="001C2BE7">
            <w:pPr>
              <w:spacing w:after="840"/>
              <w:rPr>
                <w:i/>
                <w:iCs/>
                <w:smallCaps/>
              </w:rPr>
            </w:pPr>
            <w:r>
              <w:rPr>
                <w:i/>
                <w:iCs/>
                <w:smallCaps/>
              </w:rPr>
              <w:t xml:space="preserve">DSS have just made it more complicated! by giving these examples, DSS is just trying to exploit, DSS doesn’t really care about </w:t>
            </w:r>
            <w:proofErr w:type="spellStart"/>
            <w:proofErr w:type="gramStart"/>
            <w:r>
              <w:rPr>
                <w:i/>
                <w:iCs/>
                <w:smallCaps/>
              </w:rPr>
              <w:t>it’s</w:t>
            </w:r>
            <w:proofErr w:type="spellEnd"/>
            <w:proofErr w:type="gramEnd"/>
            <w:r>
              <w:rPr>
                <w:i/>
                <w:iCs/>
                <w:smallCaps/>
              </w:rPr>
              <w:t xml:space="preserve"> people. Like MP Tony Abbott, a TEMPORARY FREEZE on his (sharing the pain, sic!) pay, and with DSP and Pensioners</w:t>
            </w:r>
            <w:r w:rsidR="00740BB5">
              <w:rPr>
                <w:i/>
                <w:iCs/>
                <w:smallCaps/>
              </w:rPr>
              <w:t xml:space="preserve">, </w:t>
            </w:r>
            <w:proofErr w:type="spellStart"/>
            <w:r w:rsidR="00740BB5">
              <w:rPr>
                <w:i/>
                <w:iCs/>
                <w:smallCaps/>
              </w:rPr>
              <w:t>Newstart</w:t>
            </w:r>
            <w:proofErr w:type="spellEnd"/>
            <w:r w:rsidR="00740BB5">
              <w:rPr>
                <w:i/>
                <w:iCs/>
                <w:smallCaps/>
              </w:rPr>
              <w:t xml:space="preserve"> Allowance</w:t>
            </w:r>
            <w:r>
              <w:rPr>
                <w:i/>
                <w:iCs/>
                <w:smallCaps/>
              </w:rPr>
              <w:t xml:space="preserve"> a PERMANENT FREEZE ON WELFARE.</w:t>
            </w:r>
            <w:r w:rsidR="00D35B82">
              <w:rPr>
                <w:i/>
                <w:iCs/>
                <w:smallCaps/>
              </w:rPr>
              <w:t xml:space="preserve"> Look at State and Federal governments first, accept people with disabilities, accept that they need time off, the taxi subsidy scheme NEEDS to be fully (100%) paid for by government in order for us to get there, disabled appliances NEED to be paid (100%) for by the federal government, disabled appliances for work NEEDS to be paid for by the Federal government. Who does the DSS expect to pay for all their taxi’s and appliances </w:t>
            </w:r>
            <w:proofErr w:type="spellStart"/>
            <w:r w:rsidR="00D35B82">
              <w:rPr>
                <w:i/>
                <w:iCs/>
                <w:smallCaps/>
              </w:rPr>
              <w:t>etc</w:t>
            </w:r>
            <w:proofErr w:type="spellEnd"/>
            <w:r w:rsidR="00D35B82">
              <w:rPr>
                <w:i/>
                <w:iCs/>
                <w:smallCaps/>
              </w:rPr>
              <w:t xml:space="preserve">, the disabled, and what are we going to live on, soup kitchens, the salvation army, </w:t>
            </w:r>
            <w:r w:rsidR="003A626E">
              <w:rPr>
                <w:i/>
                <w:iCs/>
                <w:smallCaps/>
              </w:rPr>
              <w:t>so the rich can get tax refunds</w:t>
            </w:r>
            <w:r w:rsidR="00100704">
              <w:rPr>
                <w:i/>
                <w:iCs/>
                <w:smallCaps/>
              </w:rPr>
              <w:t xml:space="preserve"> onto further riches</w:t>
            </w:r>
            <w:r w:rsidR="003A626E">
              <w:rPr>
                <w:i/>
                <w:iCs/>
                <w:smallCaps/>
              </w:rPr>
              <w:t xml:space="preserve">, </w:t>
            </w:r>
            <w:r w:rsidR="00D35B82">
              <w:rPr>
                <w:i/>
                <w:iCs/>
                <w:smallCaps/>
              </w:rPr>
              <w:t>just another reason to exploit those with disability.</w:t>
            </w:r>
            <w:r w:rsidR="003A626E">
              <w:rPr>
                <w:i/>
                <w:iCs/>
                <w:smallCaps/>
              </w:rPr>
              <w:t xml:space="preserve"> look at DSS family payments and single parent payments, it is wrong to make a mother of a child turned 8 look for work</w:t>
            </w:r>
            <w:r w:rsidR="00740BB5">
              <w:rPr>
                <w:i/>
                <w:iCs/>
                <w:smallCaps/>
              </w:rPr>
              <w:t xml:space="preserve"> (first started by John Howard 2005 ‘Welfare to Work’ policy)</w:t>
            </w:r>
            <w:r w:rsidR="003A626E">
              <w:rPr>
                <w:i/>
                <w:iCs/>
                <w:smallCaps/>
              </w:rPr>
              <w:t xml:space="preserve">, the only jobs is a poorly paid job, and is expected to pay for after school childcare, cook dinner, meat, vegetables, fruit, excursions, </w:t>
            </w:r>
            <w:r w:rsidR="00740BB5">
              <w:rPr>
                <w:i/>
                <w:iCs/>
                <w:smallCaps/>
              </w:rPr>
              <w:t xml:space="preserve">rent, </w:t>
            </w:r>
            <w:r w:rsidR="003A626E">
              <w:rPr>
                <w:i/>
                <w:iCs/>
                <w:smallCaps/>
              </w:rPr>
              <w:t>she is on less pay!, and the child with so much time on his hands, no parent to supervise growing up, ends up becoming dysfunctional, come on, your system is set up to create dysfunctional families. Create incentives, NOT DIS-incentives. Let parents do their job, a child is for life, NOT for 8 years.</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D35B82" w:rsidP="001C2BE7">
            <w:pPr>
              <w:spacing w:after="840"/>
              <w:rPr>
                <w:i/>
                <w:iCs/>
                <w:smallCaps/>
              </w:rPr>
            </w:pPr>
            <w:r>
              <w:rPr>
                <w:i/>
                <w:iCs/>
                <w:smallCaps/>
              </w:rPr>
              <w:t>Raise the pay of DSP so we can catch a taxi, pay for appliances, including equipment to eat with, and mobility aids. DSS and the Federal government NEED to pave the way. Federal transport, this includes trains, ferries and buses NEEDS to be ability undertaken</w:t>
            </w:r>
            <w:r w:rsidR="004F0704">
              <w:rPr>
                <w:i/>
                <w:iCs/>
                <w:smallCaps/>
              </w:rPr>
              <w:t xml:space="preserve">. </w:t>
            </w:r>
            <w:r w:rsidR="00BB4AF3">
              <w:rPr>
                <w:i/>
                <w:iCs/>
                <w:smallCaps/>
              </w:rPr>
              <w:t xml:space="preserve">Make it easier to go out for the disabled, </w:t>
            </w:r>
            <w:r w:rsidR="004F0704">
              <w:rPr>
                <w:i/>
                <w:iCs/>
                <w:smallCaps/>
              </w:rPr>
              <w:t xml:space="preserve">Take a look around you at the cost of living, then apply some thought to appliances to eat, drink, mobilise, taxi around,  and then </w:t>
            </w:r>
            <w:proofErr w:type="spellStart"/>
            <w:r w:rsidR="004F0704">
              <w:rPr>
                <w:i/>
                <w:iCs/>
                <w:smallCaps/>
              </w:rPr>
              <w:t>Centrelink</w:t>
            </w:r>
            <w:proofErr w:type="spellEnd"/>
            <w:r w:rsidR="004F0704">
              <w:rPr>
                <w:i/>
                <w:iCs/>
                <w:smallCaps/>
              </w:rPr>
              <w:t xml:space="preserve"> exploits them on employment.</w:t>
            </w:r>
            <w:r w:rsidR="003A626E">
              <w:rPr>
                <w:i/>
                <w:iCs/>
                <w:smallCaps/>
              </w:rPr>
              <w:t xml:space="preserve"> DSS and the Federal Government create these policies of </w:t>
            </w:r>
            <w:r w:rsidR="00BB4AF3">
              <w:rPr>
                <w:i/>
                <w:iCs/>
                <w:smallCaps/>
              </w:rPr>
              <w:t>not taxing imported goods and Federal Government ALLOWS other country citizens</w:t>
            </w:r>
            <w:r w:rsidR="00100704">
              <w:rPr>
                <w:i/>
                <w:iCs/>
                <w:smallCaps/>
              </w:rPr>
              <w:t xml:space="preserve"> not living in Australia</w:t>
            </w:r>
            <w:r w:rsidR="00BB4AF3">
              <w:rPr>
                <w:i/>
                <w:iCs/>
                <w:smallCaps/>
              </w:rPr>
              <w:t xml:space="preserve"> to purchase Australian soil</w:t>
            </w:r>
            <w:r w:rsidR="00100704">
              <w:rPr>
                <w:i/>
                <w:iCs/>
                <w:smallCaps/>
              </w:rPr>
              <w:t xml:space="preserve"> and the policy of </w:t>
            </w:r>
            <w:proofErr w:type="spellStart"/>
            <w:r w:rsidR="00100704">
              <w:rPr>
                <w:i/>
                <w:iCs/>
                <w:smallCaps/>
              </w:rPr>
              <w:t>ALLOWing</w:t>
            </w:r>
            <w:proofErr w:type="spellEnd"/>
            <w:r w:rsidR="00100704">
              <w:rPr>
                <w:i/>
                <w:iCs/>
                <w:smallCaps/>
              </w:rPr>
              <w:t xml:space="preserve"> the importation of people, fly in, fly out workers by, example, Gina </w:t>
            </w:r>
            <w:proofErr w:type="spellStart"/>
            <w:r w:rsidR="00100704">
              <w:rPr>
                <w:i/>
                <w:iCs/>
                <w:smallCaps/>
              </w:rPr>
              <w:t>Rhinehart</w:t>
            </w:r>
            <w:proofErr w:type="spellEnd"/>
            <w:r w:rsidR="00100704">
              <w:rPr>
                <w:i/>
                <w:iCs/>
                <w:smallCaps/>
              </w:rPr>
              <w:t>, not employing Australian workers</w:t>
            </w:r>
            <w:r w:rsidR="00BB4AF3">
              <w:rPr>
                <w:i/>
                <w:iCs/>
                <w:smallCaps/>
              </w:rPr>
              <w:t>, thus pushing up prices, Federal Government creates the high cost of rents and purchases, and living. DSS and the Federal Government would like to take more from welfare</w:t>
            </w:r>
            <w:proofErr w:type="gramStart"/>
            <w:r w:rsidR="00BB4AF3">
              <w:rPr>
                <w:i/>
                <w:iCs/>
                <w:smallCaps/>
              </w:rPr>
              <w:t>!,</w:t>
            </w:r>
            <w:proofErr w:type="gramEnd"/>
            <w:r w:rsidR="00BB4AF3">
              <w:rPr>
                <w:i/>
                <w:iCs/>
                <w:smallCaps/>
              </w:rPr>
              <w:t xml:space="preserve"> you are misleading Australia’s public</w:t>
            </w:r>
            <w:r w:rsidR="00100704">
              <w:rPr>
                <w:i/>
                <w:iCs/>
                <w:smallCaps/>
              </w:rPr>
              <w:t xml:space="preserve"> Tony Abbott</w:t>
            </w:r>
            <w:r w:rsidR="00BB4AF3">
              <w:rPr>
                <w:i/>
                <w:iCs/>
                <w:smallCaps/>
              </w:rPr>
              <w:t xml:space="preserve">. </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4F0704" w:rsidP="001C2BE7">
            <w:pPr>
              <w:spacing w:after="840"/>
              <w:rPr>
                <w:i/>
                <w:iCs/>
                <w:smallCaps/>
              </w:rPr>
            </w:pPr>
            <w:r>
              <w:rPr>
                <w:i/>
                <w:iCs/>
                <w:smallCaps/>
              </w:rPr>
              <w:lastRenderedPageBreak/>
              <w:t>Increase family payments as children are older, NOT DECREASE them. Such as, total family payments for a 16 year old is $200.00 per fortnight, that is $100.00 per week, how do you feed meat, fresh vegetables, fruit, pay for school fees, excursions, clothing</w:t>
            </w:r>
            <w:r w:rsidR="00AC68D7">
              <w:rPr>
                <w:i/>
                <w:iCs/>
                <w:smallCaps/>
              </w:rPr>
              <w:t xml:space="preserve"> (school and civil)</w:t>
            </w:r>
            <w:r>
              <w:rPr>
                <w:i/>
                <w:iCs/>
                <w:smallCaps/>
              </w:rPr>
              <w:t xml:space="preserve">, entertainment to a growing boy/man </w:t>
            </w:r>
            <w:proofErr w:type="spellStart"/>
            <w:r>
              <w:rPr>
                <w:i/>
                <w:iCs/>
                <w:smallCaps/>
              </w:rPr>
              <w:t>etc</w:t>
            </w:r>
            <w:proofErr w:type="spellEnd"/>
            <w:r>
              <w:rPr>
                <w:i/>
                <w:iCs/>
                <w:smallCaps/>
              </w:rPr>
              <w:t xml:space="preserve"> on this! </w:t>
            </w:r>
            <w:proofErr w:type="spellStart"/>
            <w:proofErr w:type="gramStart"/>
            <w:r>
              <w:rPr>
                <w:i/>
                <w:iCs/>
                <w:smallCaps/>
              </w:rPr>
              <w:t>Thats</w:t>
            </w:r>
            <w:proofErr w:type="spellEnd"/>
            <w:proofErr w:type="gramEnd"/>
            <w:r>
              <w:rPr>
                <w:i/>
                <w:iCs/>
                <w:smallCaps/>
              </w:rPr>
              <w:t xml:space="preserve"> not including rent</w:t>
            </w:r>
            <w:r w:rsidR="00BB4AF3">
              <w:rPr>
                <w:i/>
                <w:iCs/>
                <w:smallCaps/>
              </w:rPr>
              <w:t>. More truant officers, involve the parents in discussion about their children truanting. Make the schools more accountable, teaching staff, (my child [8 at the time] has a diagnosis of hearing loss in left ear</w:t>
            </w:r>
            <w:r w:rsidR="00AC68D7">
              <w:rPr>
                <w:i/>
                <w:iCs/>
                <w:smallCaps/>
              </w:rPr>
              <w:t>)</w:t>
            </w:r>
            <w:r w:rsidR="00BB4AF3">
              <w:rPr>
                <w:i/>
                <w:iCs/>
                <w:smallCaps/>
              </w:rPr>
              <w:t>, the child’s teacher did not move him appropriately to the front o</w:t>
            </w:r>
            <w:r w:rsidR="0042666B">
              <w:rPr>
                <w:i/>
                <w:iCs/>
                <w:smallCaps/>
              </w:rPr>
              <w:t>f the class, I supplied the letter</w:t>
            </w:r>
            <w:r w:rsidR="00BB4AF3">
              <w:rPr>
                <w:i/>
                <w:iCs/>
                <w:smallCaps/>
              </w:rPr>
              <w:t xml:space="preserve"> from Westmead Professor and nurse and I requested 3 times, </w:t>
            </w:r>
            <w:r w:rsidR="0042666B">
              <w:rPr>
                <w:i/>
                <w:iCs/>
                <w:smallCaps/>
              </w:rPr>
              <w:t xml:space="preserve">the teacher was arrogant and/or ignored the situation, thus making my child more vulnerable, upset by teacher shouting at him, my son could still not hear her ‘pronunciations’, therefore exacerbating his incorrect ‘pronunciations’, </w:t>
            </w:r>
            <w:r w:rsidR="00AC68D7">
              <w:rPr>
                <w:i/>
                <w:iCs/>
                <w:smallCaps/>
              </w:rPr>
              <w:t>[school work/marks affected]</w:t>
            </w:r>
            <w:r w:rsidR="0042666B">
              <w:rPr>
                <w:i/>
                <w:iCs/>
                <w:smallCaps/>
              </w:rPr>
              <w:t xml:space="preserve">he felt tortured, cried all the time, did not want to go to school, et al </w:t>
            </w:r>
            <w:r w:rsidR="00BB4AF3">
              <w:rPr>
                <w:i/>
                <w:iCs/>
                <w:smallCaps/>
              </w:rPr>
              <w:t xml:space="preserve">in the end I went to see the principal and threatened to have the education Department involved, all this on record. </w:t>
            </w:r>
            <w:r w:rsidR="0042666B">
              <w:rPr>
                <w:i/>
                <w:iCs/>
                <w:smallCaps/>
              </w:rPr>
              <w:t>better support families, it starts at school</w:t>
            </w:r>
            <w:proofErr w:type="gramStart"/>
            <w:r w:rsidR="00AC68D7">
              <w:rPr>
                <w:i/>
                <w:iCs/>
                <w:smallCaps/>
              </w:rPr>
              <w:t>!!,</w:t>
            </w:r>
            <w:proofErr w:type="gramEnd"/>
            <w:r w:rsidR="00AC68D7">
              <w:rPr>
                <w:i/>
                <w:iCs/>
                <w:smallCaps/>
              </w:rPr>
              <w:t xml:space="preserve"> </w:t>
            </w:r>
            <w:r w:rsidR="00BB4AF3">
              <w:rPr>
                <w:i/>
                <w:iCs/>
                <w:smallCaps/>
              </w:rPr>
              <w:t>have school involved in this!</w:t>
            </w:r>
            <w:r w:rsidR="003D0A5D">
              <w:rPr>
                <w:i/>
                <w:iCs/>
                <w:smallCaps/>
              </w:rPr>
              <w:t xml:space="preserve"> Make school a fun learning place! make schools, </w:t>
            </w:r>
            <w:r w:rsidR="00AC68D7">
              <w:rPr>
                <w:i/>
                <w:iCs/>
                <w:smallCaps/>
              </w:rPr>
              <w:t xml:space="preserve">teachers, </w:t>
            </w:r>
            <w:r w:rsidR="003D0A5D">
              <w:rPr>
                <w:i/>
                <w:iCs/>
                <w:smallCaps/>
              </w:rPr>
              <w:t>parents, truant officers more accountable for children, there is too many expectations on young children today. there are always exceptions.</w:t>
            </w:r>
          </w:p>
          <w:p w:rsidR="004F0704" w:rsidRDefault="004F0704" w:rsidP="001C2BE7">
            <w:pPr>
              <w:spacing w:after="840"/>
              <w:rPr>
                <w:i/>
                <w:iCs/>
                <w:smallCaps/>
              </w:rPr>
            </w:pPr>
            <w:r>
              <w:rPr>
                <w:i/>
                <w:iCs/>
                <w:smallCaps/>
              </w:rPr>
              <w:t xml:space="preserve">18 years, with special circumstances for 12-18 years. Have support at school if receiving no support at home, such as, counsellor, school guidance counsellor, because some children may be experiencing traumatic life at home. Responsible money management is taught, and experienced. </w:t>
            </w:r>
            <w:r w:rsidR="00F336D0">
              <w:rPr>
                <w:i/>
                <w:iCs/>
                <w:smallCaps/>
              </w:rPr>
              <w:t>Give school kids a set of examples, and a budget</w:t>
            </w:r>
            <w:r w:rsidR="004A316A">
              <w:rPr>
                <w:i/>
                <w:iCs/>
                <w:smallCaps/>
              </w:rPr>
              <w:t>, have what the kids pri</w:t>
            </w:r>
            <w:r w:rsidR="00726562">
              <w:rPr>
                <w:i/>
                <w:iCs/>
                <w:smallCaps/>
              </w:rPr>
              <w:t>o</w:t>
            </w:r>
            <w:r w:rsidR="004A316A">
              <w:rPr>
                <w:i/>
                <w:iCs/>
                <w:smallCaps/>
              </w:rPr>
              <w:t>ritise</w:t>
            </w:r>
            <w:r w:rsidR="00726562">
              <w:rPr>
                <w:i/>
                <w:iCs/>
                <w:smallCaps/>
              </w:rPr>
              <w:t xml:space="preserve"> looked at</w:t>
            </w:r>
            <w:r w:rsidR="00AC68D7">
              <w:rPr>
                <w:i/>
                <w:iCs/>
                <w:smallCaps/>
              </w:rPr>
              <w:t xml:space="preserve">  in a </w:t>
            </w:r>
            <w:proofErr w:type="spellStart"/>
            <w:r w:rsidR="00AC68D7">
              <w:rPr>
                <w:i/>
                <w:iCs/>
                <w:smallCaps/>
              </w:rPr>
              <w:t>MAndatory</w:t>
            </w:r>
            <w:proofErr w:type="spellEnd"/>
            <w:r w:rsidR="00AC68D7">
              <w:rPr>
                <w:i/>
                <w:iCs/>
                <w:smallCaps/>
              </w:rPr>
              <w:t xml:space="preserve"> class situation</w:t>
            </w:r>
            <w:r w:rsidR="00726562">
              <w:rPr>
                <w:i/>
                <w:iCs/>
                <w:smallCaps/>
              </w:rPr>
              <w:t>, have them explain from their perspective, have a debate at school, involve the kids</w:t>
            </w:r>
            <w:r w:rsidR="003D0A5D">
              <w:rPr>
                <w:i/>
                <w:iCs/>
                <w:smallCaps/>
              </w:rPr>
              <w:t xml:space="preserve"> and family</w:t>
            </w:r>
            <w:r w:rsidR="00F336D0">
              <w:rPr>
                <w:i/>
                <w:iCs/>
                <w:smallCaps/>
              </w:rPr>
              <w:t>.</w:t>
            </w:r>
            <w:r w:rsidR="00AC68D7">
              <w:rPr>
                <w:i/>
                <w:iCs/>
                <w:smallCaps/>
              </w:rPr>
              <w:t xml:space="preserve"> prioritise correct food (in detail-the five food groups-be realistic, prices), bills, rent, both sexes male and female, public and private schools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F336D0" w:rsidP="001C2BE7">
            <w:pPr>
              <w:spacing w:after="840"/>
              <w:rPr>
                <w:i/>
                <w:iCs/>
                <w:smallCaps/>
              </w:rPr>
            </w:pPr>
            <w:r>
              <w:rPr>
                <w:i/>
                <w:iCs/>
                <w:smallCaps/>
              </w:rPr>
              <w:t>Rent assistance could be increased full stop.</w:t>
            </w:r>
            <w:r w:rsidR="003D0A5D">
              <w:rPr>
                <w:i/>
                <w:iCs/>
                <w:smallCaps/>
              </w:rPr>
              <w:t xml:space="preserve"> if in housing, have them report once yearly, scrutinize, how many people? living at the premises. If abusing that right evict them, if employed give them one year, then evict them, and place tenants in there that need it. Private rental is harder, if you were to increase the rental assistance to those in </w:t>
            </w:r>
            <w:proofErr w:type="gramStart"/>
            <w:r w:rsidR="003D0A5D">
              <w:rPr>
                <w:i/>
                <w:iCs/>
                <w:smallCaps/>
              </w:rPr>
              <w:t>Sydney, that</w:t>
            </w:r>
            <w:proofErr w:type="gramEnd"/>
            <w:r w:rsidR="003D0A5D">
              <w:rPr>
                <w:i/>
                <w:iCs/>
                <w:smallCaps/>
              </w:rPr>
              <w:t xml:space="preserve"> is unfair, to those living outside </w:t>
            </w:r>
            <w:proofErr w:type="spellStart"/>
            <w:r w:rsidR="003D0A5D">
              <w:rPr>
                <w:i/>
                <w:iCs/>
                <w:smallCaps/>
              </w:rPr>
              <w:t>sydney</w:t>
            </w:r>
            <w:proofErr w:type="spellEnd"/>
            <w:r w:rsidR="003D0A5D">
              <w:rPr>
                <w:i/>
                <w:iCs/>
                <w:smallCaps/>
              </w:rPr>
              <w:t xml:space="preserve">. Increase rental assistance full stop, give people the choice of where they want to live, save money or not. Do not ‘kick people’ out of housing in inner </w:t>
            </w:r>
            <w:proofErr w:type="spellStart"/>
            <w:r w:rsidR="003D0A5D">
              <w:rPr>
                <w:i/>
                <w:iCs/>
                <w:smallCaps/>
              </w:rPr>
              <w:t>sydney</w:t>
            </w:r>
            <w:proofErr w:type="spellEnd"/>
            <w:r w:rsidR="003D0A5D">
              <w:rPr>
                <w:i/>
                <w:iCs/>
                <w:smallCaps/>
              </w:rPr>
              <w:t xml:space="preserve"> for the cost of their house, it is cruel.</w:t>
            </w:r>
            <w:r w:rsidR="00336F67">
              <w:rPr>
                <w:i/>
                <w:iCs/>
                <w:smallCaps/>
              </w:rPr>
              <w:t xml:space="preserve"> DSS and Federal Government you have to spend money to save it.</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lastRenderedPageBreak/>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336F67" w:rsidP="00336F67">
            <w:pPr>
              <w:spacing w:after="840"/>
              <w:rPr>
                <w:i/>
                <w:iCs/>
                <w:smallCaps/>
              </w:rPr>
            </w:pPr>
            <w:r>
              <w:rPr>
                <w:i/>
                <w:iCs/>
                <w:smallCaps/>
              </w:rPr>
              <w:t xml:space="preserve">The family home should not be means tested. DSS should not means test as a reward to </w:t>
            </w:r>
            <w:proofErr w:type="gramStart"/>
            <w:r>
              <w:rPr>
                <w:i/>
                <w:iCs/>
                <w:smallCaps/>
              </w:rPr>
              <w:t>work,</w:t>
            </w:r>
            <w:proofErr w:type="gramEnd"/>
            <w:r>
              <w:rPr>
                <w:i/>
                <w:iCs/>
                <w:smallCaps/>
              </w:rPr>
              <w:t xml:space="preserve"> we are NOT </w:t>
            </w:r>
            <w:proofErr w:type="spellStart"/>
            <w:r>
              <w:rPr>
                <w:i/>
                <w:iCs/>
                <w:smallCaps/>
              </w:rPr>
              <w:t>ivan</w:t>
            </w:r>
            <w:proofErr w:type="spellEnd"/>
            <w:r>
              <w:rPr>
                <w:i/>
                <w:iCs/>
                <w:smallCaps/>
              </w:rPr>
              <w:t xml:space="preserve"> </w:t>
            </w:r>
            <w:proofErr w:type="spellStart"/>
            <w:r>
              <w:rPr>
                <w:i/>
                <w:iCs/>
                <w:smallCaps/>
              </w:rPr>
              <w:t>pavlovs</w:t>
            </w:r>
            <w:proofErr w:type="spellEnd"/>
            <w:r>
              <w:rPr>
                <w:i/>
                <w:iCs/>
                <w:smallCaps/>
              </w:rPr>
              <w:t xml:space="preserve"> dog. use ‘positive </w:t>
            </w:r>
            <w:proofErr w:type="spellStart"/>
            <w:r>
              <w:rPr>
                <w:i/>
                <w:iCs/>
                <w:smallCaps/>
              </w:rPr>
              <w:t>reinforcement’</w:t>
            </w:r>
            <w:proofErr w:type="gramStart"/>
            <w:r>
              <w:rPr>
                <w:i/>
                <w:iCs/>
                <w:smallCaps/>
              </w:rPr>
              <w:t>,give</w:t>
            </w:r>
            <w:proofErr w:type="spellEnd"/>
            <w:proofErr w:type="gramEnd"/>
            <w:r>
              <w:rPr>
                <w:i/>
                <w:iCs/>
                <w:smallCaps/>
              </w:rPr>
              <w:t xml:space="preserve"> bonuses,  by finances, increase the take home amount by </w:t>
            </w:r>
            <w:proofErr w:type="spellStart"/>
            <w:r>
              <w:rPr>
                <w:i/>
                <w:iCs/>
                <w:smallCaps/>
              </w:rPr>
              <w:t>Centrelink</w:t>
            </w:r>
            <w:proofErr w:type="spellEnd"/>
            <w:r>
              <w:rPr>
                <w:i/>
                <w:iCs/>
                <w:smallCaps/>
              </w:rPr>
              <w:t xml:space="preserve">, </w:t>
            </w:r>
            <w:proofErr w:type="spellStart"/>
            <w:r>
              <w:rPr>
                <w:i/>
                <w:iCs/>
                <w:smallCaps/>
              </w:rPr>
              <w:t>Newstart</w:t>
            </w:r>
            <w:proofErr w:type="spellEnd"/>
            <w:r>
              <w:rPr>
                <w:i/>
                <w:iCs/>
                <w:smallCaps/>
              </w:rPr>
              <w:t xml:space="preserve"> and DSP, increase the amount they are allowed to keep. do not exploit, people see right through you! Chain and Shackles Minister Kevin Andrews.</w:t>
            </w:r>
          </w:p>
          <w:p w:rsidR="00336F67" w:rsidRDefault="00336F67" w:rsidP="00336F67">
            <w:pPr>
              <w:spacing w:after="840"/>
              <w:rPr>
                <w:i/>
                <w:iCs/>
                <w:smallCaps/>
              </w:rPr>
            </w:pPr>
            <w:r>
              <w:rPr>
                <w:i/>
                <w:iCs/>
                <w:smallCaps/>
              </w:rPr>
              <w:t xml:space="preserve">Cost of living, if the Federal Government Tony Abbott gets his budget through the Senate, we might as well set up shop next to the soup kitchens. Please see </w:t>
            </w:r>
            <w:r w:rsidR="007C1A36">
              <w:rPr>
                <w:i/>
                <w:iCs/>
                <w:smallCaps/>
              </w:rPr>
              <w:t xml:space="preserve">all </w:t>
            </w:r>
            <w:r>
              <w:rPr>
                <w:i/>
                <w:iCs/>
                <w:smallCaps/>
              </w:rPr>
              <w:t>previous comments!</w:t>
            </w:r>
            <w:r w:rsidR="007C1A36">
              <w:rPr>
                <w:i/>
                <w:iCs/>
                <w:smallCaps/>
              </w:rPr>
              <w:t xml:space="preserve"> so it would depend on a number of factors, whether you can afford to live</w:t>
            </w:r>
          </w:p>
          <w:p w:rsidR="007C1A36" w:rsidRDefault="007C1A36" w:rsidP="00336F67">
            <w:pPr>
              <w:spacing w:after="840"/>
              <w:rPr>
                <w:i/>
                <w:iCs/>
                <w:smallCaps/>
              </w:rPr>
            </w:pPr>
            <w:r>
              <w:rPr>
                <w:i/>
                <w:iCs/>
                <w:smallCaps/>
              </w:rPr>
              <w:t xml:space="preserve">Currently the family is protected from being means tested. Do not </w:t>
            </w:r>
            <w:proofErr w:type="gramStart"/>
            <w:r>
              <w:rPr>
                <w:i/>
                <w:iCs/>
                <w:smallCaps/>
              </w:rPr>
              <w:t>means</w:t>
            </w:r>
            <w:proofErr w:type="gramEnd"/>
            <w:r>
              <w:rPr>
                <w:i/>
                <w:iCs/>
                <w:smallCaps/>
              </w:rPr>
              <w:t xml:space="preserve"> test the family home. Give all people hope to save, incentives, NOT DIS-incentives. Positive reinforcement. Good things happen if you are good and save. Means test other </w:t>
            </w:r>
            <w:proofErr w:type="gramStart"/>
            <w:r>
              <w:rPr>
                <w:i/>
                <w:iCs/>
                <w:smallCaps/>
              </w:rPr>
              <w:t>things,</w:t>
            </w:r>
            <w:proofErr w:type="gramEnd"/>
            <w:r>
              <w:rPr>
                <w:i/>
                <w:iCs/>
                <w:smallCaps/>
              </w:rPr>
              <w:t xml:space="preserve"> ask them personally, not on the telephone, employ more in </w:t>
            </w:r>
            <w:proofErr w:type="spellStart"/>
            <w:r>
              <w:rPr>
                <w:i/>
                <w:iCs/>
                <w:smallCaps/>
              </w:rPr>
              <w:t>Centrelink</w:t>
            </w:r>
            <w:proofErr w:type="spellEnd"/>
            <w:r>
              <w:rPr>
                <w:i/>
                <w:iCs/>
                <w:smallCaps/>
              </w:rPr>
              <w:t xml:space="preserve">. </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8C085F" w:rsidRDefault="007C1A36" w:rsidP="006B61A4">
            <w:pPr>
              <w:spacing w:after="840"/>
              <w:rPr>
                <w:i/>
                <w:iCs/>
                <w:smallCaps/>
              </w:rPr>
            </w:pPr>
            <w:r>
              <w:rPr>
                <w:i/>
                <w:iCs/>
                <w:smallCaps/>
              </w:rPr>
              <w:lastRenderedPageBreak/>
              <w:t xml:space="preserve">it is difficult for a person with mental health condition to participate and look for work. It is IN-human (as in Human Services sic) to expect. I have seen it. DSS should not be comparing disabilities, what affects one person this way, might hospitalise the </w:t>
            </w:r>
            <w:proofErr w:type="spellStart"/>
            <w:r>
              <w:rPr>
                <w:i/>
                <w:iCs/>
                <w:smallCaps/>
              </w:rPr>
              <w:t>other.</w:t>
            </w:r>
            <w:r w:rsidR="00F336D0">
              <w:rPr>
                <w:i/>
                <w:iCs/>
                <w:smallCaps/>
              </w:rPr>
              <w:t>Treat</w:t>
            </w:r>
            <w:proofErr w:type="spellEnd"/>
            <w:r w:rsidR="00F336D0">
              <w:rPr>
                <w:i/>
                <w:iCs/>
                <w:smallCaps/>
              </w:rPr>
              <w:t xml:space="preserve"> people with respect, do not take the big stick appro</w:t>
            </w:r>
            <w:r w:rsidR="008C085F">
              <w:rPr>
                <w:i/>
                <w:iCs/>
                <w:smallCaps/>
              </w:rPr>
              <w:t>ach. No mandatory income management</w:t>
            </w:r>
            <w:r w:rsidR="00F336D0">
              <w:rPr>
                <w:i/>
                <w:iCs/>
                <w:smallCaps/>
              </w:rPr>
              <w:t>.</w:t>
            </w:r>
            <w:r w:rsidR="000F3E16">
              <w:rPr>
                <w:i/>
                <w:iCs/>
                <w:smallCaps/>
              </w:rPr>
              <w:t xml:space="preserve"> </w:t>
            </w:r>
          </w:p>
          <w:p w:rsidR="008C085F" w:rsidRDefault="008C085F" w:rsidP="006B61A4">
            <w:pPr>
              <w:spacing w:after="840"/>
              <w:rPr>
                <w:i/>
                <w:iCs/>
                <w:smallCaps/>
              </w:rPr>
            </w:pPr>
            <w:r>
              <w:rPr>
                <w:i/>
                <w:iCs/>
                <w:smallCaps/>
              </w:rPr>
              <w:t xml:space="preserve">DSS has to face it, there are/is always some people who will always NEED support. Provide carers with VIABLE alternatives, choices, not mandatory, but choices, some people prefer to care for their partner rather than respite care and/or nursing home. these places can be insensitive to a </w:t>
            </w:r>
            <w:proofErr w:type="spellStart"/>
            <w:r>
              <w:rPr>
                <w:i/>
                <w:iCs/>
                <w:smallCaps/>
              </w:rPr>
              <w:t>persons</w:t>
            </w:r>
            <w:proofErr w:type="spellEnd"/>
            <w:r>
              <w:rPr>
                <w:i/>
                <w:iCs/>
                <w:smallCaps/>
              </w:rPr>
              <w:t xml:space="preserve"> NEEDs.</w:t>
            </w:r>
          </w:p>
          <w:p w:rsidR="008C085F" w:rsidRDefault="008C085F" w:rsidP="006B61A4">
            <w:pPr>
              <w:spacing w:after="840"/>
              <w:rPr>
                <w:i/>
                <w:iCs/>
                <w:smallCaps/>
              </w:rPr>
            </w:pPr>
            <w:r>
              <w:rPr>
                <w:i/>
                <w:iCs/>
                <w:smallCaps/>
              </w:rPr>
              <w:t xml:space="preserve">If DSS is talking about </w:t>
            </w:r>
            <w:proofErr w:type="spellStart"/>
            <w:r>
              <w:rPr>
                <w:i/>
                <w:iCs/>
                <w:smallCaps/>
              </w:rPr>
              <w:t>Newstart</w:t>
            </w:r>
            <w:proofErr w:type="spellEnd"/>
            <w:r>
              <w:rPr>
                <w:i/>
                <w:iCs/>
                <w:smallCaps/>
              </w:rPr>
              <w:t xml:space="preserve"> Allowance, so many differing people are on </w:t>
            </w:r>
            <w:proofErr w:type="spellStart"/>
            <w:r>
              <w:rPr>
                <w:i/>
                <w:iCs/>
                <w:smallCaps/>
              </w:rPr>
              <w:t>Newstart</w:t>
            </w:r>
            <w:proofErr w:type="spellEnd"/>
            <w:r>
              <w:rPr>
                <w:i/>
                <w:iCs/>
                <w:smallCaps/>
              </w:rPr>
              <w:t xml:space="preserve"> Allowance, people with Disabilities, mental illness and unemployed. Do not confuse them. Disability means, DSP, mental health means, </w:t>
            </w:r>
            <w:r w:rsidR="007720E7">
              <w:rPr>
                <w:i/>
                <w:iCs/>
                <w:smallCaps/>
              </w:rPr>
              <w:t xml:space="preserve">DSP or work, with positive reinforcement to work, manage their mental illness in a </w:t>
            </w:r>
            <w:proofErr w:type="spellStart"/>
            <w:r w:rsidR="007720E7">
              <w:rPr>
                <w:i/>
                <w:iCs/>
                <w:smallCaps/>
              </w:rPr>
              <w:t>positve</w:t>
            </w:r>
            <w:proofErr w:type="spellEnd"/>
            <w:r w:rsidR="007720E7">
              <w:rPr>
                <w:i/>
                <w:iCs/>
                <w:smallCaps/>
              </w:rPr>
              <w:t xml:space="preserve"> way, give them hope, not ‘trash’ their hope. Full entitled pay when they are sick. It costs money whatever </w:t>
            </w:r>
            <w:proofErr w:type="gramStart"/>
            <w:r w:rsidR="007720E7">
              <w:rPr>
                <w:i/>
                <w:iCs/>
                <w:smallCaps/>
              </w:rPr>
              <w:t>illness  you</w:t>
            </w:r>
            <w:proofErr w:type="gramEnd"/>
            <w:r w:rsidR="007720E7">
              <w:rPr>
                <w:i/>
                <w:iCs/>
                <w:smallCaps/>
              </w:rPr>
              <w:t xml:space="preserve"> have.</w:t>
            </w:r>
          </w:p>
          <w:p w:rsidR="001C2BE7" w:rsidRDefault="008C085F" w:rsidP="006B61A4">
            <w:pPr>
              <w:spacing w:after="840"/>
              <w:rPr>
                <w:i/>
                <w:iCs/>
                <w:smallCaps/>
              </w:rPr>
            </w:pPr>
            <w:r>
              <w:rPr>
                <w:i/>
                <w:iCs/>
                <w:smallCaps/>
              </w:rPr>
              <w:t xml:space="preserve">income management, means total </w:t>
            </w:r>
            <w:proofErr w:type="spellStart"/>
            <w:r>
              <w:rPr>
                <w:i/>
                <w:iCs/>
                <w:smallCaps/>
              </w:rPr>
              <w:t>incapicity</w:t>
            </w:r>
            <w:proofErr w:type="spellEnd"/>
            <w:r>
              <w:rPr>
                <w:i/>
                <w:iCs/>
                <w:smallCaps/>
              </w:rPr>
              <w:t xml:space="preserve"> to maintain your own affairs, and we already have mental health tribunal and the guardianship board. DSS is taking away </w:t>
            </w:r>
            <w:proofErr w:type="spellStart"/>
            <w:r>
              <w:rPr>
                <w:i/>
                <w:iCs/>
                <w:smallCaps/>
              </w:rPr>
              <w:t>peoples</w:t>
            </w:r>
            <w:proofErr w:type="spellEnd"/>
            <w:r>
              <w:rPr>
                <w:i/>
                <w:iCs/>
                <w:smallCaps/>
              </w:rPr>
              <w:t xml:space="preserve"> rights and hope! </w:t>
            </w:r>
            <w:proofErr w:type="gramStart"/>
            <w:r>
              <w:rPr>
                <w:i/>
                <w:iCs/>
                <w:smallCaps/>
              </w:rPr>
              <w:t xml:space="preserve">Income </w:t>
            </w:r>
            <w:r w:rsidR="000F3E16">
              <w:rPr>
                <w:i/>
                <w:iCs/>
                <w:smallCaps/>
              </w:rPr>
              <w:t xml:space="preserve"> management</w:t>
            </w:r>
            <w:proofErr w:type="gramEnd"/>
            <w:r w:rsidR="000F3E16">
              <w:rPr>
                <w:i/>
                <w:iCs/>
                <w:smallCaps/>
              </w:rPr>
              <w:t xml:space="preserve"> </w:t>
            </w:r>
            <w:r w:rsidR="00A213FF">
              <w:rPr>
                <w:i/>
                <w:iCs/>
                <w:smallCaps/>
              </w:rPr>
              <w:t>should be a choice, not a tool as in ‘Pavlov’s dog’.</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2A74D8" w:rsidRDefault="000F3E16" w:rsidP="001C2BE7">
            <w:pPr>
              <w:spacing w:after="840"/>
              <w:rPr>
                <w:i/>
                <w:iCs/>
                <w:smallCaps/>
              </w:rPr>
            </w:pPr>
            <w:r>
              <w:rPr>
                <w:i/>
                <w:iCs/>
                <w:smallCaps/>
              </w:rPr>
              <w:t>By increasing tolerance and respect in society as a whole.</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0F3E16" w:rsidP="001C2BE7">
            <w:pPr>
              <w:spacing w:after="840"/>
              <w:rPr>
                <w:i/>
                <w:iCs/>
                <w:smallCaps/>
              </w:rPr>
            </w:pPr>
            <w:r>
              <w:rPr>
                <w:i/>
                <w:iCs/>
                <w:smallCaps/>
              </w:rPr>
              <w:lastRenderedPageBreak/>
              <w:t xml:space="preserve">Improving access to school, via truancy officers, give them leave to investigate, not to label, find out the reason </w:t>
            </w:r>
            <w:r w:rsidR="007720E7">
              <w:rPr>
                <w:i/>
                <w:iCs/>
                <w:smallCaps/>
              </w:rPr>
              <w:t xml:space="preserve">for absence from school </w:t>
            </w:r>
            <w:r>
              <w:rPr>
                <w:i/>
                <w:iCs/>
                <w:smallCaps/>
              </w:rPr>
              <w:t>by asking them.</w:t>
            </w:r>
            <w:r w:rsidR="007720E7">
              <w:rPr>
                <w:i/>
                <w:iCs/>
                <w:smallCaps/>
              </w:rPr>
              <w:t xml:space="preserve"> It costs money for this training, and for my 15 year old ‘white card’ costs money, money that $200.00 a fort</w:t>
            </w:r>
            <w:r w:rsidR="007C6175">
              <w:rPr>
                <w:i/>
                <w:iCs/>
                <w:smallCaps/>
              </w:rPr>
              <w:t xml:space="preserve">night just does not pay. SO there is a DIS-incentive from the start. Increase family </w:t>
            </w:r>
            <w:proofErr w:type="gramStart"/>
            <w:r w:rsidR="007C6175">
              <w:rPr>
                <w:i/>
                <w:iCs/>
                <w:smallCaps/>
              </w:rPr>
              <w:t>payments,</w:t>
            </w:r>
            <w:proofErr w:type="gramEnd"/>
            <w:r w:rsidR="007C6175">
              <w:rPr>
                <w:i/>
                <w:iCs/>
                <w:smallCaps/>
              </w:rPr>
              <w:t xml:space="preserve"> increase the amount of options for a young person.</w:t>
            </w:r>
          </w:p>
          <w:p w:rsidR="007C6175" w:rsidRDefault="007C6175" w:rsidP="001C2BE7">
            <w:pPr>
              <w:spacing w:after="840"/>
              <w:rPr>
                <w:i/>
                <w:iCs/>
                <w:smallCaps/>
              </w:rPr>
            </w:pPr>
            <w:r>
              <w:rPr>
                <w:i/>
                <w:iCs/>
                <w:smallCaps/>
              </w:rPr>
              <w:t xml:space="preserve">increase family payments, involve parents WITH communicating to school and truancy officers, </w:t>
            </w:r>
            <w:proofErr w:type="gramStart"/>
            <w:r>
              <w:rPr>
                <w:i/>
                <w:iCs/>
                <w:smallCaps/>
              </w:rPr>
              <w:t>ask</w:t>
            </w:r>
            <w:proofErr w:type="gramEnd"/>
            <w:r>
              <w:rPr>
                <w:i/>
                <w:iCs/>
                <w:smallCaps/>
              </w:rPr>
              <w:t xml:space="preserve"> parents and young people what the situation IS for them.</w:t>
            </w:r>
          </w:p>
          <w:p w:rsidR="007C6175" w:rsidRDefault="007C6175" w:rsidP="001C2BE7">
            <w:pPr>
              <w:spacing w:after="840"/>
              <w:rPr>
                <w:i/>
                <w:iCs/>
                <w:smallCaps/>
              </w:rPr>
            </w:pPr>
            <w:r>
              <w:rPr>
                <w:i/>
                <w:iCs/>
                <w:smallCaps/>
              </w:rPr>
              <w:t>Opening places, cadetships and traineeships (with pay) for young school leavers with disabilities. For example, my son (diagnosed hearing loss to left ear) became DEPRESSED when informed he could not join the air force, army or navy for a ‘Transport Engineering Degree’</w:t>
            </w:r>
            <w:r w:rsidR="00B66160">
              <w:rPr>
                <w:i/>
                <w:iCs/>
                <w:smallCaps/>
              </w:rPr>
              <w:t xml:space="preserve"> [ADFA]</w:t>
            </w:r>
            <w:r>
              <w:rPr>
                <w:i/>
                <w:iCs/>
                <w:smallCaps/>
              </w:rPr>
              <w:t>. My son, with a disability</w:t>
            </w:r>
            <w:r w:rsidR="00B66160">
              <w:rPr>
                <w:i/>
                <w:iCs/>
                <w:smallCaps/>
              </w:rPr>
              <w:t xml:space="preserve"> has to WORK/STUDY harder for </w:t>
            </w:r>
            <w:proofErr w:type="spellStart"/>
            <w:proofErr w:type="gramStart"/>
            <w:r w:rsidR="00B66160">
              <w:rPr>
                <w:i/>
                <w:iCs/>
                <w:smallCaps/>
              </w:rPr>
              <w:t>a</w:t>
            </w:r>
            <w:proofErr w:type="spellEnd"/>
            <w:proofErr w:type="gramEnd"/>
            <w:r w:rsidR="00B66160">
              <w:rPr>
                <w:i/>
                <w:iCs/>
                <w:smallCaps/>
              </w:rPr>
              <w:t xml:space="preserve"> academic scholarship, UNFAIR isn’t it, you could legislate, </w:t>
            </w:r>
            <w:proofErr w:type="spellStart"/>
            <w:r w:rsidR="00B66160">
              <w:rPr>
                <w:i/>
                <w:iCs/>
                <w:smallCaps/>
              </w:rPr>
              <w:t>non combatant</w:t>
            </w:r>
            <w:proofErr w:type="spellEnd"/>
            <w:r w:rsidR="00B66160">
              <w:rPr>
                <w:i/>
                <w:iCs/>
                <w:smallCaps/>
              </w:rPr>
              <w:t xml:space="preserve"> roles. my son enters into these things with </w:t>
            </w:r>
            <w:proofErr w:type="gramStart"/>
            <w:r w:rsidR="00B66160">
              <w:rPr>
                <w:i/>
                <w:iCs/>
                <w:smallCaps/>
              </w:rPr>
              <w:t>passion, that</w:t>
            </w:r>
            <w:proofErr w:type="gramEnd"/>
            <w:r w:rsidR="00B66160">
              <w:rPr>
                <w:i/>
                <w:iCs/>
                <w:smallCaps/>
              </w:rPr>
              <w:t xml:space="preserve"> you will not find in everyone. it takes parenting, to be with your children no matter their age, listen to them, and learn from them, grow with them. you cannot do this when you are BEGGING for food at the local soup kitchen, ‘</w:t>
            </w:r>
            <w:proofErr w:type="spellStart"/>
            <w:r w:rsidR="00B66160">
              <w:rPr>
                <w:i/>
                <w:iCs/>
                <w:smallCaps/>
              </w:rPr>
              <w:t>Maslows</w:t>
            </w:r>
            <w:proofErr w:type="spellEnd"/>
            <w:r w:rsidR="00B66160">
              <w:rPr>
                <w:i/>
                <w:iCs/>
                <w:smallCaps/>
              </w:rPr>
              <w:t xml:space="preserve"> </w:t>
            </w:r>
            <w:proofErr w:type="spellStart"/>
            <w:r w:rsidR="00B66160">
              <w:rPr>
                <w:i/>
                <w:iCs/>
                <w:smallCaps/>
              </w:rPr>
              <w:t>Heirarchy</w:t>
            </w:r>
            <w:proofErr w:type="spellEnd"/>
            <w:r w:rsidR="00B66160">
              <w:rPr>
                <w:i/>
                <w:iCs/>
                <w:smallCaps/>
              </w:rPr>
              <w:t xml:space="preserve"> of NEEDS’, Abraham Maslow. Increase family payments to those in NEED.</w:t>
            </w:r>
          </w:p>
          <w:p w:rsidR="00B66160" w:rsidRDefault="00B66160" w:rsidP="001C2BE7">
            <w:pPr>
              <w:spacing w:after="840"/>
              <w:rPr>
                <w:i/>
                <w:iCs/>
                <w:smallCaps/>
              </w:rPr>
            </w:pPr>
            <w:r>
              <w:rPr>
                <w:i/>
                <w:iCs/>
                <w:smallCaps/>
              </w:rPr>
              <w:t xml:space="preserve">Positive reinforcement! show the people that you as DSS and Federal Government understand that need. lead by example, PM Tony Abbott’s daughter did not NEED that scholarship, throw him out of parliament for abuse of parliamentary </w:t>
            </w:r>
            <w:proofErr w:type="spellStart"/>
            <w:r>
              <w:rPr>
                <w:i/>
                <w:iCs/>
                <w:smallCaps/>
              </w:rPr>
              <w:t>privelidge</w:t>
            </w:r>
            <w:proofErr w:type="spellEnd"/>
            <w:r>
              <w:rPr>
                <w:i/>
                <w:iCs/>
                <w:smallCaps/>
              </w:rPr>
              <w:t xml:space="preserve">, give the scholarship to someone in need, </w:t>
            </w:r>
            <w:proofErr w:type="gramStart"/>
            <w:r>
              <w:rPr>
                <w:i/>
                <w:iCs/>
                <w:smallCaps/>
              </w:rPr>
              <w:t>show</w:t>
            </w:r>
            <w:proofErr w:type="gramEnd"/>
            <w:r>
              <w:rPr>
                <w:i/>
                <w:iCs/>
                <w:smallCaps/>
              </w:rPr>
              <w:t xml:space="preserve"> the people by example!</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0F3E16" w:rsidP="001C2BE7">
            <w:pPr>
              <w:spacing w:after="840"/>
              <w:rPr>
                <w:i/>
                <w:iCs/>
                <w:smallCaps/>
              </w:rPr>
            </w:pPr>
            <w:r>
              <w:rPr>
                <w:i/>
                <w:iCs/>
                <w:smallCaps/>
              </w:rPr>
              <w:t>Give them hope for the future, give them employment.</w:t>
            </w:r>
            <w:r w:rsidR="00E17645">
              <w:rPr>
                <w:i/>
                <w:iCs/>
                <w:smallCaps/>
              </w:rPr>
              <w:t xml:space="preserve"> Stop the closures of Australian companies, look outside the situation.</w:t>
            </w:r>
            <w:r w:rsidR="00B66160">
              <w:rPr>
                <w:i/>
                <w:iCs/>
                <w:smallCaps/>
              </w:rPr>
              <w:t xml:space="preserve"> Increase family payments, increase meat,</w:t>
            </w:r>
            <w:r w:rsidR="0018590A">
              <w:rPr>
                <w:i/>
                <w:iCs/>
                <w:smallCaps/>
              </w:rPr>
              <w:t xml:space="preserve"> fruit</w:t>
            </w:r>
            <w:r w:rsidR="00AC68D7">
              <w:rPr>
                <w:i/>
                <w:iCs/>
                <w:smallCaps/>
              </w:rPr>
              <w:t xml:space="preserve">, vegetables and clothing that </w:t>
            </w:r>
            <w:r w:rsidR="0018590A">
              <w:rPr>
                <w:i/>
                <w:iCs/>
                <w:smallCaps/>
              </w:rPr>
              <w:t>families can afford!</w:t>
            </w:r>
          </w:p>
          <w:p w:rsidR="00E17645" w:rsidRDefault="00E17645" w:rsidP="001C2BE7">
            <w:pPr>
              <w:spacing w:after="840"/>
              <w:rPr>
                <w:i/>
                <w:iCs/>
                <w:smallCaps/>
              </w:rPr>
            </w:pPr>
            <w:r>
              <w:rPr>
                <w:i/>
                <w:iCs/>
                <w:smallCaps/>
              </w:rPr>
              <w:t xml:space="preserve">Taxi subsidy scheme, disabled appliances for work, for example, specialist shoes, orthotics (can cost $100.00 to $1000.00 per pair), clothing, travel to </w:t>
            </w:r>
            <w:proofErr w:type="gramStart"/>
            <w:r>
              <w:rPr>
                <w:i/>
                <w:iCs/>
                <w:smallCaps/>
              </w:rPr>
              <w:t>work,</w:t>
            </w:r>
            <w:proofErr w:type="gramEnd"/>
            <w:r>
              <w:rPr>
                <w:i/>
                <w:iCs/>
                <w:smallCaps/>
              </w:rPr>
              <w:t xml:space="preserve"> all these need to be paid for by the Federal Government. It is expensive to have a disability.</w:t>
            </w:r>
            <w:r w:rsidR="0018590A">
              <w:rPr>
                <w:i/>
                <w:iCs/>
                <w:smallCaps/>
              </w:rPr>
              <w:t xml:space="preserve"> Provide disabled with the transport, STOP creating these barriers, transport Australia NEEDS a disability undertaking, vastly improve DDA. Disability Discrimination exists even in the Federal and State Governments. look at your policies</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lastRenderedPageBreak/>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0F3E16" w:rsidP="001C2BE7">
            <w:pPr>
              <w:spacing w:after="840"/>
              <w:rPr>
                <w:i/>
                <w:iCs/>
                <w:smallCaps/>
              </w:rPr>
            </w:pPr>
            <w:r>
              <w:rPr>
                <w:i/>
                <w:iCs/>
                <w:smallCaps/>
              </w:rPr>
              <w:t xml:space="preserve">Create survey’s on </w:t>
            </w:r>
            <w:proofErr w:type="spellStart"/>
            <w:r>
              <w:rPr>
                <w:i/>
                <w:iCs/>
                <w:smallCaps/>
              </w:rPr>
              <w:t>Centrelink’s</w:t>
            </w:r>
            <w:proofErr w:type="spellEnd"/>
            <w:r>
              <w:rPr>
                <w:i/>
                <w:iCs/>
                <w:smallCaps/>
              </w:rPr>
              <w:t xml:space="preserve"> website, have ‘drop in’ local </w:t>
            </w:r>
            <w:proofErr w:type="spellStart"/>
            <w:r>
              <w:rPr>
                <w:i/>
                <w:iCs/>
                <w:smallCaps/>
              </w:rPr>
              <w:t>Centrelink</w:t>
            </w:r>
            <w:proofErr w:type="spellEnd"/>
            <w:r>
              <w:rPr>
                <w:i/>
                <w:iCs/>
                <w:smallCaps/>
              </w:rPr>
              <w:t xml:space="preserve"> offices, let people have their say. Em</w:t>
            </w:r>
            <w:r w:rsidR="00642C3A">
              <w:rPr>
                <w:i/>
                <w:iCs/>
                <w:smallCaps/>
              </w:rPr>
              <w:t>ploy researchers</w:t>
            </w:r>
            <w:r>
              <w:rPr>
                <w:i/>
                <w:iCs/>
                <w:smallCaps/>
              </w:rPr>
              <w:t xml:space="preserve">, more </w:t>
            </w:r>
            <w:proofErr w:type="spellStart"/>
            <w:r>
              <w:rPr>
                <w:i/>
                <w:iCs/>
                <w:smallCaps/>
              </w:rPr>
              <w:t>councellor’s</w:t>
            </w:r>
            <w:proofErr w:type="spellEnd"/>
            <w:r>
              <w:rPr>
                <w:i/>
                <w:iCs/>
                <w:smallCaps/>
              </w:rPr>
              <w:t xml:space="preserve"> et al. Let them inform you, do not exploit</w:t>
            </w:r>
            <w:proofErr w:type="gramStart"/>
            <w:r>
              <w:rPr>
                <w:i/>
                <w:iCs/>
                <w:smallCaps/>
              </w:rPr>
              <w:t>!,</w:t>
            </w:r>
            <w:proofErr w:type="gramEnd"/>
            <w:r>
              <w:rPr>
                <w:i/>
                <w:iCs/>
                <w:smallCaps/>
              </w:rPr>
              <w:t xml:space="preserve"> do not take advantage of the truth, people are hurting! if you penalise any more DSS</w:t>
            </w:r>
            <w:r w:rsidR="00E17645">
              <w:rPr>
                <w:i/>
                <w:iCs/>
                <w:smallCaps/>
              </w:rPr>
              <w:t xml:space="preserve"> and </w:t>
            </w:r>
            <w:proofErr w:type="spellStart"/>
            <w:r w:rsidR="00E17645">
              <w:rPr>
                <w:i/>
                <w:iCs/>
                <w:smallCaps/>
              </w:rPr>
              <w:t>Centrelink</w:t>
            </w:r>
            <w:proofErr w:type="spellEnd"/>
            <w:r>
              <w:rPr>
                <w:i/>
                <w:iCs/>
                <w:smallCaps/>
              </w:rPr>
              <w:t xml:space="preserve"> will create</w:t>
            </w:r>
            <w:r w:rsidR="00642C3A">
              <w:rPr>
                <w:i/>
                <w:iCs/>
                <w:smallCaps/>
              </w:rPr>
              <w:t xml:space="preserve"> </w:t>
            </w:r>
            <w:proofErr w:type="gramStart"/>
            <w:r w:rsidR="00642C3A">
              <w:rPr>
                <w:i/>
                <w:iCs/>
                <w:smallCaps/>
              </w:rPr>
              <w:t xml:space="preserve">social </w:t>
            </w:r>
            <w:r>
              <w:rPr>
                <w:i/>
                <w:iCs/>
                <w:smallCaps/>
              </w:rPr>
              <w:t xml:space="preserve"> anarchy</w:t>
            </w:r>
            <w:proofErr w:type="gramEnd"/>
            <w:r>
              <w:rPr>
                <w:i/>
                <w:iCs/>
                <w:smallCaps/>
              </w:rPr>
              <w:t>.</w:t>
            </w:r>
            <w:r w:rsidR="00E17645">
              <w:rPr>
                <w:i/>
                <w:iCs/>
                <w:smallCaps/>
              </w:rPr>
              <w:t xml:space="preserve"> Make it a choice to have your say.</w:t>
            </w:r>
            <w:r w:rsidR="0018590A">
              <w:rPr>
                <w:i/>
                <w:iCs/>
                <w:smallCaps/>
              </w:rPr>
              <w:t xml:space="preserve"> Create a suggestion box, </w:t>
            </w:r>
            <w:r w:rsidR="00642C3A">
              <w:rPr>
                <w:i/>
                <w:iCs/>
                <w:smallCaps/>
              </w:rPr>
              <w:t xml:space="preserve">ask, </w:t>
            </w:r>
            <w:r w:rsidR="0018590A">
              <w:rPr>
                <w:i/>
                <w:iCs/>
                <w:smallCaps/>
              </w:rPr>
              <w:t>DO not abuse this.</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6255D" w:rsidRDefault="0016255D" w:rsidP="001C2BE7">
            <w:pPr>
              <w:spacing w:after="840"/>
              <w:rPr>
                <w:i/>
                <w:iCs/>
                <w:smallCaps/>
              </w:rPr>
            </w:pPr>
            <w:r>
              <w:rPr>
                <w:i/>
                <w:iCs/>
                <w:smallCaps/>
              </w:rPr>
              <w:t xml:space="preserve">People with Mental Illness or Disability </w:t>
            </w:r>
            <w:r w:rsidR="00E17645">
              <w:rPr>
                <w:i/>
                <w:iCs/>
                <w:smallCaps/>
              </w:rPr>
              <w:t xml:space="preserve">If they become sick, then on full pay, because </w:t>
            </w:r>
            <w:proofErr w:type="spellStart"/>
            <w:r w:rsidR="00E17645">
              <w:rPr>
                <w:i/>
                <w:iCs/>
                <w:smallCaps/>
              </w:rPr>
              <w:t>Centrelink</w:t>
            </w:r>
            <w:proofErr w:type="spellEnd"/>
            <w:r w:rsidR="00E17645">
              <w:rPr>
                <w:i/>
                <w:iCs/>
                <w:smallCaps/>
              </w:rPr>
              <w:t xml:space="preserve"> have cut </w:t>
            </w:r>
            <w:proofErr w:type="spellStart"/>
            <w:r w:rsidR="00E17645">
              <w:rPr>
                <w:i/>
                <w:iCs/>
                <w:smallCaps/>
              </w:rPr>
              <w:t>Newstart</w:t>
            </w:r>
            <w:proofErr w:type="spellEnd"/>
            <w:r w:rsidR="00E17645">
              <w:rPr>
                <w:i/>
                <w:iCs/>
                <w:smallCaps/>
              </w:rPr>
              <w:t xml:space="preserve"> Allowance for 6 months</w:t>
            </w:r>
            <w:r w:rsidR="0018590A">
              <w:rPr>
                <w:i/>
                <w:iCs/>
                <w:smallCaps/>
              </w:rPr>
              <w:t>. Do not exploit peoples</w:t>
            </w:r>
            <w:r>
              <w:rPr>
                <w:i/>
                <w:iCs/>
                <w:smallCaps/>
              </w:rPr>
              <w:t xml:space="preserve"> weaknesses. Have </w:t>
            </w:r>
            <w:proofErr w:type="spellStart"/>
            <w:r>
              <w:rPr>
                <w:i/>
                <w:iCs/>
                <w:smallCaps/>
              </w:rPr>
              <w:t>Centrelink</w:t>
            </w:r>
            <w:proofErr w:type="spellEnd"/>
            <w:r>
              <w:rPr>
                <w:i/>
                <w:iCs/>
                <w:smallCaps/>
              </w:rPr>
              <w:t xml:space="preserve"> provide incentives of keeping the first $300.00 per fortnight plus 60cents in the dollar for </w:t>
            </w:r>
            <w:proofErr w:type="spellStart"/>
            <w:r>
              <w:rPr>
                <w:i/>
                <w:iCs/>
                <w:smallCaps/>
              </w:rPr>
              <w:t>Newstart</w:t>
            </w:r>
            <w:proofErr w:type="spellEnd"/>
            <w:r>
              <w:rPr>
                <w:i/>
                <w:iCs/>
                <w:smallCaps/>
              </w:rPr>
              <w:t xml:space="preserve"> Allowance. Stop exploiting people.</w:t>
            </w:r>
            <w:r w:rsidR="0018590A">
              <w:rPr>
                <w:i/>
                <w:iCs/>
                <w:smallCaps/>
              </w:rPr>
              <w:t xml:space="preserve"> positive reinforcement</w:t>
            </w:r>
          </w:p>
          <w:p w:rsidR="001C2BE7" w:rsidRDefault="000F3E16" w:rsidP="001C2BE7">
            <w:pPr>
              <w:spacing w:after="840"/>
              <w:rPr>
                <w:i/>
                <w:iCs/>
                <w:smallCaps/>
              </w:rPr>
            </w:pPr>
            <w:r>
              <w:rPr>
                <w:i/>
                <w:iCs/>
                <w:smallCaps/>
              </w:rPr>
              <w:t>If</w:t>
            </w:r>
            <w:r w:rsidR="00642C3A">
              <w:rPr>
                <w:i/>
                <w:iCs/>
                <w:smallCaps/>
              </w:rPr>
              <w:t xml:space="preserve"> the Federal and State governments, </w:t>
            </w:r>
            <w:r>
              <w:rPr>
                <w:i/>
                <w:iCs/>
                <w:smallCaps/>
              </w:rPr>
              <w:t xml:space="preserve"> </w:t>
            </w:r>
            <w:r w:rsidR="00D1389C">
              <w:rPr>
                <w:i/>
                <w:iCs/>
                <w:smallCaps/>
              </w:rPr>
              <w:t xml:space="preserve">DSS and </w:t>
            </w:r>
            <w:proofErr w:type="spellStart"/>
            <w:r w:rsidR="00D1389C">
              <w:rPr>
                <w:i/>
                <w:iCs/>
                <w:smallCaps/>
              </w:rPr>
              <w:t>Centrelink</w:t>
            </w:r>
            <w:proofErr w:type="spellEnd"/>
            <w:r w:rsidR="00D1389C">
              <w:rPr>
                <w:i/>
                <w:iCs/>
                <w:smallCaps/>
              </w:rPr>
              <w:t xml:space="preserve"> are looking to exploit people with disabilities, </w:t>
            </w:r>
            <w:r>
              <w:rPr>
                <w:i/>
                <w:iCs/>
                <w:smallCaps/>
              </w:rPr>
              <w:t>imagine what social enterprise and private companies will do.</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lastRenderedPageBreak/>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D1389C" w:rsidP="001C2BE7">
            <w:pPr>
              <w:spacing w:after="840"/>
              <w:rPr>
                <w:i/>
                <w:iCs/>
                <w:smallCaps/>
              </w:rPr>
            </w:pPr>
            <w:r>
              <w:rPr>
                <w:i/>
                <w:iCs/>
                <w:smallCaps/>
              </w:rPr>
              <w:t>Increase the trains and buses and make them more accessible. Federal government NEEDS to pay 100% of taxi subsidy, for disabled appl</w:t>
            </w:r>
            <w:r w:rsidR="0016255D">
              <w:rPr>
                <w:i/>
                <w:iCs/>
                <w:smallCaps/>
              </w:rPr>
              <w:t>i</w:t>
            </w:r>
            <w:r>
              <w:rPr>
                <w:i/>
                <w:iCs/>
                <w:smallCaps/>
              </w:rPr>
              <w:t>ances, and work placement appliances. The policies of NSW health (OHS) need to change to allow people with disabilities to drive ‘pool cars’. The State and Federal government need to lead the way</w:t>
            </w:r>
            <w:r w:rsidR="0016255D">
              <w:rPr>
                <w:i/>
                <w:iCs/>
                <w:smallCaps/>
              </w:rPr>
              <w:t xml:space="preserve">. </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D1389C" w:rsidP="001C2BE7">
            <w:pPr>
              <w:spacing w:after="840"/>
              <w:rPr>
                <w:i/>
                <w:iCs/>
                <w:smallCaps/>
              </w:rPr>
            </w:pPr>
            <w:r>
              <w:rPr>
                <w:i/>
                <w:iCs/>
                <w:smallCaps/>
              </w:rPr>
              <w:t xml:space="preserve">Increase the trains and buses, and make them more </w:t>
            </w:r>
            <w:r w:rsidR="0018590A">
              <w:rPr>
                <w:i/>
                <w:iCs/>
                <w:smallCaps/>
              </w:rPr>
              <w:t xml:space="preserve">disability </w:t>
            </w:r>
            <w:r>
              <w:rPr>
                <w:i/>
                <w:iCs/>
                <w:smallCaps/>
              </w:rPr>
              <w:t>accessible.</w:t>
            </w:r>
            <w:r w:rsidR="0018590A">
              <w:rPr>
                <w:i/>
                <w:iCs/>
                <w:smallCaps/>
              </w:rPr>
              <w:t xml:space="preserve"> DSS, Federal and State Governments are still creating impossible barriers to train stations.</w:t>
            </w:r>
          </w:p>
          <w:p w:rsidR="000B3BB8" w:rsidRDefault="000B3BB8" w:rsidP="001C2BE7">
            <w:pPr>
              <w:spacing w:after="840"/>
              <w:rPr>
                <w:i/>
                <w:iCs/>
                <w:smallCaps/>
              </w:rPr>
            </w:pPr>
            <w:r>
              <w:rPr>
                <w:i/>
                <w:iCs/>
                <w:smallCaps/>
              </w:rPr>
              <w:t>transport to these places</w:t>
            </w:r>
            <w:r w:rsidR="00642C3A">
              <w:rPr>
                <w:i/>
                <w:iCs/>
                <w:smallCaps/>
              </w:rPr>
              <w:t>, access, finances for food</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D1389C" w:rsidP="001C2BE7">
            <w:pPr>
              <w:spacing w:after="840"/>
              <w:rPr>
                <w:i/>
                <w:iCs/>
                <w:smallCaps/>
              </w:rPr>
            </w:pPr>
            <w:r>
              <w:rPr>
                <w:i/>
                <w:iCs/>
                <w:smallCaps/>
              </w:rPr>
              <w:lastRenderedPageBreak/>
              <w:t xml:space="preserve">Federal, State governments, public and private investors NEED to take a look at our public transport. NEEDS to stop placing physical and emotional </w:t>
            </w:r>
            <w:r w:rsidR="000B3BB8">
              <w:rPr>
                <w:i/>
                <w:iCs/>
                <w:smallCaps/>
              </w:rPr>
              <w:t xml:space="preserve">impossible </w:t>
            </w:r>
            <w:r>
              <w:rPr>
                <w:i/>
                <w:iCs/>
                <w:smallCaps/>
              </w:rPr>
              <w:t>barriers in front of disabled people. Federal government could</w:t>
            </w:r>
            <w:r w:rsidR="00642C3A">
              <w:rPr>
                <w:i/>
                <w:iCs/>
                <w:smallCaps/>
              </w:rPr>
              <w:t xml:space="preserve"> pay 100% of taxi subsidy  and Taxi for the disabled </w:t>
            </w:r>
            <w:r>
              <w:rPr>
                <w:i/>
                <w:iCs/>
                <w:smallCaps/>
              </w:rPr>
              <w:t>...</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846F43" w:rsidP="001C2BE7">
            <w:pPr>
              <w:spacing w:after="840"/>
              <w:rPr>
                <w:i/>
                <w:iCs/>
                <w:smallCaps/>
              </w:rPr>
            </w:pPr>
            <w:r>
              <w:rPr>
                <w:i/>
                <w:iCs/>
                <w:smallCaps/>
              </w:rPr>
              <w:t>People will</w:t>
            </w:r>
            <w:r w:rsidR="001D1D92">
              <w:rPr>
                <w:i/>
                <w:iCs/>
                <w:smallCaps/>
              </w:rPr>
              <w:t xml:space="preserve"> prioritise, it’s just a little different thought processes. We have not reached ‘</w:t>
            </w:r>
            <w:proofErr w:type="spellStart"/>
            <w:r w:rsidR="001D1D92">
              <w:rPr>
                <w:i/>
                <w:iCs/>
                <w:smallCaps/>
              </w:rPr>
              <w:t>soilent</w:t>
            </w:r>
            <w:proofErr w:type="spellEnd"/>
            <w:r w:rsidR="001D1D92">
              <w:rPr>
                <w:i/>
                <w:iCs/>
                <w:smallCaps/>
              </w:rPr>
              <w:t xml:space="preserve"> green’ as yet. DSS NEEDS to stop DE-humanising people. Community capacity Australia’s transport system, ability undertake it.</w:t>
            </w:r>
            <w:r w:rsidR="00D1389C">
              <w:rPr>
                <w:i/>
                <w:iCs/>
                <w:smallCaps/>
              </w:rPr>
              <w:t xml:space="preserve"> Place your finances in improving access to the trains and buses. Understand Access.</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 xml:space="preserve">How can </w:t>
      </w:r>
      <w:proofErr w:type="spellStart"/>
      <w:r w:rsidRPr="001C2BE7">
        <w:t>mutuals</w:t>
      </w:r>
      <w:proofErr w:type="spellEnd"/>
      <w:r w:rsidRPr="001C2BE7">
        <w:t xml:space="preserve">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0B3BB8" w:rsidRDefault="001D1D92" w:rsidP="001C2BE7">
            <w:pPr>
              <w:spacing w:after="840"/>
              <w:rPr>
                <w:i/>
                <w:iCs/>
                <w:smallCaps/>
              </w:rPr>
            </w:pPr>
            <w:r>
              <w:rPr>
                <w:i/>
                <w:iCs/>
                <w:smallCaps/>
              </w:rPr>
              <w:t>For example, Woolworths and Coles, doing away with ‘</w:t>
            </w:r>
            <w:proofErr w:type="spellStart"/>
            <w:r>
              <w:rPr>
                <w:i/>
                <w:iCs/>
                <w:smallCaps/>
              </w:rPr>
              <w:t>self service</w:t>
            </w:r>
            <w:proofErr w:type="spellEnd"/>
            <w:r>
              <w:rPr>
                <w:i/>
                <w:iCs/>
                <w:smallCaps/>
              </w:rPr>
              <w:t xml:space="preserve">’, employ people to work at the checkout. </w:t>
            </w:r>
          </w:p>
          <w:p w:rsidR="001C2BE7" w:rsidRDefault="001D1D92" w:rsidP="001C2BE7">
            <w:pPr>
              <w:spacing w:after="840"/>
              <w:rPr>
                <w:i/>
                <w:iCs/>
                <w:smallCaps/>
              </w:rPr>
            </w:pPr>
            <w:r>
              <w:rPr>
                <w:i/>
                <w:iCs/>
                <w:smallCaps/>
              </w:rPr>
              <w:t xml:space="preserve">For example, </w:t>
            </w:r>
            <w:proofErr w:type="spellStart"/>
            <w:r>
              <w:rPr>
                <w:i/>
                <w:iCs/>
                <w:smallCaps/>
              </w:rPr>
              <w:t>Centrelink</w:t>
            </w:r>
            <w:proofErr w:type="spellEnd"/>
            <w:r>
              <w:rPr>
                <w:i/>
                <w:iCs/>
                <w:smallCaps/>
              </w:rPr>
              <w:t>, employ more people, people are becoming lost in ‘the system’.</w:t>
            </w:r>
            <w:r w:rsidR="000B3BB8">
              <w:rPr>
                <w:i/>
                <w:iCs/>
                <w:smallCaps/>
              </w:rPr>
              <w:t xml:space="preserve"> it takes 90 minutes on a </w:t>
            </w:r>
            <w:proofErr w:type="gramStart"/>
            <w:r w:rsidR="000B3BB8">
              <w:rPr>
                <w:i/>
                <w:iCs/>
                <w:smallCaps/>
              </w:rPr>
              <w:t xml:space="preserve">good </w:t>
            </w:r>
            <w:r w:rsidR="00DA5391">
              <w:rPr>
                <w:i/>
                <w:iCs/>
                <w:smallCaps/>
              </w:rPr>
              <w:t xml:space="preserve"> day</w:t>
            </w:r>
            <w:proofErr w:type="gramEnd"/>
            <w:r w:rsidR="00DA5391">
              <w:rPr>
                <w:i/>
                <w:iCs/>
                <w:smallCaps/>
              </w:rPr>
              <w:t xml:space="preserve"> </w:t>
            </w:r>
            <w:r w:rsidR="000B3BB8">
              <w:rPr>
                <w:i/>
                <w:iCs/>
                <w:smallCaps/>
              </w:rPr>
              <w:t>to talk with someone on the telephone. lead by example</w:t>
            </w:r>
            <w:r w:rsidR="00642C3A">
              <w:rPr>
                <w:i/>
                <w:iCs/>
                <w:smallCaps/>
              </w:rPr>
              <w:t xml:space="preserve"> Federal and state government. Stop exploiting</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F336D0" w:rsidP="001C2BE7">
            <w:pPr>
              <w:spacing w:after="840"/>
              <w:rPr>
                <w:i/>
                <w:iCs/>
                <w:smallCaps/>
              </w:rPr>
            </w:pPr>
            <w:proofErr w:type="spellStart"/>
            <w:r>
              <w:rPr>
                <w:i/>
                <w:iCs/>
                <w:smallCaps/>
              </w:rPr>
              <w:lastRenderedPageBreak/>
              <w:t>Truent</w:t>
            </w:r>
            <w:proofErr w:type="spellEnd"/>
            <w:r>
              <w:rPr>
                <w:i/>
                <w:iCs/>
                <w:smallCaps/>
              </w:rPr>
              <w:t xml:space="preserve"> officers be implemented in all schools, investigate, explore, find out the reasons why children are not at school.</w:t>
            </w:r>
            <w:r w:rsidR="001D1D92">
              <w:rPr>
                <w:i/>
                <w:iCs/>
                <w:smallCaps/>
              </w:rPr>
              <w:t xml:space="preserve"> If the Federal government would target disadvantaged job seekers, then pay for the internet and a computer at home for them. Don’t dismiss them of food, rent, clothing et al as in the Abbott government’s policy, 6 months off </w:t>
            </w:r>
            <w:proofErr w:type="spellStart"/>
            <w:r w:rsidR="001D1D92">
              <w:rPr>
                <w:i/>
                <w:iCs/>
                <w:smallCaps/>
              </w:rPr>
              <w:t>Newstart</w:t>
            </w:r>
            <w:proofErr w:type="spellEnd"/>
            <w:r w:rsidR="001D1D92">
              <w:rPr>
                <w:i/>
                <w:iCs/>
                <w:smallCaps/>
              </w:rPr>
              <w:t xml:space="preserve"> Allowance, </w:t>
            </w:r>
            <w:proofErr w:type="spellStart"/>
            <w:proofErr w:type="gramStart"/>
            <w:r w:rsidR="001D1D92">
              <w:rPr>
                <w:i/>
                <w:iCs/>
                <w:smallCaps/>
              </w:rPr>
              <w:t>thats</w:t>
            </w:r>
            <w:proofErr w:type="spellEnd"/>
            <w:proofErr w:type="gramEnd"/>
            <w:r w:rsidR="001D1D92">
              <w:rPr>
                <w:i/>
                <w:iCs/>
                <w:smallCaps/>
              </w:rPr>
              <w:t xml:space="preserve"> criminal.</w:t>
            </w:r>
            <w:r w:rsidR="00DA5391">
              <w:rPr>
                <w:i/>
                <w:iCs/>
                <w:smallCaps/>
              </w:rPr>
              <w:t xml:space="preserve"> Tony Abbott is punishing disadvantaged job seekers by cutting </w:t>
            </w:r>
            <w:proofErr w:type="spellStart"/>
            <w:r w:rsidR="00DA5391">
              <w:rPr>
                <w:i/>
                <w:iCs/>
                <w:smallCaps/>
              </w:rPr>
              <w:t>Newstart</w:t>
            </w:r>
            <w:proofErr w:type="spellEnd"/>
            <w:r w:rsidR="00DA5391">
              <w:rPr>
                <w:i/>
                <w:iCs/>
                <w:smallCaps/>
              </w:rPr>
              <w:t xml:space="preserve"> Allowance for 6 months</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0B3BB8" w:rsidP="001C2BE7">
            <w:pPr>
              <w:spacing w:after="840"/>
              <w:rPr>
                <w:i/>
                <w:iCs/>
                <w:smallCaps/>
              </w:rPr>
            </w:pPr>
            <w:r>
              <w:rPr>
                <w:i/>
                <w:iCs/>
                <w:smallCaps/>
              </w:rPr>
              <w:t>by giving them a voice and a choice, not just the government take, take, take</w:t>
            </w:r>
            <w:r w:rsidR="0015266C">
              <w:rPr>
                <w:i/>
                <w:iCs/>
                <w:smallCaps/>
              </w:rPr>
              <w:t xml:space="preserve">, (as in </w:t>
            </w:r>
            <w:proofErr w:type="spellStart"/>
            <w:r w:rsidR="0015266C">
              <w:rPr>
                <w:i/>
                <w:iCs/>
                <w:smallCaps/>
              </w:rPr>
              <w:t>Newstart</w:t>
            </w:r>
            <w:proofErr w:type="spellEnd"/>
            <w:r w:rsidR="0015266C">
              <w:rPr>
                <w:i/>
                <w:iCs/>
                <w:smallCaps/>
              </w:rPr>
              <w:t xml:space="preserve"> Allowance) PM Tony Abbott, chain and shackles Minister Kevin Andrews will not be happy until all disabled and Mentally ill are starved out of existence, and working in the local coal mine with handpicks, </w:t>
            </w:r>
            <w:proofErr w:type="spellStart"/>
            <w:r w:rsidR="0015266C">
              <w:rPr>
                <w:i/>
                <w:iCs/>
                <w:smallCaps/>
              </w:rPr>
              <w:t>footpicks</w:t>
            </w:r>
            <w:proofErr w:type="spellEnd"/>
            <w:r w:rsidR="0015266C">
              <w:rPr>
                <w:i/>
                <w:iCs/>
                <w:smallCaps/>
              </w:rPr>
              <w:t xml:space="preserve">, toothpicks, every orifice in the body pick. Get </w:t>
            </w:r>
            <w:proofErr w:type="spellStart"/>
            <w:r w:rsidR="0015266C">
              <w:rPr>
                <w:i/>
                <w:iCs/>
                <w:smallCaps/>
              </w:rPr>
              <w:t>Australias</w:t>
            </w:r>
            <w:proofErr w:type="spellEnd"/>
            <w:r w:rsidR="0015266C">
              <w:rPr>
                <w:i/>
                <w:iCs/>
                <w:smallCaps/>
              </w:rPr>
              <w:t xml:space="preserve"> Transport System right and accessible.</w:t>
            </w:r>
            <w:r w:rsidR="00846F43">
              <w:rPr>
                <w:i/>
                <w:iCs/>
                <w:smallCaps/>
              </w:rPr>
              <w:t xml:space="preserve"> start from the ground</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45" w:rsidRDefault="00E17645" w:rsidP="00214210">
      <w:pPr>
        <w:spacing w:after="0" w:line="240" w:lineRule="auto"/>
      </w:pPr>
      <w:r>
        <w:separator/>
      </w:r>
    </w:p>
  </w:endnote>
  <w:endnote w:type="continuationSeparator" w:id="0">
    <w:p w:rsidR="00E17645" w:rsidRDefault="00E17645"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45" w:rsidRPr="006F436A" w:rsidRDefault="00E17645">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45" w:rsidRDefault="00E17645" w:rsidP="00214210">
      <w:pPr>
        <w:spacing w:after="0" w:line="240" w:lineRule="auto"/>
      </w:pPr>
      <w:r>
        <w:separator/>
      </w:r>
    </w:p>
  </w:footnote>
  <w:footnote w:type="continuationSeparator" w:id="0">
    <w:p w:rsidR="00E17645" w:rsidRDefault="00E17645"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602897"/>
    <w:multiLevelType w:val="hybridMultilevel"/>
    <w:tmpl w:val="5E2C17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24"/>
  </w:num>
  <w:num w:numId="4">
    <w:abstractNumId w:val="7"/>
  </w:num>
  <w:num w:numId="5">
    <w:abstractNumId w:val="5"/>
  </w:num>
  <w:num w:numId="6">
    <w:abstractNumId w:val="27"/>
  </w:num>
  <w:num w:numId="7">
    <w:abstractNumId w:val="25"/>
  </w:num>
  <w:num w:numId="8">
    <w:abstractNumId w:val="9"/>
  </w:num>
  <w:num w:numId="9">
    <w:abstractNumId w:val="0"/>
  </w:num>
  <w:num w:numId="10">
    <w:abstractNumId w:val="6"/>
  </w:num>
  <w:num w:numId="11">
    <w:abstractNumId w:val="4"/>
  </w:num>
  <w:num w:numId="12">
    <w:abstractNumId w:val="2"/>
  </w:num>
  <w:num w:numId="13">
    <w:abstractNumId w:val="23"/>
  </w:num>
  <w:num w:numId="14">
    <w:abstractNumId w:val="13"/>
  </w:num>
  <w:num w:numId="15">
    <w:abstractNumId w:val="19"/>
  </w:num>
  <w:num w:numId="16">
    <w:abstractNumId w:val="10"/>
  </w:num>
  <w:num w:numId="17">
    <w:abstractNumId w:val="12"/>
  </w:num>
  <w:num w:numId="18">
    <w:abstractNumId w:val="16"/>
  </w:num>
  <w:num w:numId="19">
    <w:abstractNumId w:val="26"/>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47DF2"/>
    <w:rsid w:val="00080BCE"/>
    <w:rsid w:val="00085D36"/>
    <w:rsid w:val="0009727B"/>
    <w:rsid w:val="000A676D"/>
    <w:rsid w:val="000B0DFF"/>
    <w:rsid w:val="000B3BB8"/>
    <w:rsid w:val="000C7413"/>
    <w:rsid w:val="000E12CC"/>
    <w:rsid w:val="000F2CD5"/>
    <w:rsid w:val="000F3E16"/>
    <w:rsid w:val="000F44EA"/>
    <w:rsid w:val="00100704"/>
    <w:rsid w:val="001228D6"/>
    <w:rsid w:val="00122D0C"/>
    <w:rsid w:val="00127D81"/>
    <w:rsid w:val="00135FB7"/>
    <w:rsid w:val="0014745C"/>
    <w:rsid w:val="0015266C"/>
    <w:rsid w:val="001536C8"/>
    <w:rsid w:val="0016255D"/>
    <w:rsid w:val="00162BCB"/>
    <w:rsid w:val="00166710"/>
    <w:rsid w:val="001775AB"/>
    <w:rsid w:val="0018590A"/>
    <w:rsid w:val="001A1E5E"/>
    <w:rsid w:val="001A4D8F"/>
    <w:rsid w:val="001A7D0E"/>
    <w:rsid w:val="001C2BE7"/>
    <w:rsid w:val="001D02A4"/>
    <w:rsid w:val="001D1D92"/>
    <w:rsid w:val="001E2E3B"/>
    <w:rsid w:val="001E3EA9"/>
    <w:rsid w:val="001E630D"/>
    <w:rsid w:val="001F4C15"/>
    <w:rsid w:val="00214210"/>
    <w:rsid w:val="00223BB8"/>
    <w:rsid w:val="0023096B"/>
    <w:rsid w:val="0023686F"/>
    <w:rsid w:val="00237E0B"/>
    <w:rsid w:val="0029140D"/>
    <w:rsid w:val="00315FC6"/>
    <w:rsid w:val="00336F67"/>
    <w:rsid w:val="0035362A"/>
    <w:rsid w:val="00356F1B"/>
    <w:rsid w:val="00373641"/>
    <w:rsid w:val="003841CB"/>
    <w:rsid w:val="003A626E"/>
    <w:rsid w:val="003B1C04"/>
    <w:rsid w:val="003B2BB8"/>
    <w:rsid w:val="003B5339"/>
    <w:rsid w:val="003D0A5D"/>
    <w:rsid w:val="003D34FF"/>
    <w:rsid w:val="003E56A6"/>
    <w:rsid w:val="003E5FD4"/>
    <w:rsid w:val="0041533F"/>
    <w:rsid w:val="0042666B"/>
    <w:rsid w:val="00443F1C"/>
    <w:rsid w:val="0046471F"/>
    <w:rsid w:val="00494CBC"/>
    <w:rsid w:val="004A148C"/>
    <w:rsid w:val="004A316A"/>
    <w:rsid w:val="004B54CA"/>
    <w:rsid w:val="004E5CBF"/>
    <w:rsid w:val="004F0704"/>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42C3A"/>
    <w:rsid w:val="006770A7"/>
    <w:rsid w:val="00696ED6"/>
    <w:rsid w:val="006A4CE7"/>
    <w:rsid w:val="006B61A4"/>
    <w:rsid w:val="006C775B"/>
    <w:rsid w:val="006F436A"/>
    <w:rsid w:val="006F5196"/>
    <w:rsid w:val="00707EF3"/>
    <w:rsid w:val="00714720"/>
    <w:rsid w:val="00726562"/>
    <w:rsid w:val="00731565"/>
    <w:rsid w:val="00734082"/>
    <w:rsid w:val="0073584F"/>
    <w:rsid w:val="00740BB5"/>
    <w:rsid w:val="0075282F"/>
    <w:rsid w:val="00767CF1"/>
    <w:rsid w:val="00770E22"/>
    <w:rsid w:val="007720E7"/>
    <w:rsid w:val="00785261"/>
    <w:rsid w:val="00791FBE"/>
    <w:rsid w:val="007B0256"/>
    <w:rsid w:val="007C1A36"/>
    <w:rsid w:val="007C6175"/>
    <w:rsid w:val="00824A02"/>
    <w:rsid w:val="00826024"/>
    <w:rsid w:val="00835484"/>
    <w:rsid w:val="00846F43"/>
    <w:rsid w:val="00847FA0"/>
    <w:rsid w:val="008647F0"/>
    <w:rsid w:val="008C085F"/>
    <w:rsid w:val="008C5A75"/>
    <w:rsid w:val="008D7A5A"/>
    <w:rsid w:val="008F770A"/>
    <w:rsid w:val="009023E7"/>
    <w:rsid w:val="00915C67"/>
    <w:rsid w:val="00921DE5"/>
    <w:rsid w:val="009225F0"/>
    <w:rsid w:val="0096286F"/>
    <w:rsid w:val="00977EED"/>
    <w:rsid w:val="009836E4"/>
    <w:rsid w:val="00987FA0"/>
    <w:rsid w:val="009A7546"/>
    <w:rsid w:val="009E7724"/>
    <w:rsid w:val="00A06548"/>
    <w:rsid w:val="00A17AFA"/>
    <w:rsid w:val="00A213FF"/>
    <w:rsid w:val="00A32D61"/>
    <w:rsid w:val="00A673D9"/>
    <w:rsid w:val="00A70E1E"/>
    <w:rsid w:val="00A90945"/>
    <w:rsid w:val="00A92138"/>
    <w:rsid w:val="00AA451B"/>
    <w:rsid w:val="00AC0B89"/>
    <w:rsid w:val="00AC0E82"/>
    <w:rsid w:val="00AC21F5"/>
    <w:rsid w:val="00AC68D7"/>
    <w:rsid w:val="00B01913"/>
    <w:rsid w:val="00B01B10"/>
    <w:rsid w:val="00B06238"/>
    <w:rsid w:val="00B5345A"/>
    <w:rsid w:val="00B63CF5"/>
    <w:rsid w:val="00B66160"/>
    <w:rsid w:val="00B74B28"/>
    <w:rsid w:val="00B81C57"/>
    <w:rsid w:val="00B87E99"/>
    <w:rsid w:val="00B9617A"/>
    <w:rsid w:val="00BA2DB9"/>
    <w:rsid w:val="00BB4AF3"/>
    <w:rsid w:val="00BC5D99"/>
    <w:rsid w:val="00BE7148"/>
    <w:rsid w:val="00C2627D"/>
    <w:rsid w:val="00C542F9"/>
    <w:rsid w:val="00C5438C"/>
    <w:rsid w:val="00C640EA"/>
    <w:rsid w:val="00CC5C1C"/>
    <w:rsid w:val="00D1389C"/>
    <w:rsid w:val="00D17402"/>
    <w:rsid w:val="00D21839"/>
    <w:rsid w:val="00D24567"/>
    <w:rsid w:val="00D3285D"/>
    <w:rsid w:val="00D35B82"/>
    <w:rsid w:val="00D62C8E"/>
    <w:rsid w:val="00DA301B"/>
    <w:rsid w:val="00DA5391"/>
    <w:rsid w:val="00DB5908"/>
    <w:rsid w:val="00DC1A8C"/>
    <w:rsid w:val="00DD03AA"/>
    <w:rsid w:val="00DE3E32"/>
    <w:rsid w:val="00DF3B4B"/>
    <w:rsid w:val="00DF4413"/>
    <w:rsid w:val="00E05B7E"/>
    <w:rsid w:val="00E17645"/>
    <w:rsid w:val="00E30D47"/>
    <w:rsid w:val="00E35FE7"/>
    <w:rsid w:val="00E90279"/>
    <w:rsid w:val="00ED1C85"/>
    <w:rsid w:val="00F255FE"/>
    <w:rsid w:val="00F336D0"/>
    <w:rsid w:val="00F47B32"/>
    <w:rsid w:val="00F623DF"/>
    <w:rsid w:val="00F73BA1"/>
    <w:rsid w:val="00F943BD"/>
    <w:rsid w:val="00FA05A4"/>
    <w:rsid w:val="00FA6287"/>
    <w:rsid w:val="00FB6D4F"/>
    <w:rsid w:val="00FD2828"/>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8D9C-6FBE-44AB-A220-A6258CC2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Huta</cp:lastModifiedBy>
  <cp:revision>3</cp:revision>
  <cp:lastPrinted>2014-05-12T02:02:00Z</cp:lastPrinted>
  <dcterms:created xsi:type="dcterms:W3CDTF">2014-07-27T04:06:00Z</dcterms:created>
  <dcterms:modified xsi:type="dcterms:W3CDTF">2014-07-27T04:06:00Z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