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2B815" w14:textId="77777777" w:rsidR="00C0749A" w:rsidRPr="004925D6" w:rsidRDefault="00C0749A" w:rsidP="00C0749A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4925D6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MI</w:t>
      </w:r>
      <w:bookmarkStart w:id="0" w:name="_GoBack"/>
      <w:bookmarkEnd w:id="0"/>
      <w:r w:rsidRPr="004925D6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NISTER FOR FAMILIES AND SOCIAL SERVICES</w:t>
      </w:r>
    </w:p>
    <w:p w14:paraId="3E36D236" w14:textId="52980764" w:rsidR="00DC7A29" w:rsidRPr="004925D6" w:rsidRDefault="00AE4328" w:rsidP="00C0749A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4925D6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 xml:space="preserve">MINISTER FOR </w:t>
      </w:r>
      <w:r w:rsidR="00C0749A" w:rsidRPr="004925D6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GOVERNMENT SERVICES</w:t>
      </w:r>
      <w:r w:rsidR="00D37B97" w:rsidRPr="004925D6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, MINSTER FOR THE NATIONAL DISABILITY INSURANCE SCHEME</w:t>
      </w:r>
    </w:p>
    <w:p w14:paraId="3E36D237" w14:textId="63F0B6CE" w:rsidR="00DC7A29" w:rsidRPr="00365399" w:rsidRDefault="00DC7A29" w:rsidP="00884FDF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653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APPOINTMENTS MADE FOR THE PERIOD </w:t>
      </w:r>
      <w:r w:rsidR="000D46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="00101EA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OCTOBER</w:t>
      </w:r>
      <w:r w:rsidR="00420C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2021</w:t>
      </w:r>
      <w:r w:rsidR="00E813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TO 24 JANUARY 2022</w:t>
      </w:r>
    </w:p>
    <w:tbl>
      <w:tblPr>
        <w:tblStyle w:val="TableGrid"/>
        <w:tblW w:w="14459" w:type="dxa"/>
        <w:tblInd w:w="-5" w:type="dxa"/>
        <w:tblLayout w:type="fixed"/>
        <w:tblLook w:val="0000" w:firstRow="0" w:lastRow="0" w:firstColumn="0" w:lastColumn="0" w:noHBand="0" w:noVBand="0"/>
        <w:tblDescription w:val="APPOINTMENTS MADE FOR THE PERIOD 5 OCTOBER 2021 TO 24 JANUARY 2022"/>
      </w:tblPr>
      <w:tblGrid>
        <w:gridCol w:w="6663"/>
        <w:gridCol w:w="3402"/>
        <w:gridCol w:w="1134"/>
        <w:gridCol w:w="1842"/>
        <w:gridCol w:w="1418"/>
      </w:tblGrid>
      <w:tr w:rsidR="00DC7A29" w:rsidRPr="00365399" w14:paraId="3E36D240" w14:textId="77777777" w:rsidTr="00E527D0">
        <w:trPr>
          <w:tblHeader/>
        </w:trPr>
        <w:tc>
          <w:tcPr>
            <w:tcW w:w="6663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</w:tcPr>
          <w:p w14:paraId="3E36D239" w14:textId="77777777" w:rsidR="00DC7A29" w:rsidRPr="00365399" w:rsidRDefault="00DC7A29" w:rsidP="00816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5399">
              <w:rPr>
                <w:rFonts w:ascii="Times New Roman" w:hAnsi="Times New Roman"/>
                <w:b/>
                <w:sz w:val="24"/>
                <w:szCs w:val="24"/>
              </w:rPr>
              <w:t>Commonwealth Body</w:t>
            </w:r>
          </w:p>
          <w:p w14:paraId="3E36D23A" w14:textId="77777777" w:rsidR="00DC7A29" w:rsidRPr="00365399" w:rsidRDefault="00DC7A29" w:rsidP="008165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C6D9F1" w:themeFill="text2" w:themeFillTint="33"/>
          </w:tcPr>
          <w:p w14:paraId="3E36D23B" w14:textId="77777777" w:rsidR="00DC7A29" w:rsidRPr="00365399" w:rsidRDefault="00DC7A29" w:rsidP="00816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5399">
              <w:rPr>
                <w:rFonts w:ascii="Times New Roman" w:hAnsi="Times New Roman"/>
                <w:b/>
                <w:sz w:val="24"/>
                <w:szCs w:val="24"/>
              </w:rPr>
              <w:t>Appointment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3E36D23C" w14:textId="77777777" w:rsidR="00DC7A29" w:rsidRPr="00365399" w:rsidRDefault="00DC7A29" w:rsidP="00816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5399">
              <w:rPr>
                <w:rFonts w:ascii="Times New Roman" w:hAnsi="Times New Roman"/>
                <w:b/>
                <w:sz w:val="24"/>
                <w:szCs w:val="24"/>
              </w:rPr>
              <w:t xml:space="preserve">Term 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14:paraId="3E36D23D" w14:textId="77777777" w:rsidR="00DC7A29" w:rsidRPr="00365399" w:rsidRDefault="00DC7A29" w:rsidP="00816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5399">
              <w:rPr>
                <w:rFonts w:ascii="Times New Roman" w:hAnsi="Times New Roman"/>
                <w:b/>
                <w:sz w:val="24"/>
                <w:szCs w:val="24"/>
              </w:rPr>
              <w:t>Remuneration</w:t>
            </w:r>
          </w:p>
          <w:p w14:paraId="3E36D23E" w14:textId="62EE374E" w:rsidR="00DC7A29" w:rsidRPr="00365399" w:rsidRDefault="00DC7A29" w:rsidP="00C63F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6D9F1" w:themeFill="text2" w:themeFillTint="33"/>
            <w:noWrap/>
          </w:tcPr>
          <w:p w14:paraId="3E36D23F" w14:textId="77777777" w:rsidR="00DC7A29" w:rsidRPr="00365399" w:rsidRDefault="00DC7A29" w:rsidP="00816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5399">
              <w:rPr>
                <w:rFonts w:ascii="Times New Roman" w:hAnsi="Times New Roman"/>
                <w:b/>
                <w:sz w:val="24"/>
                <w:szCs w:val="24"/>
              </w:rPr>
              <w:t>Place of Permanent Residence</w:t>
            </w:r>
          </w:p>
        </w:tc>
      </w:tr>
      <w:tr w:rsidR="00891007" w14:paraId="391DB1B7" w14:textId="77777777" w:rsidTr="00E527D0">
        <w:tc>
          <w:tcPr>
            <w:tcW w:w="6663" w:type="dxa"/>
            <w:noWrap/>
          </w:tcPr>
          <w:p w14:paraId="3A9BD963" w14:textId="77777777" w:rsidR="00891007" w:rsidRDefault="00891007" w:rsidP="00E307E2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Australian Institute of Family Studies (AIFS)</w:t>
            </w:r>
          </w:p>
        </w:tc>
        <w:tc>
          <w:tcPr>
            <w:tcW w:w="3402" w:type="dxa"/>
          </w:tcPr>
          <w:p w14:paraId="6C982F06" w14:textId="491AD5D5" w:rsidR="00D21438" w:rsidRDefault="00D21438" w:rsidP="00D21438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Acting Director </w:t>
            </w:r>
            <w:r w:rsidR="004925D6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Mr Andrew Whitecross</w:t>
            </w:r>
          </w:p>
          <w:p w14:paraId="07EF8BDA" w14:textId="075A11B7" w:rsidR="00891007" w:rsidRPr="00365399" w:rsidRDefault="00E813F3" w:rsidP="000A6CB9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0A6CB9">
              <w:rPr>
                <w:rFonts w:ascii="Times New Roman" w:hAnsi="Times New Roman"/>
              </w:rPr>
              <w:t xml:space="preserve"> November</w:t>
            </w:r>
            <w:r w:rsidR="00D21438">
              <w:rPr>
                <w:rFonts w:ascii="Times New Roman" w:hAnsi="Times New Roman"/>
              </w:rPr>
              <w:t xml:space="preserve"> 2021</w:t>
            </w:r>
            <w:r>
              <w:rPr>
                <w:rFonts w:ascii="Times New Roman" w:hAnsi="Times New Roman"/>
              </w:rPr>
              <w:t xml:space="preserve"> to 31 January 2022</w:t>
            </w:r>
          </w:p>
        </w:tc>
        <w:tc>
          <w:tcPr>
            <w:tcW w:w="1134" w:type="dxa"/>
          </w:tcPr>
          <w:p w14:paraId="0BD4D85B" w14:textId="0623C1F6" w:rsidR="00891007" w:rsidRPr="00365399" w:rsidRDefault="00E813F3" w:rsidP="00B327B8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925D6">
              <w:rPr>
                <w:rFonts w:ascii="Times New Roman" w:hAnsi="Times New Roman"/>
              </w:rPr>
              <w:t>.5</w:t>
            </w:r>
            <w:r w:rsidR="00D21438">
              <w:rPr>
                <w:rFonts w:ascii="Times New Roman" w:hAnsi="Times New Roman"/>
              </w:rPr>
              <w:t xml:space="preserve"> months</w:t>
            </w:r>
          </w:p>
        </w:tc>
        <w:tc>
          <w:tcPr>
            <w:tcW w:w="1842" w:type="dxa"/>
          </w:tcPr>
          <w:p w14:paraId="7F7CCA56" w14:textId="68FBD8DC" w:rsidR="00891007" w:rsidRPr="00365399" w:rsidRDefault="00D21438" w:rsidP="00E307E2">
            <w:pPr>
              <w:spacing w:before="40" w:after="40"/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</w:pPr>
            <w:r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>$387,960 per annum</w:t>
            </w:r>
          </w:p>
        </w:tc>
        <w:tc>
          <w:tcPr>
            <w:tcW w:w="1418" w:type="dxa"/>
            <w:noWrap/>
          </w:tcPr>
          <w:p w14:paraId="716B36AE" w14:textId="3FC4C702" w:rsidR="00891007" w:rsidRDefault="00D21438" w:rsidP="00E307E2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</w:t>
            </w:r>
          </w:p>
        </w:tc>
      </w:tr>
      <w:tr w:rsidR="00E813F3" w:rsidRPr="00365399" w14:paraId="6F052ED2" w14:textId="77777777" w:rsidTr="00E527D0">
        <w:tc>
          <w:tcPr>
            <w:tcW w:w="6663" w:type="dxa"/>
            <w:vMerge w:val="restart"/>
            <w:noWrap/>
          </w:tcPr>
          <w:p w14:paraId="5AF913A9" w14:textId="77777777" w:rsidR="00E813F3" w:rsidRPr="00F51B51" w:rsidRDefault="00E813F3" w:rsidP="00E813F3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NDIA Board</w:t>
            </w:r>
          </w:p>
          <w:p w14:paraId="207417AF" w14:textId="34E6D464" w:rsidR="00E813F3" w:rsidRDefault="00E813F3" w:rsidP="00E813F3">
            <w:pPr>
              <w:spacing w:before="40" w:after="40"/>
              <w:rPr>
                <w:rFonts w:ascii="Times New Roman" w:hAnsi="Times New Roman"/>
                <w:b/>
              </w:rPr>
            </w:pPr>
          </w:p>
          <w:p w14:paraId="20BD4D86" w14:textId="3606909E" w:rsidR="00E813F3" w:rsidRDefault="00E813F3" w:rsidP="00E813F3">
            <w:pPr>
              <w:spacing w:before="40" w:after="40"/>
              <w:rPr>
                <w:rFonts w:ascii="Times New Roman" w:hAnsi="Times New Roman"/>
                <w:b/>
              </w:rPr>
            </w:pPr>
          </w:p>
          <w:p w14:paraId="1953C2F5" w14:textId="4E4E89BA" w:rsidR="00E813F3" w:rsidRDefault="00E813F3" w:rsidP="00E813F3">
            <w:pPr>
              <w:spacing w:before="40" w:after="40"/>
              <w:rPr>
                <w:rFonts w:ascii="Times New Roman" w:hAnsi="Times New Roman"/>
                <w:b/>
              </w:rPr>
            </w:pPr>
          </w:p>
          <w:p w14:paraId="7810D944" w14:textId="4BE293D7" w:rsidR="00E813F3" w:rsidRPr="00F51B51" w:rsidRDefault="00E813F3" w:rsidP="00E813F3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14:paraId="05104288" w14:textId="18B1B12F" w:rsidR="00960206" w:rsidRDefault="00960206" w:rsidP="00E813F3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Acting Chair</w:t>
            </w:r>
          </w:p>
          <w:p w14:paraId="7D88875F" w14:textId="403D270F" w:rsidR="00E813F3" w:rsidRDefault="00E813F3" w:rsidP="00E813F3">
            <w:pPr>
              <w:spacing w:before="40" w:after="40"/>
              <w:rPr>
                <w:rFonts w:ascii="Times New Roman" w:hAnsi="Times New Roman"/>
              </w:rPr>
            </w:pPr>
            <w:r w:rsidRPr="00E813F3">
              <w:rPr>
                <w:rFonts w:ascii="Times New Roman" w:hAnsi="Times New Roman"/>
              </w:rPr>
              <w:t>Mr James Minto</w:t>
            </w:r>
          </w:p>
          <w:p w14:paraId="396BF605" w14:textId="6302033A" w:rsidR="00E813F3" w:rsidRPr="00AA5308" w:rsidRDefault="00E813F3" w:rsidP="00E813F3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January 2022 to 31 March 2022</w:t>
            </w:r>
          </w:p>
        </w:tc>
        <w:tc>
          <w:tcPr>
            <w:tcW w:w="1134" w:type="dxa"/>
          </w:tcPr>
          <w:p w14:paraId="7DCA0271" w14:textId="1DA93F12" w:rsidR="00E813F3" w:rsidRPr="00292E05" w:rsidRDefault="00E813F3" w:rsidP="00E813F3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months</w:t>
            </w:r>
          </w:p>
        </w:tc>
        <w:tc>
          <w:tcPr>
            <w:tcW w:w="1842" w:type="dxa"/>
            <w:shd w:val="clear" w:color="auto" w:fill="auto"/>
          </w:tcPr>
          <w:p w14:paraId="49CCA714" w14:textId="76F6BE34" w:rsidR="00E813F3" w:rsidRPr="00273C11" w:rsidRDefault="00960206" w:rsidP="00E813F3">
            <w:pPr>
              <w:spacing w:before="40" w:after="40"/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</w:pPr>
            <w:r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>$140,820 per annum</w:t>
            </w:r>
          </w:p>
        </w:tc>
        <w:tc>
          <w:tcPr>
            <w:tcW w:w="1418" w:type="dxa"/>
            <w:noWrap/>
          </w:tcPr>
          <w:p w14:paraId="4B32982F" w14:textId="77614286" w:rsidR="00E813F3" w:rsidRPr="00E813F3" w:rsidRDefault="00E813F3" w:rsidP="00E813F3">
            <w:pPr>
              <w:spacing w:before="40" w:after="40"/>
              <w:rPr>
                <w:rFonts w:ascii="Times New Roman" w:hAnsi="Times New Roman"/>
              </w:rPr>
            </w:pPr>
            <w:r w:rsidRPr="00E813F3">
              <w:rPr>
                <w:rFonts w:ascii="Times New Roman" w:hAnsi="Times New Roman"/>
              </w:rPr>
              <w:t>NSW</w:t>
            </w:r>
          </w:p>
        </w:tc>
      </w:tr>
      <w:tr w:rsidR="00E813F3" w:rsidRPr="00365399" w14:paraId="5DA84988" w14:textId="77777777" w:rsidTr="00E527D0">
        <w:tc>
          <w:tcPr>
            <w:tcW w:w="6663" w:type="dxa"/>
            <w:vMerge/>
            <w:noWrap/>
          </w:tcPr>
          <w:p w14:paraId="600D770E" w14:textId="77777777" w:rsidR="00E813F3" w:rsidRDefault="00E813F3" w:rsidP="00E813F3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14:paraId="73D2D189" w14:textId="77777777" w:rsidR="00E813F3" w:rsidRDefault="00E813F3" w:rsidP="00E813F3">
            <w:pPr>
              <w:spacing w:before="40" w:after="40"/>
              <w:rPr>
                <w:rFonts w:ascii="Times New Roman" w:hAnsi="Times New Roman"/>
              </w:rPr>
            </w:pPr>
            <w:r w:rsidRPr="00E813F3">
              <w:rPr>
                <w:rFonts w:ascii="Times New Roman" w:hAnsi="Times New Roman"/>
              </w:rPr>
              <w:t>Ms Meredith Allan</w:t>
            </w:r>
          </w:p>
          <w:p w14:paraId="7F9D3963" w14:textId="39E58745" w:rsidR="00E813F3" w:rsidRPr="00AA5308" w:rsidRDefault="00E813F3" w:rsidP="00E813F3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January 2022 to 31 December 2024</w:t>
            </w:r>
          </w:p>
        </w:tc>
        <w:tc>
          <w:tcPr>
            <w:tcW w:w="1134" w:type="dxa"/>
          </w:tcPr>
          <w:p w14:paraId="4DAF7AFB" w14:textId="59AA5EE0" w:rsidR="00E813F3" w:rsidRDefault="00E813F3" w:rsidP="00E813F3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years</w:t>
            </w:r>
          </w:p>
        </w:tc>
        <w:tc>
          <w:tcPr>
            <w:tcW w:w="1842" w:type="dxa"/>
            <w:shd w:val="clear" w:color="auto" w:fill="auto"/>
          </w:tcPr>
          <w:p w14:paraId="600DDE4D" w14:textId="027D8E8B" w:rsidR="00E813F3" w:rsidRDefault="00E813F3" w:rsidP="00E813F3">
            <w:pPr>
              <w:spacing w:before="40" w:after="40"/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</w:pPr>
            <w:r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>$70,410 per annum</w:t>
            </w:r>
          </w:p>
        </w:tc>
        <w:tc>
          <w:tcPr>
            <w:tcW w:w="1418" w:type="dxa"/>
            <w:noWrap/>
          </w:tcPr>
          <w:p w14:paraId="0F161820" w14:textId="69420D02" w:rsidR="00E813F3" w:rsidRPr="00E813F3" w:rsidRDefault="00E813F3" w:rsidP="00E813F3">
            <w:pPr>
              <w:spacing w:before="40" w:after="40"/>
              <w:rPr>
                <w:rFonts w:ascii="Times New Roman" w:hAnsi="Times New Roman"/>
              </w:rPr>
            </w:pPr>
            <w:r w:rsidRPr="00E813F3">
              <w:rPr>
                <w:rFonts w:ascii="Times New Roman" w:hAnsi="Times New Roman"/>
              </w:rPr>
              <w:t>VIC</w:t>
            </w:r>
          </w:p>
        </w:tc>
      </w:tr>
      <w:tr w:rsidR="00E813F3" w:rsidRPr="00365399" w14:paraId="0B72C6CC" w14:textId="77777777" w:rsidTr="00E527D0">
        <w:tc>
          <w:tcPr>
            <w:tcW w:w="6663" w:type="dxa"/>
            <w:vMerge/>
            <w:noWrap/>
          </w:tcPr>
          <w:p w14:paraId="777D3B54" w14:textId="77777777" w:rsidR="00E813F3" w:rsidRDefault="00E813F3" w:rsidP="00E813F3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14:paraId="582F30BB" w14:textId="77777777" w:rsidR="00E813F3" w:rsidRDefault="00E813F3" w:rsidP="00E813F3">
            <w:pPr>
              <w:rPr>
                <w:rFonts w:ascii="Times New Roman" w:hAnsi="Times New Roman"/>
              </w:rPr>
            </w:pPr>
            <w:r w:rsidRPr="00E813F3">
              <w:rPr>
                <w:rFonts w:ascii="Times New Roman" w:hAnsi="Times New Roman"/>
              </w:rPr>
              <w:t xml:space="preserve">Ms Sandra Birkensleigh </w:t>
            </w:r>
          </w:p>
          <w:p w14:paraId="1A5A0259" w14:textId="5EEB18A6" w:rsidR="00E813F3" w:rsidRPr="00AA5308" w:rsidRDefault="00E813F3" w:rsidP="00E813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January 2022 to 30 June 2023</w:t>
            </w:r>
          </w:p>
        </w:tc>
        <w:tc>
          <w:tcPr>
            <w:tcW w:w="1134" w:type="dxa"/>
          </w:tcPr>
          <w:p w14:paraId="0A18DB7D" w14:textId="4D97E0F4" w:rsidR="00E813F3" w:rsidRPr="00292E05" w:rsidRDefault="00E813F3" w:rsidP="00E813F3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 years</w:t>
            </w:r>
          </w:p>
        </w:tc>
        <w:tc>
          <w:tcPr>
            <w:tcW w:w="1842" w:type="dxa"/>
            <w:shd w:val="clear" w:color="auto" w:fill="auto"/>
          </w:tcPr>
          <w:p w14:paraId="76A90500" w14:textId="4563156B" w:rsidR="00E813F3" w:rsidRPr="00273C11" w:rsidRDefault="00E813F3" w:rsidP="00E813F3">
            <w:pPr>
              <w:spacing w:before="40" w:after="40"/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</w:pPr>
            <w:r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>$70,410 per annum</w:t>
            </w:r>
          </w:p>
        </w:tc>
        <w:tc>
          <w:tcPr>
            <w:tcW w:w="1418" w:type="dxa"/>
            <w:noWrap/>
          </w:tcPr>
          <w:p w14:paraId="4D31D2DA" w14:textId="7F727ECA" w:rsidR="00E813F3" w:rsidRPr="00E813F3" w:rsidRDefault="00E813F3" w:rsidP="00E813F3">
            <w:pPr>
              <w:spacing w:before="40" w:after="40"/>
              <w:rPr>
                <w:rFonts w:ascii="Times New Roman" w:hAnsi="Times New Roman"/>
              </w:rPr>
            </w:pPr>
            <w:r w:rsidRPr="00E813F3">
              <w:rPr>
                <w:rFonts w:ascii="Times New Roman" w:hAnsi="Times New Roman"/>
              </w:rPr>
              <w:t>QLD</w:t>
            </w:r>
          </w:p>
        </w:tc>
      </w:tr>
      <w:tr w:rsidR="00E813F3" w:rsidRPr="00365399" w14:paraId="5A7CFBF8" w14:textId="77777777" w:rsidTr="00E527D0">
        <w:tc>
          <w:tcPr>
            <w:tcW w:w="6663" w:type="dxa"/>
            <w:vMerge/>
            <w:noWrap/>
          </w:tcPr>
          <w:p w14:paraId="3A176B2B" w14:textId="44208EF4" w:rsidR="00E813F3" w:rsidRDefault="00E813F3" w:rsidP="00E813F3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14:paraId="37E29847" w14:textId="6E1E76A5" w:rsidR="00E813F3" w:rsidRDefault="00E813F3" w:rsidP="00E813F3">
            <w:pPr>
              <w:rPr>
                <w:rFonts w:ascii="Times New Roman" w:hAnsi="Times New Roman"/>
              </w:rPr>
            </w:pPr>
            <w:r w:rsidRPr="00E813F3">
              <w:rPr>
                <w:rFonts w:ascii="Times New Roman" w:hAnsi="Times New Roman"/>
              </w:rPr>
              <w:t>Prof</w:t>
            </w:r>
            <w:r w:rsidR="000D4634">
              <w:rPr>
                <w:rFonts w:ascii="Times New Roman" w:hAnsi="Times New Roman"/>
              </w:rPr>
              <w:t>essor</w:t>
            </w:r>
            <w:r w:rsidRPr="00E813F3">
              <w:rPr>
                <w:rFonts w:ascii="Times New Roman" w:hAnsi="Times New Roman"/>
              </w:rPr>
              <w:t xml:space="preserve"> Jane Burns</w:t>
            </w:r>
          </w:p>
          <w:p w14:paraId="2F7711A9" w14:textId="304F08EF" w:rsidR="00E813F3" w:rsidRPr="00AA5308" w:rsidRDefault="00E813F3" w:rsidP="00E813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January 2022 to</w:t>
            </w:r>
            <w:r w:rsidR="00960206">
              <w:rPr>
                <w:rFonts w:ascii="Times New Roman" w:hAnsi="Times New Roman"/>
              </w:rPr>
              <w:t xml:space="preserve"> 31 December 2022</w:t>
            </w:r>
          </w:p>
        </w:tc>
        <w:tc>
          <w:tcPr>
            <w:tcW w:w="1134" w:type="dxa"/>
          </w:tcPr>
          <w:p w14:paraId="05ED4D5A" w14:textId="069B5F1C" w:rsidR="00E813F3" w:rsidRPr="00292E05" w:rsidRDefault="00E813F3" w:rsidP="00E813F3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months</w:t>
            </w:r>
          </w:p>
        </w:tc>
        <w:tc>
          <w:tcPr>
            <w:tcW w:w="1842" w:type="dxa"/>
            <w:shd w:val="clear" w:color="auto" w:fill="auto"/>
          </w:tcPr>
          <w:p w14:paraId="7BBD17B6" w14:textId="34FA5C2E" w:rsidR="00E813F3" w:rsidRPr="00273C11" w:rsidRDefault="00E813F3" w:rsidP="00E813F3">
            <w:pPr>
              <w:spacing w:before="40" w:after="40"/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</w:pPr>
            <w:r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>$70,410 per annum</w:t>
            </w:r>
          </w:p>
        </w:tc>
        <w:tc>
          <w:tcPr>
            <w:tcW w:w="1418" w:type="dxa"/>
            <w:noWrap/>
          </w:tcPr>
          <w:p w14:paraId="20438CCB" w14:textId="0162FB77" w:rsidR="00E813F3" w:rsidRPr="00E813F3" w:rsidRDefault="00E813F3" w:rsidP="00E813F3">
            <w:pPr>
              <w:spacing w:before="40" w:after="40"/>
              <w:rPr>
                <w:rFonts w:ascii="Times New Roman" w:hAnsi="Times New Roman"/>
              </w:rPr>
            </w:pPr>
            <w:r w:rsidRPr="00E813F3">
              <w:rPr>
                <w:rFonts w:ascii="Times New Roman" w:hAnsi="Times New Roman"/>
              </w:rPr>
              <w:t>VIC</w:t>
            </w:r>
          </w:p>
        </w:tc>
      </w:tr>
      <w:tr w:rsidR="00E813F3" w:rsidRPr="00365399" w14:paraId="2FF25F24" w14:textId="77777777" w:rsidTr="00E527D0">
        <w:tc>
          <w:tcPr>
            <w:tcW w:w="6663" w:type="dxa"/>
            <w:vMerge/>
            <w:noWrap/>
          </w:tcPr>
          <w:p w14:paraId="42119D57" w14:textId="77777777" w:rsidR="00E813F3" w:rsidRDefault="00E813F3" w:rsidP="00E813F3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14:paraId="46E17B0F" w14:textId="77777777" w:rsidR="00E813F3" w:rsidRDefault="00E813F3" w:rsidP="00E813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Mr Glenn Keys AO</w:t>
            </w:r>
          </w:p>
          <w:p w14:paraId="38CDFA88" w14:textId="4AC91008" w:rsidR="00E813F3" w:rsidRPr="00AA5308" w:rsidRDefault="00E813F3" w:rsidP="00E813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January 2022 to</w:t>
            </w:r>
            <w:r w:rsidR="00960206">
              <w:rPr>
                <w:rFonts w:ascii="Times New Roman" w:hAnsi="Times New Roman"/>
              </w:rPr>
              <w:t xml:space="preserve"> 31 December 2022</w:t>
            </w:r>
          </w:p>
        </w:tc>
        <w:tc>
          <w:tcPr>
            <w:tcW w:w="1134" w:type="dxa"/>
          </w:tcPr>
          <w:p w14:paraId="51110AC6" w14:textId="679E8B7C" w:rsidR="00E813F3" w:rsidRDefault="00E813F3" w:rsidP="00E813F3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months</w:t>
            </w:r>
          </w:p>
        </w:tc>
        <w:tc>
          <w:tcPr>
            <w:tcW w:w="1842" w:type="dxa"/>
            <w:shd w:val="clear" w:color="auto" w:fill="auto"/>
          </w:tcPr>
          <w:p w14:paraId="15D71FD4" w14:textId="6BA9699D" w:rsidR="00E813F3" w:rsidRDefault="00E813F3" w:rsidP="00E813F3">
            <w:pPr>
              <w:spacing w:before="40" w:after="40"/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</w:pPr>
            <w:r w:rsidRPr="00CF1750"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>$70,410 per annum</w:t>
            </w:r>
          </w:p>
        </w:tc>
        <w:tc>
          <w:tcPr>
            <w:tcW w:w="1418" w:type="dxa"/>
            <w:noWrap/>
          </w:tcPr>
          <w:p w14:paraId="78ECCFF2" w14:textId="4D55BA2E" w:rsidR="00E813F3" w:rsidRPr="00E813F3" w:rsidRDefault="00E813F3" w:rsidP="00E813F3">
            <w:pPr>
              <w:spacing w:before="40" w:after="40"/>
              <w:rPr>
                <w:rFonts w:ascii="Times New Roman" w:hAnsi="Times New Roman"/>
              </w:rPr>
            </w:pPr>
            <w:r w:rsidRPr="00E813F3">
              <w:rPr>
                <w:rFonts w:ascii="Times New Roman" w:hAnsi="Times New Roman"/>
              </w:rPr>
              <w:t>ACT</w:t>
            </w:r>
          </w:p>
        </w:tc>
      </w:tr>
      <w:tr w:rsidR="00E813F3" w:rsidRPr="00365399" w14:paraId="2D92EC36" w14:textId="77777777" w:rsidTr="00E527D0">
        <w:tc>
          <w:tcPr>
            <w:tcW w:w="6663" w:type="dxa"/>
            <w:vMerge/>
            <w:noWrap/>
          </w:tcPr>
          <w:p w14:paraId="0038B509" w14:textId="77777777" w:rsidR="00E813F3" w:rsidRDefault="00E813F3" w:rsidP="00E813F3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14:paraId="3F429ECC" w14:textId="77777777" w:rsidR="00E813F3" w:rsidRDefault="00E813F3" w:rsidP="00E813F3">
            <w:pPr>
              <w:rPr>
                <w:rFonts w:ascii="Times New Roman" w:hAnsi="Times New Roman"/>
              </w:rPr>
            </w:pPr>
            <w:r w:rsidRPr="00E813F3">
              <w:rPr>
                <w:rFonts w:ascii="Times New Roman" w:hAnsi="Times New Roman"/>
              </w:rPr>
              <w:t>Mr James Minto</w:t>
            </w:r>
          </w:p>
          <w:p w14:paraId="1A85BC4A" w14:textId="621DD49E" w:rsidR="00E813F3" w:rsidRPr="00AA5308" w:rsidRDefault="00E813F3" w:rsidP="00E813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January 2022 to</w:t>
            </w:r>
            <w:r w:rsidR="00960206">
              <w:rPr>
                <w:rFonts w:ascii="Times New Roman" w:hAnsi="Times New Roman"/>
              </w:rPr>
              <w:t xml:space="preserve"> 30 June 2023</w:t>
            </w:r>
          </w:p>
        </w:tc>
        <w:tc>
          <w:tcPr>
            <w:tcW w:w="1134" w:type="dxa"/>
          </w:tcPr>
          <w:p w14:paraId="17952832" w14:textId="00B3A4C0" w:rsidR="00E813F3" w:rsidRDefault="00E813F3" w:rsidP="00E813F3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 years</w:t>
            </w:r>
          </w:p>
        </w:tc>
        <w:tc>
          <w:tcPr>
            <w:tcW w:w="1842" w:type="dxa"/>
            <w:shd w:val="clear" w:color="auto" w:fill="auto"/>
          </w:tcPr>
          <w:p w14:paraId="5033C8AE" w14:textId="5D458CB1" w:rsidR="00E813F3" w:rsidRDefault="00E813F3" w:rsidP="00E813F3">
            <w:pPr>
              <w:spacing w:before="40" w:after="40"/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</w:pPr>
            <w:r w:rsidRPr="00CF1750"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>$70,410 per annum</w:t>
            </w:r>
          </w:p>
        </w:tc>
        <w:tc>
          <w:tcPr>
            <w:tcW w:w="1418" w:type="dxa"/>
            <w:noWrap/>
          </w:tcPr>
          <w:p w14:paraId="6DA6A849" w14:textId="6CD44828" w:rsidR="00E813F3" w:rsidRPr="00E813F3" w:rsidRDefault="00E813F3" w:rsidP="00E813F3">
            <w:pPr>
              <w:spacing w:before="40" w:after="40"/>
              <w:rPr>
                <w:rFonts w:ascii="Times New Roman" w:hAnsi="Times New Roman"/>
              </w:rPr>
            </w:pPr>
            <w:r w:rsidRPr="00E813F3">
              <w:rPr>
                <w:rFonts w:ascii="Times New Roman" w:hAnsi="Times New Roman"/>
              </w:rPr>
              <w:t>NSW</w:t>
            </w:r>
          </w:p>
        </w:tc>
      </w:tr>
      <w:tr w:rsidR="00B63567" w:rsidRPr="00365399" w14:paraId="4747258F" w14:textId="77777777" w:rsidTr="00E527D0">
        <w:tc>
          <w:tcPr>
            <w:tcW w:w="6663" w:type="dxa"/>
            <w:vMerge/>
            <w:noWrap/>
          </w:tcPr>
          <w:p w14:paraId="202DDEBF" w14:textId="77777777" w:rsidR="00B63567" w:rsidRDefault="00B63567" w:rsidP="00B63567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14:paraId="438D9957" w14:textId="190B8BF4" w:rsidR="00B63567" w:rsidRDefault="00B63567" w:rsidP="00B63567">
            <w:pPr>
              <w:rPr>
                <w:rFonts w:ascii="Times New Roman" w:hAnsi="Times New Roman"/>
              </w:rPr>
            </w:pPr>
            <w:r w:rsidRPr="00E813F3">
              <w:rPr>
                <w:rFonts w:ascii="Times New Roman" w:hAnsi="Times New Roman"/>
              </w:rPr>
              <w:t>Dr Denis Napthine</w:t>
            </w:r>
          </w:p>
          <w:p w14:paraId="1AC7017B" w14:textId="095EBD5E" w:rsidR="00B63567" w:rsidRPr="00E813F3" w:rsidRDefault="00B63567" w:rsidP="00B635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January 2022 to 30 June 2024</w:t>
            </w:r>
          </w:p>
        </w:tc>
        <w:tc>
          <w:tcPr>
            <w:tcW w:w="1134" w:type="dxa"/>
          </w:tcPr>
          <w:p w14:paraId="5F909915" w14:textId="04D2A7AE" w:rsidR="00B63567" w:rsidRDefault="00B63567" w:rsidP="00B63567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 years</w:t>
            </w:r>
          </w:p>
        </w:tc>
        <w:tc>
          <w:tcPr>
            <w:tcW w:w="1842" w:type="dxa"/>
            <w:shd w:val="clear" w:color="auto" w:fill="auto"/>
          </w:tcPr>
          <w:p w14:paraId="494DACD2" w14:textId="20777F8D" w:rsidR="00B63567" w:rsidRPr="00CF1750" w:rsidRDefault="00B63567" w:rsidP="00B63567">
            <w:pPr>
              <w:spacing w:before="40" w:after="40"/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</w:pPr>
            <w:r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>$70,410 per annum</w:t>
            </w:r>
          </w:p>
        </w:tc>
        <w:tc>
          <w:tcPr>
            <w:tcW w:w="1418" w:type="dxa"/>
            <w:noWrap/>
          </w:tcPr>
          <w:p w14:paraId="43EBC73C" w14:textId="297217E6" w:rsidR="00B63567" w:rsidRPr="00E813F3" w:rsidRDefault="00B63567" w:rsidP="00B63567">
            <w:pPr>
              <w:spacing w:before="40" w:after="40"/>
              <w:rPr>
                <w:rFonts w:ascii="Times New Roman" w:hAnsi="Times New Roman"/>
              </w:rPr>
            </w:pPr>
            <w:r w:rsidRPr="00E813F3">
              <w:rPr>
                <w:rFonts w:ascii="Times New Roman" w:hAnsi="Times New Roman"/>
              </w:rPr>
              <w:t>VIC</w:t>
            </w:r>
          </w:p>
        </w:tc>
      </w:tr>
      <w:tr w:rsidR="00E813F3" w:rsidRPr="00365399" w14:paraId="04B74F46" w14:textId="77777777" w:rsidTr="00E527D0">
        <w:tc>
          <w:tcPr>
            <w:tcW w:w="6663" w:type="dxa"/>
            <w:vMerge/>
            <w:noWrap/>
          </w:tcPr>
          <w:p w14:paraId="55C49B1A" w14:textId="77777777" w:rsidR="00E813F3" w:rsidRDefault="00E813F3" w:rsidP="00E813F3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14:paraId="047BB43B" w14:textId="77777777" w:rsidR="00E813F3" w:rsidRDefault="00E813F3" w:rsidP="00E813F3">
            <w:pPr>
              <w:rPr>
                <w:rFonts w:ascii="Times New Roman" w:hAnsi="Times New Roman"/>
              </w:rPr>
            </w:pPr>
            <w:r w:rsidRPr="00E813F3">
              <w:rPr>
                <w:rFonts w:ascii="Times New Roman" w:hAnsi="Times New Roman"/>
              </w:rPr>
              <w:t>Ms Estelle Pearson</w:t>
            </w:r>
          </w:p>
          <w:p w14:paraId="727F0BA9" w14:textId="29325581" w:rsidR="00E813F3" w:rsidRPr="00AA5308" w:rsidRDefault="00E813F3" w:rsidP="00E813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January 2022 to</w:t>
            </w:r>
            <w:r w:rsidR="00960206">
              <w:rPr>
                <w:rFonts w:ascii="Times New Roman" w:hAnsi="Times New Roman"/>
              </w:rPr>
              <w:t xml:space="preserve"> 30 June 2023</w:t>
            </w:r>
          </w:p>
        </w:tc>
        <w:tc>
          <w:tcPr>
            <w:tcW w:w="1134" w:type="dxa"/>
          </w:tcPr>
          <w:p w14:paraId="0EEF3CB9" w14:textId="7712E93A" w:rsidR="00E813F3" w:rsidRDefault="00E813F3" w:rsidP="00E813F3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 years</w:t>
            </w:r>
          </w:p>
        </w:tc>
        <w:tc>
          <w:tcPr>
            <w:tcW w:w="1842" w:type="dxa"/>
            <w:shd w:val="clear" w:color="auto" w:fill="auto"/>
          </w:tcPr>
          <w:p w14:paraId="0AF92F18" w14:textId="5033486D" w:rsidR="00E813F3" w:rsidRDefault="00E813F3" w:rsidP="00E813F3">
            <w:pPr>
              <w:spacing w:before="40" w:after="40"/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</w:pPr>
            <w:r w:rsidRPr="00CF1750"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>$70,410 per annum</w:t>
            </w:r>
          </w:p>
        </w:tc>
        <w:tc>
          <w:tcPr>
            <w:tcW w:w="1418" w:type="dxa"/>
            <w:noWrap/>
          </w:tcPr>
          <w:p w14:paraId="149073CE" w14:textId="26E11CD8" w:rsidR="00E813F3" w:rsidRPr="00E813F3" w:rsidRDefault="00E813F3" w:rsidP="00E813F3">
            <w:pPr>
              <w:spacing w:before="40" w:after="40"/>
              <w:rPr>
                <w:rFonts w:ascii="Times New Roman" w:hAnsi="Times New Roman"/>
              </w:rPr>
            </w:pPr>
            <w:r w:rsidRPr="00E813F3">
              <w:rPr>
                <w:rFonts w:ascii="Times New Roman" w:hAnsi="Times New Roman"/>
              </w:rPr>
              <w:t>NSW</w:t>
            </w:r>
          </w:p>
        </w:tc>
      </w:tr>
      <w:tr w:rsidR="00E813F3" w:rsidRPr="00365399" w14:paraId="696FE8FF" w14:textId="77777777" w:rsidTr="00E527D0">
        <w:tc>
          <w:tcPr>
            <w:tcW w:w="6663" w:type="dxa"/>
            <w:vMerge/>
            <w:noWrap/>
          </w:tcPr>
          <w:p w14:paraId="787C9879" w14:textId="77777777" w:rsidR="00E813F3" w:rsidRDefault="00E813F3" w:rsidP="00E813F3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14:paraId="6676D388" w14:textId="77777777" w:rsidR="00E813F3" w:rsidRDefault="00E813F3" w:rsidP="00E813F3">
            <w:pPr>
              <w:rPr>
                <w:rFonts w:ascii="Times New Roman" w:hAnsi="Times New Roman"/>
              </w:rPr>
            </w:pPr>
            <w:r w:rsidRPr="00E813F3">
              <w:rPr>
                <w:rFonts w:ascii="Times New Roman" w:hAnsi="Times New Roman"/>
              </w:rPr>
              <w:t>Dr Peta Seaton</w:t>
            </w:r>
          </w:p>
          <w:p w14:paraId="5EF25763" w14:textId="161C1989" w:rsidR="00E813F3" w:rsidRPr="00AA5308" w:rsidRDefault="00E813F3" w:rsidP="00E813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January 2022 to 31 December 2024</w:t>
            </w:r>
          </w:p>
        </w:tc>
        <w:tc>
          <w:tcPr>
            <w:tcW w:w="1134" w:type="dxa"/>
          </w:tcPr>
          <w:p w14:paraId="120F4D81" w14:textId="2F23D8E5" w:rsidR="00E813F3" w:rsidRDefault="00E813F3" w:rsidP="00E813F3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years</w:t>
            </w:r>
          </w:p>
        </w:tc>
        <w:tc>
          <w:tcPr>
            <w:tcW w:w="1842" w:type="dxa"/>
            <w:shd w:val="clear" w:color="auto" w:fill="auto"/>
          </w:tcPr>
          <w:p w14:paraId="701D0DD9" w14:textId="596D2F35" w:rsidR="00E813F3" w:rsidRDefault="00E813F3" w:rsidP="00E813F3">
            <w:pPr>
              <w:spacing w:before="40" w:after="40"/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</w:pPr>
            <w:r w:rsidRPr="00CF1750"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>$70,410 per annum</w:t>
            </w:r>
          </w:p>
        </w:tc>
        <w:tc>
          <w:tcPr>
            <w:tcW w:w="1418" w:type="dxa"/>
            <w:noWrap/>
          </w:tcPr>
          <w:p w14:paraId="25A942AF" w14:textId="4C2D08C9" w:rsidR="00E813F3" w:rsidRPr="00E813F3" w:rsidRDefault="00E813F3" w:rsidP="00E813F3">
            <w:pPr>
              <w:spacing w:before="40" w:after="40"/>
              <w:rPr>
                <w:rFonts w:ascii="Times New Roman" w:hAnsi="Times New Roman"/>
              </w:rPr>
            </w:pPr>
            <w:r w:rsidRPr="00E813F3">
              <w:rPr>
                <w:rFonts w:ascii="Times New Roman" w:hAnsi="Times New Roman"/>
              </w:rPr>
              <w:t>NSW</w:t>
            </w:r>
          </w:p>
        </w:tc>
      </w:tr>
      <w:tr w:rsidR="00B63567" w:rsidRPr="00365399" w14:paraId="5DC47A47" w14:textId="77777777" w:rsidTr="00E527D0">
        <w:tc>
          <w:tcPr>
            <w:tcW w:w="6663" w:type="dxa"/>
            <w:vMerge/>
            <w:noWrap/>
          </w:tcPr>
          <w:p w14:paraId="3CFB21D9" w14:textId="77777777" w:rsidR="00B63567" w:rsidRDefault="00B63567" w:rsidP="00B63567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14:paraId="60A89FDB" w14:textId="77777777" w:rsidR="00B63567" w:rsidRDefault="00B63567" w:rsidP="00B635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Ms Leah v</w:t>
            </w:r>
            <w:r w:rsidRPr="00E813F3">
              <w:rPr>
                <w:rFonts w:ascii="Times New Roman" w:hAnsi="Times New Roman"/>
              </w:rPr>
              <w:t>an Poppel</w:t>
            </w:r>
          </w:p>
          <w:p w14:paraId="094E5502" w14:textId="494BCDC3" w:rsidR="00B63567" w:rsidRDefault="00B63567" w:rsidP="00B635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January 2022 to 31 December 2024</w:t>
            </w:r>
          </w:p>
        </w:tc>
        <w:tc>
          <w:tcPr>
            <w:tcW w:w="1134" w:type="dxa"/>
          </w:tcPr>
          <w:p w14:paraId="1D1FD2AB" w14:textId="7DA439D5" w:rsidR="00B63567" w:rsidRPr="00292E05" w:rsidRDefault="00B63567" w:rsidP="00B63567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years</w:t>
            </w:r>
          </w:p>
        </w:tc>
        <w:tc>
          <w:tcPr>
            <w:tcW w:w="1842" w:type="dxa"/>
            <w:shd w:val="clear" w:color="auto" w:fill="auto"/>
          </w:tcPr>
          <w:p w14:paraId="68E1B2A6" w14:textId="0E2BBF06" w:rsidR="00B63567" w:rsidRPr="00273C11" w:rsidRDefault="00B63567" w:rsidP="00B63567">
            <w:pPr>
              <w:spacing w:before="40" w:after="40"/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</w:pPr>
            <w:r w:rsidRPr="00CF1750"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>$70,410 per annum</w:t>
            </w:r>
          </w:p>
        </w:tc>
        <w:tc>
          <w:tcPr>
            <w:tcW w:w="1418" w:type="dxa"/>
            <w:noWrap/>
          </w:tcPr>
          <w:p w14:paraId="358F83EA" w14:textId="60C9AEF8" w:rsidR="00B63567" w:rsidRPr="00E813F3" w:rsidRDefault="00B63567" w:rsidP="00B63567">
            <w:pPr>
              <w:spacing w:before="40" w:after="40"/>
              <w:rPr>
                <w:rFonts w:ascii="Times New Roman" w:hAnsi="Times New Roman"/>
              </w:rPr>
            </w:pPr>
            <w:r w:rsidRPr="00E813F3">
              <w:rPr>
                <w:rFonts w:ascii="Times New Roman" w:hAnsi="Times New Roman"/>
              </w:rPr>
              <w:t>VIC</w:t>
            </w:r>
          </w:p>
        </w:tc>
      </w:tr>
      <w:tr w:rsidR="004352C4" w:rsidRPr="00365399" w14:paraId="395F366B" w14:textId="77777777" w:rsidTr="00E527D0">
        <w:tc>
          <w:tcPr>
            <w:tcW w:w="6663" w:type="dxa"/>
            <w:vMerge w:val="restart"/>
            <w:noWrap/>
          </w:tcPr>
          <w:p w14:paraId="50F96743" w14:textId="77777777" w:rsidR="004352C4" w:rsidRDefault="004352C4" w:rsidP="00F51B51">
            <w:pPr>
              <w:spacing w:before="40" w:after="40"/>
              <w:rPr>
                <w:rFonts w:ascii="Times New Roman" w:hAnsi="Times New Roman"/>
                <w:b/>
              </w:rPr>
            </w:pPr>
          </w:p>
          <w:p w14:paraId="0AFB4332" w14:textId="77777777" w:rsidR="004352C4" w:rsidRDefault="004352C4" w:rsidP="00F51B51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IAC</w:t>
            </w:r>
          </w:p>
          <w:p w14:paraId="7C6230B6" w14:textId="602DC715" w:rsidR="004352C4" w:rsidRDefault="004352C4" w:rsidP="00960206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14:paraId="6C2802BB" w14:textId="03402BAB" w:rsidR="004925D6" w:rsidRDefault="004925D6" w:rsidP="004352C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Principal Member</w:t>
            </w:r>
          </w:p>
          <w:p w14:paraId="5DF3B6FF" w14:textId="1B1DC978" w:rsidR="004352C4" w:rsidRPr="004352C4" w:rsidRDefault="004352C4" w:rsidP="003642AE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4352C4">
              <w:rPr>
                <w:rFonts w:ascii="Times New Roman" w:hAnsi="Times New Roman"/>
                <w:color w:val="000000" w:themeColor="text1"/>
                <w:szCs w:val="24"/>
              </w:rPr>
              <w:t xml:space="preserve">Ms </w:t>
            </w:r>
            <w:r w:rsidR="00960206">
              <w:rPr>
                <w:rFonts w:ascii="Times New Roman" w:hAnsi="Times New Roman"/>
                <w:color w:val="000000" w:themeColor="text1"/>
                <w:szCs w:val="24"/>
              </w:rPr>
              <w:t>Leah van Poppel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br/>
            </w:r>
            <w:r w:rsidRPr="004352C4">
              <w:rPr>
                <w:rFonts w:ascii="Times New Roman" w:hAnsi="Times New Roman"/>
                <w:color w:val="000000" w:themeColor="text1"/>
                <w:szCs w:val="24"/>
              </w:rPr>
              <w:t xml:space="preserve">1 </w:t>
            </w:r>
            <w:r w:rsidR="00960206">
              <w:rPr>
                <w:rFonts w:ascii="Times New Roman" w:hAnsi="Times New Roman"/>
                <w:color w:val="000000" w:themeColor="text1"/>
                <w:szCs w:val="24"/>
              </w:rPr>
              <w:t>January 2022 to 31</w:t>
            </w:r>
            <w:r w:rsidRPr="004352C4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960206">
              <w:rPr>
                <w:rFonts w:ascii="Times New Roman" w:hAnsi="Times New Roman"/>
                <w:color w:val="000000" w:themeColor="text1"/>
                <w:szCs w:val="24"/>
              </w:rPr>
              <w:t>December 202</w:t>
            </w:r>
            <w:r w:rsidR="003642AE">
              <w:rPr>
                <w:rFonts w:ascii="Times New Roman" w:hAnsi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1134" w:type="dxa"/>
          </w:tcPr>
          <w:p w14:paraId="69C02F5F" w14:textId="77A3901C" w:rsidR="004352C4" w:rsidRDefault="001E1293" w:rsidP="00960206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960206">
              <w:rPr>
                <w:rFonts w:ascii="Times New Roman" w:hAnsi="Times New Roman"/>
              </w:rPr>
              <w:t>years</w:t>
            </w:r>
          </w:p>
        </w:tc>
        <w:tc>
          <w:tcPr>
            <w:tcW w:w="1842" w:type="dxa"/>
            <w:shd w:val="clear" w:color="auto" w:fill="auto"/>
          </w:tcPr>
          <w:p w14:paraId="0CE64E72" w14:textId="4BA805FA" w:rsidR="004352C4" w:rsidRPr="00CF7E10" w:rsidRDefault="00800698" w:rsidP="00960206">
            <w:pPr>
              <w:spacing w:before="40" w:after="40"/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</w:pPr>
            <w:r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>$</w:t>
            </w:r>
            <w:r w:rsidR="00960206"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>1,166</w:t>
            </w:r>
            <w:r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 xml:space="preserve"> per diem</w:t>
            </w:r>
          </w:p>
        </w:tc>
        <w:tc>
          <w:tcPr>
            <w:tcW w:w="1418" w:type="dxa"/>
            <w:noWrap/>
          </w:tcPr>
          <w:p w14:paraId="7A5C1359" w14:textId="4B0D87E8" w:rsidR="004352C4" w:rsidRDefault="00960206" w:rsidP="00F51B51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VIC</w:t>
            </w:r>
          </w:p>
        </w:tc>
      </w:tr>
      <w:tr w:rsidR="003642AE" w:rsidRPr="00365399" w14:paraId="6F0942DB" w14:textId="77777777" w:rsidTr="00E527D0">
        <w:tc>
          <w:tcPr>
            <w:tcW w:w="6663" w:type="dxa"/>
            <w:vMerge/>
            <w:noWrap/>
          </w:tcPr>
          <w:p w14:paraId="01971B86" w14:textId="77777777" w:rsidR="003642AE" w:rsidRDefault="003642AE" w:rsidP="003642AE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14:paraId="22CA0E0F" w14:textId="77777777" w:rsidR="003642AE" w:rsidRDefault="003642AE" w:rsidP="003642AE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Ms Kerry Allan-Zinner</w:t>
            </w:r>
          </w:p>
          <w:p w14:paraId="1D079C1A" w14:textId="50584DB8" w:rsidR="003642AE" w:rsidRDefault="003642AE" w:rsidP="003642AE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4352C4">
              <w:rPr>
                <w:rFonts w:ascii="Times New Roman" w:hAnsi="Times New Roman"/>
                <w:color w:val="000000" w:themeColor="text1"/>
                <w:szCs w:val="24"/>
              </w:rPr>
              <w:t xml:space="preserve">1 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January 2022 to 31</w:t>
            </w:r>
            <w:r w:rsidRPr="004352C4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December 2024</w:t>
            </w:r>
          </w:p>
        </w:tc>
        <w:tc>
          <w:tcPr>
            <w:tcW w:w="1134" w:type="dxa"/>
          </w:tcPr>
          <w:p w14:paraId="47FC62AB" w14:textId="0501DB92" w:rsidR="003642AE" w:rsidRDefault="003642AE" w:rsidP="003642AE">
            <w:pPr>
              <w:spacing w:before="40" w:after="40"/>
              <w:rPr>
                <w:rFonts w:ascii="Times New Roman" w:hAnsi="Times New Roman"/>
              </w:rPr>
            </w:pPr>
            <w:r w:rsidRPr="00BB3274">
              <w:rPr>
                <w:rFonts w:ascii="Times New Roman" w:hAnsi="Times New Roman"/>
              </w:rPr>
              <w:t>3 years</w:t>
            </w:r>
          </w:p>
        </w:tc>
        <w:tc>
          <w:tcPr>
            <w:tcW w:w="1842" w:type="dxa"/>
            <w:shd w:val="clear" w:color="auto" w:fill="auto"/>
          </w:tcPr>
          <w:p w14:paraId="38621B91" w14:textId="17A04BD4" w:rsidR="003642AE" w:rsidRDefault="003642AE" w:rsidP="003642AE">
            <w:pPr>
              <w:spacing w:before="40" w:after="40"/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</w:pPr>
            <w:r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>$876 per diem</w:t>
            </w:r>
          </w:p>
        </w:tc>
        <w:tc>
          <w:tcPr>
            <w:tcW w:w="1418" w:type="dxa"/>
            <w:noWrap/>
          </w:tcPr>
          <w:p w14:paraId="26C858F4" w14:textId="361DC917" w:rsidR="003642AE" w:rsidRDefault="003642AE" w:rsidP="003642AE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</w:t>
            </w:r>
          </w:p>
        </w:tc>
      </w:tr>
      <w:tr w:rsidR="003642AE" w:rsidRPr="00365399" w14:paraId="7C0EAA92" w14:textId="77777777" w:rsidTr="00E527D0">
        <w:tc>
          <w:tcPr>
            <w:tcW w:w="6663" w:type="dxa"/>
            <w:vMerge/>
            <w:noWrap/>
          </w:tcPr>
          <w:p w14:paraId="567311A6" w14:textId="77777777" w:rsidR="003642AE" w:rsidRDefault="003642AE" w:rsidP="003642AE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14:paraId="758E586E" w14:textId="77777777" w:rsidR="003642AE" w:rsidRPr="003642AE" w:rsidRDefault="003642AE" w:rsidP="003642AE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3642AE">
              <w:rPr>
                <w:rFonts w:ascii="Times New Roman" w:hAnsi="Times New Roman"/>
                <w:color w:val="000000" w:themeColor="text1"/>
                <w:szCs w:val="24"/>
              </w:rPr>
              <w:t>Ms Jennifer Cullen</w:t>
            </w:r>
          </w:p>
          <w:p w14:paraId="1778F30F" w14:textId="0C07E013" w:rsidR="003642AE" w:rsidRPr="003642AE" w:rsidRDefault="003642AE" w:rsidP="003642AE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3642AE">
              <w:rPr>
                <w:rFonts w:ascii="Times New Roman" w:hAnsi="Times New Roman"/>
                <w:color w:val="000000" w:themeColor="text1"/>
                <w:szCs w:val="24"/>
              </w:rPr>
              <w:t>1 January 2022 to 31 December 2024</w:t>
            </w:r>
          </w:p>
        </w:tc>
        <w:tc>
          <w:tcPr>
            <w:tcW w:w="1134" w:type="dxa"/>
          </w:tcPr>
          <w:p w14:paraId="1611538E" w14:textId="3351211E" w:rsidR="003642AE" w:rsidRDefault="003642AE" w:rsidP="003642AE">
            <w:pPr>
              <w:spacing w:before="40" w:after="40"/>
              <w:rPr>
                <w:rFonts w:ascii="Times New Roman" w:hAnsi="Times New Roman"/>
              </w:rPr>
            </w:pPr>
            <w:r w:rsidRPr="00BB3274">
              <w:rPr>
                <w:rFonts w:ascii="Times New Roman" w:hAnsi="Times New Roman"/>
              </w:rPr>
              <w:t>3 years</w:t>
            </w:r>
          </w:p>
        </w:tc>
        <w:tc>
          <w:tcPr>
            <w:tcW w:w="1842" w:type="dxa"/>
            <w:shd w:val="clear" w:color="auto" w:fill="auto"/>
          </w:tcPr>
          <w:p w14:paraId="31BF1E8B" w14:textId="375082D8" w:rsidR="003642AE" w:rsidRDefault="003642AE" w:rsidP="003642AE">
            <w:pPr>
              <w:spacing w:before="40" w:after="40"/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</w:pPr>
            <w:r w:rsidRPr="009F21F2"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>$876 per diem</w:t>
            </w:r>
          </w:p>
        </w:tc>
        <w:tc>
          <w:tcPr>
            <w:tcW w:w="1418" w:type="dxa"/>
            <w:noWrap/>
          </w:tcPr>
          <w:p w14:paraId="0C037791" w14:textId="4EF45C69" w:rsidR="003642AE" w:rsidRDefault="003642AE" w:rsidP="003642AE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QLD</w:t>
            </w:r>
          </w:p>
        </w:tc>
      </w:tr>
      <w:tr w:rsidR="003642AE" w:rsidRPr="00365399" w14:paraId="35BC0FCE" w14:textId="77777777" w:rsidTr="00E527D0">
        <w:tc>
          <w:tcPr>
            <w:tcW w:w="6663" w:type="dxa"/>
            <w:vMerge/>
            <w:noWrap/>
          </w:tcPr>
          <w:p w14:paraId="00AEE074" w14:textId="77777777" w:rsidR="003642AE" w:rsidRDefault="003642AE" w:rsidP="003642AE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14:paraId="7486AACE" w14:textId="77777777" w:rsidR="003642AE" w:rsidRPr="003642AE" w:rsidRDefault="003642AE" w:rsidP="003642AE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3642AE">
              <w:rPr>
                <w:rFonts w:ascii="Times New Roman" w:hAnsi="Times New Roman"/>
                <w:color w:val="000000" w:themeColor="text1"/>
                <w:szCs w:val="24"/>
              </w:rPr>
              <w:t>Ms Sylvana Mahmic</w:t>
            </w:r>
          </w:p>
          <w:p w14:paraId="4FE57C49" w14:textId="036E0AEC" w:rsidR="003642AE" w:rsidRPr="003642AE" w:rsidRDefault="003642AE" w:rsidP="003642AE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3642AE">
              <w:rPr>
                <w:rFonts w:ascii="Times New Roman" w:hAnsi="Times New Roman"/>
                <w:color w:val="000000" w:themeColor="text1"/>
                <w:szCs w:val="24"/>
              </w:rPr>
              <w:t>1 January 2022 to 31 December 2024</w:t>
            </w:r>
          </w:p>
        </w:tc>
        <w:tc>
          <w:tcPr>
            <w:tcW w:w="1134" w:type="dxa"/>
          </w:tcPr>
          <w:p w14:paraId="31DDD490" w14:textId="4A7054C3" w:rsidR="003642AE" w:rsidRDefault="003642AE" w:rsidP="003642AE">
            <w:pPr>
              <w:spacing w:before="40" w:after="40"/>
              <w:rPr>
                <w:rFonts w:ascii="Times New Roman" w:hAnsi="Times New Roman"/>
              </w:rPr>
            </w:pPr>
            <w:r w:rsidRPr="00BB3274">
              <w:rPr>
                <w:rFonts w:ascii="Times New Roman" w:hAnsi="Times New Roman"/>
              </w:rPr>
              <w:t>3 years</w:t>
            </w:r>
          </w:p>
        </w:tc>
        <w:tc>
          <w:tcPr>
            <w:tcW w:w="1842" w:type="dxa"/>
            <w:shd w:val="clear" w:color="auto" w:fill="auto"/>
          </w:tcPr>
          <w:p w14:paraId="263067AA" w14:textId="26B85D7B" w:rsidR="003642AE" w:rsidRDefault="003642AE" w:rsidP="003642AE">
            <w:pPr>
              <w:spacing w:before="40" w:after="40"/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</w:pPr>
            <w:r w:rsidRPr="009F21F2"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>$876 per diem</w:t>
            </w:r>
          </w:p>
        </w:tc>
        <w:tc>
          <w:tcPr>
            <w:tcW w:w="1418" w:type="dxa"/>
            <w:noWrap/>
          </w:tcPr>
          <w:p w14:paraId="2A05A5F2" w14:textId="126328F3" w:rsidR="003642AE" w:rsidRDefault="003642AE" w:rsidP="003642AE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NSW</w:t>
            </w:r>
          </w:p>
        </w:tc>
      </w:tr>
      <w:tr w:rsidR="003642AE" w:rsidRPr="00365399" w14:paraId="6894CB41" w14:textId="77777777" w:rsidTr="00E527D0">
        <w:tc>
          <w:tcPr>
            <w:tcW w:w="6663" w:type="dxa"/>
            <w:vMerge/>
            <w:noWrap/>
          </w:tcPr>
          <w:p w14:paraId="0AB711FA" w14:textId="77777777" w:rsidR="003642AE" w:rsidRDefault="003642AE" w:rsidP="003642AE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14:paraId="7D3F0FCD" w14:textId="77777777" w:rsidR="003642AE" w:rsidRPr="003642AE" w:rsidRDefault="003642AE" w:rsidP="003642AE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3642AE">
              <w:rPr>
                <w:rFonts w:ascii="Times New Roman" w:hAnsi="Times New Roman"/>
                <w:color w:val="000000" w:themeColor="text1"/>
                <w:szCs w:val="24"/>
              </w:rPr>
              <w:t>Mr James Manders</w:t>
            </w:r>
          </w:p>
          <w:p w14:paraId="2C3969E1" w14:textId="302E0849" w:rsidR="003642AE" w:rsidRPr="003642AE" w:rsidRDefault="003642AE" w:rsidP="003642AE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3642AE">
              <w:rPr>
                <w:rFonts w:ascii="Times New Roman" w:hAnsi="Times New Roman"/>
                <w:color w:val="000000" w:themeColor="text1"/>
                <w:szCs w:val="24"/>
              </w:rPr>
              <w:t>1 January 2022 to 31 December 2024</w:t>
            </w:r>
          </w:p>
        </w:tc>
        <w:tc>
          <w:tcPr>
            <w:tcW w:w="1134" w:type="dxa"/>
          </w:tcPr>
          <w:p w14:paraId="319FB036" w14:textId="5270A703" w:rsidR="003642AE" w:rsidRDefault="003642AE" w:rsidP="003642AE">
            <w:pPr>
              <w:spacing w:before="40" w:after="40"/>
              <w:rPr>
                <w:rFonts w:ascii="Times New Roman" w:hAnsi="Times New Roman"/>
              </w:rPr>
            </w:pPr>
            <w:r w:rsidRPr="00BB3274">
              <w:rPr>
                <w:rFonts w:ascii="Times New Roman" w:hAnsi="Times New Roman"/>
              </w:rPr>
              <w:t>3 years</w:t>
            </w:r>
          </w:p>
        </w:tc>
        <w:tc>
          <w:tcPr>
            <w:tcW w:w="1842" w:type="dxa"/>
            <w:shd w:val="clear" w:color="auto" w:fill="auto"/>
          </w:tcPr>
          <w:p w14:paraId="5637C86E" w14:textId="09E6F654" w:rsidR="003642AE" w:rsidRDefault="003642AE" w:rsidP="003642AE">
            <w:pPr>
              <w:spacing w:before="40" w:after="40"/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</w:pPr>
            <w:r w:rsidRPr="009F21F2"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>$876 per diem</w:t>
            </w:r>
          </w:p>
        </w:tc>
        <w:tc>
          <w:tcPr>
            <w:tcW w:w="1418" w:type="dxa"/>
            <w:noWrap/>
          </w:tcPr>
          <w:p w14:paraId="3511025F" w14:textId="695A7F7A" w:rsidR="003642AE" w:rsidRDefault="003642AE" w:rsidP="003642AE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</w:t>
            </w:r>
          </w:p>
        </w:tc>
      </w:tr>
      <w:tr w:rsidR="003642AE" w:rsidRPr="00365399" w14:paraId="10E37689" w14:textId="77777777" w:rsidTr="00E527D0">
        <w:tc>
          <w:tcPr>
            <w:tcW w:w="6663" w:type="dxa"/>
            <w:vMerge/>
            <w:noWrap/>
          </w:tcPr>
          <w:p w14:paraId="2F46672A" w14:textId="77777777" w:rsidR="003642AE" w:rsidRDefault="003642AE" w:rsidP="003642AE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14:paraId="1BFB27E2" w14:textId="77777777" w:rsidR="003642AE" w:rsidRPr="003642AE" w:rsidRDefault="003642AE" w:rsidP="003642AE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3642AE">
              <w:rPr>
                <w:rFonts w:ascii="Times New Roman" w:hAnsi="Times New Roman"/>
                <w:color w:val="000000" w:themeColor="text1"/>
                <w:szCs w:val="24"/>
              </w:rPr>
              <w:t>Ms Liz Reid AM</w:t>
            </w:r>
          </w:p>
          <w:p w14:paraId="3AF074F9" w14:textId="5FC1FBD7" w:rsidR="003642AE" w:rsidRPr="003642AE" w:rsidRDefault="003642AE" w:rsidP="003642AE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3642AE">
              <w:rPr>
                <w:rFonts w:ascii="Times New Roman" w:hAnsi="Times New Roman"/>
                <w:color w:val="000000" w:themeColor="text1"/>
                <w:szCs w:val="24"/>
              </w:rPr>
              <w:t>1 January 2022 to 31 December 2024</w:t>
            </w:r>
          </w:p>
        </w:tc>
        <w:tc>
          <w:tcPr>
            <w:tcW w:w="1134" w:type="dxa"/>
          </w:tcPr>
          <w:p w14:paraId="35C44F92" w14:textId="46C406B1" w:rsidR="003642AE" w:rsidRDefault="003642AE" w:rsidP="003642AE">
            <w:pPr>
              <w:spacing w:before="40" w:after="40"/>
              <w:rPr>
                <w:rFonts w:ascii="Times New Roman" w:hAnsi="Times New Roman"/>
              </w:rPr>
            </w:pPr>
            <w:r w:rsidRPr="00BB3274">
              <w:rPr>
                <w:rFonts w:ascii="Times New Roman" w:hAnsi="Times New Roman"/>
              </w:rPr>
              <w:t>3 years</w:t>
            </w:r>
          </w:p>
        </w:tc>
        <w:tc>
          <w:tcPr>
            <w:tcW w:w="1842" w:type="dxa"/>
            <w:shd w:val="clear" w:color="auto" w:fill="auto"/>
          </w:tcPr>
          <w:p w14:paraId="472D6915" w14:textId="7C84A24B" w:rsidR="003642AE" w:rsidRDefault="003642AE" w:rsidP="003642AE">
            <w:pPr>
              <w:spacing w:before="40" w:after="40"/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</w:pPr>
            <w:r w:rsidRPr="009F21F2"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>$876 per diem</w:t>
            </w:r>
          </w:p>
        </w:tc>
        <w:tc>
          <w:tcPr>
            <w:tcW w:w="1418" w:type="dxa"/>
            <w:noWrap/>
          </w:tcPr>
          <w:p w14:paraId="34252AB0" w14:textId="7B55EA9C" w:rsidR="003642AE" w:rsidRDefault="003642AE" w:rsidP="003642AE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NT</w:t>
            </w:r>
          </w:p>
        </w:tc>
      </w:tr>
      <w:tr w:rsidR="003642AE" w:rsidRPr="00365399" w14:paraId="207D8A9B" w14:textId="77777777" w:rsidTr="00E527D0">
        <w:tc>
          <w:tcPr>
            <w:tcW w:w="6663" w:type="dxa"/>
            <w:vMerge/>
            <w:noWrap/>
          </w:tcPr>
          <w:p w14:paraId="245BC6E0" w14:textId="77777777" w:rsidR="003642AE" w:rsidRDefault="003642AE" w:rsidP="003642AE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14:paraId="11C1E9CC" w14:textId="77777777" w:rsidR="003642AE" w:rsidRPr="003642AE" w:rsidRDefault="003642AE" w:rsidP="003642AE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3642AE">
              <w:rPr>
                <w:rFonts w:ascii="Times New Roman" w:hAnsi="Times New Roman"/>
                <w:color w:val="000000" w:themeColor="text1"/>
                <w:szCs w:val="24"/>
              </w:rPr>
              <w:t>Dr George Taleporos</w:t>
            </w:r>
          </w:p>
          <w:p w14:paraId="6FE95324" w14:textId="6F4A4883" w:rsidR="003642AE" w:rsidRPr="003642AE" w:rsidRDefault="003642AE" w:rsidP="003642AE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3642AE">
              <w:rPr>
                <w:rFonts w:ascii="Times New Roman" w:hAnsi="Times New Roman"/>
                <w:color w:val="000000" w:themeColor="text1"/>
                <w:szCs w:val="24"/>
              </w:rPr>
              <w:t>1 January 2022 to 31 December 2024</w:t>
            </w:r>
          </w:p>
        </w:tc>
        <w:tc>
          <w:tcPr>
            <w:tcW w:w="1134" w:type="dxa"/>
          </w:tcPr>
          <w:p w14:paraId="65278F20" w14:textId="69417DA7" w:rsidR="003642AE" w:rsidRDefault="003642AE" w:rsidP="003642AE">
            <w:pPr>
              <w:spacing w:before="40" w:after="40"/>
              <w:rPr>
                <w:rFonts w:ascii="Times New Roman" w:hAnsi="Times New Roman"/>
              </w:rPr>
            </w:pPr>
            <w:r w:rsidRPr="00BB3274">
              <w:rPr>
                <w:rFonts w:ascii="Times New Roman" w:hAnsi="Times New Roman"/>
              </w:rPr>
              <w:t>3 years</w:t>
            </w:r>
          </w:p>
        </w:tc>
        <w:tc>
          <w:tcPr>
            <w:tcW w:w="1842" w:type="dxa"/>
            <w:shd w:val="clear" w:color="auto" w:fill="auto"/>
          </w:tcPr>
          <w:p w14:paraId="39AAB2FD" w14:textId="075316C7" w:rsidR="003642AE" w:rsidRPr="00CF7E10" w:rsidRDefault="003642AE" w:rsidP="003642AE">
            <w:pPr>
              <w:spacing w:before="40" w:after="40"/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</w:pPr>
            <w:r w:rsidRPr="009F21F2"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>$876 per diem</w:t>
            </w:r>
          </w:p>
        </w:tc>
        <w:tc>
          <w:tcPr>
            <w:tcW w:w="1418" w:type="dxa"/>
            <w:noWrap/>
          </w:tcPr>
          <w:p w14:paraId="64A1711E" w14:textId="0BAC2D3C" w:rsidR="003642AE" w:rsidRDefault="003642AE" w:rsidP="003642AE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VIC</w:t>
            </w:r>
          </w:p>
        </w:tc>
      </w:tr>
      <w:tr w:rsidR="006476D4" w:rsidRPr="00365399" w14:paraId="40F09057" w14:textId="77777777" w:rsidTr="00E527D0">
        <w:trPr>
          <w:trHeight w:val="548"/>
        </w:trPr>
        <w:tc>
          <w:tcPr>
            <w:tcW w:w="6663" w:type="dxa"/>
            <w:noWrap/>
          </w:tcPr>
          <w:p w14:paraId="773DC2C5" w14:textId="70EEA86E" w:rsidR="006476D4" w:rsidRPr="00F51B51" w:rsidRDefault="006476D4" w:rsidP="00F51B51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OurWatch</w:t>
            </w:r>
          </w:p>
        </w:tc>
        <w:tc>
          <w:tcPr>
            <w:tcW w:w="3402" w:type="dxa"/>
          </w:tcPr>
          <w:p w14:paraId="6A0CB876" w14:textId="77777777" w:rsidR="00E75212" w:rsidRDefault="00E75212" w:rsidP="00411EE4">
            <w:pPr>
              <w:spacing w:before="40" w:after="4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Acting Chair</w:t>
            </w:r>
          </w:p>
          <w:p w14:paraId="522B7E53" w14:textId="77777777" w:rsidR="00E75212" w:rsidRDefault="00E75212" w:rsidP="00411EE4">
            <w:pPr>
              <w:spacing w:before="40" w:after="4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75212">
              <w:rPr>
                <w:rFonts w:ascii="Times New Roman" w:hAnsi="Times New Roman"/>
                <w:color w:val="000000" w:themeColor="text1"/>
                <w:szCs w:val="24"/>
              </w:rPr>
              <w:t>Dr Phil Lambert</w:t>
            </w:r>
          </w:p>
          <w:p w14:paraId="1765EED6" w14:textId="0F29193C" w:rsidR="006476D4" w:rsidRPr="005E3114" w:rsidRDefault="00E75212" w:rsidP="00411EE4">
            <w:pPr>
              <w:spacing w:before="40" w:after="4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20 January 2022 to 30 June 2022</w:t>
            </w:r>
          </w:p>
        </w:tc>
        <w:tc>
          <w:tcPr>
            <w:tcW w:w="1134" w:type="dxa"/>
          </w:tcPr>
          <w:p w14:paraId="3C88578B" w14:textId="5992C36E" w:rsidR="006476D4" w:rsidRPr="005E3114" w:rsidRDefault="00E75212" w:rsidP="00420CBA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months</w:t>
            </w:r>
          </w:p>
        </w:tc>
        <w:tc>
          <w:tcPr>
            <w:tcW w:w="1842" w:type="dxa"/>
            <w:shd w:val="clear" w:color="auto" w:fill="auto"/>
          </w:tcPr>
          <w:p w14:paraId="55933421" w14:textId="5B0E0EAC" w:rsidR="006476D4" w:rsidRPr="005E3114" w:rsidRDefault="00A9461C" w:rsidP="004925D6">
            <w:pPr>
              <w:spacing w:before="40" w:after="40"/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</w:pPr>
            <w:r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>As determined by the board.</w:t>
            </w:r>
          </w:p>
        </w:tc>
        <w:tc>
          <w:tcPr>
            <w:tcW w:w="1418" w:type="dxa"/>
            <w:noWrap/>
          </w:tcPr>
          <w:p w14:paraId="0B43BE84" w14:textId="69DC9F4D" w:rsidR="006476D4" w:rsidRPr="005E3114" w:rsidRDefault="00E75212" w:rsidP="00F51B51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VIC</w:t>
            </w:r>
          </w:p>
        </w:tc>
      </w:tr>
      <w:tr w:rsidR="0024605E" w:rsidRPr="00365399" w14:paraId="55F1B18A" w14:textId="77777777" w:rsidTr="002E581A">
        <w:tc>
          <w:tcPr>
            <w:tcW w:w="6663" w:type="dxa"/>
            <w:vMerge w:val="restart"/>
            <w:noWrap/>
          </w:tcPr>
          <w:p w14:paraId="56C8EAD5" w14:textId="77777777" w:rsidR="0024605E" w:rsidRDefault="0024605E" w:rsidP="002E581A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NDIS Quality and Safeguards Commissioner</w:t>
            </w:r>
          </w:p>
          <w:p w14:paraId="74E5E0D7" w14:textId="77777777" w:rsidR="0024605E" w:rsidRDefault="0024605E" w:rsidP="002E581A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14:paraId="31EF94CA" w14:textId="77777777" w:rsidR="0024605E" w:rsidRDefault="0024605E" w:rsidP="002E581A">
            <w:pPr>
              <w:spacing w:before="40" w:after="4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</w:rPr>
              <w:t>Acting Commissioner</w:t>
            </w:r>
          </w:p>
          <w:p w14:paraId="4F2BC673" w14:textId="77777777" w:rsidR="0024605E" w:rsidRPr="00780740" w:rsidRDefault="0024605E" w:rsidP="002E581A">
            <w:pPr>
              <w:spacing w:before="40" w:after="4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Ms Samantha Taylor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br/>
              <w:t>1 January 2022 to 9 January 2022</w:t>
            </w:r>
          </w:p>
        </w:tc>
        <w:tc>
          <w:tcPr>
            <w:tcW w:w="1134" w:type="dxa"/>
          </w:tcPr>
          <w:p w14:paraId="5D69050A" w14:textId="77777777" w:rsidR="0024605E" w:rsidRDefault="0024605E" w:rsidP="002E581A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days</w:t>
            </w:r>
          </w:p>
        </w:tc>
        <w:tc>
          <w:tcPr>
            <w:tcW w:w="1842" w:type="dxa"/>
            <w:shd w:val="clear" w:color="auto" w:fill="auto"/>
          </w:tcPr>
          <w:p w14:paraId="20F3339E" w14:textId="77777777" w:rsidR="0024605E" w:rsidRDefault="0024605E" w:rsidP="002E581A">
            <w:pPr>
              <w:spacing w:before="40" w:after="40"/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</w:pPr>
            <w:r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>$471,090 per annum</w:t>
            </w:r>
          </w:p>
        </w:tc>
        <w:tc>
          <w:tcPr>
            <w:tcW w:w="1418" w:type="dxa"/>
            <w:noWrap/>
          </w:tcPr>
          <w:p w14:paraId="2D0FE5DA" w14:textId="77777777" w:rsidR="0024605E" w:rsidRDefault="0024605E" w:rsidP="002E581A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NSW</w:t>
            </w:r>
          </w:p>
        </w:tc>
      </w:tr>
      <w:tr w:rsidR="0024605E" w:rsidRPr="00365399" w14:paraId="5BC45BD5" w14:textId="77777777" w:rsidTr="002E581A">
        <w:tc>
          <w:tcPr>
            <w:tcW w:w="6663" w:type="dxa"/>
            <w:vMerge/>
            <w:noWrap/>
          </w:tcPr>
          <w:p w14:paraId="3434D0B4" w14:textId="77777777" w:rsidR="0024605E" w:rsidRDefault="0024605E" w:rsidP="002E581A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14:paraId="69374D80" w14:textId="77777777" w:rsidR="0024605E" w:rsidRDefault="0024605E" w:rsidP="002E581A">
            <w:pPr>
              <w:spacing w:before="40" w:after="4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</w:rPr>
              <w:t>Commissioner</w:t>
            </w:r>
            <w:r>
              <w:rPr>
                <w:rFonts w:ascii="Times New Roman" w:hAnsi="Times New Roman"/>
              </w:rPr>
              <w:br/>
              <w:t xml:space="preserve">Ms </w:t>
            </w:r>
            <w:r w:rsidRPr="0024605E">
              <w:rPr>
                <w:rFonts w:ascii="Times New Roman" w:hAnsi="Times New Roman"/>
              </w:rPr>
              <w:t>Tracy Mackey</w:t>
            </w:r>
          </w:p>
          <w:p w14:paraId="09A5059D" w14:textId="77777777" w:rsidR="0024605E" w:rsidRPr="00780740" w:rsidRDefault="0024605E" w:rsidP="002E581A">
            <w:pPr>
              <w:spacing w:before="40" w:after="4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10 January 2022 to 9 January 2025</w:t>
            </w:r>
          </w:p>
        </w:tc>
        <w:tc>
          <w:tcPr>
            <w:tcW w:w="1134" w:type="dxa"/>
          </w:tcPr>
          <w:p w14:paraId="1AD510E9" w14:textId="77777777" w:rsidR="0024605E" w:rsidRDefault="0024605E" w:rsidP="002E581A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years</w:t>
            </w:r>
          </w:p>
        </w:tc>
        <w:tc>
          <w:tcPr>
            <w:tcW w:w="1842" w:type="dxa"/>
            <w:shd w:val="clear" w:color="auto" w:fill="auto"/>
          </w:tcPr>
          <w:p w14:paraId="7AF668F2" w14:textId="77777777" w:rsidR="0024605E" w:rsidRDefault="0024605E" w:rsidP="002E581A">
            <w:pPr>
              <w:spacing w:before="40" w:after="40"/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</w:pPr>
            <w:r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>$471,090 per annum</w:t>
            </w:r>
          </w:p>
        </w:tc>
        <w:tc>
          <w:tcPr>
            <w:tcW w:w="1418" w:type="dxa"/>
            <w:noWrap/>
          </w:tcPr>
          <w:p w14:paraId="5A2515DB" w14:textId="77777777" w:rsidR="0024605E" w:rsidRDefault="0024605E" w:rsidP="002E581A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NSW</w:t>
            </w:r>
          </w:p>
        </w:tc>
      </w:tr>
      <w:tr w:rsidR="0024605E" w:rsidRPr="00365399" w14:paraId="4DF6A411" w14:textId="77777777" w:rsidTr="00E527D0">
        <w:trPr>
          <w:trHeight w:val="548"/>
        </w:trPr>
        <w:tc>
          <w:tcPr>
            <w:tcW w:w="6663" w:type="dxa"/>
            <w:noWrap/>
          </w:tcPr>
          <w:p w14:paraId="0DC36872" w14:textId="1CB6E3D4" w:rsidR="0024605E" w:rsidRDefault="0024605E" w:rsidP="00F51B51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Hearing Australia Board</w:t>
            </w:r>
          </w:p>
        </w:tc>
        <w:tc>
          <w:tcPr>
            <w:tcW w:w="3402" w:type="dxa"/>
          </w:tcPr>
          <w:p w14:paraId="29E1D50D" w14:textId="0C7DB214" w:rsidR="0024605E" w:rsidRDefault="0024605E" w:rsidP="00411EE4">
            <w:pPr>
              <w:spacing w:before="40" w:after="4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Acting Chair</w:t>
            </w:r>
          </w:p>
          <w:p w14:paraId="01EDDDF9" w14:textId="2A41658E" w:rsidR="0024605E" w:rsidRPr="0024605E" w:rsidRDefault="0024605E" w:rsidP="00411EE4">
            <w:pPr>
              <w:spacing w:before="40" w:after="4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24605E">
              <w:rPr>
                <w:rFonts w:ascii="Times New Roman" w:hAnsi="Times New Roman"/>
                <w:color w:val="000000" w:themeColor="text1"/>
                <w:szCs w:val="24"/>
              </w:rPr>
              <w:t>Ms Elizabeth Crouch</w:t>
            </w:r>
          </w:p>
          <w:p w14:paraId="1C8A9174" w14:textId="349AFFBF" w:rsidR="0024605E" w:rsidRPr="0024605E" w:rsidRDefault="0024605E" w:rsidP="00411EE4">
            <w:pPr>
              <w:spacing w:before="40" w:after="40"/>
              <w:rPr>
                <w:rFonts w:ascii="Times New Roman" w:hAnsi="Times New Roman"/>
                <w:color w:val="000000" w:themeColor="text1"/>
                <w:szCs w:val="24"/>
                <w:highlight w:val="yellow"/>
              </w:rPr>
            </w:pPr>
            <w:r w:rsidRPr="0024605E">
              <w:rPr>
                <w:rFonts w:ascii="Times New Roman" w:hAnsi="Times New Roman"/>
                <w:color w:val="000000" w:themeColor="text1"/>
                <w:szCs w:val="24"/>
              </w:rPr>
              <w:t xml:space="preserve">1 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January 2022 to 31 March 2022</w:t>
            </w:r>
          </w:p>
        </w:tc>
        <w:tc>
          <w:tcPr>
            <w:tcW w:w="1134" w:type="dxa"/>
          </w:tcPr>
          <w:p w14:paraId="0AFADB89" w14:textId="3EE25F65" w:rsidR="0024605E" w:rsidRPr="0024605E" w:rsidRDefault="0024605E" w:rsidP="00420CBA">
            <w:pPr>
              <w:spacing w:before="40" w:after="40"/>
              <w:rPr>
                <w:rFonts w:ascii="Times New Roman" w:hAnsi="Times New Roman"/>
              </w:rPr>
            </w:pPr>
            <w:r w:rsidRPr="0024605E">
              <w:rPr>
                <w:rFonts w:ascii="Times New Roman" w:hAnsi="Times New Roman"/>
              </w:rPr>
              <w:t>3 months</w:t>
            </w:r>
          </w:p>
        </w:tc>
        <w:tc>
          <w:tcPr>
            <w:tcW w:w="1842" w:type="dxa"/>
            <w:shd w:val="clear" w:color="auto" w:fill="auto"/>
          </w:tcPr>
          <w:p w14:paraId="54C4BE12" w14:textId="1F8840A3" w:rsidR="0024605E" w:rsidRPr="0024605E" w:rsidRDefault="0024605E" w:rsidP="004925D6">
            <w:pPr>
              <w:spacing w:before="40" w:after="40"/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</w:pPr>
            <w:r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>$77,620 per annum</w:t>
            </w:r>
          </w:p>
        </w:tc>
        <w:tc>
          <w:tcPr>
            <w:tcW w:w="1418" w:type="dxa"/>
            <w:noWrap/>
          </w:tcPr>
          <w:p w14:paraId="1ABC8994" w14:textId="4D882A7B" w:rsidR="0024605E" w:rsidRPr="0024605E" w:rsidRDefault="0024605E" w:rsidP="00F51B51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NSW</w:t>
            </w:r>
          </w:p>
        </w:tc>
      </w:tr>
    </w:tbl>
    <w:p w14:paraId="3E36D2B4" w14:textId="753E05D6" w:rsidR="00DC7A29" w:rsidRPr="00365399" w:rsidRDefault="00DC7A29" w:rsidP="00884FDF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653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EXISTING VACANCIES FOR THE PERIOD </w:t>
      </w:r>
      <w:r w:rsidR="00AC2F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 OCTOBER 2021 TO 24 JANUARY 2022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632"/>
        <w:gridCol w:w="2268"/>
      </w:tblGrid>
      <w:tr w:rsidR="00DC7A29" w:rsidRPr="00365399" w14:paraId="3E36D2B8" w14:textId="77777777" w:rsidTr="00021B69">
        <w:trPr>
          <w:cantSplit/>
          <w:trHeight w:val="284"/>
        </w:trPr>
        <w:tc>
          <w:tcPr>
            <w:tcW w:w="10632" w:type="dxa"/>
            <w:shd w:val="clear" w:color="auto" w:fill="C6D9F1" w:themeFill="text2" w:themeFillTint="33"/>
            <w:noWrap/>
            <w:vAlign w:val="center"/>
          </w:tcPr>
          <w:p w14:paraId="3E36D2B6" w14:textId="77777777" w:rsidR="00DC7A29" w:rsidRPr="00365399" w:rsidRDefault="00DC7A29" w:rsidP="00816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Commonwealth Body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14:paraId="3E36D2B7" w14:textId="77777777" w:rsidR="00DC7A29" w:rsidRPr="00365399" w:rsidRDefault="00DC7A29" w:rsidP="00816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Existing Vacancies</w:t>
            </w:r>
          </w:p>
        </w:tc>
      </w:tr>
      <w:tr w:rsidR="00BD0632" w:rsidRPr="004861B2" w14:paraId="403A678A" w14:textId="77777777" w:rsidTr="00021B69">
        <w:trPr>
          <w:cantSplit/>
        </w:trPr>
        <w:tc>
          <w:tcPr>
            <w:tcW w:w="10632" w:type="dxa"/>
            <w:shd w:val="clear" w:color="auto" w:fill="auto"/>
            <w:noWrap/>
          </w:tcPr>
          <w:p w14:paraId="05EE75DC" w14:textId="18CC7983" w:rsidR="00BD0632" w:rsidRPr="00BD0632" w:rsidRDefault="00BD0632" w:rsidP="00BD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 Community Business Partnership</w:t>
            </w:r>
          </w:p>
        </w:tc>
        <w:tc>
          <w:tcPr>
            <w:tcW w:w="2268" w:type="dxa"/>
          </w:tcPr>
          <w:p w14:paraId="282C22A9" w14:textId="15987863" w:rsidR="00BD0632" w:rsidRPr="00BD0632" w:rsidRDefault="00101EAE" w:rsidP="0010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BD0632" w:rsidRPr="004861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Members </w:t>
            </w:r>
          </w:p>
        </w:tc>
      </w:tr>
      <w:tr w:rsidR="00021B69" w:rsidRPr="004861B2" w14:paraId="5A840839" w14:textId="77777777" w:rsidTr="00021B69">
        <w:trPr>
          <w:cantSplit/>
        </w:trPr>
        <w:tc>
          <w:tcPr>
            <w:tcW w:w="10632" w:type="dxa"/>
            <w:shd w:val="clear" w:color="auto" w:fill="auto"/>
            <w:noWrap/>
          </w:tcPr>
          <w:p w14:paraId="4D1426EA" w14:textId="3CBE8C2C" w:rsidR="00021B69" w:rsidRPr="004861B2" w:rsidRDefault="00021B69" w:rsidP="00123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61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AIFS Expert Advisory Committee (formerly AIFS Advisory Council)</w:t>
            </w:r>
          </w:p>
        </w:tc>
        <w:tc>
          <w:tcPr>
            <w:tcW w:w="2268" w:type="dxa"/>
          </w:tcPr>
          <w:p w14:paraId="1925CF07" w14:textId="77777777" w:rsidR="00021B69" w:rsidRPr="004861B2" w:rsidRDefault="00021B69" w:rsidP="00E3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1B2">
              <w:rPr>
                <w:rFonts w:ascii="Times New Roman" w:eastAsia="Times New Roman" w:hAnsi="Times New Roman" w:cs="Times New Roman"/>
                <w:sz w:val="20"/>
                <w:szCs w:val="20"/>
              </w:rPr>
              <w:t>9 Members</w:t>
            </w:r>
          </w:p>
        </w:tc>
      </w:tr>
      <w:tr w:rsidR="006A44DB" w:rsidRPr="004861B2" w14:paraId="3642D205" w14:textId="77777777" w:rsidTr="00021B69">
        <w:trPr>
          <w:cantSplit/>
        </w:trPr>
        <w:tc>
          <w:tcPr>
            <w:tcW w:w="10632" w:type="dxa"/>
            <w:shd w:val="clear" w:color="auto" w:fill="auto"/>
            <w:noWrap/>
          </w:tcPr>
          <w:p w14:paraId="128FE990" w14:textId="5413898D" w:rsidR="006A44DB" w:rsidRPr="004861B2" w:rsidRDefault="0066127E" w:rsidP="0066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0070">
              <w:rPr>
                <w:rFonts w:ascii="Times New Roman" w:hAnsi="Times New Roman"/>
                <w:b/>
                <w:sz w:val="20"/>
              </w:rPr>
              <w:t xml:space="preserve">National Disability Insurance </w:t>
            </w:r>
            <w:r w:rsidR="00510070" w:rsidRPr="00510070">
              <w:rPr>
                <w:rFonts w:ascii="Times New Roman" w:hAnsi="Times New Roman"/>
                <w:b/>
                <w:sz w:val="20"/>
              </w:rPr>
              <w:t xml:space="preserve">Scheme Launch Transition </w:t>
            </w:r>
            <w:r w:rsidRPr="00510070">
              <w:rPr>
                <w:rFonts w:ascii="Times New Roman" w:hAnsi="Times New Roman"/>
                <w:b/>
                <w:sz w:val="20"/>
              </w:rPr>
              <w:t>Agency (NDIA) Board</w:t>
            </w:r>
          </w:p>
        </w:tc>
        <w:tc>
          <w:tcPr>
            <w:tcW w:w="2268" w:type="dxa"/>
          </w:tcPr>
          <w:p w14:paraId="35FFED63" w14:textId="7EBA8A52" w:rsidR="006A44DB" w:rsidRPr="004861B2" w:rsidRDefault="0024605E" w:rsidP="0042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A44DB" w:rsidRPr="00A852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Members</w:t>
            </w:r>
          </w:p>
        </w:tc>
      </w:tr>
      <w:tr w:rsidR="0024605E" w:rsidRPr="004861B2" w14:paraId="74C8DB5D" w14:textId="77777777" w:rsidTr="00021B69">
        <w:trPr>
          <w:cantSplit/>
        </w:trPr>
        <w:tc>
          <w:tcPr>
            <w:tcW w:w="10632" w:type="dxa"/>
            <w:shd w:val="clear" w:color="auto" w:fill="auto"/>
            <w:noWrap/>
          </w:tcPr>
          <w:p w14:paraId="564C2787" w14:textId="5967E791" w:rsidR="0024605E" w:rsidRPr="00510070" w:rsidRDefault="0024605E" w:rsidP="0066127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Independent Advisory Council to the National Disability Insurance Scheme</w:t>
            </w:r>
          </w:p>
        </w:tc>
        <w:tc>
          <w:tcPr>
            <w:tcW w:w="2268" w:type="dxa"/>
          </w:tcPr>
          <w:p w14:paraId="42954D72" w14:textId="7F1F00E6" w:rsidR="0024605E" w:rsidRDefault="0024605E" w:rsidP="0042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Member</w:t>
            </w:r>
          </w:p>
        </w:tc>
      </w:tr>
    </w:tbl>
    <w:p w14:paraId="018A1B4B" w14:textId="393215F9" w:rsidR="00210212" w:rsidRPr="00365399" w:rsidRDefault="00210212" w:rsidP="005124BC">
      <w:pPr>
        <w:rPr>
          <w:rFonts w:ascii="Times New Roman" w:hAnsi="Times New Roman" w:cs="Times New Roman"/>
        </w:rPr>
      </w:pPr>
    </w:p>
    <w:sectPr w:rsidR="00210212" w:rsidRPr="00365399" w:rsidSect="00884F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91" w:bottom="142" w:left="1191" w:header="426" w:footer="60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015BC" w14:textId="77777777" w:rsidR="000B53F6" w:rsidRDefault="000B53F6">
      <w:pPr>
        <w:spacing w:after="0" w:line="240" w:lineRule="auto"/>
      </w:pPr>
      <w:r>
        <w:separator/>
      </w:r>
    </w:p>
  </w:endnote>
  <w:endnote w:type="continuationSeparator" w:id="0">
    <w:p w14:paraId="29CD56CE" w14:textId="77777777" w:rsidR="000B53F6" w:rsidRDefault="000B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C1A41" w14:textId="77777777" w:rsidR="00204279" w:rsidRDefault="00204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29445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14:paraId="6010A122" w14:textId="6DC347BD" w:rsidR="00DC0DC7" w:rsidRPr="00DC0DC7" w:rsidRDefault="00DC0DC7" w:rsidP="00DC0DC7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0DC7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DC0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C0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DC0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0427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DC0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DC0DC7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DC0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C0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DC0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0427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DC0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6DF07" w14:textId="77777777" w:rsidR="00204279" w:rsidRDefault="00204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7C348" w14:textId="77777777" w:rsidR="000B53F6" w:rsidRDefault="000B53F6">
      <w:pPr>
        <w:spacing w:after="0" w:line="240" w:lineRule="auto"/>
      </w:pPr>
      <w:r>
        <w:separator/>
      </w:r>
    </w:p>
  </w:footnote>
  <w:footnote w:type="continuationSeparator" w:id="0">
    <w:p w14:paraId="6A487332" w14:textId="77777777" w:rsidR="000B53F6" w:rsidRDefault="000B5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02AB5" w14:textId="77777777" w:rsidR="00204279" w:rsidRDefault="00204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73AB3" w14:textId="77777777" w:rsidR="00204279" w:rsidRDefault="002042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C692F" w14:textId="77777777" w:rsidR="00204279" w:rsidRDefault="002042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F7D69"/>
    <w:multiLevelType w:val="hybridMultilevel"/>
    <w:tmpl w:val="E006075E"/>
    <w:lvl w:ilvl="0" w:tplc="2244E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81F61F50" w:tentative="1">
      <w:start w:val="1"/>
      <w:numFmt w:val="lowerLetter"/>
      <w:lvlText w:val="%2."/>
      <w:lvlJc w:val="left"/>
      <w:pPr>
        <w:ind w:left="1440" w:hanging="360"/>
      </w:pPr>
    </w:lvl>
    <w:lvl w:ilvl="2" w:tplc="85963724" w:tentative="1">
      <w:start w:val="1"/>
      <w:numFmt w:val="lowerRoman"/>
      <w:lvlText w:val="%3."/>
      <w:lvlJc w:val="right"/>
      <w:pPr>
        <w:ind w:left="2160" w:hanging="180"/>
      </w:pPr>
    </w:lvl>
    <w:lvl w:ilvl="3" w:tplc="B64877EA" w:tentative="1">
      <w:start w:val="1"/>
      <w:numFmt w:val="decimal"/>
      <w:lvlText w:val="%4."/>
      <w:lvlJc w:val="left"/>
      <w:pPr>
        <w:ind w:left="2880" w:hanging="360"/>
      </w:pPr>
    </w:lvl>
    <w:lvl w:ilvl="4" w:tplc="EA242374" w:tentative="1">
      <w:start w:val="1"/>
      <w:numFmt w:val="lowerLetter"/>
      <w:lvlText w:val="%5."/>
      <w:lvlJc w:val="left"/>
      <w:pPr>
        <w:ind w:left="3600" w:hanging="360"/>
      </w:pPr>
    </w:lvl>
    <w:lvl w:ilvl="5" w:tplc="917E2044" w:tentative="1">
      <w:start w:val="1"/>
      <w:numFmt w:val="lowerRoman"/>
      <w:lvlText w:val="%6."/>
      <w:lvlJc w:val="right"/>
      <w:pPr>
        <w:ind w:left="4320" w:hanging="180"/>
      </w:pPr>
    </w:lvl>
    <w:lvl w:ilvl="6" w:tplc="22F093B2" w:tentative="1">
      <w:start w:val="1"/>
      <w:numFmt w:val="decimal"/>
      <w:lvlText w:val="%7."/>
      <w:lvlJc w:val="left"/>
      <w:pPr>
        <w:ind w:left="5040" w:hanging="360"/>
      </w:pPr>
    </w:lvl>
    <w:lvl w:ilvl="7" w:tplc="985CB170" w:tentative="1">
      <w:start w:val="1"/>
      <w:numFmt w:val="lowerLetter"/>
      <w:lvlText w:val="%8."/>
      <w:lvlJc w:val="left"/>
      <w:pPr>
        <w:ind w:left="5760" w:hanging="360"/>
      </w:pPr>
    </w:lvl>
    <w:lvl w:ilvl="8" w:tplc="A0BE15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436EC"/>
    <w:multiLevelType w:val="multilevel"/>
    <w:tmpl w:val="0BD437A8"/>
    <w:lvl w:ilvl="0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17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4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29"/>
    <w:rsid w:val="00005633"/>
    <w:rsid w:val="00012D54"/>
    <w:rsid w:val="00021B69"/>
    <w:rsid w:val="0003066D"/>
    <w:rsid w:val="00030C84"/>
    <w:rsid w:val="00031D1A"/>
    <w:rsid w:val="00071BD6"/>
    <w:rsid w:val="00083B0C"/>
    <w:rsid w:val="000872A6"/>
    <w:rsid w:val="000A6CB9"/>
    <w:rsid w:val="000B2B2A"/>
    <w:rsid w:val="000B53F6"/>
    <w:rsid w:val="000D4634"/>
    <w:rsid w:val="000E235E"/>
    <w:rsid w:val="000F0F4F"/>
    <w:rsid w:val="00101EAE"/>
    <w:rsid w:val="00114E3D"/>
    <w:rsid w:val="0012314B"/>
    <w:rsid w:val="00127FAF"/>
    <w:rsid w:val="001429C2"/>
    <w:rsid w:val="001711C4"/>
    <w:rsid w:val="001A18B9"/>
    <w:rsid w:val="001A7F54"/>
    <w:rsid w:val="001D793D"/>
    <w:rsid w:val="001E1293"/>
    <w:rsid w:val="001E630D"/>
    <w:rsid w:val="00201F1B"/>
    <w:rsid w:val="00204279"/>
    <w:rsid w:val="00210212"/>
    <w:rsid w:val="00221153"/>
    <w:rsid w:val="002250C6"/>
    <w:rsid w:val="0024605E"/>
    <w:rsid w:val="00257156"/>
    <w:rsid w:val="002668C1"/>
    <w:rsid w:val="0027059E"/>
    <w:rsid w:val="00273C11"/>
    <w:rsid w:val="00281D0B"/>
    <w:rsid w:val="002831FC"/>
    <w:rsid w:val="00284DC9"/>
    <w:rsid w:val="002864EE"/>
    <w:rsid w:val="00292E05"/>
    <w:rsid w:val="002B14BF"/>
    <w:rsid w:val="002C49D6"/>
    <w:rsid w:val="002E672B"/>
    <w:rsid w:val="002F16EC"/>
    <w:rsid w:val="002F194B"/>
    <w:rsid w:val="00313ADA"/>
    <w:rsid w:val="00320FF4"/>
    <w:rsid w:val="00324102"/>
    <w:rsid w:val="003246D4"/>
    <w:rsid w:val="00335AE3"/>
    <w:rsid w:val="00344CEF"/>
    <w:rsid w:val="00361D1A"/>
    <w:rsid w:val="003642AE"/>
    <w:rsid w:val="00365399"/>
    <w:rsid w:val="00367A8B"/>
    <w:rsid w:val="003A730F"/>
    <w:rsid w:val="003B2BB8"/>
    <w:rsid w:val="003D34FF"/>
    <w:rsid w:val="003D453B"/>
    <w:rsid w:val="003E781B"/>
    <w:rsid w:val="004023F0"/>
    <w:rsid w:val="00411EE4"/>
    <w:rsid w:val="004130F7"/>
    <w:rsid w:val="00420CBA"/>
    <w:rsid w:val="00421DD8"/>
    <w:rsid w:val="004334FF"/>
    <w:rsid w:val="004352C4"/>
    <w:rsid w:val="00444EF4"/>
    <w:rsid w:val="004543A4"/>
    <w:rsid w:val="00464EA7"/>
    <w:rsid w:val="004925D6"/>
    <w:rsid w:val="00496DAD"/>
    <w:rsid w:val="004A12B5"/>
    <w:rsid w:val="004B19A9"/>
    <w:rsid w:val="004B54CA"/>
    <w:rsid w:val="004B66D1"/>
    <w:rsid w:val="004B6D7E"/>
    <w:rsid w:val="004D466B"/>
    <w:rsid w:val="004E5CBF"/>
    <w:rsid w:val="004F6ACE"/>
    <w:rsid w:val="00510070"/>
    <w:rsid w:val="005124BC"/>
    <w:rsid w:val="00512AFE"/>
    <w:rsid w:val="00525B1F"/>
    <w:rsid w:val="00536296"/>
    <w:rsid w:val="00560681"/>
    <w:rsid w:val="00567C9A"/>
    <w:rsid w:val="005B2D4C"/>
    <w:rsid w:val="005C3AA9"/>
    <w:rsid w:val="005C4ADC"/>
    <w:rsid w:val="005E3114"/>
    <w:rsid w:val="005F21C1"/>
    <w:rsid w:val="005F6804"/>
    <w:rsid w:val="006153CC"/>
    <w:rsid w:val="0061562B"/>
    <w:rsid w:val="00621FC5"/>
    <w:rsid w:val="00624E82"/>
    <w:rsid w:val="00634C7F"/>
    <w:rsid w:val="00637B02"/>
    <w:rsid w:val="006476D4"/>
    <w:rsid w:val="00651E6F"/>
    <w:rsid w:val="00655973"/>
    <w:rsid w:val="0066127E"/>
    <w:rsid w:val="006A44DB"/>
    <w:rsid w:val="006A4CE7"/>
    <w:rsid w:val="006B67AB"/>
    <w:rsid w:val="006D3127"/>
    <w:rsid w:val="006E2A49"/>
    <w:rsid w:val="006E7AA9"/>
    <w:rsid w:val="006F0BBB"/>
    <w:rsid w:val="007070A3"/>
    <w:rsid w:val="00723597"/>
    <w:rsid w:val="00741214"/>
    <w:rsid w:val="00757CDF"/>
    <w:rsid w:val="0076097A"/>
    <w:rsid w:val="00762455"/>
    <w:rsid w:val="00764F20"/>
    <w:rsid w:val="00765EE8"/>
    <w:rsid w:val="00775B45"/>
    <w:rsid w:val="00780740"/>
    <w:rsid w:val="00781AFF"/>
    <w:rsid w:val="00785261"/>
    <w:rsid w:val="00786352"/>
    <w:rsid w:val="00787935"/>
    <w:rsid w:val="0079324D"/>
    <w:rsid w:val="00796525"/>
    <w:rsid w:val="007B0256"/>
    <w:rsid w:val="007B51B0"/>
    <w:rsid w:val="007D685E"/>
    <w:rsid w:val="007E0711"/>
    <w:rsid w:val="007F6CCB"/>
    <w:rsid w:val="007F7781"/>
    <w:rsid w:val="00800698"/>
    <w:rsid w:val="00802719"/>
    <w:rsid w:val="0080561A"/>
    <w:rsid w:val="00814DE8"/>
    <w:rsid w:val="0083177B"/>
    <w:rsid w:val="00835BAE"/>
    <w:rsid w:val="00842A10"/>
    <w:rsid w:val="0085588B"/>
    <w:rsid w:val="00883F3B"/>
    <w:rsid w:val="00884FDF"/>
    <w:rsid w:val="00885072"/>
    <w:rsid w:val="008873E2"/>
    <w:rsid w:val="00891007"/>
    <w:rsid w:val="00897EAF"/>
    <w:rsid w:val="008E456D"/>
    <w:rsid w:val="0090401E"/>
    <w:rsid w:val="0091107C"/>
    <w:rsid w:val="009153CB"/>
    <w:rsid w:val="009225F0"/>
    <w:rsid w:val="00930CE2"/>
    <w:rsid w:val="00931ADF"/>
    <w:rsid w:val="0093462C"/>
    <w:rsid w:val="0093489C"/>
    <w:rsid w:val="009444C7"/>
    <w:rsid w:val="00950DD4"/>
    <w:rsid w:val="00953795"/>
    <w:rsid w:val="00960206"/>
    <w:rsid w:val="00973B7A"/>
    <w:rsid w:val="00974189"/>
    <w:rsid w:val="00974AEA"/>
    <w:rsid w:val="009C369C"/>
    <w:rsid w:val="009C60E4"/>
    <w:rsid w:val="009D086B"/>
    <w:rsid w:val="009E1244"/>
    <w:rsid w:val="009F074D"/>
    <w:rsid w:val="009F3F8E"/>
    <w:rsid w:val="00A04496"/>
    <w:rsid w:val="00A0611F"/>
    <w:rsid w:val="00A10C4A"/>
    <w:rsid w:val="00A17298"/>
    <w:rsid w:val="00A3352D"/>
    <w:rsid w:val="00A639D4"/>
    <w:rsid w:val="00A71817"/>
    <w:rsid w:val="00A75E21"/>
    <w:rsid w:val="00A8525A"/>
    <w:rsid w:val="00A8527B"/>
    <w:rsid w:val="00A9461C"/>
    <w:rsid w:val="00A97D2B"/>
    <w:rsid w:val="00AA5308"/>
    <w:rsid w:val="00AA5C6D"/>
    <w:rsid w:val="00AC2F6A"/>
    <w:rsid w:val="00AC3644"/>
    <w:rsid w:val="00AD1C25"/>
    <w:rsid w:val="00AD346D"/>
    <w:rsid w:val="00AE0B04"/>
    <w:rsid w:val="00AE4328"/>
    <w:rsid w:val="00AF2B7D"/>
    <w:rsid w:val="00B06219"/>
    <w:rsid w:val="00B15808"/>
    <w:rsid w:val="00B21E72"/>
    <w:rsid w:val="00B327B8"/>
    <w:rsid w:val="00B3290B"/>
    <w:rsid w:val="00B36CE9"/>
    <w:rsid w:val="00B63567"/>
    <w:rsid w:val="00B675BA"/>
    <w:rsid w:val="00B728D0"/>
    <w:rsid w:val="00B82832"/>
    <w:rsid w:val="00B82E3A"/>
    <w:rsid w:val="00B875D1"/>
    <w:rsid w:val="00B91E3E"/>
    <w:rsid w:val="00B94779"/>
    <w:rsid w:val="00BA2DB9"/>
    <w:rsid w:val="00BA799E"/>
    <w:rsid w:val="00BB6099"/>
    <w:rsid w:val="00BC5ABB"/>
    <w:rsid w:val="00BD0632"/>
    <w:rsid w:val="00BD6E4A"/>
    <w:rsid w:val="00BE5F1A"/>
    <w:rsid w:val="00BE7148"/>
    <w:rsid w:val="00BF1F3A"/>
    <w:rsid w:val="00C027DD"/>
    <w:rsid w:val="00C0749A"/>
    <w:rsid w:val="00C36871"/>
    <w:rsid w:val="00C45034"/>
    <w:rsid w:val="00C54E00"/>
    <w:rsid w:val="00C63F40"/>
    <w:rsid w:val="00C65390"/>
    <w:rsid w:val="00C70BC0"/>
    <w:rsid w:val="00C818FC"/>
    <w:rsid w:val="00C84DD7"/>
    <w:rsid w:val="00CB5863"/>
    <w:rsid w:val="00CC2821"/>
    <w:rsid w:val="00CC5CAE"/>
    <w:rsid w:val="00CF7E10"/>
    <w:rsid w:val="00D05810"/>
    <w:rsid w:val="00D21438"/>
    <w:rsid w:val="00D37B97"/>
    <w:rsid w:val="00D41F9D"/>
    <w:rsid w:val="00D45870"/>
    <w:rsid w:val="00D6683D"/>
    <w:rsid w:val="00D76F5B"/>
    <w:rsid w:val="00D82554"/>
    <w:rsid w:val="00D9025B"/>
    <w:rsid w:val="00DA183C"/>
    <w:rsid w:val="00DA243A"/>
    <w:rsid w:val="00DB1742"/>
    <w:rsid w:val="00DC0DC7"/>
    <w:rsid w:val="00DC4D1E"/>
    <w:rsid w:val="00DC7A29"/>
    <w:rsid w:val="00E15A52"/>
    <w:rsid w:val="00E21382"/>
    <w:rsid w:val="00E2191D"/>
    <w:rsid w:val="00E273E4"/>
    <w:rsid w:val="00E527D0"/>
    <w:rsid w:val="00E75212"/>
    <w:rsid w:val="00E7535C"/>
    <w:rsid w:val="00E813F3"/>
    <w:rsid w:val="00E93D08"/>
    <w:rsid w:val="00EA06D3"/>
    <w:rsid w:val="00EA334E"/>
    <w:rsid w:val="00EA3FDE"/>
    <w:rsid w:val="00EA5B5C"/>
    <w:rsid w:val="00EA5DEA"/>
    <w:rsid w:val="00EB2EE3"/>
    <w:rsid w:val="00EB348D"/>
    <w:rsid w:val="00ED1944"/>
    <w:rsid w:val="00ED3C43"/>
    <w:rsid w:val="00EE14E0"/>
    <w:rsid w:val="00EE3829"/>
    <w:rsid w:val="00EE5A1F"/>
    <w:rsid w:val="00EF2590"/>
    <w:rsid w:val="00EF3E87"/>
    <w:rsid w:val="00F01023"/>
    <w:rsid w:val="00F12697"/>
    <w:rsid w:val="00F30B64"/>
    <w:rsid w:val="00F40C07"/>
    <w:rsid w:val="00F4549E"/>
    <w:rsid w:val="00F51B51"/>
    <w:rsid w:val="00F529BB"/>
    <w:rsid w:val="00F52BE9"/>
    <w:rsid w:val="00F9584C"/>
    <w:rsid w:val="00F97A44"/>
    <w:rsid w:val="00FB62B0"/>
    <w:rsid w:val="00FC1ECC"/>
    <w:rsid w:val="00FD664A"/>
    <w:rsid w:val="00FE0A71"/>
    <w:rsid w:val="00FE36D8"/>
    <w:rsid w:val="00FF1A18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6D2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05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AR bullet 1,Body Bullets 1,Bullet Point,Bullet point,Bullet points,CV text,Content descriptions,Dot pt,L,List Paragraph Number,List Paragraph1,List Paragraph11,List Paragraph2,Main,Number Paragraph,Recommendation,dot point List Paragraph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DC7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A2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C7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A29"/>
    <w:rPr>
      <w:rFonts w:ascii="Arial" w:hAnsi="Arial"/>
    </w:rPr>
  </w:style>
  <w:style w:type="table" w:styleId="TableGrid">
    <w:name w:val="Table Grid"/>
    <w:basedOn w:val="TableNormal"/>
    <w:rsid w:val="00DC7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DC7A2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4E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EA7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F54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AR bullet 1 Char,Body Bullets 1 Char,Bullet Point Char,Bullet point Char,Bullet points Char,CV text Char,Content descriptions Char,Dot pt Char,L Char,List Paragraph Number Char,List Paragraph1 Char,List Paragraph11 Char,Main Char"/>
    <w:basedOn w:val="DefaultParagraphFont"/>
    <w:link w:val="ListParagraph"/>
    <w:qFormat/>
    <w:locked/>
    <w:rsid w:val="00210212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E213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3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38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3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382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0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1CE2D-38F1-4E64-A919-577BB51A6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2232</Characters>
  <Application>Microsoft Office Word</Application>
  <DocSecurity>0</DocSecurity>
  <Lines>174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[SEC=UNOFFICIAL]</cp:keywords>
  <dc:description/>
  <cp:lastModifiedBy/>
  <cp:revision>1</cp:revision>
  <dcterms:created xsi:type="dcterms:W3CDTF">2022-06-06T05:20:00Z</dcterms:created>
  <dcterms:modified xsi:type="dcterms:W3CDTF">2022-06-06T05:20:00Z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Caveats_Count">
    <vt:lpwstr>0</vt:lpwstr>
  </property>
  <property fmtid="{D5CDD505-2E9C-101B-9397-08002B2CF9AE}" pid="3" name="PM_ProtectiveMarkingImage_Header">
    <vt:lpwstr>C:\Program Files (x86)\Common Files\janusNET Shared\janusSEAL\Images\DocumentSlashBlue.png</vt:lpwstr>
  </property>
  <property fmtid="{D5CDD505-2E9C-101B-9397-08002B2CF9AE}" pid="4" name="PM_SecurityClassification">
    <vt:lpwstr>UNOFFICIAL</vt:lpwstr>
  </property>
  <property fmtid="{D5CDD505-2E9C-101B-9397-08002B2CF9AE}" pid="5" name="PM_Qualifier">
    <vt:lpwstr/>
  </property>
  <property fmtid="{D5CDD505-2E9C-101B-9397-08002B2CF9AE}" pid="6" name="PM_DisplayValueSecClassificationWithQualifier">
    <vt:lpwstr>UNOFFICIAL</vt:lpwstr>
  </property>
  <property fmtid="{D5CDD505-2E9C-101B-9397-08002B2CF9AE}" pid="7" name="PM_InsertionValue">
    <vt:lpwstr>UNOFFICIAL</vt:lpwstr>
  </property>
  <property fmtid="{D5CDD505-2E9C-101B-9397-08002B2CF9AE}" pid="8" name="PM_Originator_Hash_SHA1">
    <vt:lpwstr>9CFEDE0AD9FDAE0286D351E87B4647470E8026DF</vt:lpwstr>
  </property>
  <property fmtid="{D5CDD505-2E9C-101B-9397-08002B2CF9AE}" pid="9" name="PM_Originating_FileId">
    <vt:lpwstr>C4AF5101A9204A8796FCEABD5F741D78</vt:lpwstr>
  </property>
  <property fmtid="{D5CDD505-2E9C-101B-9397-08002B2CF9AE}" pid="10" name="PM_ProtectiveMarkingValue_Footer">
    <vt:lpwstr>UNOFFICIAL</vt:lpwstr>
  </property>
  <property fmtid="{D5CDD505-2E9C-101B-9397-08002B2CF9AE}" pid="11" name="PM_ProtectiveMarkingValue_Header">
    <vt:lpwstr>UNOFFICIAL</vt:lpwstr>
  </property>
  <property fmtid="{D5CDD505-2E9C-101B-9397-08002B2CF9AE}" pid="12" name="PM_OriginationTimeStamp">
    <vt:lpwstr>2022-06-06T05:20:57Z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9F89B1883CC3BEAC3E38A755990EABC2</vt:lpwstr>
  </property>
  <property fmtid="{D5CDD505-2E9C-101B-9397-08002B2CF9AE}" pid="20" name="PM_Hash_Salt">
    <vt:lpwstr>E59B4CE7F529B3CF629240F3555D3A22</vt:lpwstr>
  </property>
  <property fmtid="{D5CDD505-2E9C-101B-9397-08002B2CF9AE}" pid="21" name="PM_Hash_SHA1">
    <vt:lpwstr>875F104C08AFF6BF6E4510EFDA1D0AA8C1C37127</vt:lpwstr>
  </property>
  <property fmtid="{D5CDD505-2E9C-101B-9397-08002B2CF9AE}" pid="22" name="PM_SecurityClassification_Prev">
    <vt:lpwstr>UNOFFICIAL</vt:lpwstr>
  </property>
  <property fmtid="{D5CDD505-2E9C-101B-9397-08002B2CF9AE}" pid="23" name="PM_Qualifier_Prev">
    <vt:lpwstr/>
  </property>
  <property fmtid="{D5CDD505-2E9C-101B-9397-08002B2CF9AE}" pid="24" name="PM_Display">
    <vt:lpwstr>UNOFFICIAL</vt:lpwstr>
  </property>
  <property fmtid="{D5CDD505-2E9C-101B-9397-08002B2CF9AE}" pid="25" name="PM_OriginatorUserAccountName_SHA256">
    <vt:lpwstr>56084DE7D87471392F5BD2235C8043EAEC8018D05D094D5A8468DE8533D8A2CE</vt:lpwstr>
  </property>
  <property fmtid="{D5CDD505-2E9C-101B-9397-08002B2CF9AE}" pid="26" name="PM_OriginatorDomainName_SHA256">
    <vt:lpwstr>E83A2A66C4061446A7E3732E8D44762184B6B377D962B96C83DC624302585857</vt:lpwstr>
  </property>
</Properties>
</file>