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79F87" w14:textId="77777777" w:rsidR="00111250" w:rsidRPr="00111250" w:rsidRDefault="00111250" w:rsidP="00111250">
      <w:pPr>
        <w:pStyle w:val="OrgTitle"/>
        <w:rPr>
          <w:sz w:val="22"/>
        </w:rPr>
      </w:pPr>
      <w:r w:rsidRPr="00111250">
        <w:t>Organisational Structure</w:t>
      </w:r>
    </w:p>
    <w:p w14:paraId="1D400404" w14:textId="77777777" w:rsidR="00950F83" w:rsidRPr="00950F83" w:rsidRDefault="00950F83" w:rsidP="00111250">
      <w:pPr>
        <w:rPr>
          <w:lang w:val="en" w:eastAsia="en-AU"/>
        </w:rPr>
      </w:pPr>
      <w:r w:rsidRPr="00950F83">
        <w:rPr>
          <w:lang w:val="en" w:eastAsia="en-AU"/>
        </w:rPr>
        <w:t>DSS Executive</w:t>
      </w:r>
    </w:p>
    <w:p w14:paraId="3BE6DE9A" w14:textId="48BD7355" w:rsidR="00111250" w:rsidRDefault="00950F83" w:rsidP="00111250">
      <w:pPr>
        <w:rPr>
          <w:rFonts w:asciiTheme="minorHAnsi" w:hAnsiTheme="minorHAnsi" w:cstheme="minorHAnsi"/>
          <w:sz w:val="25"/>
          <w:szCs w:val="25"/>
          <w:lang w:val="en" w:eastAsia="en-AU"/>
        </w:rPr>
      </w:pPr>
      <w:r w:rsidRPr="00111250">
        <w:rPr>
          <w:rFonts w:asciiTheme="minorHAnsi" w:hAnsiTheme="minorHAnsi" w:cstheme="minorHAnsi"/>
          <w:sz w:val="25"/>
          <w:szCs w:val="25"/>
          <w:lang w:val="en" w:eastAsia="en-AU"/>
        </w:rPr>
        <w:t xml:space="preserve">Secretary – </w:t>
      </w:r>
      <w:r w:rsidR="00D65297">
        <w:rPr>
          <w:rFonts w:asciiTheme="minorHAnsi" w:hAnsiTheme="minorHAnsi" w:cstheme="minorHAnsi"/>
          <w:sz w:val="25"/>
          <w:szCs w:val="25"/>
          <w:lang w:val="en" w:eastAsia="en-AU"/>
        </w:rPr>
        <w:t>Ray Griggs</w:t>
      </w:r>
    </w:p>
    <w:p w14:paraId="22F688EC" w14:textId="77777777" w:rsidR="00950F83" w:rsidRPr="00111250" w:rsidRDefault="00950F83" w:rsidP="00111250">
      <w:pPr>
        <w:rPr>
          <w:rFonts w:asciiTheme="majorHAnsi" w:hAnsiTheme="majorHAnsi"/>
          <w:b/>
          <w:sz w:val="32"/>
          <w:szCs w:val="32"/>
          <w:lang w:val="en" w:eastAsia="en-AU"/>
        </w:rPr>
      </w:pPr>
      <w:r w:rsidRPr="00111250">
        <w:rPr>
          <w:rFonts w:asciiTheme="majorHAnsi" w:hAnsiTheme="majorHAnsi"/>
          <w:b/>
          <w:sz w:val="32"/>
          <w:szCs w:val="32"/>
          <w:lang w:val="en" w:eastAsia="en-AU"/>
        </w:rPr>
        <w:t>Executives reporting to the Secretary</w:t>
      </w:r>
    </w:p>
    <w:p w14:paraId="66EF8A71" w14:textId="77777777" w:rsidR="00950F83" w:rsidRPr="00527FAF" w:rsidRDefault="00950F83" w:rsidP="00111250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Cs w:val="20"/>
          <w:lang w:val="en" w:eastAsia="en-AU"/>
        </w:rPr>
      </w:pPr>
      <w:r w:rsidRPr="00527FAF">
        <w:rPr>
          <w:rFonts w:asciiTheme="minorHAnsi" w:hAnsiTheme="minorHAnsi" w:cstheme="minorHAnsi"/>
          <w:szCs w:val="20"/>
          <w:lang w:val="en" w:eastAsia="en-AU"/>
        </w:rPr>
        <w:t xml:space="preserve">Deputy Secretary – </w:t>
      </w:r>
      <w:r w:rsidR="00F75AD6">
        <w:rPr>
          <w:rFonts w:asciiTheme="minorHAnsi" w:hAnsiTheme="minorHAnsi" w:cstheme="minorHAnsi"/>
          <w:szCs w:val="20"/>
          <w:lang w:val="en" w:eastAsia="en-AU"/>
        </w:rPr>
        <w:t>Matt Flavel</w:t>
      </w:r>
      <w:r w:rsidRPr="00527FAF">
        <w:rPr>
          <w:rFonts w:asciiTheme="minorHAnsi" w:hAnsiTheme="minorHAnsi" w:cstheme="minorHAnsi"/>
          <w:szCs w:val="20"/>
          <w:lang w:val="en" w:eastAsia="en-AU"/>
        </w:rPr>
        <w:t>, Social Security</w:t>
      </w:r>
    </w:p>
    <w:p w14:paraId="0E9F008C" w14:textId="301D137A" w:rsidR="00950F83" w:rsidRDefault="00950F83" w:rsidP="00111250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Cs w:val="20"/>
          <w:lang w:val="en" w:eastAsia="en-AU"/>
        </w:rPr>
      </w:pPr>
      <w:r w:rsidRPr="00527FAF">
        <w:rPr>
          <w:rFonts w:asciiTheme="minorHAnsi" w:hAnsiTheme="minorHAnsi" w:cstheme="minorHAnsi"/>
          <w:szCs w:val="20"/>
          <w:lang w:val="en" w:eastAsia="en-AU"/>
        </w:rPr>
        <w:t>Deputy Secretary – Liz Hefren-Webb, Families and Communities</w:t>
      </w:r>
    </w:p>
    <w:p w14:paraId="406C0400" w14:textId="0AFA2F0E" w:rsidR="00E06FED" w:rsidRDefault="00E06FED" w:rsidP="00E06FED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Cs w:val="20"/>
          <w:lang w:val="en" w:eastAsia="en-AU"/>
        </w:rPr>
      </w:pPr>
      <w:r w:rsidRPr="00BB79DE">
        <w:rPr>
          <w:rFonts w:asciiTheme="minorHAnsi" w:hAnsiTheme="minorHAnsi" w:cstheme="minorHAnsi"/>
          <w:szCs w:val="20"/>
          <w:lang w:val="en" w:eastAsia="en-AU"/>
        </w:rPr>
        <w:t>Chief Operating Officer –</w:t>
      </w:r>
      <w:r>
        <w:rPr>
          <w:rFonts w:asciiTheme="minorHAnsi" w:hAnsiTheme="minorHAnsi" w:cstheme="minorHAnsi"/>
          <w:szCs w:val="20"/>
          <w:lang w:val="en" w:eastAsia="en-AU"/>
        </w:rPr>
        <w:t xml:space="preserve"> </w:t>
      </w:r>
      <w:r w:rsidR="00075919">
        <w:rPr>
          <w:rFonts w:asciiTheme="minorHAnsi" w:hAnsiTheme="minorHAnsi" w:cstheme="minorHAnsi"/>
          <w:szCs w:val="20"/>
          <w:lang w:val="en" w:eastAsia="en-AU"/>
        </w:rPr>
        <w:t>Pat Hetherington</w:t>
      </w:r>
    </w:p>
    <w:p w14:paraId="559ED84A" w14:textId="3AE007A1" w:rsidR="00950F83" w:rsidRDefault="00950F83" w:rsidP="00BB79DE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Cs w:val="20"/>
          <w:lang w:val="en" w:eastAsia="en-AU"/>
        </w:rPr>
      </w:pPr>
      <w:r w:rsidRPr="00BB79DE">
        <w:rPr>
          <w:rFonts w:asciiTheme="minorHAnsi" w:hAnsiTheme="minorHAnsi" w:cstheme="minorHAnsi"/>
          <w:szCs w:val="20"/>
          <w:lang w:val="en" w:eastAsia="en-AU"/>
        </w:rPr>
        <w:t>Deputy Secretary –</w:t>
      </w:r>
      <w:r w:rsidR="008D6A99">
        <w:rPr>
          <w:rFonts w:asciiTheme="minorHAnsi" w:hAnsiTheme="minorHAnsi" w:cstheme="minorHAnsi"/>
          <w:szCs w:val="20"/>
          <w:lang w:val="en" w:eastAsia="en-AU"/>
        </w:rPr>
        <w:t xml:space="preserve"> Debbie Mitchell</w:t>
      </w:r>
      <w:r w:rsidRPr="00BB79DE">
        <w:rPr>
          <w:rFonts w:asciiTheme="minorHAnsi" w:hAnsiTheme="minorHAnsi" w:cstheme="minorHAnsi"/>
          <w:szCs w:val="20"/>
          <w:lang w:val="en" w:eastAsia="en-AU"/>
        </w:rPr>
        <w:t>, Disability and Carers</w:t>
      </w:r>
    </w:p>
    <w:p w14:paraId="3D19ACB9" w14:textId="77777777" w:rsidR="000A2C4C" w:rsidRDefault="000A2C4C" w:rsidP="00E25F41">
      <w:pPr>
        <w:pStyle w:val="NoSpacing"/>
        <w:ind w:left="720"/>
        <w:rPr>
          <w:rFonts w:asciiTheme="minorHAnsi" w:hAnsiTheme="minorHAnsi" w:cstheme="minorHAnsi"/>
          <w:szCs w:val="20"/>
          <w:lang w:val="en" w:eastAsia="en-AU"/>
        </w:rPr>
      </w:pPr>
    </w:p>
    <w:p w14:paraId="2AA6F07B" w14:textId="77777777" w:rsidR="00111250" w:rsidRPr="00513811" w:rsidRDefault="00111250" w:rsidP="00111250">
      <w:pPr>
        <w:pStyle w:val="OrgHead1"/>
      </w:pPr>
      <w:r>
        <w:t>Executive</w:t>
      </w:r>
      <w:r w:rsidRPr="007877BA">
        <w:t xml:space="preserve"> Areas of Responsibility</w:t>
      </w:r>
      <w:bookmarkStart w:id="0" w:name="mswilson"/>
      <w:bookmarkEnd w:id="0"/>
    </w:p>
    <w:p w14:paraId="63122526" w14:textId="77777777" w:rsidR="00950F83" w:rsidRPr="00527FAF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Social Security – </w:t>
      </w:r>
      <w:r w:rsidR="00F75AD6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Matt Flavel</w:t>
      </w: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, Deputy Secretary</w:t>
      </w:r>
    </w:p>
    <w:p w14:paraId="7C504962" w14:textId="4D11ABF8" w:rsidR="00111250" w:rsidRDefault="00950F83" w:rsidP="00111250">
      <w:pPr>
        <w:shd w:val="clear" w:color="auto" w:fill="FFFFFF"/>
        <w:spacing w:before="180" w:after="120" w:line="240" w:lineRule="auto"/>
        <w:outlineLvl w:val="2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Participation </w:t>
      </w:r>
      <w:r w:rsidR="00B11FF2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and Family 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Payments –</w:t>
      </w:r>
      <w:r w:rsidR="0081723E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Jo Evans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  <w:r w:rsidR="009A265A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</w:p>
    <w:p w14:paraId="2F1C3B66" w14:textId="3AEBF54B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Participation and Supplementary Payments</w:t>
      </w:r>
      <w:r w:rsidR="00110F7D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736E1B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110F7D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075919">
        <w:rPr>
          <w:rFonts w:asciiTheme="minorHAnsi" w:hAnsiTheme="minorHAnsi" w:cstheme="minorHAnsi"/>
          <w:sz w:val="20"/>
          <w:szCs w:val="20"/>
          <w:lang w:val="en" w:eastAsia="en-AU"/>
        </w:rPr>
        <w:t>Nick Latimer</w:t>
      </w:r>
      <w:r w:rsidRPr="00736E1B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B11FF2" w:rsidRPr="00736E1B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110F7D" w:rsidRPr="00736E1B">
        <w:rPr>
          <w:rFonts w:asciiTheme="minorHAnsi" w:hAnsiTheme="minorHAnsi" w:cstheme="minorHAnsi"/>
          <w:sz w:val="20"/>
          <w:szCs w:val="20"/>
          <w:lang w:val="en" w:eastAsia="en-AU"/>
        </w:rPr>
        <w:t>Acting</w:t>
      </w:r>
      <w:r w:rsidR="00110F7D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691F8933" w14:textId="4DF84EE1"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Study and Compliance –</w:t>
      </w:r>
      <w:r w:rsidR="00773FD6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D24584">
        <w:rPr>
          <w:rFonts w:asciiTheme="minorHAnsi" w:hAnsiTheme="minorHAnsi" w:cstheme="minorHAnsi"/>
          <w:sz w:val="20"/>
          <w:szCs w:val="20"/>
          <w:lang w:val="en" w:eastAsia="en-AU"/>
        </w:rPr>
        <w:t>Alex Abel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79DF5EDD" w14:textId="18F19D92" w:rsidR="00B11FF2" w:rsidRDefault="00B11FF2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Families and Payment Support –</w:t>
      </w:r>
      <w:r w:rsidR="00F27B16">
        <w:rPr>
          <w:rFonts w:asciiTheme="minorHAnsi" w:hAnsiTheme="minorHAnsi" w:cstheme="minorHAnsi"/>
          <w:sz w:val="20"/>
          <w:szCs w:val="20"/>
          <w:lang w:val="en" w:eastAsia="en-AU"/>
        </w:rPr>
        <w:t xml:space="preserve"> Agnieszka Nelson</w:t>
      </w:r>
      <w:r w:rsidRPr="00FA29E4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09472F5D" w14:textId="77777777" w:rsidR="00111250" w:rsidRPr="00111250" w:rsidRDefault="00111250" w:rsidP="00111250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0AF0A5A1" w14:textId="77777777" w:rsidR="00950F83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Pensions</w:t>
      </w:r>
      <w:r w:rsidR="00B11FF2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Housing and Homelessness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– </w:t>
      </w:r>
      <w:r w:rsidR="00B11FF2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Troy Sloan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14:paraId="4D0ED6B9" w14:textId="77777777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Older Australians – </w:t>
      </w:r>
      <w:r w:rsidR="00B11FF2">
        <w:rPr>
          <w:rFonts w:asciiTheme="minorHAnsi" w:hAnsiTheme="minorHAnsi" w:cstheme="minorHAnsi"/>
          <w:sz w:val="20"/>
          <w:szCs w:val="20"/>
          <w:lang w:val="en" w:eastAsia="en-AU"/>
        </w:rPr>
        <w:t>Caitlin Delaney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4D504AC0" w14:textId="77777777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Carer and Disability Payments – Andrew Seebach, Branch Manager</w:t>
      </w:r>
    </w:p>
    <w:p w14:paraId="1C5095E6" w14:textId="2B587DD4" w:rsidR="00B11FF2" w:rsidRDefault="00B11FF2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Housing and Homelessness Policy – </w:t>
      </w:r>
      <w:r w:rsidR="005D6096">
        <w:rPr>
          <w:rFonts w:asciiTheme="minorHAnsi" w:hAnsiTheme="minorHAnsi" w:cstheme="minorHAnsi"/>
          <w:sz w:val="20"/>
          <w:szCs w:val="20"/>
          <w:lang w:val="en" w:eastAsia="en-AU"/>
        </w:rPr>
        <w:t xml:space="preserve"> Julia Chandra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5A934C7B" w14:textId="1DF7D15B" w:rsidR="00B11FF2" w:rsidRDefault="00B11FF2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Housing and Homelessness Program Delivery –</w:t>
      </w:r>
      <w:r w:rsidR="00E43422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F42B37">
        <w:rPr>
          <w:rFonts w:asciiTheme="minorHAnsi" w:hAnsiTheme="minorHAnsi" w:cstheme="minorHAnsi"/>
          <w:sz w:val="20"/>
          <w:szCs w:val="20"/>
          <w:lang w:val="en" w:eastAsia="en-AU"/>
        </w:rPr>
        <w:t>Rob Stedman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5FE9DFCD" w14:textId="77777777" w:rsidR="00111250" w:rsidRPr="00111250" w:rsidRDefault="00111250" w:rsidP="00887265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2A3BA280" w14:textId="67FCACC9" w:rsidR="00950F83" w:rsidRPr="00111250" w:rsidRDefault="00887265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Data</w:t>
      </w:r>
      <w:r w:rsidR="00B11FF2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and Evaluation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–</w:t>
      </w:r>
      <w:r w:rsidR="002A0E5D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="00F42B37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Flora Carapellucci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</w:t>
      </w:r>
      <w:r w:rsidR="00B11FF2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Group Manager</w:t>
      </w:r>
    </w:p>
    <w:p w14:paraId="4CD5D8F9" w14:textId="548A1FE7" w:rsidR="00656A48" w:rsidRPr="00111250" w:rsidRDefault="009B4858" w:rsidP="00656A48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Data Access </w:t>
      </w:r>
      <w:r w:rsidR="00656A48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– </w:t>
      </w:r>
      <w:r w:rsidR="002B6093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877B04">
        <w:rPr>
          <w:rFonts w:asciiTheme="minorHAnsi" w:hAnsiTheme="minorHAnsi" w:cstheme="minorHAnsi"/>
          <w:sz w:val="20"/>
          <w:szCs w:val="20"/>
          <w:lang w:val="en" w:eastAsia="en-AU"/>
        </w:rPr>
        <w:t>Jenny Humphrys</w:t>
      </w:r>
      <w:r w:rsidR="00656A48"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2B6093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656A48"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4B64C9D9" w14:textId="2FEBDB59" w:rsidR="00656A48" w:rsidRDefault="009B4858" w:rsidP="00656A48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Performance and Evaluation</w:t>
      </w:r>
      <w:r w:rsidR="00656A48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–</w:t>
      </w:r>
      <w:r w:rsidR="005D6096">
        <w:rPr>
          <w:rFonts w:asciiTheme="minorHAnsi" w:hAnsiTheme="minorHAnsi" w:cstheme="minorHAnsi"/>
          <w:sz w:val="20"/>
          <w:szCs w:val="20"/>
          <w:lang w:val="en" w:eastAsia="en-AU"/>
        </w:rPr>
        <w:t xml:space="preserve"> Sidesh Naikar</w:t>
      </w:r>
      <w:r w:rsidR="00656A48"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666C99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656A48"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09265389" w14:textId="4EE06531" w:rsidR="009304E6" w:rsidRPr="009304E6" w:rsidRDefault="009304E6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Data Strategy –</w:t>
      </w:r>
      <w:r w:rsidR="005D6096">
        <w:rPr>
          <w:rFonts w:asciiTheme="minorHAnsi" w:hAnsiTheme="minorHAnsi" w:cstheme="minorHAnsi"/>
          <w:sz w:val="20"/>
          <w:szCs w:val="20"/>
          <w:lang w:val="en" w:eastAsia="en-AU"/>
        </w:rPr>
        <w:t xml:space="preserve"> Sharon Stuart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7F18876F" w14:textId="77777777" w:rsidR="00552496" w:rsidRPr="00E25F41" w:rsidRDefault="00552496" w:rsidP="00E25F41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46B3BF2D" w14:textId="77777777" w:rsidR="00950F83" w:rsidRPr="00527FAF" w:rsidRDefault="00950F83" w:rsidP="00111250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Families and Communities – Liz Hefren-Webb, Deputy Secretary</w:t>
      </w:r>
    </w:p>
    <w:p w14:paraId="1202F0D2" w14:textId="77777777" w:rsidR="00950F83" w:rsidRPr="00111250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Redress – Emma</w:t>
      </w:r>
      <w:r w:rsidR="001B6FA6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Kate McGuirk, Group Manager</w:t>
      </w:r>
    </w:p>
    <w:p w14:paraId="15DD5879" w14:textId="00BEFD81" w:rsidR="00950F83" w:rsidRPr="00111250" w:rsidRDefault="00D91A70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Policy Strategy and Design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364B3A">
        <w:rPr>
          <w:rFonts w:asciiTheme="minorHAnsi" w:hAnsiTheme="minorHAnsi" w:cstheme="minorHAnsi"/>
          <w:sz w:val="20"/>
          <w:szCs w:val="20"/>
          <w:lang w:val="en" w:eastAsia="en-AU"/>
        </w:rPr>
        <w:t xml:space="preserve"> Justine Curnow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6797C590" w14:textId="5ADFB4F6" w:rsidR="00950F83" w:rsidRPr="00111250" w:rsidRDefault="0081723E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Enabling </w:t>
      </w:r>
      <w:r w:rsidR="00D91A70" w:rsidRPr="00111250">
        <w:rPr>
          <w:rFonts w:asciiTheme="minorHAnsi" w:hAnsiTheme="minorHAnsi" w:cstheme="minorHAnsi"/>
          <w:sz w:val="20"/>
          <w:szCs w:val="20"/>
          <w:lang w:val="en" w:eastAsia="en-AU"/>
        </w:rPr>
        <w:t>Service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s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5E2072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040B98">
        <w:rPr>
          <w:rFonts w:asciiTheme="minorHAnsi" w:hAnsiTheme="minorHAnsi" w:cstheme="minorHAnsi"/>
          <w:sz w:val="20"/>
          <w:szCs w:val="20"/>
          <w:lang w:val="en" w:eastAsia="en-AU"/>
        </w:rPr>
        <w:t>Sarah Peascod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44831A93" w14:textId="77777777" w:rsidR="00950F83" w:rsidRPr="00111250" w:rsidRDefault="00D91A70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External Engagement </w:t>
      </w:r>
      <w:r w:rsidR="001B6FA6" w:rsidRPr="00111250">
        <w:rPr>
          <w:rFonts w:asciiTheme="minorHAnsi" w:hAnsiTheme="minorHAnsi" w:cstheme="minorHAnsi"/>
          <w:sz w:val="20"/>
          <w:szCs w:val="20"/>
          <w:lang w:val="en" w:eastAsia="en-AU"/>
        </w:rPr>
        <w:t>and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Communications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–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John Riley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749F5D81" w14:textId="21DD9921" w:rsidR="00950F83" w:rsidRDefault="00D91A70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Service Delivery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5E2072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E43422">
        <w:rPr>
          <w:rFonts w:asciiTheme="minorHAnsi" w:hAnsiTheme="minorHAnsi" w:cstheme="minorHAnsi"/>
          <w:sz w:val="20"/>
          <w:szCs w:val="20"/>
          <w:lang w:val="en" w:eastAsia="en-AU"/>
        </w:rPr>
        <w:t>Bruce Young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A85907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20D3117B" w14:textId="77777777" w:rsidR="00111250" w:rsidRPr="00111250" w:rsidRDefault="00111250" w:rsidP="00111250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5C5259A6" w14:textId="6CDBA66F" w:rsidR="00111250" w:rsidRPr="00111250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Communities –</w:t>
      </w:r>
      <w:r w:rsidR="008D6A99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Patrick Burford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14:paraId="5E461776" w14:textId="64D05999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Community Cohesion –</w:t>
      </w:r>
      <w:r w:rsidR="00DB16B0">
        <w:rPr>
          <w:rFonts w:asciiTheme="minorHAnsi" w:hAnsiTheme="minorHAnsi" w:cstheme="minorHAnsi"/>
          <w:sz w:val="20"/>
          <w:szCs w:val="20"/>
          <w:lang w:val="en" w:eastAsia="en-AU"/>
        </w:rPr>
        <w:t xml:space="preserve"> Libby Cremen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3B6914E2" w14:textId="259C9971" w:rsidR="005D43A0" w:rsidRDefault="005D43A0" w:rsidP="005D43A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Cashless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Welfare 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Policy and Technology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141E8E">
        <w:rPr>
          <w:rFonts w:asciiTheme="minorHAnsi" w:hAnsiTheme="minorHAnsi" w:cstheme="minorHAnsi"/>
          <w:sz w:val="20"/>
          <w:szCs w:val="20"/>
          <w:lang w:val="en" w:eastAsia="en-AU"/>
        </w:rPr>
        <w:t xml:space="preserve"> Patrick Boneham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 w:rsidRPr="00D65297">
        <w:rPr>
          <w:rFonts w:asciiTheme="minorHAnsi" w:hAnsiTheme="minorHAnsi" w:cstheme="minorHAnsi"/>
          <w:sz w:val="20"/>
          <w:szCs w:val="20"/>
          <w:lang w:val="en" w:eastAsia="en-AU"/>
        </w:rPr>
        <w:t>Branch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Manager</w:t>
      </w:r>
    </w:p>
    <w:p w14:paraId="412215F8" w14:textId="395007B3" w:rsidR="00E06FED" w:rsidRDefault="00950F83" w:rsidP="00E06FED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Financial Wellbeing – </w:t>
      </w:r>
      <w:r w:rsidR="00040B98">
        <w:rPr>
          <w:rFonts w:asciiTheme="minorHAnsi" w:hAnsiTheme="minorHAnsi" w:cstheme="minorHAnsi"/>
          <w:sz w:val="20"/>
          <w:szCs w:val="20"/>
          <w:lang w:val="en" w:eastAsia="en-AU"/>
        </w:rPr>
        <w:t>Chris D’Souza</w:t>
      </w:r>
      <w:r w:rsidR="009B5F1F"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887265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4C331686" w14:textId="77777777" w:rsidR="004C0B56" w:rsidRDefault="004C0B56" w:rsidP="004C0B56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Cashless Welfare Engagement and Support Services – Mike Websdane, Branch Manager</w:t>
      </w:r>
    </w:p>
    <w:p w14:paraId="4FC824A8" w14:textId="77777777" w:rsidR="004C0B56" w:rsidRDefault="004C0B56" w:rsidP="004C0B56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2BD428E0" w14:textId="5E0CBC44" w:rsidR="00950F83" w:rsidRPr="00111250" w:rsidRDefault="001B6FA6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Families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–</w:t>
      </w:r>
      <w:r w:rsidR="00164DF7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="00075919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Tarja Saastamoinen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14:paraId="0530E402" w14:textId="77777777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Family Policy – Lisha Jackman, Branch Manager</w:t>
      </w:r>
    </w:p>
    <w:p w14:paraId="24062641" w14:textId="6799CFA9"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Children’s Policy – </w:t>
      </w:r>
      <w:r w:rsidR="00110F7D">
        <w:rPr>
          <w:rFonts w:asciiTheme="minorHAnsi" w:hAnsiTheme="minorHAnsi" w:cstheme="minorHAnsi"/>
          <w:sz w:val="20"/>
          <w:szCs w:val="20"/>
          <w:lang w:val="en" w:eastAsia="en-AU"/>
        </w:rPr>
        <w:t>Tim Crosier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BE5AFA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1AF65A84" w14:textId="77777777" w:rsidR="003C4C0C" w:rsidRDefault="003C4C0C" w:rsidP="00B11FF2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  <w:bookmarkStart w:id="1" w:name="_GoBack"/>
      <w:bookmarkEnd w:id="1"/>
    </w:p>
    <w:p w14:paraId="02CF0283" w14:textId="280A3347" w:rsidR="00227839" w:rsidRDefault="00227839" w:rsidP="003C4C0C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Women’s Safety –</w:t>
      </w:r>
      <w:r w:rsidR="00DB16B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Greta Doherty</w:t>
      </w: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, </w:t>
      </w:r>
      <w:r w:rsidR="00DB16B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Acting </w:t>
      </w: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Group Manager</w:t>
      </w:r>
    </w:p>
    <w:p w14:paraId="7FFEB737" w14:textId="2A5DE577" w:rsidR="00227839" w:rsidRPr="00364B3A" w:rsidRDefault="00227839" w:rsidP="00364B3A">
      <w:pPr>
        <w:pStyle w:val="ListParagraph"/>
        <w:numPr>
          <w:ilvl w:val="0"/>
          <w:numId w:val="22"/>
        </w:numPr>
        <w:shd w:val="clear" w:color="auto" w:fill="FFFFFF"/>
        <w:spacing w:before="120" w:after="120" w:line="240" w:lineRule="auto"/>
        <w:outlineLvl w:val="3"/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364B3A">
        <w:rPr>
          <w:rFonts w:asciiTheme="minorHAnsi" w:hAnsiTheme="minorHAnsi" w:cstheme="minorHAnsi"/>
          <w:sz w:val="20"/>
          <w:szCs w:val="20"/>
          <w:lang w:val="en" w:eastAsia="en-AU"/>
        </w:rPr>
        <w:t>Women’s Safety Policy –</w:t>
      </w:r>
      <w:r w:rsidR="00DB16B0">
        <w:rPr>
          <w:rFonts w:asciiTheme="minorHAnsi" w:hAnsiTheme="minorHAnsi" w:cstheme="minorHAnsi"/>
          <w:sz w:val="20"/>
          <w:szCs w:val="20"/>
          <w:lang w:val="en" w:eastAsia="en-AU"/>
        </w:rPr>
        <w:t xml:space="preserve"> Rhiannon Box</w:t>
      </w:r>
      <w:r w:rsidRPr="00364B3A"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 w:rsidR="00DB16B0">
        <w:rPr>
          <w:rFonts w:asciiTheme="minorHAnsi" w:hAnsiTheme="minorHAnsi" w:cstheme="minorHAnsi"/>
          <w:sz w:val="20"/>
          <w:szCs w:val="20"/>
          <w:lang w:val="en" w:eastAsia="en-AU"/>
        </w:rPr>
        <w:t xml:space="preserve">Acting </w:t>
      </w:r>
      <w:r w:rsidRPr="00364B3A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33F07381" w14:textId="04312CEE" w:rsidR="00227839" w:rsidRPr="00364B3A" w:rsidRDefault="00227839" w:rsidP="00364B3A">
      <w:pPr>
        <w:pStyle w:val="ListParagraph"/>
        <w:numPr>
          <w:ilvl w:val="0"/>
          <w:numId w:val="22"/>
        </w:numPr>
        <w:shd w:val="clear" w:color="auto" w:fill="FFFFFF"/>
        <w:spacing w:before="120" w:after="120" w:line="240" w:lineRule="auto"/>
        <w:outlineLvl w:val="3"/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364B3A">
        <w:rPr>
          <w:rFonts w:asciiTheme="minorHAnsi" w:hAnsiTheme="minorHAnsi" w:cstheme="minorHAnsi"/>
          <w:sz w:val="20"/>
          <w:szCs w:val="20"/>
          <w:lang w:val="en" w:eastAsia="en-AU"/>
        </w:rPr>
        <w:t>Women’s Safety Implementation – Amber Shuhyta, Branch Manager</w:t>
      </w:r>
    </w:p>
    <w:p w14:paraId="6D9552BE" w14:textId="4DD6A410" w:rsidR="00227839" w:rsidRPr="00364B3A" w:rsidRDefault="00227839" w:rsidP="00364B3A">
      <w:pPr>
        <w:pStyle w:val="ListParagraph"/>
        <w:numPr>
          <w:ilvl w:val="0"/>
          <w:numId w:val="22"/>
        </w:numPr>
        <w:shd w:val="clear" w:color="auto" w:fill="FFFFFF"/>
        <w:spacing w:before="120" w:after="120" w:line="240" w:lineRule="auto"/>
        <w:outlineLvl w:val="3"/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364B3A">
        <w:rPr>
          <w:rFonts w:asciiTheme="minorHAnsi" w:hAnsiTheme="minorHAnsi" w:cstheme="minorHAnsi"/>
          <w:sz w:val="20"/>
          <w:szCs w:val="20"/>
          <w:lang w:val="en" w:eastAsia="en-AU"/>
        </w:rPr>
        <w:t>1800 Respect Procurement – Stephanie Rake, Acting Branch Manager</w:t>
      </w:r>
    </w:p>
    <w:p w14:paraId="6CF4BE30" w14:textId="77777777" w:rsidR="00227839" w:rsidRPr="00364B3A" w:rsidRDefault="00227839" w:rsidP="00364B3A">
      <w:pPr>
        <w:pStyle w:val="ListParagraph"/>
        <w:shd w:val="clear" w:color="auto" w:fill="FFFFFF"/>
        <w:spacing w:before="120" w:after="120" w:line="240" w:lineRule="auto"/>
        <w:outlineLvl w:val="3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77FB37B1" w14:textId="463BE50D" w:rsidR="003C4C0C" w:rsidRPr="00111250" w:rsidRDefault="003C4C0C" w:rsidP="003C4C0C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Community Grants Hub – </w:t>
      </w: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Mark le Dieu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14:paraId="7B9474E9" w14:textId="2ADD03C5" w:rsidR="003C4C0C" w:rsidRPr="00111250" w:rsidRDefault="003C4C0C" w:rsidP="003C4C0C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Hub Operations – Catherine Nelson, Branch Manager</w:t>
      </w:r>
    </w:p>
    <w:p w14:paraId="09561957" w14:textId="14B97117" w:rsidR="003C4C0C" w:rsidRPr="00E25F41" w:rsidRDefault="00552496" w:rsidP="003C4C0C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E25F41">
        <w:rPr>
          <w:rFonts w:asciiTheme="minorHAnsi" w:hAnsiTheme="minorHAnsi" w:cstheme="minorHAnsi"/>
          <w:sz w:val="20"/>
          <w:szCs w:val="20"/>
          <w:lang w:val="en" w:eastAsia="en-AU"/>
        </w:rPr>
        <w:t>Gra</w:t>
      </w:r>
      <w:r w:rsidRPr="008F4E65">
        <w:rPr>
          <w:rFonts w:asciiTheme="minorHAnsi" w:hAnsiTheme="minorHAnsi" w:cstheme="minorHAnsi"/>
          <w:sz w:val="20"/>
          <w:szCs w:val="20"/>
          <w:lang w:val="en" w:eastAsia="en-AU"/>
        </w:rPr>
        <w:t>nts</w:t>
      </w:r>
      <w:r w:rsidR="00E25F41" w:rsidRPr="008F4E65">
        <w:rPr>
          <w:rFonts w:asciiTheme="minorHAnsi" w:hAnsiTheme="minorHAnsi" w:cstheme="minorHAnsi"/>
          <w:sz w:val="20"/>
          <w:szCs w:val="20"/>
          <w:lang w:val="en" w:eastAsia="en-AU"/>
        </w:rPr>
        <w:t xml:space="preserve"> Services</w:t>
      </w:r>
      <w:r w:rsidRPr="008F4E65">
        <w:rPr>
          <w:rFonts w:asciiTheme="minorHAnsi" w:hAnsiTheme="minorHAnsi" w:cstheme="minorHAnsi"/>
          <w:sz w:val="20"/>
          <w:szCs w:val="20"/>
          <w:lang w:val="en" w:eastAsia="en-AU"/>
        </w:rPr>
        <w:t xml:space="preserve"> Office </w:t>
      </w:r>
      <w:r w:rsidR="003C4C0C" w:rsidRPr="008F4E65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CB448B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AF69CA">
        <w:rPr>
          <w:rFonts w:asciiTheme="minorHAnsi" w:hAnsiTheme="minorHAnsi" w:cstheme="minorHAnsi"/>
          <w:sz w:val="20"/>
          <w:szCs w:val="20"/>
          <w:lang w:val="en" w:eastAsia="en-AU"/>
        </w:rPr>
        <w:t>Eve Cordeiro</w:t>
      </w:r>
      <w:r w:rsidR="003C4C0C" w:rsidRPr="008F4E65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FC68A3" w:rsidRPr="008F4E65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AF69CA">
        <w:rPr>
          <w:rFonts w:asciiTheme="minorHAnsi" w:hAnsiTheme="minorHAnsi" w:cstheme="minorHAnsi"/>
          <w:sz w:val="20"/>
          <w:szCs w:val="20"/>
          <w:lang w:val="en" w:eastAsia="en-AU"/>
        </w:rPr>
        <w:t xml:space="preserve">Acting </w:t>
      </w:r>
      <w:r w:rsidR="003C4C0C" w:rsidRPr="008F4E65">
        <w:rPr>
          <w:rFonts w:asciiTheme="minorHAnsi" w:hAnsiTheme="minorHAnsi" w:cstheme="minorHAnsi"/>
          <w:sz w:val="20"/>
          <w:szCs w:val="20"/>
          <w:lang w:val="en" w:eastAsia="en-AU"/>
        </w:rPr>
        <w:t>Branch M</w:t>
      </w:r>
      <w:r w:rsidR="003C4C0C" w:rsidRPr="00E25F41">
        <w:rPr>
          <w:rFonts w:asciiTheme="minorHAnsi" w:hAnsiTheme="minorHAnsi" w:cstheme="minorHAnsi"/>
          <w:sz w:val="20"/>
          <w:szCs w:val="20"/>
          <w:lang w:val="en" w:eastAsia="en-AU"/>
        </w:rPr>
        <w:t>anager</w:t>
      </w:r>
      <w:r w:rsidR="00635F35" w:rsidRPr="00E25F41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</w:p>
    <w:p w14:paraId="4716DA79" w14:textId="77777777" w:rsidR="003C4C0C" w:rsidRPr="00111250" w:rsidRDefault="003C4C0C" w:rsidP="003C4C0C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Health Grants – Warren Pearson, Branch Manager</w:t>
      </w:r>
    </w:p>
    <w:p w14:paraId="52C832D1" w14:textId="00E85A12" w:rsidR="003C4C0C" w:rsidRPr="00111250" w:rsidRDefault="00CF34A5" w:rsidP="003C4C0C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State Network </w:t>
      </w:r>
      <w:r w:rsidR="003C4C0C" w:rsidRPr="00111250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BF6B04">
        <w:rPr>
          <w:rFonts w:asciiTheme="minorHAnsi" w:hAnsiTheme="minorHAnsi" w:cstheme="minorHAnsi"/>
          <w:sz w:val="20"/>
          <w:szCs w:val="20"/>
          <w:lang w:val="en" w:eastAsia="en-AU"/>
        </w:rPr>
        <w:t xml:space="preserve"> Tracy Creech</w:t>
      </w:r>
      <w:r w:rsidR="003C4C0C"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635F35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3C4C0C"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6552541D" w14:textId="0FE13156" w:rsidR="003C4C0C" w:rsidRPr="003C4C0C" w:rsidRDefault="00CF34A5" w:rsidP="003C4C0C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D</w:t>
      </w:r>
      <w:r w:rsidR="004758D2">
        <w:rPr>
          <w:rFonts w:asciiTheme="minorHAnsi" w:hAnsiTheme="minorHAnsi" w:cstheme="minorHAnsi"/>
          <w:sz w:val="20"/>
          <w:szCs w:val="20"/>
          <w:lang w:val="en" w:eastAsia="en-AU"/>
        </w:rPr>
        <w:t xml:space="preserve">isability 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>E</w:t>
      </w:r>
      <w:r w:rsidR="004758D2">
        <w:rPr>
          <w:rFonts w:asciiTheme="minorHAnsi" w:hAnsiTheme="minorHAnsi" w:cstheme="minorHAnsi"/>
          <w:sz w:val="20"/>
          <w:szCs w:val="20"/>
          <w:lang w:val="en" w:eastAsia="en-AU"/>
        </w:rPr>
        <w:t xml:space="preserve">mployment 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>S</w:t>
      </w:r>
      <w:r w:rsidR="004758D2">
        <w:rPr>
          <w:rFonts w:asciiTheme="minorHAnsi" w:hAnsiTheme="minorHAnsi" w:cstheme="minorHAnsi"/>
          <w:sz w:val="20"/>
          <w:szCs w:val="20"/>
          <w:lang w:val="en" w:eastAsia="en-AU"/>
        </w:rPr>
        <w:t>ervices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 Grants </w:t>
      </w:r>
      <w:r w:rsidR="003C4C0C" w:rsidRPr="00111250">
        <w:rPr>
          <w:rFonts w:asciiTheme="minorHAnsi" w:hAnsiTheme="minorHAnsi" w:cstheme="minorHAnsi"/>
          <w:sz w:val="20"/>
          <w:szCs w:val="20"/>
          <w:lang w:val="en" w:eastAsia="en-AU"/>
        </w:rPr>
        <w:t>– Christian Callisen, Branch Manager</w:t>
      </w:r>
    </w:p>
    <w:p w14:paraId="2271D4B9" w14:textId="3A4B48B7" w:rsidR="00111250" w:rsidRDefault="00111250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753165C6" w14:textId="0BEEBC18" w:rsidR="004C0B56" w:rsidRDefault="004C0B56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012D522D" w14:textId="384D9706" w:rsidR="00E06FED" w:rsidRPr="00527FAF" w:rsidRDefault="00E06FED" w:rsidP="00E06FED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  <w:r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Chief Operating Officer</w:t>
      </w: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 – </w:t>
      </w:r>
      <w:r w:rsidR="009B1041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Pat Hetherington</w:t>
      </w:r>
    </w:p>
    <w:p w14:paraId="27E3C95A" w14:textId="77777777" w:rsidR="00075919" w:rsidRPr="00111250" w:rsidRDefault="00075919" w:rsidP="00075919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Finance – Andrew Harvey, Chief Finance Officer and Group Manager</w:t>
      </w:r>
    </w:p>
    <w:p w14:paraId="68B057F0" w14:textId="299F7830" w:rsidR="00075919" w:rsidRPr="00111250" w:rsidRDefault="00075919" w:rsidP="00075919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Budget Development –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 Kath Paton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502A6EA6" w14:textId="77777777" w:rsidR="00075919" w:rsidRPr="00111250" w:rsidRDefault="00075919" w:rsidP="00075919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Financial Services – Vanessa Berry, Branch Manager</w:t>
      </w:r>
    </w:p>
    <w:p w14:paraId="06E3B5B1" w14:textId="77777777" w:rsidR="00075919" w:rsidRPr="003C4C0C" w:rsidRDefault="00075919" w:rsidP="00075919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Financial Management – Cheryl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>-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Anne Navarro, Branch Manager</w:t>
      </w:r>
    </w:p>
    <w:p w14:paraId="55B44136" w14:textId="77777777" w:rsidR="00075919" w:rsidRPr="00111250" w:rsidRDefault="00075919" w:rsidP="004D333A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61BBAD98" w14:textId="502D1328" w:rsidR="00950F83" w:rsidRPr="00E06FED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E06FED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Corporate –</w:t>
      </w:r>
      <w:r w:rsidR="008D422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Richard Baumgart</w:t>
      </w:r>
      <w:r w:rsidRPr="00E06FED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</w:t>
      </w:r>
      <w:r w:rsidR="008D422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Acting</w:t>
      </w:r>
      <w:r w:rsidRPr="00E06FED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Group Manager</w:t>
      </w:r>
    </w:p>
    <w:p w14:paraId="77FF8B83" w14:textId="6F38C252" w:rsidR="00950F83" w:rsidRDefault="00CA1FC2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Campaigns and Strategic Communication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9B1041">
        <w:rPr>
          <w:rFonts w:asciiTheme="minorHAnsi" w:hAnsiTheme="minorHAnsi" w:cstheme="minorHAnsi"/>
          <w:sz w:val="20"/>
          <w:szCs w:val="20"/>
          <w:lang w:val="en" w:eastAsia="en-AU"/>
        </w:rPr>
        <w:t xml:space="preserve"> Mardi Stewart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0402D033" w14:textId="6F83B78D" w:rsidR="005D6096" w:rsidRPr="00111250" w:rsidRDefault="005D6096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Corporate Communication</w:t>
      </w:r>
      <w:r w:rsidR="00CA1FC2">
        <w:rPr>
          <w:rFonts w:asciiTheme="minorHAnsi" w:hAnsiTheme="minorHAnsi" w:cstheme="minorHAnsi"/>
          <w:sz w:val="20"/>
          <w:szCs w:val="20"/>
          <w:lang w:val="en" w:eastAsia="en-AU"/>
        </w:rPr>
        <w:t xml:space="preserve"> and Media Relations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 – Sam Ursich, Branch Manager</w:t>
      </w:r>
    </w:p>
    <w:p w14:paraId="219824FE" w14:textId="21E62964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People Services –</w:t>
      </w:r>
      <w:r w:rsidR="00605248">
        <w:rPr>
          <w:rFonts w:asciiTheme="minorHAnsi" w:hAnsiTheme="minorHAnsi" w:cstheme="minorHAnsi"/>
          <w:sz w:val="20"/>
          <w:szCs w:val="20"/>
          <w:lang w:val="en" w:eastAsia="en-AU"/>
        </w:rPr>
        <w:t xml:space="preserve"> Amanda Conroy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64CFD640" w14:textId="2B258E7D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Property</w:t>
      </w:r>
      <w:r w:rsidR="00CA1FC2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Security </w:t>
      </w:r>
      <w:r w:rsidR="00CA1FC2">
        <w:rPr>
          <w:rFonts w:asciiTheme="minorHAnsi" w:hAnsiTheme="minorHAnsi" w:cstheme="minorHAnsi"/>
          <w:sz w:val="20"/>
          <w:szCs w:val="20"/>
          <w:lang w:val="en" w:eastAsia="en-AU"/>
        </w:rPr>
        <w:t xml:space="preserve">and Information Technology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– Chris Mitchell, Branch Manager</w:t>
      </w:r>
    </w:p>
    <w:p w14:paraId="0A0D6CD0" w14:textId="77777777" w:rsidR="00111250" w:rsidRPr="00111250" w:rsidRDefault="00111250" w:rsidP="00111250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40142E4C" w14:textId="77777777" w:rsidR="00950F83" w:rsidRPr="00E06FED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E06FED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Portfolio Coordination – Bruce Taloni, Group Manager</w:t>
      </w:r>
    </w:p>
    <w:p w14:paraId="6140DF11" w14:textId="76359FDB" w:rsidR="00950F83" w:rsidRPr="00FC141D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FC141D">
        <w:rPr>
          <w:rFonts w:asciiTheme="minorHAnsi" w:hAnsiTheme="minorHAnsi" w:cstheme="minorHAnsi"/>
          <w:sz w:val="20"/>
          <w:szCs w:val="20"/>
          <w:lang w:val="en" w:eastAsia="en-AU"/>
        </w:rPr>
        <w:t xml:space="preserve">Portfolio </w:t>
      </w:r>
      <w:r w:rsidR="00656A48" w:rsidRPr="00FC141D">
        <w:rPr>
          <w:rFonts w:asciiTheme="minorHAnsi" w:hAnsiTheme="minorHAnsi" w:cstheme="minorHAnsi"/>
          <w:sz w:val="20"/>
          <w:szCs w:val="20"/>
          <w:lang w:val="en" w:eastAsia="en-AU"/>
        </w:rPr>
        <w:t>Governance</w:t>
      </w:r>
      <w:r w:rsidR="00CC36B3" w:rsidRPr="00FC141D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Pr="00FC141D">
        <w:rPr>
          <w:rFonts w:asciiTheme="minorHAnsi" w:hAnsiTheme="minorHAnsi" w:cstheme="minorHAnsi"/>
          <w:sz w:val="20"/>
          <w:szCs w:val="20"/>
          <w:lang w:val="en" w:eastAsia="en-AU"/>
        </w:rPr>
        <w:t xml:space="preserve">– </w:t>
      </w:r>
      <w:r w:rsidR="00075919">
        <w:rPr>
          <w:rFonts w:asciiTheme="minorHAnsi" w:hAnsiTheme="minorHAnsi" w:cstheme="minorHAnsi"/>
          <w:sz w:val="20"/>
          <w:szCs w:val="20"/>
          <w:lang w:val="en" w:eastAsia="en-AU"/>
        </w:rPr>
        <w:t>Anna Lutz</w:t>
      </w:r>
      <w:r w:rsidRPr="00FC141D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1B6FA6" w:rsidRPr="00FC141D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Pr="00FC141D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10BA77A1" w14:textId="4C4F713F" w:rsidR="00950F83" w:rsidRPr="00E4439E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E4439E">
        <w:rPr>
          <w:rFonts w:asciiTheme="minorHAnsi" w:hAnsiTheme="minorHAnsi" w:cstheme="minorHAnsi"/>
          <w:sz w:val="20"/>
          <w:szCs w:val="20"/>
          <w:lang w:val="en" w:eastAsia="en-AU"/>
        </w:rPr>
        <w:t>Government and Executive Services –</w:t>
      </w:r>
      <w:r w:rsidR="00756B3A" w:rsidRPr="00E4439E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075919">
        <w:rPr>
          <w:rFonts w:asciiTheme="minorHAnsi" w:hAnsiTheme="minorHAnsi" w:cstheme="minorHAnsi"/>
          <w:sz w:val="20"/>
          <w:szCs w:val="20"/>
          <w:lang w:val="en" w:eastAsia="en-AU"/>
        </w:rPr>
        <w:t>Joanna Carey</w:t>
      </w:r>
      <w:r w:rsidRPr="00E4439E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26F11308" w14:textId="77777777" w:rsidR="00777F57" w:rsidRDefault="00777F57" w:rsidP="00777F57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Audit and Assurance – 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>Jennie Armstrong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05579DB3" w14:textId="77777777" w:rsidR="003C4C0C" w:rsidRDefault="003C4C0C" w:rsidP="00B11FF2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10013F14" w14:textId="584FF777" w:rsidR="00604D36" w:rsidRPr="00604D36" w:rsidRDefault="00D26B9E" w:rsidP="009935AB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Legal Services</w:t>
      </w:r>
      <w:r w:rsidR="00604D36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="00604D36" w:rsidRPr="00604D36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– </w:t>
      </w:r>
      <w:r w:rsidR="00604D36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Bronwyn Worswick</w:t>
      </w:r>
      <w:r w:rsidR="00604D36" w:rsidRPr="00604D36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, Chief </w:t>
      </w:r>
      <w:r w:rsidR="00604D36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Counsel </w:t>
      </w:r>
      <w:r w:rsidR="00604D36" w:rsidRPr="00604D36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and Group Manager</w:t>
      </w:r>
    </w:p>
    <w:p w14:paraId="3CD20597" w14:textId="1EB85628" w:rsidR="00075919" w:rsidRDefault="00604D36" w:rsidP="00604D36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Legal Services –</w:t>
      </w:r>
      <w:r w:rsidR="00605248">
        <w:rPr>
          <w:rFonts w:asciiTheme="minorHAnsi" w:hAnsiTheme="minorHAnsi" w:cstheme="minorHAnsi"/>
          <w:sz w:val="20"/>
          <w:szCs w:val="20"/>
          <w:lang w:val="en" w:eastAsia="en-AU"/>
        </w:rPr>
        <w:t xml:space="preserve"> Leah Kennedy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28EC8EDD" w14:textId="039F7066" w:rsidR="00075919" w:rsidRPr="004D333A" w:rsidRDefault="00075919" w:rsidP="004D333A">
      <w:pPr>
        <w:pStyle w:val="NoSpacing"/>
        <w:ind w:left="720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</w:p>
    <w:p w14:paraId="0216BC57" w14:textId="53B30998" w:rsidR="00950F83" w:rsidRPr="00527FAF" w:rsidRDefault="00950F83" w:rsidP="00111250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Disability and </w:t>
      </w:r>
      <w:proofErr w:type="spellStart"/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Carers</w:t>
      </w:r>
      <w:proofErr w:type="spellEnd"/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 –</w:t>
      </w:r>
      <w:r w:rsidR="008D6A99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 Debbie Mitchell</w:t>
      </w: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,</w:t>
      </w:r>
      <w:r w:rsidR="00C94B31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 </w:t>
      </w: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Deputy Secretary</w:t>
      </w:r>
    </w:p>
    <w:p w14:paraId="7334BDCC" w14:textId="033CC1D9" w:rsidR="00950F83" w:rsidRPr="00111250" w:rsidRDefault="00EE26AC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Strategic Policy, Markets and Safeguards 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–</w:t>
      </w:r>
      <w:r w:rsidR="00BF6B04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="009B1041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Luke Mansfield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</w:t>
      </w:r>
      <w:r w:rsidR="009B1041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Group Manager</w:t>
      </w:r>
    </w:p>
    <w:p w14:paraId="496224AF" w14:textId="5AD82B66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Market</w:t>
      </w:r>
      <w:r w:rsidR="00EE26AC">
        <w:rPr>
          <w:rFonts w:asciiTheme="minorHAnsi" w:hAnsiTheme="minorHAnsi" w:cstheme="minorHAnsi"/>
          <w:sz w:val="20"/>
          <w:szCs w:val="20"/>
          <w:lang w:val="en" w:eastAsia="en-AU"/>
        </w:rPr>
        <w:t xml:space="preserve">s Policy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9B6CFB">
        <w:rPr>
          <w:rFonts w:asciiTheme="minorHAnsi" w:hAnsiTheme="minorHAnsi" w:cstheme="minorHAnsi"/>
          <w:sz w:val="20"/>
          <w:szCs w:val="20"/>
          <w:lang w:val="en" w:eastAsia="en-AU"/>
        </w:rPr>
        <w:t xml:space="preserve"> Steve Farrell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 w:rsidR="009B6CFB">
        <w:rPr>
          <w:rFonts w:asciiTheme="minorHAnsi" w:hAnsiTheme="minorHAnsi" w:cstheme="minorHAnsi"/>
          <w:sz w:val="20"/>
          <w:szCs w:val="20"/>
          <w:lang w:val="en" w:eastAsia="en-AU"/>
        </w:rPr>
        <w:t xml:space="preserve">Acting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552624DD" w14:textId="2984BFC5"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Quality </w:t>
      </w:r>
      <w:r w:rsidR="00EE26AC">
        <w:rPr>
          <w:rFonts w:asciiTheme="minorHAnsi" w:hAnsiTheme="minorHAnsi" w:cstheme="minorHAnsi"/>
          <w:sz w:val="20"/>
          <w:szCs w:val="20"/>
          <w:lang w:val="en" w:eastAsia="en-AU"/>
        </w:rPr>
        <w:t xml:space="preserve">and Safeguards Policy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– </w:t>
      </w:r>
      <w:r w:rsidR="00C82C85">
        <w:rPr>
          <w:rFonts w:asciiTheme="minorHAnsi" w:hAnsiTheme="minorHAnsi" w:cstheme="minorHAnsi"/>
          <w:sz w:val="20"/>
          <w:szCs w:val="20"/>
          <w:lang w:val="en" w:eastAsia="en-AU"/>
        </w:rPr>
        <w:t>Valerie Spencer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1D813F1D" w14:textId="23DFDE08" w:rsidR="00F42B37" w:rsidRDefault="00EE26AC" w:rsidP="00F42B37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Strategic Policy </w:t>
      </w:r>
      <w:r w:rsidR="00F42B37" w:rsidRPr="00111250" w:rsidDel="00E43422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877B04">
        <w:rPr>
          <w:rFonts w:asciiTheme="minorHAnsi" w:hAnsiTheme="minorHAnsi" w:cstheme="minorHAnsi"/>
          <w:sz w:val="20"/>
          <w:szCs w:val="20"/>
          <w:lang w:val="en" w:eastAsia="en-AU"/>
        </w:rPr>
        <w:t>Lydia Ross</w:t>
      </w:r>
      <w:r w:rsidR="003916CE"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 w:rsidR="00F42B37" w:rsidRPr="00111250" w:rsidDel="00E43422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5E5599CB" w14:textId="5B066D35" w:rsidR="009B1041" w:rsidRDefault="009B1041" w:rsidP="00F42B37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Portfolio COVID-19 Response Task Force – Jodi Cassar, Branch Manager</w:t>
      </w:r>
    </w:p>
    <w:p w14:paraId="52F229C7" w14:textId="77777777" w:rsidR="00E43422" w:rsidRDefault="00E43422" w:rsidP="00F42B37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4D176751" w14:textId="0E07E58C" w:rsidR="00950F83" w:rsidRPr="00111250" w:rsidRDefault="00EE26AC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NDIS 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Participants and Performance – Peter Broadhead, Group Manager</w:t>
      </w:r>
    </w:p>
    <w:p w14:paraId="532627B7" w14:textId="77777777" w:rsidR="00950F83" w:rsidRPr="00C87EF8" w:rsidRDefault="00950F83" w:rsidP="00C87EF8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C87EF8">
        <w:rPr>
          <w:rFonts w:asciiTheme="minorHAnsi" w:hAnsiTheme="minorHAnsi" w:cstheme="minorHAnsi"/>
          <w:sz w:val="20"/>
          <w:szCs w:val="20"/>
          <w:lang w:val="en" w:eastAsia="en-AU"/>
        </w:rPr>
        <w:t>NDIS Finance and Performance – Emily Hurley, Branch Manager</w:t>
      </w:r>
    </w:p>
    <w:p w14:paraId="35BC1DC4" w14:textId="38E1A88B" w:rsidR="00EE26AC" w:rsidRPr="00877B04" w:rsidRDefault="00950F83" w:rsidP="00877B04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NDIS Governance</w:t>
      </w:r>
      <w:r w:rsidR="00EE26AC">
        <w:rPr>
          <w:rFonts w:asciiTheme="minorHAnsi" w:hAnsiTheme="minorHAnsi" w:cstheme="minorHAnsi"/>
          <w:sz w:val="20"/>
          <w:szCs w:val="20"/>
          <w:lang w:val="en" w:eastAsia="en-AU"/>
        </w:rPr>
        <w:t>, Policy and Legislation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– Julie Yeend, Branch Manager</w:t>
      </w:r>
    </w:p>
    <w:p w14:paraId="0889E05F" w14:textId="0697C853" w:rsidR="00EE26AC" w:rsidRDefault="00EE26AC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Commonwealth/State Engagement –</w:t>
      </w:r>
      <w:r w:rsidR="00364B3A">
        <w:rPr>
          <w:rFonts w:asciiTheme="minorHAnsi" w:hAnsiTheme="minorHAnsi" w:cstheme="minorHAnsi"/>
          <w:sz w:val="20"/>
          <w:szCs w:val="20"/>
          <w:lang w:val="en" w:eastAsia="en-AU"/>
        </w:rPr>
        <w:t xml:space="preserve"> Jacqueline Hrast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01035B46" w14:textId="552776E2" w:rsidR="00111250" w:rsidRDefault="00111250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7452DA5D" w14:textId="22C995E8" w:rsidR="00075919" w:rsidRPr="00E4439E" w:rsidRDefault="00075919" w:rsidP="00075919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Disability Strategy </w:t>
      </w:r>
      <w:r w:rsidRPr="00E4439E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–</w:t>
      </w:r>
      <w:r w:rsidR="00DB16B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Karen Pickering</w:t>
      </w: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, </w:t>
      </w:r>
      <w:r w:rsidRPr="00E4439E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Group Manager</w:t>
      </w:r>
    </w:p>
    <w:p w14:paraId="29901B9F" w14:textId="78AE1250" w:rsidR="00075919" w:rsidRPr="00E4439E" w:rsidRDefault="00075919" w:rsidP="00075919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E4439E">
        <w:rPr>
          <w:rFonts w:asciiTheme="minorHAnsi" w:hAnsiTheme="minorHAnsi" w:cstheme="minorHAnsi"/>
          <w:sz w:val="20"/>
          <w:szCs w:val="20"/>
          <w:lang w:val="en" w:eastAsia="en-AU"/>
        </w:rPr>
        <w:t>Australia’s Disability</w:t>
      </w:r>
      <w:r w:rsidRPr="00E166B1">
        <w:rPr>
          <w:rFonts w:asciiTheme="minorHAnsi" w:hAnsiTheme="minorHAnsi" w:cstheme="minorHAnsi"/>
          <w:sz w:val="20"/>
          <w:szCs w:val="20"/>
          <w:lang w:val="en" w:eastAsia="en-AU"/>
        </w:rPr>
        <w:t xml:space="preserve"> Strategy – 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>Catherine Reid</w:t>
      </w:r>
      <w:r w:rsidRPr="00E4439E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341CC80A" w14:textId="77777777" w:rsidR="00075919" w:rsidRPr="004D333A" w:rsidRDefault="00075919" w:rsidP="00075919">
      <w:pPr>
        <w:pStyle w:val="NoSpacing"/>
        <w:numPr>
          <w:ilvl w:val="0"/>
          <w:numId w:val="20"/>
        </w:numP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lastRenderedPageBreak/>
        <w:t>Disability Support – Sarah Guise</w:t>
      </w:r>
      <w:r w:rsidRPr="00E25F41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188063BA" w14:textId="6D8B8511" w:rsidR="00075919" w:rsidRPr="00911171" w:rsidRDefault="00075919" w:rsidP="00075919">
      <w:pPr>
        <w:pStyle w:val="NoSpacing"/>
        <w:numPr>
          <w:ilvl w:val="0"/>
          <w:numId w:val="20"/>
        </w:numP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911171" w:rsidDel="00E43422">
        <w:rPr>
          <w:rFonts w:asciiTheme="minorHAnsi" w:hAnsiTheme="minorHAnsi" w:cstheme="minorHAnsi"/>
          <w:sz w:val="20"/>
          <w:szCs w:val="20"/>
          <w:lang w:val="en" w:eastAsia="en-AU"/>
        </w:rPr>
        <w:t>Advocacy and Inclusion –</w:t>
      </w:r>
      <w:r w:rsidR="00DB16B0">
        <w:rPr>
          <w:rFonts w:asciiTheme="minorHAnsi" w:hAnsiTheme="minorHAnsi" w:cstheme="minorHAnsi"/>
          <w:sz w:val="20"/>
          <w:szCs w:val="20"/>
          <w:lang w:val="en" w:eastAsia="en-AU"/>
        </w:rPr>
        <w:t xml:space="preserve"> Anita Davis</w:t>
      </w:r>
      <w:r w:rsidRPr="00911171"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 w:rsidRPr="00911171" w:rsidDel="00E43422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  <w:r w:rsidRPr="00911171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</w:p>
    <w:p w14:paraId="6608A29A" w14:textId="77777777" w:rsidR="00075919" w:rsidRDefault="00075919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78D1411A" w14:textId="53BF9957" w:rsidR="00950F83" w:rsidRPr="00111250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Disability Employment </w:t>
      </w:r>
      <w:r w:rsidR="00EE26AC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and </w:t>
      </w:r>
      <w:proofErr w:type="spellStart"/>
      <w:r w:rsidR="00EE26AC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Carers</w:t>
      </w:r>
      <w:proofErr w:type="spellEnd"/>
      <w:r w:rsidR="00EE26AC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–</w:t>
      </w:r>
      <w:r w:rsidR="00AF69CA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Ryan Bulman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14:paraId="48CCABD2" w14:textId="0E706929"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Disability Employment</w:t>
      </w:r>
      <w:r w:rsidR="00EE26AC">
        <w:rPr>
          <w:rFonts w:asciiTheme="minorHAnsi" w:hAnsiTheme="minorHAnsi" w:cstheme="minorHAnsi"/>
          <w:sz w:val="20"/>
          <w:szCs w:val="20"/>
          <w:lang w:val="en" w:eastAsia="en-AU"/>
        </w:rPr>
        <w:t xml:space="preserve"> Reforms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345C49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877B04">
        <w:rPr>
          <w:rFonts w:asciiTheme="minorHAnsi" w:hAnsiTheme="minorHAnsi" w:cstheme="minorHAnsi"/>
          <w:sz w:val="20"/>
          <w:szCs w:val="20"/>
          <w:lang w:val="en" w:eastAsia="en-AU"/>
        </w:rPr>
        <w:t>Katrina Chatham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32086A28" w14:textId="797ACC7E" w:rsidR="00141E8E" w:rsidRDefault="00141E8E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Disability Employment</w:t>
      </w:r>
      <w:r w:rsidR="00EE26AC">
        <w:rPr>
          <w:rFonts w:asciiTheme="minorHAnsi" w:hAnsiTheme="minorHAnsi" w:cstheme="minorHAnsi"/>
          <w:sz w:val="20"/>
          <w:szCs w:val="20"/>
          <w:lang w:val="en" w:eastAsia="en-AU"/>
        </w:rPr>
        <w:t xml:space="preserve"> and </w:t>
      </w:r>
      <w:proofErr w:type="spellStart"/>
      <w:r w:rsidR="00EE26AC">
        <w:rPr>
          <w:rFonts w:asciiTheme="minorHAnsi" w:hAnsiTheme="minorHAnsi" w:cstheme="minorHAnsi"/>
          <w:sz w:val="20"/>
          <w:szCs w:val="20"/>
          <w:lang w:val="en" w:eastAsia="en-AU"/>
        </w:rPr>
        <w:t>Carers</w:t>
      </w:r>
      <w:proofErr w:type="spellEnd"/>
      <w:r w:rsidR="00EE26AC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– </w:t>
      </w:r>
      <w:r w:rsidR="00110F7D">
        <w:rPr>
          <w:rFonts w:asciiTheme="minorHAnsi" w:hAnsiTheme="minorHAnsi" w:cstheme="minorHAnsi"/>
          <w:sz w:val="20"/>
          <w:szCs w:val="20"/>
          <w:lang w:val="en" w:eastAsia="en-AU"/>
        </w:rPr>
        <w:t>Vanessa Beck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6548FC2B" w14:textId="77777777" w:rsidR="00111250" w:rsidRPr="00111250" w:rsidRDefault="00111250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375DC8DD" w14:textId="78545B78" w:rsidR="00E43422" w:rsidRDefault="00E43422" w:rsidP="00F42B37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</w:p>
    <w:p w14:paraId="399ECDA7" w14:textId="303698BD" w:rsidR="00E473E5" w:rsidRDefault="00E473E5" w:rsidP="00E473E5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  <w:r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Compliance Review</w:t>
      </w: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 –</w:t>
      </w:r>
      <w:r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 Teena Blewitt</w:t>
      </w: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,</w:t>
      </w:r>
      <w:r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 Acting </w:t>
      </w: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Deputy Secretary</w:t>
      </w:r>
    </w:p>
    <w:p w14:paraId="398E67A6" w14:textId="272B0EBE" w:rsidR="00DB16B0" w:rsidRDefault="00DB16B0" w:rsidP="00E473E5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</w:p>
    <w:p w14:paraId="39E154C8" w14:textId="77777777" w:rsidR="00DB16B0" w:rsidRPr="00527FAF" w:rsidRDefault="00DB16B0" w:rsidP="00E473E5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</w:p>
    <w:p w14:paraId="3776F8A0" w14:textId="77777777" w:rsidR="00950F83" w:rsidRPr="00111250" w:rsidRDefault="00950F83" w:rsidP="00950F83">
      <w:pPr>
        <w:shd w:val="clear" w:color="auto" w:fill="FFFFFF"/>
        <w:spacing w:before="180" w:after="120" w:line="240" w:lineRule="auto"/>
        <w:outlineLvl w:val="1"/>
        <w:rPr>
          <w:rFonts w:asciiTheme="minorHAnsi" w:eastAsia="Times New Roman" w:hAnsiTheme="minorHAnsi" w:cstheme="minorHAnsi"/>
          <w:b/>
          <w:bCs/>
          <w:color w:val="2C2A29"/>
          <w:sz w:val="25"/>
          <w:szCs w:val="25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sz w:val="25"/>
          <w:szCs w:val="25"/>
          <w:lang w:val="en" w:eastAsia="en-AU"/>
        </w:rPr>
        <w:t>The Department of Social Services Portfolio Bodies and Statutory Office Holders</w:t>
      </w:r>
    </w:p>
    <w:p w14:paraId="6A2CD75B" w14:textId="77777777"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Department of Social Services – </w:t>
      </w:r>
      <w:hyperlink r:id="rId7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https://www.dss.gov.au</w:t>
        </w:r>
      </w:hyperlink>
    </w:p>
    <w:p w14:paraId="554EB7F7" w14:textId="77777777"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Services Australia – </w:t>
      </w:r>
      <w:hyperlink r:id="rId8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https://www.servicesaustralia.gov.au</w:t>
        </w:r>
      </w:hyperlink>
    </w:p>
    <w:p w14:paraId="47F46CE0" w14:textId="77777777"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National Disability Insurance Agency – </w:t>
      </w:r>
      <w:hyperlink r:id="rId9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https://www.ndis.gov.au</w:t>
        </w:r>
      </w:hyperlink>
    </w:p>
    <w:p w14:paraId="0701A7AB" w14:textId="77777777"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NDIS Quality and Safeguards Commission – </w:t>
      </w:r>
      <w:hyperlink r:id="rId10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www.ndiscommission.gov.au</w:t>
        </w:r>
      </w:hyperlink>
    </w:p>
    <w:p w14:paraId="7943ED66" w14:textId="77777777"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Australian Institute of Family Studies – </w:t>
      </w:r>
      <w:hyperlink r:id="rId11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https://aifs.gov.au</w:t>
        </w:r>
      </w:hyperlink>
    </w:p>
    <w:p w14:paraId="3DF758E4" w14:textId="77777777" w:rsidR="00950F83" w:rsidRPr="00111250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Hearing Australia – </w:t>
      </w:r>
      <w:hyperlink r:id="rId12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https://www.hearing.com.au</w:t>
        </w:r>
      </w:hyperlink>
    </w:p>
    <w:p w14:paraId="5519FFF7" w14:textId="77777777" w:rsidR="00111250" w:rsidRDefault="00111250" w:rsidP="00111250">
      <w:pPr>
        <w:shd w:val="clear" w:color="auto" w:fill="FFFFFF"/>
        <w:spacing w:before="100" w:beforeAutospacing="1" w:after="100" w:afterAutospacing="1" w:line="384" w:lineRule="atLeast"/>
        <w:rPr>
          <w:rFonts w:eastAsia="Times New Roman" w:cs="Arial"/>
          <w:color w:val="005A70"/>
          <w:sz w:val="20"/>
          <w:szCs w:val="20"/>
          <w:u w:val="single"/>
          <w:lang w:val="en" w:eastAsia="en-AU"/>
        </w:rPr>
      </w:pPr>
    </w:p>
    <w:p w14:paraId="617D781A" w14:textId="46078AEF" w:rsidR="00111250" w:rsidRPr="00260BB3" w:rsidRDefault="00111250" w:rsidP="00111250">
      <w:pPr>
        <w:pStyle w:val="OrgList"/>
        <w:numPr>
          <w:ilvl w:val="0"/>
          <w:numId w:val="0"/>
        </w:numPr>
        <w:ind w:left="360" w:hanging="360"/>
      </w:pPr>
      <w:r>
        <w:t xml:space="preserve">As at </w:t>
      </w:r>
      <w:r w:rsidR="00075919">
        <w:t xml:space="preserve">6 </w:t>
      </w:r>
      <w:r w:rsidR="007C7922">
        <w:t>June</w:t>
      </w:r>
      <w:r w:rsidR="00110F7D">
        <w:t xml:space="preserve"> 2022</w:t>
      </w:r>
    </w:p>
    <w:p w14:paraId="25756154" w14:textId="77777777" w:rsidR="00111250" w:rsidRPr="00950F83" w:rsidRDefault="00111250" w:rsidP="00111250">
      <w:pPr>
        <w:shd w:val="clear" w:color="auto" w:fill="FFFFFF"/>
        <w:spacing w:before="100" w:beforeAutospacing="1" w:after="100" w:afterAutospacing="1" w:line="384" w:lineRule="atLeast"/>
        <w:rPr>
          <w:rFonts w:eastAsia="Times New Roman" w:cs="Arial"/>
          <w:color w:val="2C2A29"/>
          <w:sz w:val="20"/>
          <w:szCs w:val="20"/>
          <w:lang w:val="en" w:eastAsia="en-AU"/>
        </w:rPr>
      </w:pPr>
    </w:p>
    <w:p w14:paraId="23238BDD" w14:textId="77777777" w:rsidR="007B0256" w:rsidRPr="00B91E3E" w:rsidRDefault="007B0256" w:rsidP="00B91E3E"/>
    <w:sectPr w:rsidR="007B0256" w:rsidRPr="00B91E3E" w:rsidSect="001B6FA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6DB11" w14:textId="77777777" w:rsidR="004B3DA3" w:rsidRDefault="004B3DA3" w:rsidP="00B04ED8">
      <w:pPr>
        <w:spacing w:after="0" w:line="240" w:lineRule="auto"/>
      </w:pPr>
      <w:r>
        <w:separator/>
      </w:r>
    </w:p>
  </w:endnote>
  <w:endnote w:type="continuationSeparator" w:id="0">
    <w:p w14:paraId="1644D1BF" w14:textId="77777777" w:rsidR="004B3DA3" w:rsidRDefault="004B3DA3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E7CAE" w14:textId="77777777"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47BE8" w14:textId="77777777"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D301E" w14:textId="77777777"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51F85" w14:textId="77777777" w:rsidR="004B3DA3" w:rsidRDefault="004B3DA3" w:rsidP="00B04ED8">
      <w:pPr>
        <w:spacing w:after="0" w:line="240" w:lineRule="auto"/>
      </w:pPr>
      <w:r>
        <w:separator/>
      </w:r>
    </w:p>
  </w:footnote>
  <w:footnote w:type="continuationSeparator" w:id="0">
    <w:p w14:paraId="2C2DF482" w14:textId="77777777" w:rsidR="004B3DA3" w:rsidRDefault="004B3DA3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F005C" w14:textId="77777777"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1EECC" w14:textId="77777777"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BCB69" w14:textId="77777777"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7DF4"/>
    <w:multiLevelType w:val="multilevel"/>
    <w:tmpl w:val="B546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979BB"/>
    <w:multiLevelType w:val="multilevel"/>
    <w:tmpl w:val="7E70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F1F7D"/>
    <w:multiLevelType w:val="multilevel"/>
    <w:tmpl w:val="5014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01CAE"/>
    <w:multiLevelType w:val="multilevel"/>
    <w:tmpl w:val="D1A4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1E5DBC"/>
    <w:multiLevelType w:val="multilevel"/>
    <w:tmpl w:val="9608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3B41FA"/>
    <w:multiLevelType w:val="multilevel"/>
    <w:tmpl w:val="A284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07631A"/>
    <w:multiLevelType w:val="multilevel"/>
    <w:tmpl w:val="5776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D57FC"/>
    <w:multiLevelType w:val="multilevel"/>
    <w:tmpl w:val="58EA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CE01BA"/>
    <w:multiLevelType w:val="multilevel"/>
    <w:tmpl w:val="DEFC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D71E60"/>
    <w:multiLevelType w:val="multilevel"/>
    <w:tmpl w:val="1B14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334A4A"/>
    <w:multiLevelType w:val="multilevel"/>
    <w:tmpl w:val="7B8E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E74062"/>
    <w:multiLevelType w:val="multilevel"/>
    <w:tmpl w:val="6DB8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1D4AF5"/>
    <w:multiLevelType w:val="hybridMultilevel"/>
    <w:tmpl w:val="1E5E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B62CF"/>
    <w:multiLevelType w:val="hybridMultilevel"/>
    <w:tmpl w:val="DF58E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740B7"/>
    <w:multiLevelType w:val="multilevel"/>
    <w:tmpl w:val="FB7E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431760"/>
    <w:multiLevelType w:val="multilevel"/>
    <w:tmpl w:val="ED461562"/>
    <w:lvl w:ilvl="0">
      <w:start w:val="1"/>
      <w:numFmt w:val="bullet"/>
      <w:pStyle w:val="Org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E30E9F"/>
    <w:multiLevelType w:val="multilevel"/>
    <w:tmpl w:val="4E0A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C62F3F"/>
    <w:multiLevelType w:val="hybridMultilevel"/>
    <w:tmpl w:val="958EE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F5E29"/>
    <w:multiLevelType w:val="hybridMultilevel"/>
    <w:tmpl w:val="3B023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E4A2D"/>
    <w:multiLevelType w:val="multilevel"/>
    <w:tmpl w:val="DBD0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4C425E"/>
    <w:multiLevelType w:val="multilevel"/>
    <w:tmpl w:val="B4EA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471B02"/>
    <w:multiLevelType w:val="multilevel"/>
    <w:tmpl w:val="9B74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7"/>
  </w:num>
  <w:num w:numId="5">
    <w:abstractNumId w:val="19"/>
  </w:num>
  <w:num w:numId="6">
    <w:abstractNumId w:val="21"/>
  </w:num>
  <w:num w:numId="7">
    <w:abstractNumId w:val="6"/>
  </w:num>
  <w:num w:numId="8">
    <w:abstractNumId w:val="10"/>
  </w:num>
  <w:num w:numId="9">
    <w:abstractNumId w:val="5"/>
  </w:num>
  <w:num w:numId="10">
    <w:abstractNumId w:val="16"/>
  </w:num>
  <w:num w:numId="11">
    <w:abstractNumId w:val="1"/>
  </w:num>
  <w:num w:numId="12">
    <w:abstractNumId w:val="0"/>
  </w:num>
  <w:num w:numId="13">
    <w:abstractNumId w:val="20"/>
  </w:num>
  <w:num w:numId="14">
    <w:abstractNumId w:val="3"/>
  </w:num>
  <w:num w:numId="15">
    <w:abstractNumId w:val="4"/>
  </w:num>
  <w:num w:numId="16">
    <w:abstractNumId w:val="14"/>
  </w:num>
  <w:num w:numId="17">
    <w:abstractNumId w:val="9"/>
  </w:num>
  <w:num w:numId="18">
    <w:abstractNumId w:val="13"/>
  </w:num>
  <w:num w:numId="19">
    <w:abstractNumId w:val="18"/>
  </w:num>
  <w:num w:numId="20">
    <w:abstractNumId w:val="12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83"/>
    <w:rsid w:val="00005633"/>
    <w:rsid w:val="00040B98"/>
    <w:rsid w:val="000637B9"/>
    <w:rsid w:val="00075919"/>
    <w:rsid w:val="00083150"/>
    <w:rsid w:val="00083D77"/>
    <w:rsid w:val="00090D85"/>
    <w:rsid w:val="00094EE2"/>
    <w:rsid w:val="000A2C4C"/>
    <w:rsid w:val="000C02CD"/>
    <w:rsid w:val="000C0A7F"/>
    <w:rsid w:val="000C163C"/>
    <w:rsid w:val="000D208B"/>
    <w:rsid w:val="000D3721"/>
    <w:rsid w:val="000D3AA9"/>
    <w:rsid w:val="000D7980"/>
    <w:rsid w:val="000F4CB6"/>
    <w:rsid w:val="001025E9"/>
    <w:rsid w:val="00110BFE"/>
    <w:rsid w:val="00110F7D"/>
    <w:rsid w:val="00111250"/>
    <w:rsid w:val="0011230D"/>
    <w:rsid w:val="00133625"/>
    <w:rsid w:val="001347CC"/>
    <w:rsid w:val="001403DB"/>
    <w:rsid w:val="00141E8E"/>
    <w:rsid w:val="00164462"/>
    <w:rsid w:val="00164DF7"/>
    <w:rsid w:val="00171DCB"/>
    <w:rsid w:val="00182CC2"/>
    <w:rsid w:val="001B0FB6"/>
    <w:rsid w:val="001B6FA6"/>
    <w:rsid w:val="001C03B7"/>
    <w:rsid w:val="001C055C"/>
    <w:rsid w:val="001E19D2"/>
    <w:rsid w:val="001E630D"/>
    <w:rsid w:val="001F1DBE"/>
    <w:rsid w:val="001F6C9E"/>
    <w:rsid w:val="00206346"/>
    <w:rsid w:val="00212DDB"/>
    <w:rsid w:val="00217001"/>
    <w:rsid w:val="00220416"/>
    <w:rsid w:val="0022543C"/>
    <w:rsid w:val="00227839"/>
    <w:rsid w:val="00245583"/>
    <w:rsid w:val="00247320"/>
    <w:rsid w:val="002750D7"/>
    <w:rsid w:val="00276313"/>
    <w:rsid w:val="00276F98"/>
    <w:rsid w:val="002826BF"/>
    <w:rsid w:val="00284DC9"/>
    <w:rsid w:val="002903BB"/>
    <w:rsid w:val="002A0E5D"/>
    <w:rsid w:val="002B2231"/>
    <w:rsid w:val="002B476F"/>
    <w:rsid w:val="002B6093"/>
    <w:rsid w:val="002D537E"/>
    <w:rsid w:val="002D647F"/>
    <w:rsid w:val="002E3448"/>
    <w:rsid w:val="002F1C78"/>
    <w:rsid w:val="00307EB2"/>
    <w:rsid w:val="00320BBE"/>
    <w:rsid w:val="003323C3"/>
    <w:rsid w:val="00345C49"/>
    <w:rsid w:val="00364B3A"/>
    <w:rsid w:val="00381703"/>
    <w:rsid w:val="00381F29"/>
    <w:rsid w:val="003916CE"/>
    <w:rsid w:val="00392E28"/>
    <w:rsid w:val="00396AD7"/>
    <w:rsid w:val="003B2BB8"/>
    <w:rsid w:val="003C1ACF"/>
    <w:rsid w:val="003C4C0C"/>
    <w:rsid w:val="003D34FF"/>
    <w:rsid w:val="003E50C8"/>
    <w:rsid w:val="003E5AA5"/>
    <w:rsid w:val="00406D36"/>
    <w:rsid w:val="004107FA"/>
    <w:rsid w:val="004366A5"/>
    <w:rsid w:val="00456B4B"/>
    <w:rsid w:val="00463BDC"/>
    <w:rsid w:val="004758D2"/>
    <w:rsid w:val="004835DF"/>
    <w:rsid w:val="00494FC6"/>
    <w:rsid w:val="004B00AF"/>
    <w:rsid w:val="004B3DA3"/>
    <w:rsid w:val="004B54CA"/>
    <w:rsid w:val="004C0B56"/>
    <w:rsid w:val="004C0BCD"/>
    <w:rsid w:val="004D333A"/>
    <w:rsid w:val="004D36DC"/>
    <w:rsid w:val="004D5BAA"/>
    <w:rsid w:val="004E2403"/>
    <w:rsid w:val="004E31C7"/>
    <w:rsid w:val="004E5CBF"/>
    <w:rsid w:val="004F0244"/>
    <w:rsid w:val="005120A7"/>
    <w:rsid w:val="00514A10"/>
    <w:rsid w:val="0052170F"/>
    <w:rsid w:val="00527FAF"/>
    <w:rsid w:val="00530141"/>
    <w:rsid w:val="00531823"/>
    <w:rsid w:val="005430BF"/>
    <w:rsid w:val="00552496"/>
    <w:rsid w:val="0058400C"/>
    <w:rsid w:val="00591ABB"/>
    <w:rsid w:val="00591CE3"/>
    <w:rsid w:val="005A0D95"/>
    <w:rsid w:val="005A2148"/>
    <w:rsid w:val="005A6900"/>
    <w:rsid w:val="005C1BD8"/>
    <w:rsid w:val="005C3AA9"/>
    <w:rsid w:val="005C5277"/>
    <w:rsid w:val="005D2E8C"/>
    <w:rsid w:val="005D43A0"/>
    <w:rsid w:val="005D6096"/>
    <w:rsid w:val="005E2072"/>
    <w:rsid w:val="00604D36"/>
    <w:rsid w:val="00605248"/>
    <w:rsid w:val="00605EF8"/>
    <w:rsid w:val="0060760A"/>
    <w:rsid w:val="00607DBB"/>
    <w:rsid w:val="006140CD"/>
    <w:rsid w:val="0061783E"/>
    <w:rsid w:val="00621FC5"/>
    <w:rsid w:val="00635F35"/>
    <w:rsid w:val="00637B02"/>
    <w:rsid w:val="00651829"/>
    <w:rsid w:val="00656A48"/>
    <w:rsid w:val="00656AB3"/>
    <w:rsid w:val="00657FCD"/>
    <w:rsid w:val="00660AF7"/>
    <w:rsid w:val="00666C99"/>
    <w:rsid w:val="0068231F"/>
    <w:rsid w:val="00683A84"/>
    <w:rsid w:val="00692A7B"/>
    <w:rsid w:val="0069447D"/>
    <w:rsid w:val="006A1E3D"/>
    <w:rsid w:val="006A4CE7"/>
    <w:rsid w:val="006B343A"/>
    <w:rsid w:val="006B414C"/>
    <w:rsid w:val="006C1DAC"/>
    <w:rsid w:val="006C1F5C"/>
    <w:rsid w:val="006F7C3A"/>
    <w:rsid w:val="0070189A"/>
    <w:rsid w:val="007039E3"/>
    <w:rsid w:val="00705F90"/>
    <w:rsid w:val="00726094"/>
    <w:rsid w:val="00731DB5"/>
    <w:rsid w:val="00736E1B"/>
    <w:rsid w:val="00756B3A"/>
    <w:rsid w:val="00772A1D"/>
    <w:rsid w:val="00773FD6"/>
    <w:rsid w:val="00777F57"/>
    <w:rsid w:val="00781631"/>
    <w:rsid w:val="00785261"/>
    <w:rsid w:val="007A020A"/>
    <w:rsid w:val="007A6E8B"/>
    <w:rsid w:val="007B0256"/>
    <w:rsid w:val="007B53AD"/>
    <w:rsid w:val="007C18BE"/>
    <w:rsid w:val="007C7922"/>
    <w:rsid w:val="007D309B"/>
    <w:rsid w:val="007D3AED"/>
    <w:rsid w:val="007D4C7F"/>
    <w:rsid w:val="007E7AE3"/>
    <w:rsid w:val="007F6934"/>
    <w:rsid w:val="0081420D"/>
    <w:rsid w:val="0081723E"/>
    <w:rsid w:val="0081769D"/>
    <w:rsid w:val="0083177B"/>
    <w:rsid w:val="00871895"/>
    <w:rsid w:val="00877B04"/>
    <w:rsid w:val="00885BD9"/>
    <w:rsid w:val="00887265"/>
    <w:rsid w:val="008B66E3"/>
    <w:rsid w:val="008D00A6"/>
    <w:rsid w:val="008D0156"/>
    <w:rsid w:val="008D12D5"/>
    <w:rsid w:val="008D4220"/>
    <w:rsid w:val="008D4DD5"/>
    <w:rsid w:val="008D673A"/>
    <w:rsid w:val="008D6A99"/>
    <w:rsid w:val="008D6EA2"/>
    <w:rsid w:val="008F40B0"/>
    <w:rsid w:val="008F4E65"/>
    <w:rsid w:val="00911171"/>
    <w:rsid w:val="00913CE3"/>
    <w:rsid w:val="00914CF2"/>
    <w:rsid w:val="009225F0"/>
    <w:rsid w:val="00922F87"/>
    <w:rsid w:val="009304E6"/>
    <w:rsid w:val="00932188"/>
    <w:rsid w:val="0093462C"/>
    <w:rsid w:val="00950F83"/>
    <w:rsid w:val="009522ED"/>
    <w:rsid w:val="00953795"/>
    <w:rsid w:val="00955F5A"/>
    <w:rsid w:val="009670FC"/>
    <w:rsid w:val="00974189"/>
    <w:rsid w:val="00976F7C"/>
    <w:rsid w:val="00977287"/>
    <w:rsid w:val="009935AB"/>
    <w:rsid w:val="0099649C"/>
    <w:rsid w:val="00996FF5"/>
    <w:rsid w:val="009A265A"/>
    <w:rsid w:val="009B1041"/>
    <w:rsid w:val="009B4858"/>
    <w:rsid w:val="009B5F1F"/>
    <w:rsid w:val="009B6CFB"/>
    <w:rsid w:val="009B73F6"/>
    <w:rsid w:val="009D6082"/>
    <w:rsid w:val="009D6628"/>
    <w:rsid w:val="009D7940"/>
    <w:rsid w:val="009F2520"/>
    <w:rsid w:val="009F3E89"/>
    <w:rsid w:val="009F4392"/>
    <w:rsid w:val="009F6FDF"/>
    <w:rsid w:val="00A02BF1"/>
    <w:rsid w:val="00A272BA"/>
    <w:rsid w:val="00A31337"/>
    <w:rsid w:val="00A460BF"/>
    <w:rsid w:val="00A64194"/>
    <w:rsid w:val="00A70570"/>
    <w:rsid w:val="00A70580"/>
    <w:rsid w:val="00A85907"/>
    <w:rsid w:val="00AC1AB6"/>
    <w:rsid w:val="00AC4EBC"/>
    <w:rsid w:val="00AD2BBA"/>
    <w:rsid w:val="00AE28D6"/>
    <w:rsid w:val="00AF10C5"/>
    <w:rsid w:val="00AF5DD9"/>
    <w:rsid w:val="00AF69CA"/>
    <w:rsid w:val="00B04ED8"/>
    <w:rsid w:val="00B11FF2"/>
    <w:rsid w:val="00B3762D"/>
    <w:rsid w:val="00B4523A"/>
    <w:rsid w:val="00B45F18"/>
    <w:rsid w:val="00B91E3E"/>
    <w:rsid w:val="00BA2DB9"/>
    <w:rsid w:val="00BB79DE"/>
    <w:rsid w:val="00BD47F8"/>
    <w:rsid w:val="00BD7729"/>
    <w:rsid w:val="00BE0FFA"/>
    <w:rsid w:val="00BE3482"/>
    <w:rsid w:val="00BE5AFA"/>
    <w:rsid w:val="00BE7148"/>
    <w:rsid w:val="00BF160B"/>
    <w:rsid w:val="00BF2D7C"/>
    <w:rsid w:val="00BF68D7"/>
    <w:rsid w:val="00BF6B04"/>
    <w:rsid w:val="00BF7623"/>
    <w:rsid w:val="00C10370"/>
    <w:rsid w:val="00C10768"/>
    <w:rsid w:val="00C173F8"/>
    <w:rsid w:val="00C26859"/>
    <w:rsid w:val="00C27CC5"/>
    <w:rsid w:val="00C32EB8"/>
    <w:rsid w:val="00C34A96"/>
    <w:rsid w:val="00C76D98"/>
    <w:rsid w:val="00C82C85"/>
    <w:rsid w:val="00C84DD7"/>
    <w:rsid w:val="00C87EF8"/>
    <w:rsid w:val="00C91E42"/>
    <w:rsid w:val="00C94B31"/>
    <w:rsid w:val="00CA1FC2"/>
    <w:rsid w:val="00CB448B"/>
    <w:rsid w:val="00CB5863"/>
    <w:rsid w:val="00CC07C9"/>
    <w:rsid w:val="00CC36B3"/>
    <w:rsid w:val="00CC4038"/>
    <w:rsid w:val="00CF2880"/>
    <w:rsid w:val="00CF34A5"/>
    <w:rsid w:val="00CF5B0C"/>
    <w:rsid w:val="00D130D2"/>
    <w:rsid w:val="00D139B1"/>
    <w:rsid w:val="00D24584"/>
    <w:rsid w:val="00D267D3"/>
    <w:rsid w:val="00D26B9E"/>
    <w:rsid w:val="00D26C6C"/>
    <w:rsid w:val="00D27142"/>
    <w:rsid w:val="00D3357D"/>
    <w:rsid w:val="00D4197C"/>
    <w:rsid w:val="00D44627"/>
    <w:rsid w:val="00D50538"/>
    <w:rsid w:val="00D6231F"/>
    <w:rsid w:val="00D643DC"/>
    <w:rsid w:val="00D65297"/>
    <w:rsid w:val="00D72206"/>
    <w:rsid w:val="00D8647D"/>
    <w:rsid w:val="00D90C60"/>
    <w:rsid w:val="00D91668"/>
    <w:rsid w:val="00D91A70"/>
    <w:rsid w:val="00DA243A"/>
    <w:rsid w:val="00DB16B0"/>
    <w:rsid w:val="00DD444C"/>
    <w:rsid w:val="00DE4D7E"/>
    <w:rsid w:val="00E06FED"/>
    <w:rsid w:val="00E166B1"/>
    <w:rsid w:val="00E25F41"/>
    <w:rsid w:val="00E26042"/>
    <w:rsid w:val="00E273E4"/>
    <w:rsid w:val="00E320EF"/>
    <w:rsid w:val="00E43422"/>
    <w:rsid w:val="00E4439E"/>
    <w:rsid w:val="00E473E5"/>
    <w:rsid w:val="00E503E3"/>
    <w:rsid w:val="00E50C5D"/>
    <w:rsid w:val="00E81340"/>
    <w:rsid w:val="00E84263"/>
    <w:rsid w:val="00E921F4"/>
    <w:rsid w:val="00EA01C4"/>
    <w:rsid w:val="00EB2057"/>
    <w:rsid w:val="00EC3BAD"/>
    <w:rsid w:val="00EE26AC"/>
    <w:rsid w:val="00F0569D"/>
    <w:rsid w:val="00F1683E"/>
    <w:rsid w:val="00F17C60"/>
    <w:rsid w:val="00F27B16"/>
    <w:rsid w:val="00F30AFE"/>
    <w:rsid w:val="00F32B12"/>
    <w:rsid w:val="00F33CA0"/>
    <w:rsid w:val="00F42B37"/>
    <w:rsid w:val="00F52799"/>
    <w:rsid w:val="00F6254C"/>
    <w:rsid w:val="00F75AD6"/>
    <w:rsid w:val="00F843AA"/>
    <w:rsid w:val="00FA29E4"/>
    <w:rsid w:val="00FA3BC1"/>
    <w:rsid w:val="00FA4769"/>
    <w:rsid w:val="00FC141D"/>
    <w:rsid w:val="00FC68A3"/>
    <w:rsid w:val="00FC78D4"/>
    <w:rsid w:val="00FD3D38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AF7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3E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8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130D2"/>
    <w:pPr>
      <w:spacing w:after="0" w:line="240" w:lineRule="auto"/>
    </w:pPr>
    <w:rPr>
      <w:rFonts w:ascii="Arial" w:hAnsi="Arial"/>
    </w:rPr>
  </w:style>
  <w:style w:type="paragraph" w:customStyle="1" w:styleId="OrgTitle">
    <w:name w:val="Org Title"/>
    <w:basedOn w:val="Normal"/>
    <w:link w:val="OrgTitleChar"/>
    <w:qFormat/>
    <w:rsid w:val="00111250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character" w:customStyle="1" w:styleId="OrgTitleChar">
    <w:name w:val="Org Title Char"/>
    <w:basedOn w:val="DefaultParagraphFont"/>
    <w:link w:val="OrgTitle"/>
    <w:rsid w:val="00111250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1">
    <w:name w:val="Org Head 1"/>
    <w:basedOn w:val="Normal"/>
    <w:link w:val="OrgHead1Char"/>
    <w:qFormat/>
    <w:rsid w:val="00111250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Head1Char">
    <w:name w:val="Org Head 1 Char"/>
    <w:basedOn w:val="DefaultParagraphFont"/>
    <w:link w:val="OrgHead1"/>
    <w:rsid w:val="00111250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111250"/>
    <w:pPr>
      <w:numPr>
        <w:numId w:val="21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ListChar">
    <w:name w:val="Org List Char"/>
    <w:basedOn w:val="DefaultParagraphFont"/>
    <w:link w:val="OrgList"/>
    <w:rsid w:val="00111250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43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42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42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540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saustralia.gov.a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dss.gov.au/" TargetMode="External"/><Relationship Id="rId12" Type="http://schemas.openxmlformats.org/officeDocument/2006/relationships/hyperlink" Target="https://www.hearing.com.au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ifs.gov.a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discommission.gov.a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dis.gov.a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4347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2022-06-06T05:50:00Z</dcterms:created>
  <dcterms:modified xsi:type="dcterms:W3CDTF">2022-06-06T06:05:00Z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800A3433678C44D9B800577A08879651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E1E7E1AB43AB274ACAED5C80300C123DDD9C3804</vt:lpwstr>
  </property>
  <property fmtid="{D5CDD505-2E9C-101B-9397-08002B2CF9AE}" pid="11" name="PM_OriginationTimeStamp">
    <vt:lpwstr>2022-06-06T06:05:03Z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A12EB2D16C08D5DC00C19960FAAD3EC5</vt:lpwstr>
  </property>
  <property fmtid="{D5CDD505-2E9C-101B-9397-08002B2CF9AE}" pid="20" name="PM_Hash_Salt">
    <vt:lpwstr>3C73B2428C627D046308170DB608137F</vt:lpwstr>
  </property>
  <property fmtid="{D5CDD505-2E9C-101B-9397-08002B2CF9AE}" pid="21" name="PM_Hash_SHA1">
    <vt:lpwstr>B729E01E5BFB8A87E903EB8EE66A9EDF7A9BCF6C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84B80F11B9F17AC2D573D9A746E0E9D4BFCF38199E97818C13EADF4F63764B7E</vt:lpwstr>
  </property>
  <property fmtid="{D5CDD505-2E9C-101B-9397-08002B2CF9AE}" pid="26" name="PM_OriginatorDomainName_SHA256">
    <vt:lpwstr>E83A2A66C4061446A7E3732E8D44762184B6B377D962B96C83DC624302585857</vt:lpwstr>
  </property>
</Properties>
</file>