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79F87" w14:textId="77777777" w:rsidR="00111250" w:rsidRPr="00111250" w:rsidRDefault="00111250" w:rsidP="00111250">
      <w:pPr>
        <w:pStyle w:val="OrgTitle"/>
        <w:rPr>
          <w:sz w:val="22"/>
        </w:rPr>
      </w:pPr>
      <w:bookmarkStart w:id="0" w:name="_GoBack"/>
      <w:bookmarkEnd w:id="0"/>
      <w:r w:rsidRPr="00111250">
        <w:t>Organisational Structure</w:t>
      </w:r>
    </w:p>
    <w:p w14:paraId="1D400404" w14:textId="77777777" w:rsidR="00950F83" w:rsidRPr="00950F83" w:rsidRDefault="00950F83" w:rsidP="00111250">
      <w:pPr>
        <w:rPr>
          <w:lang w:val="en" w:eastAsia="en-AU"/>
        </w:rPr>
      </w:pPr>
      <w:r w:rsidRPr="00950F83">
        <w:rPr>
          <w:lang w:val="en" w:eastAsia="en-AU"/>
        </w:rPr>
        <w:t>DSS Executive</w:t>
      </w:r>
    </w:p>
    <w:p w14:paraId="3BE6DE9A" w14:textId="77777777" w:rsidR="00111250" w:rsidRDefault="00950F83" w:rsidP="00111250">
      <w:pPr>
        <w:rPr>
          <w:rFonts w:asciiTheme="minorHAnsi" w:hAnsiTheme="minorHAnsi" w:cstheme="minorHAnsi"/>
          <w:sz w:val="25"/>
          <w:szCs w:val="25"/>
          <w:lang w:val="en" w:eastAsia="en-AU"/>
        </w:rPr>
      </w:pPr>
      <w:r w:rsidRPr="00111250">
        <w:rPr>
          <w:rFonts w:asciiTheme="minorHAnsi" w:hAnsiTheme="minorHAnsi" w:cstheme="minorHAnsi"/>
          <w:sz w:val="25"/>
          <w:szCs w:val="25"/>
          <w:lang w:val="en" w:eastAsia="en-AU"/>
        </w:rPr>
        <w:t>Secretary – Kathryn Campbell</w:t>
      </w:r>
    </w:p>
    <w:p w14:paraId="22F688EC" w14:textId="77777777" w:rsidR="00950F83" w:rsidRPr="00111250" w:rsidRDefault="00950F83" w:rsidP="00111250">
      <w:pPr>
        <w:rPr>
          <w:rFonts w:asciiTheme="majorHAnsi" w:hAnsiTheme="majorHAnsi"/>
          <w:b/>
          <w:sz w:val="32"/>
          <w:szCs w:val="32"/>
          <w:lang w:val="en" w:eastAsia="en-AU"/>
        </w:rPr>
      </w:pPr>
      <w:r w:rsidRPr="00111250">
        <w:rPr>
          <w:rFonts w:asciiTheme="majorHAnsi" w:hAnsiTheme="majorHAnsi"/>
          <w:b/>
          <w:sz w:val="32"/>
          <w:szCs w:val="32"/>
          <w:lang w:val="en" w:eastAsia="en-AU"/>
        </w:rPr>
        <w:t>Executives reporting to the Secretary</w:t>
      </w:r>
    </w:p>
    <w:p w14:paraId="66EF8A71" w14:textId="77777777" w:rsidR="00950F83" w:rsidRPr="00527FAF" w:rsidRDefault="00950F83" w:rsidP="00111250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Cs w:val="20"/>
          <w:lang w:val="en" w:eastAsia="en-AU"/>
        </w:rPr>
      </w:pPr>
      <w:r w:rsidRPr="00527FAF">
        <w:rPr>
          <w:rFonts w:asciiTheme="minorHAnsi" w:hAnsiTheme="minorHAnsi" w:cstheme="minorHAnsi"/>
          <w:szCs w:val="20"/>
          <w:lang w:val="en" w:eastAsia="en-AU"/>
        </w:rPr>
        <w:t xml:space="preserve">Deputy Secretary – </w:t>
      </w:r>
      <w:r w:rsidR="00F75AD6">
        <w:rPr>
          <w:rFonts w:asciiTheme="minorHAnsi" w:hAnsiTheme="minorHAnsi" w:cstheme="minorHAnsi"/>
          <w:szCs w:val="20"/>
          <w:lang w:val="en" w:eastAsia="en-AU"/>
        </w:rPr>
        <w:t xml:space="preserve">Matt </w:t>
      </w:r>
      <w:proofErr w:type="spellStart"/>
      <w:r w:rsidR="00F75AD6">
        <w:rPr>
          <w:rFonts w:asciiTheme="minorHAnsi" w:hAnsiTheme="minorHAnsi" w:cstheme="minorHAnsi"/>
          <w:szCs w:val="20"/>
          <w:lang w:val="en" w:eastAsia="en-AU"/>
        </w:rPr>
        <w:t>Flavel</w:t>
      </w:r>
      <w:proofErr w:type="spellEnd"/>
      <w:r w:rsidRPr="00527FAF">
        <w:rPr>
          <w:rFonts w:asciiTheme="minorHAnsi" w:hAnsiTheme="minorHAnsi" w:cstheme="minorHAnsi"/>
          <w:szCs w:val="20"/>
          <w:lang w:val="en" w:eastAsia="en-AU"/>
        </w:rPr>
        <w:t>, Social Security</w:t>
      </w:r>
    </w:p>
    <w:p w14:paraId="0E9F008C" w14:textId="301D137A" w:rsidR="00950F83" w:rsidRDefault="00950F83" w:rsidP="00111250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Cs w:val="20"/>
          <w:lang w:val="en" w:eastAsia="en-AU"/>
        </w:rPr>
      </w:pPr>
      <w:r w:rsidRPr="00527FAF">
        <w:rPr>
          <w:rFonts w:asciiTheme="minorHAnsi" w:hAnsiTheme="minorHAnsi" w:cstheme="minorHAnsi"/>
          <w:szCs w:val="20"/>
          <w:lang w:val="en" w:eastAsia="en-AU"/>
        </w:rPr>
        <w:t xml:space="preserve">Deputy Secretary – Liz </w:t>
      </w:r>
      <w:proofErr w:type="spellStart"/>
      <w:r w:rsidRPr="00527FAF">
        <w:rPr>
          <w:rFonts w:asciiTheme="minorHAnsi" w:hAnsiTheme="minorHAnsi" w:cstheme="minorHAnsi"/>
          <w:szCs w:val="20"/>
          <w:lang w:val="en" w:eastAsia="en-AU"/>
        </w:rPr>
        <w:t>Hefren-Webb</w:t>
      </w:r>
      <w:proofErr w:type="spellEnd"/>
      <w:r w:rsidRPr="00527FAF">
        <w:rPr>
          <w:rFonts w:asciiTheme="minorHAnsi" w:hAnsiTheme="minorHAnsi" w:cstheme="minorHAnsi"/>
          <w:szCs w:val="20"/>
          <w:lang w:val="en" w:eastAsia="en-AU"/>
        </w:rPr>
        <w:t>, Families and Communities</w:t>
      </w:r>
    </w:p>
    <w:p w14:paraId="406C0400" w14:textId="1276F406" w:rsidR="00E06FED" w:rsidRDefault="00E06FED" w:rsidP="00E06FED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Cs w:val="20"/>
          <w:lang w:val="en" w:eastAsia="en-AU"/>
        </w:rPr>
      </w:pPr>
      <w:r w:rsidRPr="00BB79DE">
        <w:rPr>
          <w:rFonts w:asciiTheme="minorHAnsi" w:hAnsiTheme="minorHAnsi" w:cstheme="minorHAnsi"/>
          <w:szCs w:val="20"/>
          <w:lang w:val="en" w:eastAsia="en-AU"/>
        </w:rPr>
        <w:t>Chief Operating Officer –</w:t>
      </w:r>
      <w:r>
        <w:rPr>
          <w:rFonts w:asciiTheme="minorHAnsi" w:hAnsiTheme="minorHAnsi" w:cstheme="minorHAnsi"/>
          <w:szCs w:val="20"/>
          <w:lang w:val="en" w:eastAsia="en-AU"/>
        </w:rPr>
        <w:t xml:space="preserve"> </w:t>
      </w:r>
      <w:r w:rsidR="00604D36">
        <w:rPr>
          <w:rFonts w:asciiTheme="minorHAnsi" w:hAnsiTheme="minorHAnsi" w:cstheme="minorHAnsi"/>
          <w:szCs w:val="20"/>
          <w:lang w:val="en" w:eastAsia="en-AU"/>
        </w:rPr>
        <w:t>Adrian Hudson</w:t>
      </w:r>
    </w:p>
    <w:p w14:paraId="559ED84A" w14:textId="3E51E9DF" w:rsidR="00950F83" w:rsidRDefault="00950F83" w:rsidP="00BB79DE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Cs w:val="20"/>
          <w:lang w:val="en" w:eastAsia="en-AU"/>
        </w:rPr>
      </w:pPr>
      <w:r w:rsidRPr="00BB79DE">
        <w:rPr>
          <w:rFonts w:asciiTheme="minorHAnsi" w:hAnsiTheme="minorHAnsi" w:cstheme="minorHAnsi"/>
          <w:szCs w:val="20"/>
          <w:lang w:val="en" w:eastAsia="en-AU"/>
        </w:rPr>
        <w:t xml:space="preserve">Deputy Secretary – </w:t>
      </w:r>
      <w:r w:rsidR="002B6093" w:rsidRPr="00BB79DE">
        <w:rPr>
          <w:rFonts w:asciiTheme="minorHAnsi" w:hAnsiTheme="minorHAnsi" w:cstheme="minorHAnsi"/>
          <w:szCs w:val="20"/>
          <w:lang w:val="en" w:eastAsia="en-AU"/>
        </w:rPr>
        <w:t>Catherine Rule</w:t>
      </w:r>
      <w:r w:rsidRPr="00BB79DE">
        <w:rPr>
          <w:rFonts w:asciiTheme="minorHAnsi" w:hAnsiTheme="minorHAnsi" w:cstheme="minorHAnsi"/>
          <w:szCs w:val="20"/>
          <w:lang w:val="en" w:eastAsia="en-AU"/>
        </w:rPr>
        <w:t xml:space="preserve">, Disability and </w:t>
      </w:r>
      <w:proofErr w:type="spellStart"/>
      <w:r w:rsidRPr="00BB79DE">
        <w:rPr>
          <w:rFonts w:asciiTheme="minorHAnsi" w:hAnsiTheme="minorHAnsi" w:cstheme="minorHAnsi"/>
          <w:szCs w:val="20"/>
          <w:lang w:val="en" w:eastAsia="en-AU"/>
        </w:rPr>
        <w:t>Carers</w:t>
      </w:r>
      <w:proofErr w:type="spellEnd"/>
    </w:p>
    <w:p w14:paraId="3D19ACB9" w14:textId="77777777" w:rsidR="000A2C4C" w:rsidRDefault="000A2C4C" w:rsidP="00E25F41">
      <w:pPr>
        <w:pStyle w:val="NoSpacing"/>
        <w:ind w:left="720"/>
        <w:rPr>
          <w:rFonts w:asciiTheme="minorHAnsi" w:hAnsiTheme="minorHAnsi" w:cstheme="minorHAnsi"/>
          <w:szCs w:val="20"/>
          <w:lang w:val="en" w:eastAsia="en-AU"/>
        </w:rPr>
      </w:pPr>
    </w:p>
    <w:p w14:paraId="2AA6F07B" w14:textId="77777777" w:rsidR="00111250" w:rsidRPr="00513811" w:rsidRDefault="00111250" w:rsidP="00111250">
      <w:pPr>
        <w:pStyle w:val="OrgHead1"/>
      </w:pPr>
      <w:r>
        <w:t>Executive</w:t>
      </w:r>
      <w:r w:rsidRPr="007877BA">
        <w:t xml:space="preserve"> Areas of Responsibility</w:t>
      </w:r>
      <w:bookmarkStart w:id="1" w:name="mswilson"/>
      <w:bookmarkEnd w:id="1"/>
    </w:p>
    <w:p w14:paraId="63122526" w14:textId="77777777" w:rsidR="00950F83" w:rsidRPr="00527FAF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</w:pP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Social Security – </w:t>
      </w:r>
      <w:r w:rsidR="00F75AD6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Matt </w:t>
      </w:r>
      <w:proofErr w:type="spellStart"/>
      <w:r w:rsidR="00F75AD6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Flavel</w:t>
      </w:r>
      <w:proofErr w:type="spellEnd"/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, Deputy Secretary</w:t>
      </w:r>
    </w:p>
    <w:p w14:paraId="7C504962" w14:textId="634C02C2" w:rsidR="00111250" w:rsidRDefault="00950F83" w:rsidP="00111250">
      <w:pPr>
        <w:shd w:val="clear" w:color="auto" w:fill="FFFFFF"/>
        <w:spacing w:before="180" w:after="120" w:line="240" w:lineRule="auto"/>
        <w:outlineLvl w:val="2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Participation </w:t>
      </w:r>
      <w:r w:rsidR="00B11FF2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and Family 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Payments –</w:t>
      </w:r>
      <w:r w:rsidR="0081723E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Jo Evans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14:paraId="2F1C3B66" w14:textId="77777777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Participation and Supplementary Payments – </w:t>
      </w:r>
      <w:r w:rsidR="00A85907">
        <w:rPr>
          <w:rFonts w:asciiTheme="minorHAnsi" w:hAnsiTheme="minorHAnsi" w:cstheme="minorHAnsi"/>
          <w:sz w:val="20"/>
          <w:szCs w:val="20"/>
          <w:lang w:val="en" w:eastAsia="en-AU"/>
        </w:rPr>
        <w:t>Kath Paton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B11FF2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691F8933" w14:textId="53B1EE10" w:rsidR="00950F83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Study and Compliance – Lydia Ross, Branch Manager</w:t>
      </w:r>
    </w:p>
    <w:p w14:paraId="79DF5EDD" w14:textId="77777777" w:rsidR="00B11FF2" w:rsidRDefault="00B11FF2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Families and Payment Support – Nerida Hunter, Branch Manager</w:t>
      </w:r>
    </w:p>
    <w:p w14:paraId="09472F5D" w14:textId="77777777" w:rsidR="00111250" w:rsidRPr="00111250" w:rsidRDefault="00111250" w:rsidP="00111250">
      <w:pPr>
        <w:pStyle w:val="NoSpacing"/>
        <w:ind w:left="72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0AF0A5A1" w14:textId="77777777" w:rsidR="00950F83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Pensions</w:t>
      </w:r>
      <w:r w:rsidR="00B11FF2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Housing and Homelessness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– </w:t>
      </w:r>
      <w:r w:rsidR="00B11FF2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Troy Sloan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14:paraId="4D0ED6B9" w14:textId="77777777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Older Australians – </w:t>
      </w:r>
      <w:r w:rsidR="00B11FF2">
        <w:rPr>
          <w:rFonts w:asciiTheme="minorHAnsi" w:hAnsiTheme="minorHAnsi" w:cstheme="minorHAnsi"/>
          <w:sz w:val="20"/>
          <w:szCs w:val="20"/>
          <w:lang w:val="en" w:eastAsia="en-AU"/>
        </w:rPr>
        <w:t>Caitlin Delaney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4D504AC0" w14:textId="77777777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proofErr w:type="spellStart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Carer</w:t>
      </w:r>
      <w:proofErr w:type="spellEnd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and Disability Payments – Andrew </w:t>
      </w:r>
      <w:proofErr w:type="spellStart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Seebach</w:t>
      </w:r>
      <w:proofErr w:type="spellEnd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1C5095E6" w14:textId="77777777" w:rsidR="00B11FF2" w:rsidRDefault="00B11FF2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Housing and Homelessness Policy – Sidesh </w:t>
      </w:r>
      <w:proofErr w:type="spellStart"/>
      <w:r>
        <w:rPr>
          <w:rFonts w:asciiTheme="minorHAnsi" w:hAnsiTheme="minorHAnsi" w:cstheme="minorHAnsi"/>
          <w:sz w:val="20"/>
          <w:szCs w:val="20"/>
          <w:lang w:val="en" w:eastAsia="en-AU"/>
        </w:rPr>
        <w:t>Naikar</w:t>
      </w:r>
      <w:proofErr w:type="spellEnd"/>
      <w:r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5A934C7B" w14:textId="1DF7D15B" w:rsidR="00B11FF2" w:rsidRDefault="00B11FF2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Housing and Homelessness Program Delivery –</w:t>
      </w:r>
      <w:r w:rsidR="00E43422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F42B37">
        <w:rPr>
          <w:rFonts w:asciiTheme="minorHAnsi" w:hAnsiTheme="minorHAnsi" w:cstheme="minorHAnsi"/>
          <w:sz w:val="20"/>
          <w:szCs w:val="20"/>
          <w:lang w:val="en" w:eastAsia="en-AU"/>
        </w:rPr>
        <w:t>Rob Stedman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5FE9DFCD" w14:textId="77777777" w:rsidR="00111250" w:rsidRPr="00111250" w:rsidRDefault="00111250" w:rsidP="00887265">
      <w:pPr>
        <w:pStyle w:val="NoSpacing"/>
        <w:ind w:left="72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2A3BA280" w14:textId="67FCACC9" w:rsidR="00950F83" w:rsidRPr="00111250" w:rsidRDefault="00887265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Data</w:t>
      </w:r>
      <w:r w:rsidR="00B11FF2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and Evaluation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–</w:t>
      </w:r>
      <w:r w:rsidR="002A0E5D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="00F42B37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Flora </w:t>
      </w:r>
      <w:proofErr w:type="spellStart"/>
      <w:r w:rsidR="00F42B37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Carapellucci</w:t>
      </w:r>
      <w:proofErr w:type="spellEnd"/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</w:t>
      </w:r>
      <w:r w:rsidR="00B11FF2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Group Manager</w:t>
      </w:r>
    </w:p>
    <w:p w14:paraId="4CD5D8F9" w14:textId="30A9398F" w:rsidR="00656A48" w:rsidRPr="00111250" w:rsidRDefault="00656A48" w:rsidP="00656A48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Policy Analysis and Reporting – </w:t>
      </w:r>
      <w:r w:rsidR="002B6093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FC68A3">
        <w:rPr>
          <w:rFonts w:asciiTheme="minorHAnsi" w:hAnsiTheme="minorHAnsi" w:cstheme="minorHAnsi"/>
          <w:sz w:val="20"/>
          <w:szCs w:val="20"/>
          <w:lang w:val="en" w:eastAsia="en-AU"/>
        </w:rPr>
        <w:t>Jenny Humphrys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2B6093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4B64C9D9" w14:textId="1D38050C" w:rsidR="00656A48" w:rsidRDefault="00656A48" w:rsidP="00656A48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Data Exchange –</w:t>
      </w:r>
      <w:r w:rsidR="00666C99">
        <w:rPr>
          <w:rFonts w:asciiTheme="minorHAnsi" w:hAnsiTheme="minorHAnsi" w:cstheme="minorHAnsi"/>
          <w:sz w:val="20"/>
          <w:szCs w:val="20"/>
          <w:lang w:val="en" w:eastAsia="en-AU"/>
        </w:rPr>
        <w:t xml:space="preserve"> Nerissa Stewart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666C99">
        <w:rPr>
          <w:rFonts w:asciiTheme="minorHAnsi" w:hAnsiTheme="minorHAnsi" w:cstheme="minorHAnsi"/>
          <w:sz w:val="20"/>
          <w:szCs w:val="20"/>
          <w:lang w:val="en" w:eastAsia="en-AU"/>
        </w:rPr>
        <w:t xml:space="preserve"> Acting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Branch Manager</w:t>
      </w:r>
    </w:p>
    <w:p w14:paraId="09265389" w14:textId="2CD287B7" w:rsidR="009304E6" w:rsidRPr="009304E6" w:rsidRDefault="009304E6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Data Strategy and Development – 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>Annette Neuendorf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 Acting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Branch Manager</w:t>
      </w:r>
    </w:p>
    <w:p w14:paraId="7F18876F" w14:textId="77777777" w:rsidR="00552496" w:rsidRPr="00E25F41" w:rsidRDefault="00552496" w:rsidP="00E25F41">
      <w:pPr>
        <w:pStyle w:val="NoSpacing"/>
        <w:ind w:left="72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6E7F3AA3" w14:textId="77777777" w:rsidR="009304E6" w:rsidRPr="00111250" w:rsidRDefault="009304E6" w:rsidP="009304E6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Finance – Andrew Harvey, Chief Finance Officer and Group Manager</w:t>
      </w:r>
    </w:p>
    <w:p w14:paraId="21F96FC2" w14:textId="77777777" w:rsidR="009304E6" w:rsidRPr="00111250" w:rsidRDefault="009304E6" w:rsidP="009304E6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Budget Development – Ross Schafer, Branch Manager</w:t>
      </w:r>
    </w:p>
    <w:p w14:paraId="794138B8" w14:textId="77777777" w:rsidR="009304E6" w:rsidRPr="00111250" w:rsidRDefault="009304E6" w:rsidP="009304E6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Financial Services – Vanessa Berry, Branch Manager</w:t>
      </w:r>
    </w:p>
    <w:p w14:paraId="5629E37A" w14:textId="77777777" w:rsidR="009304E6" w:rsidRPr="003C4C0C" w:rsidRDefault="009304E6" w:rsidP="009304E6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Financial Management – Cheryl–Anne Navarro, Branch Manager</w:t>
      </w:r>
    </w:p>
    <w:p w14:paraId="4AD9EF9A" w14:textId="77777777" w:rsidR="00111250" w:rsidRDefault="00111250" w:rsidP="00111250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25C9B865" w14:textId="77777777" w:rsidR="00111250" w:rsidRPr="00111250" w:rsidRDefault="00111250" w:rsidP="00111250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46B3BF2D" w14:textId="77777777" w:rsidR="00950F83" w:rsidRPr="00527FAF" w:rsidRDefault="00950F83" w:rsidP="00111250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</w:pP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Families and Communities – Liz </w:t>
      </w:r>
      <w:proofErr w:type="spellStart"/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Hefren-Webb</w:t>
      </w:r>
      <w:proofErr w:type="spellEnd"/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, Deputy Secretary</w:t>
      </w:r>
    </w:p>
    <w:p w14:paraId="1202F0D2" w14:textId="77777777" w:rsidR="00950F83" w:rsidRPr="00111250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Redress – Emma</w:t>
      </w:r>
      <w:r w:rsidR="001B6FA6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Kate </w:t>
      </w:r>
      <w:proofErr w:type="spellStart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McGuirk</w:t>
      </w:r>
      <w:proofErr w:type="spellEnd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14:paraId="15DD5879" w14:textId="77777777" w:rsidR="00950F83" w:rsidRPr="00111250" w:rsidRDefault="00D91A70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Policy Strategy and Design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– Sharon Stuart, Branch Manager</w:t>
      </w:r>
    </w:p>
    <w:p w14:paraId="6797C590" w14:textId="7612CA6E" w:rsidR="00950F83" w:rsidRPr="00111250" w:rsidRDefault="0081723E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Enabling </w:t>
      </w:r>
      <w:r w:rsidR="00D91A70" w:rsidRPr="00111250">
        <w:rPr>
          <w:rFonts w:asciiTheme="minorHAnsi" w:hAnsiTheme="minorHAnsi" w:cstheme="minorHAnsi"/>
          <w:sz w:val="20"/>
          <w:szCs w:val="20"/>
          <w:lang w:val="en" w:eastAsia="en-AU"/>
        </w:rPr>
        <w:t>Service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s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5E2072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040B98">
        <w:rPr>
          <w:rFonts w:asciiTheme="minorHAnsi" w:hAnsiTheme="minorHAnsi" w:cstheme="minorHAnsi"/>
          <w:sz w:val="20"/>
          <w:szCs w:val="20"/>
          <w:lang w:val="en" w:eastAsia="en-AU"/>
        </w:rPr>
        <w:t>Sarah Peascod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44831A93" w14:textId="77777777" w:rsidR="00950F83" w:rsidRPr="00111250" w:rsidRDefault="00D91A70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External Engagement </w:t>
      </w:r>
      <w:r w:rsidR="001B6FA6" w:rsidRPr="00111250">
        <w:rPr>
          <w:rFonts w:asciiTheme="minorHAnsi" w:hAnsiTheme="minorHAnsi" w:cstheme="minorHAnsi"/>
          <w:sz w:val="20"/>
          <w:szCs w:val="20"/>
          <w:lang w:val="en" w:eastAsia="en-AU"/>
        </w:rPr>
        <w:t>and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Communications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–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John Riley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749F5D81" w14:textId="21DD9921" w:rsidR="00950F83" w:rsidRDefault="00D91A70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Service Delivery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5E2072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E43422">
        <w:rPr>
          <w:rFonts w:asciiTheme="minorHAnsi" w:hAnsiTheme="minorHAnsi" w:cstheme="minorHAnsi"/>
          <w:sz w:val="20"/>
          <w:szCs w:val="20"/>
          <w:lang w:val="en" w:eastAsia="en-AU"/>
        </w:rPr>
        <w:t>Bruce Young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A85907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20D3117B" w14:textId="77777777" w:rsidR="00111250" w:rsidRPr="00111250" w:rsidRDefault="00111250" w:rsidP="00111250">
      <w:pPr>
        <w:pStyle w:val="NoSpacing"/>
        <w:ind w:left="72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5C5259A6" w14:textId="49ECD326" w:rsidR="00111250" w:rsidRPr="00111250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Communities –</w:t>
      </w:r>
      <w:r w:rsidR="00DE4D7E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Mary McLarty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, </w:t>
      </w:r>
      <w:r w:rsidR="00DE4D7E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A/g 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Group Manager</w:t>
      </w:r>
    </w:p>
    <w:p w14:paraId="5E461776" w14:textId="77777777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Community Cohesion – Sarah Guise, Branch Manager</w:t>
      </w:r>
    </w:p>
    <w:p w14:paraId="3B6914E2" w14:textId="3BDFBAF6" w:rsidR="005D43A0" w:rsidRDefault="005D43A0" w:rsidP="005D43A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Cashless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Welfare 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Policy and Technology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– Ben Peoples, Branch Manager</w:t>
      </w:r>
    </w:p>
    <w:p w14:paraId="412215F8" w14:textId="395007B3" w:rsidR="00E06FED" w:rsidRDefault="00950F83" w:rsidP="00E06FED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lastRenderedPageBreak/>
        <w:t xml:space="preserve">Financial Wellbeing – </w:t>
      </w:r>
      <w:r w:rsidR="00040B98">
        <w:rPr>
          <w:rFonts w:asciiTheme="minorHAnsi" w:hAnsiTheme="minorHAnsi" w:cstheme="minorHAnsi"/>
          <w:sz w:val="20"/>
          <w:szCs w:val="20"/>
          <w:lang w:val="en" w:eastAsia="en-AU"/>
        </w:rPr>
        <w:t>Chris D’Souza</w:t>
      </w:r>
      <w:r w:rsidR="009B5F1F"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887265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4C331686" w14:textId="77777777" w:rsidR="004C0B56" w:rsidRDefault="004C0B56" w:rsidP="004C0B56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Cashless Welfare Engagement and Support Services – Mike </w:t>
      </w:r>
      <w:proofErr w:type="spellStart"/>
      <w:r>
        <w:rPr>
          <w:rFonts w:asciiTheme="minorHAnsi" w:hAnsiTheme="minorHAnsi" w:cstheme="minorHAnsi"/>
          <w:sz w:val="20"/>
          <w:szCs w:val="20"/>
          <w:lang w:val="en" w:eastAsia="en-AU"/>
        </w:rPr>
        <w:t>Websdane</w:t>
      </w:r>
      <w:proofErr w:type="spellEnd"/>
      <w:r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4FC824A8" w14:textId="77777777" w:rsidR="004C0B56" w:rsidRDefault="004C0B56" w:rsidP="004C0B56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2BD428E0" w14:textId="6DC8333D" w:rsidR="00950F83" w:rsidRPr="00111250" w:rsidRDefault="001B6FA6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Families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–</w:t>
      </w:r>
      <w:r w:rsidR="00F42B37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Shane Bennett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14:paraId="0530E402" w14:textId="77777777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Family Policy – Lisha Jackman, Branch Manager</w:t>
      </w:r>
    </w:p>
    <w:p w14:paraId="3FA7D0E8" w14:textId="548E5F15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Family Safety –</w:t>
      </w:r>
      <w:r w:rsidR="00552496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F42B37">
        <w:rPr>
          <w:rFonts w:asciiTheme="minorHAnsi" w:hAnsiTheme="minorHAnsi" w:cstheme="minorHAnsi"/>
          <w:sz w:val="20"/>
          <w:szCs w:val="20"/>
          <w:lang w:val="en" w:eastAsia="en-AU"/>
        </w:rPr>
        <w:t>Greta Doherty</w:t>
      </w:r>
      <w:r w:rsidRPr="00FF1489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442289F0" w14:textId="546EC8D1" w:rsidR="00604D36" w:rsidRDefault="00604D36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Family Safety Implementation – Alexis Diamond, Acting Branch Manager</w:t>
      </w:r>
    </w:p>
    <w:p w14:paraId="24062641" w14:textId="066AA402" w:rsidR="00950F83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Children’s Policy – </w:t>
      </w:r>
      <w:r w:rsidR="00C82C85">
        <w:rPr>
          <w:rFonts w:asciiTheme="minorHAnsi" w:hAnsiTheme="minorHAnsi" w:cstheme="minorHAnsi"/>
          <w:sz w:val="20"/>
          <w:szCs w:val="20"/>
          <w:lang w:val="en" w:eastAsia="en-AU"/>
        </w:rPr>
        <w:t>Tim Crosier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BE5AFA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1AF65A84" w14:textId="77777777" w:rsidR="003C4C0C" w:rsidRDefault="003C4C0C" w:rsidP="00B11FF2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77FB37B1" w14:textId="77777777" w:rsidR="003C4C0C" w:rsidRPr="00111250" w:rsidRDefault="003C4C0C" w:rsidP="003C4C0C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Community Grants Hub – </w:t>
      </w:r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Mark le </w:t>
      </w:r>
      <w:proofErr w:type="spellStart"/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Dieu</w:t>
      </w:r>
      <w:proofErr w:type="spellEnd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14:paraId="7B9474E9" w14:textId="77777777" w:rsidR="003C4C0C" w:rsidRPr="00111250" w:rsidRDefault="003C4C0C" w:rsidP="003C4C0C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Hub Operations – Catherine Nelson, Acting Branch Manager</w:t>
      </w:r>
    </w:p>
    <w:p w14:paraId="09561957" w14:textId="74E27C52" w:rsidR="003C4C0C" w:rsidRPr="00E25F41" w:rsidRDefault="00552496" w:rsidP="003C4C0C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E25F41">
        <w:rPr>
          <w:rFonts w:asciiTheme="minorHAnsi" w:hAnsiTheme="minorHAnsi" w:cstheme="minorHAnsi"/>
          <w:sz w:val="20"/>
          <w:szCs w:val="20"/>
          <w:lang w:val="en" w:eastAsia="en-AU"/>
        </w:rPr>
        <w:t>Grants</w:t>
      </w:r>
      <w:r w:rsidR="00E25F41" w:rsidRPr="00E25F41">
        <w:rPr>
          <w:rFonts w:asciiTheme="minorHAnsi" w:hAnsiTheme="minorHAnsi" w:cstheme="minorHAnsi"/>
          <w:sz w:val="20"/>
          <w:szCs w:val="20"/>
          <w:lang w:val="en" w:eastAsia="en-AU"/>
        </w:rPr>
        <w:t xml:space="preserve"> Services</w:t>
      </w:r>
      <w:r w:rsidRPr="00E25F41">
        <w:rPr>
          <w:rFonts w:asciiTheme="minorHAnsi" w:hAnsiTheme="minorHAnsi" w:cstheme="minorHAnsi"/>
          <w:sz w:val="20"/>
          <w:szCs w:val="20"/>
          <w:lang w:val="en" w:eastAsia="en-AU"/>
        </w:rPr>
        <w:t xml:space="preserve"> Office </w:t>
      </w:r>
      <w:r w:rsidR="003C4C0C" w:rsidRPr="00E25F41">
        <w:rPr>
          <w:rFonts w:asciiTheme="minorHAnsi" w:hAnsiTheme="minorHAnsi" w:cstheme="minorHAnsi"/>
          <w:sz w:val="20"/>
          <w:szCs w:val="20"/>
          <w:lang w:val="en" w:eastAsia="en-AU"/>
        </w:rPr>
        <w:t xml:space="preserve">– </w:t>
      </w:r>
      <w:r w:rsidR="00635F35" w:rsidRPr="00E25F41">
        <w:rPr>
          <w:rFonts w:asciiTheme="minorHAnsi" w:hAnsiTheme="minorHAnsi" w:cstheme="minorHAnsi"/>
          <w:sz w:val="20"/>
          <w:szCs w:val="20"/>
          <w:lang w:val="en" w:eastAsia="en-AU"/>
        </w:rPr>
        <w:t>Jodi</w:t>
      </w:r>
      <w:r w:rsidR="000D7980" w:rsidRPr="00E25F41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proofErr w:type="spellStart"/>
      <w:r w:rsidR="00635F35" w:rsidRPr="00E25F41">
        <w:rPr>
          <w:rFonts w:asciiTheme="minorHAnsi" w:hAnsiTheme="minorHAnsi" w:cstheme="minorHAnsi"/>
          <w:sz w:val="20"/>
          <w:szCs w:val="20"/>
          <w:lang w:val="en" w:eastAsia="en-AU"/>
        </w:rPr>
        <w:t>Cassar</w:t>
      </w:r>
      <w:proofErr w:type="spellEnd"/>
      <w:r w:rsidR="003C4C0C" w:rsidRPr="00E25F41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FC68A3" w:rsidRPr="00E25F41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3C4C0C" w:rsidRPr="00E25F41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  <w:r w:rsidR="00635F35" w:rsidRPr="00E25F41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</w:p>
    <w:p w14:paraId="4716DA79" w14:textId="77777777" w:rsidR="003C4C0C" w:rsidRPr="00111250" w:rsidRDefault="003C4C0C" w:rsidP="003C4C0C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Health Grants – Warren Pearson, Branch Manager</w:t>
      </w:r>
    </w:p>
    <w:p w14:paraId="52C832D1" w14:textId="01BB2FED" w:rsidR="003C4C0C" w:rsidRPr="00111250" w:rsidRDefault="003C4C0C" w:rsidP="003C4C0C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Central and Southern Region –</w:t>
      </w:r>
      <w:r w:rsidR="008D4220">
        <w:rPr>
          <w:rFonts w:asciiTheme="minorHAnsi" w:hAnsiTheme="minorHAnsi" w:cstheme="minorHAnsi"/>
          <w:sz w:val="20"/>
          <w:szCs w:val="20"/>
          <w:lang w:val="en" w:eastAsia="en-AU"/>
        </w:rPr>
        <w:t xml:space="preserve"> Evan Trevor-Jones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635F35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8D4220">
        <w:rPr>
          <w:rFonts w:asciiTheme="minorHAnsi" w:hAnsiTheme="minorHAnsi" w:cstheme="minorHAnsi"/>
          <w:sz w:val="20"/>
          <w:szCs w:val="20"/>
          <w:lang w:val="en" w:eastAsia="en-AU"/>
        </w:rPr>
        <w:t xml:space="preserve">Acting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6552541D" w14:textId="77777777" w:rsidR="003C4C0C" w:rsidRPr="003C4C0C" w:rsidRDefault="003C4C0C" w:rsidP="003C4C0C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Northern and Western Region – Christian Callisen, Branch Manager</w:t>
      </w:r>
    </w:p>
    <w:p w14:paraId="2271D4B9" w14:textId="3A4B48B7" w:rsidR="00111250" w:rsidRDefault="00111250" w:rsidP="00111250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753165C6" w14:textId="0BEEBC18" w:rsidR="004C0B56" w:rsidRDefault="004C0B56" w:rsidP="00111250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012D522D" w14:textId="132B26DE" w:rsidR="00E06FED" w:rsidRPr="00527FAF" w:rsidRDefault="00E06FED" w:rsidP="00E06FED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</w:pPr>
      <w:r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Chief Operating Officer</w:t>
      </w: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 – </w:t>
      </w:r>
      <w:r w:rsidR="00604D36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Adrian Hudson</w:t>
      </w:r>
    </w:p>
    <w:p w14:paraId="61BBAD98" w14:textId="43FCE9BF" w:rsidR="00950F83" w:rsidRPr="00E06FED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E06FED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Corporate –</w:t>
      </w:r>
      <w:r w:rsidR="008D422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Richard Baumgart</w:t>
      </w:r>
      <w:r w:rsidRPr="00E06FED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</w:t>
      </w:r>
      <w:r w:rsidR="008D422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Acting</w:t>
      </w:r>
      <w:r w:rsidRPr="00E06FED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Group Manager</w:t>
      </w:r>
    </w:p>
    <w:p w14:paraId="77FF8B83" w14:textId="77777777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Communication Services – Melissa Evans, Branch Manager</w:t>
      </w:r>
    </w:p>
    <w:p w14:paraId="219824FE" w14:textId="77777777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People Services – Katrina Jocumsen, Branch Manager</w:t>
      </w:r>
    </w:p>
    <w:p w14:paraId="64CFD640" w14:textId="77777777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Property and Security – Chris Mitchell, Branch Manager</w:t>
      </w:r>
    </w:p>
    <w:p w14:paraId="0A0D6CD0" w14:textId="77777777" w:rsidR="00111250" w:rsidRPr="00111250" w:rsidRDefault="00111250" w:rsidP="00111250">
      <w:pPr>
        <w:pStyle w:val="NoSpacing"/>
        <w:ind w:left="72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40142E4C" w14:textId="77777777" w:rsidR="00950F83" w:rsidRPr="00E06FED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E06FED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Portfolio Coordination – Bruce </w:t>
      </w:r>
      <w:proofErr w:type="spellStart"/>
      <w:r w:rsidRPr="00E06FED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Taloni</w:t>
      </w:r>
      <w:proofErr w:type="spellEnd"/>
      <w:r w:rsidRPr="00E06FED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14:paraId="6140DF11" w14:textId="77777777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Portfolio </w:t>
      </w:r>
      <w:r w:rsidR="00656A48">
        <w:rPr>
          <w:rFonts w:asciiTheme="minorHAnsi" w:hAnsiTheme="minorHAnsi" w:cstheme="minorHAnsi"/>
          <w:sz w:val="20"/>
          <w:szCs w:val="20"/>
          <w:lang w:val="en" w:eastAsia="en-AU"/>
        </w:rPr>
        <w:t>Governance</w:t>
      </w:r>
      <w:r w:rsidR="00CC36B3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– </w:t>
      </w:r>
      <w:r w:rsidR="00A85907">
        <w:rPr>
          <w:rFonts w:asciiTheme="minorHAnsi" w:hAnsiTheme="minorHAnsi" w:cstheme="minorHAnsi"/>
          <w:sz w:val="20"/>
          <w:szCs w:val="20"/>
          <w:lang w:val="en" w:eastAsia="en-AU"/>
        </w:rPr>
        <w:t>Kristen Owen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1B6FA6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Acting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Branch Manager</w:t>
      </w:r>
    </w:p>
    <w:p w14:paraId="10BA77A1" w14:textId="21E38100" w:rsidR="00950F83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Government and Executive Services – Catherine Reid, Branch Manager</w:t>
      </w:r>
    </w:p>
    <w:p w14:paraId="26F11308" w14:textId="77777777" w:rsidR="00777F57" w:rsidRDefault="00777F57" w:rsidP="00777F57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Audit and Assurance – 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>Jennie Armstrong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05579DB3" w14:textId="77777777" w:rsidR="003C4C0C" w:rsidRDefault="003C4C0C" w:rsidP="00B11FF2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10013F14" w14:textId="584FF777" w:rsidR="00604D36" w:rsidRPr="00604D36" w:rsidRDefault="00D26B9E" w:rsidP="009935AB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Legal Services</w:t>
      </w:r>
      <w:r w:rsidR="00604D36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="00604D36" w:rsidRPr="00604D36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– </w:t>
      </w:r>
      <w:r w:rsidR="00604D36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Bronwyn Worswick</w:t>
      </w:r>
      <w:r w:rsidR="00604D36" w:rsidRPr="00604D36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, Chief </w:t>
      </w:r>
      <w:r w:rsidR="00604D36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Counsel </w:t>
      </w:r>
      <w:r w:rsidR="00604D36" w:rsidRPr="00604D36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and Group Manager</w:t>
      </w:r>
    </w:p>
    <w:p w14:paraId="43EE4411" w14:textId="77777777" w:rsidR="00604D36" w:rsidRDefault="00604D36" w:rsidP="00604D36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Legal Services – 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>Charmaine Sims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Acting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057588C9" w14:textId="216F2CAE" w:rsidR="00E25F41" w:rsidRDefault="00E25F41" w:rsidP="00111250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</w:pPr>
    </w:p>
    <w:p w14:paraId="0216BC57" w14:textId="77777777" w:rsidR="00950F83" w:rsidRPr="00527FAF" w:rsidRDefault="00950F83" w:rsidP="00111250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</w:pP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Disability and </w:t>
      </w:r>
      <w:proofErr w:type="spellStart"/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Carers</w:t>
      </w:r>
      <w:proofErr w:type="spellEnd"/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 – </w:t>
      </w:r>
      <w:r w:rsidR="002B6093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Catherine Rule</w:t>
      </w: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,</w:t>
      </w:r>
      <w:r w:rsidR="00C94B31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 </w:t>
      </w: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Deputy Secretary</w:t>
      </w:r>
    </w:p>
    <w:p w14:paraId="7334BDCC" w14:textId="77777777" w:rsidR="00950F83" w:rsidRPr="00111250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Market Capability – </w:t>
      </w:r>
      <w:r w:rsidR="00F75AD6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Luke Man</w:t>
      </w:r>
      <w:r w:rsidR="000D798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s</w:t>
      </w:r>
      <w:r w:rsidR="00F75AD6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field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14:paraId="496224AF" w14:textId="77777777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Market Development – Thomas </w:t>
      </w:r>
      <w:proofErr w:type="spellStart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Abhayaratna</w:t>
      </w:r>
      <w:proofErr w:type="spellEnd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552624DD" w14:textId="022D7DF7" w:rsidR="00950F83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Market Quality – </w:t>
      </w:r>
      <w:r w:rsidR="00C82C85">
        <w:rPr>
          <w:rFonts w:asciiTheme="minorHAnsi" w:hAnsiTheme="minorHAnsi" w:cstheme="minorHAnsi"/>
          <w:sz w:val="20"/>
          <w:szCs w:val="20"/>
          <w:lang w:val="en" w:eastAsia="en-AU"/>
        </w:rPr>
        <w:t>Valerie Spencer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1D813F1D" w14:textId="77777777" w:rsidR="00F42B37" w:rsidDel="00E43422" w:rsidRDefault="00F42B37" w:rsidP="00F42B37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 w:rsidDel="00E43422">
        <w:rPr>
          <w:rFonts w:asciiTheme="minorHAnsi" w:hAnsiTheme="minorHAnsi" w:cstheme="minorHAnsi"/>
          <w:sz w:val="20"/>
          <w:szCs w:val="20"/>
          <w:lang w:val="en" w:eastAsia="en-AU"/>
        </w:rPr>
        <w:t xml:space="preserve">Disability and </w:t>
      </w:r>
      <w:proofErr w:type="spellStart"/>
      <w:r w:rsidRPr="00111250" w:rsidDel="00E43422">
        <w:rPr>
          <w:rFonts w:asciiTheme="minorHAnsi" w:hAnsiTheme="minorHAnsi" w:cstheme="minorHAnsi"/>
          <w:sz w:val="20"/>
          <w:szCs w:val="20"/>
          <w:lang w:val="en" w:eastAsia="en-AU"/>
        </w:rPr>
        <w:t>Carer</w:t>
      </w:r>
      <w:proofErr w:type="spellEnd"/>
      <w:r w:rsidRPr="00111250" w:rsidDel="00E43422">
        <w:rPr>
          <w:rFonts w:asciiTheme="minorHAnsi" w:hAnsiTheme="minorHAnsi" w:cstheme="minorHAnsi"/>
          <w:sz w:val="20"/>
          <w:szCs w:val="20"/>
          <w:lang w:val="en" w:eastAsia="en-AU"/>
        </w:rPr>
        <w:t xml:space="preserve"> Reform – Mitchell Cole, Branch Manager</w:t>
      </w:r>
    </w:p>
    <w:p w14:paraId="52F229C7" w14:textId="77777777" w:rsidR="00E43422" w:rsidRDefault="00E43422" w:rsidP="00F42B37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4D176751" w14:textId="77777777" w:rsidR="00950F83" w:rsidRPr="00111250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Participants and Performance – Peter Broadhead, Group Manager</w:t>
      </w:r>
    </w:p>
    <w:p w14:paraId="15E37C59" w14:textId="77777777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Participant Outcomes – Sarah Hawke, Branch Manager</w:t>
      </w:r>
    </w:p>
    <w:p w14:paraId="532627B7" w14:textId="77777777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NDIS Finance and Performance – Emily Hurley, Branch Manager</w:t>
      </w:r>
    </w:p>
    <w:p w14:paraId="79CE78F5" w14:textId="77777777" w:rsidR="00950F83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NDIS Governance – Julie </w:t>
      </w:r>
      <w:proofErr w:type="spellStart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Yeend</w:t>
      </w:r>
      <w:proofErr w:type="spellEnd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01035B46" w14:textId="57E40918" w:rsidR="00111250" w:rsidRDefault="00111250" w:rsidP="00111250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78D1411A" w14:textId="5FAD6FC5" w:rsidR="00950F83" w:rsidRPr="00111250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Disability Employment </w:t>
      </w:r>
      <w:r w:rsidR="00F42B37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Services</w:t>
      </w:r>
      <w:r w:rsidR="00E06FED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="00F42B37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Taskforce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– George </w:t>
      </w:r>
      <w:proofErr w:type="spellStart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Sotiropoulos</w:t>
      </w:r>
      <w:proofErr w:type="spellEnd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14:paraId="48CCABD2" w14:textId="77777777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Disability Employment Services – Tarja </w:t>
      </w:r>
      <w:proofErr w:type="spellStart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Saastamoinen</w:t>
      </w:r>
      <w:proofErr w:type="spellEnd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6548FC2B" w14:textId="77777777" w:rsidR="00111250" w:rsidRPr="00111250" w:rsidRDefault="00111250" w:rsidP="00111250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3123FC04" w14:textId="77777777" w:rsidR="009304E6" w:rsidRDefault="009304E6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</w:p>
    <w:p w14:paraId="18DB0C1A" w14:textId="77777777" w:rsidR="009304E6" w:rsidRDefault="009304E6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</w:p>
    <w:p w14:paraId="3BFEEC97" w14:textId="58A025A2" w:rsidR="00950F83" w:rsidRPr="00111250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lastRenderedPageBreak/>
        <w:t>Commonwealth/State Policy –</w:t>
      </w:r>
      <w:r w:rsidR="00F42B37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Karen Pickering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14:paraId="1E987BB1" w14:textId="77777777" w:rsidR="00950F83" w:rsidRPr="00F42B37" w:rsidRDefault="00950F83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F42B37">
        <w:rPr>
          <w:rFonts w:asciiTheme="minorHAnsi" w:hAnsiTheme="minorHAnsi" w:cstheme="minorHAnsi"/>
          <w:sz w:val="20"/>
          <w:szCs w:val="20"/>
          <w:lang w:val="en" w:eastAsia="en-AU"/>
        </w:rPr>
        <w:t>Mainstream Interface – Katrina Chatham, Branch Manager</w:t>
      </w:r>
    </w:p>
    <w:p w14:paraId="5ACDFA15" w14:textId="77777777" w:rsidR="00950F83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Disability Policy – Stephen Moger, Branch Manager</w:t>
      </w:r>
    </w:p>
    <w:p w14:paraId="2AFFEE18" w14:textId="4ED9EF92" w:rsidR="00887265" w:rsidRDefault="00656A48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Information, </w:t>
      </w:r>
      <w:r w:rsidR="00887265">
        <w:rPr>
          <w:rFonts w:asciiTheme="minorHAnsi" w:hAnsiTheme="minorHAnsi" w:cstheme="minorHAnsi"/>
          <w:sz w:val="20"/>
          <w:szCs w:val="20"/>
          <w:lang w:val="en" w:eastAsia="en-AU"/>
        </w:rPr>
        <w:t xml:space="preserve">Linkages and Capacity Building – </w:t>
      </w:r>
      <w:r w:rsidR="00BF2D7C" w:rsidRPr="00E25F41">
        <w:rPr>
          <w:rFonts w:asciiTheme="minorHAnsi" w:hAnsiTheme="minorHAnsi" w:cstheme="minorHAnsi"/>
          <w:sz w:val="20"/>
          <w:szCs w:val="20"/>
          <w:lang w:val="en" w:eastAsia="en-AU"/>
        </w:rPr>
        <w:t xml:space="preserve">Michele </w:t>
      </w:r>
      <w:proofErr w:type="spellStart"/>
      <w:r w:rsidR="00BF2D7C" w:rsidRPr="00E25F41">
        <w:rPr>
          <w:rFonts w:asciiTheme="minorHAnsi" w:hAnsiTheme="minorHAnsi" w:cstheme="minorHAnsi"/>
          <w:sz w:val="20"/>
          <w:szCs w:val="20"/>
          <w:lang w:val="en" w:eastAsia="en-AU"/>
        </w:rPr>
        <w:t>Legge</w:t>
      </w:r>
      <w:proofErr w:type="spellEnd"/>
      <w:r w:rsidR="00887265" w:rsidRPr="00E25F41">
        <w:rPr>
          <w:rFonts w:asciiTheme="minorHAnsi" w:hAnsiTheme="minorHAnsi" w:cstheme="minorHAnsi"/>
          <w:sz w:val="20"/>
          <w:szCs w:val="20"/>
          <w:lang w:val="en" w:eastAsia="en-AU"/>
        </w:rPr>
        <w:t xml:space="preserve">, </w:t>
      </w:r>
      <w:r w:rsidR="00F42B37" w:rsidRPr="00E25F41">
        <w:rPr>
          <w:rFonts w:asciiTheme="minorHAnsi" w:hAnsiTheme="minorHAnsi" w:cstheme="minorHAnsi"/>
          <w:sz w:val="20"/>
          <w:szCs w:val="20"/>
          <w:lang w:val="en" w:eastAsia="en-AU"/>
        </w:rPr>
        <w:t xml:space="preserve">Acting </w:t>
      </w:r>
      <w:r w:rsidR="00887265" w:rsidRPr="00E25F41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7ADD3689" w14:textId="19C895E6" w:rsidR="00F42B37" w:rsidRPr="00F42B37" w:rsidRDefault="00F42B37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 w:rsidDel="00E43422">
        <w:rPr>
          <w:rFonts w:asciiTheme="minorHAnsi" w:hAnsiTheme="minorHAnsi" w:cstheme="minorHAnsi"/>
          <w:sz w:val="20"/>
          <w:szCs w:val="20"/>
          <w:lang w:val="en" w:eastAsia="en-AU"/>
        </w:rPr>
        <w:t>Advocacy and Inclusion – Anita Davis, Branch Manager</w:t>
      </w:r>
    </w:p>
    <w:p w14:paraId="375DC8DD" w14:textId="78545B78" w:rsidR="00E43422" w:rsidRDefault="00E43422" w:rsidP="00F42B37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</w:pPr>
    </w:p>
    <w:p w14:paraId="76C9D539" w14:textId="77777777" w:rsidR="00D4197C" w:rsidRPr="00E43422" w:rsidRDefault="00D4197C" w:rsidP="00F42B37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</w:pPr>
    </w:p>
    <w:p w14:paraId="3A99C067" w14:textId="77777777" w:rsidR="00111250" w:rsidRPr="00950F83" w:rsidRDefault="00111250" w:rsidP="00111250">
      <w:p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</w:p>
    <w:p w14:paraId="3776F8A0" w14:textId="77777777" w:rsidR="00950F83" w:rsidRPr="00111250" w:rsidRDefault="00950F83" w:rsidP="00950F83">
      <w:pPr>
        <w:shd w:val="clear" w:color="auto" w:fill="FFFFFF"/>
        <w:spacing w:before="180" w:after="120" w:line="240" w:lineRule="auto"/>
        <w:outlineLvl w:val="1"/>
        <w:rPr>
          <w:rFonts w:asciiTheme="minorHAnsi" w:eastAsia="Times New Roman" w:hAnsiTheme="minorHAnsi" w:cstheme="minorHAnsi"/>
          <w:b/>
          <w:bCs/>
          <w:color w:val="2C2A29"/>
          <w:sz w:val="25"/>
          <w:szCs w:val="25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sz w:val="25"/>
          <w:szCs w:val="25"/>
          <w:lang w:val="en" w:eastAsia="en-AU"/>
        </w:rPr>
        <w:t>The Department of Social Services Portfolio Bodies and Statutory Office Holders</w:t>
      </w:r>
    </w:p>
    <w:p w14:paraId="6A2CD75B" w14:textId="77777777" w:rsidR="00950F83" w:rsidRPr="00950F83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Department of Social Services – </w:t>
      </w:r>
      <w:hyperlink r:id="rId7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https://www.dss.gov.au</w:t>
        </w:r>
      </w:hyperlink>
    </w:p>
    <w:p w14:paraId="554EB7F7" w14:textId="77777777" w:rsidR="00950F83" w:rsidRPr="00950F83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Services Australia – </w:t>
      </w:r>
      <w:hyperlink r:id="rId8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https://www.servicesaustralia.gov.au</w:t>
        </w:r>
      </w:hyperlink>
    </w:p>
    <w:p w14:paraId="47F46CE0" w14:textId="77777777" w:rsidR="00950F83" w:rsidRPr="00950F83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National Disability Insurance Agency – </w:t>
      </w:r>
      <w:hyperlink r:id="rId9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https://www.ndis.gov.au</w:t>
        </w:r>
      </w:hyperlink>
    </w:p>
    <w:p w14:paraId="0701A7AB" w14:textId="77777777" w:rsidR="00950F83" w:rsidRPr="00950F83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NDIS Quality and Safeguards Commission – </w:t>
      </w:r>
      <w:hyperlink r:id="rId10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www.ndiscommission.gov.au</w:t>
        </w:r>
      </w:hyperlink>
    </w:p>
    <w:p w14:paraId="7943ED66" w14:textId="77777777" w:rsidR="00950F83" w:rsidRPr="00950F83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Australian Institute of Family Studies – </w:t>
      </w:r>
      <w:hyperlink r:id="rId11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https://aifs.gov.au</w:t>
        </w:r>
      </w:hyperlink>
    </w:p>
    <w:p w14:paraId="3DF758E4" w14:textId="77777777" w:rsidR="00950F83" w:rsidRPr="00111250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Hearing Australia – </w:t>
      </w:r>
      <w:hyperlink r:id="rId12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https://www.hearing.com.au</w:t>
        </w:r>
      </w:hyperlink>
    </w:p>
    <w:p w14:paraId="5519FFF7" w14:textId="77777777" w:rsidR="00111250" w:rsidRDefault="00111250" w:rsidP="00111250">
      <w:pPr>
        <w:shd w:val="clear" w:color="auto" w:fill="FFFFFF"/>
        <w:spacing w:before="100" w:beforeAutospacing="1" w:after="100" w:afterAutospacing="1" w:line="384" w:lineRule="atLeast"/>
        <w:rPr>
          <w:rFonts w:eastAsia="Times New Roman" w:cs="Arial"/>
          <w:color w:val="005A70"/>
          <w:sz w:val="20"/>
          <w:szCs w:val="20"/>
          <w:u w:val="single"/>
          <w:lang w:val="en" w:eastAsia="en-AU"/>
        </w:rPr>
      </w:pPr>
    </w:p>
    <w:p w14:paraId="617D781A" w14:textId="17783513" w:rsidR="00111250" w:rsidRPr="00260BB3" w:rsidRDefault="00111250" w:rsidP="00111250">
      <w:pPr>
        <w:pStyle w:val="OrgList"/>
        <w:numPr>
          <w:ilvl w:val="0"/>
          <w:numId w:val="0"/>
        </w:numPr>
        <w:ind w:left="360" w:hanging="360"/>
      </w:pPr>
      <w:r>
        <w:t xml:space="preserve">As at </w:t>
      </w:r>
      <w:r w:rsidR="0081723E">
        <w:t xml:space="preserve">7 June </w:t>
      </w:r>
      <w:r w:rsidR="00A85907">
        <w:t>2021</w:t>
      </w:r>
    </w:p>
    <w:p w14:paraId="25756154" w14:textId="77777777" w:rsidR="00111250" w:rsidRPr="00950F83" w:rsidRDefault="00111250" w:rsidP="00111250">
      <w:pPr>
        <w:shd w:val="clear" w:color="auto" w:fill="FFFFFF"/>
        <w:spacing w:before="100" w:beforeAutospacing="1" w:after="100" w:afterAutospacing="1" w:line="384" w:lineRule="atLeast"/>
        <w:rPr>
          <w:rFonts w:eastAsia="Times New Roman" w:cs="Arial"/>
          <w:color w:val="2C2A29"/>
          <w:sz w:val="20"/>
          <w:szCs w:val="20"/>
          <w:lang w:val="en" w:eastAsia="en-AU"/>
        </w:rPr>
      </w:pPr>
    </w:p>
    <w:p w14:paraId="23238BDD" w14:textId="77777777" w:rsidR="007B0256" w:rsidRPr="00B91E3E" w:rsidRDefault="007B0256" w:rsidP="00B91E3E"/>
    <w:sectPr w:rsidR="007B0256" w:rsidRPr="00B91E3E" w:rsidSect="001B6FA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AE8C4" w14:textId="77777777" w:rsidR="00DF7DB4" w:rsidRDefault="00DF7DB4" w:rsidP="00B04ED8">
      <w:pPr>
        <w:spacing w:after="0" w:line="240" w:lineRule="auto"/>
      </w:pPr>
      <w:r>
        <w:separator/>
      </w:r>
    </w:p>
  </w:endnote>
  <w:endnote w:type="continuationSeparator" w:id="0">
    <w:p w14:paraId="717BA7A9" w14:textId="77777777" w:rsidR="00DF7DB4" w:rsidRDefault="00DF7DB4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E7CAE" w14:textId="77777777"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47BE8" w14:textId="77777777"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D301E" w14:textId="77777777"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3D247" w14:textId="77777777" w:rsidR="00DF7DB4" w:rsidRDefault="00DF7DB4" w:rsidP="00B04ED8">
      <w:pPr>
        <w:spacing w:after="0" w:line="240" w:lineRule="auto"/>
      </w:pPr>
      <w:r>
        <w:separator/>
      </w:r>
    </w:p>
  </w:footnote>
  <w:footnote w:type="continuationSeparator" w:id="0">
    <w:p w14:paraId="490A9215" w14:textId="77777777" w:rsidR="00DF7DB4" w:rsidRDefault="00DF7DB4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F005C" w14:textId="77777777"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1EECC" w14:textId="77777777"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BCB69" w14:textId="77777777"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7DF4"/>
    <w:multiLevelType w:val="multilevel"/>
    <w:tmpl w:val="B546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979BB"/>
    <w:multiLevelType w:val="multilevel"/>
    <w:tmpl w:val="7E70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F1F7D"/>
    <w:multiLevelType w:val="multilevel"/>
    <w:tmpl w:val="5014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01CAE"/>
    <w:multiLevelType w:val="multilevel"/>
    <w:tmpl w:val="D1A4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1E5DBC"/>
    <w:multiLevelType w:val="multilevel"/>
    <w:tmpl w:val="9608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3B41FA"/>
    <w:multiLevelType w:val="multilevel"/>
    <w:tmpl w:val="A284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07631A"/>
    <w:multiLevelType w:val="multilevel"/>
    <w:tmpl w:val="5776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D57FC"/>
    <w:multiLevelType w:val="multilevel"/>
    <w:tmpl w:val="58EA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CE01BA"/>
    <w:multiLevelType w:val="multilevel"/>
    <w:tmpl w:val="DEFC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D71E60"/>
    <w:multiLevelType w:val="multilevel"/>
    <w:tmpl w:val="1B14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334A4A"/>
    <w:multiLevelType w:val="multilevel"/>
    <w:tmpl w:val="7B8E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E74062"/>
    <w:multiLevelType w:val="multilevel"/>
    <w:tmpl w:val="6DB8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1D4AF5"/>
    <w:multiLevelType w:val="hybridMultilevel"/>
    <w:tmpl w:val="49968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B62CF"/>
    <w:multiLevelType w:val="hybridMultilevel"/>
    <w:tmpl w:val="DF58E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740B7"/>
    <w:multiLevelType w:val="multilevel"/>
    <w:tmpl w:val="FB7E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431760"/>
    <w:multiLevelType w:val="multilevel"/>
    <w:tmpl w:val="ED461562"/>
    <w:lvl w:ilvl="0">
      <w:start w:val="1"/>
      <w:numFmt w:val="bullet"/>
      <w:pStyle w:val="Org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E30E9F"/>
    <w:multiLevelType w:val="multilevel"/>
    <w:tmpl w:val="4E0A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7F5E29"/>
    <w:multiLevelType w:val="hybridMultilevel"/>
    <w:tmpl w:val="3B023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E4A2D"/>
    <w:multiLevelType w:val="multilevel"/>
    <w:tmpl w:val="DBD0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4C425E"/>
    <w:multiLevelType w:val="multilevel"/>
    <w:tmpl w:val="B4EA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471B02"/>
    <w:multiLevelType w:val="multilevel"/>
    <w:tmpl w:val="9B74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7"/>
  </w:num>
  <w:num w:numId="5">
    <w:abstractNumId w:val="18"/>
  </w:num>
  <w:num w:numId="6">
    <w:abstractNumId w:val="20"/>
  </w:num>
  <w:num w:numId="7">
    <w:abstractNumId w:val="6"/>
  </w:num>
  <w:num w:numId="8">
    <w:abstractNumId w:val="10"/>
  </w:num>
  <w:num w:numId="9">
    <w:abstractNumId w:val="5"/>
  </w:num>
  <w:num w:numId="10">
    <w:abstractNumId w:val="16"/>
  </w:num>
  <w:num w:numId="11">
    <w:abstractNumId w:val="1"/>
  </w:num>
  <w:num w:numId="12">
    <w:abstractNumId w:val="0"/>
  </w:num>
  <w:num w:numId="13">
    <w:abstractNumId w:val="19"/>
  </w:num>
  <w:num w:numId="14">
    <w:abstractNumId w:val="3"/>
  </w:num>
  <w:num w:numId="15">
    <w:abstractNumId w:val="4"/>
  </w:num>
  <w:num w:numId="16">
    <w:abstractNumId w:val="14"/>
  </w:num>
  <w:num w:numId="17">
    <w:abstractNumId w:val="9"/>
  </w:num>
  <w:num w:numId="18">
    <w:abstractNumId w:val="13"/>
  </w:num>
  <w:num w:numId="19">
    <w:abstractNumId w:val="17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83"/>
    <w:rsid w:val="00005633"/>
    <w:rsid w:val="00040B98"/>
    <w:rsid w:val="00083150"/>
    <w:rsid w:val="00090D85"/>
    <w:rsid w:val="000A2C4C"/>
    <w:rsid w:val="000D3721"/>
    <w:rsid w:val="000D7980"/>
    <w:rsid w:val="000F4CB6"/>
    <w:rsid w:val="001025E9"/>
    <w:rsid w:val="00110BFE"/>
    <w:rsid w:val="00111250"/>
    <w:rsid w:val="00133625"/>
    <w:rsid w:val="001347CC"/>
    <w:rsid w:val="001403DB"/>
    <w:rsid w:val="00164462"/>
    <w:rsid w:val="00171DCB"/>
    <w:rsid w:val="00182CC2"/>
    <w:rsid w:val="001B6FA6"/>
    <w:rsid w:val="001C03B7"/>
    <w:rsid w:val="001C055C"/>
    <w:rsid w:val="001E19D2"/>
    <w:rsid w:val="001E630D"/>
    <w:rsid w:val="001F6C9E"/>
    <w:rsid w:val="00206346"/>
    <w:rsid w:val="00212DDB"/>
    <w:rsid w:val="00220416"/>
    <w:rsid w:val="00245583"/>
    <w:rsid w:val="00247320"/>
    <w:rsid w:val="00276313"/>
    <w:rsid w:val="00284DC9"/>
    <w:rsid w:val="002A0E5D"/>
    <w:rsid w:val="002B2231"/>
    <w:rsid w:val="002B6093"/>
    <w:rsid w:val="002E3448"/>
    <w:rsid w:val="002F1C78"/>
    <w:rsid w:val="00307EB2"/>
    <w:rsid w:val="00320BBE"/>
    <w:rsid w:val="003323C3"/>
    <w:rsid w:val="00381703"/>
    <w:rsid w:val="00392E28"/>
    <w:rsid w:val="003B2BB8"/>
    <w:rsid w:val="003C4C0C"/>
    <w:rsid w:val="003D34FF"/>
    <w:rsid w:val="003E5AA5"/>
    <w:rsid w:val="00406D36"/>
    <w:rsid w:val="004107FA"/>
    <w:rsid w:val="004366A5"/>
    <w:rsid w:val="004835DF"/>
    <w:rsid w:val="00494FC6"/>
    <w:rsid w:val="004B54CA"/>
    <w:rsid w:val="004C0B56"/>
    <w:rsid w:val="004D36DC"/>
    <w:rsid w:val="004D5BAA"/>
    <w:rsid w:val="004E31C7"/>
    <w:rsid w:val="004E5CBF"/>
    <w:rsid w:val="005120A7"/>
    <w:rsid w:val="00527FAF"/>
    <w:rsid w:val="00531823"/>
    <w:rsid w:val="005430BF"/>
    <w:rsid w:val="00552496"/>
    <w:rsid w:val="0058400C"/>
    <w:rsid w:val="00591ABB"/>
    <w:rsid w:val="005A0D95"/>
    <w:rsid w:val="005A6900"/>
    <w:rsid w:val="005C1BD8"/>
    <w:rsid w:val="005C3AA9"/>
    <w:rsid w:val="005C5277"/>
    <w:rsid w:val="005D2E8C"/>
    <w:rsid w:val="005D43A0"/>
    <w:rsid w:val="005E2072"/>
    <w:rsid w:val="00604D36"/>
    <w:rsid w:val="0060760A"/>
    <w:rsid w:val="00607DBB"/>
    <w:rsid w:val="006140CD"/>
    <w:rsid w:val="0061783E"/>
    <w:rsid w:val="00621FC5"/>
    <w:rsid w:val="00635F35"/>
    <w:rsid w:val="00637B02"/>
    <w:rsid w:val="00651829"/>
    <w:rsid w:val="00656A48"/>
    <w:rsid w:val="00657FCD"/>
    <w:rsid w:val="00660AF7"/>
    <w:rsid w:val="00666C99"/>
    <w:rsid w:val="00683A84"/>
    <w:rsid w:val="0069447D"/>
    <w:rsid w:val="006A4CE7"/>
    <w:rsid w:val="006B414C"/>
    <w:rsid w:val="006C1DAC"/>
    <w:rsid w:val="00705F90"/>
    <w:rsid w:val="00731DB5"/>
    <w:rsid w:val="00772A1D"/>
    <w:rsid w:val="00777F57"/>
    <w:rsid w:val="00785261"/>
    <w:rsid w:val="007A020A"/>
    <w:rsid w:val="007A6E8B"/>
    <w:rsid w:val="007B0256"/>
    <w:rsid w:val="007B53AD"/>
    <w:rsid w:val="007E7AE3"/>
    <w:rsid w:val="0081723E"/>
    <w:rsid w:val="0083177B"/>
    <w:rsid w:val="00885BD9"/>
    <w:rsid w:val="00887265"/>
    <w:rsid w:val="008B66E3"/>
    <w:rsid w:val="008D00A6"/>
    <w:rsid w:val="008D4220"/>
    <w:rsid w:val="008D673A"/>
    <w:rsid w:val="008D6EA2"/>
    <w:rsid w:val="00913CE3"/>
    <w:rsid w:val="009225F0"/>
    <w:rsid w:val="00922F87"/>
    <w:rsid w:val="009304E6"/>
    <w:rsid w:val="0093462C"/>
    <w:rsid w:val="00950F83"/>
    <w:rsid w:val="00953795"/>
    <w:rsid w:val="00955F5A"/>
    <w:rsid w:val="009670FC"/>
    <w:rsid w:val="00974189"/>
    <w:rsid w:val="00976F7C"/>
    <w:rsid w:val="00977287"/>
    <w:rsid w:val="00977938"/>
    <w:rsid w:val="009935AB"/>
    <w:rsid w:val="0099649C"/>
    <w:rsid w:val="00996FF5"/>
    <w:rsid w:val="009B5F1F"/>
    <w:rsid w:val="009D6082"/>
    <w:rsid w:val="009D6628"/>
    <w:rsid w:val="009D7940"/>
    <w:rsid w:val="009F3E89"/>
    <w:rsid w:val="009F4392"/>
    <w:rsid w:val="00A85907"/>
    <w:rsid w:val="00AC1AB6"/>
    <w:rsid w:val="00AC4EBC"/>
    <w:rsid w:val="00AD2BBA"/>
    <w:rsid w:val="00B04ED8"/>
    <w:rsid w:val="00B11FF2"/>
    <w:rsid w:val="00B3762D"/>
    <w:rsid w:val="00B91E3E"/>
    <w:rsid w:val="00BA2DB9"/>
    <w:rsid w:val="00BB79DE"/>
    <w:rsid w:val="00BE0FFA"/>
    <w:rsid w:val="00BE5AFA"/>
    <w:rsid w:val="00BE7148"/>
    <w:rsid w:val="00BF160B"/>
    <w:rsid w:val="00BF2D7C"/>
    <w:rsid w:val="00BF7623"/>
    <w:rsid w:val="00C10370"/>
    <w:rsid w:val="00C173F8"/>
    <w:rsid w:val="00C26859"/>
    <w:rsid w:val="00C32EB8"/>
    <w:rsid w:val="00C73824"/>
    <w:rsid w:val="00C76D98"/>
    <w:rsid w:val="00C82C85"/>
    <w:rsid w:val="00C84DD7"/>
    <w:rsid w:val="00C91E42"/>
    <w:rsid w:val="00C94B31"/>
    <w:rsid w:val="00CB5863"/>
    <w:rsid w:val="00CC36B3"/>
    <w:rsid w:val="00CF2880"/>
    <w:rsid w:val="00CF5B0C"/>
    <w:rsid w:val="00D130D2"/>
    <w:rsid w:val="00D139B1"/>
    <w:rsid w:val="00D267D3"/>
    <w:rsid w:val="00D26B9E"/>
    <w:rsid w:val="00D26C6C"/>
    <w:rsid w:val="00D4197C"/>
    <w:rsid w:val="00D72206"/>
    <w:rsid w:val="00D8647D"/>
    <w:rsid w:val="00D90C60"/>
    <w:rsid w:val="00D91A70"/>
    <w:rsid w:val="00DA243A"/>
    <w:rsid w:val="00DE4D7E"/>
    <w:rsid w:val="00DF7DB4"/>
    <w:rsid w:val="00E06FED"/>
    <w:rsid w:val="00E25F41"/>
    <w:rsid w:val="00E273E4"/>
    <w:rsid w:val="00E320EF"/>
    <w:rsid w:val="00E43422"/>
    <w:rsid w:val="00E84263"/>
    <w:rsid w:val="00E921F4"/>
    <w:rsid w:val="00F0569D"/>
    <w:rsid w:val="00F1683E"/>
    <w:rsid w:val="00F30AFE"/>
    <w:rsid w:val="00F32B12"/>
    <w:rsid w:val="00F42B37"/>
    <w:rsid w:val="00F52799"/>
    <w:rsid w:val="00F6254C"/>
    <w:rsid w:val="00F75AD6"/>
    <w:rsid w:val="00FA3BC1"/>
    <w:rsid w:val="00FC68A3"/>
    <w:rsid w:val="00FC78D4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AF7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F8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130D2"/>
    <w:pPr>
      <w:spacing w:after="0" w:line="240" w:lineRule="auto"/>
    </w:pPr>
    <w:rPr>
      <w:rFonts w:ascii="Arial" w:hAnsi="Arial"/>
    </w:rPr>
  </w:style>
  <w:style w:type="paragraph" w:customStyle="1" w:styleId="OrgTitle">
    <w:name w:val="Org Title"/>
    <w:basedOn w:val="Normal"/>
    <w:link w:val="OrgTitleChar"/>
    <w:qFormat/>
    <w:rsid w:val="00111250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character" w:customStyle="1" w:styleId="OrgTitleChar">
    <w:name w:val="Org Title Char"/>
    <w:basedOn w:val="DefaultParagraphFont"/>
    <w:link w:val="OrgTitle"/>
    <w:rsid w:val="00111250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1">
    <w:name w:val="Org Head 1"/>
    <w:basedOn w:val="Normal"/>
    <w:link w:val="OrgHead1Char"/>
    <w:qFormat/>
    <w:rsid w:val="00111250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Head1Char">
    <w:name w:val="Org Head 1 Char"/>
    <w:basedOn w:val="DefaultParagraphFont"/>
    <w:link w:val="OrgHead1"/>
    <w:rsid w:val="00111250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111250"/>
    <w:pPr>
      <w:numPr>
        <w:numId w:val="21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ListChar">
    <w:name w:val="Org List Char"/>
    <w:basedOn w:val="DefaultParagraphFont"/>
    <w:link w:val="OrgList"/>
    <w:rsid w:val="00111250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43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42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42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540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saustralia.gov.a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dss.gov.au/" TargetMode="External"/><Relationship Id="rId12" Type="http://schemas.openxmlformats.org/officeDocument/2006/relationships/hyperlink" Target="https://www.hearing.com.au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ifs.gov.a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discommission.gov.a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dis.gov.a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2021-06-07T03:59:00Z</dcterms:created>
  <dcterms:modified xsi:type="dcterms:W3CDTF">2021-06-07T03:59:00Z</dcterms:modified>
</cp:coreProperties>
</file>