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5" w:type="dxa"/>
        <w:tblLook w:val="04A0" w:firstRow="1" w:lastRow="0" w:firstColumn="1" w:lastColumn="0" w:noHBand="0" w:noVBand="1"/>
      </w:tblPr>
      <w:tblGrid>
        <w:gridCol w:w="811"/>
        <w:gridCol w:w="2865"/>
        <w:gridCol w:w="649"/>
        <w:gridCol w:w="4312"/>
        <w:gridCol w:w="2268"/>
      </w:tblGrid>
      <w:tr w:rsidR="009C00EA" w:rsidRPr="00E832F8" w:rsidTr="005F7918">
        <w:trPr>
          <w:trHeight w:val="315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832F8" w:rsidRPr="00E832F8" w:rsidRDefault="00E832F8" w:rsidP="005F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bookmarkStart w:id="0" w:name="RANGE!A1:E23"/>
            <w:r w:rsidRPr="00E832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Service Type</w:t>
            </w:r>
            <w:bookmarkEnd w:id="0"/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832F8" w:rsidRPr="00E832F8" w:rsidRDefault="00E832F8" w:rsidP="005F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Employment Service Area (ESA)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832F8" w:rsidRPr="00E832F8" w:rsidRDefault="00E832F8" w:rsidP="005F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State</w:t>
            </w:r>
          </w:p>
        </w:tc>
        <w:tc>
          <w:tcPr>
            <w:tcW w:w="43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B4DA0" w:rsidRPr="00E832F8" w:rsidRDefault="00E832F8" w:rsidP="005F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bookmarkStart w:id="1" w:name="_GoBack"/>
            <w:bookmarkEnd w:id="1"/>
            <w:r w:rsidRPr="00E832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Legal Name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E832F8" w:rsidRPr="00E832F8" w:rsidRDefault="00E832F8" w:rsidP="005F7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Specalisation Type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ACT/Queanbeyan ACT/NSW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ACT/Queanbeyan ACT/NSW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Physical (Musculoskeletal)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ACT/Queanbeyan ACT/NSW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ACT/Queanbeyan ACT/NSW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ACT/Queanbeyan ACT/NSW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ACT/Queanbeyan ACT/NSW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ACT/Queanbeyan ACT/NSW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ACT/Queanbeyan ACT/NSW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Personnel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ACT/Queanbeyan ACT/NSW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Salvation Army (Victoria) Property Trust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Canterbury/Bankstown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Canterbury/Bankstown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Physical (Musculoskeletal)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Canterbury/Bankstown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Canterbury/Bankstown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Canterbury/Bankstown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Breakthru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Psychiatric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Canterbury/Bankstown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Canterbury/Bankstown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Canterbury/Bankstown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Canterbury/Bankstown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Mission 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Canterbury/Bankstown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Canterbury/Bankstown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RichmondPRA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Canterbury/Bankstown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Canterbury/Bankstown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Coast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Coast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Coast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Coast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Castle Personnel Services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Coast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Centre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Psychiatric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Coast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Coast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Coast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Coast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Mission 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Coast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Coast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Olympus Solutions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Coast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Coast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Salvation Army (Victoria) Property Trust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Breakthru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Psychiatric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Centres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Mission 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Olympus Solutions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PPS Health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RichmondPRA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Sarina Russo Job Access (Australia)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Chifley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Chifley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Sureway Employment and Training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Chifley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VERTO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Clarence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Clarence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Enterprise &amp; Training Company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Clarence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Coffs Harbour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Coffs Harbour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Coffs Harbour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Coffs Harbour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Enterprise &amp; Training Company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Coffs Harbour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Coffs Harbour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Pathways to Pilbara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Coffs Harbour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PPS Health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Coffs Harbour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Coffs Harbour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VERTO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Eastern Suburbs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Eastern Suburbs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Physical (Musculoskeletal)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Eastern Suburbs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Eastern Suburbs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Breakthru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Eastern Suburbs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Eurobodalla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Campbell Page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Eurobodalla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Eurobodalla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Eurobodalla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Disability Trust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Eurobodalla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Personnel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Fairfield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Fairfield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Fairfield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Centres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Fairfield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Fairfield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Fairfield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Mission 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Fairfield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Fairfield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Olympus Solutions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Fairfield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Fairfield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Far West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Far West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RichmondPRA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Far West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Sureway Employment and Training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Gwydir Namoi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Hastings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Hastings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Enterprise &amp; Training Company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Hastings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Hastings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Ostara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Hastings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Hastings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VERTO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Castle Personnel Services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RichmondPRA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Inner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Inner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Inner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Inner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Campbell Page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Inner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CIM Group Holdings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Inner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Inner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Inner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Mission 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Inner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Inner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RichmondPRA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Inner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Inner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Inner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Inner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Physical (Musculoskeletal)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Inner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Inner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Inner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Ostara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Inner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Inner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Keepit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Keepit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Keepit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Jobs Australia Enterprises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Keepit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Keepit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Lachlan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Lachlan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Lachlan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Sureway Employment and Training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Lachlan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VERTO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Liverpool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Liverpool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Liverpool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Liverpool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CVGT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Liverpool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Centres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Liverpool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Liverpool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Liverpool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Mission 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Liverpool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Liverpool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Olympus Solutions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Liverpool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RichmondPRA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Liverpool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Liverpool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Lower 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Lower 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Lower 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Breakthru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Lower 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Castle Personnel Services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Lower 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Lower 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Lower 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Mission 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Lower 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Lower 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Olympus Solutions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Lower 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PPS Health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Lower 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RichmondPRA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Lower 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Lower 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Wesley Community Services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Psychiatric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Lower South Coast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Lower South Coast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Lower South Coast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Disability Trust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Macarthur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Macarthur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Macarthur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Macarthur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Macarthur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Mission 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Macarthur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Macarthur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Olympus Solutions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Aboriginal or Torres Strait Islander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Macarthur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Olympus Solutions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Macarthur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Macarthur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Macarthur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Macleay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Macleay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Enterprise &amp; Training Company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Macleay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Macleay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Pathways to Pilbara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Macleay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Manning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Enterprise &amp; Training Company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Manning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Manning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Manning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VERTO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Manning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Wesley Community Services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Murray Darling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Nepean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Nepean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Nepean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Nepean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Nepean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Nepean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Psychiatric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Nepean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Nepean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Olympus Solutions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Nepean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RichmondPRA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Nepean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Sarina Russo Job Access (Australia)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Nepean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Nepean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New England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New England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New England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Norfolk Island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Coast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Enterprise &amp; Training Company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Coast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Coast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Coast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Psychiatric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Physical (Musculoskeletal)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CIM Group Holdings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Olympus Solutions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Ostara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Salvation Army (Victoria) Property Trust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Orana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Orana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Physical (Musculoskeletal)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Orana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Orana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Orana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Sureway Employment and Training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Physical (Musculoskeletal)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Olympus Solutions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Aboriginal or Torres Strait Islander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Olympus Solutions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RichmondPRA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Sarina Russo Job Access (Australia)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Patterson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Patterson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Physical (Musculoskeletal)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Patterson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Patterson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Patterson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Patterson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Sureway Employment and Training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Patterson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VERTO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Richmond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Richmond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Richmond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Richmond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Enterprise &amp; Training Company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Richmond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Epic Employment Service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Richmond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Richmond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Richmond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ON-Q Human Resources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Richmond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Shoalhaven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Shoalhaven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Campbell Page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Shoalhaven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Ostara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Shoalhaven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Shoalhaven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Sureway Employment and Training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Shoalhaven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Disability Trust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Shoalhaven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Personnel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Eastern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Eastern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CVGT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Eastern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Centre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Eastern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Eastern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Eastern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Sureway Employment and Training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Eastern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Personnel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Ranges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Ranges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Ranges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Ranges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Ranges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Ranges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Sureway Employment and Training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Ranges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Disability Trust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Ranges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Personnel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Ranges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Personnel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 George-Sutherland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 George-Sutherland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 George-Sutherland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 George-Sutherland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Campbell Page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 George-Sutherland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 George-Sutherland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 George-Sutherland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 George-Sutherland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RichmondPRA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 George-Sutherland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 George-Sutherland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Sturt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Sturt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CVGT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Sturt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Sturt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Sturt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Sureway Employment and Training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Sturt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Personnel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Tweed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Cerebral Palsy League of Queensland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Tweed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Enterprise &amp; Training Company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Tweed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Family Services Illawarra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Tweed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Nexus Human Services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Tweed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Tweed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ON-Q Human Resources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Tweed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Tweed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Upper 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Upper 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Upper 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Workskil Australia Ltd.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Windamere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Windamere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Windamere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VERTO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Wollongong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Wollongong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Physical (Musculoskeletal)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Wollongong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Wollongong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Wollongong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Campbell Page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Wollongong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Family Services Illawarra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Wollongong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Centres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Wollongong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Wollongong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Wollongong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Mission 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Wollongong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Olympus Solutions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Wollongong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Ostara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Wollongong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RichmondPRA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Wollongong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Wollongong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Youth at Risk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Wollongong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Sureway Employment and Training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Wollongong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Disability Trust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Wollongong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Personnel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Wollongong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Personnel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Psychiatric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Alice Springs NT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Alice Springs NT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Alice Springs NT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STEPS Group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Darwin NT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Darwin NT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Darwin NT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Mission 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Darwin NT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Darwin NT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Bundaberg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Bridges Health &amp; Community Care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Psychiatric Disability/Mental Illness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Bundaberg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Cerebral Palsy League of Queensland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Bundaberg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Bundaberg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Bundaberg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Sarina Russo Job Access (Australia)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Bundaberg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Bundaberg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STEPS Group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CairnsQLD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CairnsQLD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Physical (Musculoskeletal)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CairnsQLD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CairnsQLD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Cerebral Palsy League of Queensland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CairnsQLD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Enterprise Management Group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CairnsQLD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CairnsQLD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Psychiatric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CairnsQLD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Centres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CairnsQLD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CairnsQLD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Maxima Training Group (Aust)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CairnsQLD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Capricornia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Capricornia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Physical (Musculoskeletal)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Capricornia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Cerebral Palsy League of Queensland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Capricornia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Enterprise Management Group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Capricornia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Capricornia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Capricornia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Aboriginal or Torres Strait Islander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Capricornia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Mature Age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Capricornia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Fraser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Bridges Health &amp; Community Care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Psychiatric Disability/Mental Illness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Fraser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Fraser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Mission 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Fraser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Fraser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Sarina Russo Job Access (Australia)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Fraser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Gladstone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Bridges Health &amp; Community Care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Psychiatric Disability/Mental Illness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Gladstone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Cerebral Palsy League of Queensland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Gladstone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Gladstone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Gladstone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Gladstone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Access Community Services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Physical (Musculoskeletal)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Cerebral Palsy League of Queensland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CIM Group Holdings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Enterprise &amp; Training Company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Epic Employment Service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Family Services Illawarra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HELP ENTERPRISES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HELP ENTERPRISES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Mission 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ON-Q Human Resources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Sarina Russo Job Access (Australia)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Gympie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Australian Red Cross Society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Gympie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Gympie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Gympie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Sarina Russo Job Access (Australia)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Gympie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Gympie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STEPS Group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Ipswich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Access Community Services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Ipswich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Ipswich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Cerebral Palsy League of Queensland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Ipswich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Family Services Illawarra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Ipswich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HELP ENTERPRISES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Ipswich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HELP ENTERPRISES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Ipswich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Ipswich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Ipswich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Ipswich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Mission 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Ipswich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Ipswich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Sarina Russo Job Access (Australia)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Ipswich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Ipswich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Psychiatric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Ipswich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Salvation Army (Victoria) Property Trust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Ipswich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Logan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Access Community Services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Logan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CIM Group Holdings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Logan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CIM Group Holdings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Psychiatric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Logan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HELP ENTERPRISES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Logan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HELP ENTERPRISES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Logan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Logan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Logan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Logan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Logan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Maxima Training Group (Aust)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Logan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Logan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ON-Q Human Resources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Logan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Sarina Russo Job Access (Australia)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Logan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Logan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Salvation Army (Victoria) Property Trust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Logan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Mackay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Mackay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Physical (Musculoskeletal)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Mackay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Cerebral Palsy League of Queensland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Mackay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Enterprise Management Group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Mackay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Mackay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Mackay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Mt Isa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Breakthru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Breakthru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Psychiatric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Campbell Page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Cerebral Palsy League of Queensland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CIM Group Holdings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Epic Employment Service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HELP ENTERPRISES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Sarina Russo Job Access (Australia)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Cerebral Palsy League of Queensland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HELP ENTERPRISES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Sarina Russo Job Access (Australia)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Access Community Services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Physical (Musculoskeletal)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Campbell Page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Cerebral Palsy League of Queensland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HELP ENTERPRISES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Horizon Foundation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Maxima Training Group (Aust)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ON-Q Human Resources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Sarina Russo Job Access (Australia)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Sunshine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Sunshine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Physical (Musculoskeletal)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Sunshine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Sunshine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Australian Red Cross Society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Sunshine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Cerebral Palsy League of Queensland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Sunshine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HELP ENTERPRISES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Sunshine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Sunshine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Sunshine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Mission 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Sunshine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Sarina Russo Job Access (Australia)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Sunshine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Sunshine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STEPS Group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Sunshine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Toowoomba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Toowoomba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Cerebral Palsy League of Queensland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Toowoomba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HELP ENTERPRISES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Toowoomba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Toowoomba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Toowoomba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Toowoomba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Uniting Church In Australia Property Trust (Q.)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Townsville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Townsville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Physical (Musculoskeletal)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Townsville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Townsville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Cerebral Palsy League of Queensland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Townsville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Enterprise Management Group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Townsville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Townsville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Townsville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Queensland Competitive Employment Service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Townsville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Townsville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STEPS Group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Warwick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Warwick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Downs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Downs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Adelaide Hills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Adelaide Hills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Maxima Training Group (Aust)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Adelaide Hills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Adelaide Hills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Adelaide Hills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Workskil Australia Ltd.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Physical (Musculoskeletal)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Campbell Page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CIM Group Holdings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Community Bridging Services (CBS)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Maxima Training Group (Aust)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Maxima Training Group (Aust)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ProActiv People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Status Works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Fleurieu/Kangaroo Island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Hands On SA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Fleurieu/Kangaroo Island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Fleurieu/Kangaroo Island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Workskil Australia Ltd.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Gawler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Gawler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Maxima Training Group (Aust)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Gawler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Gawler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Status Works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Gawler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Kadina/Clare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MADEC 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Kadina/Clare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Maxima Training Group (Aust)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Kadina/Clare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Sureway Employment and Training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Kadina/Clare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Murraylands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Community Bridging Services (CBS)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Murraylands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Sureway Employment and Training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Murraylands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Workskil Australia Ltd.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Country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Community Bridging Services (CBS)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Country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Country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Campbell Page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Community Bridging Services (CBS)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Hands On SA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Maxima Training Group (Aust)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ProActiv People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Status Works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Sureway Employment and Training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Port Lincoln/Ceduna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Community Bridging Services (CBS)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Port Lincoln/Ceduna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Complete Personnel SA P/L  ATF Complete Personnel SA Unit Trust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Port Lincoln/Ceduna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Port Pirie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Community Bridging Services (CBS)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Port Pirie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Maxima Training Group (Aust)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Port Pirie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Sureway Employment and Training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Riverland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Community Bridging Services (CBS)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Riverland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Hands On SA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Riverland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East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Community AXIS Enterprises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East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District Employment Access Inc.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East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Community Bridging Services (CBS)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Hands On SA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Maxima Training Group (Aust)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ProActiv People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Status Works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Status Works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Psychiatric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Sureway Employment and Training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Workskil Australia Ltd.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Physical (Musculoskeletal)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Campbell Page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Community Bridging Services (CBS)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Maxima Training Group (Aust)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ProActiv People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Status Works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Status Works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Psychiatric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Sureway Employment and Training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Multiple Sclerosis Society of South Australia and Northern Territory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Hobart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Hobart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Hobart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CVGT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Hobart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Enterprise Management Group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Hobart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Epic Employment Service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Hobart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Hobart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Hobart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Maxima Training Group (Aust)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Hobart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Mission 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Hobart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Hobart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Launceston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Launceston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Launceston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CVGT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Launceston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Enterprise Management Group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Launceston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Epic Employment Service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Launceston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Launceston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Launceston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Maxima Training Group (Aust)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Launceston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Mission 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Launceston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Launceston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Salvation Army (Victoria) Property Trust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Launceston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 and North West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 and North West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Physical (Musculoskeletal)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 and North West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CVGT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 and North West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 and North West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Mission 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 and North West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 and North West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Salvation Army (Victoria) Property Trust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 and North West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Bayside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Bayside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Bayside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Campbell Page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Bayside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Campbell Page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Psychiatric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Bayside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Counselling Appraisal Consultants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Bayside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CVGT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Bayside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Dandenong Valley Job Support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Bayside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Echo Australia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Bayside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Centres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Bayside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Bayside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Bayside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Bayside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Mission 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Bayside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Bayside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Sarina Russo Job Access (Australia)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Bayside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Bendigo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Access Australia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Bendigo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Bendigo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Bendigo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Bendigo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Community AXIS Enterprises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Bendigo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CVGT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Bendigo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Bendigo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Personnel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Bendigo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District Employment Access Inc.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Calder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Calder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Calder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Calder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Campbell Page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Calder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Counselling Appraisal Consultants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Calder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CVGT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Calder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Calder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Calder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Calder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Sarina Russo Job Access (Australia)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Calder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Calder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 Gippsland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 Gippsland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Maxima Training Group (Aust)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 Gippsland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 Gippsland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 Gippsland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Sureway Employment and Training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Eureka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Eureka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Physical (Musculoskeletal)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Eureka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Eureka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Eureka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Community AXIS Enterprises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Eureka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CVGT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Eureka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Eureka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Eureka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Eureka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District Employment Access Inc.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Geelong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Geelong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Geelong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Campbell Page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Geelong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CIM Group Holdings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Geelong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Geelong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Geelong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Geelong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Geelong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Geelong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District Employment Access Inc.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Geelong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Goulburn Valley Vic/NSW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Goulburn Valley Vic/NSW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CVGT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Goulburn Valley Vic/NSW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Goulburn Valley Vic/NSW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Goulburn Valley Vic/NSW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Goulburn Valley Vic/NSW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Sureway Employment and Training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Goulburn Valley Vic/NSW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Personnel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Goulburn Valley Vic/NSW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Personnel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Goulburn Valley Vic/NSW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District Employment Access Inc.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Grampians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Community AXIS Enterprises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Grampians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Sureway Employment and Training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Grampians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District Employment Access Inc.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Hampden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Hampden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Physical (Musculoskeletal)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Hampden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Community AXIS Enterprises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Hampden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Hampden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Hampden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District Employment Access Inc.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Kiewa Vic/NSW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Kiewa Vic/NSW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CVGT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Kiewa Vic/NSW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Kiewa Vic/NSW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Kiewa Vic/NSW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Kiewa Vic/NSW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Sureway Employment and Training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Kiewa Vic/NSW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Personnel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Latrobe Valley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Latrobe Valley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Latrobe Valley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Latrobe Valley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Maxima Training Group (Aust)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Latrobe Valley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Latrobe Valley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Sureway Employment and Training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Latrobe Valley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Maroondah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Maroondah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Campbell Page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Maroondah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Counselling Appraisal Consultants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Maroondah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CVGT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Maroondah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Echo Australia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Maroondah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Maroondah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Mission 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Maroondah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Maroondah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Sarina Russo Job Access (Australia)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Maroondah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Sarina Russo Job Access (Australia)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Psychiatric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Maroondah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Maroondah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Salvation Army (Victoria) Property Trust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Maroondah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Mid Murray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Community AXIS Enterprises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Mid Murray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CVGT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Mid Murray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District Employment Access Inc.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Monash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Monash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Campbell Page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Monash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Counselling Appraisal Consultants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Monash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Dandenong Valley Job Support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Monash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Echo Australia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Monash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Centres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Monash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Monash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Monash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Monash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Monash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Sarina Russo Job Access (Australia)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Monash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Monash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Ovens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CVGT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Ovens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Ovens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Ovens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Sureway Employment and Training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Ovens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Personnel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Peninsula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Peninsula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Physical (Musculoskeletal)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Peninsula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Peninsula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Campbell Page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Peninsula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Counselling Appraisal Consultants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Peninsula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CVGT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Peninsula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Peninsula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Peninsula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Peninsula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Sarina Russo Job Access (Australia)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Peninsula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Peninsula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Status Works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Peninsula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Bridge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Peninsula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Plenty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Plenty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Physical (Musculoskeletal)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Plenty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Plenty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Plenty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Campbell Page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Plenty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Counselling Appraisal Consultants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Plenty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CVGT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Plenty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Plenty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Plenty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Psychiatric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Plenty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Plenty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Plenty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Sarina Russo Job Access (Australia)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Plenty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Plenty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Status Works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Plenty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Victorian Deaf Society (Vicdeaf)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Hearing impaired and deaf job seekers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Plenty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Sunraysia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Sunraysia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Physical (Musculoskeletal)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Sunraysia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Community AXIS Enterprises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Sunraysia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Sunraysia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Sunraysia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District Employment Access Inc.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District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Community AXIS Enterprises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District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District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District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District Employment Access Inc.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Physical (Musculoskeletal)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Campbell Page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Campbell Page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Psychiatric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Counselling Appraisal Consultants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CVGT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Sarina Russo Job Access (Australia)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Psychiatric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Status Works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Yarra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Yarra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Physical (Musculoskeletal)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Yarra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Yarra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Yarra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CIM Group Holdings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Yarra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Counselling Appraisal Consultants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Yarra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Echo Australia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Yarra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Centres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Yarra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Yarra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Yarra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Yarra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Yarra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Sarina Russo Job Access (Australia)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Yarra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Yarra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and West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and West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Physical (Musculoskeletal)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and West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and West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and West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Forrest Personnel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and West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and West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Maxima Training Group (Aust)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and West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and West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Status Works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Dale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Dale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Dale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Dale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Status Works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Aboriginal or Torres Strait Islander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Maxima Training Group (Aust)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Status Works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Goldfields/Esperance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Forrest Personnel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Goldfields/Esperance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Kimberley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Kimberley Personnel Inc.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Kimberley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Nirrumbuk Enterprises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Mid West and Gascoyne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Forrest Personnel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Mid West and Gascoyne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Pathways to Pilbara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Mid West and Gascoyne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Midlands/Wheatbelt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Avon Community Employment Support Centre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Midlands/Wheatbelt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Forrest Personnel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Physical (Musculoskeletal)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Status Works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Physical (Musculoskeletal)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Forrest Personnel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DMS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ACT/Queanbeyan ACT/NSW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Gemsail P/L as trustee for Greig Family Trust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ACT/Queanbeyan ACT/NSW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ACT/Queanbeyan ACT/NSW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Multiple Sclerosis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ACT/Queanbeyan ACT/NSW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ACT/Queanbeyan ACT/NSW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LEAD Disability Services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ACT/Queanbeyan ACT/NSW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ACT/Queanbeyan ACT/NSW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Nexus Human Services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ACT/Queanbeyan ACT/NSW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Nexus Human Services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ACT/Queanbeyan ACT/NSW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ACT/Queanbeyan ACT/NSW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ACT/Queanbeyan ACT/NSW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Personnel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ACT/Queanbeyan ACT/NSW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Salvation Army (Victoria) Property Trust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ACT/Queanbeyan ACT/NSW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ACT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Vision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Blind and Vision Impaired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Canterbury/Bankstown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Canterbury/Bankstown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Canterbury/Bankstown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Australian Foundation for Disability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Canterbury/Bankstown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Breakthru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Canterbury/Bankstown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Disability Services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Canterbury/Bankstown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Jobsupport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(IQ&lt;=60) - Moderate Intellectual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Canterbury/Bankstown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Canterbury/Bankstown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Canterbury/Bankstown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Mission 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Canterbury/Bankstown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NOVA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Canterbury/Bankstown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Canterbury/Bankstown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RichmondPRA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Canterbury/Bankstown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Canterbury/Bankstown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Settlement Services International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Canterbury/Bankstown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Coast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Coast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Coast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Coast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Castle Personnel Services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Coast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Centre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Coast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Coast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Coast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LEAD Disability Services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Coast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Coast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Coast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Olympus Solutions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Coast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Coast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Salvation Army (Victoria) Property Trust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Multiple Sclerosis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Centres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Jobsupport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(IQ&lt;=60) - Moderate Intellectual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Mission 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NOVA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Olympus Solutions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PPS Health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RichmondPRA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Settlement Services International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Vision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Blind and Vision Impaired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Chifley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Chifley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Sureway Employment and Training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Chifley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VERTO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Clarence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Clarence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Epic Employment Service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Clarence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Clarence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Key Employment Association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Clarence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Nexus Human Services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Clarence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Clarence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Tursa Employment &amp; Training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Coffs Harbour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Coffs Harbour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Coffs Harbour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Coffs Harbour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Coffs Harbour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Key Employment Association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Coffs Harbour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Nexus Human Services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Coffs Harbour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Coffs Harbour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Pathways to Pilbara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Coffs Harbour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PPS Health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Coffs Harbour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Coffs Harbour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Tursa Employment &amp; Training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Coffs Harbour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VERTO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Eastern Suburbs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Eastern Suburbs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Disability Services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Eastern Suburbs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Jobsupport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(IQ&lt;=60) - Moderate Intellectual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Eastern Suburbs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Eurobodalla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Campbell Page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Eurobodalla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Gemsail P/L as trustee for Greig Family Trust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Eurobodalla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LEAD Disability Services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Eurobodalla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Eurobodalla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Eurobodalla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Disability Trust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Eurobodalla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Personnel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Fairfield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Fairfield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Fairfield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Australian Foundation for Disability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Fairfield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Fairfield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Centres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Fairfield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Jobsupport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(IQ&lt;=60) - Moderate Intellectual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Fairfield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Fairfield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Fairfield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Mission 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Fairfield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Fairfield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Olympus Solutions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Fairfield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Fairfield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Settlement Services International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Fairfield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TELDRAW PTY.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Fairfield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Far West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Far West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RichmondPRA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Far West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Sureway Employment and Training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Gwydir Namoi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Gwydir Namoi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BEST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Hastings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Hastings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Enterprise &amp; Training Company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Hastings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Hastings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Key Employment Association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Hastings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LEAD Disability Services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Hastings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Hastings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Ostara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Hastings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Hastings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Tursa Employment &amp; Training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Hastings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VERTO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Castle Personnel Services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Joblink Plus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LEAD Disability Services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Mai-Wel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RichmondPRA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Inner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Inner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Inner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Inner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Campbell Page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Inner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Inner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Jobsupport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(IQ&lt;=60) - Moderate Intellectual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Inner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Inner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Inner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RichmondPRA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Inner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Inner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Inner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Inner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Jobsupport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(IQ&lt;=60) - Moderate Intellectual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Inner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Inner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Ostara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Inner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Inner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Vision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Blind and Vision Impaired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Inner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Keepit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Keepit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Keepit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BEST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Keepit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Jobs Australia Enterprises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Keepit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Keepit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Lachlan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Lachlan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Lachlan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Sureway Employment and Training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Lachlan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VERTO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Liverpool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Liverpool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Liverpool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Liverpool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Australian Foundation for Disability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Liverpool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CVGT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Liverpool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Centres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Liverpool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Jobsupport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(IQ&lt;=60) - Moderate Intellectual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Liverpool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Liverpool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NOVA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Liverpool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Liverpool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Olympus Solutions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Liverpool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RichmondPRA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Liverpool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Liverpool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Settlement Services International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Liverpool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Lower 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Lower 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Lower 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Lower 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Castle Personnel Services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Lower 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Centre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Lower 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Lower 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Joblink Plus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Lower 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Lower 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Lower 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Olympus Solutions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Lower 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PPS Health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Lower 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RichmondPRA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Lower 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Lower South Coast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Gemsail P/L as trustee for Greig Family Trust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Lower South Coast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Lower South Coast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Lower South Coast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Disability Trust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Macarthur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Macarthur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Macarthur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Disability Services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Macarthur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Jobsupport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(IQ&lt;=60) - Moderate Intellectual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Macarthur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Macarthur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Macarthur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NOVA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Macarthur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Macarthur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Olympus Solutions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Macarthur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Macarthur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Settlement Services International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Macarthur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Macleay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Macleay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Key Employment Association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Macleay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Macleay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Pathways to Pilbara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Macleay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Macleay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Tursa Employment &amp; Training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Manning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Manning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Manning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Tursa Employment &amp; Training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Manning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VERTO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Murray Darling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Nepean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Nepean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Nepean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Nepean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Jobsupport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(IQ&lt;=60) - Moderate Intellectual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Nepean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Nepean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Nepean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NOVA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Nepean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Nepean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Olympus Solutions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Nepean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RichmondPRA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Nepean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Nepean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TELDRAW PTY.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Nepean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New England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New England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Joblink Plus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New England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Jobs Australia Enterprises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New England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New England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Norfolk Island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Coast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Coast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Epic Employment Service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Coast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Coast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ON-Q Human Resources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Coast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Coast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Tursa Employment &amp; Training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Centre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Jobsupport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(IQ&lt;=60) - Moderate Intellectual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Olympus Solutions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Ostara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Salvation Army (Victoria) Property Trust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Orana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Orana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Centre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Orana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Joblink Plus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Orana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Orana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Sureway Employment and Training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Australian Foundation for Disability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Disability Services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Jobsupport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(IQ&lt;=60) - Moderate Intellectual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NOVA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Olympus Solutions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Olympus Solutions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Indigenous Australians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RichmondPRA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Settlement Services International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SYC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SYC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Youth at Risk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Western Sydney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Patterson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Patterson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Centre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Patterson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Patterson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Patterson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Sureway Employment and Training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Patterson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VERTO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Richmond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Richmond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Richmond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Epic Employment Service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Richmond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Richmond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Richmond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Richmond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Tursa Employment &amp; Training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Shoalhaven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Shoalhaven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Campbell Page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Shoalhaven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Gemsail P/L as trustee for Greig Family Trust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Shoalhaven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LEAD Disability Services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Shoalhaven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Ostara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Shoalhaven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Shoalhaven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Sureway Employment and Training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Shoalhaven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Disability Trust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Shoalhaven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Personnel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Eastern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Eastern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CVGT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Eastern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Eastern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Eastern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Sureway Employment and Training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Eastern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Personnel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Ranges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Ranges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Gemsail P/L as trustee for Greig Family Trust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Ranges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Ranges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Ranges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NOVA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Ranges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Ranges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Sureway Employment and Training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Ranges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Disability Trust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Ranges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Personnel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 George-Sutherland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 George-Sutherland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 George-Sutherland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 George-Sutherland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Campbell Page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 George-Sutherland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 George-Sutherland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 George-Sutherland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Jobsupport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(IQ&lt;=60) - Moderate Intellectual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 George-Sutherland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 George-Sutherland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NOVA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 George-Sutherland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 George-Sutherland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RichmondPRA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 George-Sutherland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 George-Sutherland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Settlement Services International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 George-Sutherland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Vision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Blind and Vision Impaired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 George-Sutherland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Sturt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Sturt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CVGT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Sturt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Sturt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Sturt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Sureway Employment and Training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Sturt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Personnel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Tweed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Cerebral Palsy League of Queensland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Tweed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Epic Employment Service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Tweed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LEAD Disability Services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Tweed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Nexus Human Services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Tweed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Tweed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Tweed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Tursa Employment &amp; Training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Tweed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Upper 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Upper 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Joblink Plus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Upper Hunter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Windamere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Windamere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Windamere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VERTO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Wollongong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Wollongong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Wollongong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Campbell Page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Wollongong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Gemsail P/L as trustee for Greig Family Trust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Wollongong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Centres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Wollongong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Wollongong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Wollongong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Olympus Solutions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Wollongong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Ostara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Wollongong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RichmondPRA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Wollongong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Wollongong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Settlement Services International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Wollongong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Disability Trust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Wollongong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Personnel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Wollongong 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Personnel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Alice Springs NT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Alice Springs NT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Alice Springs NT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STEPS Group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Darwin NT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Darwin NT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Darwin Skills Development Scheme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Darwin NT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Darwin NT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Mission 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Darwin NT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Darwin NT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Bundaberg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Bridges Health &amp; Community Care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Psychiatric Disability/Mental Illness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Bundaberg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Cerebral Palsy League of Queensland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Bundaberg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Epic Employment Service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Bundaberg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Bundaberg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Bundaberg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RECLINK 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Bundaberg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Bundaberg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STEPS Group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CairnsQLD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CairnsQLD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Cerebral Palsy League of Queensland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CairnsQLD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Enterprise Management Group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CairnsQLD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Epic Employment Service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CairnsQLD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CairnsQLD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Centres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CairnsQLD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Mareeba Shire Job Training Association Inc.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CairnsQLD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CairnsQLD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CairnsQLD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Maxima Training Group (Aust)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CairnsQLD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CairnsQLD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STEPS Group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Capricornia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Cerebral Palsy League of Queensland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Capricornia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Enterprise Management Group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Capricornia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Capricornia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Capricornia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Aboriginal or Torres Strait Islander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Capricornia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Mature Age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Capricornia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Fraser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Bridges Health &amp; Community Care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Psychiatric Disability/Mental Illness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Fraser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Cerebral Palsy League of Queensland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Fraser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Epic Employment Service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Fraser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Fraser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Fraser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Gladstone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Bridges Health &amp; Community Care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Psychiatric Disability/Mental Illness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Gladstone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Cerebral Palsy League of Queensland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Gladstone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Gladstone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Gladstone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Access Community Services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Cerebral Palsy League of Queensland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Deaf Children 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Deaf and Hearing Impaired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Epic Employment Service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 Coast Employment  Support Service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HELP ENTERPRISES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Centre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Nexus Human Services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ON-Q Human Resources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Prestige Employment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Tursa Employment &amp; Training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Vision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Blind and Vision Impaired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Gympie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Links Community Services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Gympie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Gympie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Gympie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Gympie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STEPS Group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Ipswich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Access Community Services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Ipswich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Ipswich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Cerebral Palsy League of Queensland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Ipswich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Epic Employment Service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Ipswich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HELP ENTERPRISES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Ipswich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Ipswich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Ipswich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Ipswich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Ipswich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Ipswich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Ipswich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ON-Q Human Resources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Ipswich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Ipswich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Salvation Army (Victoria) Property Trust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Ipswich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Tursa Employment &amp; Training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Ipswich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Logan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Access Community Services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Logan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Cerebral Palsy League of Queensland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Logan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Epic Employment Service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Logan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HELP ENTERPRISES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Logan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Logan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Logan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Logan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LEAD Disability Services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Logan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Logan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Maxima Training Group (Aust)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Logan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Logan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ON-Q Human Resources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Logan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Logan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Salvation Army (Victoria) Property Trust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Logan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Tursa Employment &amp; Training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Logan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Mackay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Cerebral Palsy League of Queensland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Mackay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Enterprise Management Group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Mackay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Innovative Disability Employment and Liaison Placements Assoc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Mackay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Mackay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Mackay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Mackay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Work Connection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Mt Isa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Breakthru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Campbell Page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Cerebral Palsy League of Queensland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Deaf Services 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Deaf and Hearing Impaired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Epic Employment Service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HELP ENTERPRISES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Jobsupport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(IQ&lt;=60) - Moderate Intellectual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Sandgate and Brackenridge Action Group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Tursa Employment &amp; Training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Cerebral Palsy League of Queensland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Epic Employment Service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HELP ENTERPRISES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Tursa Employment &amp; Training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North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Access Community Services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Campbell Page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Cerebral Palsy League of Queensland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Connect2Group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Intellectual and Learning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Epic Employment Service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 Coast Employment  Support Service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HELP ENTERPRISES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Horizon Foundation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Centre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Multiple Sclerosis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Maxima Training Group (Aust)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ON-Q Human Resources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Tursa Employment &amp; Training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Vision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Blind and Vision Impaired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Brisbane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Sunshine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Sunshine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Cerebral Palsy League of Queensland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Sunshine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Epic Employment Service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Sunshine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HELP ENTERPRISES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Sunshine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Sunshine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Sunshine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Sunshine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ON-Q Human Resources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Sunshine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Sunshine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STEPS Group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Sunshine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Community Collective QLD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Sunshine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Tursa Employment &amp; Training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Sunshine Coast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Toowoomba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Toowoomba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Cerebral Palsy League of Queensland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Toowoomba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HELP ENTERPRISES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Toowoomba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Toowoomba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LEAD Disability Services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Toowoomba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Toowoomba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Toowoomba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Toowoomba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Uniting Church In Australia Property Trust (Q.)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Toowoomba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Tursa Employment &amp; Training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Townsville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Townsville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Cerebral Palsy League of Queensland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Townsville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Enterprise Management Group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Townsville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Townsville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Townsville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Townsville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Queensland Competitive Employment Service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Townsville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Queensland Competitive Employment Service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Indigenous Australians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Townsville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Townsville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STEPS Group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Warwick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BEST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Warwick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Warwick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Downs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Downs QLD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Adelaide Hills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Adelaide Hills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Maxima Training Group (Aust)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Adelaide Hills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Adelaide Hills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SYC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Adelaide Hills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BARKUMA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Developmental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Campbell Page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Community Bridging Services (CBS)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Maxima Training Group (Aust)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ProActiv People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Royal Society for the Blind of South Australia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Blind and Vision Impaired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Royal Society for the Blind of South Australia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Deaf and Hearing Impaired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Status Works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SYC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Fleurieu/Kangaroo Island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Hands On SA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Fleurieu/Kangaroo Island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Fleurieu/Kangaroo Island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SYC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Gawler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BARKUMA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Developmental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Gawler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Gawler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Gawler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Status Works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Gawler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SYC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Gawler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Kadina/Clare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Maxima Training Group (Aust)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Kadina/Clare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Sureway Employment and Training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Kadina/Clare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Murraylands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Community Bridging Services (CBS)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Murraylands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Sureway Employment and Training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Murraylands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SYC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Country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Community Bridging Services (CBS)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Country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Country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BARKUMA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Developmental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Campbell Page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Community Bridging Services (CBS)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Hands On SA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Maxima Training Group (Aust)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ProActiv People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Royal Society for the Blind of South Australia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Blind and Vision Impaired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Royal Society for the Blind of South Australia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Deaf and Hearing Impaired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Status Works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Sureway Employment and Training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SYC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SYC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Youth at Risk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Multiple Sclerosis Society of South Australia and Northern Territory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Port Lincoln/Ceduna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Community Bridging Services (CBS)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Port Lincoln/Ceduna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Complete Personnel SA P/L  ATF Complete Personnel SA Unit Trust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Port Lincoln/Ceduna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Port Pirie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Community Bridging Services (CBS)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Port Pirie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Maxima Training Group (Aust)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Port Pirie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Sureway Employment and Training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Riverland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Community Bridging Services (CBS)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Riverland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Hands On SA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Riverland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SYC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Riverland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East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Community AXIS Enterprises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East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SYC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East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District Employment Access Inc.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 East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Community Bridging Services (CBS)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Hands On SA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Maxima Training Group (Aust)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ProActiv People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Royal Society for the Blind of South Australia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Blind and Vision Impaired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Royal Society for the Blind of South Australia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Deaf and Hearing Impaired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Status Works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Sureway Employment and Training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SYC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SYC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Youth at Risk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Multiple Sclerosis Society of South Australia and Northern Territory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BARKUMA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Developmental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Campbell Page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Community Bridging Services (CBS)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Maxima Training Group (Aust)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ProActiv People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Royal Society for the Blind of South Australia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Blind and Vision Impaired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Royal Society for the Blind of South Australia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Deaf and Hearing Impaired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Royal Society for the Blind of South Australia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Neurological, ABI, Psych, Intellectual &amp; Learning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Status Works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Sureway Employment and Training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SYC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Multiple Sclerosis Society of South Australia and Northern Territory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Adelaide SA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Hobart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Hobart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Hobart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CVGT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Hobart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Enterprise Management Group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Hobart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Epic Employment Service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Hobart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Hobart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Multiple Sclerosis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Hobart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Hobart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Hobart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Maxima Training Group (Aust)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Hobart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Hobart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STEPS Group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Hobart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Uniting (Victoria and Tasmania)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Hobart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Launceston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Launceston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Launceston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CVGT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Launceston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Enterprise Management Group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Launceston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Epic Employment Service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Launceston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Launceston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Launceston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Launceston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Maxima Training Group (Aust)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Launceston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Launceston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Salvation Army (Victoria) Property Trust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Launceston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 and North West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CVGT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 and North West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Epic Employment Service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Intellectual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 and North West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 and North West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 and North West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 and North West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Salvation Army (Victoria) Property Trust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 and North West TAS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Bayside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Access Australia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Young people with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Bayside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Bayside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Campbell Page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Bayside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CVGT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Bayside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Dandenong Valley Job Support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Bayside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Echo Australia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Bayside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Bayside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Multiple Sclerosis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Bayside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Centres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Bayside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Bayside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Bayside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Bayside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Bayside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Bayside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SYC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Bayside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Uniting (Victoria and Tasmania)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Bayside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Vision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Blind and Vision Impaired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Bayside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Community Initiatives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Bayside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Community Initiatives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Psychiatric Disability/Mental Illness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Bayside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Bendigo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Access Australia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Bendigo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Bendigo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Bendigo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Bendigo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Community AXIS Enterprises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Bendigo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CVGT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Bendigo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Bendigo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Personnel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Bendigo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District Employment Access Inc.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Calder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Calder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Calder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Calder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Campbell Page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Calder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CVGT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Calder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Calder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Youth at Risk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Calder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Jobsupport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(IQ&lt;=60) - Moderate Intellectual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Calder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Calder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Calder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Calder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Calder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SYC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Calder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Uniting (Victoria and Tasmania)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Calder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Uniting (Victoria and Tasmania)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Health, Intellectual Disability, ExOffender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Calder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Community Initiatives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Calder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 Gippsland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 Gippsland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 Gippsland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Maxima Training Group (Aust)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 Gippsland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 Gippsland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Sureway Employment and Training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Eureka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Asuria People Services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Eureka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Eureka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CatholicCare Victoria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Eureka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Community AXIS Enterprises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Eureka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CVGT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Eureka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G-Force Recruitment Ltd.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Eureka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Eureka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Eureka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District Employment Access Inc.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Geelong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AimBig Employment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Geelong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Geelong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Campbell Page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Geelong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G-Force Recruitment Ltd.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Geelong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Geelong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Geelong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Geelong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Geelong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Vision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Blind and Vision Impaired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Geelong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District Employment Access Inc.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Geelong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Community Initiatives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Geelong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Community Initiatives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Psychiatric Disability/Mental Illness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Geelong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Goulburn Valley Vic/NSW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Goulburn Valley Vic/NSW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CVGT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Goulburn Valley Vic/NSW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Goulburn Valley Vic/NSW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Goulburn Valley Vic/NSW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Goulburn Valley Vic/NSW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Sureway Employment and Training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Goulburn Valley Vic/NSW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Personnel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Goulburn Valley Vic/NSW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District Employment Access Inc.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Grampians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Community AXIS Enterprises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Grampians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Sureway Employment and Training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Grampians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District Employment Access Inc.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Hampden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Community AXIS Enterprises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Hampden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G-Force Recruitment Ltd.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Hampden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Hampden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Hampden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District Employment Access Inc.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Kiewa Vic/NSW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CVGT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Kiewa Vic/NSW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Centre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Youth at Risk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Kiewa Vic/NSW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Kiewa Vic/NSW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Kiewa Vic/NSW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Kiewa Vic/NSW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Sureway Employment and Training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Kiewa Vic/NSW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Personnel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Latrobe Valley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Latrobe Valley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Latrobe Valley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Latrobe Valley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Maxima Training Group (Aust)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Latrobe Valley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Latrobe Valley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Sureway Employment and Training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Latrobe Valley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Maroondah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Annecto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Maroondah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Maroondah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Campbell Page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Maroondah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CVGT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Maroondah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Echo Australia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Maroondah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Maroondah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Maroondah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Maroondah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 John of God Outreach Services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Intellectual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Maroondah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SYC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Maroondah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Salvation Army (Victoria) Property Trust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Maroondah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Uniting (Victoria and Tasmania)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Maroondah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Community Initiatives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Maroondah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Community Initiatives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Psychiatric Disability/Mental Illness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Maroondah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Mid Murray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Community AXIS Enterprises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Mid Murray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CVGT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Mid Murray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District Employment Access Inc.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Monash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Access Australia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Young people with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Monash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Monash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Campbell Page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Monash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Dandenong Valley Job Support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Monash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Echo Australia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Monash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Monash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Centres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Monash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Monash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Monash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Monash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Outlook(VIC)Inc.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Monash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Monash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 John of God Outreach Services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Intellectual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Monash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SYC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Monash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Community Initiatives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Monash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Community Initiatives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Monash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Ovens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CVGT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Ovens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Ovens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Ovens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Sureway Employment and Training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Ovens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The Personnel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Peninsula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Peninsula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Campbell Page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Peninsula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CVGT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Peninsula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Peninsula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Peninsula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Peninsula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Peninsula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Peninsula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 John of God Outreach Services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Peninsula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Status Works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Peninsula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SYC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Peninsula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Community Initiatives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Peninsula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Community Initiatives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Psychiatric Disability/Mental Illness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Peninsula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Plenty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Plenty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Plenty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Campbell Page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Plenty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CVGT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Plenty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Neurological, ABI, Psych, Intellectual &amp; Learning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Plenty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Youth at Risk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Plenty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Plenty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Plenty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Plenty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Plenty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Plenty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 John of God Outreach Services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Plenty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Status Works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Plenty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SYC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Plenty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Uniting (Victoria and Tasmania)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Plenty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Victorian Deaf Society (Vicdeaf)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Gay, Lesbian, Bisexual, Transgender and Intersex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Plenty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Victorian Deaf Society (Vicdeaf)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Sensory Impairment (Hearing or Vision Loss)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Plenty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Community Initiatives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Plenty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Community Initiatives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Psychiatric Disability/Mental Illness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Plenty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Sunraysia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Community AXIS Enterprises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Sunraysia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Sunraysia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Sunraysia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District Employment Access Inc.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District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Community AXIS Enterprises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District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District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District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Western District Employment Access Inc.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Campbell Page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CVGT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G-Force Recruitment Ltd.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OCTEC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Status Works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SYC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Uniting (Victoria and Tasmania)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Community Initiatives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Community Initiatives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Psychiatric Disability/Mental Illness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Yarra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Yarra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Yarra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Deaf Children 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Yarra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Deaf Services 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Yarra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Deaf Services 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Deaf and Hearing Impaired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Yarra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Echo Australia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Yarra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Centres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Yarra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Yarra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Yarra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Yarra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Yarra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SYC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Yarra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Uniting (Victoria and Tasmania)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(IQ&lt;=60) - Moderate Intellectual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Yarra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Uniting (Victoria and Tasmania)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Yarra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Uniting (Victoria and Tasmania)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Intellectual Disability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Yarra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Uniting (Victoria and Tasmania)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Youth at Risk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Yarra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Victorian Deaf Society (Vicdeaf)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Gay, Lesbian, Bisexual, Transgender and Intersex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Yarra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Vision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Blind and Vision Impaired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Yarra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Community Initiatives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Yarra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Westgate Community Initiatives Group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Psychiatric Disability/Mental Illness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Yarra VIC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Wise Employment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and West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and West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Autism Association of Western 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Autism Spectrum Disorder inc. Asperger, PDD - NOS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and West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Bizlink Inc.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and West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Edge Employment Solutions Inc.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and West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and West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Maxima Training Group (Aust)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and West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and West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Status Works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Central and West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Vision Australia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Blind and Vision Impaired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Dale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Dale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Dale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Dale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Status Works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Ability Centre Australasia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Autism Association of Western 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Autism Spectrum Disorder inc. Asperger, PDD - NOS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Avon Community Employment Support Centre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Edge Employment Solutions Inc.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Multiple Sclerosis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 Futures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Sensory Impairment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Karingal St Laurence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Maxima Training Group (Aust)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East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Status Works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Goldfields/Esperance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Forrest Personnel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Goldfields/Esperance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Kimberley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Kimberley Personnel Inc.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Kimberley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Nirrumbuk Enterprises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Mid West and Gascoyne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Forrest Personnel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Mid West and Gascoyne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Pathways to Pilbara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Mid West and Gascoyne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Midlands/Wheatbelt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Avon Community Employment Support Centre Inc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Midlands/Wheatbelt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Forrest Personnel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Ability Centre Australasia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Mental Health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Bizlink Inc.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Edge Employment Solutions Inc.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Kuditj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MAX Solutions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North Metro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Status Works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Atwork Australia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Forrest Personnel Ltd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0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JOBFIND LWB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  <w:tr w:rsidR="009C00EA" w:rsidRPr="00E832F8" w:rsidTr="006F1F61">
        <w:trPr>
          <w:trHeight w:val="315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Southern WA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E832F8" w:rsidRPr="00E832F8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E832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Serendipity (WA) P/L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E832F8" w:rsidRPr="00BB4DA0" w:rsidRDefault="00E832F8" w:rsidP="00E8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B4D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All Client Types</w:t>
            </w:r>
          </w:p>
        </w:tc>
      </w:tr>
    </w:tbl>
    <w:p w:rsidR="00E832F8" w:rsidRDefault="00E832F8" w:rsidP="00B91E3E"/>
    <w:p w:rsidR="00E832F8" w:rsidRPr="00B91E3E" w:rsidRDefault="00E832F8" w:rsidP="00B91E3E"/>
    <w:sectPr w:rsidR="00E832F8" w:rsidRPr="00B91E3E" w:rsidSect="00E832F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DA0" w:rsidRDefault="00BB4DA0" w:rsidP="00B04ED8">
      <w:pPr>
        <w:spacing w:after="0" w:line="240" w:lineRule="auto"/>
      </w:pPr>
      <w:r>
        <w:separator/>
      </w:r>
    </w:p>
  </w:endnote>
  <w:endnote w:type="continuationSeparator" w:id="0">
    <w:p w:rsidR="00BB4DA0" w:rsidRDefault="00BB4DA0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DA0" w:rsidRDefault="00BB4DA0" w:rsidP="00B04ED8">
      <w:pPr>
        <w:spacing w:after="0" w:line="240" w:lineRule="auto"/>
      </w:pPr>
      <w:r>
        <w:separator/>
      </w:r>
    </w:p>
  </w:footnote>
  <w:footnote w:type="continuationSeparator" w:id="0">
    <w:p w:rsidR="00BB4DA0" w:rsidRDefault="00BB4DA0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D3B" w:rsidRPr="00391D3B" w:rsidRDefault="00391D3B">
    <w:pPr>
      <w:pStyle w:val="Header"/>
      <w:rPr>
        <w:sz w:val="20"/>
        <w:szCs w:val="20"/>
      </w:rPr>
    </w:pPr>
    <w:r w:rsidRPr="00391D3B">
      <w:rPr>
        <w:sz w:val="20"/>
        <w:szCs w:val="20"/>
      </w:rPr>
      <w:t>D</w:t>
    </w:r>
    <w:r w:rsidR="00766AF5">
      <w:rPr>
        <w:sz w:val="20"/>
        <w:szCs w:val="20"/>
      </w:rPr>
      <w:t>isability Employment Services providers</w:t>
    </w:r>
    <w:r w:rsidRPr="00391D3B">
      <w:rPr>
        <w:sz w:val="20"/>
        <w:szCs w:val="20"/>
      </w:rPr>
      <w:t xml:space="preserve">                                                                      </w:t>
    </w:r>
    <w:r w:rsidR="00766AF5">
      <w:rPr>
        <w:sz w:val="20"/>
        <w:szCs w:val="20"/>
      </w:rPr>
      <w:t xml:space="preserve">                               </w:t>
    </w:r>
    <w:r w:rsidRPr="00391D3B">
      <w:rPr>
        <w:sz w:val="20"/>
        <w:szCs w:val="20"/>
      </w:rPr>
      <w:t xml:space="preserve">31 </w:t>
    </w:r>
    <w:r w:rsidR="00766AF5">
      <w:rPr>
        <w:sz w:val="20"/>
        <w:szCs w:val="20"/>
      </w:rPr>
      <w:t>May</w:t>
    </w:r>
    <w:r w:rsidRPr="00391D3B">
      <w:rPr>
        <w:sz w:val="20"/>
        <w:szCs w:val="20"/>
      </w:rPr>
      <w:t xml:space="preserve"> 2021</w:t>
    </w:r>
  </w:p>
  <w:p w:rsidR="00BB4DA0" w:rsidRPr="00391D3B" w:rsidRDefault="00391D3B" w:rsidP="00391D3B">
    <w:pPr>
      <w:pStyle w:val="Header"/>
      <w:jc w:val="center"/>
      <w:rPr>
        <w:sz w:val="16"/>
        <w:szCs w:val="16"/>
      </w:rPr>
    </w:pPr>
    <w:r w:rsidRPr="00391D3B">
      <w:rPr>
        <w:sz w:val="16"/>
        <w:szCs w:val="16"/>
      </w:rPr>
      <w:t>Ordered by Service Type, State, ESA, Provider, Specialisation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F8"/>
    <w:rsid w:val="00005633"/>
    <w:rsid w:val="001E630D"/>
    <w:rsid w:val="00284DC9"/>
    <w:rsid w:val="00334328"/>
    <w:rsid w:val="00384548"/>
    <w:rsid w:val="00391D3B"/>
    <w:rsid w:val="003B2BB8"/>
    <w:rsid w:val="003D34FF"/>
    <w:rsid w:val="004B54CA"/>
    <w:rsid w:val="004E5CBF"/>
    <w:rsid w:val="005C3AA9"/>
    <w:rsid w:val="005F7918"/>
    <w:rsid w:val="00621FC5"/>
    <w:rsid w:val="00637B02"/>
    <w:rsid w:val="00683A84"/>
    <w:rsid w:val="006A4CE7"/>
    <w:rsid w:val="006F1F61"/>
    <w:rsid w:val="00766AF5"/>
    <w:rsid w:val="00785261"/>
    <w:rsid w:val="007B0256"/>
    <w:rsid w:val="0083177B"/>
    <w:rsid w:val="009225F0"/>
    <w:rsid w:val="00922C25"/>
    <w:rsid w:val="0093462C"/>
    <w:rsid w:val="00953795"/>
    <w:rsid w:val="00974189"/>
    <w:rsid w:val="009C00EA"/>
    <w:rsid w:val="00B04ED8"/>
    <w:rsid w:val="00B24DCF"/>
    <w:rsid w:val="00B91E3E"/>
    <w:rsid w:val="00BA19B1"/>
    <w:rsid w:val="00BA2DB9"/>
    <w:rsid w:val="00BB4DA0"/>
    <w:rsid w:val="00BE7148"/>
    <w:rsid w:val="00C84DD7"/>
    <w:rsid w:val="00CB5863"/>
    <w:rsid w:val="00DA243A"/>
    <w:rsid w:val="00E273E4"/>
    <w:rsid w:val="00E832F8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C53C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18253</Words>
  <Characters>104045</Characters>
  <Application>Microsoft Office Word</Application>
  <DocSecurity>0</DocSecurity>
  <Lines>867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2021-06-11T08:11:00Z</dcterms:created>
  <dcterms:modified xsi:type="dcterms:W3CDTF">2021-06-11T08:13:00Z</dcterms:modified>
</cp:coreProperties>
</file>