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42B94" w14:textId="77777777" w:rsidR="00174FF3" w:rsidRPr="00512A7F" w:rsidRDefault="00174FF3" w:rsidP="00512A7F">
      <w:pPr>
        <w:shd w:val="clear" w:color="auto" w:fill="FFFFFF"/>
        <w:spacing w:after="100" w:afterAutospacing="1" w:line="240" w:lineRule="auto"/>
        <w:outlineLvl w:val="0"/>
        <w:rPr>
          <w:rFonts w:ascii="Georgia" w:eastAsia="Times New Roman" w:hAnsi="Georgia" w:cs="Arial"/>
          <w:bCs/>
          <w:color w:val="275D38"/>
          <w:kern w:val="28"/>
          <w:sz w:val="66"/>
          <w:szCs w:val="66"/>
          <w:lang w:eastAsia="en-AU"/>
        </w:rPr>
      </w:pPr>
      <w:r w:rsidRPr="00512A7F">
        <w:rPr>
          <w:rFonts w:ascii="Georgia" w:eastAsia="Times New Roman" w:hAnsi="Georgia" w:cs="Arial"/>
          <w:bCs/>
          <w:color w:val="275D38"/>
          <w:kern w:val="28"/>
          <w:sz w:val="66"/>
          <w:szCs w:val="66"/>
          <w:lang w:eastAsia="en-AU"/>
        </w:rPr>
        <w:t xml:space="preserve">Supporting People at Risk measure of </w:t>
      </w:r>
      <w:r w:rsidR="007606BC" w:rsidRPr="00512A7F">
        <w:rPr>
          <w:rFonts w:ascii="Georgia" w:eastAsia="Times New Roman" w:hAnsi="Georgia" w:cs="Arial"/>
          <w:bCs/>
          <w:color w:val="275D38"/>
          <w:kern w:val="28"/>
          <w:sz w:val="66"/>
          <w:szCs w:val="66"/>
          <w:lang w:eastAsia="en-AU"/>
        </w:rPr>
        <w:t>I</w:t>
      </w:r>
      <w:r w:rsidRPr="00512A7F">
        <w:rPr>
          <w:rFonts w:ascii="Georgia" w:eastAsia="Times New Roman" w:hAnsi="Georgia" w:cs="Arial"/>
          <w:bCs/>
          <w:color w:val="275D38"/>
          <w:kern w:val="28"/>
          <w:sz w:val="66"/>
          <w:szCs w:val="66"/>
          <w:lang w:eastAsia="en-AU"/>
        </w:rPr>
        <w:t xml:space="preserve">ncome </w:t>
      </w:r>
      <w:r w:rsidR="007606BC" w:rsidRPr="00512A7F">
        <w:rPr>
          <w:rFonts w:ascii="Georgia" w:eastAsia="Times New Roman" w:hAnsi="Georgia" w:cs="Arial"/>
          <w:bCs/>
          <w:color w:val="275D38"/>
          <w:kern w:val="28"/>
          <w:sz w:val="66"/>
          <w:szCs w:val="66"/>
          <w:lang w:eastAsia="en-AU"/>
        </w:rPr>
        <w:t>M</w:t>
      </w:r>
      <w:r w:rsidRPr="00512A7F">
        <w:rPr>
          <w:rFonts w:ascii="Georgia" w:eastAsia="Times New Roman" w:hAnsi="Georgia" w:cs="Arial"/>
          <w:bCs/>
          <w:color w:val="275D38"/>
          <w:kern w:val="28"/>
          <w:sz w:val="66"/>
          <w:szCs w:val="66"/>
          <w:lang w:eastAsia="en-AU"/>
        </w:rPr>
        <w:t>anagement</w:t>
      </w:r>
    </w:p>
    <w:p w14:paraId="7648BBE2" w14:textId="326226A3" w:rsidR="00512A7F" w:rsidRPr="00512A7F" w:rsidRDefault="00512A7F" w:rsidP="00512A7F">
      <w:pPr>
        <w:pStyle w:val="Heading2"/>
        <w:keepNext/>
        <w:keepLines/>
        <w:widowControl w:val="0"/>
        <w:suppressAutoHyphens/>
        <w:autoSpaceDE w:val="0"/>
        <w:autoSpaceDN w:val="0"/>
        <w:adjustRightInd w:val="0"/>
        <w:spacing w:after="240" w:line="641" w:lineRule="atLeast"/>
        <w:textAlignment w:val="center"/>
        <w:rPr>
          <w:rFonts w:ascii="Georgia" w:hAnsi="Georgia"/>
          <w:b w:val="0"/>
          <w:bCs w:val="0"/>
          <w:color w:val="275D38"/>
          <w:sz w:val="36"/>
          <w:szCs w:val="36"/>
          <w:lang w:val="en-GB"/>
        </w:rPr>
      </w:pPr>
      <w:r w:rsidRPr="00512A7F">
        <w:rPr>
          <w:rFonts w:ascii="Georgia" w:hAnsi="Georgia"/>
          <w:b w:val="0"/>
          <w:bCs w:val="0"/>
          <w:color w:val="275D38"/>
          <w:sz w:val="36"/>
          <w:szCs w:val="36"/>
          <w:lang w:val="en-GB"/>
        </w:rPr>
        <w:t xml:space="preserve">What is the </w:t>
      </w:r>
      <w:r w:rsidR="00A02EFC">
        <w:rPr>
          <w:rFonts w:ascii="Georgia" w:hAnsi="Georgia"/>
          <w:b w:val="0"/>
          <w:bCs w:val="0"/>
          <w:color w:val="275D38"/>
          <w:sz w:val="36"/>
          <w:szCs w:val="36"/>
          <w:lang w:val="en-GB"/>
        </w:rPr>
        <w:t>Supporting People at Risk</w:t>
      </w:r>
      <w:r w:rsidR="00A41848">
        <w:rPr>
          <w:rFonts w:ascii="Georgia" w:hAnsi="Georgia"/>
          <w:b w:val="0"/>
          <w:bCs w:val="0"/>
          <w:color w:val="275D38"/>
          <w:sz w:val="36"/>
          <w:szCs w:val="36"/>
          <w:lang w:val="en-GB"/>
        </w:rPr>
        <w:t xml:space="preserve"> m</w:t>
      </w:r>
      <w:r w:rsidRPr="00512A7F">
        <w:rPr>
          <w:rFonts w:ascii="Georgia" w:hAnsi="Georgia"/>
          <w:b w:val="0"/>
          <w:bCs w:val="0"/>
          <w:color w:val="275D38"/>
          <w:sz w:val="36"/>
          <w:szCs w:val="36"/>
          <w:lang w:val="en-GB"/>
        </w:rPr>
        <w:t>easure?</w:t>
      </w:r>
    </w:p>
    <w:p w14:paraId="51FBD389" w14:textId="0AE73073" w:rsidR="00FE28AA" w:rsidRPr="00FB4958" w:rsidRDefault="00FE28AA" w:rsidP="00FE28AA">
      <w:pPr>
        <w:shd w:val="clear" w:color="auto" w:fill="FFFFFF"/>
        <w:spacing w:after="240" w:line="384" w:lineRule="atLeast"/>
        <w:rPr>
          <w:rFonts w:eastAsia="Times New Roman" w:cs="Arial"/>
          <w:color w:val="2C2A29"/>
          <w:sz w:val="24"/>
          <w:szCs w:val="20"/>
          <w:lang w:val="en" w:eastAsia="en-AU"/>
        </w:rPr>
      </w:pPr>
      <w:r w:rsidRPr="00FB4958">
        <w:rPr>
          <w:rFonts w:eastAsia="Times New Roman" w:cs="Arial"/>
          <w:color w:val="2C2A29"/>
          <w:sz w:val="24"/>
          <w:szCs w:val="20"/>
          <w:lang w:val="en" w:eastAsia="en-AU"/>
        </w:rPr>
        <w:t xml:space="preserve">Under the Supporting People at Risk </w:t>
      </w:r>
      <w:r w:rsidR="00674E0F" w:rsidRPr="00FB4958">
        <w:rPr>
          <w:rFonts w:eastAsia="Times New Roman" w:cs="Arial"/>
          <w:color w:val="2C2A29"/>
          <w:sz w:val="24"/>
          <w:szCs w:val="20"/>
          <w:lang w:val="en" w:eastAsia="en-AU"/>
        </w:rPr>
        <w:t xml:space="preserve">(SPAR) </w:t>
      </w:r>
      <w:r w:rsidRPr="00FB4958">
        <w:rPr>
          <w:rFonts w:eastAsia="Times New Roman" w:cs="Arial"/>
          <w:color w:val="2C2A29"/>
          <w:sz w:val="24"/>
          <w:szCs w:val="20"/>
          <w:lang w:val="en" w:eastAsia="en-AU"/>
        </w:rPr>
        <w:t xml:space="preserve">measure, a </w:t>
      </w:r>
      <w:proofErr w:type="spellStart"/>
      <w:r w:rsidRPr="00FB4958">
        <w:rPr>
          <w:rFonts w:eastAsia="Times New Roman" w:cs="Arial"/>
          <w:color w:val="2C2A29"/>
          <w:sz w:val="24"/>
          <w:szCs w:val="20"/>
          <w:lang w:val="en" w:eastAsia="en-AU"/>
        </w:rPr>
        <w:t>recognised</w:t>
      </w:r>
      <w:proofErr w:type="spellEnd"/>
      <w:r w:rsidRPr="00FB4958">
        <w:rPr>
          <w:rFonts w:eastAsia="Times New Roman" w:cs="Arial"/>
          <w:color w:val="2C2A29"/>
          <w:sz w:val="24"/>
          <w:szCs w:val="20"/>
          <w:lang w:val="en" w:eastAsia="en-AU"/>
        </w:rPr>
        <w:t xml:space="preserve"> state or territory authority is able to refer people to </w:t>
      </w:r>
      <w:proofErr w:type="spellStart"/>
      <w:r w:rsidRPr="00FB4958">
        <w:rPr>
          <w:rFonts w:eastAsia="Times New Roman" w:cs="Arial"/>
          <w:color w:val="2C2A29"/>
          <w:sz w:val="24"/>
          <w:szCs w:val="20"/>
          <w:lang w:val="en" w:eastAsia="en-AU"/>
        </w:rPr>
        <w:t>Centrelink</w:t>
      </w:r>
      <w:proofErr w:type="spellEnd"/>
      <w:r w:rsidRPr="00FB4958">
        <w:rPr>
          <w:rFonts w:eastAsia="Times New Roman" w:cs="Arial"/>
          <w:color w:val="2C2A29"/>
          <w:sz w:val="24"/>
          <w:szCs w:val="20"/>
          <w:lang w:val="en" w:eastAsia="en-AU"/>
        </w:rPr>
        <w:t xml:space="preserve"> for Income Management.</w:t>
      </w:r>
    </w:p>
    <w:p w14:paraId="2F4ABA0C" w14:textId="4CA156F0" w:rsidR="00B7204B" w:rsidRPr="00FB4958" w:rsidRDefault="00B7204B" w:rsidP="00B7204B">
      <w:pPr>
        <w:rPr>
          <w:sz w:val="24"/>
          <w:lang w:val="en" w:eastAsia="en-AU"/>
        </w:rPr>
      </w:pPr>
      <w:r w:rsidRPr="00FB4958">
        <w:rPr>
          <w:sz w:val="24"/>
          <w:lang w:val="en" w:eastAsia="en-AU"/>
        </w:rPr>
        <w:t>The Northern Territory Department</w:t>
      </w:r>
      <w:r w:rsidR="00A41848">
        <w:rPr>
          <w:sz w:val="24"/>
          <w:lang w:val="en" w:eastAsia="en-AU"/>
        </w:rPr>
        <w:t xml:space="preserve"> of Health who is</w:t>
      </w:r>
      <w:r w:rsidRPr="00FB4958">
        <w:rPr>
          <w:sz w:val="24"/>
          <w:lang w:val="en" w:eastAsia="en-AU"/>
        </w:rPr>
        <w:t xml:space="preserve"> responsible for the Banned Drinker Register is a </w:t>
      </w:r>
      <w:proofErr w:type="spellStart"/>
      <w:r w:rsidRPr="00FB4958">
        <w:rPr>
          <w:sz w:val="24"/>
          <w:lang w:val="en" w:eastAsia="en-AU"/>
        </w:rPr>
        <w:t>recognised</w:t>
      </w:r>
      <w:proofErr w:type="spellEnd"/>
      <w:r w:rsidRPr="00FB4958">
        <w:rPr>
          <w:sz w:val="24"/>
          <w:lang w:val="en" w:eastAsia="en-AU"/>
        </w:rPr>
        <w:t xml:space="preserve"> authority under this measure. </w:t>
      </w:r>
    </w:p>
    <w:p w14:paraId="510A7B04" w14:textId="3714AD57" w:rsidR="00B7204B" w:rsidRPr="00B7204B" w:rsidRDefault="00B7204B" w:rsidP="00B7204B">
      <w:pPr>
        <w:pStyle w:val="Heading2"/>
        <w:keepNext/>
        <w:keepLines/>
        <w:widowControl w:val="0"/>
        <w:suppressAutoHyphens/>
        <w:autoSpaceDE w:val="0"/>
        <w:autoSpaceDN w:val="0"/>
        <w:adjustRightInd w:val="0"/>
        <w:spacing w:after="240" w:line="641" w:lineRule="atLeast"/>
        <w:textAlignment w:val="center"/>
        <w:rPr>
          <w:rFonts w:ascii="Georgia" w:hAnsi="Georgia"/>
          <w:b w:val="0"/>
          <w:bCs w:val="0"/>
          <w:color w:val="275D38"/>
          <w:sz w:val="36"/>
          <w:szCs w:val="36"/>
          <w:lang w:val="en-GB"/>
        </w:rPr>
      </w:pPr>
      <w:r w:rsidRPr="00B7204B">
        <w:rPr>
          <w:rFonts w:ascii="Georgia" w:hAnsi="Georgia"/>
          <w:b w:val="0"/>
          <w:bCs w:val="0"/>
          <w:color w:val="275D38"/>
          <w:sz w:val="36"/>
          <w:szCs w:val="36"/>
          <w:lang w:val="en-GB"/>
        </w:rPr>
        <w:t>What is the refer</w:t>
      </w:r>
      <w:r>
        <w:rPr>
          <w:rFonts w:ascii="Georgia" w:hAnsi="Georgia"/>
          <w:b w:val="0"/>
          <w:bCs w:val="0"/>
          <w:color w:val="275D38"/>
          <w:sz w:val="36"/>
          <w:szCs w:val="36"/>
          <w:lang w:val="en-GB"/>
        </w:rPr>
        <w:t>ral process?</w:t>
      </w:r>
    </w:p>
    <w:p w14:paraId="44EF1319" w14:textId="5FB21DE0" w:rsidR="00FE28AA" w:rsidRPr="00FB4958" w:rsidRDefault="00FE28AA" w:rsidP="00B7204B">
      <w:pPr>
        <w:shd w:val="clear" w:color="auto" w:fill="FFFFFF"/>
        <w:spacing w:before="240" w:line="384" w:lineRule="atLeast"/>
        <w:rPr>
          <w:rFonts w:eastAsia="Times New Roman" w:cs="Arial"/>
          <w:color w:val="2C2A29"/>
          <w:sz w:val="24"/>
          <w:szCs w:val="20"/>
          <w:lang w:val="en" w:eastAsia="en-AU"/>
        </w:rPr>
      </w:pPr>
      <w:r w:rsidRPr="00FB4958">
        <w:rPr>
          <w:rFonts w:eastAsia="Times New Roman" w:cs="Arial"/>
          <w:color w:val="2C2A29"/>
          <w:sz w:val="24"/>
          <w:szCs w:val="20"/>
          <w:lang w:val="en" w:eastAsia="en-AU"/>
        </w:rPr>
        <w:t xml:space="preserve">The </w:t>
      </w:r>
      <w:r w:rsidR="00B7204B" w:rsidRPr="00FB4958">
        <w:rPr>
          <w:rFonts w:eastAsia="Times New Roman" w:cs="Arial"/>
          <w:color w:val="2C2A29"/>
          <w:sz w:val="24"/>
          <w:szCs w:val="20"/>
          <w:lang w:val="en" w:eastAsia="en-AU"/>
        </w:rPr>
        <w:t xml:space="preserve">Registrar of the </w:t>
      </w:r>
      <w:r w:rsidRPr="00FB4958">
        <w:rPr>
          <w:rFonts w:eastAsia="Times New Roman" w:cs="Arial"/>
          <w:color w:val="2C2A29"/>
          <w:sz w:val="24"/>
          <w:szCs w:val="20"/>
          <w:lang w:val="en" w:eastAsia="en-AU"/>
        </w:rPr>
        <w:t xml:space="preserve">Banned Drinker Register </w:t>
      </w:r>
      <w:r w:rsidR="00157B6A" w:rsidRPr="00FB4958">
        <w:rPr>
          <w:rFonts w:eastAsia="Times New Roman" w:cs="Arial"/>
          <w:color w:val="2C2A29"/>
          <w:sz w:val="24"/>
          <w:szCs w:val="20"/>
          <w:lang w:val="en" w:eastAsia="en-AU"/>
        </w:rPr>
        <w:t>can issue an I</w:t>
      </w:r>
      <w:r w:rsidR="00B7204B" w:rsidRPr="00FB4958">
        <w:rPr>
          <w:rFonts w:eastAsia="Times New Roman" w:cs="Arial"/>
          <w:color w:val="2C2A29"/>
          <w:sz w:val="24"/>
          <w:szCs w:val="20"/>
          <w:lang w:val="en" w:eastAsia="en-AU"/>
        </w:rPr>
        <w:t xml:space="preserve">ncome </w:t>
      </w:r>
      <w:r w:rsidR="00157B6A" w:rsidRPr="00FB4958">
        <w:rPr>
          <w:rFonts w:eastAsia="Times New Roman" w:cs="Arial"/>
          <w:color w:val="2C2A29"/>
          <w:sz w:val="24"/>
          <w:szCs w:val="20"/>
          <w:lang w:val="en" w:eastAsia="en-AU"/>
        </w:rPr>
        <w:t>M</w:t>
      </w:r>
      <w:r w:rsidR="00B7204B" w:rsidRPr="00FB4958">
        <w:rPr>
          <w:rFonts w:eastAsia="Times New Roman" w:cs="Arial"/>
          <w:color w:val="2C2A29"/>
          <w:sz w:val="24"/>
          <w:szCs w:val="20"/>
          <w:lang w:val="en" w:eastAsia="en-AU"/>
        </w:rPr>
        <w:t>anagement order</w:t>
      </w:r>
      <w:r w:rsidRPr="00FB4958">
        <w:rPr>
          <w:rFonts w:eastAsia="Times New Roman" w:cs="Arial"/>
          <w:color w:val="2C2A29"/>
          <w:sz w:val="24"/>
          <w:szCs w:val="20"/>
          <w:lang w:val="en" w:eastAsia="en-AU"/>
        </w:rPr>
        <w:t xml:space="preserve"> to people who </w:t>
      </w:r>
      <w:proofErr w:type="gramStart"/>
      <w:r w:rsidRPr="00FB4958">
        <w:rPr>
          <w:rFonts w:eastAsia="Times New Roman" w:cs="Arial"/>
          <w:color w:val="2C2A29"/>
          <w:sz w:val="24"/>
          <w:szCs w:val="20"/>
          <w:lang w:val="en" w:eastAsia="en-AU"/>
        </w:rPr>
        <w:t>have been placed</w:t>
      </w:r>
      <w:proofErr w:type="gramEnd"/>
      <w:r w:rsidRPr="00FB4958">
        <w:rPr>
          <w:rFonts w:eastAsia="Times New Roman" w:cs="Arial"/>
          <w:color w:val="2C2A29"/>
          <w:sz w:val="24"/>
          <w:szCs w:val="20"/>
          <w:lang w:val="en" w:eastAsia="en-AU"/>
        </w:rPr>
        <w:t xml:space="preserve"> on a 12 month banned drinker order and </w:t>
      </w:r>
      <w:r w:rsidR="00021CFB">
        <w:rPr>
          <w:rFonts w:eastAsia="Times New Roman" w:cs="Arial"/>
          <w:color w:val="2C2A29"/>
          <w:sz w:val="24"/>
          <w:szCs w:val="20"/>
          <w:lang w:val="en" w:eastAsia="en-AU"/>
        </w:rPr>
        <w:t xml:space="preserve">who </w:t>
      </w:r>
      <w:r w:rsidRPr="00FB4958">
        <w:rPr>
          <w:rFonts w:eastAsia="Times New Roman" w:cs="Arial"/>
          <w:color w:val="2C2A29"/>
          <w:sz w:val="24"/>
          <w:szCs w:val="20"/>
          <w:lang w:val="en" w:eastAsia="en-AU"/>
        </w:rPr>
        <w:t>woul</w:t>
      </w:r>
      <w:r w:rsidR="00B7204B" w:rsidRPr="00FB4958">
        <w:rPr>
          <w:rFonts w:eastAsia="Times New Roman" w:cs="Arial"/>
          <w:color w:val="2C2A29"/>
          <w:sz w:val="24"/>
          <w:szCs w:val="20"/>
          <w:lang w:val="en" w:eastAsia="en-AU"/>
        </w:rPr>
        <w:t>d benefit from being on Income M</w:t>
      </w:r>
      <w:r w:rsidRPr="00FB4958">
        <w:rPr>
          <w:rFonts w:eastAsia="Times New Roman" w:cs="Arial"/>
          <w:color w:val="2C2A29"/>
          <w:sz w:val="24"/>
          <w:szCs w:val="20"/>
          <w:lang w:val="en" w:eastAsia="en-AU"/>
        </w:rPr>
        <w:t xml:space="preserve">anagement. </w:t>
      </w:r>
      <w:r w:rsidR="00157B6A" w:rsidRPr="00FB4958">
        <w:rPr>
          <w:rFonts w:eastAsia="Times New Roman" w:cs="Arial"/>
          <w:color w:val="2C2A29"/>
          <w:sz w:val="24"/>
          <w:szCs w:val="20"/>
          <w:lang w:val="en" w:eastAsia="en-AU"/>
        </w:rPr>
        <w:t xml:space="preserve">Income Management orders issued by the Registrar will be in place </w:t>
      </w:r>
      <w:r w:rsidR="00A41848">
        <w:rPr>
          <w:rFonts w:eastAsia="Times New Roman" w:cs="Arial"/>
          <w:color w:val="2C2A29"/>
          <w:sz w:val="24"/>
          <w:szCs w:val="20"/>
          <w:lang w:val="en" w:eastAsia="en-AU"/>
        </w:rPr>
        <w:t>for 12 </w:t>
      </w:r>
      <w:r w:rsidR="00157B6A" w:rsidRPr="00FB4958">
        <w:rPr>
          <w:rFonts w:eastAsia="Times New Roman" w:cs="Arial"/>
          <w:color w:val="2C2A29"/>
          <w:sz w:val="24"/>
          <w:szCs w:val="20"/>
          <w:lang w:val="en" w:eastAsia="en-AU"/>
        </w:rPr>
        <w:t>months.</w:t>
      </w:r>
    </w:p>
    <w:p w14:paraId="1B6E6DB5" w14:textId="3987C48D" w:rsidR="00512A7F" w:rsidRPr="00512A7F" w:rsidRDefault="00512A7F" w:rsidP="00B7204B">
      <w:pPr>
        <w:pStyle w:val="Heading2"/>
        <w:keepNext/>
        <w:keepLines/>
        <w:widowControl w:val="0"/>
        <w:suppressAutoHyphens/>
        <w:autoSpaceDE w:val="0"/>
        <w:autoSpaceDN w:val="0"/>
        <w:adjustRightInd w:val="0"/>
        <w:spacing w:after="240" w:line="641" w:lineRule="atLeast"/>
        <w:textAlignment w:val="center"/>
        <w:rPr>
          <w:rFonts w:ascii="Georgia" w:hAnsi="Georgia"/>
          <w:b w:val="0"/>
          <w:bCs w:val="0"/>
          <w:color w:val="275D38"/>
          <w:sz w:val="36"/>
          <w:szCs w:val="36"/>
          <w:lang w:val="en-GB"/>
        </w:rPr>
      </w:pPr>
      <w:r w:rsidRPr="00512A7F">
        <w:rPr>
          <w:rFonts w:ascii="Georgia" w:hAnsi="Georgia"/>
          <w:b w:val="0"/>
          <w:bCs w:val="0"/>
          <w:color w:val="275D38"/>
          <w:sz w:val="36"/>
          <w:szCs w:val="36"/>
          <w:lang w:val="en-GB"/>
        </w:rPr>
        <w:t xml:space="preserve">How does the </w:t>
      </w:r>
      <w:r>
        <w:rPr>
          <w:rFonts w:ascii="Georgia" w:hAnsi="Georgia"/>
          <w:b w:val="0"/>
          <w:bCs w:val="0"/>
          <w:color w:val="275D38"/>
          <w:sz w:val="36"/>
          <w:szCs w:val="36"/>
          <w:lang w:val="en-GB"/>
        </w:rPr>
        <w:t>Supporting People at Risk</w:t>
      </w:r>
      <w:r w:rsidR="00A41848">
        <w:rPr>
          <w:rFonts w:ascii="Georgia" w:hAnsi="Georgia"/>
          <w:b w:val="0"/>
          <w:bCs w:val="0"/>
          <w:color w:val="275D38"/>
          <w:sz w:val="36"/>
          <w:szCs w:val="36"/>
          <w:lang w:val="en-GB"/>
        </w:rPr>
        <w:t xml:space="preserve"> m</w:t>
      </w:r>
      <w:r w:rsidRPr="00512A7F">
        <w:rPr>
          <w:rFonts w:ascii="Georgia" w:hAnsi="Georgia"/>
          <w:b w:val="0"/>
          <w:bCs w:val="0"/>
          <w:color w:val="275D38"/>
          <w:sz w:val="36"/>
          <w:szCs w:val="36"/>
          <w:lang w:val="en-GB"/>
        </w:rPr>
        <w:t>easure work?</w:t>
      </w:r>
    </w:p>
    <w:p w14:paraId="48A80223" w14:textId="4F51C23A" w:rsidR="00B7204B" w:rsidRPr="00FB4958" w:rsidRDefault="00B7204B" w:rsidP="00B7204B">
      <w:pPr>
        <w:rPr>
          <w:rFonts w:eastAsia="Times New Roman" w:cs="Arial"/>
          <w:color w:val="2C2A29"/>
          <w:sz w:val="24"/>
          <w:szCs w:val="20"/>
          <w:lang w:val="en" w:eastAsia="en-AU"/>
        </w:rPr>
      </w:pPr>
      <w:r w:rsidRPr="00FB4958">
        <w:rPr>
          <w:rFonts w:eastAsia="Times New Roman" w:cs="Arial"/>
          <w:color w:val="2C2A29"/>
          <w:sz w:val="24"/>
          <w:szCs w:val="20"/>
          <w:lang w:val="en" w:eastAsia="en-AU"/>
        </w:rPr>
        <w:t>People income managed under SPAR have 70 per cent of their income support and family assistance payments directed towards meeting their basic needs such as food, clothing, housing and utilities. Lump sum payments are 100 per cent income managed.</w:t>
      </w:r>
    </w:p>
    <w:p w14:paraId="7066D03A" w14:textId="4FA9F51C" w:rsidR="00B7204B" w:rsidRPr="00FB4958" w:rsidRDefault="00B7204B" w:rsidP="00B7204B">
      <w:pPr>
        <w:rPr>
          <w:rFonts w:eastAsia="Times New Roman" w:cs="Arial"/>
          <w:color w:val="2C2A29"/>
          <w:sz w:val="24"/>
          <w:szCs w:val="20"/>
          <w:lang w:val="en" w:eastAsia="en-AU"/>
        </w:rPr>
      </w:pPr>
      <w:r w:rsidRPr="00FB4958">
        <w:rPr>
          <w:rFonts w:eastAsia="Times New Roman" w:cs="Arial"/>
          <w:color w:val="2C2A29"/>
          <w:sz w:val="24"/>
          <w:szCs w:val="20"/>
          <w:lang w:val="en" w:eastAsia="en-AU"/>
        </w:rPr>
        <w:t>Income Management does not change how much a person receives. It just changes the way that they receive part of their welfare pay</w:t>
      </w:r>
      <w:r w:rsidR="00021CFB">
        <w:rPr>
          <w:rFonts w:eastAsia="Times New Roman" w:cs="Arial"/>
          <w:color w:val="2C2A29"/>
          <w:sz w:val="24"/>
          <w:szCs w:val="20"/>
          <w:lang w:val="en" w:eastAsia="en-AU"/>
        </w:rPr>
        <w:t>ments. People participating in Income M</w:t>
      </w:r>
      <w:r w:rsidRPr="00FB4958">
        <w:rPr>
          <w:rFonts w:eastAsia="Times New Roman" w:cs="Arial"/>
          <w:color w:val="2C2A29"/>
          <w:sz w:val="24"/>
          <w:szCs w:val="20"/>
          <w:lang w:val="en" w:eastAsia="en-AU"/>
        </w:rPr>
        <w:t>anagement receive the rest of their payments in the usual way.</w:t>
      </w:r>
    </w:p>
    <w:p w14:paraId="334F4745" w14:textId="77777777" w:rsidR="00B7204B" w:rsidRPr="00FB4958" w:rsidRDefault="00B7204B" w:rsidP="00B7204B">
      <w:pPr>
        <w:rPr>
          <w:rFonts w:eastAsia="Times New Roman" w:cs="Arial"/>
          <w:color w:val="2C2A29"/>
          <w:sz w:val="24"/>
          <w:szCs w:val="20"/>
          <w:lang w:val="en" w:eastAsia="en-AU"/>
        </w:rPr>
      </w:pPr>
      <w:r w:rsidRPr="00FB4958">
        <w:rPr>
          <w:rFonts w:eastAsia="Times New Roman" w:cs="Arial"/>
          <w:color w:val="2C2A29"/>
          <w:sz w:val="24"/>
          <w:szCs w:val="20"/>
          <w:lang w:val="en" w:eastAsia="en-AU"/>
        </w:rPr>
        <w:t xml:space="preserve">Income managed funds cannot be spent on alcohol, tobacco, pornography or gambling. </w:t>
      </w:r>
    </w:p>
    <w:p w14:paraId="036DE1D6" w14:textId="77777777" w:rsidR="00B7204B" w:rsidRPr="00FB4958" w:rsidRDefault="00B7204B" w:rsidP="00B7204B">
      <w:pPr>
        <w:rPr>
          <w:rFonts w:eastAsia="Times New Roman" w:cs="Arial"/>
          <w:color w:val="2C2A29"/>
          <w:sz w:val="24"/>
          <w:szCs w:val="20"/>
          <w:lang w:val="en" w:eastAsia="en-AU"/>
        </w:rPr>
      </w:pPr>
      <w:r w:rsidRPr="00FB4958">
        <w:rPr>
          <w:rFonts w:eastAsia="Times New Roman" w:cs="Arial"/>
          <w:color w:val="2C2A29"/>
          <w:sz w:val="24"/>
          <w:szCs w:val="20"/>
          <w:lang w:val="en" w:eastAsia="en-AU"/>
        </w:rPr>
        <w:t xml:space="preserve">People can spend their </w:t>
      </w:r>
      <w:proofErr w:type="gramStart"/>
      <w:r w:rsidRPr="00FB4958">
        <w:rPr>
          <w:rFonts w:eastAsia="Times New Roman" w:cs="Arial"/>
          <w:color w:val="2C2A29"/>
          <w:sz w:val="24"/>
          <w:szCs w:val="20"/>
          <w:lang w:val="en" w:eastAsia="en-AU"/>
        </w:rPr>
        <w:t>income managed</w:t>
      </w:r>
      <w:proofErr w:type="gramEnd"/>
      <w:r w:rsidRPr="00FB4958">
        <w:rPr>
          <w:rFonts w:eastAsia="Times New Roman" w:cs="Arial"/>
          <w:color w:val="2C2A29"/>
          <w:sz w:val="24"/>
          <w:szCs w:val="20"/>
          <w:lang w:val="en" w:eastAsia="en-AU"/>
        </w:rPr>
        <w:t xml:space="preserve"> funds by </w:t>
      </w:r>
      <w:proofErr w:type="spellStart"/>
      <w:r w:rsidRPr="00FB4958">
        <w:rPr>
          <w:rFonts w:eastAsia="Times New Roman" w:cs="Arial"/>
          <w:color w:val="2C2A29"/>
          <w:sz w:val="24"/>
          <w:szCs w:val="20"/>
          <w:lang w:val="en" w:eastAsia="en-AU"/>
        </w:rPr>
        <w:t>organising</w:t>
      </w:r>
      <w:proofErr w:type="spellEnd"/>
      <w:r w:rsidRPr="00FB4958">
        <w:rPr>
          <w:rFonts w:eastAsia="Times New Roman" w:cs="Arial"/>
          <w:color w:val="2C2A29"/>
          <w:sz w:val="24"/>
          <w:szCs w:val="20"/>
          <w:lang w:val="en" w:eastAsia="en-AU"/>
        </w:rPr>
        <w:t xml:space="preserve"> direct payments to people and </w:t>
      </w:r>
      <w:proofErr w:type="spellStart"/>
      <w:r w:rsidRPr="00FB4958">
        <w:rPr>
          <w:rFonts w:eastAsia="Times New Roman" w:cs="Arial"/>
          <w:color w:val="2C2A29"/>
          <w:sz w:val="24"/>
          <w:szCs w:val="20"/>
          <w:lang w:val="en" w:eastAsia="en-AU"/>
        </w:rPr>
        <w:t>organisations</w:t>
      </w:r>
      <w:proofErr w:type="spellEnd"/>
      <w:r w:rsidRPr="00FB4958">
        <w:rPr>
          <w:rFonts w:eastAsia="Times New Roman" w:cs="Arial"/>
          <w:color w:val="2C2A29"/>
          <w:sz w:val="24"/>
          <w:szCs w:val="20"/>
          <w:lang w:val="en" w:eastAsia="en-AU"/>
        </w:rPr>
        <w:t xml:space="preserve"> for things like rent, utilities, food or household items, and by using the BasicsCard. </w:t>
      </w:r>
    </w:p>
    <w:p w14:paraId="297D71F6" w14:textId="77777777" w:rsidR="00B7204B" w:rsidRPr="00FB4958" w:rsidRDefault="00B7204B" w:rsidP="00B7204B">
      <w:pPr>
        <w:rPr>
          <w:rFonts w:eastAsia="Times New Roman" w:cs="Arial"/>
          <w:color w:val="2C2A29"/>
          <w:sz w:val="24"/>
          <w:szCs w:val="20"/>
          <w:lang w:val="en" w:eastAsia="en-AU"/>
        </w:rPr>
      </w:pPr>
      <w:proofErr w:type="spellStart"/>
      <w:r w:rsidRPr="00FB4958">
        <w:rPr>
          <w:rFonts w:eastAsia="Times New Roman" w:cs="Arial"/>
          <w:color w:val="2C2A29"/>
          <w:sz w:val="24"/>
          <w:szCs w:val="20"/>
          <w:lang w:val="en" w:eastAsia="en-AU"/>
        </w:rPr>
        <w:t>Centrelink</w:t>
      </w:r>
      <w:proofErr w:type="spellEnd"/>
      <w:r w:rsidRPr="00FB4958">
        <w:rPr>
          <w:rFonts w:eastAsia="Times New Roman" w:cs="Arial"/>
          <w:color w:val="2C2A29"/>
          <w:sz w:val="24"/>
          <w:szCs w:val="20"/>
          <w:lang w:val="en" w:eastAsia="en-AU"/>
        </w:rPr>
        <w:t xml:space="preserve"> meets with people to help them determine how to allocate their income managed funds. Financial Wellbeing and Capability service providers can also help a person to develop budgeting skills and make informed financial choices.</w:t>
      </w:r>
    </w:p>
    <w:p w14:paraId="07F760AE" w14:textId="59FA050A" w:rsidR="00766928" w:rsidRDefault="00766928" w:rsidP="000C7145">
      <w:pPr>
        <w:rPr>
          <w:rFonts w:ascii="Georgia" w:eastAsiaTheme="majorEastAsia" w:hAnsi="Georgia" w:cstheme="majorBidi"/>
          <w:color w:val="275D38"/>
          <w:sz w:val="36"/>
          <w:szCs w:val="36"/>
          <w:lang w:val="en-GB"/>
        </w:rPr>
      </w:pPr>
      <w:r>
        <w:rPr>
          <w:rFonts w:ascii="Georgia" w:eastAsiaTheme="majorEastAsia" w:hAnsi="Georgia" w:cstheme="majorBidi"/>
          <w:color w:val="275D38"/>
          <w:sz w:val="36"/>
          <w:szCs w:val="36"/>
          <w:lang w:val="en-GB"/>
        </w:rPr>
        <w:lastRenderedPageBreak/>
        <w:t>Can I apply for an exemption?</w:t>
      </w:r>
    </w:p>
    <w:p w14:paraId="2E21C031" w14:textId="2CE3C464" w:rsidR="00766928" w:rsidRPr="00766928" w:rsidRDefault="00766928" w:rsidP="00766928">
      <w:pPr>
        <w:rPr>
          <w:rFonts w:eastAsia="Times New Roman" w:cs="Arial"/>
          <w:color w:val="2C2A29"/>
          <w:sz w:val="24"/>
          <w:szCs w:val="20"/>
          <w:lang w:val="en" w:eastAsia="en-AU"/>
        </w:rPr>
      </w:pPr>
      <w:r w:rsidRPr="00766928">
        <w:rPr>
          <w:rFonts w:eastAsia="Times New Roman" w:cs="Arial"/>
          <w:color w:val="2C2A29"/>
          <w:sz w:val="24"/>
          <w:szCs w:val="20"/>
          <w:lang w:val="en" w:eastAsia="en-AU"/>
        </w:rPr>
        <w:t>A person can apply to the Banned Drinker Register Registrar for a</w:t>
      </w:r>
      <w:r w:rsidR="00021CFB">
        <w:rPr>
          <w:rFonts w:eastAsia="Times New Roman" w:cs="Arial"/>
          <w:color w:val="2C2A29"/>
          <w:sz w:val="24"/>
          <w:szCs w:val="20"/>
          <w:lang w:val="en" w:eastAsia="en-AU"/>
        </w:rPr>
        <w:t xml:space="preserve"> variation or revocation of an Income M</w:t>
      </w:r>
      <w:r w:rsidRPr="00766928">
        <w:rPr>
          <w:rFonts w:eastAsia="Times New Roman" w:cs="Arial"/>
          <w:color w:val="2C2A29"/>
          <w:sz w:val="24"/>
          <w:szCs w:val="20"/>
          <w:lang w:val="en" w:eastAsia="en-AU"/>
        </w:rPr>
        <w:t xml:space="preserve">anagement order.  </w:t>
      </w:r>
      <w:r w:rsidR="00844A5A">
        <w:rPr>
          <w:rFonts w:eastAsia="Times New Roman" w:cs="Arial"/>
          <w:color w:val="2C2A29"/>
          <w:sz w:val="24"/>
          <w:szCs w:val="20"/>
          <w:lang w:val="en" w:eastAsia="en-AU"/>
        </w:rPr>
        <w:t>A person can also</w:t>
      </w:r>
      <w:r w:rsidRPr="00766928">
        <w:rPr>
          <w:rFonts w:eastAsia="Times New Roman" w:cs="Arial"/>
          <w:color w:val="2C2A29"/>
          <w:sz w:val="24"/>
          <w:szCs w:val="20"/>
          <w:lang w:val="en" w:eastAsia="en-AU"/>
        </w:rPr>
        <w:t xml:space="preserve"> ask for a review of a </w:t>
      </w:r>
      <w:r w:rsidR="00844A5A">
        <w:rPr>
          <w:rFonts w:eastAsia="Times New Roman" w:cs="Arial"/>
          <w:color w:val="2C2A29"/>
          <w:sz w:val="24"/>
          <w:szCs w:val="20"/>
          <w:lang w:val="en" w:eastAsia="en-AU"/>
        </w:rPr>
        <w:t>decision made by the Registrar through</w:t>
      </w:r>
      <w:r w:rsidRPr="00766928">
        <w:rPr>
          <w:rFonts w:eastAsia="Times New Roman" w:cs="Arial"/>
          <w:color w:val="2C2A29"/>
          <w:sz w:val="24"/>
          <w:szCs w:val="20"/>
          <w:lang w:val="en" w:eastAsia="en-AU"/>
        </w:rPr>
        <w:t xml:space="preserve"> the Northern Territory Civil and Administrative Tribunal.</w:t>
      </w:r>
    </w:p>
    <w:p w14:paraId="5FD6EA72" w14:textId="61953064" w:rsidR="00766928" w:rsidRPr="00766928" w:rsidRDefault="00766928" w:rsidP="00766928">
      <w:pPr>
        <w:rPr>
          <w:rFonts w:eastAsia="Times New Roman" w:cs="Arial"/>
          <w:color w:val="2C2A29"/>
          <w:sz w:val="24"/>
          <w:szCs w:val="20"/>
          <w:lang w:val="en" w:eastAsia="en-AU"/>
        </w:rPr>
      </w:pPr>
      <w:proofErr w:type="gramStart"/>
      <w:r w:rsidRPr="00766928">
        <w:rPr>
          <w:rFonts w:eastAsia="Times New Roman" w:cs="Arial"/>
          <w:color w:val="2C2A29"/>
          <w:sz w:val="24"/>
          <w:szCs w:val="20"/>
          <w:lang w:val="en" w:eastAsia="en-AU"/>
        </w:rPr>
        <w:t>People</w:t>
      </w:r>
      <w:proofErr w:type="gramEnd"/>
      <w:r w:rsidRPr="00766928">
        <w:rPr>
          <w:rFonts w:eastAsia="Times New Roman" w:cs="Arial"/>
          <w:color w:val="2C2A29"/>
          <w:sz w:val="24"/>
          <w:szCs w:val="20"/>
          <w:lang w:val="en" w:eastAsia="en-AU"/>
        </w:rPr>
        <w:t xml:space="preserve"> who disagree with a decision made by </w:t>
      </w:r>
      <w:proofErr w:type="spellStart"/>
      <w:r w:rsidRPr="00766928">
        <w:rPr>
          <w:rFonts w:eastAsia="Times New Roman" w:cs="Arial"/>
          <w:color w:val="2C2A29"/>
          <w:sz w:val="24"/>
          <w:szCs w:val="20"/>
          <w:lang w:val="en" w:eastAsia="en-AU"/>
        </w:rPr>
        <w:t>Centrelink</w:t>
      </w:r>
      <w:proofErr w:type="spellEnd"/>
      <w:r w:rsidRPr="00766928">
        <w:rPr>
          <w:rFonts w:eastAsia="Times New Roman" w:cs="Arial"/>
          <w:color w:val="2C2A29"/>
          <w:sz w:val="24"/>
          <w:szCs w:val="20"/>
          <w:lang w:val="en" w:eastAsia="en-AU"/>
        </w:rPr>
        <w:t>, can</w:t>
      </w:r>
      <w:r w:rsidR="00844A5A">
        <w:rPr>
          <w:rFonts w:eastAsia="Times New Roman" w:cs="Arial"/>
          <w:color w:val="2C2A29"/>
          <w:sz w:val="24"/>
          <w:szCs w:val="20"/>
          <w:lang w:val="en" w:eastAsia="en-AU"/>
        </w:rPr>
        <w:t xml:space="preserve"> also</w:t>
      </w:r>
      <w:r w:rsidRPr="00766928">
        <w:rPr>
          <w:rFonts w:eastAsia="Times New Roman" w:cs="Arial"/>
          <w:color w:val="2C2A29"/>
          <w:sz w:val="24"/>
          <w:szCs w:val="20"/>
          <w:lang w:val="en" w:eastAsia="en-AU"/>
        </w:rPr>
        <w:t xml:space="preserve"> appeal further (at no cost) to:</w:t>
      </w:r>
    </w:p>
    <w:p w14:paraId="52ECFEAA" w14:textId="358F0F60" w:rsidR="00766928" w:rsidRPr="00766928" w:rsidRDefault="00766928" w:rsidP="00766928">
      <w:pPr>
        <w:pStyle w:val="ListParagraph"/>
        <w:numPr>
          <w:ilvl w:val="0"/>
          <w:numId w:val="4"/>
        </w:numPr>
        <w:rPr>
          <w:rFonts w:eastAsia="Times New Roman" w:cs="Arial"/>
          <w:color w:val="2C2A29"/>
          <w:sz w:val="24"/>
          <w:szCs w:val="20"/>
          <w:lang w:val="en" w:eastAsia="en-AU"/>
        </w:rPr>
      </w:pPr>
      <w:r w:rsidRPr="00766928">
        <w:rPr>
          <w:rFonts w:eastAsia="Times New Roman" w:cs="Arial"/>
          <w:color w:val="2C2A29"/>
          <w:sz w:val="24"/>
          <w:szCs w:val="20"/>
          <w:lang w:val="en" w:eastAsia="en-AU"/>
        </w:rPr>
        <w:t xml:space="preserve">a </w:t>
      </w:r>
      <w:proofErr w:type="spellStart"/>
      <w:r w:rsidRPr="00766928">
        <w:rPr>
          <w:rFonts w:eastAsia="Times New Roman" w:cs="Arial"/>
          <w:color w:val="2C2A29"/>
          <w:sz w:val="24"/>
          <w:szCs w:val="20"/>
          <w:lang w:val="en" w:eastAsia="en-AU"/>
        </w:rPr>
        <w:t>Centrelink</w:t>
      </w:r>
      <w:proofErr w:type="spellEnd"/>
      <w:r w:rsidRPr="00766928">
        <w:rPr>
          <w:rFonts w:eastAsia="Times New Roman" w:cs="Arial"/>
          <w:color w:val="2C2A29"/>
          <w:sz w:val="24"/>
          <w:szCs w:val="20"/>
          <w:lang w:val="en" w:eastAsia="en-AU"/>
        </w:rPr>
        <w:t xml:space="preserve"> </w:t>
      </w:r>
      <w:proofErr w:type="spellStart"/>
      <w:r w:rsidRPr="00766928">
        <w:rPr>
          <w:rFonts w:eastAsia="Times New Roman" w:cs="Arial"/>
          <w:color w:val="2C2A29"/>
          <w:sz w:val="24"/>
          <w:szCs w:val="20"/>
          <w:lang w:val="en" w:eastAsia="en-AU"/>
        </w:rPr>
        <w:t>Authorised</w:t>
      </w:r>
      <w:proofErr w:type="spellEnd"/>
      <w:r w:rsidRPr="00766928">
        <w:rPr>
          <w:rFonts w:eastAsia="Times New Roman" w:cs="Arial"/>
          <w:color w:val="2C2A29"/>
          <w:sz w:val="24"/>
          <w:szCs w:val="20"/>
          <w:lang w:val="en" w:eastAsia="en-AU"/>
        </w:rPr>
        <w:t xml:space="preserve"> Review Officer </w:t>
      </w:r>
    </w:p>
    <w:p w14:paraId="68F2A522" w14:textId="4C4DB0EA" w:rsidR="00766928" w:rsidRPr="00766928" w:rsidRDefault="00766928" w:rsidP="00766928">
      <w:pPr>
        <w:pStyle w:val="ListParagraph"/>
        <w:numPr>
          <w:ilvl w:val="0"/>
          <w:numId w:val="4"/>
        </w:numPr>
        <w:rPr>
          <w:rFonts w:eastAsia="Times New Roman" w:cs="Arial"/>
          <w:color w:val="2C2A29"/>
          <w:sz w:val="24"/>
          <w:szCs w:val="20"/>
          <w:lang w:val="en" w:eastAsia="en-AU"/>
        </w:rPr>
      </w:pPr>
      <w:proofErr w:type="gramStart"/>
      <w:r w:rsidRPr="00766928">
        <w:rPr>
          <w:rFonts w:eastAsia="Times New Roman" w:cs="Arial"/>
          <w:color w:val="2C2A29"/>
          <w:sz w:val="24"/>
          <w:szCs w:val="20"/>
          <w:lang w:val="en" w:eastAsia="en-AU"/>
        </w:rPr>
        <w:t>the</w:t>
      </w:r>
      <w:proofErr w:type="gramEnd"/>
      <w:r w:rsidRPr="00766928">
        <w:rPr>
          <w:rFonts w:eastAsia="Times New Roman" w:cs="Arial"/>
          <w:color w:val="2C2A29"/>
          <w:sz w:val="24"/>
          <w:szCs w:val="20"/>
          <w:lang w:val="en" w:eastAsia="en-AU"/>
        </w:rPr>
        <w:t xml:space="preserve"> Administrative Appeals Tribunal</w:t>
      </w:r>
      <w:r w:rsidR="00185F63">
        <w:rPr>
          <w:rFonts w:eastAsia="Times New Roman" w:cs="Arial"/>
          <w:color w:val="2C2A29"/>
          <w:sz w:val="24"/>
          <w:szCs w:val="20"/>
          <w:lang w:val="en" w:eastAsia="en-AU"/>
        </w:rPr>
        <w:t>.</w:t>
      </w:r>
    </w:p>
    <w:p w14:paraId="018C5924" w14:textId="484B332F" w:rsidR="000C7145" w:rsidRPr="000C7145" w:rsidRDefault="000C7145" w:rsidP="000C7145">
      <w:pPr>
        <w:rPr>
          <w:rFonts w:ascii="Georgia" w:eastAsiaTheme="majorEastAsia" w:hAnsi="Georgia" w:cstheme="majorBidi"/>
          <w:color w:val="275D38"/>
          <w:sz w:val="36"/>
          <w:szCs w:val="36"/>
          <w:lang w:val="en-GB"/>
        </w:rPr>
      </w:pPr>
      <w:r w:rsidRPr="000C7145">
        <w:rPr>
          <w:rFonts w:ascii="Georgia" w:eastAsiaTheme="majorEastAsia" w:hAnsi="Georgia" w:cstheme="majorBidi"/>
          <w:color w:val="275D38"/>
          <w:sz w:val="36"/>
          <w:szCs w:val="36"/>
          <w:lang w:val="en-GB"/>
        </w:rPr>
        <w:t>More information</w:t>
      </w:r>
    </w:p>
    <w:p w14:paraId="00445D13" w14:textId="2FC4FC56" w:rsidR="000C7145" w:rsidRPr="00FB4958" w:rsidRDefault="000C7145" w:rsidP="000C7145">
      <w:pPr>
        <w:rPr>
          <w:sz w:val="24"/>
        </w:rPr>
      </w:pPr>
      <w:r w:rsidRPr="00FB4958">
        <w:rPr>
          <w:sz w:val="24"/>
        </w:rPr>
        <w:t>To find out more, visit</w:t>
      </w:r>
      <w:r w:rsidR="000A7E0E">
        <w:rPr>
          <w:sz w:val="24"/>
        </w:rPr>
        <w:t xml:space="preserve"> the</w:t>
      </w:r>
      <w:r w:rsidRPr="00FB4958">
        <w:rPr>
          <w:sz w:val="24"/>
        </w:rPr>
        <w:t xml:space="preserve"> </w:t>
      </w:r>
      <w:hyperlink r:id="rId7" w:history="1">
        <w:r w:rsidRPr="00FB4958">
          <w:rPr>
            <w:rStyle w:val="Hyperlink"/>
            <w:sz w:val="24"/>
          </w:rPr>
          <w:t>Department of Social Services</w:t>
        </w:r>
      </w:hyperlink>
      <w:r w:rsidRPr="00FB4958">
        <w:rPr>
          <w:sz w:val="24"/>
        </w:rPr>
        <w:t xml:space="preserve"> website, </w:t>
      </w:r>
      <w:hyperlink r:id="rId8" w:history="1">
        <w:r w:rsidRPr="00FB4958">
          <w:rPr>
            <w:rStyle w:val="Hyperlink"/>
            <w:sz w:val="24"/>
          </w:rPr>
          <w:t>Department of Human Services</w:t>
        </w:r>
      </w:hyperlink>
      <w:r w:rsidRPr="00FB4958">
        <w:rPr>
          <w:sz w:val="24"/>
        </w:rPr>
        <w:t xml:space="preserve"> website or call 1800 132 594 (for customers).</w:t>
      </w:r>
    </w:p>
    <w:p w14:paraId="59B34EB6" w14:textId="77777777" w:rsidR="000C7145" w:rsidRPr="00FB4958" w:rsidRDefault="000C7145" w:rsidP="000C7145">
      <w:pPr>
        <w:rPr>
          <w:sz w:val="24"/>
        </w:rPr>
      </w:pPr>
      <w:r w:rsidRPr="00FB4958">
        <w:rPr>
          <w:rFonts w:ascii="Georgia" w:eastAsiaTheme="majorEastAsia" w:hAnsi="Georgia" w:cstheme="majorBidi"/>
          <w:color w:val="275D38"/>
          <w:sz w:val="40"/>
          <w:szCs w:val="36"/>
          <w:lang w:val="en-GB"/>
        </w:rPr>
        <w:t>Disclaimer</w:t>
      </w:r>
    </w:p>
    <w:p w14:paraId="5D09CE9F" w14:textId="694C28AB" w:rsidR="000C7145" w:rsidRPr="00FB4958" w:rsidRDefault="000C7145" w:rsidP="000C7145">
      <w:pPr>
        <w:rPr>
          <w:sz w:val="24"/>
        </w:rPr>
      </w:pPr>
      <w:r w:rsidRPr="00FB4958">
        <w:rPr>
          <w:sz w:val="24"/>
        </w:rPr>
        <w:t xml:space="preserve">The information contained in this fact sheet </w:t>
      </w:r>
      <w:proofErr w:type="gramStart"/>
      <w:r w:rsidRPr="00FB4958">
        <w:rPr>
          <w:sz w:val="24"/>
        </w:rPr>
        <w:t>is intended</w:t>
      </w:r>
      <w:proofErr w:type="gramEnd"/>
      <w:r w:rsidRPr="00FB4958">
        <w:rPr>
          <w:sz w:val="24"/>
        </w:rPr>
        <w:t xml:space="preserve"> only as a guide. The information is accurate as at </w:t>
      </w:r>
      <w:r w:rsidR="00F8549D">
        <w:rPr>
          <w:sz w:val="24"/>
        </w:rPr>
        <w:t>June 2019</w:t>
      </w:r>
      <w:bookmarkStart w:id="0" w:name="_GoBack"/>
      <w:bookmarkEnd w:id="0"/>
      <w:r w:rsidRPr="00FB4958">
        <w:rPr>
          <w:sz w:val="24"/>
        </w:rPr>
        <w:t>.</w:t>
      </w:r>
    </w:p>
    <w:sectPr w:rsidR="000C7145" w:rsidRPr="00FB4958" w:rsidSect="00F349A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5AF98" w14:textId="77777777" w:rsidR="00B10D0E" w:rsidRDefault="00B10D0E" w:rsidP="00B273E6">
      <w:pPr>
        <w:spacing w:after="0" w:line="240" w:lineRule="auto"/>
      </w:pPr>
      <w:r>
        <w:separator/>
      </w:r>
    </w:p>
  </w:endnote>
  <w:endnote w:type="continuationSeparator" w:id="0">
    <w:p w14:paraId="768ED700" w14:textId="77777777" w:rsidR="00B10D0E" w:rsidRDefault="00B10D0E" w:rsidP="00B27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E59BC" w14:textId="77777777" w:rsidR="00B10D0E" w:rsidRDefault="00B10D0E" w:rsidP="00B273E6">
      <w:pPr>
        <w:spacing w:after="0" w:line="240" w:lineRule="auto"/>
      </w:pPr>
      <w:r>
        <w:separator/>
      </w:r>
    </w:p>
  </w:footnote>
  <w:footnote w:type="continuationSeparator" w:id="0">
    <w:p w14:paraId="6CB16A27" w14:textId="77777777" w:rsidR="00B10D0E" w:rsidRDefault="00B10D0E" w:rsidP="00B27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7CA6" w14:textId="446573CD" w:rsidR="00F349A2" w:rsidRDefault="00F349A2">
    <w:pPr>
      <w:pStyle w:val="Header"/>
    </w:pPr>
    <w:r>
      <w:rPr>
        <w:noProof/>
        <w:lang w:eastAsia="en-AU"/>
      </w:rPr>
      <w:drawing>
        <wp:inline distT="0" distB="0" distL="0" distR="0" wp14:anchorId="3BED7370" wp14:editId="75FEB2E8">
          <wp:extent cx="7515225" cy="1430655"/>
          <wp:effectExtent l="0" t="0" r="952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225" cy="1430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DF2"/>
    <w:multiLevelType w:val="multilevel"/>
    <w:tmpl w:val="FA80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AB9"/>
    <w:multiLevelType w:val="hybridMultilevel"/>
    <w:tmpl w:val="D39A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185175"/>
    <w:multiLevelType w:val="hybridMultilevel"/>
    <w:tmpl w:val="78665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414B48"/>
    <w:multiLevelType w:val="hybridMultilevel"/>
    <w:tmpl w:val="9054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F3"/>
    <w:rsid w:val="00005633"/>
    <w:rsid w:val="00021CFB"/>
    <w:rsid w:val="000A7E0E"/>
    <w:rsid w:val="000C7145"/>
    <w:rsid w:val="000F3D00"/>
    <w:rsid w:val="00157B6A"/>
    <w:rsid w:val="00174FF3"/>
    <w:rsid w:val="00185F63"/>
    <w:rsid w:val="001E630D"/>
    <w:rsid w:val="00284DC9"/>
    <w:rsid w:val="00291A49"/>
    <w:rsid w:val="0031484B"/>
    <w:rsid w:val="003B2BB8"/>
    <w:rsid w:val="003B3B0B"/>
    <w:rsid w:val="003C139E"/>
    <w:rsid w:val="003D34FF"/>
    <w:rsid w:val="0044026F"/>
    <w:rsid w:val="004421D0"/>
    <w:rsid w:val="004735AD"/>
    <w:rsid w:val="004B54CA"/>
    <w:rsid w:val="004E0B69"/>
    <w:rsid w:val="004E5CBF"/>
    <w:rsid w:val="00512A7F"/>
    <w:rsid w:val="00593C88"/>
    <w:rsid w:val="005C3AA9"/>
    <w:rsid w:val="00621FC5"/>
    <w:rsid w:val="00637B02"/>
    <w:rsid w:val="006574B3"/>
    <w:rsid w:val="00674E0F"/>
    <w:rsid w:val="006A4CE7"/>
    <w:rsid w:val="007606BC"/>
    <w:rsid w:val="00766928"/>
    <w:rsid w:val="00785261"/>
    <w:rsid w:val="007B0256"/>
    <w:rsid w:val="0083177B"/>
    <w:rsid w:val="00844A5A"/>
    <w:rsid w:val="008C0740"/>
    <w:rsid w:val="008E0807"/>
    <w:rsid w:val="009225F0"/>
    <w:rsid w:val="0093462C"/>
    <w:rsid w:val="00953795"/>
    <w:rsid w:val="00974189"/>
    <w:rsid w:val="009A3167"/>
    <w:rsid w:val="00A00F62"/>
    <w:rsid w:val="00A02EFC"/>
    <w:rsid w:val="00A03993"/>
    <w:rsid w:val="00A069E5"/>
    <w:rsid w:val="00A155FD"/>
    <w:rsid w:val="00A15CF1"/>
    <w:rsid w:val="00A41848"/>
    <w:rsid w:val="00B10D0E"/>
    <w:rsid w:val="00B273E6"/>
    <w:rsid w:val="00B445C3"/>
    <w:rsid w:val="00B7204B"/>
    <w:rsid w:val="00B91E3E"/>
    <w:rsid w:val="00BA2DB9"/>
    <w:rsid w:val="00BE0505"/>
    <w:rsid w:val="00BE7148"/>
    <w:rsid w:val="00C05D27"/>
    <w:rsid w:val="00C84DD7"/>
    <w:rsid w:val="00CB4206"/>
    <w:rsid w:val="00CB5863"/>
    <w:rsid w:val="00CE1789"/>
    <w:rsid w:val="00DA243A"/>
    <w:rsid w:val="00E273E4"/>
    <w:rsid w:val="00E92BAC"/>
    <w:rsid w:val="00F242EE"/>
    <w:rsid w:val="00F349A2"/>
    <w:rsid w:val="00F72F6A"/>
    <w:rsid w:val="00F8549D"/>
    <w:rsid w:val="00FB4958"/>
    <w:rsid w:val="00FE2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FC1C5"/>
  <w15:chartTrackingRefBased/>
  <w15:docId w15:val="{E693A98E-F354-429B-B3EE-E5204A55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174FF3"/>
    <w:pPr>
      <w:spacing w:before="240" w:after="240" w:line="384"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174FF3"/>
    <w:rPr>
      <w:color w:val="0000FF" w:themeColor="hyperlink"/>
      <w:u w:val="single"/>
    </w:rPr>
  </w:style>
  <w:style w:type="paragraph" w:styleId="BalloonText">
    <w:name w:val="Balloon Text"/>
    <w:basedOn w:val="Normal"/>
    <w:link w:val="BalloonTextChar"/>
    <w:uiPriority w:val="99"/>
    <w:semiHidden/>
    <w:unhideWhenUsed/>
    <w:rsid w:val="0076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6BC"/>
    <w:rPr>
      <w:rFonts w:ascii="Segoe UI" w:hAnsi="Segoe UI" w:cs="Segoe UI"/>
      <w:sz w:val="18"/>
      <w:szCs w:val="18"/>
    </w:rPr>
  </w:style>
  <w:style w:type="paragraph" w:styleId="Header">
    <w:name w:val="header"/>
    <w:basedOn w:val="Normal"/>
    <w:link w:val="HeaderChar"/>
    <w:uiPriority w:val="99"/>
    <w:unhideWhenUsed/>
    <w:rsid w:val="00B27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3E6"/>
    <w:rPr>
      <w:rFonts w:ascii="Arial" w:hAnsi="Arial"/>
    </w:rPr>
  </w:style>
  <w:style w:type="paragraph" w:styleId="Footer">
    <w:name w:val="footer"/>
    <w:basedOn w:val="Normal"/>
    <w:link w:val="FooterChar"/>
    <w:uiPriority w:val="99"/>
    <w:unhideWhenUsed/>
    <w:rsid w:val="00B27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3E6"/>
    <w:rPr>
      <w:rFonts w:ascii="Arial" w:hAnsi="Arial"/>
    </w:rPr>
  </w:style>
  <w:style w:type="character" w:styleId="CommentReference">
    <w:name w:val="annotation reference"/>
    <w:basedOn w:val="DefaultParagraphFont"/>
    <w:uiPriority w:val="99"/>
    <w:semiHidden/>
    <w:unhideWhenUsed/>
    <w:rsid w:val="000F3D00"/>
    <w:rPr>
      <w:sz w:val="16"/>
      <w:szCs w:val="16"/>
    </w:rPr>
  </w:style>
  <w:style w:type="paragraph" w:styleId="CommentText">
    <w:name w:val="annotation text"/>
    <w:basedOn w:val="Normal"/>
    <w:link w:val="CommentTextChar"/>
    <w:uiPriority w:val="99"/>
    <w:semiHidden/>
    <w:unhideWhenUsed/>
    <w:rsid w:val="000F3D00"/>
    <w:pPr>
      <w:spacing w:line="240" w:lineRule="auto"/>
    </w:pPr>
    <w:rPr>
      <w:sz w:val="20"/>
      <w:szCs w:val="20"/>
    </w:rPr>
  </w:style>
  <w:style w:type="character" w:customStyle="1" w:styleId="CommentTextChar">
    <w:name w:val="Comment Text Char"/>
    <w:basedOn w:val="DefaultParagraphFont"/>
    <w:link w:val="CommentText"/>
    <w:uiPriority w:val="99"/>
    <w:semiHidden/>
    <w:rsid w:val="000F3D0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3D00"/>
    <w:rPr>
      <w:b/>
      <w:bCs/>
    </w:rPr>
  </w:style>
  <w:style w:type="character" w:customStyle="1" w:styleId="CommentSubjectChar">
    <w:name w:val="Comment Subject Char"/>
    <w:basedOn w:val="CommentTextChar"/>
    <w:link w:val="CommentSubject"/>
    <w:uiPriority w:val="99"/>
    <w:semiHidden/>
    <w:rsid w:val="000F3D00"/>
    <w:rPr>
      <w:rFonts w:ascii="Arial" w:hAnsi="Arial"/>
      <w:b/>
      <w:bCs/>
      <w:sz w:val="20"/>
      <w:szCs w:val="20"/>
    </w:rPr>
  </w:style>
  <w:style w:type="paragraph" w:customStyle="1" w:styleId="Default">
    <w:name w:val="Default"/>
    <w:rsid w:val="00FE28AA"/>
    <w:pPr>
      <w:autoSpaceDE w:val="0"/>
      <w:autoSpaceDN w:val="0"/>
      <w:adjustRightInd w:val="0"/>
      <w:spacing w:after="0" w:line="240" w:lineRule="auto"/>
    </w:pPr>
    <w:rPr>
      <w:rFonts w:ascii="Arial" w:hAnsi="Arial" w:cs="Arial"/>
      <w:color w:val="000000"/>
      <w:sz w:val="24"/>
      <w:szCs w:val="24"/>
    </w:rPr>
  </w:style>
  <w:style w:type="paragraph" w:customStyle="1" w:styleId="body">
    <w:name w:val="body"/>
    <w:basedOn w:val="Normal"/>
    <w:uiPriority w:val="99"/>
    <w:rsid w:val="00B7204B"/>
    <w:pPr>
      <w:widowControl w:val="0"/>
      <w:tabs>
        <w:tab w:val="left" w:pos="420"/>
      </w:tabs>
      <w:suppressAutoHyphens/>
      <w:autoSpaceDE w:val="0"/>
      <w:autoSpaceDN w:val="0"/>
      <w:adjustRightInd w:val="0"/>
      <w:spacing w:after="198" w:line="288" w:lineRule="auto"/>
      <w:textAlignment w:val="center"/>
    </w:pPr>
    <w:rPr>
      <w:rFonts w:ascii="HelveticaNeue-Light" w:eastAsia="Times New Roman" w:hAnsi="HelveticaNeue-Light" w:cs="HelveticaNeue-Light"/>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8568">
      <w:bodyDiv w:val="1"/>
      <w:marLeft w:val="0"/>
      <w:marRight w:val="0"/>
      <w:marTop w:val="0"/>
      <w:marBottom w:val="0"/>
      <w:divBdr>
        <w:top w:val="none" w:sz="0" w:space="0" w:color="auto"/>
        <w:left w:val="none" w:sz="0" w:space="0" w:color="auto"/>
        <w:bottom w:val="none" w:sz="0" w:space="0" w:color="auto"/>
        <w:right w:val="none" w:sz="0" w:space="0" w:color="auto"/>
      </w:divBdr>
      <w:divsChild>
        <w:div w:id="1746297032">
          <w:marLeft w:val="0"/>
          <w:marRight w:val="0"/>
          <w:marTop w:val="0"/>
          <w:marBottom w:val="0"/>
          <w:divBdr>
            <w:top w:val="none" w:sz="0" w:space="0" w:color="auto"/>
            <w:left w:val="none" w:sz="0" w:space="0" w:color="auto"/>
            <w:bottom w:val="none" w:sz="0" w:space="0" w:color="auto"/>
            <w:right w:val="none" w:sz="0" w:space="0" w:color="auto"/>
          </w:divBdr>
          <w:divsChild>
            <w:div w:id="120024443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290986356">
      <w:bodyDiv w:val="1"/>
      <w:marLeft w:val="0"/>
      <w:marRight w:val="0"/>
      <w:marTop w:val="0"/>
      <w:marBottom w:val="0"/>
      <w:divBdr>
        <w:top w:val="none" w:sz="0" w:space="0" w:color="auto"/>
        <w:left w:val="none" w:sz="0" w:space="0" w:color="auto"/>
        <w:bottom w:val="none" w:sz="0" w:space="0" w:color="auto"/>
        <w:right w:val="none" w:sz="0" w:space="0" w:color="auto"/>
      </w:divBdr>
      <w:divsChild>
        <w:div w:id="716666148">
          <w:marLeft w:val="0"/>
          <w:marRight w:val="0"/>
          <w:marTop w:val="0"/>
          <w:marBottom w:val="0"/>
          <w:divBdr>
            <w:top w:val="none" w:sz="0" w:space="0" w:color="auto"/>
            <w:left w:val="none" w:sz="0" w:space="0" w:color="auto"/>
            <w:bottom w:val="none" w:sz="0" w:space="0" w:color="auto"/>
            <w:right w:val="none" w:sz="0" w:space="0" w:color="auto"/>
          </w:divBdr>
          <w:divsChild>
            <w:div w:id="1142889902">
              <w:marLeft w:val="0"/>
              <w:marRight w:val="0"/>
              <w:marTop w:val="0"/>
              <w:marBottom w:val="0"/>
              <w:divBdr>
                <w:top w:val="none" w:sz="0" w:space="0" w:color="auto"/>
                <w:left w:val="none" w:sz="0" w:space="0" w:color="auto"/>
                <w:bottom w:val="none" w:sz="0" w:space="0" w:color="auto"/>
                <w:right w:val="none" w:sz="0" w:space="0" w:color="auto"/>
              </w:divBdr>
              <w:divsChild>
                <w:div w:id="11381810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78813921">
      <w:bodyDiv w:val="1"/>
      <w:marLeft w:val="0"/>
      <w:marRight w:val="0"/>
      <w:marTop w:val="0"/>
      <w:marBottom w:val="0"/>
      <w:divBdr>
        <w:top w:val="none" w:sz="0" w:space="0" w:color="auto"/>
        <w:left w:val="none" w:sz="0" w:space="0" w:color="auto"/>
        <w:bottom w:val="none" w:sz="0" w:space="0" w:color="auto"/>
        <w:right w:val="none" w:sz="0" w:space="0" w:color="auto"/>
      </w:divBdr>
      <w:divsChild>
        <w:div w:id="928081764">
          <w:marLeft w:val="0"/>
          <w:marRight w:val="0"/>
          <w:marTop w:val="0"/>
          <w:marBottom w:val="0"/>
          <w:divBdr>
            <w:top w:val="none" w:sz="0" w:space="0" w:color="auto"/>
            <w:left w:val="none" w:sz="0" w:space="0" w:color="auto"/>
            <w:bottom w:val="none" w:sz="0" w:space="0" w:color="auto"/>
            <w:right w:val="none" w:sz="0" w:space="0" w:color="auto"/>
          </w:divBdr>
          <w:divsChild>
            <w:div w:id="825126571">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services.gov.au" TargetMode="External"/><Relationship Id="rId3" Type="http://schemas.openxmlformats.org/officeDocument/2006/relationships/settings" Target="settings.xml"/><Relationship Id="rId7" Type="http://schemas.openxmlformats.org/officeDocument/2006/relationships/hyperlink" Target="https://www.ds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Katie</dc:creator>
  <cp:keywords/>
  <dc:description/>
  <cp:lastModifiedBy>WHITTLE, Elene</cp:lastModifiedBy>
  <cp:revision>2</cp:revision>
  <dcterms:created xsi:type="dcterms:W3CDTF">2019-05-30T00:45:00Z</dcterms:created>
  <dcterms:modified xsi:type="dcterms:W3CDTF">2019-05-30T00:45:00Z</dcterms:modified>
</cp:coreProperties>
</file>