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9D" w:rsidRDefault="00AB032B" w:rsidP="0001519D">
      <w:pPr>
        <w:pStyle w:val="Heading2"/>
        <w:jc w:val="right"/>
        <w:rPr>
          <w:szCs w:val="28"/>
        </w:rPr>
      </w:pPr>
      <w:bookmarkStart w:id="0" w:name="_GoBack"/>
      <w:bookmarkEnd w:id="0"/>
      <w:r>
        <w:rPr>
          <w:szCs w:val="28"/>
        </w:rPr>
        <w:t xml:space="preserve">e-Newsletter, </w:t>
      </w:r>
      <w:r w:rsidR="00431C98">
        <w:rPr>
          <w:szCs w:val="28"/>
        </w:rPr>
        <w:t>I</w:t>
      </w:r>
      <w:r w:rsidR="00C73A53" w:rsidRPr="00AB032B">
        <w:rPr>
          <w:szCs w:val="28"/>
        </w:rPr>
        <w:t>ssue 4, June 2015</w:t>
      </w:r>
      <w:r w:rsidR="0001519D" w:rsidRPr="00AB032B">
        <w:rPr>
          <w:szCs w:val="28"/>
        </w:rPr>
        <w:t xml:space="preserve"> </w:t>
      </w:r>
      <w:r w:rsidR="00A62E83">
        <w:rPr>
          <w:szCs w:val="28"/>
        </w:rPr>
        <w:br/>
      </w:r>
    </w:p>
    <w:p w:rsidR="0001519D" w:rsidRPr="0001519D" w:rsidRDefault="0001519D" w:rsidP="00F66B16">
      <w:pPr>
        <w:pStyle w:val="Quote"/>
        <w:pBdr>
          <w:bottom w:val="single" w:sz="48" w:space="1" w:color="2E008B"/>
        </w:pBdr>
        <w:tabs>
          <w:tab w:val="left" w:pos="2623"/>
        </w:tabs>
        <w:spacing w:before="120" w:after="120" w:line="240" w:lineRule="auto"/>
        <w:ind w:left="720"/>
        <w:rPr>
          <w:sz w:val="22"/>
          <w:szCs w:val="22"/>
        </w:rPr>
      </w:pPr>
      <w:r w:rsidRPr="0001519D">
        <w:rPr>
          <w:sz w:val="22"/>
          <w:szCs w:val="22"/>
        </w:rPr>
        <w:t>Welcome to the fourth issue of the National Plan e-Newsletter.</w:t>
      </w:r>
    </w:p>
    <w:p w:rsidR="00B11738" w:rsidRDefault="0001519D" w:rsidP="00F66B16">
      <w:pPr>
        <w:pStyle w:val="Quote"/>
        <w:pBdr>
          <w:bottom w:val="single" w:sz="48" w:space="1" w:color="2E008B"/>
        </w:pBdr>
        <w:spacing w:before="120" w:after="120" w:line="240" w:lineRule="auto"/>
        <w:ind w:left="720"/>
        <w:rPr>
          <w:sz w:val="22"/>
          <w:szCs w:val="22"/>
        </w:rPr>
      </w:pPr>
      <w:r>
        <w:rPr>
          <w:sz w:val="22"/>
          <w:szCs w:val="22"/>
        </w:rPr>
        <w:t xml:space="preserve">This edition has a focus on </w:t>
      </w:r>
      <w:r w:rsidRPr="00DA45EE">
        <w:rPr>
          <w:i/>
          <w:sz w:val="22"/>
          <w:szCs w:val="22"/>
        </w:rPr>
        <w:t>community involvement in reducing violence against women and their children</w:t>
      </w:r>
      <w:r>
        <w:rPr>
          <w:sz w:val="22"/>
          <w:szCs w:val="22"/>
        </w:rPr>
        <w:t>.</w:t>
      </w:r>
    </w:p>
    <w:p w:rsidR="000633F1" w:rsidRDefault="00B11738" w:rsidP="00F66B16">
      <w:pPr>
        <w:pStyle w:val="Quote"/>
        <w:pBdr>
          <w:bottom w:val="single" w:sz="48" w:space="1" w:color="2E008B"/>
        </w:pBdr>
        <w:spacing w:before="120" w:after="120" w:line="240" w:lineRule="auto"/>
        <w:ind w:left="720"/>
        <w:rPr>
          <w:sz w:val="22"/>
          <w:szCs w:val="22"/>
        </w:rPr>
      </w:pPr>
      <w:r>
        <w:rPr>
          <w:sz w:val="22"/>
          <w:szCs w:val="22"/>
        </w:rPr>
        <w:t xml:space="preserve">Over the past 12 months we have witnessed the extraordinary efforts of </w:t>
      </w:r>
      <w:r w:rsidR="000633F1">
        <w:rPr>
          <w:sz w:val="22"/>
          <w:szCs w:val="22"/>
        </w:rPr>
        <w:t>Australian g</w:t>
      </w:r>
      <w:r>
        <w:rPr>
          <w:sz w:val="22"/>
          <w:szCs w:val="22"/>
        </w:rPr>
        <w:t>overnments</w:t>
      </w:r>
      <w:r w:rsidR="00F66B16">
        <w:rPr>
          <w:sz w:val="22"/>
          <w:szCs w:val="22"/>
        </w:rPr>
        <w:t xml:space="preserve"> and the broader Australian community </w:t>
      </w:r>
      <w:r>
        <w:rPr>
          <w:sz w:val="22"/>
          <w:szCs w:val="22"/>
        </w:rPr>
        <w:t xml:space="preserve">to address </w:t>
      </w:r>
      <w:r w:rsidR="00F66B16">
        <w:rPr>
          <w:sz w:val="22"/>
          <w:szCs w:val="22"/>
        </w:rPr>
        <w:t>the issue</w:t>
      </w:r>
      <w:r w:rsidR="00AB032B">
        <w:rPr>
          <w:sz w:val="22"/>
          <w:szCs w:val="22"/>
        </w:rPr>
        <w:t xml:space="preserve"> of violence against women and their </w:t>
      </w:r>
      <w:r w:rsidR="004D58B0">
        <w:rPr>
          <w:sz w:val="22"/>
          <w:szCs w:val="22"/>
        </w:rPr>
        <w:t>children</w:t>
      </w:r>
      <w:r>
        <w:rPr>
          <w:sz w:val="22"/>
          <w:szCs w:val="22"/>
        </w:rPr>
        <w:t xml:space="preserve">. The </w:t>
      </w:r>
      <w:r w:rsidRPr="00AB032B">
        <w:rPr>
          <w:i/>
          <w:sz w:val="22"/>
          <w:szCs w:val="22"/>
        </w:rPr>
        <w:t>2014-15 Annual Progress Report</w:t>
      </w:r>
      <w:r w:rsidR="00AB032B" w:rsidRPr="00AB032B">
        <w:rPr>
          <w:i/>
          <w:sz w:val="22"/>
          <w:szCs w:val="22"/>
        </w:rPr>
        <w:t xml:space="preserve"> for the Second Action Plan</w:t>
      </w:r>
      <w:r w:rsidR="00C8012A">
        <w:rPr>
          <w:sz w:val="22"/>
          <w:szCs w:val="22"/>
        </w:rPr>
        <w:t>, released on 26 June 2015,</w:t>
      </w:r>
      <w:r>
        <w:rPr>
          <w:sz w:val="22"/>
          <w:szCs w:val="22"/>
        </w:rPr>
        <w:t xml:space="preserve"> </w:t>
      </w:r>
      <w:r w:rsidR="00DD7953">
        <w:rPr>
          <w:sz w:val="22"/>
          <w:szCs w:val="22"/>
        </w:rPr>
        <w:t>detail</w:t>
      </w:r>
      <w:r w:rsidR="00F66B16">
        <w:rPr>
          <w:sz w:val="22"/>
          <w:szCs w:val="22"/>
        </w:rPr>
        <w:t>s</w:t>
      </w:r>
      <w:r w:rsidR="000633F1">
        <w:rPr>
          <w:sz w:val="22"/>
          <w:szCs w:val="22"/>
        </w:rPr>
        <w:t xml:space="preserve"> the</w:t>
      </w:r>
      <w:r w:rsidR="00C8012A">
        <w:rPr>
          <w:sz w:val="22"/>
          <w:szCs w:val="22"/>
        </w:rPr>
        <w:t xml:space="preserve"> </w:t>
      </w:r>
      <w:r>
        <w:rPr>
          <w:sz w:val="22"/>
          <w:szCs w:val="22"/>
        </w:rPr>
        <w:t xml:space="preserve">collective </w:t>
      </w:r>
      <w:r w:rsidR="00C8012A">
        <w:rPr>
          <w:sz w:val="22"/>
          <w:szCs w:val="22"/>
        </w:rPr>
        <w:t>p</w:t>
      </w:r>
      <w:r w:rsidR="000633F1">
        <w:rPr>
          <w:sz w:val="22"/>
          <w:szCs w:val="22"/>
        </w:rPr>
        <w:t>rogress made</w:t>
      </w:r>
      <w:r w:rsidR="00711FBD">
        <w:rPr>
          <w:sz w:val="22"/>
          <w:szCs w:val="22"/>
        </w:rPr>
        <w:t xml:space="preserve"> </w:t>
      </w:r>
      <w:r w:rsidR="00DD7953">
        <w:rPr>
          <w:sz w:val="22"/>
          <w:szCs w:val="22"/>
        </w:rPr>
        <w:t xml:space="preserve">against the 26 practical actions prioritised </w:t>
      </w:r>
      <w:r w:rsidR="000633F1">
        <w:rPr>
          <w:sz w:val="22"/>
          <w:szCs w:val="22"/>
        </w:rPr>
        <w:t>under the Second Action Plan.</w:t>
      </w:r>
    </w:p>
    <w:p w:rsidR="00D82A83" w:rsidRDefault="00DD7953" w:rsidP="00F66B16">
      <w:pPr>
        <w:pStyle w:val="Quote"/>
        <w:pBdr>
          <w:bottom w:val="single" w:sz="48" w:space="1" w:color="2E008B"/>
        </w:pBdr>
        <w:spacing w:before="120" w:after="120" w:line="240" w:lineRule="auto"/>
        <w:ind w:left="720"/>
        <w:rPr>
          <w:sz w:val="22"/>
          <w:szCs w:val="22"/>
        </w:rPr>
      </w:pPr>
      <w:r>
        <w:rPr>
          <w:sz w:val="22"/>
          <w:szCs w:val="22"/>
        </w:rPr>
        <w:t>We have also seen significant momentum build within local communities. Across the country</w:t>
      </w:r>
      <w:r w:rsidR="00533A62">
        <w:rPr>
          <w:sz w:val="22"/>
          <w:szCs w:val="22"/>
        </w:rPr>
        <w:t>,</w:t>
      </w:r>
      <w:r>
        <w:rPr>
          <w:sz w:val="22"/>
          <w:szCs w:val="22"/>
        </w:rPr>
        <w:t xml:space="preserve"> communities</w:t>
      </w:r>
      <w:r w:rsidR="00533A62">
        <w:rPr>
          <w:sz w:val="22"/>
          <w:szCs w:val="22"/>
        </w:rPr>
        <w:t xml:space="preserve"> of all sizes</w:t>
      </w:r>
      <w:r>
        <w:rPr>
          <w:sz w:val="22"/>
          <w:szCs w:val="22"/>
        </w:rPr>
        <w:t xml:space="preserve"> have been taking a stand against violence </w:t>
      </w:r>
      <w:r w:rsidR="00533A62">
        <w:rPr>
          <w:sz w:val="22"/>
          <w:szCs w:val="22"/>
        </w:rPr>
        <w:t>through</w:t>
      </w:r>
      <w:r>
        <w:rPr>
          <w:sz w:val="22"/>
          <w:szCs w:val="22"/>
        </w:rPr>
        <w:t xml:space="preserve"> </w:t>
      </w:r>
      <w:r w:rsidR="00533A62">
        <w:rPr>
          <w:sz w:val="22"/>
          <w:szCs w:val="22"/>
        </w:rPr>
        <w:t xml:space="preserve">community forums, </w:t>
      </w:r>
      <w:r>
        <w:rPr>
          <w:sz w:val="22"/>
          <w:szCs w:val="22"/>
        </w:rPr>
        <w:t xml:space="preserve">marches, training programmes, local campaigns, candlelight vigils and a range of other initiatives. </w:t>
      </w:r>
      <w:r w:rsidR="00F66B16">
        <w:rPr>
          <w:sz w:val="22"/>
          <w:szCs w:val="22"/>
        </w:rPr>
        <w:t>U</w:t>
      </w:r>
      <w:r>
        <w:rPr>
          <w:sz w:val="22"/>
          <w:szCs w:val="22"/>
        </w:rPr>
        <w:t xml:space="preserve">nprecedented media attention </w:t>
      </w:r>
      <w:r w:rsidR="00537209">
        <w:rPr>
          <w:sz w:val="22"/>
          <w:szCs w:val="22"/>
        </w:rPr>
        <w:t>on</w:t>
      </w:r>
      <w:r w:rsidR="00D82A83">
        <w:rPr>
          <w:sz w:val="22"/>
          <w:szCs w:val="22"/>
        </w:rPr>
        <w:t xml:space="preserve"> violence against women</w:t>
      </w:r>
      <w:r w:rsidR="00BB2D05">
        <w:rPr>
          <w:sz w:val="22"/>
          <w:szCs w:val="22"/>
        </w:rPr>
        <w:t xml:space="preserve"> and their children</w:t>
      </w:r>
      <w:r w:rsidR="00F66B16">
        <w:rPr>
          <w:sz w:val="22"/>
          <w:szCs w:val="22"/>
        </w:rPr>
        <w:t xml:space="preserve"> has</w:t>
      </w:r>
      <w:r w:rsidR="00533A62">
        <w:rPr>
          <w:sz w:val="22"/>
          <w:szCs w:val="22"/>
        </w:rPr>
        <w:t xml:space="preserve"> also played a significant role in </w:t>
      </w:r>
      <w:r w:rsidR="00F66B16">
        <w:rPr>
          <w:sz w:val="22"/>
          <w:szCs w:val="22"/>
        </w:rPr>
        <w:t>shift</w:t>
      </w:r>
      <w:r w:rsidR="00533A62">
        <w:rPr>
          <w:sz w:val="22"/>
          <w:szCs w:val="22"/>
        </w:rPr>
        <w:t>ing</w:t>
      </w:r>
      <w:r w:rsidR="00D82A83">
        <w:rPr>
          <w:sz w:val="22"/>
          <w:szCs w:val="22"/>
        </w:rPr>
        <w:t xml:space="preserve"> and </w:t>
      </w:r>
      <w:r w:rsidR="00F66B16">
        <w:rPr>
          <w:sz w:val="22"/>
          <w:szCs w:val="22"/>
        </w:rPr>
        <w:t>intensif</w:t>
      </w:r>
      <w:r w:rsidR="00533A62">
        <w:rPr>
          <w:sz w:val="22"/>
          <w:szCs w:val="22"/>
        </w:rPr>
        <w:t>ying</w:t>
      </w:r>
      <w:r w:rsidR="00F66B16">
        <w:rPr>
          <w:sz w:val="22"/>
          <w:szCs w:val="22"/>
        </w:rPr>
        <w:t xml:space="preserve"> </w:t>
      </w:r>
      <w:r w:rsidR="00D82A83">
        <w:rPr>
          <w:sz w:val="22"/>
          <w:szCs w:val="22"/>
        </w:rPr>
        <w:t xml:space="preserve">the national conversation around the issue. </w:t>
      </w:r>
    </w:p>
    <w:p w:rsidR="004D58B0" w:rsidRDefault="00F66B16" w:rsidP="00F66B16">
      <w:pPr>
        <w:pStyle w:val="Quote"/>
        <w:pBdr>
          <w:bottom w:val="single" w:sz="48" w:space="1" w:color="2E008B"/>
        </w:pBdr>
        <w:spacing w:before="120" w:after="120" w:line="240" w:lineRule="auto"/>
        <w:ind w:left="720"/>
        <w:rPr>
          <w:sz w:val="22"/>
          <w:szCs w:val="22"/>
        </w:rPr>
      </w:pPr>
      <w:r>
        <w:rPr>
          <w:sz w:val="22"/>
          <w:szCs w:val="22"/>
        </w:rPr>
        <w:t xml:space="preserve">Recognising the importance of a collaborative, whole of community approach to </w:t>
      </w:r>
      <w:r w:rsidR="004D58B0">
        <w:rPr>
          <w:sz w:val="22"/>
          <w:szCs w:val="22"/>
        </w:rPr>
        <w:t xml:space="preserve">the issue, </w:t>
      </w:r>
      <w:r>
        <w:rPr>
          <w:sz w:val="22"/>
          <w:szCs w:val="22"/>
        </w:rPr>
        <w:t>this edition seeks to highlight</w:t>
      </w:r>
      <w:r w:rsidR="00BB2D05">
        <w:rPr>
          <w:sz w:val="22"/>
          <w:szCs w:val="22"/>
        </w:rPr>
        <w:t xml:space="preserve"> efforts taking place right </w:t>
      </w:r>
      <w:r w:rsidR="00D82A83">
        <w:rPr>
          <w:sz w:val="22"/>
          <w:szCs w:val="22"/>
        </w:rPr>
        <w:t>across the country to</w:t>
      </w:r>
      <w:r w:rsidR="004D58B0">
        <w:rPr>
          <w:sz w:val="22"/>
          <w:szCs w:val="22"/>
        </w:rPr>
        <w:t xml:space="preserve"> reduce violence against women and their children. </w:t>
      </w:r>
    </w:p>
    <w:p w:rsidR="00884CDE" w:rsidRPr="00884CDE" w:rsidRDefault="00DA45EE" w:rsidP="00F66B16">
      <w:pPr>
        <w:pStyle w:val="Quote"/>
        <w:pBdr>
          <w:bottom w:val="single" w:sz="48" w:space="1" w:color="2E008B"/>
        </w:pBdr>
        <w:spacing w:before="120" w:after="120" w:line="240" w:lineRule="auto"/>
        <w:ind w:left="720"/>
      </w:pPr>
      <w:r>
        <w:rPr>
          <w:sz w:val="22"/>
          <w:szCs w:val="22"/>
        </w:rPr>
        <w:t>We would like to thank you all for your support of the National Plan and your ongoing efforts to ensure Australian women and their children can live free from violence.</w:t>
      </w:r>
    </w:p>
    <w:p w:rsidR="00A7192D" w:rsidRPr="00586C3A" w:rsidRDefault="00A62E83" w:rsidP="00586C3A">
      <w:pPr>
        <w:pStyle w:val="Heading2"/>
        <w:spacing w:before="120" w:after="120"/>
        <w:ind w:left="0"/>
        <w:jc w:val="center"/>
        <w:rPr>
          <w:color w:val="000000"/>
        </w:rPr>
      </w:pPr>
      <w:r>
        <w:br/>
      </w:r>
      <w:r w:rsidR="00360D32" w:rsidRPr="00586C3A">
        <w:t>What has</w:t>
      </w:r>
      <w:r w:rsidR="00AB032B">
        <w:t xml:space="preserve"> been</w:t>
      </w:r>
      <w:r w:rsidR="00360D32" w:rsidRPr="00586C3A">
        <w:t xml:space="preserve"> happen</w:t>
      </w:r>
      <w:r w:rsidR="00AB032B">
        <w:t>ing</w:t>
      </w:r>
      <w:r w:rsidR="00360D32" w:rsidRPr="00586C3A">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key events that have occured over the last 3 months"/>
        <w:tblDescription w:val="Table of key events that have occured over the last 3 months"/>
      </w:tblPr>
      <w:tblGrid>
        <w:gridCol w:w="2410"/>
        <w:gridCol w:w="7316"/>
      </w:tblGrid>
      <w:tr w:rsidR="00533A62" w:rsidRPr="007079F4" w:rsidTr="002F3386">
        <w:tc>
          <w:tcPr>
            <w:tcW w:w="2410" w:type="dxa"/>
          </w:tcPr>
          <w:p w:rsidR="00533A62" w:rsidRPr="007079F4" w:rsidRDefault="00533A62" w:rsidP="00FA21D5">
            <w:pPr>
              <w:spacing w:after="120" w:line="240" w:lineRule="auto"/>
              <w:rPr>
                <w:b/>
                <w:sz w:val="22"/>
              </w:rPr>
            </w:pPr>
            <w:r>
              <w:rPr>
                <w:b/>
                <w:sz w:val="22"/>
              </w:rPr>
              <w:t>17 April</w:t>
            </w:r>
          </w:p>
        </w:tc>
        <w:tc>
          <w:tcPr>
            <w:tcW w:w="7316" w:type="dxa"/>
          </w:tcPr>
          <w:p w:rsidR="00533A62" w:rsidRPr="007079F4" w:rsidRDefault="00533A62" w:rsidP="004039E4">
            <w:pPr>
              <w:spacing w:after="120" w:line="240" w:lineRule="auto"/>
              <w:rPr>
                <w:sz w:val="22"/>
              </w:rPr>
            </w:pPr>
            <w:r>
              <w:rPr>
                <w:sz w:val="22"/>
              </w:rPr>
              <w:t>Council of Australian Governments (COAG) meeting</w:t>
            </w:r>
            <w:r w:rsidR="00EB3989">
              <w:rPr>
                <w:sz w:val="22"/>
              </w:rPr>
              <w:t>. COAG agreed to contribute $30 million for a national campaign focused on reducing violence against women and their children</w:t>
            </w:r>
            <w:r w:rsidR="004D58B0">
              <w:rPr>
                <w:sz w:val="22"/>
              </w:rPr>
              <w:t>.</w:t>
            </w:r>
            <w:r w:rsidR="00EB3989">
              <w:rPr>
                <w:sz w:val="22"/>
              </w:rPr>
              <w:t xml:space="preserve">  </w:t>
            </w:r>
          </w:p>
        </w:tc>
      </w:tr>
      <w:tr w:rsidR="00EB3989" w:rsidRPr="007079F4" w:rsidTr="002F3386">
        <w:tc>
          <w:tcPr>
            <w:tcW w:w="2410" w:type="dxa"/>
          </w:tcPr>
          <w:p w:rsidR="00EB3989" w:rsidRDefault="00EB3989" w:rsidP="00FA21D5">
            <w:pPr>
              <w:spacing w:after="120" w:line="240" w:lineRule="auto"/>
              <w:rPr>
                <w:b/>
                <w:sz w:val="22"/>
              </w:rPr>
            </w:pPr>
            <w:r>
              <w:rPr>
                <w:b/>
                <w:sz w:val="22"/>
              </w:rPr>
              <w:t xml:space="preserve">17 April </w:t>
            </w:r>
          </w:p>
        </w:tc>
        <w:tc>
          <w:tcPr>
            <w:tcW w:w="7316" w:type="dxa"/>
          </w:tcPr>
          <w:p w:rsidR="00EB3989" w:rsidRDefault="00EB3989" w:rsidP="004A645F">
            <w:pPr>
              <w:spacing w:after="120" w:line="240" w:lineRule="auto"/>
              <w:rPr>
                <w:sz w:val="22"/>
              </w:rPr>
            </w:pPr>
            <w:r>
              <w:rPr>
                <w:sz w:val="22"/>
              </w:rPr>
              <w:t xml:space="preserve">The Australian Government announced </w:t>
            </w:r>
            <w:r w:rsidR="004A645F">
              <w:rPr>
                <w:sz w:val="22"/>
              </w:rPr>
              <w:t xml:space="preserve">additional funding of </w:t>
            </w:r>
            <w:r>
              <w:rPr>
                <w:sz w:val="22"/>
              </w:rPr>
              <w:t>more than $15 million</w:t>
            </w:r>
            <w:r w:rsidR="004A645F">
              <w:rPr>
                <w:sz w:val="22"/>
              </w:rPr>
              <w:t xml:space="preserve"> over two years </w:t>
            </w:r>
            <w:r>
              <w:rPr>
                <w:sz w:val="22"/>
              </w:rPr>
              <w:t xml:space="preserve">for the delivery of family services to support children and parents experiencing </w:t>
            </w:r>
            <w:r w:rsidR="004A645F">
              <w:rPr>
                <w:sz w:val="22"/>
              </w:rPr>
              <w:t>family violence or the impacts of substance abuse.</w:t>
            </w:r>
            <w:r>
              <w:rPr>
                <w:sz w:val="22"/>
              </w:rPr>
              <w:t xml:space="preserve"> </w:t>
            </w:r>
          </w:p>
        </w:tc>
      </w:tr>
      <w:tr w:rsidR="004039E4" w:rsidRPr="007079F4" w:rsidTr="002F3386">
        <w:tc>
          <w:tcPr>
            <w:tcW w:w="2410" w:type="dxa"/>
          </w:tcPr>
          <w:p w:rsidR="004039E4" w:rsidRDefault="004039E4" w:rsidP="00FA21D5">
            <w:pPr>
              <w:spacing w:after="120" w:line="240" w:lineRule="auto"/>
              <w:rPr>
                <w:b/>
                <w:sz w:val="22"/>
              </w:rPr>
            </w:pPr>
            <w:r>
              <w:rPr>
                <w:b/>
                <w:sz w:val="22"/>
              </w:rPr>
              <w:t>8 May</w:t>
            </w:r>
          </w:p>
        </w:tc>
        <w:tc>
          <w:tcPr>
            <w:tcW w:w="7316" w:type="dxa"/>
          </w:tcPr>
          <w:p w:rsidR="004039E4" w:rsidRPr="004039E4" w:rsidRDefault="00375476" w:rsidP="00EB3989">
            <w:pPr>
              <w:spacing w:after="120" w:line="240" w:lineRule="auto"/>
              <w:rPr>
                <w:sz w:val="22"/>
              </w:rPr>
            </w:pPr>
            <w:hyperlink r:id="rId8" w:history="1">
              <w:r w:rsidR="004039E4" w:rsidRPr="00D507C8">
                <w:rPr>
                  <w:rStyle w:val="Hyperlink"/>
                  <w:sz w:val="22"/>
                </w:rPr>
                <w:t>Our Watch</w:t>
              </w:r>
            </w:hyperlink>
            <w:r w:rsidR="004039E4">
              <w:rPr>
                <w:sz w:val="22"/>
              </w:rPr>
              <w:t xml:space="preserve"> relaunched </w:t>
            </w:r>
            <w:hyperlink r:id="rId9" w:history="1">
              <w:r w:rsidR="004039E4" w:rsidRPr="00D507C8">
                <w:rPr>
                  <w:rStyle w:val="Hyperlink"/>
                  <w:i/>
                  <w:sz w:val="22"/>
                </w:rPr>
                <w:t>The Line</w:t>
              </w:r>
            </w:hyperlink>
            <w:r w:rsidR="004039E4">
              <w:rPr>
                <w:i/>
                <w:sz w:val="22"/>
              </w:rPr>
              <w:t xml:space="preserve"> </w:t>
            </w:r>
            <w:r w:rsidR="004039E4">
              <w:rPr>
                <w:sz w:val="22"/>
              </w:rPr>
              <w:t>social marketing campaign</w:t>
            </w:r>
            <w:r w:rsidR="004D58B0">
              <w:rPr>
                <w:sz w:val="22"/>
              </w:rPr>
              <w:t>.</w:t>
            </w:r>
          </w:p>
        </w:tc>
      </w:tr>
      <w:tr w:rsidR="001E6ABD" w:rsidRPr="007079F4" w:rsidTr="002F3386">
        <w:tc>
          <w:tcPr>
            <w:tcW w:w="2410" w:type="dxa"/>
          </w:tcPr>
          <w:p w:rsidR="001E6ABD" w:rsidRDefault="001E6ABD" w:rsidP="00FA21D5">
            <w:pPr>
              <w:spacing w:after="120" w:line="240" w:lineRule="auto"/>
              <w:rPr>
                <w:b/>
                <w:sz w:val="22"/>
              </w:rPr>
            </w:pPr>
            <w:r>
              <w:rPr>
                <w:b/>
                <w:sz w:val="22"/>
              </w:rPr>
              <w:t>12 May</w:t>
            </w:r>
          </w:p>
        </w:tc>
        <w:tc>
          <w:tcPr>
            <w:tcW w:w="7316" w:type="dxa"/>
          </w:tcPr>
          <w:p w:rsidR="001E6ABD" w:rsidRDefault="001E6ABD" w:rsidP="004D58B0">
            <w:pPr>
              <w:spacing w:after="120" w:line="240" w:lineRule="auto"/>
              <w:rPr>
                <w:sz w:val="22"/>
              </w:rPr>
            </w:pPr>
            <w:r>
              <w:rPr>
                <w:sz w:val="22"/>
              </w:rPr>
              <w:t xml:space="preserve">The 2015 </w:t>
            </w:r>
            <w:r w:rsidR="004D58B0">
              <w:rPr>
                <w:sz w:val="22"/>
              </w:rPr>
              <w:t>F</w:t>
            </w:r>
            <w:r>
              <w:rPr>
                <w:sz w:val="22"/>
              </w:rPr>
              <w:t xml:space="preserve">ederal </w:t>
            </w:r>
            <w:r w:rsidR="004D58B0">
              <w:rPr>
                <w:sz w:val="22"/>
              </w:rPr>
              <w:t>B</w:t>
            </w:r>
            <w:r>
              <w:rPr>
                <w:sz w:val="22"/>
              </w:rPr>
              <w:t>udget included $15 million for the national campaign</w:t>
            </w:r>
            <w:r w:rsidR="00A771F6">
              <w:rPr>
                <w:sz w:val="22"/>
              </w:rPr>
              <w:t xml:space="preserve"> as well as $230 million to expand the National Partnership Agreement on Homelessness for two years, with funding priority going to services that assist women and children affected by domestic violence</w:t>
            </w:r>
            <w:r w:rsidR="004D58B0">
              <w:rPr>
                <w:sz w:val="22"/>
              </w:rPr>
              <w:t>.</w:t>
            </w:r>
          </w:p>
        </w:tc>
      </w:tr>
      <w:tr w:rsidR="001E6ABD" w:rsidRPr="007079F4" w:rsidTr="002F3386">
        <w:tc>
          <w:tcPr>
            <w:tcW w:w="2410" w:type="dxa"/>
          </w:tcPr>
          <w:p w:rsidR="001E6ABD" w:rsidRDefault="001E6ABD" w:rsidP="00FA21D5">
            <w:pPr>
              <w:spacing w:after="120" w:line="240" w:lineRule="auto"/>
              <w:rPr>
                <w:b/>
                <w:sz w:val="22"/>
              </w:rPr>
            </w:pPr>
            <w:r>
              <w:rPr>
                <w:b/>
                <w:sz w:val="22"/>
              </w:rPr>
              <w:lastRenderedPageBreak/>
              <w:t>14 May</w:t>
            </w:r>
          </w:p>
        </w:tc>
        <w:tc>
          <w:tcPr>
            <w:tcW w:w="7316" w:type="dxa"/>
          </w:tcPr>
          <w:p w:rsidR="001E6ABD" w:rsidRDefault="001E6ABD" w:rsidP="001E6ABD">
            <w:pPr>
              <w:spacing w:after="120" w:line="240" w:lineRule="auto"/>
              <w:rPr>
                <w:sz w:val="22"/>
              </w:rPr>
            </w:pPr>
            <w:r>
              <w:rPr>
                <w:sz w:val="22"/>
              </w:rPr>
              <w:t>Membership of the COAG Advisory Panel to reduce violence against women and their children announced</w:t>
            </w:r>
            <w:r w:rsidR="004D58B0">
              <w:rPr>
                <w:sz w:val="22"/>
              </w:rPr>
              <w:t>.</w:t>
            </w:r>
          </w:p>
        </w:tc>
      </w:tr>
      <w:tr w:rsidR="002F3386" w:rsidRPr="007079F4" w:rsidTr="002F3386">
        <w:tc>
          <w:tcPr>
            <w:tcW w:w="2410" w:type="dxa"/>
          </w:tcPr>
          <w:p w:rsidR="002F3386" w:rsidRPr="007079F4" w:rsidRDefault="002F3386" w:rsidP="00FA21D5">
            <w:pPr>
              <w:spacing w:after="120" w:line="240" w:lineRule="auto"/>
              <w:rPr>
                <w:b/>
                <w:sz w:val="22"/>
              </w:rPr>
            </w:pPr>
            <w:r w:rsidRPr="007079F4">
              <w:rPr>
                <w:b/>
                <w:sz w:val="22"/>
              </w:rPr>
              <w:t>17 May</w:t>
            </w:r>
          </w:p>
        </w:tc>
        <w:tc>
          <w:tcPr>
            <w:tcW w:w="7316" w:type="dxa"/>
          </w:tcPr>
          <w:p w:rsidR="002F3386" w:rsidRPr="007079F4" w:rsidRDefault="00EB3989" w:rsidP="00FA21D5">
            <w:pPr>
              <w:spacing w:after="120" w:line="240" w:lineRule="auto"/>
              <w:rPr>
                <w:sz w:val="22"/>
              </w:rPr>
            </w:pPr>
            <w:r>
              <w:rPr>
                <w:sz w:val="22"/>
              </w:rPr>
              <w:t>The Australian Government</w:t>
            </w:r>
            <w:r w:rsidR="002F3386" w:rsidRPr="007079F4">
              <w:rPr>
                <w:sz w:val="22"/>
              </w:rPr>
              <w:t xml:space="preserve"> announced an extra $4 million investm</w:t>
            </w:r>
            <w:r w:rsidR="009B56CE">
              <w:rPr>
                <w:sz w:val="22"/>
              </w:rPr>
              <w:t>ent in the 1800RESPECT helpline</w:t>
            </w:r>
            <w:r w:rsidR="004D58B0">
              <w:rPr>
                <w:sz w:val="22"/>
              </w:rPr>
              <w:t>.</w:t>
            </w:r>
          </w:p>
        </w:tc>
      </w:tr>
      <w:tr w:rsidR="00EB3989" w:rsidRPr="007079F4" w:rsidTr="002F3386">
        <w:tc>
          <w:tcPr>
            <w:tcW w:w="2410" w:type="dxa"/>
          </w:tcPr>
          <w:p w:rsidR="00EB3989" w:rsidRPr="007079F4" w:rsidRDefault="00EB3989" w:rsidP="004D58B0">
            <w:pPr>
              <w:spacing w:after="120" w:line="240" w:lineRule="auto"/>
              <w:rPr>
                <w:b/>
                <w:sz w:val="22"/>
              </w:rPr>
            </w:pPr>
            <w:r>
              <w:rPr>
                <w:b/>
                <w:sz w:val="22"/>
              </w:rPr>
              <w:t>May/June</w:t>
            </w:r>
          </w:p>
        </w:tc>
        <w:tc>
          <w:tcPr>
            <w:tcW w:w="7316" w:type="dxa"/>
          </w:tcPr>
          <w:p w:rsidR="00EB3989" w:rsidRDefault="001E6ABD" w:rsidP="00AB032B">
            <w:pPr>
              <w:spacing w:after="120" w:line="240" w:lineRule="auto"/>
              <w:rPr>
                <w:sz w:val="22"/>
              </w:rPr>
            </w:pPr>
            <w:r>
              <w:rPr>
                <w:sz w:val="22"/>
              </w:rPr>
              <w:t>The</w:t>
            </w:r>
            <w:r w:rsidR="00EB3989">
              <w:rPr>
                <w:sz w:val="22"/>
              </w:rPr>
              <w:t xml:space="preserve"> Commonwealth Department of Social Services</w:t>
            </w:r>
            <w:r w:rsidR="004039E4">
              <w:rPr>
                <w:sz w:val="22"/>
              </w:rPr>
              <w:t xml:space="preserve"> undertook co-design workshops in every state and territory with government off</w:t>
            </w:r>
            <w:r w:rsidR="00AB032B">
              <w:rPr>
                <w:sz w:val="22"/>
              </w:rPr>
              <w:t>icials from a range of agencies. The aim of this was t</w:t>
            </w:r>
            <w:r w:rsidR="004039E4">
              <w:rPr>
                <w:sz w:val="22"/>
              </w:rPr>
              <w:t>o collaboratively refine a draft set of national outcome standards for perpetrator interventions</w:t>
            </w:r>
            <w:r w:rsidR="004D58B0">
              <w:rPr>
                <w:sz w:val="22"/>
              </w:rPr>
              <w:t>.</w:t>
            </w:r>
          </w:p>
        </w:tc>
      </w:tr>
      <w:tr w:rsidR="002F3386" w:rsidRPr="007079F4" w:rsidTr="002F3386">
        <w:tc>
          <w:tcPr>
            <w:tcW w:w="2410" w:type="dxa"/>
          </w:tcPr>
          <w:p w:rsidR="002F3386" w:rsidRPr="007079F4" w:rsidRDefault="002F3386" w:rsidP="00FA21D5">
            <w:pPr>
              <w:spacing w:before="0" w:after="120" w:line="240" w:lineRule="auto"/>
              <w:rPr>
                <w:b/>
                <w:sz w:val="22"/>
              </w:rPr>
            </w:pPr>
            <w:r w:rsidRPr="007079F4">
              <w:rPr>
                <w:b/>
                <w:sz w:val="22"/>
              </w:rPr>
              <w:t>3 June</w:t>
            </w:r>
          </w:p>
        </w:tc>
        <w:tc>
          <w:tcPr>
            <w:tcW w:w="7316" w:type="dxa"/>
          </w:tcPr>
          <w:p w:rsidR="002F3386" w:rsidRPr="007079F4" w:rsidRDefault="002F3386" w:rsidP="009B56CE">
            <w:pPr>
              <w:spacing w:before="0" w:after="120" w:line="240" w:lineRule="auto"/>
              <w:rPr>
                <w:sz w:val="22"/>
              </w:rPr>
            </w:pPr>
            <w:r w:rsidRPr="007079F4">
              <w:rPr>
                <w:sz w:val="22"/>
              </w:rPr>
              <w:t>Australian of the Year and Our Watch Ambassador Rosie Batty launched the Our Watch Awards</w:t>
            </w:r>
            <w:r w:rsidR="009B56CE">
              <w:rPr>
                <w:sz w:val="22"/>
              </w:rPr>
              <w:t xml:space="preserve"> for exemplary reporting to end violence against women</w:t>
            </w:r>
            <w:r w:rsidR="004D58B0">
              <w:rPr>
                <w:sz w:val="22"/>
              </w:rPr>
              <w:t>.</w:t>
            </w:r>
          </w:p>
        </w:tc>
      </w:tr>
      <w:tr w:rsidR="001E6ABD" w:rsidRPr="007079F4" w:rsidTr="002F3386">
        <w:tc>
          <w:tcPr>
            <w:tcW w:w="2410" w:type="dxa"/>
          </w:tcPr>
          <w:p w:rsidR="001E6ABD" w:rsidRPr="007079F4" w:rsidRDefault="001E6ABD" w:rsidP="00FA21D5">
            <w:pPr>
              <w:spacing w:before="0" w:after="120" w:line="240" w:lineRule="auto"/>
              <w:rPr>
                <w:b/>
                <w:sz w:val="22"/>
              </w:rPr>
            </w:pPr>
            <w:r>
              <w:rPr>
                <w:b/>
                <w:sz w:val="22"/>
              </w:rPr>
              <w:t>5 June</w:t>
            </w:r>
          </w:p>
        </w:tc>
        <w:tc>
          <w:tcPr>
            <w:tcW w:w="7316" w:type="dxa"/>
          </w:tcPr>
          <w:p w:rsidR="001E6ABD" w:rsidRPr="007079F4" w:rsidRDefault="001E6ABD" w:rsidP="009B56CE">
            <w:pPr>
              <w:spacing w:before="0" w:after="120" w:line="240" w:lineRule="auto"/>
              <w:rPr>
                <w:sz w:val="22"/>
              </w:rPr>
            </w:pPr>
            <w:r>
              <w:rPr>
                <w:sz w:val="22"/>
              </w:rPr>
              <w:t>COAG Advisory Panel met for the first time</w:t>
            </w:r>
            <w:r w:rsidR="004D58B0">
              <w:rPr>
                <w:sz w:val="22"/>
              </w:rPr>
              <w:t>.</w:t>
            </w:r>
          </w:p>
        </w:tc>
      </w:tr>
      <w:tr w:rsidR="001E6ABD" w:rsidRPr="007079F4" w:rsidTr="002F3386">
        <w:tc>
          <w:tcPr>
            <w:tcW w:w="2410" w:type="dxa"/>
          </w:tcPr>
          <w:p w:rsidR="001E6ABD" w:rsidRDefault="001E6ABD" w:rsidP="00FA21D5">
            <w:pPr>
              <w:spacing w:before="0" w:after="120" w:line="240" w:lineRule="auto"/>
              <w:rPr>
                <w:b/>
                <w:sz w:val="22"/>
              </w:rPr>
            </w:pPr>
            <w:r>
              <w:rPr>
                <w:b/>
                <w:sz w:val="22"/>
              </w:rPr>
              <w:t>16 June</w:t>
            </w:r>
          </w:p>
        </w:tc>
        <w:tc>
          <w:tcPr>
            <w:tcW w:w="7316" w:type="dxa"/>
          </w:tcPr>
          <w:p w:rsidR="001E6ABD" w:rsidRDefault="001E6ABD" w:rsidP="00AB032B">
            <w:pPr>
              <w:spacing w:before="0" w:after="120" w:line="240" w:lineRule="auto"/>
              <w:rPr>
                <w:sz w:val="22"/>
              </w:rPr>
            </w:pPr>
            <w:r>
              <w:rPr>
                <w:sz w:val="22"/>
              </w:rPr>
              <w:t>Daisy app recognised as part of the prestigious Australian iA</w:t>
            </w:r>
            <w:r w:rsidR="00AB032B">
              <w:rPr>
                <w:sz w:val="22"/>
              </w:rPr>
              <w:t>wards</w:t>
            </w:r>
            <w:r w:rsidR="009B4F01">
              <w:rPr>
                <w:sz w:val="22"/>
              </w:rPr>
              <w:t xml:space="preserve"> (Victoria).</w:t>
            </w:r>
          </w:p>
        </w:tc>
      </w:tr>
      <w:tr w:rsidR="00080256" w:rsidRPr="007079F4" w:rsidTr="002F3386">
        <w:tc>
          <w:tcPr>
            <w:tcW w:w="2410" w:type="dxa"/>
          </w:tcPr>
          <w:p w:rsidR="00080256" w:rsidRPr="007079F4" w:rsidRDefault="00080256" w:rsidP="00FA21D5">
            <w:pPr>
              <w:spacing w:before="0" w:after="120" w:line="240" w:lineRule="auto"/>
              <w:rPr>
                <w:b/>
                <w:sz w:val="22"/>
              </w:rPr>
            </w:pPr>
            <w:r>
              <w:rPr>
                <w:b/>
                <w:sz w:val="22"/>
              </w:rPr>
              <w:t>17 June</w:t>
            </w:r>
          </w:p>
        </w:tc>
        <w:tc>
          <w:tcPr>
            <w:tcW w:w="7316" w:type="dxa"/>
          </w:tcPr>
          <w:p w:rsidR="00080256" w:rsidRPr="00080256" w:rsidRDefault="00080256" w:rsidP="004039E4">
            <w:pPr>
              <w:spacing w:before="0" w:after="120" w:line="240" w:lineRule="auto"/>
              <w:rPr>
                <w:sz w:val="22"/>
              </w:rPr>
            </w:pPr>
            <w:r>
              <w:rPr>
                <w:sz w:val="22"/>
              </w:rPr>
              <w:t xml:space="preserve">The Foundation for Alcohol Research and Education (FARE) launched its </w:t>
            </w:r>
            <w:hyperlink r:id="rId10" w:history="1">
              <w:r w:rsidRPr="00EB3989">
                <w:rPr>
                  <w:rStyle w:val="Hyperlink"/>
                  <w:i/>
                  <w:sz w:val="22"/>
                </w:rPr>
                <w:t>National framework for action to prevent alcohol-related family violence</w:t>
              </w:r>
            </w:hyperlink>
            <w:r w:rsidR="004D58B0">
              <w:rPr>
                <w:rStyle w:val="Hyperlink"/>
                <w:i/>
                <w:sz w:val="22"/>
              </w:rPr>
              <w:t>.</w:t>
            </w:r>
          </w:p>
        </w:tc>
      </w:tr>
      <w:tr w:rsidR="002F3386" w:rsidRPr="007079F4" w:rsidTr="002F3386">
        <w:tc>
          <w:tcPr>
            <w:tcW w:w="2410" w:type="dxa"/>
          </w:tcPr>
          <w:p w:rsidR="002F3386" w:rsidRPr="007079F4" w:rsidRDefault="002F3386" w:rsidP="00FA21D5">
            <w:pPr>
              <w:spacing w:before="0" w:after="120" w:line="240" w:lineRule="auto"/>
              <w:rPr>
                <w:b/>
                <w:sz w:val="22"/>
              </w:rPr>
            </w:pPr>
            <w:r w:rsidRPr="007079F4">
              <w:rPr>
                <w:b/>
                <w:sz w:val="22"/>
              </w:rPr>
              <w:t>26 June</w:t>
            </w:r>
          </w:p>
        </w:tc>
        <w:tc>
          <w:tcPr>
            <w:tcW w:w="7316" w:type="dxa"/>
          </w:tcPr>
          <w:p w:rsidR="009B56CE" w:rsidRPr="007079F4" w:rsidRDefault="002F3386" w:rsidP="00AB032B">
            <w:pPr>
              <w:spacing w:before="0" w:after="120" w:line="240" w:lineRule="auto"/>
              <w:rPr>
                <w:sz w:val="22"/>
              </w:rPr>
            </w:pPr>
            <w:r w:rsidRPr="007079F4">
              <w:rPr>
                <w:sz w:val="22"/>
              </w:rPr>
              <w:t xml:space="preserve">The </w:t>
            </w:r>
            <w:hyperlink r:id="rId11" w:history="1">
              <w:r w:rsidRPr="00EB3989">
                <w:rPr>
                  <w:rStyle w:val="Hyperlink"/>
                  <w:sz w:val="22"/>
                </w:rPr>
                <w:t>National Plan website</w:t>
              </w:r>
            </w:hyperlink>
            <w:r w:rsidRPr="007079F4">
              <w:rPr>
                <w:sz w:val="22"/>
              </w:rPr>
              <w:t xml:space="preserve"> </w:t>
            </w:r>
            <w:r w:rsidR="00A771F6">
              <w:rPr>
                <w:sz w:val="22"/>
              </w:rPr>
              <w:t xml:space="preserve">and </w:t>
            </w:r>
            <w:hyperlink r:id="rId12" w:history="1">
              <w:r w:rsidR="00A771F6" w:rsidRPr="006B2591">
                <w:rPr>
                  <w:rStyle w:val="Hyperlink"/>
                  <w:i/>
                  <w:sz w:val="22"/>
                </w:rPr>
                <w:t>2014-15 Annual Progress Report of the Second Action Plan</w:t>
              </w:r>
            </w:hyperlink>
            <w:r w:rsidR="00A771F6">
              <w:rPr>
                <w:sz w:val="22"/>
              </w:rPr>
              <w:t xml:space="preserve"> </w:t>
            </w:r>
            <w:r w:rsidRPr="007079F4">
              <w:rPr>
                <w:sz w:val="22"/>
              </w:rPr>
              <w:t>launched by Min</w:t>
            </w:r>
            <w:r w:rsidR="00431C98">
              <w:rPr>
                <w:sz w:val="22"/>
              </w:rPr>
              <w:t>i</w:t>
            </w:r>
            <w:r w:rsidRPr="007079F4">
              <w:rPr>
                <w:sz w:val="22"/>
              </w:rPr>
              <w:t>ster Assisting the Prime Minister for Women, Senator the Hon Michaelia Cash at a meeting of state and ter</w:t>
            </w:r>
            <w:r w:rsidR="00A771F6">
              <w:rPr>
                <w:sz w:val="22"/>
              </w:rPr>
              <w:t>ritory Ministers</w:t>
            </w:r>
            <w:r w:rsidR="004D58B0">
              <w:rPr>
                <w:sz w:val="22"/>
              </w:rPr>
              <w:t>.</w:t>
            </w:r>
          </w:p>
        </w:tc>
      </w:tr>
    </w:tbl>
    <w:p w:rsidR="002F3386" w:rsidRPr="00586C3A" w:rsidRDefault="00516DDE" w:rsidP="00FA21D5">
      <w:pPr>
        <w:pStyle w:val="Heading1"/>
        <w:jc w:val="center"/>
        <w:rPr>
          <w:color w:val="000000"/>
          <w:sz w:val="32"/>
          <w:szCs w:val="32"/>
        </w:rPr>
      </w:pPr>
      <w:r w:rsidRPr="00586C3A">
        <w:rPr>
          <w:sz w:val="32"/>
          <w:szCs w:val="32"/>
        </w:rPr>
        <w:t>Feature stories</w:t>
      </w:r>
    </w:p>
    <w:p w:rsidR="00431C98" w:rsidRPr="00711FBD" w:rsidRDefault="00431C98" w:rsidP="00431C98">
      <w:pPr>
        <w:pStyle w:val="Heading2"/>
        <w:rPr>
          <w:sz w:val="28"/>
        </w:rPr>
      </w:pPr>
      <w:r w:rsidRPr="00711FBD">
        <w:rPr>
          <w:sz w:val="28"/>
        </w:rPr>
        <w:t>Annual Progress Report 2014-15 released</w:t>
      </w:r>
    </w:p>
    <w:p w:rsidR="00431C98" w:rsidRPr="00711FBD" w:rsidRDefault="00431C98" w:rsidP="00431C98">
      <w:pPr>
        <w:rPr>
          <w:sz w:val="22"/>
        </w:rPr>
      </w:pPr>
      <w:r w:rsidRPr="00711FBD">
        <w:rPr>
          <w:sz w:val="22"/>
        </w:rPr>
        <w:t xml:space="preserve">The 2014-15 Annual Progress Report of the </w:t>
      </w:r>
      <w:r w:rsidRPr="00711FBD">
        <w:rPr>
          <w:i/>
          <w:sz w:val="22"/>
        </w:rPr>
        <w:t xml:space="preserve">Second Action Plan 2013-2016: Moving Ahead </w:t>
      </w:r>
      <w:r w:rsidRPr="00711FBD">
        <w:rPr>
          <w:sz w:val="22"/>
        </w:rPr>
        <w:t xml:space="preserve">(the Second Action Plan) under the </w:t>
      </w:r>
      <w:r w:rsidRPr="00711FBD">
        <w:rPr>
          <w:i/>
          <w:sz w:val="22"/>
        </w:rPr>
        <w:t>National Plan to Reduce Violence against Women and their Children 2010-2022</w:t>
      </w:r>
      <w:r w:rsidRPr="00711FBD">
        <w:rPr>
          <w:sz w:val="22"/>
        </w:rPr>
        <w:t xml:space="preserve"> (the National Plan) was </w:t>
      </w:r>
      <w:r>
        <w:rPr>
          <w:sz w:val="22"/>
        </w:rPr>
        <w:t>endorsed by all Australian government Min</w:t>
      </w:r>
      <w:r w:rsidR="00097EE3">
        <w:rPr>
          <w:sz w:val="22"/>
        </w:rPr>
        <w:t>i</w:t>
      </w:r>
      <w:r>
        <w:rPr>
          <w:sz w:val="22"/>
        </w:rPr>
        <w:t>sters responsible for the National Plan</w:t>
      </w:r>
      <w:r w:rsidRPr="00711FBD">
        <w:rPr>
          <w:sz w:val="22"/>
        </w:rPr>
        <w:t xml:space="preserve"> on 26 June 2015.</w:t>
      </w:r>
    </w:p>
    <w:p w:rsidR="00431C98" w:rsidRPr="00711FBD" w:rsidRDefault="00431C98" w:rsidP="00431C98">
      <w:pPr>
        <w:rPr>
          <w:sz w:val="22"/>
        </w:rPr>
      </w:pPr>
      <w:r w:rsidRPr="00711FBD">
        <w:rPr>
          <w:sz w:val="22"/>
        </w:rPr>
        <w:t xml:space="preserve">The </w:t>
      </w:r>
      <w:r>
        <w:rPr>
          <w:sz w:val="22"/>
        </w:rPr>
        <w:t>r</w:t>
      </w:r>
      <w:r w:rsidRPr="00711FBD">
        <w:rPr>
          <w:sz w:val="22"/>
        </w:rPr>
        <w:t>eport outlines the progress of the Australian Government, state and territory governments and the community on the 26 practical actions prioritised under the Second Action Plan, and was endorsed at a meeting of Commonwealth, state and territory Ministers responsible for the implementation of the National Plan.</w:t>
      </w:r>
    </w:p>
    <w:p w:rsidR="00431C98" w:rsidRPr="00711FBD" w:rsidRDefault="00431C98" w:rsidP="00431C98">
      <w:pPr>
        <w:rPr>
          <w:sz w:val="22"/>
        </w:rPr>
      </w:pPr>
      <w:r w:rsidRPr="00711FBD">
        <w:rPr>
          <w:sz w:val="22"/>
        </w:rPr>
        <w:t xml:space="preserve">Linking short and long term initiatives, the </w:t>
      </w:r>
      <w:r>
        <w:rPr>
          <w:sz w:val="22"/>
        </w:rPr>
        <w:t>r</w:t>
      </w:r>
      <w:r w:rsidRPr="00711FBD">
        <w:rPr>
          <w:sz w:val="22"/>
        </w:rPr>
        <w:t xml:space="preserve">eport charts the collective </w:t>
      </w:r>
      <w:r>
        <w:rPr>
          <w:sz w:val="22"/>
        </w:rPr>
        <w:t>efforts to address violence against</w:t>
      </w:r>
      <w:r w:rsidRPr="00711FBD">
        <w:rPr>
          <w:sz w:val="22"/>
        </w:rPr>
        <w:t xml:space="preserve"> women and their children; from primary prevention and early intervention initiatives, to specialist services for women and their children, to effective perpetrator interventions and controls.</w:t>
      </w:r>
      <w:r w:rsidR="00A62E83" w:rsidRPr="00711FBD">
        <w:rPr>
          <w:sz w:val="22"/>
        </w:rPr>
        <w:t xml:space="preserve"> </w:t>
      </w:r>
      <w:r w:rsidRPr="00711FBD">
        <w:rPr>
          <w:sz w:val="22"/>
        </w:rPr>
        <w:t xml:space="preserve">The </w:t>
      </w:r>
      <w:r>
        <w:rPr>
          <w:sz w:val="22"/>
        </w:rPr>
        <w:t>r</w:t>
      </w:r>
      <w:r w:rsidRPr="00711FBD">
        <w:rPr>
          <w:sz w:val="22"/>
        </w:rPr>
        <w:t xml:space="preserve">eport is available online on the </w:t>
      </w:r>
      <w:r w:rsidRPr="00AB032B">
        <w:rPr>
          <w:color w:val="0000FF"/>
          <w:sz w:val="22"/>
          <w:u w:val="single"/>
        </w:rPr>
        <w:t xml:space="preserve">National Plan </w:t>
      </w:r>
      <w:hyperlink r:id="rId13" w:history="1">
        <w:r w:rsidRPr="00431C98">
          <w:rPr>
            <w:rStyle w:val="Hyperlink"/>
            <w:sz w:val="22"/>
          </w:rPr>
          <w:t>website</w:t>
        </w:r>
      </w:hyperlink>
      <w:r w:rsidRPr="00AB032B">
        <w:rPr>
          <w:color w:val="0000FF"/>
          <w:sz w:val="22"/>
        </w:rPr>
        <w:t>.</w:t>
      </w:r>
    </w:p>
    <w:p w:rsidR="002F3386" w:rsidRPr="007079F4" w:rsidRDefault="00A62E83" w:rsidP="00FA21D5">
      <w:pPr>
        <w:pStyle w:val="Heading2"/>
        <w:rPr>
          <w:sz w:val="28"/>
        </w:rPr>
      </w:pPr>
      <w:r w:rsidRPr="007079F4">
        <w:rPr>
          <w:i/>
          <w:iCs/>
          <w:noProof/>
          <w:sz w:val="22"/>
          <w:lang w:eastAsia="en-AU"/>
        </w:rPr>
        <mc:AlternateContent>
          <mc:Choice Requires="wps">
            <w:drawing>
              <wp:inline distT="0" distB="0" distL="0" distR="0" wp14:anchorId="51E7107B" wp14:editId="28701ED1">
                <wp:extent cx="6313805" cy="0"/>
                <wp:effectExtent l="0" t="0" r="10795" b="19050"/>
                <wp:docPr id="35" name="Straight Connector 35"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5"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" strokecolor="#7030a0">
                <v:stroke dashstyle="dash"/>
                <w10:anchorlock/>
              </v:line>
            </w:pict>
          </mc:Fallback>
        </mc:AlternateContent>
      </w:r>
      <w:r w:rsidR="006C765F" w:rsidRPr="007079F4">
        <w:rPr>
          <w:sz w:val="28"/>
        </w:rPr>
        <w:t>$4 million</w:t>
      </w:r>
      <w:r w:rsidR="00711FBD">
        <w:rPr>
          <w:sz w:val="28"/>
        </w:rPr>
        <w:t xml:space="preserve"> additional funding announced</w:t>
      </w:r>
      <w:r w:rsidR="006C765F" w:rsidRPr="007079F4">
        <w:rPr>
          <w:sz w:val="28"/>
        </w:rPr>
        <w:t xml:space="preserve"> for 1800RESPECT</w:t>
      </w:r>
    </w:p>
    <w:p w:rsidR="000E0B31" w:rsidRPr="000E0B31" w:rsidRDefault="000E0B31" w:rsidP="000E0B31">
      <w:pPr>
        <w:rPr>
          <w:sz w:val="22"/>
        </w:rPr>
      </w:pPr>
      <w:r w:rsidRPr="000E0B31">
        <w:rPr>
          <w:sz w:val="22"/>
        </w:rPr>
        <w:t>On 17 May 2015, the Min</w:t>
      </w:r>
      <w:r w:rsidR="006476D7">
        <w:rPr>
          <w:sz w:val="22"/>
        </w:rPr>
        <w:t>i</w:t>
      </w:r>
      <w:r w:rsidRPr="000E0B31">
        <w:rPr>
          <w:sz w:val="22"/>
        </w:rPr>
        <w:t>ster for Social Services, the Hon Scott Morrison MP, and</w:t>
      </w:r>
      <w:r w:rsidR="00A771F6">
        <w:rPr>
          <w:sz w:val="22"/>
        </w:rPr>
        <w:t xml:space="preserve"> the</w:t>
      </w:r>
      <w:r w:rsidRPr="000E0B31">
        <w:rPr>
          <w:sz w:val="22"/>
        </w:rPr>
        <w:t xml:space="preserve"> Minister Assisting the Prime Minister for Women, Senator the Hon Michaelia Cash, announced an extra $4 million investment in 1800RESPECT to provide support to women in need.</w:t>
      </w:r>
    </w:p>
    <w:p w:rsidR="000E0B31" w:rsidRPr="000E0B31" w:rsidRDefault="000E0B31" w:rsidP="000E0B31">
      <w:pPr>
        <w:rPr>
          <w:sz w:val="22"/>
        </w:rPr>
      </w:pPr>
      <w:r w:rsidRPr="000E0B31">
        <w:rPr>
          <w:sz w:val="22"/>
        </w:rPr>
        <w:lastRenderedPageBreak/>
        <w:t>1800RESPECT is Australia’s first national, professional online and telephone counselling service to assist individuals who have experienced or are at risk of do</w:t>
      </w:r>
      <w:r w:rsidR="00097EE3">
        <w:rPr>
          <w:sz w:val="22"/>
        </w:rPr>
        <w:t>mestic and family violence and/</w:t>
      </w:r>
      <w:r w:rsidRPr="000E0B31">
        <w:rPr>
          <w:sz w:val="22"/>
        </w:rPr>
        <w:t>or sexual assault, as well as their family and friends. The service is available 24 hours a day, 7 days a week.</w:t>
      </w:r>
    </w:p>
    <w:p w:rsidR="000E0B31" w:rsidRPr="000E0B31" w:rsidRDefault="000E0B31" w:rsidP="000E0B31">
      <w:pPr>
        <w:rPr>
          <w:sz w:val="22"/>
        </w:rPr>
      </w:pPr>
      <w:r w:rsidRPr="000E0B31">
        <w:rPr>
          <w:sz w:val="22"/>
        </w:rPr>
        <w:t xml:space="preserve">This extra funding builds on previous and ongoing funding to 1800RESPECT and the suite of current policy initiatives to address the issue of violence against women in Australia.  </w:t>
      </w:r>
    </w:p>
    <w:p w:rsidR="000E0B31" w:rsidRPr="000E0B31" w:rsidRDefault="009B4F01" w:rsidP="000E0B31">
      <w:pPr>
        <w:rPr>
          <w:sz w:val="22"/>
        </w:rPr>
      </w:pPr>
      <w:r>
        <w:rPr>
          <w:sz w:val="22"/>
        </w:rPr>
        <w:t xml:space="preserve">The Commonwealth Government has committed </w:t>
      </w:r>
      <w:r w:rsidRPr="000E0B31">
        <w:rPr>
          <w:b/>
          <w:sz w:val="22"/>
        </w:rPr>
        <w:t>$33.5 million</w:t>
      </w:r>
      <w:r>
        <w:rPr>
          <w:sz w:val="22"/>
        </w:rPr>
        <w:t xml:space="preserve"> over three and half years (t</w:t>
      </w:r>
      <w:r w:rsidRPr="000E0B31">
        <w:rPr>
          <w:sz w:val="22"/>
        </w:rPr>
        <w:t>o 30 June 2017)</w:t>
      </w:r>
      <w:r>
        <w:rPr>
          <w:sz w:val="22"/>
        </w:rPr>
        <w:t xml:space="preserve"> </w:t>
      </w:r>
      <w:r w:rsidR="000E0B31" w:rsidRPr="000E0B31">
        <w:rPr>
          <w:sz w:val="22"/>
        </w:rPr>
        <w:t>to the continued delivery of 1800RESPECT</w:t>
      </w:r>
      <w:r>
        <w:rPr>
          <w:sz w:val="22"/>
        </w:rPr>
        <w:t>.</w:t>
      </w:r>
      <w:r w:rsidR="000E0B31" w:rsidRPr="000E0B31">
        <w:rPr>
          <w:sz w:val="22"/>
        </w:rPr>
        <w:t xml:space="preserve"> </w:t>
      </w:r>
    </w:p>
    <w:p w:rsidR="006C765F" w:rsidRPr="007079F4" w:rsidRDefault="00473A95" w:rsidP="000E0B31">
      <w:pPr>
        <w:pStyle w:val="Heading3"/>
        <w:rPr>
          <w:rFonts w:cstheme="minorBidi"/>
          <w:b w:val="0"/>
          <w:bCs w:val="0"/>
          <w:color w:val="auto"/>
          <w:sz w:val="22"/>
          <w:szCs w:val="22"/>
        </w:rPr>
      </w:pPr>
      <w:r w:rsidRPr="006F6337">
        <w:rPr>
          <w:b w:val="0"/>
          <w:sz w:val="22"/>
        </w:rPr>
        <w:t xml:space="preserve">The joint media release can be found on </w:t>
      </w:r>
      <w:hyperlink r:id="rId14" w:history="1">
        <w:r w:rsidRPr="006F6337">
          <w:rPr>
            <w:rStyle w:val="Hyperlink"/>
            <w:b w:val="0"/>
            <w:sz w:val="22"/>
          </w:rPr>
          <w:t>Minister Morrison’s media page</w:t>
        </w:r>
        <w:r w:rsidR="006C765F" w:rsidRPr="006F6337">
          <w:rPr>
            <w:rStyle w:val="Hyperlink"/>
            <w:b w:val="0"/>
            <w:sz w:val="22"/>
          </w:rPr>
          <w:t>.</w:t>
        </w:r>
      </w:hyperlink>
      <w:r w:rsidR="006C765F" w:rsidRPr="006F6337">
        <w:rPr>
          <w:b w:val="0"/>
          <w:sz w:val="22"/>
        </w:rPr>
        <w:t xml:space="preserve"> </w:t>
      </w:r>
      <w:r w:rsidR="00DB76BC" w:rsidRPr="006F6337">
        <w:rPr>
          <w:b w:val="0"/>
          <w:sz w:val="22"/>
        </w:rPr>
        <w:br/>
      </w:r>
      <w:r w:rsidR="00DB76BC">
        <w:rPr>
          <w:rFonts w:cstheme="minorBidi"/>
          <w:b w:val="0"/>
          <w:bCs w:val="0"/>
          <w:color w:val="auto"/>
          <w:sz w:val="22"/>
          <w:szCs w:val="22"/>
        </w:rPr>
        <w:br/>
      </w:r>
      <w:r w:rsidR="00DB76BC">
        <w:rPr>
          <w:noProof/>
          <w:color w:val="0000FF"/>
          <w:lang w:eastAsia="en-AU"/>
        </w:rPr>
        <w:drawing>
          <wp:inline distT="0" distB="0" distL="0" distR="0" wp14:anchorId="61863135" wp14:editId="741AA61A">
            <wp:extent cx="2595716" cy="718348"/>
            <wp:effectExtent l="0" t="0" r="0" b="5715"/>
            <wp:docPr id="36" name="Picture 36" descr="Description: Go to 1800 Respect Homep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o to 1800 Respect Homepag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95510" cy="718291"/>
                    </a:xfrm>
                    <a:prstGeom prst="rect">
                      <a:avLst/>
                    </a:prstGeom>
                    <a:noFill/>
                    <a:ln>
                      <a:noFill/>
                    </a:ln>
                  </pic:spPr>
                </pic:pic>
              </a:graphicData>
            </a:graphic>
          </wp:inline>
        </w:drawing>
      </w:r>
    </w:p>
    <w:p w:rsidR="006C765F" w:rsidRPr="007079F4" w:rsidRDefault="00586C3A" w:rsidP="00FA21D5">
      <w:pPr>
        <w:pStyle w:val="Heading2"/>
        <w:rPr>
          <w:sz w:val="28"/>
        </w:rPr>
      </w:pPr>
      <w:r w:rsidRPr="007079F4">
        <w:rPr>
          <w:i/>
          <w:iCs/>
          <w:noProof/>
          <w:sz w:val="22"/>
          <w:lang w:eastAsia="en-AU"/>
        </w:rPr>
        <mc:AlternateContent>
          <mc:Choice Requires="wps">
            <w:drawing>
              <wp:inline distT="0" distB="0" distL="0" distR="0">
                <wp:extent cx="6313805" cy="0"/>
                <wp:effectExtent l="0" t="0" r="10795" b="19050"/>
                <wp:docPr id="9" name="Straight Connector 9"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9"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" strokecolor="#7030a0">
                <v:stroke dashstyle="dash"/>
                <w10:anchorlock/>
              </v:line>
            </w:pict>
          </mc:Fallback>
        </mc:AlternateContent>
      </w:r>
      <w:r w:rsidR="006C765F" w:rsidRPr="007079F4">
        <w:rPr>
          <w:sz w:val="28"/>
        </w:rPr>
        <w:t xml:space="preserve">Budget 2015 measures to address violence against women </w:t>
      </w:r>
      <w:r w:rsidR="00AB032B">
        <w:rPr>
          <w:sz w:val="28"/>
        </w:rPr>
        <w:t>and their children</w:t>
      </w:r>
    </w:p>
    <w:p w:rsidR="00530637" w:rsidRPr="00530637" w:rsidRDefault="00530637" w:rsidP="00530637">
      <w:pPr>
        <w:pStyle w:val="Heading2"/>
        <w:spacing w:line="276" w:lineRule="auto"/>
        <w:rPr>
          <w:b w:val="0"/>
          <w:color w:val="auto"/>
          <w:sz w:val="22"/>
        </w:rPr>
      </w:pPr>
      <w:r w:rsidRPr="00530637">
        <w:rPr>
          <w:b w:val="0"/>
          <w:color w:val="auto"/>
          <w:sz w:val="22"/>
        </w:rPr>
        <w:t xml:space="preserve">The Australian Government announced $15 million over three years in the 2015 </w:t>
      </w:r>
      <w:r w:rsidR="004D58B0">
        <w:rPr>
          <w:b w:val="0"/>
          <w:color w:val="auto"/>
          <w:sz w:val="22"/>
        </w:rPr>
        <w:t>F</w:t>
      </w:r>
      <w:r w:rsidRPr="00530637">
        <w:rPr>
          <w:b w:val="0"/>
          <w:color w:val="auto"/>
          <w:sz w:val="22"/>
        </w:rPr>
        <w:t xml:space="preserve">ederal </w:t>
      </w:r>
      <w:r w:rsidR="004D58B0">
        <w:rPr>
          <w:b w:val="0"/>
          <w:color w:val="auto"/>
          <w:sz w:val="22"/>
        </w:rPr>
        <w:t>B</w:t>
      </w:r>
      <w:r w:rsidRPr="00530637">
        <w:rPr>
          <w:b w:val="0"/>
          <w:color w:val="auto"/>
          <w:sz w:val="22"/>
        </w:rPr>
        <w:t xml:space="preserve">udget for a national campaign to reduce violence against women and their children. </w:t>
      </w:r>
    </w:p>
    <w:p w:rsidR="00530637" w:rsidRPr="00530637" w:rsidRDefault="009D250A" w:rsidP="00530637">
      <w:pPr>
        <w:pStyle w:val="Heading2"/>
        <w:spacing w:line="276" w:lineRule="auto"/>
        <w:rPr>
          <w:b w:val="0"/>
          <w:color w:val="auto"/>
          <w:sz w:val="22"/>
        </w:rPr>
      </w:pPr>
      <w:r>
        <w:rPr>
          <w:b w:val="0"/>
          <w:color w:val="auto"/>
          <w:sz w:val="22"/>
        </w:rPr>
        <w:t>The F</w:t>
      </w:r>
      <w:r w:rsidR="00530637" w:rsidRPr="00530637">
        <w:rPr>
          <w:b w:val="0"/>
          <w:color w:val="auto"/>
          <w:sz w:val="22"/>
        </w:rPr>
        <w:t xml:space="preserve">ederal </w:t>
      </w:r>
      <w:r>
        <w:rPr>
          <w:b w:val="0"/>
          <w:color w:val="auto"/>
          <w:sz w:val="22"/>
        </w:rPr>
        <w:t>B</w:t>
      </w:r>
      <w:r w:rsidR="00530637" w:rsidRPr="00530637">
        <w:rPr>
          <w:b w:val="0"/>
          <w:color w:val="auto"/>
          <w:sz w:val="22"/>
        </w:rPr>
        <w:t>udget also includes $230 million to extend the National Partnership Agreement on Homelessness (NPAH) for two years to 30 June 2017, which for the first time ensures funding priority to services that assist women and children affected by domestic violence.</w:t>
      </w:r>
    </w:p>
    <w:p w:rsidR="006C765F" w:rsidRPr="007079F4" w:rsidRDefault="00586C3A" w:rsidP="00FA21D5">
      <w:pPr>
        <w:pStyle w:val="Heading2"/>
        <w:ind w:left="0"/>
        <w:rPr>
          <w:sz w:val="28"/>
        </w:rPr>
      </w:pPr>
      <w:r w:rsidRPr="007079F4">
        <w:rPr>
          <w:i/>
          <w:iCs/>
          <w:noProof/>
          <w:sz w:val="22"/>
          <w:lang w:eastAsia="en-AU"/>
        </w:rPr>
        <mc:AlternateContent>
          <mc:Choice Requires="wps">
            <w:drawing>
              <wp:inline distT="0" distB="0" distL="0" distR="0">
                <wp:extent cx="6313805" cy="0"/>
                <wp:effectExtent l="0" t="0" r="10795" b="19050"/>
                <wp:docPr id="8" name="Straight Connector 8"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8"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" strokecolor="#7030a0">
                <v:stroke dashstyle="dash"/>
                <w10:anchorlock/>
              </v:line>
            </w:pict>
          </mc:Fallback>
        </mc:AlternateContent>
      </w:r>
      <w:r w:rsidR="006C765F" w:rsidRPr="007079F4">
        <w:rPr>
          <w:sz w:val="28"/>
        </w:rPr>
        <w:t>Advisory Panel to reduce violence against women</w:t>
      </w:r>
    </w:p>
    <w:p w:rsidR="00F74DDD" w:rsidRPr="007079F4" w:rsidRDefault="00F74DDD" w:rsidP="00FA21D5">
      <w:pPr>
        <w:spacing w:line="240" w:lineRule="auto"/>
        <w:rPr>
          <w:sz w:val="22"/>
        </w:rPr>
      </w:pPr>
      <w:r w:rsidRPr="007079F4">
        <w:rPr>
          <w:sz w:val="22"/>
        </w:rPr>
        <w:t xml:space="preserve">On 14 May 2015, the Prime Minister, the Hon Tony Abbott MP, and the Minister Assisting the Prime Minister for Women, Senator the Hon Michaelia Cash, announced the full membership of the Council of Australian Governments (COAG) Advisory Panel to reduce violence against women and their children. </w:t>
      </w:r>
    </w:p>
    <w:p w:rsidR="00F74DDD" w:rsidRPr="007079F4" w:rsidRDefault="00F74DDD" w:rsidP="00FA21D5">
      <w:pPr>
        <w:spacing w:line="240" w:lineRule="auto"/>
        <w:rPr>
          <w:sz w:val="22"/>
        </w:rPr>
      </w:pPr>
      <w:r w:rsidRPr="007079F4">
        <w:rPr>
          <w:sz w:val="22"/>
        </w:rPr>
        <w:t xml:space="preserve">The Advisory Panel was formed following the Prime Minister’s announcement on 28 January 2015 to elevate the issue of violence against women and their children to a national level at COAG. </w:t>
      </w:r>
    </w:p>
    <w:p w:rsidR="00F74DDD" w:rsidRPr="007079F4" w:rsidRDefault="009D250A" w:rsidP="00FA21D5">
      <w:pPr>
        <w:spacing w:line="240" w:lineRule="auto"/>
        <w:rPr>
          <w:sz w:val="22"/>
        </w:rPr>
      </w:pPr>
      <w:r>
        <w:rPr>
          <w:sz w:val="22"/>
        </w:rPr>
        <w:t>The Panel’s</w:t>
      </w:r>
      <w:r w:rsidR="00F74DDD" w:rsidRPr="007079F4">
        <w:rPr>
          <w:sz w:val="22"/>
        </w:rPr>
        <w:t xml:space="preserve"> role is to advise COAG on the issue of domestic and family violence and make recommendations on how governments can best respond to the issue.</w:t>
      </w:r>
    </w:p>
    <w:p w:rsidR="00F74DDD" w:rsidRPr="007079F4" w:rsidRDefault="00F74DDD" w:rsidP="00FA21D5">
      <w:pPr>
        <w:spacing w:after="120" w:line="240" w:lineRule="auto"/>
        <w:contextualSpacing/>
        <w:rPr>
          <w:sz w:val="22"/>
        </w:rPr>
      </w:pPr>
      <w:r w:rsidRPr="007079F4">
        <w:rPr>
          <w:sz w:val="22"/>
        </w:rPr>
        <w:t>The full membership of the Advisory Panel is as follows:</w:t>
      </w:r>
    </w:p>
    <w:p w:rsidR="00F74DDD" w:rsidRPr="007079F4" w:rsidRDefault="00F74DDD" w:rsidP="00FA21D5">
      <w:pPr>
        <w:pStyle w:val="ListParagraph"/>
        <w:numPr>
          <w:ilvl w:val="0"/>
          <w:numId w:val="3"/>
        </w:numPr>
        <w:spacing w:after="120" w:line="240" w:lineRule="auto"/>
        <w:contextualSpacing/>
        <w:rPr>
          <w:sz w:val="22"/>
        </w:rPr>
      </w:pPr>
      <w:r w:rsidRPr="007079F4">
        <w:rPr>
          <w:sz w:val="22"/>
        </w:rPr>
        <w:t xml:space="preserve">Mr Ken Lay APM (Chair) </w:t>
      </w:r>
    </w:p>
    <w:p w:rsidR="00F74DDD" w:rsidRPr="007079F4" w:rsidRDefault="00F74DDD" w:rsidP="00FA21D5">
      <w:pPr>
        <w:pStyle w:val="ListParagraph"/>
        <w:numPr>
          <w:ilvl w:val="0"/>
          <w:numId w:val="3"/>
        </w:numPr>
        <w:spacing w:after="120" w:line="240" w:lineRule="auto"/>
        <w:contextualSpacing/>
        <w:rPr>
          <w:sz w:val="22"/>
        </w:rPr>
      </w:pPr>
      <w:r w:rsidRPr="007079F4">
        <w:rPr>
          <w:sz w:val="22"/>
        </w:rPr>
        <w:t xml:space="preserve">Ms Rosie Batty (Deputy Chair) </w:t>
      </w:r>
    </w:p>
    <w:p w:rsidR="00F74DDD" w:rsidRPr="007079F4" w:rsidRDefault="00F74DDD" w:rsidP="00FA21D5">
      <w:pPr>
        <w:pStyle w:val="ListParagraph"/>
        <w:numPr>
          <w:ilvl w:val="0"/>
          <w:numId w:val="3"/>
        </w:numPr>
        <w:spacing w:after="120" w:line="240" w:lineRule="auto"/>
        <w:contextualSpacing/>
        <w:rPr>
          <w:sz w:val="22"/>
        </w:rPr>
      </w:pPr>
      <w:r w:rsidRPr="007079F4">
        <w:rPr>
          <w:sz w:val="22"/>
        </w:rPr>
        <w:t xml:space="preserve">Ms Heather Nancarrow (Deputy Chair) </w:t>
      </w:r>
    </w:p>
    <w:p w:rsidR="00F74DDD" w:rsidRPr="007079F4" w:rsidRDefault="00F74DDD" w:rsidP="00FA21D5">
      <w:pPr>
        <w:pStyle w:val="ListParagraph"/>
        <w:numPr>
          <w:ilvl w:val="0"/>
          <w:numId w:val="3"/>
        </w:numPr>
        <w:spacing w:after="120" w:line="240" w:lineRule="auto"/>
        <w:contextualSpacing/>
        <w:rPr>
          <w:sz w:val="22"/>
        </w:rPr>
      </w:pPr>
      <w:r w:rsidRPr="007079F4">
        <w:rPr>
          <w:sz w:val="22"/>
        </w:rPr>
        <w:t xml:space="preserve">Ms Julie Oberin </w:t>
      </w:r>
    </w:p>
    <w:p w:rsidR="00F74DDD" w:rsidRPr="007079F4" w:rsidRDefault="00F74DDD" w:rsidP="00FA21D5">
      <w:pPr>
        <w:pStyle w:val="ListParagraph"/>
        <w:numPr>
          <w:ilvl w:val="0"/>
          <w:numId w:val="3"/>
        </w:numPr>
        <w:spacing w:after="120" w:line="240" w:lineRule="auto"/>
        <w:contextualSpacing/>
        <w:rPr>
          <w:sz w:val="22"/>
        </w:rPr>
      </w:pPr>
      <w:r w:rsidRPr="007079F4">
        <w:rPr>
          <w:sz w:val="22"/>
        </w:rPr>
        <w:t xml:space="preserve">Ms Tracy Howe </w:t>
      </w:r>
    </w:p>
    <w:p w:rsidR="00F74DDD" w:rsidRPr="007079F4" w:rsidRDefault="00F74DDD" w:rsidP="00FA21D5">
      <w:pPr>
        <w:pStyle w:val="ListParagraph"/>
        <w:numPr>
          <w:ilvl w:val="0"/>
          <w:numId w:val="3"/>
        </w:numPr>
        <w:spacing w:after="120" w:line="240" w:lineRule="auto"/>
        <w:contextualSpacing/>
        <w:rPr>
          <w:sz w:val="22"/>
        </w:rPr>
      </w:pPr>
      <w:r w:rsidRPr="007079F4">
        <w:rPr>
          <w:sz w:val="22"/>
        </w:rPr>
        <w:t xml:space="preserve">Mr Ed Mosby </w:t>
      </w:r>
    </w:p>
    <w:p w:rsidR="00F74DDD" w:rsidRPr="007079F4" w:rsidRDefault="00F74DDD" w:rsidP="00FA21D5">
      <w:pPr>
        <w:pStyle w:val="ListParagraph"/>
        <w:numPr>
          <w:ilvl w:val="0"/>
          <w:numId w:val="3"/>
        </w:numPr>
        <w:spacing w:after="120" w:line="240" w:lineRule="auto"/>
        <w:contextualSpacing/>
        <w:rPr>
          <w:sz w:val="22"/>
        </w:rPr>
      </w:pPr>
      <w:r w:rsidRPr="007079F4">
        <w:rPr>
          <w:sz w:val="22"/>
        </w:rPr>
        <w:t xml:space="preserve">Dr Vicki Hovane </w:t>
      </w:r>
    </w:p>
    <w:p w:rsidR="00F74DDD" w:rsidRPr="007079F4" w:rsidRDefault="00F74DDD" w:rsidP="00FA21D5">
      <w:pPr>
        <w:pStyle w:val="ListParagraph"/>
        <w:numPr>
          <w:ilvl w:val="0"/>
          <w:numId w:val="3"/>
        </w:numPr>
        <w:spacing w:after="120" w:line="240" w:lineRule="auto"/>
        <w:contextualSpacing/>
        <w:rPr>
          <w:sz w:val="22"/>
        </w:rPr>
      </w:pPr>
      <w:r w:rsidRPr="007079F4">
        <w:rPr>
          <w:sz w:val="22"/>
        </w:rPr>
        <w:t xml:space="preserve">Ms Maria Hagias </w:t>
      </w:r>
    </w:p>
    <w:p w:rsidR="00F74DDD" w:rsidRPr="007079F4" w:rsidRDefault="00F74DDD" w:rsidP="00FA21D5">
      <w:pPr>
        <w:pStyle w:val="ListParagraph"/>
        <w:numPr>
          <w:ilvl w:val="0"/>
          <w:numId w:val="3"/>
        </w:numPr>
        <w:spacing w:after="120" w:line="240" w:lineRule="auto"/>
        <w:contextualSpacing/>
        <w:rPr>
          <w:sz w:val="22"/>
        </w:rPr>
      </w:pPr>
      <w:r w:rsidRPr="007079F4">
        <w:rPr>
          <w:sz w:val="22"/>
        </w:rPr>
        <w:t xml:space="preserve">Commissioner Darren Hine APM </w:t>
      </w:r>
    </w:p>
    <w:p w:rsidR="00F74DDD" w:rsidRPr="007079F4" w:rsidRDefault="00F74DDD" w:rsidP="00FA21D5">
      <w:pPr>
        <w:pStyle w:val="ListParagraph"/>
        <w:numPr>
          <w:ilvl w:val="0"/>
          <w:numId w:val="3"/>
        </w:numPr>
        <w:spacing w:after="120" w:line="240" w:lineRule="auto"/>
        <w:contextualSpacing/>
        <w:rPr>
          <w:sz w:val="22"/>
        </w:rPr>
      </w:pPr>
      <w:r w:rsidRPr="007079F4">
        <w:rPr>
          <w:sz w:val="22"/>
        </w:rPr>
        <w:t xml:space="preserve">Ms Sue Salthouse  </w:t>
      </w:r>
    </w:p>
    <w:p w:rsidR="00F74DDD" w:rsidRPr="007079F4" w:rsidRDefault="00F74DDD" w:rsidP="00FA21D5">
      <w:pPr>
        <w:pStyle w:val="ListParagraph"/>
        <w:numPr>
          <w:ilvl w:val="0"/>
          <w:numId w:val="3"/>
        </w:numPr>
        <w:spacing w:line="240" w:lineRule="auto"/>
        <w:rPr>
          <w:sz w:val="22"/>
        </w:rPr>
      </w:pPr>
      <w:r w:rsidRPr="007079F4">
        <w:rPr>
          <w:sz w:val="22"/>
        </w:rPr>
        <w:t xml:space="preserve">The Hon Bess Price MLA </w:t>
      </w:r>
    </w:p>
    <w:p w:rsidR="009B1FB3" w:rsidRPr="007079F4" w:rsidRDefault="00473A95" w:rsidP="00FA21D5">
      <w:pPr>
        <w:spacing w:line="240" w:lineRule="auto"/>
        <w:rPr>
          <w:sz w:val="22"/>
        </w:rPr>
      </w:pPr>
      <w:r w:rsidRPr="007079F4">
        <w:rPr>
          <w:sz w:val="22"/>
        </w:rPr>
        <w:t>The</w:t>
      </w:r>
      <w:r w:rsidR="00F74DDD" w:rsidRPr="007079F4">
        <w:rPr>
          <w:sz w:val="22"/>
        </w:rPr>
        <w:t xml:space="preserve"> joint media release can be found on the </w:t>
      </w:r>
      <w:hyperlink r:id="rId18" w:history="1">
        <w:r w:rsidR="00F74DDD" w:rsidRPr="00444938">
          <w:rPr>
            <w:rStyle w:val="Hyperlink"/>
            <w:sz w:val="22"/>
          </w:rPr>
          <w:t>Prime Minister</w:t>
        </w:r>
        <w:r w:rsidRPr="00444938">
          <w:rPr>
            <w:rStyle w:val="Hyperlink"/>
            <w:sz w:val="22"/>
          </w:rPr>
          <w:t>’</w:t>
        </w:r>
        <w:r w:rsidR="00F74DDD" w:rsidRPr="00444938">
          <w:rPr>
            <w:rStyle w:val="Hyperlink"/>
            <w:sz w:val="22"/>
          </w:rPr>
          <w:t>s media page</w:t>
        </w:r>
      </w:hyperlink>
      <w:r w:rsidR="00444938">
        <w:rPr>
          <w:sz w:val="22"/>
        </w:rPr>
        <w:t>.</w:t>
      </w:r>
    </w:p>
    <w:p w:rsidR="001B718E" w:rsidRPr="007079F4" w:rsidRDefault="00AC08CB" w:rsidP="001B718E">
      <w:pPr>
        <w:pStyle w:val="Heading2"/>
        <w:ind w:left="0"/>
        <w:rPr>
          <w:sz w:val="28"/>
        </w:rPr>
      </w:pPr>
      <w:r w:rsidRPr="007079F4">
        <w:rPr>
          <w:i/>
          <w:iCs/>
          <w:noProof/>
          <w:sz w:val="22"/>
          <w:lang w:eastAsia="en-AU"/>
        </w:rPr>
        <w:lastRenderedPageBreak/>
        <mc:AlternateContent>
          <mc:Choice Requires="wps">
            <w:drawing>
              <wp:inline distT="0" distB="0" distL="0" distR="0">
                <wp:extent cx="6313805" cy="0"/>
                <wp:effectExtent l="0" t="0" r="10795" b="19050"/>
                <wp:docPr id="6" name="Straight Connector 6"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" strokecolor="#7030a0">
                <v:stroke dashstyle="dash"/>
                <w10:anchorlock/>
              </v:line>
            </w:pict>
          </mc:Fallback>
        </mc:AlternateContent>
      </w:r>
      <w:r w:rsidR="001B718E" w:rsidRPr="007079F4">
        <w:rPr>
          <w:sz w:val="28"/>
        </w:rPr>
        <w:t>National Family Violence Bench Book</w:t>
      </w:r>
      <w:r w:rsidR="00711FBD">
        <w:rPr>
          <w:sz w:val="28"/>
        </w:rPr>
        <w:t xml:space="preserve"> announced</w:t>
      </w:r>
    </w:p>
    <w:p w:rsidR="001B718E" w:rsidRPr="007079F4" w:rsidRDefault="001B718E" w:rsidP="001B718E">
      <w:pPr>
        <w:rPr>
          <w:sz w:val="22"/>
        </w:rPr>
      </w:pPr>
      <w:r w:rsidRPr="007079F4">
        <w:rPr>
          <w:sz w:val="22"/>
        </w:rPr>
        <w:t xml:space="preserve">On 9 June 2015, </w:t>
      </w:r>
      <w:r w:rsidR="00444938">
        <w:rPr>
          <w:sz w:val="22"/>
        </w:rPr>
        <w:t xml:space="preserve">the </w:t>
      </w:r>
      <w:r w:rsidRPr="007079F4">
        <w:rPr>
          <w:sz w:val="22"/>
        </w:rPr>
        <w:t>Attorney-General, Senator the Hon George Brandis QC, and</w:t>
      </w:r>
      <w:r w:rsidR="00444938">
        <w:rPr>
          <w:sz w:val="22"/>
        </w:rPr>
        <w:t xml:space="preserve"> the</w:t>
      </w:r>
      <w:r w:rsidRPr="007079F4">
        <w:rPr>
          <w:sz w:val="22"/>
        </w:rPr>
        <w:t xml:space="preserve"> Minister Assisting the Prime Minister for Women, Senator the Hon Michaelia Cash, announced that work has commenced on a National Fam</w:t>
      </w:r>
      <w:r w:rsidR="009664A3" w:rsidRPr="007079F4">
        <w:rPr>
          <w:sz w:val="22"/>
        </w:rPr>
        <w:t>ily Violence Bench Book, to be made available from June 2017.</w:t>
      </w:r>
    </w:p>
    <w:p w:rsidR="009664A3" w:rsidRDefault="001B718E" w:rsidP="001B718E">
      <w:pPr>
        <w:rPr>
          <w:sz w:val="22"/>
        </w:rPr>
      </w:pPr>
      <w:r w:rsidRPr="007079F4">
        <w:rPr>
          <w:sz w:val="22"/>
        </w:rPr>
        <w:t xml:space="preserve">The Bench Book will be a comprehensive online tool for judges across Australia to promote best practice and consistency in judicial decision making in cases involving family violence. It will cover civil and criminal laws in federal, state and territory jurisdictions, and will complement efforts under the </w:t>
      </w:r>
      <w:r w:rsidRPr="007079F4">
        <w:rPr>
          <w:i/>
          <w:sz w:val="22"/>
        </w:rPr>
        <w:t>National Plan to Reduce Violence against Women and their Children 2010-2022</w:t>
      </w:r>
      <w:r w:rsidRPr="007079F4">
        <w:rPr>
          <w:sz w:val="22"/>
        </w:rPr>
        <w:t>.</w:t>
      </w:r>
      <w:r w:rsidR="00721E9B" w:rsidRPr="007079F4">
        <w:rPr>
          <w:sz w:val="22"/>
        </w:rPr>
        <w:t xml:space="preserve"> </w:t>
      </w:r>
      <w:r w:rsidR="009664A3" w:rsidRPr="007079F4">
        <w:rPr>
          <w:sz w:val="22"/>
        </w:rPr>
        <w:t xml:space="preserve">The joint media release can be found on the </w:t>
      </w:r>
      <w:hyperlink r:id="rId19" w:history="1">
        <w:r w:rsidR="009664A3" w:rsidRPr="00444938">
          <w:rPr>
            <w:rStyle w:val="Hyperlink"/>
            <w:sz w:val="22"/>
          </w:rPr>
          <w:t>Attorney-General’s media page</w:t>
        </w:r>
      </w:hyperlink>
      <w:r w:rsidR="00444938">
        <w:rPr>
          <w:sz w:val="22"/>
        </w:rPr>
        <w:t>.</w:t>
      </w:r>
    </w:p>
    <w:p w:rsidR="00E52FEA" w:rsidRDefault="00721E9B" w:rsidP="00FA21D5">
      <w:pPr>
        <w:pStyle w:val="Heading2"/>
        <w:ind w:left="0"/>
        <w:rPr>
          <w:sz w:val="28"/>
        </w:rPr>
      </w:pPr>
      <w:r w:rsidRPr="007079F4">
        <w:rPr>
          <w:i/>
          <w:iCs/>
          <w:noProof/>
          <w:sz w:val="22"/>
          <w:lang w:eastAsia="en-AU"/>
        </w:rPr>
        <mc:AlternateContent>
          <mc:Choice Requires="wps">
            <w:drawing>
              <wp:inline distT="0" distB="0" distL="0" distR="0" wp14:anchorId="6BE8BDDB" wp14:editId="5AC85F69">
                <wp:extent cx="6197600" cy="0"/>
                <wp:effectExtent l="0" t="0" r="12700" b="19050"/>
                <wp:docPr id="30" name="Straight Connector 30" descr="Dividing line" title="Dividing line"/>
                <wp:cNvGraphicFramePr/>
                <a:graphic xmlns:a="http://schemas.openxmlformats.org/drawingml/2006/main">
                  <a:graphicData uri="http://schemas.microsoft.com/office/word/2010/wordprocessingShape">
                    <wps:wsp>
                      <wps:cNvCnPr/>
                      <wps:spPr>
                        <a:xfrm>
                          <a:off x="0" y="0"/>
                          <a:ext cx="6197600"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0"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" strokecolor="#7030a0">
                <v:stroke dashstyle="dash"/>
                <w10:anchorlock/>
              </v:line>
            </w:pict>
          </mc:Fallback>
        </mc:AlternateContent>
      </w:r>
      <w:r w:rsidR="00E52FEA">
        <w:rPr>
          <w:sz w:val="28"/>
        </w:rPr>
        <w:t>DAISY app wins top technology award</w:t>
      </w:r>
    </w:p>
    <w:p w:rsidR="00E52FEA" w:rsidRDefault="00E52FEA" w:rsidP="00E52FEA">
      <w:pPr>
        <w:rPr>
          <w:sz w:val="22"/>
        </w:rPr>
      </w:pPr>
      <w:r w:rsidRPr="00E52FEA">
        <w:rPr>
          <w:sz w:val="22"/>
        </w:rPr>
        <w:t xml:space="preserve">The DAISY </w:t>
      </w:r>
      <w:r>
        <w:rPr>
          <w:sz w:val="22"/>
        </w:rPr>
        <w:t xml:space="preserve">smartphone </w:t>
      </w:r>
      <w:r w:rsidR="003B7519">
        <w:rPr>
          <w:sz w:val="22"/>
        </w:rPr>
        <w:t>A</w:t>
      </w:r>
      <w:r>
        <w:rPr>
          <w:sz w:val="22"/>
        </w:rPr>
        <w:t>pp has been announced as a winner of the 2015 iA</w:t>
      </w:r>
      <w:r w:rsidR="00AB032B">
        <w:rPr>
          <w:sz w:val="22"/>
        </w:rPr>
        <w:t>wards</w:t>
      </w:r>
      <w:r>
        <w:rPr>
          <w:sz w:val="22"/>
        </w:rPr>
        <w:t xml:space="preserve"> at a state level (Victoria). </w:t>
      </w:r>
      <w:r w:rsidR="000527A9">
        <w:rPr>
          <w:sz w:val="22"/>
        </w:rPr>
        <w:t xml:space="preserve">With over 500 entrants in the 80 odd categories, the </w:t>
      </w:r>
      <w:r w:rsidR="00EB5E08">
        <w:rPr>
          <w:sz w:val="22"/>
        </w:rPr>
        <w:t>A</w:t>
      </w:r>
      <w:r w:rsidR="000527A9">
        <w:rPr>
          <w:sz w:val="22"/>
        </w:rPr>
        <w:t xml:space="preserve">pp won the top award under the Government category.  </w:t>
      </w:r>
    </w:p>
    <w:p w:rsidR="00E52FEA" w:rsidRDefault="00E52FEA" w:rsidP="00E52FEA">
      <w:pPr>
        <w:rPr>
          <w:sz w:val="22"/>
        </w:rPr>
      </w:pPr>
      <w:r w:rsidRPr="00E52FEA">
        <w:rPr>
          <w:sz w:val="22"/>
        </w:rPr>
        <w:t xml:space="preserve">For over 20 years the </w:t>
      </w:r>
      <w:r>
        <w:rPr>
          <w:sz w:val="22"/>
        </w:rPr>
        <w:t>iA</w:t>
      </w:r>
      <w:r w:rsidR="00AB032B">
        <w:rPr>
          <w:sz w:val="22"/>
        </w:rPr>
        <w:t>wards</w:t>
      </w:r>
      <w:r w:rsidRPr="00E52FEA">
        <w:rPr>
          <w:sz w:val="22"/>
        </w:rPr>
        <w:t xml:space="preserve"> has been recognising and celebrating the achie</w:t>
      </w:r>
      <w:r w:rsidR="000527A9">
        <w:rPr>
          <w:sz w:val="22"/>
        </w:rPr>
        <w:t>vements and innovation made in information and communication technologies</w:t>
      </w:r>
      <w:r w:rsidRPr="00E52FEA">
        <w:rPr>
          <w:sz w:val="22"/>
        </w:rPr>
        <w:t>.</w:t>
      </w:r>
      <w:r w:rsidR="00AB032B">
        <w:rPr>
          <w:sz w:val="22"/>
        </w:rPr>
        <w:t xml:space="preserve"> The a</w:t>
      </w:r>
      <w:r>
        <w:rPr>
          <w:sz w:val="22"/>
        </w:rPr>
        <w:t xml:space="preserve">wards are judged by </w:t>
      </w:r>
      <w:r w:rsidRPr="00E52FEA">
        <w:rPr>
          <w:sz w:val="22"/>
        </w:rPr>
        <w:t>the industry and provide recognition that extends across all sectors of the digital economy</w:t>
      </w:r>
      <w:r w:rsidR="000527A9">
        <w:rPr>
          <w:sz w:val="22"/>
        </w:rPr>
        <w:t>.</w:t>
      </w:r>
    </w:p>
    <w:p w:rsidR="000527A9" w:rsidRDefault="00BC6206" w:rsidP="000527A9">
      <w:pPr>
        <w:rPr>
          <w:sz w:val="22"/>
        </w:rPr>
      </w:pPr>
      <w:r>
        <w:rPr>
          <w:noProof/>
          <w:lang w:eastAsia="en-AU"/>
        </w:rPr>
        <w:drawing>
          <wp:anchor distT="0" distB="0" distL="114300" distR="114300" simplePos="0" relativeHeight="251719680" behindDoc="0" locked="0" layoutInCell="1" allowOverlap="1" wp14:anchorId="33561613" wp14:editId="0899ABCD">
            <wp:simplePos x="0" y="0"/>
            <wp:positionH relativeFrom="margin">
              <wp:posOffset>3873500</wp:posOffset>
            </wp:positionH>
            <wp:positionV relativeFrom="margin">
              <wp:posOffset>4606925</wp:posOffset>
            </wp:positionV>
            <wp:extent cx="2479040" cy="1051560"/>
            <wp:effectExtent l="0" t="0" r="0" b="0"/>
            <wp:wrapSquare wrapText="bothSides"/>
            <wp:docPr id="31" name="Picture 31" descr="Daisy app logo" title="Daisy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800respect.org.au/static/media/uploads/daisy/daisy_logo_with_tex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904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7A9">
        <w:rPr>
          <w:sz w:val="22"/>
        </w:rPr>
        <w:t xml:space="preserve">The </w:t>
      </w:r>
      <w:r w:rsidR="000527A9" w:rsidRPr="000527A9">
        <w:rPr>
          <w:sz w:val="22"/>
        </w:rPr>
        <w:t xml:space="preserve">Daisy </w:t>
      </w:r>
      <w:r w:rsidR="000527A9">
        <w:rPr>
          <w:sz w:val="22"/>
        </w:rPr>
        <w:t>a</w:t>
      </w:r>
      <w:r w:rsidR="000527A9" w:rsidRPr="000527A9">
        <w:rPr>
          <w:sz w:val="22"/>
        </w:rPr>
        <w:t>pp empowers Australian women affected by sexual assault, family violence and domestic violence, by giving them a safe place to turn in times of need. In an Australia</w:t>
      </w:r>
      <w:r w:rsidR="00AB3564">
        <w:rPr>
          <w:sz w:val="22"/>
        </w:rPr>
        <w:t xml:space="preserve">n first, </w:t>
      </w:r>
      <w:r w:rsidR="00FD652E">
        <w:rPr>
          <w:sz w:val="22"/>
        </w:rPr>
        <w:t xml:space="preserve">the </w:t>
      </w:r>
      <w:r w:rsidR="00AB3564">
        <w:rPr>
          <w:sz w:val="22"/>
        </w:rPr>
        <w:t>Daisy a</w:t>
      </w:r>
      <w:r w:rsidR="000527A9" w:rsidRPr="000527A9">
        <w:rPr>
          <w:sz w:val="22"/>
        </w:rPr>
        <w:t>pp brings together support services from around the country into a simple, safe and intuitive smartphone application.</w:t>
      </w:r>
    </w:p>
    <w:p w:rsidR="00F25C9C" w:rsidRPr="000527A9" w:rsidRDefault="00F25C9C" w:rsidP="000527A9">
      <w:pPr>
        <w:rPr>
          <w:sz w:val="22"/>
        </w:rPr>
      </w:pPr>
      <w:r w:rsidRPr="00F25C9C">
        <w:rPr>
          <w:sz w:val="22"/>
        </w:rPr>
        <w:t xml:space="preserve">Daisy </w:t>
      </w:r>
      <w:r w:rsidR="00FD652E">
        <w:rPr>
          <w:sz w:val="22"/>
        </w:rPr>
        <w:t>was</w:t>
      </w:r>
      <w:r w:rsidRPr="00F25C9C">
        <w:rPr>
          <w:sz w:val="22"/>
        </w:rPr>
        <w:t xml:space="preserve"> developed with input by all </w:t>
      </w:r>
      <w:r>
        <w:rPr>
          <w:sz w:val="22"/>
        </w:rPr>
        <w:t>s</w:t>
      </w:r>
      <w:r w:rsidRPr="00F25C9C">
        <w:rPr>
          <w:sz w:val="22"/>
        </w:rPr>
        <w:t xml:space="preserve">tate and </w:t>
      </w:r>
      <w:r>
        <w:rPr>
          <w:sz w:val="22"/>
        </w:rPr>
        <w:t>t</w:t>
      </w:r>
      <w:r w:rsidRPr="00F25C9C">
        <w:rPr>
          <w:sz w:val="22"/>
        </w:rPr>
        <w:t xml:space="preserve">erritory governments, and funded by the Australian Government under the Second Action Plan of the </w:t>
      </w:r>
      <w:r w:rsidRPr="00F25C9C">
        <w:rPr>
          <w:i/>
          <w:sz w:val="22"/>
        </w:rPr>
        <w:t>National Plan to Reduce Violence against Women and their Children 2010-2022</w:t>
      </w:r>
      <w:r w:rsidRPr="00F25C9C">
        <w:rPr>
          <w:sz w:val="22"/>
        </w:rPr>
        <w:t>.</w:t>
      </w:r>
      <w:r w:rsidR="00FD652E" w:rsidRPr="00FD652E">
        <w:rPr>
          <w:noProof/>
          <w:lang w:eastAsia="en-AU"/>
        </w:rPr>
        <w:t xml:space="preserve"> </w:t>
      </w:r>
    </w:p>
    <w:p w:rsidR="00CD1316" w:rsidRPr="007079F4" w:rsidRDefault="00AC08CB" w:rsidP="00FA21D5">
      <w:pPr>
        <w:pStyle w:val="Heading2"/>
        <w:ind w:left="0"/>
        <w:rPr>
          <w:sz w:val="28"/>
        </w:rPr>
      </w:pPr>
      <w:r w:rsidRPr="007079F4">
        <w:rPr>
          <w:i/>
          <w:iCs/>
          <w:noProof/>
          <w:sz w:val="22"/>
          <w:lang w:eastAsia="en-AU"/>
        </w:rPr>
        <mc:AlternateContent>
          <mc:Choice Requires="wps">
            <w:drawing>
              <wp:inline distT="0" distB="0" distL="0" distR="0">
                <wp:extent cx="6313805" cy="0"/>
                <wp:effectExtent l="0" t="0" r="10795" b="19050"/>
                <wp:docPr id="22" name="Straight Connector 22"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2"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" strokecolor="#7030a0">
                <v:stroke dashstyle="dash"/>
                <w10:anchorlock/>
              </v:line>
            </w:pict>
          </mc:Fallback>
        </mc:AlternateContent>
      </w:r>
      <w:r w:rsidR="0039168D" w:rsidRPr="007079F4">
        <w:rPr>
          <w:sz w:val="28"/>
        </w:rPr>
        <w:t>New tailored resource for women about money</w:t>
      </w:r>
    </w:p>
    <w:p w:rsidR="004C5625" w:rsidRDefault="004C5625" w:rsidP="00FA21D5">
      <w:pPr>
        <w:spacing w:line="240" w:lineRule="auto"/>
        <w:rPr>
          <w:iCs/>
          <w:sz w:val="22"/>
        </w:rPr>
      </w:pPr>
      <w:r w:rsidRPr="007079F4">
        <w:rPr>
          <w:iCs/>
          <w:sz w:val="22"/>
        </w:rPr>
        <w:t>Women face unique financial challenges, such as having less super</w:t>
      </w:r>
      <w:r>
        <w:rPr>
          <w:iCs/>
          <w:sz w:val="22"/>
        </w:rPr>
        <w:t>annuation</w:t>
      </w:r>
      <w:r w:rsidRPr="007079F4">
        <w:rPr>
          <w:iCs/>
          <w:sz w:val="22"/>
        </w:rPr>
        <w:t xml:space="preserve"> than men, living longer and taking</w:t>
      </w:r>
      <w:r>
        <w:rPr>
          <w:iCs/>
          <w:sz w:val="22"/>
        </w:rPr>
        <w:t xml:space="preserve"> more</w:t>
      </w:r>
      <w:r w:rsidRPr="007079F4">
        <w:rPr>
          <w:iCs/>
          <w:sz w:val="22"/>
        </w:rPr>
        <w:t xml:space="preserve"> time out of paid work to care for others. </w:t>
      </w:r>
      <w:r w:rsidR="00CD1316" w:rsidRPr="007079F4">
        <w:rPr>
          <w:iCs/>
          <w:sz w:val="22"/>
        </w:rPr>
        <w:t xml:space="preserve">The Australian Securities and Investments Commission has launched a new Women’s Money Toolkit on ASIC's MoneySmart website. </w:t>
      </w:r>
    </w:p>
    <w:p w:rsidR="00CD1316" w:rsidRPr="007079F4" w:rsidRDefault="00CD1316" w:rsidP="00FA21D5">
      <w:pPr>
        <w:spacing w:line="240" w:lineRule="auto"/>
        <w:rPr>
          <w:iCs/>
          <w:sz w:val="22"/>
        </w:rPr>
      </w:pPr>
      <w:r w:rsidRPr="007079F4">
        <w:rPr>
          <w:iCs/>
          <w:sz w:val="22"/>
        </w:rPr>
        <w:t xml:space="preserve">The Women's Money Toolkit has tips and tools to help </w:t>
      </w:r>
      <w:r w:rsidR="00DB0531">
        <w:rPr>
          <w:iCs/>
          <w:sz w:val="22"/>
        </w:rPr>
        <w:t>women</w:t>
      </w:r>
      <w:r w:rsidRPr="007079F4">
        <w:rPr>
          <w:iCs/>
          <w:sz w:val="22"/>
        </w:rPr>
        <w:t xml:space="preserve"> manage </w:t>
      </w:r>
      <w:r w:rsidR="00DB0531">
        <w:rPr>
          <w:iCs/>
          <w:sz w:val="22"/>
        </w:rPr>
        <w:t>their</w:t>
      </w:r>
      <w:r w:rsidRPr="007079F4">
        <w:rPr>
          <w:iCs/>
          <w:sz w:val="22"/>
        </w:rPr>
        <w:t xml:space="preserve"> money, gain an edge on </w:t>
      </w:r>
      <w:r w:rsidR="00DB0531">
        <w:rPr>
          <w:iCs/>
          <w:sz w:val="22"/>
        </w:rPr>
        <w:t>their</w:t>
      </w:r>
      <w:r w:rsidRPr="007079F4">
        <w:rPr>
          <w:iCs/>
          <w:sz w:val="22"/>
        </w:rPr>
        <w:t xml:space="preserve"> finances and deal with life's ups and downs.  </w:t>
      </w:r>
      <w:r w:rsidR="00AB032B">
        <w:rPr>
          <w:iCs/>
          <w:sz w:val="22"/>
        </w:rPr>
        <w:t>Women can a</w:t>
      </w:r>
      <w:r w:rsidRPr="007079F4">
        <w:rPr>
          <w:iCs/>
          <w:sz w:val="22"/>
        </w:rPr>
        <w:t>nswer some simple questions and receive a tailored list of topics that may include having a baby, relationships and money, being a carer, sorting out super</w:t>
      </w:r>
      <w:r w:rsidR="00DB0531">
        <w:rPr>
          <w:iCs/>
          <w:sz w:val="22"/>
        </w:rPr>
        <w:t>annuation</w:t>
      </w:r>
      <w:r w:rsidRPr="007079F4">
        <w:rPr>
          <w:iCs/>
          <w:sz w:val="22"/>
        </w:rPr>
        <w:t xml:space="preserve"> and many more.</w:t>
      </w:r>
      <w:r w:rsidR="00DB0531">
        <w:rPr>
          <w:iCs/>
          <w:sz w:val="22"/>
        </w:rPr>
        <w:t xml:space="preserve"> Women can c</w:t>
      </w:r>
      <w:r w:rsidRPr="007079F4">
        <w:rPr>
          <w:iCs/>
          <w:sz w:val="22"/>
        </w:rPr>
        <w:t xml:space="preserve">reate a personalised to-do list of actions </w:t>
      </w:r>
      <w:r w:rsidR="00DB0531">
        <w:rPr>
          <w:iCs/>
          <w:sz w:val="22"/>
        </w:rPr>
        <w:t>they</w:t>
      </w:r>
      <w:r w:rsidRPr="007079F4">
        <w:rPr>
          <w:iCs/>
          <w:sz w:val="22"/>
        </w:rPr>
        <w:t xml:space="preserve"> can take to make the most of </w:t>
      </w:r>
      <w:r w:rsidR="00DB0531">
        <w:rPr>
          <w:iCs/>
          <w:sz w:val="22"/>
        </w:rPr>
        <w:t>their</w:t>
      </w:r>
      <w:r w:rsidRPr="007079F4">
        <w:rPr>
          <w:iCs/>
          <w:sz w:val="22"/>
        </w:rPr>
        <w:t xml:space="preserve"> money. </w:t>
      </w:r>
    </w:p>
    <w:p w:rsidR="00AB344B" w:rsidRPr="007079F4" w:rsidRDefault="00444938" w:rsidP="00FA21D5">
      <w:pPr>
        <w:spacing w:line="240" w:lineRule="auto"/>
        <w:rPr>
          <w:iCs/>
          <w:sz w:val="22"/>
        </w:rPr>
      </w:pPr>
      <w:r w:rsidRPr="007079F4">
        <w:rPr>
          <w:noProof/>
          <w:sz w:val="22"/>
          <w:lang w:eastAsia="en-AU"/>
        </w:rPr>
        <w:drawing>
          <wp:anchor distT="0" distB="0" distL="114300" distR="114300" simplePos="0" relativeHeight="251663360" behindDoc="0" locked="0" layoutInCell="1" allowOverlap="1" wp14:anchorId="16CE67F1" wp14:editId="0776465F">
            <wp:simplePos x="0" y="0"/>
            <wp:positionH relativeFrom="column">
              <wp:posOffset>4638040</wp:posOffset>
            </wp:positionH>
            <wp:positionV relativeFrom="paragraph">
              <wp:posOffset>349885</wp:posOffset>
            </wp:positionV>
            <wp:extent cx="1076325" cy="1076325"/>
            <wp:effectExtent l="0" t="0" r="9525" b="9525"/>
            <wp:wrapTopAndBottom/>
            <wp:docPr id="17" name="Picture 17" descr="Your Money Infographic" title="Your Money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0012\AppData\Local\Microsoft\Windows\Temporary Internet Files\Content.Word\ASIC_Infographics_0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9F4">
        <w:rPr>
          <w:noProof/>
          <w:sz w:val="22"/>
          <w:lang w:eastAsia="en-AU"/>
        </w:rPr>
        <w:drawing>
          <wp:anchor distT="0" distB="0" distL="114300" distR="114300" simplePos="0" relativeHeight="251662336" behindDoc="0" locked="0" layoutInCell="1" allowOverlap="1" wp14:anchorId="210F1A15" wp14:editId="5B686807">
            <wp:simplePos x="0" y="0"/>
            <wp:positionH relativeFrom="column">
              <wp:posOffset>3495675</wp:posOffset>
            </wp:positionH>
            <wp:positionV relativeFrom="paragraph">
              <wp:posOffset>340360</wp:posOffset>
            </wp:positionV>
            <wp:extent cx="1076325" cy="1076325"/>
            <wp:effectExtent l="0" t="0" r="9525" b="9525"/>
            <wp:wrapTopAndBottom/>
            <wp:docPr id="16" name="Picture 16" descr="Life's ups and downs infographic" title="Life's ups and downs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0012\AppData\Local\Microsoft\Windows\Temporary Internet Files\Content.Word\ASIC_Infographics_0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9F4">
        <w:rPr>
          <w:noProof/>
          <w:sz w:val="22"/>
          <w:lang w:eastAsia="en-AU"/>
        </w:rPr>
        <w:drawing>
          <wp:anchor distT="0" distB="0" distL="114300" distR="114300" simplePos="0" relativeHeight="251660288" behindDoc="0" locked="0" layoutInCell="1" allowOverlap="1" wp14:anchorId="4F6BAA8F" wp14:editId="707B1DDE">
            <wp:simplePos x="0" y="0"/>
            <wp:positionH relativeFrom="column">
              <wp:posOffset>2332355</wp:posOffset>
            </wp:positionH>
            <wp:positionV relativeFrom="paragraph">
              <wp:posOffset>335280</wp:posOffset>
            </wp:positionV>
            <wp:extent cx="1085850" cy="1085850"/>
            <wp:effectExtent l="0" t="0" r="0" b="0"/>
            <wp:wrapTopAndBottom/>
            <wp:docPr id="15" name="Picture 15" descr="Financial Security infographic" title="Financial Security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0012\AppData\Local\Microsoft\Windows\Temporary Internet Files\Content.Word\ASIC_Infographics_0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9F4">
        <w:rPr>
          <w:noProof/>
          <w:sz w:val="22"/>
          <w:lang w:eastAsia="en-AU"/>
        </w:rPr>
        <w:drawing>
          <wp:anchor distT="0" distB="0" distL="114300" distR="114300" simplePos="0" relativeHeight="251659264" behindDoc="0" locked="0" layoutInCell="1" allowOverlap="1" wp14:anchorId="3E35B965" wp14:editId="2E16392D">
            <wp:simplePos x="0" y="0"/>
            <wp:positionH relativeFrom="column">
              <wp:posOffset>1169035</wp:posOffset>
            </wp:positionH>
            <wp:positionV relativeFrom="paragraph">
              <wp:posOffset>331470</wp:posOffset>
            </wp:positionV>
            <wp:extent cx="1085850" cy="1085850"/>
            <wp:effectExtent l="0" t="0" r="0" b="0"/>
            <wp:wrapTopAndBottom/>
            <wp:docPr id="5" name="Picture 5" descr="Super on track infographic" title="Super on track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0012\AppData\Local\Microsoft\Windows\Temporary Internet Files\Content.Word\ASIC_Infographics_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9F4">
        <w:rPr>
          <w:noProof/>
          <w:sz w:val="22"/>
          <w:lang w:eastAsia="en-AU"/>
        </w:rPr>
        <w:drawing>
          <wp:anchor distT="0" distB="0" distL="114300" distR="114300" simplePos="0" relativeHeight="251661312" behindDoc="0" locked="0" layoutInCell="1" allowOverlap="1" wp14:anchorId="259C32E4" wp14:editId="74590980">
            <wp:simplePos x="0" y="0"/>
            <wp:positionH relativeFrom="column">
              <wp:posOffset>-8890</wp:posOffset>
            </wp:positionH>
            <wp:positionV relativeFrom="paragraph">
              <wp:posOffset>335915</wp:posOffset>
            </wp:positionV>
            <wp:extent cx="1085850" cy="1085850"/>
            <wp:effectExtent l="0" t="0" r="0" b="0"/>
            <wp:wrapTopAndBottom/>
            <wp:docPr id="10" name="Picture 10" descr="Family budget infographic" title="Family budget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0012\AppData\Local\Microsoft\Windows\Temporary Internet Files\Content.Word\ASIC_Infographics_0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316" w:rsidRPr="007079F4">
        <w:rPr>
          <w:sz w:val="22"/>
        </w:rPr>
        <w:t xml:space="preserve">For more information, visit the </w:t>
      </w:r>
      <w:hyperlink r:id="rId26" w:history="1">
        <w:r w:rsidR="00CD1316" w:rsidRPr="00444938">
          <w:rPr>
            <w:rStyle w:val="Hyperlink"/>
            <w:sz w:val="22"/>
          </w:rPr>
          <w:t>moneysmart website</w:t>
        </w:r>
      </w:hyperlink>
      <w:r>
        <w:rPr>
          <w:color w:val="0000FF"/>
          <w:sz w:val="22"/>
        </w:rPr>
        <w:t>.</w:t>
      </w:r>
    </w:p>
    <w:p w:rsidR="007079F4" w:rsidRDefault="007079F4" w:rsidP="007079F4">
      <w:pPr>
        <w:pStyle w:val="Heading2"/>
        <w:contextualSpacing/>
        <w:rPr>
          <w:sz w:val="28"/>
        </w:rPr>
      </w:pPr>
      <w:r w:rsidRPr="007079F4">
        <w:rPr>
          <w:i/>
          <w:iCs/>
          <w:noProof/>
          <w:sz w:val="28"/>
          <w:lang w:eastAsia="en-AU"/>
        </w:rPr>
        <w:lastRenderedPageBreak/>
        <mc:AlternateContent>
          <mc:Choice Requires="wps">
            <w:drawing>
              <wp:inline distT="0" distB="0" distL="0" distR="0">
                <wp:extent cx="6313805" cy="0"/>
                <wp:effectExtent l="0" t="0" r="10795" b="19050"/>
                <wp:docPr id="7" name="Straight Connector 7"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7"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" strokecolor="#7030a0">
                <v:stroke dashstyle="dash"/>
                <w10:anchorlock/>
              </v:line>
            </w:pict>
          </mc:Fallback>
        </mc:AlternateContent>
      </w:r>
    </w:p>
    <w:p w:rsidR="007601C5" w:rsidRPr="007079F4" w:rsidRDefault="007601C5" w:rsidP="007079F4">
      <w:pPr>
        <w:pStyle w:val="Heading2"/>
        <w:contextualSpacing/>
        <w:rPr>
          <w:sz w:val="28"/>
        </w:rPr>
      </w:pPr>
      <w:r w:rsidRPr="007079F4">
        <w:rPr>
          <w:sz w:val="28"/>
        </w:rPr>
        <w:t xml:space="preserve">New research on young people’s attitudes to violence against women, informs </w:t>
      </w:r>
      <w:r w:rsidRPr="007079F4">
        <w:rPr>
          <w:i/>
          <w:sz w:val="28"/>
        </w:rPr>
        <w:t>The Line</w:t>
      </w:r>
      <w:r w:rsidRPr="007079F4">
        <w:rPr>
          <w:sz w:val="28"/>
        </w:rPr>
        <w:t xml:space="preserve"> relaunch </w:t>
      </w:r>
    </w:p>
    <w:p w:rsidR="00D0160F" w:rsidRPr="007079F4" w:rsidRDefault="00D0160F" w:rsidP="00FA21D5">
      <w:pPr>
        <w:spacing w:line="240" w:lineRule="auto"/>
        <w:rPr>
          <w:iCs/>
          <w:sz w:val="22"/>
        </w:rPr>
      </w:pPr>
      <w:r w:rsidRPr="007079F4">
        <w:rPr>
          <w:iCs/>
          <w:sz w:val="22"/>
        </w:rPr>
        <w:t xml:space="preserve">On 8 May, </w:t>
      </w:r>
      <w:hyperlink r:id="rId27" w:history="1">
        <w:r w:rsidRPr="007079F4">
          <w:rPr>
            <w:rStyle w:val="Hyperlink"/>
            <w:iCs/>
            <w:sz w:val="22"/>
          </w:rPr>
          <w:t xml:space="preserve">Our Watch relaunched </w:t>
        </w:r>
        <w:r w:rsidRPr="007079F4">
          <w:rPr>
            <w:rStyle w:val="Hyperlink"/>
            <w:i/>
            <w:iCs/>
            <w:sz w:val="22"/>
          </w:rPr>
          <w:t>The Line</w:t>
        </w:r>
      </w:hyperlink>
      <w:r w:rsidRPr="007079F4">
        <w:rPr>
          <w:iCs/>
          <w:sz w:val="22"/>
        </w:rPr>
        <w:t>, a campaign for 12 to 20 year olds that encourages healthy, equal and respectful relationships by challenging and changing the attitudes that lead to violence against women.</w:t>
      </w:r>
      <w:r w:rsidR="004C5625">
        <w:rPr>
          <w:iCs/>
          <w:sz w:val="22"/>
        </w:rPr>
        <w:t xml:space="preserve"> </w:t>
      </w:r>
      <w:r w:rsidRPr="007079F4">
        <w:rPr>
          <w:iCs/>
          <w:sz w:val="22"/>
        </w:rPr>
        <w:t xml:space="preserve">It also released the </w:t>
      </w:r>
      <w:hyperlink r:id="rId28" w:history="1">
        <w:r w:rsidRPr="007079F4">
          <w:rPr>
            <w:rStyle w:val="Hyperlink"/>
            <w:iCs/>
            <w:sz w:val="22"/>
          </w:rPr>
          <w:t>research informing the campaign</w:t>
        </w:r>
      </w:hyperlink>
      <w:r w:rsidRPr="007079F4">
        <w:rPr>
          <w:iCs/>
          <w:sz w:val="22"/>
        </w:rPr>
        <w:t>, which suggests that young people need more guidance to work out what constitutes a respectful relationship.</w:t>
      </w:r>
    </w:p>
    <w:p w:rsidR="00D0160F" w:rsidRPr="007079F4" w:rsidRDefault="00D0160F" w:rsidP="00FA21D5">
      <w:pPr>
        <w:spacing w:line="240" w:lineRule="auto"/>
        <w:rPr>
          <w:iCs/>
          <w:sz w:val="22"/>
        </w:rPr>
      </w:pPr>
      <w:r w:rsidRPr="007079F4">
        <w:rPr>
          <w:iCs/>
          <w:sz w:val="22"/>
        </w:rPr>
        <w:t xml:space="preserve">At the launch, Our Watch Chair, Natasha Stott Despoja AM, Senator the Hon Michaelia Cash, and </w:t>
      </w:r>
      <w:hyperlink r:id="rId29" w:history="1">
        <w:r w:rsidRPr="007079F4">
          <w:rPr>
            <w:rStyle w:val="Hyperlink"/>
            <w:iCs/>
            <w:sz w:val="22"/>
          </w:rPr>
          <w:t xml:space="preserve">Ambassador for </w:t>
        </w:r>
        <w:r w:rsidRPr="007079F4">
          <w:rPr>
            <w:rStyle w:val="Hyperlink"/>
            <w:i/>
            <w:iCs/>
            <w:sz w:val="22"/>
          </w:rPr>
          <w:t>The Line</w:t>
        </w:r>
        <w:r w:rsidRPr="007079F4">
          <w:rPr>
            <w:rStyle w:val="Hyperlink"/>
            <w:iCs/>
            <w:sz w:val="22"/>
          </w:rPr>
          <w:t>, Luke Ablett</w:t>
        </w:r>
      </w:hyperlink>
      <w:r w:rsidRPr="007079F4">
        <w:rPr>
          <w:iCs/>
          <w:sz w:val="22"/>
        </w:rPr>
        <w:t xml:space="preserve"> discussed the issues young people experience when it comes to negotiating respectful relationships, and how </w:t>
      </w:r>
      <w:r w:rsidRPr="007079F4">
        <w:rPr>
          <w:i/>
          <w:iCs/>
          <w:sz w:val="22"/>
        </w:rPr>
        <w:t>The Line</w:t>
      </w:r>
      <w:r w:rsidRPr="007079F4">
        <w:rPr>
          <w:iCs/>
          <w:sz w:val="22"/>
        </w:rPr>
        <w:t xml:space="preserve"> can help.</w:t>
      </w:r>
    </w:p>
    <w:p w:rsidR="00D0160F" w:rsidRPr="007079F4" w:rsidRDefault="00D0160F" w:rsidP="00FA21D5">
      <w:pPr>
        <w:spacing w:line="240" w:lineRule="auto"/>
        <w:rPr>
          <w:iCs/>
          <w:sz w:val="22"/>
        </w:rPr>
      </w:pPr>
      <w:r w:rsidRPr="007079F4">
        <w:rPr>
          <w:iCs/>
          <w:sz w:val="22"/>
        </w:rPr>
        <w:t xml:space="preserve">Through the new </w:t>
      </w:r>
      <w:hyperlink r:id="rId30" w:history="1">
        <w:r w:rsidRPr="007079F4">
          <w:rPr>
            <w:rStyle w:val="Hyperlink"/>
            <w:iCs/>
            <w:sz w:val="22"/>
          </w:rPr>
          <w:t>website</w:t>
        </w:r>
      </w:hyperlink>
      <w:r w:rsidRPr="007079F4">
        <w:rPr>
          <w:iCs/>
          <w:sz w:val="22"/>
        </w:rPr>
        <w:t xml:space="preserve">, </w:t>
      </w:r>
      <w:hyperlink r:id="rId31" w:history="1">
        <w:r w:rsidRPr="007079F4">
          <w:rPr>
            <w:rStyle w:val="Hyperlink"/>
            <w:iCs/>
            <w:sz w:val="22"/>
          </w:rPr>
          <w:t>Facebook page</w:t>
        </w:r>
      </w:hyperlink>
      <w:r w:rsidR="003737EE">
        <w:rPr>
          <w:iCs/>
          <w:sz w:val="22"/>
        </w:rPr>
        <w:t>, a</w:t>
      </w:r>
      <w:r w:rsidRPr="007079F4">
        <w:rPr>
          <w:iCs/>
          <w:sz w:val="22"/>
        </w:rPr>
        <w:t xml:space="preserve">mbassadors, campaign partners and influencers, </w:t>
      </w:r>
      <w:r w:rsidRPr="007079F4">
        <w:rPr>
          <w:i/>
          <w:iCs/>
          <w:sz w:val="22"/>
        </w:rPr>
        <w:t>The Line</w:t>
      </w:r>
      <w:r w:rsidRPr="007079F4">
        <w:rPr>
          <w:iCs/>
          <w:sz w:val="22"/>
        </w:rPr>
        <w:t xml:space="preserve"> guides young people on how to keep behaviours healthy and respectful, and avoid crossing the line: making someone feel frightened, intimidated or diminished.</w:t>
      </w:r>
    </w:p>
    <w:p w:rsidR="00D0160F" w:rsidRPr="007079F4" w:rsidRDefault="00043494" w:rsidP="00FA21D5">
      <w:pPr>
        <w:spacing w:line="240" w:lineRule="auto"/>
        <w:rPr>
          <w:iCs/>
          <w:sz w:val="22"/>
        </w:rPr>
      </w:pPr>
      <w:r w:rsidRPr="00444938">
        <w:rPr>
          <w:i/>
          <w:noProof/>
          <w:sz w:val="22"/>
          <w:lang w:eastAsia="en-AU"/>
        </w:rPr>
        <w:drawing>
          <wp:anchor distT="0" distB="0" distL="114300" distR="114300" simplePos="0" relativeHeight="251675648" behindDoc="0" locked="0" layoutInCell="1" allowOverlap="1" wp14:anchorId="7A62E441" wp14:editId="3EDB9D21">
            <wp:simplePos x="0" y="0"/>
            <wp:positionH relativeFrom="column">
              <wp:posOffset>4956810</wp:posOffset>
            </wp:positionH>
            <wp:positionV relativeFrom="paragraph">
              <wp:posOffset>64770</wp:posOffset>
            </wp:positionV>
            <wp:extent cx="1322070" cy="1395730"/>
            <wp:effectExtent l="0" t="0" r="0" b="0"/>
            <wp:wrapSquare wrapText="bothSides"/>
            <wp:docPr id="19" name="Picture 19" descr="The Line logo" title="The 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322070" cy="1395730"/>
                    </a:xfrm>
                    <a:prstGeom prst="rect">
                      <a:avLst/>
                    </a:prstGeom>
                  </pic:spPr>
                </pic:pic>
              </a:graphicData>
            </a:graphic>
            <wp14:sizeRelH relativeFrom="page">
              <wp14:pctWidth>0</wp14:pctWidth>
            </wp14:sizeRelH>
            <wp14:sizeRelV relativeFrom="page">
              <wp14:pctHeight>0</wp14:pctHeight>
            </wp14:sizeRelV>
          </wp:anchor>
        </w:drawing>
      </w:r>
      <w:r w:rsidR="00D0160F" w:rsidRPr="00444938">
        <w:rPr>
          <w:i/>
          <w:iCs/>
          <w:sz w:val="22"/>
        </w:rPr>
        <w:t>The Line</w:t>
      </w:r>
      <w:r w:rsidR="00D0160F" w:rsidRPr="007079F4">
        <w:rPr>
          <w:iCs/>
          <w:sz w:val="22"/>
        </w:rPr>
        <w:t xml:space="preserve">’s </w:t>
      </w:r>
      <w:hyperlink r:id="rId33" w:history="1">
        <w:r w:rsidR="00D0160F" w:rsidRPr="007079F4">
          <w:rPr>
            <w:rStyle w:val="Hyperlink"/>
            <w:iCs/>
            <w:sz w:val="22"/>
          </w:rPr>
          <w:t>website</w:t>
        </w:r>
      </w:hyperlink>
      <w:r w:rsidR="00D0160F" w:rsidRPr="007079F4">
        <w:rPr>
          <w:iCs/>
          <w:sz w:val="22"/>
        </w:rPr>
        <w:t xml:space="preserve"> and </w:t>
      </w:r>
      <w:hyperlink r:id="rId34" w:history="1">
        <w:r w:rsidR="00D0160F" w:rsidRPr="007079F4">
          <w:rPr>
            <w:rStyle w:val="Hyperlink"/>
            <w:iCs/>
            <w:sz w:val="22"/>
          </w:rPr>
          <w:t>Our Watch’s Facebook page</w:t>
        </w:r>
      </w:hyperlink>
      <w:r w:rsidR="00D0160F" w:rsidRPr="007079F4">
        <w:rPr>
          <w:iCs/>
          <w:sz w:val="22"/>
        </w:rPr>
        <w:t xml:space="preserve"> also supports parents, caregivers and teachers to help them understand and talk to young people about the issues.</w:t>
      </w:r>
    </w:p>
    <w:p w:rsidR="00D0160F" w:rsidRPr="007079F4" w:rsidRDefault="00D0160F" w:rsidP="00FA21D5">
      <w:pPr>
        <w:spacing w:line="240" w:lineRule="auto"/>
        <w:rPr>
          <w:iCs/>
          <w:sz w:val="22"/>
        </w:rPr>
      </w:pPr>
      <w:r w:rsidRPr="007079F4">
        <w:rPr>
          <w:iCs/>
          <w:sz w:val="22"/>
        </w:rPr>
        <w:t>New activities are being planned for 2015-16, so keep in touch with Our Watch to stay informed.</w:t>
      </w:r>
    </w:p>
    <w:p w:rsidR="00043494" w:rsidRPr="007079F4" w:rsidRDefault="00D0160F" w:rsidP="00FA21D5">
      <w:pPr>
        <w:spacing w:line="240" w:lineRule="auto"/>
        <w:rPr>
          <w:i/>
          <w:iCs/>
          <w:sz w:val="22"/>
        </w:rPr>
      </w:pPr>
      <w:r w:rsidRPr="007079F4">
        <w:rPr>
          <w:i/>
          <w:iCs/>
          <w:sz w:val="22"/>
        </w:rPr>
        <w:t>The Line is funded by the Australian Government under the National Plan to Reduce Violence against Women and their Children 2010-2022.</w:t>
      </w:r>
    </w:p>
    <w:p w:rsidR="00D0160F" w:rsidRPr="007079F4" w:rsidRDefault="00586C3A" w:rsidP="00FA21D5">
      <w:pPr>
        <w:pStyle w:val="Heading2"/>
        <w:rPr>
          <w:sz w:val="28"/>
        </w:rPr>
      </w:pPr>
      <w:r w:rsidRPr="007079F4">
        <w:rPr>
          <w:i/>
          <w:iCs/>
          <w:noProof/>
          <w:sz w:val="22"/>
          <w:lang w:eastAsia="en-AU"/>
        </w:rPr>
        <mc:AlternateContent>
          <mc:Choice Requires="wps">
            <w:drawing>
              <wp:inline distT="0" distB="0" distL="0" distR="0">
                <wp:extent cx="6313805" cy="0"/>
                <wp:effectExtent l="0" t="0" r="10795" b="19050"/>
                <wp:docPr id="3" name="Straight Connector 3"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" strokecolor="#7030a0">
                <v:stroke dashstyle="dash"/>
                <w10:anchorlock/>
              </v:line>
            </w:pict>
          </mc:Fallback>
        </mc:AlternateContent>
      </w:r>
      <w:r w:rsidR="00D0160F" w:rsidRPr="007079F4">
        <w:rPr>
          <w:sz w:val="28"/>
        </w:rPr>
        <w:t>Our Watch Awards open for nominations</w:t>
      </w:r>
    </w:p>
    <w:p w:rsidR="00D0160F" w:rsidRPr="007079F4" w:rsidRDefault="00D0160F" w:rsidP="00FA21D5">
      <w:pPr>
        <w:spacing w:line="240" w:lineRule="auto"/>
        <w:rPr>
          <w:iCs/>
          <w:sz w:val="22"/>
        </w:rPr>
      </w:pPr>
      <w:r w:rsidRPr="007079F4">
        <w:rPr>
          <w:iCs/>
          <w:sz w:val="22"/>
        </w:rPr>
        <w:t>In her address at the National Press Club on 3 June</w:t>
      </w:r>
      <w:r w:rsidR="009A54F4">
        <w:rPr>
          <w:iCs/>
          <w:sz w:val="22"/>
        </w:rPr>
        <w:t xml:space="preserve"> 2015</w:t>
      </w:r>
      <w:r w:rsidRPr="007079F4">
        <w:rPr>
          <w:iCs/>
          <w:sz w:val="22"/>
        </w:rPr>
        <w:t xml:space="preserve">, Our Watch Ambassador and Australian of the Year, </w:t>
      </w:r>
      <w:r w:rsidR="00DB0531">
        <w:rPr>
          <w:iCs/>
          <w:sz w:val="22"/>
        </w:rPr>
        <w:t xml:space="preserve">Ms </w:t>
      </w:r>
      <w:r w:rsidRPr="007079F4">
        <w:rPr>
          <w:iCs/>
          <w:sz w:val="22"/>
        </w:rPr>
        <w:t>Rosie Batty, launched the Our Watch Awards to recognise and encourage exemplary reporting to end violence against women</w:t>
      </w:r>
      <w:r w:rsidR="00DB0531">
        <w:rPr>
          <w:iCs/>
          <w:sz w:val="22"/>
        </w:rPr>
        <w:t xml:space="preserve"> and their children.</w:t>
      </w:r>
      <w:r w:rsidRPr="007079F4">
        <w:rPr>
          <w:iCs/>
          <w:sz w:val="22"/>
        </w:rPr>
        <w:t xml:space="preserve"> </w:t>
      </w:r>
    </w:p>
    <w:p w:rsidR="00D0160F" w:rsidRPr="007079F4" w:rsidRDefault="00D0160F" w:rsidP="00FA21D5">
      <w:pPr>
        <w:spacing w:line="240" w:lineRule="auto"/>
        <w:rPr>
          <w:iCs/>
          <w:sz w:val="22"/>
        </w:rPr>
      </w:pPr>
      <w:r w:rsidRPr="007079F4">
        <w:rPr>
          <w:iCs/>
          <w:sz w:val="22"/>
        </w:rPr>
        <w:t>Ms Batty talked about the prevention of violence against women</w:t>
      </w:r>
      <w:r w:rsidR="00DB0531">
        <w:rPr>
          <w:iCs/>
          <w:sz w:val="22"/>
        </w:rPr>
        <w:t xml:space="preserve"> and their children</w:t>
      </w:r>
      <w:r w:rsidRPr="007079F4">
        <w:rPr>
          <w:iCs/>
          <w:sz w:val="22"/>
        </w:rPr>
        <w:t xml:space="preserve"> and the role of the media in contributing to a deeper understanding of this violence, its causes and prevention. The address was televised live on ABC TV.</w:t>
      </w:r>
    </w:p>
    <w:p w:rsidR="00D0160F" w:rsidRPr="007079F4" w:rsidRDefault="00D0160F" w:rsidP="00FA21D5">
      <w:pPr>
        <w:spacing w:line="240" w:lineRule="auto"/>
        <w:rPr>
          <w:iCs/>
          <w:sz w:val="22"/>
        </w:rPr>
      </w:pPr>
      <w:r w:rsidRPr="007079F4">
        <w:rPr>
          <w:iCs/>
          <w:sz w:val="22"/>
        </w:rPr>
        <w:t xml:space="preserve">The Awards aim to eradicate victim blaming, and encourage the inclusion of information about its causes and links to support services, such as 000 and 1800RESPECT, to assist women in crisis. </w:t>
      </w:r>
    </w:p>
    <w:p w:rsidR="00D0160F" w:rsidRPr="007079F4" w:rsidRDefault="00D0160F" w:rsidP="00FA21D5">
      <w:pPr>
        <w:spacing w:line="240" w:lineRule="auto"/>
        <w:rPr>
          <w:iCs/>
          <w:sz w:val="22"/>
        </w:rPr>
      </w:pPr>
      <w:r w:rsidRPr="007079F4">
        <w:rPr>
          <w:iCs/>
          <w:sz w:val="22"/>
        </w:rPr>
        <w:t>These are</w:t>
      </w:r>
      <w:r w:rsidR="00444938">
        <w:rPr>
          <w:iCs/>
          <w:sz w:val="22"/>
        </w:rPr>
        <w:t xml:space="preserve"> the</w:t>
      </w:r>
      <w:r w:rsidRPr="007079F4">
        <w:rPr>
          <w:iCs/>
          <w:sz w:val="22"/>
        </w:rPr>
        <w:t xml:space="preserve"> very first national awards designed to celebrate and reward the media who play a role in bringing about a change in the culture that minimises, trivialises or even condones violence against women and their children. The awards build on the success of the </w:t>
      </w:r>
      <w:r w:rsidR="00771520">
        <w:rPr>
          <w:iCs/>
          <w:sz w:val="22"/>
        </w:rPr>
        <w:t>Elimin</w:t>
      </w:r>
      <w:r w:rsidR="00991C45">
        <w:rPr>
          <w:iCs/>
          <w:sz w:val="22"/>
        </w:rPr>
        <w:t>ating Violence a</w:t>
      </w:r>
      <w:r w:rsidR="00771520">
        <w:rPr>
          <w:iCs/>
          <w:sz w:val="22"/>
        </w:rPr>
        <w:t xml:space="preserve">gainst Women </w:t>
      </w:r>
      <w:r w:rsidR="00991C45">
        <w:rPr>
          <w:iCs/>
          <w:sz w:val="22"/>
        </w:rPr>
        <w:t>M</w:t>
      </w:r>
      <w:r w:rsidR="00771520">
        <w:rPr>
          <w:iCs/>
          <w:sz w:val="22"/>
        </w:rPr>
        <w:t>edia Awards</w:t>
      </w:r>
      <w:r w:rsidR="00991C45">
        <w:rPr>
          <w:iCs/>
          <w:sz w:val="22"/>
        </w:rPr>
        <w:t xml:space="preserve"> (EVAs)</w:t>
      </w:r>
      <w:r w:rsidRPr="007079F4">
        <w:rPr>
          <w:iCs/>
          <w:sz w:val="22"/>
        </w:rPr>
        <w:t xml:space="preserve"> in Victoria and are administered by the Walkley Foundation.</w:t>
      </w:r>
    </w:p>
    <w:p w:rsidR="00D0160F" w:rsidRPr="007079F4" w:rsidRDefault="008B1D68" w:rsidP="00FA21D5">
      <w:pPr>
        <w:spacing w:line="240" w:lineRule="auto"/>
        <w:rPr>
          <w:iCs/>
          <w:sz w:val="22"/>
        </w:rPr>
      </w:pPr>
      <w:r>
        <w:rPr>
          <w:iCs/>
          <w:sz w:val="22"/>
        </w:rPr>
        <w:t>Members of</w:t>
      </w:r>
      <w:r w:rsidR="00D0160F" w:rsidRPr="007079F4">
        <w:rPr>
          <w:iCs/>
          <w:sz w:val="22"/>
        </w:rPr>
        <w:t xml:space="preserve"> the community </w:t>
      </w:r>
      <w:r>
        <w:rPr>
          <w:iCs/>
          <w:sz w:val="22"/>
        </w:rPr>
        <w:t>can</w:t>
      </w:r>
      <w:r w:rsidR="00D0160F" w:rsidRPr="007079F4">
        <w:rPr>
          <w:iCs/>
          <w:sz w:val="22"/>
        </w:rPr>
        <w:t xml:space="preserve"> encourage journalists (who they know are doing positive work on the issue of domestic violence) to nominate themselves for an Our Watch Award. More information about categories and timeline can be found on the </w:t>
      </w:r>
      <w:hyperlink r:id="rId35" w:history="1">
        <w:r w:rsidR="00D0160F" w:rsidRPr="007079F4">
          <w:rPr>
            <w:rStyle w:val="Hyperlink"/>
            <w:iCs/>
            <w:sz w:val="22"/>
          </w:rPr>
          <w:t>Walkley Foundation website</w:t>
        </w:r>
      </w:hyperlink>
      <w:r w:rsidR="00D0160F" w:rsidRPr="007079F4">
        <w:rPr>
          <w:iCs/>
          <w:sz w:val="22"/>
        </w:rPr>
        <w:t>.</w:t>
      </w:r>
    </w:p>
    <w:p w:rsidR="00586C3A" w:rsidRPr="00B94B4A" w:rsidRDefault="00B94B4A" w:rsidP="00B94B4A">
      <w:pPr>
        <w:spacing w:line="240" w:lineRule="auto"/>
        <w:rPr>
          <w:iCs/>
          <w:sz w:val="22"/>
        </w:rPr>
      </w:pPr>
      <w:r>
        <w:rPr>
          <w:noProof/>
          <w:lang w:eastAsia="en-AU"/>
        </w:rPr>
        <w:drawing>
          <wp:anchor distT="0" distB="0" distL="114300" distR="114300" simplePos="0" relativeHeight="251720704" behindDoc="1" locked="0" layoutInCell="1" allowOverlap="1" wp14:anchorId="21F3BAA0" wp14:editId="1E4B4034">
            <wp:simplePos x="0" y="0"/>
            <wp:positionH relativeFrom="column">
              <wp:posOffset>2536190</wp:posOffset>
            </wp:positionH>
            <wp:positionV relativeFrom="paragraph">
              <wp:posOffset>104140</wp:posOffset>
            </wp:positionV>
            <wp:extent cx="3831590" cy="856615"/>
            <wp:effectExtent l="0" t="0" r="0" b="635"/>
            <wp:wrapTight wrapText="bothSides">
              <wp:wrapPolygon edited="0">
                <wp:start x="0" y="0"/>
                <wp:lineTo x="0" y="21136"/>
                <wp:lineTo x="21478" y="21136"/>
                <wp:lineTo x="21478" y="0"/>
                <wp:lineTo x="0" y="0"/>
              </wp:wrapPolygon>
            </wp:wrapTight>
            <wp:docPr id="37" name="Picture 37" descr="Our Watch awards banner" title="Our Watch award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kleys.com/wp-content/uploads/2015/05/Our-Watch-Web-banner.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3159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60F" w:rsidRPr="00050DF3">
        <w:rPr>
          <w:iCs/>
          <w:sz w:val="22"/>
        </w:rPr>
        <w:t>The Our Watch Awards is part of the Our Watch National Media Engagement Project which is funded by the Australian Government under the</w:t>
      </w:r>
      <w:r w:rsidR="00D0160F" w:rsidRPr="007079F4">
        <w:rPr>
          <w:i/>
          <w:iCs/>
          <w:sz w:val="22"/>
        </w:rPr>
        <w:t xml:space="preserve"> National Plan to Reduce Violence against Women and their Children 2010-2022.</w:t>
      </w:r>
      <w:r w:rsidRPr="00B94B4A">
        <w:rPr>
          <w:noProof/>
          <w:lang w:eastAsia="en-AU"/>
        </w:rPr>
        <w:t xml:space="preserve"> </w:t>
      </w:r>
    </w:p>
    <w:p w:rsidR="00D0160F" w:rsidRPr="007079F4" w:rsidRDefault="00721E9B" w:rsidP="00FA21D5">
      <w:pPr>
        <w:pStyle w:val="Heading2"/>
        <w:rPr>
          <w:sz w:val="28"/>
        </w:rPr>
      </w:pPr>
      <w:r w:rsidRPr="007079F4">
        <w:rPr>
          <w:i/>
          <w:iCs/>
          <w:noProof/>
          <w:sz w:val="28"/>
          <w:lang w:eastAsia="en-AU"/>
        </w:rPr>
        <w:lastRenderedPageBreak/>
        <mc:AlternateContent>
          <mc:Choice Requires="wps">
            <w:drawing>
              <wp:inline distT="0" distB="0" distL="0" distR="0" wp14:anchorId="7F0265D4" wp14:editId="1A097852">
                <wp:extent cx="6313805" cy="0"/>
                <wp:effectExtent l="0" t="0" r="10795" b="19050"/>
                <wp:docPr id="12" name="Straight Connector 12"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2"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" strokecolor="#7030a0">
                <v:stroke dashstyle="dash"/>
                <w10:anchorlock/>
              </v:line>
            </w:pict>
          </mc:Fallback>
        </mc:AlternateContent>
      </w:r>
      <w:r w:rsidR="00193748" w:rsidRPr="007079F4">
        <w:rPr>
          <w:sz w:val="28"/>
        </w:rPr>
        <w:t>A ‘whole of community’ response to reducing violence against women</w:t>
      </w:r>
    </w:p>
    <w:p w:rsidR="00193748" w:rsidRPr="007079F4" w:rsidRDefault="00375476" w:rsidP="00FA21D5">
      <w:pPr>
        <w:spacing w:line="240" w:lineRule="auto"/>
        <w:rPr>
          <w:sz w:val="22"/>
        </w:rPr>
      </w:pPr>
      <w:hyperlink r:id="rId37" w:history="1">
        <w:r w:rsidR="00193748" w:rsidRPr="007079F4">
          <w:rPr>
            <w:rStyle w:val="Hyperlink"/>
            <w:sz w:val="22"/>
          </w:rPr>
          <w:t>White Ribbon Australia</w:t>
        </w:r>
      </w:hyperlink>
      <w:r w:rsidR="00193748" w:rsidRPr="007079F4">
        <w:rPr>
          <w:sz w:val="22"/>
        </w:rPr>
        <w:t xml:space="preserve"> believes that violence against women is unacceptable and that it is every man’s responsibility to prevent it. </w:t>
      </w:r>
    </w:p>
    <w:p w:rsidR="00193748" w:rsidRPr="007079F4" w:rsidRDefault="00193748" w:rsidP="00FA21D5">
      <w:pPr>
        <w:spacing w:line="240" w:lineRule="auto"/>
        <w:rPr>
          <w:sz w:val="22"/>
        </w:rPr>
      </w:pPr>
      <w:r w:rsidRPr="007079F4">
        <w:rPr>
          <w:sz w:val="22"/>
        </w:rPr>
        <w:t xml:space="preserve">With the support of the Australian and NSW Governments, the organisation has </w:t>
      </w:r>
      <w:hyperlink r:id="rId38" w:history="1">
        <w:r w:rsidRPr="007079F4">
          <w:rPr>
            <w:rStyle w:val="Hyperlink"/>
            <w:sz w:val="22"/>
          </w:rPr>
          <w:t>been taking its grassroots campaign to Australia’s many culturally and linguistically diverse and Aboriginal and Torres Strait Islander communities</w:t>
        </w:r>
      </w:hyperlink>
      <w:r w:rsidRPr="007079F4">
        <w:rPr>
          <w:sz w:val="22"/>
        </w:rPr>
        <w:t xml:space="preserve"> through a series of eight training workshops. </w:t>
      </w:r>
    </w:p>
    <w:p w:rsidR="00193748" w:rsidRPr="007079F4" w:rsidRDefault="00193748" w:rsidP="00FA21D5">
      <w:pPr>
        <w:spacing w:after="120" w:line="240" w:lineRule="auto"/>
        <w:contextualSpacing/>
        <w:rPr>
          <w:sz w:val="22"/>
        </w:rPr>
      </w:pPr>
      <w:r w:rsidRPr="007079F4">
        <w:rPr>
          <w:sz w:val="22"/>
        </w:rPr>
        <w:t>The training uses the e-learning module developed for White Ribbon Australia’s Ambassador Program to explore the following through a cultural lens:</w:t>
      </w:r>
    </w:p>
    <w:p w:rsidR="00193748" w:rsidRPr="007079F4" w:rsidRDefault="00193748" w:rsidP="00FA21D5">
      <w:pPr>
        <w:numPr>
          <w:ilvl w:val="0"/>
          <w:numId w:val="6"/>
        </w:numPr>
        <w:spacing w:after="120" w:line="240" w:lineRule="auto"/>
        <w:contextualSpacing/>
        <w:rPr>
          <w:sz w:val="22"/>
        </w:rPr>
      </w:pPr>
      <w:r w:rsidRPr="007079F4">
        <w:rPr>
          <w:sz w:val="22"/>
        </w:rPr>
        <w:t>The impact of men’s violence against women</w:t>
      </w:r>
    </w:p>
    <w:p w:rsidR="00193748" w:rsidRPr="007079F4" w:rsidRDefault="00193748" w:rsidP="00FA21D5">
      <w:pPr>
        <w:numPr>
          <w:ilvl w:val="0"/>
          <w:numId w:val="6"/>
        </w:numPr>
        <w:spacing w:after="120" w:line="240" w:lineRule="auto"/>
        <w:contextualSpacing/>
        <w:rPr>
          <w:sz w:val="22"/>
        </w:rPr>
      </w:pPr>
      <w:r w:rsidRPr="007079F4">
        <w:rPr>
          <w:sz w:val="22"/>
        </w:rPr>
        <w:t>The causes of men’s violence against women</w:t>
      </w:r>
    </w:p>
    <w:p w:rsidR="00193748" w:rsidRPr="007079F4" w:rsidRDefault="00193748" w:rsidP="00FA21D5">
      <w:pPr>
        <w:numPr>
          <w:ilvl w:val="0"/>
          <w:numId w:val="6"/>
        </w:numPr>
        <w:spacing w:after="120" w:line="240" w:lineRule="auto"/>
        <w:contextualSpacing/>
        <w:rPr>
          <w:sz w:val="22"/>
        </w:rPr>
      </w:pPr>
      <w:r w:rsidRPr="007079F4">
        <w:rPr>
          <w:sz w:val="22"/>
        </w:rPr>
        <w:t>What prompts men to become involved in prevention work</w:t>
      </w:r>
    </w:p>
    <w:p w:rsidR="00193748" w:rsidRPr="007079F4" w:rsidRDefault="00193748" w:rsidP="00FA21D5">
      <w:pPr>
        <w:numPr>
          <w:ilvl w:val="0"/>
          <w:numId w:val="6"/>
        </w:numPr>
        <w:spacing w:line="240" w:lineRule="auto"/>
        <w:rPr>
          <w:sz w:val="22"/>
        </w:rPr>
      </w:pPr>
      <w:r w:rsidRPr="007079F4">
        <w:rPr>
          <w:sz w:val="22"/>
        </w:rPr>
        <w:t>The actions and strategies men can adopt in their communities to stand up to violence</w:t>
      </w:r>
    </w:p>
    <w:p w:rsidR="00193748" w:rsidRPr="007079F4" w:rsidRDefault="00193748" w:rsidP="00FA21D5">
      <w:pPr>
        <w:spacing w:line="240" w:lineRule="auto"/>
        <w:rPr>
          <w:sz w:val="22"/>
        </w:rPr>
      </w:pPr>
      <w:r w:rsidRPr="007079F4">
        <w:rPr>
          <w:sz w:val="22"/>
        </w:rPr>
        <w:t xml:space="preserve">Workshops have been held nationally from 22 May to 23 June 2015. Four workshops have been held for culturally diverse men, in collaboration with the </w:t>
      </w:r>
      <w:hyperlink r:id="rId39" w:history="1">
        <w:r w:rsidRPr="007079F4">
          <w:rPr>
            <w:rStyle w:val="Hyperlink"/>
            <w:sz w:val="22"/>
          </w:rPr>
          <w:t>Migrant Resource Centre of South Australia (SAMRC)</w:t>
        </w:r>
      </w:hyperlink>
      <w:r w:rsidRPr="007079F4">
        <w:rPr>
          <w:sz w:val="22"/>
        </w:rPr>
        <w:t xml:space="preserve">, </w:t>
      </w:r>
      <w:hyperlink r:id="rId40" w:history="1">
        <w:r w:rsidRPr="007079F4">
          <w:rPr>
            <w:rStyle w:val="Hyperlink"/>
            <w:sz w:val="22"/>
          </w:rPr>
          <w:t>Myriad Consultants</w:t>
        </w:r>
      </w:hyperlink>
      <w:r w:rsidRPr="007079F4">
        <w:rPr>
          <w:sz w:val="22"/>
        </w:rPr>
        <w:t xml:space="preserve"> and the </w:t>
      </w:r>
      <w:hyperlink r:id="rId41" w:history="1">
        <w:r w:rsidRPr="007079F4">
          <w:rPr>
            <w:rStyle w:val="Hyperlink"/>
            <w:sz w:val="22"/>
          </w:rPr>
          <w:t>Settlement Council of Australia (SCOA)</w:t>
        </w:r>
      </w:hyperlink>
      <w:r w:rsidRPr="007079F4">
        <w:rPr>
          <w:sz w:val="22"/>
        </w:rPr>
        <w:t xml:space="preserve">. </w:t>
      </w:r>
    </w:p>
    <w:p w:rsidR="00193748" w:rsidRPr="007079F4" w:rsidRDefault="00193748" w:rsidP="00FA21D5">
      <w:pPr>
        <w:spacing w:line="240" w:lineRule="auto"/>
        <w:rPr>
          <w:sz w:val="22"/>
        </w:rPr>
      </w:pPr>
      <w:r w:rsidRPr="007079F4">
        <w:rPr>
          <w:sz w:val="22"/>
        </w:rPr>
        <w:t xml:space="preserve">A further four workshops have been held for Aboriginal and Torres Strait Islander men, in partnership with the </w:t>
      </w:r>
      <w:hyperlink r:id="rId42" w:history="1">
        <w:r w:rsidRPr="007079F4">
          <w:rPr>
            <w:rStyle w:val="Hyperlink"/>
            <w:sz w:val="22"/>
          </w:rPr>
          <w:t>Australian Indigenous Leadership Centre (AILC)</w:t>
        </w:r>
      </w:hyperlink>
      <w:r w:rsidRPr="007079F4">
        <w:rPr>
          <w:sz w:val="22"/>
        </w:rPr>
        <w:t xml:space="preserve">. </w:t>
      </w:r>
    </w:p>
    <w:p w:rsidR="00193748" w:rsidRPr="007079F4" w:rsidRDefault="00193748" w:rsidP="00FA21D5">
      <w:pPr>
        <w:spacing w:line="240" w:lineRule="auto"/>
        <w:rPr>
          <w:sz w:val="22"/>
        </w:rPr>
      </w:pPr>
      <w:r w:rsidRPr="007079F4">
        <w:rPr>
          <w:sz w:val="22"/>
        </w:rPr>
        <w:t xml:space="preserve">Now in its 12th year, White Ribbon Australia is delighted to have this opportunity to further develop the campaign together with Australia’s diverse communities. It is committed to growing our nation’s shared capacity for action. </w:t>
      </w:r>
    </w:p>
    <w:p w:rsidR="00635B44" w:rsidRPr="00635B44" w:rsidRDefault="00193748" w:rsidP="00635B44">
      <w:pPr>
        <w:spacing w:line="240" w:lineRule="auto"/>
        <w:rPr>
          <w:sz w:val="22"/>
        </w:rPr>
      </w:pPr>
      <w:r w:rsidRPr="007079F4">
        <w:rPr>
          <w:sz w:val="22"/>
        </w:rPr>
        <w:t xml:space="preserve">As Libby Davies, CEO of White Ribbon Australia says: </w:t>
      </w:r>
      <w:r w:rsidR="00CE009A" w:rsidRPr="007079F4">
        <w:rPr>
          <w:sz w:val="22"/>
        </w:rPr>
        <w:t>‘</w:t>
      </w:r>
      <w:r w:rsidRPr="007079F4">
        <w:rPr>
          <w:sz w:val="22"/>
        </w:rPr>
        <w:t>Men’s violence against women impacts every Australian community. It is an issue for all of us. A guiding principle in preventing men’s violence against women is engaging men. And there is no better way to do this than through the voices of other me</w:t>
      </w:r>
      <w:r w:rsidR="00CE009A" w:rsidRPr="007079F4">
        <w:rPr>
          <w:sz w:val="22"/>
        </w:rPr>
        <w:t>n.’</w:t>
      </w:r>
    </w:p>
    <w:p w:rsidR="00635B44" w:rsidRPr="00635B44" w:rsidRDefault="003C46DE" w:rsidP="00635B44">
      <w:pPr>
        <w:rPr>
          <w:sz w:val="22"/>
        </w:rPr>
      </w:pPr>
      <w:r>
        <w:rPr>
          <w:sz w:val="22"/>
        </w:rPr>
        <w:br/>
      </w:r>
      <w:r w:rsidRPr="00635B44">
        <w:rPr>
          <w:noProof/>
          <w:sz w:val="22"/>
          <w:lang w:eastAsia="en-AU"/>
        </w:rPr>
        <w:drawing>
          <wp:anchor distT="0" distB="0" distL="114300" distR="114300" simplePos="0" relativeHeight="251679744" behindDoc="0" locked="0" layoutInCell="1" allowOverlap="1" wp14:anchorId="7A147352" wp14:editId="7D9907FF">
            <wp:simplePos x="0" y="0"/>
            <wp:positionH relativeFrom="column">
              <wp:posOffset>96520</wp:posOffset>
            </wp:positionH>
            <wp:positionV relativeFrom="paragraph">
              <wp:posOffset>106680</wp:posOffset>
            </wp:positionV>
            <wp:extent cx="2176780" cy="1631950"/>
            <wp:effectExtent l="0" t="0" r="0" b="6350"/>
            <wp:wrapSquare wrapText="bothSides"/>
            <wp:docPr id="18" name="Picture 18" descr="Photo of participants at White Ribbon training workshops" title="Photo of participants at White Ribbon training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0012\AppData\Local\Microsoft\Windows\Temporary Internet Files\Content.Word\P5220905.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76780"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B44">
        <w:rPr>
          <w:noProof/>
          <w:sz w:val="22"/>
          <w:lang w:eastAsia="en-AU"/>
        </w:rPr>
        <w:drawing>
          <wp:anchor distT="0" distB="0" distL="114300" distR="114300" simplePos="0" relativeHeight="251678720" behindDoc="0" locked="0" layoutInCell="1" allowOverlap="1" wp14:anchorId="010D2E66" wp14:editId="71B9A5A4">
            <wp:simplePos x="0" y="0"/>
            <wp:positionH relativeFrom="column">
              <wp:posOffset>2437130</wp:posOffset>
            </wp:positionH>
            <wp:positionV relativeFrom="paragraph">
              <wp:posOffset>113030</wp:posOffset>
            </wp:positionV>
            <wp:extent cx="2177415" cy="1632585"/>
            <wp:effectExtent l="0" t="0" r="0" b="5715"/>
            <wp:wrapSquare wrapText="bothSides"/>
            <wp:docPr id="13" name="Picture 13" descr="Photo of participants at White Ribbon training workshops" title="Photo of participants at White Ribbon training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0012\AppData\Local\Microsoft\Windows\Temporary Internet Files\Content.Word\P5220902.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77415"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B44" w:rsidRPr="00635B44">
        <w:rPr>
          <w:sz w:val="22"/>
        </w:rPr>
        <w:t>Photo</w:t>
      </w:r>
      <w:r w:rsidR="006776BE">
        <w:rPr>
          <w:sz w:val="22"/>
        </w:rPr>
        <w:t>s</w:t>
      </w:r>
      <w:r w:rsidR="00635B44" w:rsidRPr="00635B44">
        <w:rPr>
          <w:sz w:val="22"/>
        </w:rPr>
        <w:t>: Participants at White Ribbon training workshops</w:t>
      </w:r>
    </w:p>
    <w:p w:rsidR="00635B44" w:rsidRPr="00635B44" w:rsidRDefault="00635B44" w:rsidP="00FA21D5">
      <w:pPr>
        <w:pStyle w:val="Heading1"/>
        <w:jc w:val="center"/>
        <w:rPr>
          <w:sz w:val="22"/>
          <w:szCs w:val="22"/>
        </w:rPr>
      </w:pPr>
    </w:p>
    <w:p w:rsidR="00635B44" w:rsidRDefault="00635B44" w:rsidP="00FA21D5">
      <w:pPr>
        <w:pStyle w:val="Heading1"/>
        <w:jc w:val="center"/>
        <w:rPr>
          <w:sz w:val="22"/>
          <w:szCs w:val="22"/>
        </w:rPr>
      </w:pPr>
    </w:p>
    <w:p w:rsidR="00635B44" w:rsidRDefault="00635B44" w:rsidP="00635B44"/>
    <w:p w:rsidR="003C46DE" w:rsidRPr="007079F4" w:rsidRDefault="003C46DE" w:rsidP="003C46DE">
      <w:pPr>
        <w:pStyle w:val="Heading2"/>
        <w:ind w:left="0"/>
        <w:rPr>
          <w:sz w:val="28"/>
        </w:rPr>
      </w:pPr>
      <w:r w:rsidRPr="007079F4">
        <w:rPr>
          <w:i/>
          <w:iCs/>
          <w:noProof/>
          <w:sz w:val="28"/>
          <w:lang w:eastAsia="en-AU"/>
        </w:rPr>
        <mc:AlternateContent>
          <mc:Choice Requires="wps">
            <w:drawing>
              <wp:inline distT="0" distB="0" distL="0" distR="0">
                <wp:extent cx="6313805" cy="0"/>
                <wp:effectExtent l="0" t="0" r="10795" b="19050"/>
                <wp:docPr id="4" name="Straight Connector 4"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" strokecolor="#7030a0">
                <v:stroke dashstyle="dash"/>
                <w10:anchorlock/>
              </v:line>
            </w:pict>
          </mc:Fallback>
        </mc:AlternateContent>
      </w:r>
      <w:r w:rsidRPr="007079F4">
        <w:rPr>
          <w:sz w:val="28"/>
        </w:rPr>
        <w:t xml:space="preserve">ANROWS </w:t>
      </w:r>
      <w:r>
        <w:rPr>
          <w:sz w:val="28"/>
        </w:rPr>
        <w:t>P</w:t>
      </w:r>
      <w:r w:rsidRPr="007079F4">
        <w:rPr>
          <w:sz w:val="28"/>
        </w:rPr>
        <w:t xml:space="preserve">ractitioners </w:t>
      </w:r>
      <w:r>
        <w:rPr>
          <w:sz w:val="28"/>
        </w:rPr>
        <w:t>E</w:t>
      </w:r>
      <w:r w:rsidRPr="007079F4">
        <w:rPr>
          <w:sz w:val="28"/>
        </w:rPr>
        <w:t xml:space="preserve">ngagement </w:t>
      </w:r>
      <w:r>
        <w:rPr>
          <w:sz w:val="28"/>
        </w:rPr>
        <w:t>G</w:t>
      </w:r>
      <w:r w:rsidRPr="007079F4">
        <w:rPr>
          <w:sz w:val="28"/>
        </w:rPr>
        <w:t>roup (PEG)</w:t>
      </w:r>
    </w:p>
    <w:p w:rsidR="003C46DE" w:rsidRPr="007079F4" w:rsidRDefault="003C46DE" w:rsidP="003C46DE">
      <w:pPr>
        <w:spacing w:line="240" w:lineRule="auto"/>
        <w:rPr>
          <w:sz w:val="22"/>
          <w:lang w:val="en"/>
        </w:rPr>
      </w:pPr>
      <w:r w:rsidRPr="007079F4">
        <w:rPr>
          <w:sz w:val="22"/>
          <w:lang w:val="en"/>
        </w:rPr>
        <w:t xml:space="preserve">Australia’s National Research Organisation for Women’s Safety (ANROWS) is establishing an advisory group, the ANROWS Practitioner Engagement Group (PEG), to assist in the translation of research to practice. </w:t>
      </w:r>
    </w:p>
    <w:p w:rsidR="003C46DE" w:rsidRPr="007079F4" w:rsidRDefault="003C46DE" w:rsidP="003C46DE">
      <w:pPr>
        <w:spacing w:line="240" w:lineRule="auto"/>
        <w:rPr>
          <w:sz w:val="22"/>
          <w:lang w:val="en"/>
        </w:rPr>
      </w:pPr>
      <w:r w:rsidRPr="007079F4">
        <w:rPr>
          <w:sz w:val="22"/>
          <w:lang w:val="en"/>
        </w:rPr>
        <w:t>ANROWS's PEG will promote interaction and knowledge sharing between ANROWS, the speciali</w:t>
      </w:r>
      <w:r>
        <w:rPr>
          <w:sz w:val="22"/>
          <w:lang w:val="en"/>
        </w:rPr>
        <w:t>st women’s services sector (that is,</w:t>
      </w:r>
      <w:r w:rsidRPr="007079F4">
        <w:rPr>
          <w:sz w:val="22"/>
          <w:lang w:val="en"/>
        </w:rPr>
        <w:t xml:space="preserve"> domestic and family violence, sexual assault, women’s health, women’s legal services, Aboriginal and Torres Strait Islander communities, culturally and linguistically diverse communities and women with disabilities) and the broader</w:t>
      </w:r>
      <w:r>
        <w:rPr>
          <w:sz w:val="22"/>
          <w:lang w:val="en"/>
        </w:rPr>
        <w:t xml:space="preserve"> community services sectors (such as,</w:t>
      </w:r>
      <w:r w:rsidRPr="007079F4">
        <w:rPr>
          <w:sz w:val="22"/>
          <w:lang w:val="en"/>
        </w:rPr>
        <w:t xml:space="preserve"> mental health, alcohol and other drugs, housing and homelessness).</w:t>
      </w:r>
    </w:p>
    <w:p w:rsidR="003C46DE" w:rsidRPr="007079F4" w:rsidRDefault="003C46DE" w:rsidP="003C46DE">
      <w:pPr>
        <w:spacing w:line="240" w:lineRule="auto"/>
        <w:rPr>
          <w:sz w:val="22"/>
          <w:lang w:val="en"/>
        </w:rPr>
      </w:pPr>
      <w:r w:rsidRPr="007079F4">
        <w:rPr>
          <w:sz w:val="22"/>
          <w:lang w:val="en"/>
        </w:rPr>
        <w:lastRenderedPageBreak/>
        <w:t xml:space="preserve">Please consult the </w:t>
      </w:r>
      <w:hyperlink r:id="rId45" w:history="1">
        <w:r w:rsidRPr="007079F4">
          <w:rPr>
            <w:rStyle w:val="Hyperlink"/>
            <w:b/>
            <w:bCs/>
            <w:sz w:val="22"/>
            <w:lang w:val="en"/>
          </w:rPr>
          <w:t>Terms of Reference</w:t>
        </w:r>
      </w:hyperlink>
      <w:r w:rsidRPr="007079F4">
        <w:rPr>
          <w:sz w:val="22"/>
          <w:lang w:val="en"/>
        </w:rPr>
        <w:t xml:space="preserve"> for background, context and </w:t>
      </w:r>
      <w:r>
        <w:rPr>
          <w:sz w:val="22"/>
          <w:lang w:val="en"/>
        </w:rPr>
        <w:t xml:space="preserve">the </w:t>
      </w:r>
      <w:r w:rsidRPr="007079F4">
        <w:rPr>
          <w:sz w:val="22"/>
          <w:lang w:val="en"/>
        </w:rPr>
        <w:t>process for establishing the ANROWS PEG.</w:t>
      </w:r>
    </w:p>
    <w:p w:rsidR="003C46DE" w:rsidRPr="007079F4" w:rsidRDefault="003C46DE" w:rsidP="003C46DE">
      <w:pPr>
        <w:spacing w:after="120" w:line="240" w:lineRule="auto"/>
        <w:rPr>
          <w:sz w:val="22"/>
        </w:rPr>
      </w:pPr>
      <w:r w:rsidRPr="007079F4">
        <w:rPr>
          <w:sz w:val="22"/>
        </w:rPr>
        <w:t>Expressions of interest from practitioners closed on 24 June 2015. The PEG will be announced at a joint webinar with 1800RESPECT on 2 July 2015.</w:t>
      </w:r>
    </w:p>
    <w:p w:rsidR="003C46DE" w:rsidRDefault="003C46DE" w:rsidP="003C46DE">
      <w:pPr>
        <w:pStyle w:val="Heading2"/>
        <w:rPr>
          <w:sz w:val="28"/>
        </w:rPr>
      </w:pPr>
      <w:r w:rsidRPr="007079F4">
        <w:rPr>
          <w:noProof/>
          <w:sz w:val="28"/>
          <w:szCs w:val="20"/>
          <w:lang w:eastAsia="en-AU"/>
        </w:rPr>
        <w:drawing>
          <wp:inline distT="0" distB="0" distL="0" distR="0" wp14:anchorId="27CC822D" wp14:editId="6BAABE54">
            <wp:extent cx="2743200" cy="386329"/>
            <wp:effectExtent l="0" t="0" r="0" b="0"/>
            <wp:docPr id="14" name="Picture 14" descr="Australia's National Research Organisation for Women's Safety (ANROWS) Logo" title="Australia's National Research Organisation for Women's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rows.png"/>
                    <pic:cNvPicPr/>
                  </pic:nvPicPr>
                  <pic:blipFill>
                    <a:blip r:embed="rId46">
                      <a:extLst>
                        <a:ext uri="{28A0092B-C50C-407E-A947-70E740481C1C}">
                          <a14:useLocalDpi xmlns:a14="http://schemas.microsoft.com/office/drawing/2010/main" val="0"/>
                        </a:ext>
                      </a:extLst>
                    </a:blip>
                    <a:stretch>
                      <a:fillRect/>
                    </a:stretch>
                  </pic:blipFill>
                  <pic:spPr>
                    <a:xfrm>
                      <a:off x="0" y="0"/>
                      <a:ext cx="2746816" cy="386838"/>
                    </a:xfrm>
                    <a:prstGeom prst="rect">
                      <a:avLst/>
                    </a:prstGeom>
                  </pic:spPr>
                </pic:pic>
              </a:graphicData>
            </a:graphic>
          </wp:inline>
        </w:drawing>
      </w:r>
    </w:p>
    <w:p w:rsidR="00B325F4" w:rsidRPr="00753B37" w:rsidRDefault="00CE009A" w:rsidP="00FA21D5">
      <w:pPr>
        <w:pStyle w:val="Heading1"/>
        <w:jc w:val="center"/>
        <w:rPr>
          <w:sz w:val="32"/>
          <w:szCs w:val="32"/>
        </w:rPr>
      </w:pPr>
      <w:r w:rsidRPr="00753B37">
        <w:rPr>
          <w:i/>
          <w:iCs/>
          <w:noProof/>
          <w:sz w:val="32"/>
          <w:szCs w:val="32"/>
          <w:lang w:eastAsia="en-AU"/>
        </w:rPr>
        <mc:AlternateContent>
          <mc:Choice Requires="wps">
            <w:drawing>
              <wp:inline distT="0" distB="0" distL="0" distR="0" wp14:anchorId="36DA8D31" wp14:editId="79677248">
                <wp:extent cx="6313805" cy="0"/>
                <wp:effectExtent l="0" t="0" r="10795" b="19050"/>
                <wp:docPr id="20" name="Straight Connector 20"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0"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" strokecolor="#7030a0">
                <v:stroke dashstyle="dash"/>
                <w10:anchorlock/>
              </v:line>
            </w:pict>
          </mc:Fallback>
        </mc:AlternateContent>
      </w:r>
      <w:r w:rsidRPr="00753B37">
        <w:rPr>
          <w:sz w:val="32"/>
          <w:szCs w:val="32"/>
        </w:rPr>
        <w:t>Updates from around the country</w:t>
      </w:r>
    </w:p>
    <w:p w:rsidR="00C30DE6" w:rsidRDefault="00C30DE6" w:rsidP="00C30DE6">
      <w:pPr>
        <w:pStyle w:val="Heading2"/>
        <w:ind w:left="0"/>
        <w:rPr>
          <w:sz w:val="28"/>
        </w:rPr>
      </w:pPr>
      <w:r w:rsidRPr="00C30DE6">
        <w:rPr>
          <w:sz w:val="28"/>
        </w:rPr>
        <w:t>New budget funding measures</w:t>
      </w:r>
    </w:p>
    <w:p w:rsidR="00C30DE6" w:rsidRPr="00C30DE6" w:rsidRDefault="00C30DE6" w:rsidP="00C30DE6">
      <w:pPr>
        <w:contextualSpacing/>
        <w:rPr>
          <w:sz w:val="22"/>
        </w:rPr>
      </w:pPr>
      <w:r w:rsidRPr="00C30DE6">
        <w:rPr>
          <w:sz w:val="22"/>
        </w:rPr>
        <w:t xml:space="preserve">On 2 June 2015, the ACT </w:t>
      </w:r>
      <w:r w:rsidR="006776BE">
        <w:rPr>
          <w:sz w:val="22"/>
        </w:rPr>
        <w:t>B</w:t>
      </w:r>
      <w:r w:rsidRPr="00C30DE6">
        <w:rPr>
          <w:sz w:val="22"/>
        </w:rPr>
        <w:t>udget included new funding for anti-domestic violence measures, including funding for crisis services and education strategies in the territory, including:</w:t>
      </w:r>
    </w:p>
    <w:p w:rsidR="00C30DE6" w:rsidRPr="00C30DE6" w:rsidRDefault="00C30DE6" w:rsidP="00C30DE6">
      <w:pPr>
        <w:numPr>
          <w:ilvl w:val="0"/>
          <w:numId w:val="14"/>
        </w:numPr>
        <w:contextualSpacing/>
        <w:rPr>
          <w:sz w:val="22"/>
        </w:rPr>
      </w:pPr>
      <w:r w:rsidRPr="00C30DE6">
        <w:rPr>
          <w:sz w:val="22"/>
        </w:rPr>
        <w:t>$250,000 in additional funding to expand the capacity of three domestic and sexual violence crisis services.  The Domestic Violence Crisis Service, Rape Crisis Centre and Canberra Men's Centre will share in the funding.</w:t>
      </w:r>
    </w:p>
    <w:p w:rsidR="00C30DE6" w:rsidRPr="00C30DE6" w:rsidRDefault="00C30DE6" w:rsidP="00C30DE6">
      <w:pPr>
        <w:numPr>
          <w:ilvl w:val="0"/>
          <w:numId w:val="14"/>
        </w:numPr>
        <w:rPr>
          <w:sz w:val="22"/>
        </w:rPr>
      </w:pPr>
      <w:r w:rsidRPr="00C30DE6">
        <w:rPr>
          <w:sz w:val="22"/>
        </w:rPr>
        <w:t>$615,000 in new funding for "social and emotional learning programs" about the importance of respectful relationships, through public schools.</w:t>
      </w:r>
    </w:p>
    <w:p w:rsidR="00C30DE6" w:rsidRPr="00C30DE6" w:rsidRDefault="00C30DE6" w:rsidP="00C30DE6">
      <w:pPr>
        <w:pStyle w:val="Heading2"/>
        <w:ind w:left="0"/>
        <w:rPr>
          <w:sz w:val="28"/>
        </w:rPr>
      </w:pPr>
      <w:r w:rsidRPr="00C30DE6">
        <w:rPr>
          <w:sz w:val="28"/>
        </w:rPr>
        <w:t>Appointment of first</w:t>
      </w:r>
      <w:r w:rsidR="0016366B">
        <w:rPr>
          <w:sz w:val="28"/>
        </w:rPr>
        <w:t xml:space="preserve"> ACT</w:t>
      </w:r>
      <w:r w:rsidRPr="00C30DE6">
        <w:rPr>
          <w:sz w:val="28"/>
        </w:rPr>
        <w:t xml:space="preserve"> Co-ordinator General for Domestic and Family Violence</w:t>
      </w:r>
    </w:p>
    <w:p w:rsidR="00C30DE6" w:rsidRPr="00C30DE6" w:rsidRDefault="00C30DE6" w:rsidP="00C30DE6">
      <w:pPr>
        <w:rPr>
          <w:sz w:val="22"/>
        </w:rPr>
      </w:pPr>
      <w:r w:rsidRPr="00C30DE6">
        <w:rPr>
          <w:sz w:val="22"/>
        </w:rPr>
        <w:t>On 30 May 2015, the ACT Government announced the appointment of Justice and Community Safety Directorate Deputy Director-General Vicki Parker as the Territory's first Co-ordinator-General for domestic and family violence.</w:t>
      </w:r>
    </w:p>
    <w:p w:rsidR="00C30DE6" w:rsidRPr="00C30DE6" w:rsidRDefault="00C30DE6" w:rsidP="00C30DE6">
      <w:pPr>
        <w:rPr>
          <w:sz w:val="22"/>
        </w:rPr>
      </w:pPr>
      <w:r w:rsidRPr="00C30DE6">
        <w:rPr>
          <w:sz w:val="22"/>
        </w:rPr>
        <w:t xml:space="preserve">The new </w:t>
      </w:r>
      <w:r w:rsidR="006776BE">
        <w:rPr>
          <w:sz w:val="22"/>
        </w:rPr>
        <w:t>role is designed to ensure the T</w:t>
      </w:r>
      <w:r w:rsidRPr="00C30DE6">
        <w:rPr>
          <w:sz w:val="22"/>
        </w:rPr>
        <w:t>erritory </w:t>
      </w:r>
      <w:r w:rsidR="006776BE">
        <w:rPr>
          <w:sz w:val="22"/>
        </w:rPr>
        <w:t>G</w:t>
      </w:r>
      <w:r w:rsidRPr="00C30DE6">
        <w:rPr>
          <w:sz w:val="22"/>
        </w:rPr>
        <w:t xml:space="preserve">overnment meets its responsibilities and actions under an implementation plan for </w:t>
      </w:r>
      <w:r w:rsidRPr="00635B44">
        <w:rPr>
          <w:iCs/>
          <w:sz w:val="22"/>
        </w:rPr>
        <w:t>its</w:t>
      </w:r>
      <w:r w:rsidRPr="00C30DE6">
        <w:rPr>
          <w:i/>
          <w:iCs/>
          <w:sz w:val="22"/>
        </w:rPr>
        <w:t> ACT Prevention of Violence against Women and Children Strategy 2011-2017</w:t>
      </w:r>
      <w:r w:rsidRPr="00C30DE6">
        <w:rPr>
          <w:sz w:val="22"/>
        </w:rPr>
        <w:t>; and support all domestic and family violence prevention and response related work within the ACT government. It will also oversee implementation of the government's response to the Domestic Violence Prevention Council's report into domestic and family violence, and sexual assault. </w:t>
      </w:r>
    </w:p>
    <w:p w:rsidR="00C30DE6" w:rsidRPr="00C30DE6" w:rsidRDefault="00C30DE6" w:rsidP="00C30DE6">
      <w:pPr>
        <w:rPr>
          <w:sz w:val="22"/>
        </w:rPr>
      </w:pPr>
      <w:r>
        <w:rPr>
          <w:sz w:val="22"/>
        </w:rPr>
        <w:t xml:space="preserve">Further coverage of this announcement is in an </w:t>
      </w:r>
      <w:hyperlink r:id="rId47" w:history="1">
        <w:r w:rsidRPr="00635B44">
          <w:rPr>
            <w:rStyle w:val="Hyperlink"/>
            <w:sz w:val="22"/>
          </w:rPr>
          <w:t>article</w:t>
        </w:r>
      </w:hyperlink>
      <w:r w:rsidRPr="00C30DE6">
        <w:rPr>
          <w:color w:val="0000FF"/>
          <w:sz w:val="22"/>
          <w:u w:val="single"/>
        </w:rPr>
        <w:t xml:space="preserve"> </w:t>
      </w:r>
      <w:r w:rsidR="00635B44">
        <w:rPr>
          <w:sz w:val="22"/>
        </w:rPr>
        <w:t>from the ABC.</w:t>
      </w:r>
    </w:p>
    <w:p w:rsidR="00C30DE6" w:rsidRPr="00C30DE6" w:rsidRDefault="00C30DE6" w:rsidP="00C30DE6">
      <w:pPr>
        <w:pStyle w:val="Heading2"/>
        <w:ind w:left="0"/>
        <w:rPr>
          <w:sz w:val="28"/>
        </w:rPr>
      </w:pPr>
      <w:r w:rsidRPr="00C30DE6">
        <w:rPr>
          <w:sz w:val="28"/>
        </w:rPr>
        <w:t>Commitment to tackle domestic violence</w:t>
      </w:r>
    </w:p>
    <w:p w:rsidR="00C30DE6" w:rsidRPr="00C30DE6" w:rsidRDefault="00C30DE6" w:rsidP="00C30DE6">
      <w:pPr>
        <w:rPr>
          <w:sz w:val="22"/>
        </w:rPr>
      </w:pPr>
      <w:r w:rsidRPr="00C30DE6">
        <w:rPr>
          <w:sz w:val="22"/>
        </w:rPr>
        <w:t xml:space="preserve">On 17 March 2015, the ACT Legislative Assembly passed a motion that recognised the abhorrence of family and domestic violence, and called on all governments, political parties and the community to work together to put an end to the harm it causes in our society. </w:t>
      </w:r>
    </w:p>
    <w:p w:rsidR="00C30DE6" w:rsidRPr="00C30DE6" w:rsidRDefault="00C30DE6" w:rsidP="00C30DE6">
      <w:pPr>
        <w:rPr>
          <w:sz w:val="22"/>
        </w:rPr>
      </w:pPr>
      <w:r w:rsidRPr="00C30DE6">
        <w:rPr>
          <w:sz w:val="22"/>
        </w:rPr>
        <w:t>An extra $300,000 in funding was committed from the Confiscated Asset Trust Fund for domestic violence prevention, following the death of ACT woman Tara Costigan. These funds will be used for a number of purposes aimed at addressing domestic and family violence and will go toward women’s safety grants, the Domestic Violence Prevention Council and strengthening data collection on domestic violence crime.</w:t>
      </w:r>
      <w:r w:rsidR="003C46DE">
        <w:rPr>
          <w:sz w:val="22"/>
        </w:rPr>
        <w:br/>
      </w:r>
      <w:r w:rsidR="003C46DE">
        <w:rPr>
          <w:sz w:val="22"/>
        </w:rPr>
        <w:br/>
      </w:r>
      <w:r w:rsidR="003C46DE">
        <w:rPr>
          <w:sz w:val="22"/>
        </w:rPr>
        <w:br/>
      </w:r>
    </w:p>
    <w:p w:rsidR="0095154C" w:rsidRPr="007079F4" w:rsidRDefault="003C46DE" w:rsidP="0095154C">
      <w:pPr>
        <w:pStyle w:val="Heading2"/>
        <w:rPr>
          <w:sz w:val="28"/>
        </w:rPr>
      </w:pPr>
      <w:r w:rsidRPr="007079F4">
        <w:rPr>
          <w:i/>
          <w:iCs/>
          <w:noProof/>
          <w:sz w:val="36"/>
          <w:lang w:eastAsia="en-AU"/>
        </w:rPr>
        <w:lastRenderedPageBreak/>
        <mc:AlternateContent>
          <mc:Choice Requires="wps">
            <w:drawing>
              <wp:inline distT="0" distB="0" distL="0" distR="0">
                <wp:extent cx="6313805" cy="0"/>
                <wp:effectExtent l="0" t="0" r="10795" b="19050"/>
                <wp:docPr id="33" name="Straight Connector 33"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3"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" strokecolor="#7030a0">
                <v:stroke dashstyle="dash"/>
                <w10:anchorlock/>
              </v:line>
            </w:pict>
          </mc:Fallback>
        </mc:AlternateContent>
      </w:r>
      <w:r w:rsidR="0095154C" w:rsidRPr="007079F4">
        <w:rPr>
          <w:sz w:val="28"/>
        </w:rPr>
        <w:t>NSW focusing on prevention</w:t>
      </w:r>
    </w:p>
    <w:p w:rsidR="0095154C" w:rsidRPr="007079F4" w:rsidRDefault="0095154C" w:rsidP="0095154C">
      <w:pPr>
        <w:rPr>
          <w:sz w:val="22"/>
        </w:rPr>
      </w:pPr>
      <w:r w:rsidRPr="007079F4">
        <w:rPr>
          <w:sz w:val="22"/>
        </w:rPr>
        <w:t>The NSW Gov</w:t>
      </w:r>
      <w:r w:rsidR="005A071F">
        <w:rPr>
          <w:sz w:val="22"/>
        </w:rPr>
        <w:t xml:space="preserve">ernment’s commitment to ending </w:t>
      </w:r>
      <w:r w:rsidRPr="007079F4">
        <w:rPr>
          <w:sz w:val="22"/>
        </w:rPr>
        <w:t>domestic and family violence has been strengthened by the appointment of Australia’s first Minister for the Prevention of Domestic Viole</w:t>
      </w:r>
      <w:r w:rsidR="0016366B">
        <w:rPr>
          <w:sz w:val="22"/>
        </w:rPr>
        <w:t>nce and Sexual Assault, the Hon</w:t>
      </w:r>
      <w:r w:rsidRPr="007079F4">
        <w:rPr>
          <w:sz w:val="22"/>
        </w:rPr>
        <w:t xml:space="preserve"> Pru Goward</w:t>
      </w:r>
      <w:r w:rsidR="0016366B">
        <w:rPr>
          <w:sz w:val="22"/>
        </w:rPr>
        <w:t xml:space="preserve"> MP</w:t>
      </w:r>
      <w:r w:rsidRPr="007079F4">
        <w:rPr>
          <w:sz w:val="22"/>
        </w:rPr>
        <w:t>.</w:t>
      </w:r>
    </w:p>
    <w:p w:rsidR="0095154C" w:rsidRPr="007079F4" w:rsidRDefault="0095154C" w:rsidP="0095154C">
      <w:pPr>
        <w:pStyle w:val="Heading2"/>
        <w:rPr>
          <w:sz w:val="28"/>
        </w:rPr>
      </w:pPr>
      <w:r w:rsidRPr="007079F4">
        <w:rPr>
          <w:sz w:val="28"/>
        </w:rPr>
        <w:t xml:space="preserve">Domestic </w:t>
      </w:r>
      <w:r w:rsidR="00276BD2">
        <w:rPr>
          <w:sz w:val="28"/>
        </w:rPr>
        <w:t>violence d</w:t>
      </w:r>
      <w:r w:rsidRPr="007079F4">
        <w:rPr>
          <w:sz w:val="28"/>
        </w:rPr>
        <w:t xml:space="preserve">isclosure </w:t>
      </w:r>
      <w:r w:rsidR="00276BD2">
        <w:rPr>
          <w:sz w:val="28"/>
        </w:rPr>
        <w:t>s</w:t>
      </w:r>
      <w:r w:rsidRPr="007079F4">
        <w:rPr>
          <w:sz w:val="28"/>
        </w:rPr>
        <w:t>cheme</w:t>
      </w:r>
    </w:p>
    <w:p w:rsidR="0095154C" w:rsidRPr="007079F4" w:rsidRDefault="0095154C" w:rsidP="0095154C">
      <w:pPr>
        <w:rPr>
          <w:sz w:val="22"/>
        </w:rPr>
      </w:pPr>
      <w:r w:rsidRPr="007079F4">
        <w:rPr>
          <w:sz w:val="22"/>
        </w:rPr>
        <w:t>A domestic violence disclosure scheme will be piloted in NSW</w:t>
      </w:r>
      <w:r w:rsidR="003737EE">
        <w:rPr>
          <w:sz w:val="22"/>
        </w:rPr>
        <w:t>, which</w:t>
      </w:r>
      <w:r w:rsidRPr="007079F4">
        <w:rPr>
          <w:sz w:val="22"/>
        </w:rPr>
        <w:t xml:space="preserve"> will allow people to find out if their partner has a history of do</w:t>
      </w:r>
      <w:r w:rsidR="003737EE">
        <w:rPr>
          <w:sz w:val="22"/>
        </w:rPr>
        <w:t>mestic violence offending. The s</w:t>
      </w:r>
      <w:r w:rsidRPr="007079F4">
        <w:rPr>
          <w:sz w:val="22"/>
        </w:rPr>
        <w:t xml:space="preserve">cheme will also allow </w:t>
      </w:r>
      <w:r w:rsidR="003737EE">
        <w:rPr>
          <w:sz w:val="22"/>
        </w:rPr>
        <w:t>p</w:t>
      </w:r>
      <w:r w:rsidRPr="007079F4">
        <w:rPr>
          <w:sz w:val="22"/>
        </w:rPr>
        <w:t>olice to make applications to disclose a person’s offending history, if they believe a person is at risk of harm from their partner.</w:t>
      </w:r>
    </w:p>
    <w:p w:rsidR="0095154C" w:rsidRPr="007079F4" w:rsidRDefault="00A25657" w:rsidP="0095154C">
      <w:pPr>
        <w:rPr>
          <w:sz w:val="22"/>
        </w:rPr>
      </w:pPr>
      <w:r>
        <w:rPr>
          <w:sz w:val="22"/>
        </w:rPr>
        <w:t>The d</w:t>
      </w:r>
      <w:r w:rsidR="0095154C" w:rsidRPr="007079F4">
        <w:rPr>
          <w:sz w:val="22"/>
        </w:rPr>
        <w:t xml:space="preserve">omestic </w:t>
      </w:r>
      <w:r>
        <w:rPr>
          <w:sz w:val="22"/>
        </w:rPr>
        <w:t>v</w:t>
      </w:r>
      <w:r w:rsidR="0095154C" w:rsidRPr="007079F4">
        <w:rPr>
          <w:sz w:val="22"/>
        </w:rPr>
        <w:t xml:space="preserve">iolence </w:t>
      </w:r>
      <w:r>
        <w:rPr>
          <w:sz w:val="22"/>
        </w:rPr>
        <w:t>d</w:t>
      </w:r>
      <w:r w:rsidR="0095154C" w:rsidRPr="007079F4">
        <w:rPr>
          <w:sz w:val="22"/>
        </w:rPr>
        <w:t xml:space="preserve">isclosure </w:t>
      </w:r>
      <w:r>
        <w:rPr>
          <w:sz w:val="22"/>
        </w:rPr>
        <w:t>s</w:t>
      </w:r>
      <w:r w:rsidR="0095154C" w:rsidRPr="007079F4">
        <w:rPr>
          <w:sz w:val="22"/>
        </w:rPr>
        <w:t>cheme is similar to an initiative that was successfully introduced in the United Kingdom called Clare's Law and will be the first of its kind in Australia.</w:t>
      </w:r>
    </w:p>
    <w:p w:rsidR="00A25657" w:rsidRPr="00A25657" w:rsidRDefault="00A25657" w:rsidP="00A25657">
      <w:pPr>
        <w:rPr>
          <w:sz w:val="22"/>
        </w:rPr>
      </w:pPr>
      <w:r w:rsidRPr="00A25657">
        <w:rPr>
          <w:sz w:val="22"/>
        </w:rPr>
        <w:t xml:space="preserve">The scheme is currently being finalised following a public submission process and consultation with domestic violence service providers and justice experts. </w:t>
      </w:r>
    </w:p>
    <w:p w:rsidR="0095154C" w:rsidRPr="007079F4" w:rsidRDefault="0095154C" w:rsidP="0095154C">
      <w:pPr>
        <w:pStyle w:val="Heading2"/>
        <w:rPr>
          <w:sz w:val="28"/>
        </w:rPr>
      </w:pPr>
      <w:r w:rsidRPr="007079F4">
        <w:rPr>
          <w:sz w:val="28"/>
        </w:rPr>
        <w:t>Men’s behaviour change</w:t>
      </w:r>
    </w:p>
    <w:p w:rsidR="0095154C" w:rsidRPr="007079F4" w:rsidRDefault="0095154C" w:rsidP="0095154C">
      <w:pPr>
        <w:rPr>
          <w:sz w:val="22"/>
        </w:rPr>
      </w:pPr>
      <w:r w:rsidRPr="007079F4">
        <w:rPr>
          <w:sz w:val="22"/>
        </w:rPr>
        <w:t xml:space="preserve">Four new men’s behaviour change services will receive $1.76 million annually in funding over three years to work with male perpetrators to address their </w:t>
      </w:r>
      <w:r w:rsidR="008D5D06">
        <w:rPr>
          <w:sz w:val="22"/>
        </w:rPr>
        <w:t>violent</w:t>
      </w:r>
      <w:r w:rsidRPr="007079F4">
        <w:rPr>
          <w:sz w:val="22"/>
        </w:rPr>
        <w:t xml:space="preserve"> behaviour. All of the services are members of the Men’s Behaviour Change Network and are able to respond to the needs of female victims and their children. </w:t>
      </w:r>
    </w:p>
    <w:p w:rsidR="0095154C" w:rsidRPr="007079F4" w:rsidRDefault="0095154C" w:rsidP="0095154C">
      <w:pPr>
        <w:rPr>
          <w:sz w:val="22"/>
        </w:rPr>
      </w:pPr>
      <w:r w:rsidRPr="007079F4">
        <w:rPr>
          <w:sz w:val="22"/>
        </w:rPr>
        <w:t xml:space="preserve">Enhancing men’s behaviour change programs in NSW recognises the importance of increasing perpetrator accountability and helping violent men to change the attitudes and behaviours that sustain their violence. </w:t>
      </w:r>
    </w:p>
    <w:p w:rsidR="0095154C" w:rsidRPr="007079F4" w:rsidRDefault="0095154C" w:rsidP="0095154C">
      <w:pPr>
        <w:pStyle w:val="Heading2"/>
        <w:rPr>
          <w:sz w:val="28"/>
        </w:rPr>
      </w:pPr>
      <w:r w:rsidRPr="007079F4">
        <w:rPr>
          <w:sz w:val="28"/>
        </w:rPr>
        <w:t>More support for victims at threat of domestic violence</w:t>
      </w:r>
    </w:p>
    <w:p w:rsidR="00A25657" w:rsidRPr="007079F4" w:rsidRDefault="00A25657" w:rsidP="00A25657">
      <w:pPr>
        <w:rPr>
          <w:sz w:val="22"/>
          <w:lang w:val="en-GB"/>
        </w:rPr>
      </w:pPr>
      <w:r w:rsidRPr="007079F4">
        <w:rPr>
          <w:sz w:val="22"/>
        </w:rPr>
        <w:t xml:space="preserve">The NSW </w:t>
      </w:r>
      <w:r>
        <w:rPr>
          <w:sz w:val="22"/>
        </w:rPr>
        <w:t xml:space="preserve">Government </w:t>
      </w:r>
      <w:r w:rsidRPr="007079F4">
        <w:rPr>
          <w:sz w:val="22"/>
        </w:rPr>
        <w:t>will expand Safer Pathway,</w:t>
      </w:r>
      <w:r>
        <w:rPr>
          <w:sz w:val="22"/>
        </w:rPr>
        <w:t xml:space="preserve"> </w:t>
      </w:r>
      <w:r w:rsidRPr="007079F4">
        <w:rPr>
          <w:sz w:val="22"/>
        </w:rPr>
        <w:t>a key element of the</w:t>
      </w:r>
      <w:r>
        <w:rPr>
          <w:sz w:val="22"/>
        </w:rPr>
        <w:t xml:space="preserve"> Government’s</w:t>
      </w:r>
      <w:r w:rsidRPr="007079F4">
        <w:rPr>
          <w:sz w:val="22"/>
        </w:rPr>
        <w:t xml:space="preserve"> It Stops Here dome</w:t>
      </w:r>
      <w:r>
        <w:rPr>
          <w:sz w:val="22"/>
        </w:rPr>
        <w:t>stic and family violence reform</w:t>
      </w:r>
      <w:r w:rsidRPr="007079F4">
        <w:rPr>
          <w:sz w:val="22"/>
        </w:rPr>
        <w:t>s. Safer Pathway is a</w:t>
      </w:r>
      <w:r>
        <w:rPr>
          <w:sz w:val="22"/>
        </w:rPr>
        <w:t>n integrated, multi-agency approach for</w:t>
      </w:r>
      <w:r w:rsidRPr="007079F4">
        <w:rPr>
          <w:sz w:val="22"/>
        </w:rPr>
        <w:t xml:space="preserve"> assessing safety, making referrals and coordinating </w:t>
      </w:r>
      <w:r>
        <w:rPr>
          <w:sz w:val="22"/>
        </w:rPr>
        <w:t>support for a</w:t>
      </w:r>
      <w:r w:rsidRPr="007079F4">
        <w:rPr>
          <w:sz w:val="22"/>
        </w:rPr>
        <w:t xml:space="preserve"> victim’s safety, health and wellbeing</w:t>
      </w:r>
      <w:r>
        <w:rPr>
          <w:sz w:val="22"/>
        </w:rPr>
        <w:t>.</w:t>
      </w:r>
      <w:r w:rsidRPr="007079F4">
        <w:rPr>
          <w:sz w:val="22"/>
        </w:rPr>
        <w:t xml:space="preserve"> As part of the Safer Pathway approach some organisations are able to share information </w:t>
      </w:r>
      <w:r>
        <w:rPr>
          <w:sz w:val="22"/>
        </w:rPr>
        <w:t>to make access to services easier for victims.</w:t>
      </w:r>
    </w:p>
    <w:p w:rsidR="0095154C" w:rsidRPr="007079F4" w:rsidRDefault="00A25657" w:rsidP="0095154C">
      <w:pPr>
        <w:spacing w:after="0" w:line="240" w:lineRule="auto"/>
        <w:rPr>
          <w:sz w:val="22"/>
          <w:lang w:eastAsia="en-AU"/>
        </w:rPr>
      </w:pPr>
      <w:r w:rsidRPr="007079F4">
        <w:rPr>
          <w:sz w:val="22"/>
        </w:rPr>
        <w:t xml:space="preserve">Safer Pathway has been operating in two sites since September 2014 and will expand to </w:t>
      </w:r>
      <w:r>
        <w:rPr>
          <w:sz w:val="22"/>
        </w:rPr>
        <w:t>another four sites from July 2015.</w:t>
      </w:r>
      <w:r w:rsidR="0095154C" w:rsidRPr="007079F4">
        <w:rPr>
          <w:sz w:val="22"/>
        </w:rPr>
        <w:t xml:space="preserve"> </w:t>
      </w:r>
    </w:p>
    <w:p w:rsidR="00CE009A" w:rsidRPr="007079F4" w:rsidRDefault="0095154C" w:rsidP="00FA21D5">
      <w:pPr>
        <w:pStyle w:val="Heading2"/>
        <w:rPr>
          <w:sz w:val="28"/>
        </w:rPr>
      </w:pPr>
      <w:r w:rsidRPr="007079F4">
        <w:rPr>
          <w:i/>
          <w:iCs/>
          <w:noProof/>
          <w:sz w:val="28"/>
          <w:lang w:eastAsia="en-AU"/>
        </w:rPr>
        <mc:AlternateContent>
          <mc:Choice Requires="wps">
            <w:drawing>
              <wp:inline distT="0" distB="0" distL="0" distR="0">
                <wp:extent cx="6313805" cy="0"/>
                <wp:effectExtent l="0" t="0" r="10795" b="19050"/>
                <wp:docPr id="29" name="Straight Connector 29"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9"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" strokecolor="#7030a0">
                <v:stroke dashstyle="dash"/>
                <w10:anchorlock/>
              </v:line>
            </w:pict>
          </mc:Fallback>
        </mc:AlternateContent>
      </w:r>
      <w:r w:rsidR="00CE009A" w:rsidRPr="007079F4">
        <w:rPr>
          <w:sz w:val="28"/>
        </w:rPr>
        <w:t>A primary prevention program developed at Galiwin’ku on Elcho Island</w:t>
      </w:r>
    </w:p>
    <w:p w:rsidR="00BD3616" w:rsidRPr="00B81B10" w:rsidRDefault="00BD3616" w:rsidP="00FA21D5">
      <w:pPr>
        <w:spacing w:line="240" w:lineRule="auto"/>
        <w:rPr>
          <w:sz w:val="22"/>
        </w:rPr>
      </w:pPr>
      <w:r w:rsidRPr="00B81B10">
        <w:rPr>
          <w:sz w:val="22"/>
        </w:rPr>
        <w:t>The Northern Territory Men’s Policy Unit, in partnership with the Aboriginal Resource &amp; Development Services Aboriginal Organisation (ARDS)</w:t>
      </w:r>
      <w:r w:rsidR="008522F3" w:rsidRPr="00B81B10">
        <w:rPr>
          <w:sz w:val="22"/>
        </w:rPr>
        <w:t>,</w:t>
      </w:r>
      <w:r w:rsidRPr="00B81B10">
        <w:rPr>
          <w:sz w:val="22"/>
        </w:rPr>
        <w:t xml:space="preserve"> </w:t>
      </w:r>
      <w:r w:rsidR="008522F3" w:rsidRPr="00B81B10">
        <w:rPr>
          <w:sz w:val="22"/>
        </w:rPr>
        <w:t>has</w:t>
      </w:r>
      <w:r w:rsidRPr="00B81B10">
        <w:rPr>
          <w:sz w:val="22"/>
        </w:rPr>
        <w:t xml:space="preserve"> developed a family violence primary prevention resource to be delivered at Galiwin’ku on Elcho Island.  The resource incorporates Yolngu languages, embeds the strong and active kinship networks and foregrounds Yol</w:t>
      </w:r>
      <w:r w:rsidR="008D5D06" w:rsidRPr="00B81B10">
        <w:rPr>
          <w:sz w:val="22"/>
        </w:rPr>
        <w:t>ng</w:t>
      </w:r>
      <w:r w:rsidRPr="00B81B10">
        <w:rPr>
          <w:sz w:val="22"/>
        </w:rPr>
        <w:t>u world view.</w:t>
      </w:r>
    </w:p>
    <w:p w:rsidR="00BD3616" w:rsidRPr="00B81B10" w:rsidRDefault="00BD3616" w:rsidP="00FA21D5">
      <w:pPr>
        <w:spacing w:line="240" w:lineRule="auto"/>
        <w:rPr>
          <w:sz w:val="22"/>
        </w:rPr>
      </w:pPr>
      <w:r w:rsidRPr="00B81B10">
        <w:rPr>
          <w:sz w:val="22"/>
        </w:rPr>
        <w:t>Community engagement was conducted in Yolngu languages with the resulting resource incorporating the abstract (Western) concept of the cycle of violence mapped onto Yolngu cyclic knowledges of the seasons.  Within this are particular references to deep, cultural mooring points that assist a Yolngu audience to begin to identify primary prevention strategies themselves utilising Yolngu cultural understandings of the world and how people behave and engage.</w:t>
      </w:r>
    </w:p>
    <w:p w:rsidR="00BD3616" w:rsidRPr="00B81B10" w:rsidRDefault="00BD3616" w:rsidP="00FA21D5">
      <w:pPr>
        <w:spacing w:line="240" w:lineRule="auto"/>
        <w:rPr>
          <w:sz w:val="22"/>
        </w:rPr>
      </w:pPr>
      <w:r w:rsidRPr="00B81B10">
        <w:rPr>
          <w:sz w:val="22"/>
        </w:rPr>
        <w:lastRenderedPageBreak/>
        <w:t xml:space="preserve">Residents of Galiwin’ku are from at least fourteen Bäpurru (clan groups) including Dhuwa and Yirritja land-owning </w:t>
      </w:r>
      <w:r w:rsidR="008D5D06" w:rsidRPr="00B81B10">
        <w:rPr>
          <w:sz w:val="22"/>
        </w:rPr>
        <w:t>groups.  The very fabric of Yolng</w:t>
      </w:r>
      <w:r w:rsidRPr="00B81B10">
        <w:rPr>
          <w:sz w:val="22"/>
        </w:rPr>
        <w:t>u society consists of a diverse patchwork of strong individual Bäpurru that are stitched together with the threads of gurruṯ</w:t>
      </w:r>
      <w:r w:rsidR="008D5D06" w:rsidRPr="00B81B10">
        <w:rPr>
          <w:sz w:val="22"/>
        </w:rPr>
        <w:t>u (the Yolng</w:t>
      </w:r>
      <w:r w:rsidRPr="00B81B10">
        <w:rPr>
          <w:sz w:val="22"/>
        </w:rPr>
        <w:t>u kinship system).  In order to see real outcomes manifest within this social fabric, it is crucial to engage with Yol</w:t>
      </w:r>
      <w:r w:rsidR="008D5D06" w:rsidRPr="00B81B10">
        <w:rPr>
          <w:sz w:val="22"/>
        </w:rPr>
        <w:t>ng</w:t>
      </w:r>
      <w:r w:rsidRPr="00B81B10">
        <w:rPr>
          <w:sz w:val="22"/>
        </w:rPr>
        <w:t>u on their terms.</w:t>
      </w:r>
    </w:p>
    <w:p w:rsidR="00BD3616" w:rsidRPr="00B81B10" w:rsidRDefault="00BD3616" w:rsidP="00FA21D5">
      <w:pPr>
        <w:spacing w:line="240" w:lineRule="auto"/>
        <w:rPr>
          <w:sz w:val="22"/>
        </w:rPr>
      </w:pPr>
      <w:r w:rsidRPr="00B81B10">
        <w:rPr>
          <w:sz w:val="22"/>
        </w:rPr>
        <w:t>In doing this, it has been possible to articulate the complexities of men’s violence against women by respectfully working together the rich knowledge traditions of Yolngu and academic critical theories to negotiate a truly shared understanding.</w:t>
      </w:r>
    </w:p>
    <w:p w:rsidR="00BD3616" w:rsidRPr="00B81B10" w:rsidRDefault="00BD3616" w:rsidP="00FA21D5">
      <w:pPr>
        <w:spacing w:line="240" w:lineRule="auto"/>
        <w:rPr>
          <w:sz w:val="22"/>
        </w:rPr>
      </w:pPr>
      <w:r w:rsidRPr="00B81B10">
        <w:rPr>
          <w:sz w:val="22"/>
        </w:rPr>
        <w:t>This program highlights the Northern Territory Government’s commitment to developing a regionalised approach where programs are developed with communities themselves, and tailored accordingly to a particular region’s context.</w:t>
      </w:r>
    </w:p>
    <w:p w:rsidR="00BD3616" w:rsidRPr="007079F4" w:rsidRDefault="00721E9B" w:rsidP="00FA21D5">
      <w:pPr>
        <w:pStyle w:val="Heading2"/>
        <w:rPr>
          <w:sz w:val="28"/>
          <w:lang w:val="en-US"/>
        </w:rPr>
      </w:pPr>
      <w:r w:rsidRPr="007079F4">
        <w:rPr>
          <w:i/>
          <w:iCs/>
          <w:noProof/>
          <w:sz w:val="22"/>
          <w:lang w:eastAsia="en-AU"/>
        </w:rPr>
        <mc:AlternateContent>
          <mc:Choice Requires="wps">
            <w:drawing>
              <wp:inline distT="0" distB="0" distL="0" distR="0" wp14:anchorId="630E3DE5" wp14:editId="346955FB">
                <wp:extent cx="6313805" cy="0"/>
                <wp:effectExtent l="0" t="0" r="10795" b="19050"/>
                <wp:docPr id="21" name="Straight Connector 21"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1"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" strokecolor="#7030a0">
                <v:stroke dashstyle="dash"/>
                <w10:anchorlock/>
              </v:line>
            </w:pict>
          </mc:Fallback>
        </mc:AlternateContent>
      </w:r>
      <w:r w:rsidR="00BD3616" w:rsidRPr="007079F4">
        <w:rPr>
          <w:sz w:val="28"/>
        </w:rPr>
        <w:t xml:space="preserve">Domestic and </w:t>
      </w:r>
      <w:r w:rsidR="00670FD8">
        <w:rPr>
          <w:sz w:val="28"/>
        </w:rPr>
        <w:t>f</w:t>
      </w:r>
      <w:r w:rsidR="00BD3616" w:rsidRPr="007079F4">
        <w:rPr>
          <w:sz w:val="28"/>
        </w:rPr>
        <w:t xml:space="preserve">amily </w:t>
      </w:r>
      <w:r w:rsidR="00670FD8">
        <w:rPr>
          <w:sz w:val="28"/>
        </w:rPr>
        <w:t>violence prevention m</w:t>
      </w:r>
      <w:r w:rsidR="00BD3616" w:rsidRPr="007079F4">
        <w:rPr>
          <w:sz w:val="28"/>
        </w:rPr>
        <w:t>onth in Queensland</w:t>
      </w:r>
    </w:p>
    <w:p w:rsidR="00FA7B82" w:rsidRPr="007079F4" w:rsidRDefault="00FA7B82" w:rsidP="00FA21D5">
      <w:pPr>
        <w:spacing w:line="240" w:lineRule="auto"/>
        <w:rPr>
          <w:sz w:val="22"/>
          <w:lang w:eastAsia="en-AU"/>
        </w:rPr>
      </w:pPr>
      <w:r w:rsidRPr="007079F4">
        <w:rPr>
          <w:sz w:val="22"/>
          <w:lang w:eastAsia="en-AU"/>
        </w:rPr>
        <w:t>May was recognised as Domestic and Family Violence Prevention Month in Queensland. To raise community awareness about the issue, the Queensland Government distributed one-off grants to community groups for 38 events across the state. These events ranged from classroom education programs at three Far North Queensland schools to a poster exhibition on the Gold Coast.</w:t>
      </w:r>
    </w:p>
    <w:p w:rsidR="00FA7B82" w:rsidRPr="007079F4" w:rsidRDefault="00FA7B82" w:rsidP="00FA21D5">
      <w:pPr>
        <w:spacing w:line="240" w:lineRule="auto"/>
        <w:rPr>
          <w:sz w:val="22"/>
          <w:lang w:eastAsia="en-AU"/>
        </w:rPr>
      </w:pPr>
      <w:r w:rsidRPr="007079F4">
        <w:rPr>
          <w:sz w:val="22"/>
          <w:lang w:eastAsia="en-AU"/>
        </w:rPr>
        <w:t>To complement these events, a social marketing campaign was implemented, encouraging people to “Trust your instinct” and contact the state</w:t>
      </w:r>
      <w:r w:rsidR="00DA3798">
        <w:rPr>
          <w:sz w:val="22"/>
          <w:lang w:eastAsia="en-AU"/>
        </w:rPr>
        <w:t>-</w:t>
      </w:r>
      <w:r w:rsidRPr="007079F4">
        <w:rPr>
          <w:sz w:val="22"/>
          <w:lang w:eastAsia="en-AU"/>
        </w:rPr>
        <w:t>wide DVConnect helpline if they suspected someone they knew was experiencing abuse. The campaign focused on the dangers of non-physical, controlling behaviour and emphasised the importance of taking action before the abuse became physical.</w:t>
      </w:r>
    </w:p>
    <w:p w:rsidR="00FA7B82" w:rsidRPr="007079F4" w:rsidRDefault="00FA7B82" w:rsidP="00FA21D5">
      <w:pPr>
        <w:spacing w:line="240" w:lineRule="auto"/>
        <w:rPr>
          <w:sz w:val="22"/>
          <w:lang w:eastAsia="en-AU"/>
        </w:rPr>
      </w:pPr>
      <w:r w:rsidRPr="007079F4">
        <w:rPr>
          <w:sz w:val="22"/>
          <w:lang w:eastAsia="en-AU"/>
        </w:rPr>
        <w:t>The campaign urged people to call the helpline for confidential advice about safety strategies and available support. It included out-of-home ad</w:t>
      </w:r>
      <w:r w:rsidR="00635B44">
        <w:rPr>
          <w:sz w:val="22"/>
          <w:lang w:eastAsia="en-AU"/>
        </w:rPr>
        <w:t xml:space="preserve">vertising, a dedicated </w:t>
      </w:r>
      <w:hyperlink r:id="rId48" w:history="1">
        <w:r w:rsidR="00635B44" w:rsidRPr="00635B44">
          <w:rPr>
            <w:rStyle w:val="Hyperlink"/>
            <w:sz w:val="22"/>
            <w:lang w:eastAsia="en-AU"/>
          </w:rPr>
          <w:t>website</w:t>
        </w:r>
      </w:hyperlink>
      <w:r w:rsidR="00635B44">
        <w:rPr>
          <w:sz w:val="22"/>
          <w:lang w:eastAsia="en-AU"/>
        </w:rPr>
        <w:t xml:space="preserve"> and </w:t>
      </w:r>
      <w:hyperlink r:id="rId49" w:history="1">
        <w:r w:rsidR="00635B44" w:rsidRPr="00635B44">
          <w:rPr>
            <w:rStyle w:val="Hyperlink"/>
            <w:sz w:val="22"/>
            <w:lang w:eastAsia="en-AU"/>
          </w:rPr>
          <w:t>Facebook page</w:t>
        </w:r>
      </w:hyperlink>
      <w:r w:rsidRPr="007079F4">
        <w:rPr>
          <w:sz w:val="22"/>
          <w:lang w:eastAsia="en-AU"/>
        </w:rPr>
        <w:t>, sponsor support, sporting ambassadors, state</w:t>
      </w:r>
      <w:r w:rsidR="00DA3798">
        <w:rPr>
          <w:sz w:val="22"/>
          <w:lang w:eastAsia="en-AU"/>
        </w:rPr>
        <w:t>-</w:t>
      </w:r>
      <w:r w:rsidRPr="007079F4">
        <w:rPr>
          <w:sz w:val="22"/>
          <w:lang w:eastAsia="en-AU"/>
        </w:rPr>
        <w:t>wide distribution of printed materials and a suite of online promotional tools for community groups. The involvement of corporate sponsors and sporting ambassadors from all the major football codes and Netball Queensland took the campaign message into local workplaces, clubs and communities.</w:t>
      </w:r>
    </w:p>
    <w:p w:rsidR="00FA7B82" w:rsidRPr="007079F4" w:rsidRDefault="00FA7B82" w:rsidP="00FA21D5">
      <w:pPr>
        <w:spacing w:line="240" w:lineRule="auto"/>
        <w:rPr>
          <w:sz w:val="22"/>
          <w:lang w:eastAsia="en-AU"/>
        </w:rPr>
      </w:pPr>
      <w:r w:rsidRPr="007079F4">
        <w:rPr>
          <w:sz w:val="22"/>
          <w:lang w:eastAsia="en-AU"/>
        </w:rPr>
        <w:t>The campaign extends through June with a focus on elder abuse prevention, to align with World Elder Abuse Awareness Day on 15 June.</w:t>
      </w:r>
    </w:p>
    <w:p w:rsidR="00260D8C" w:rsidRPr="007079F4" w:rsidRDefault="00721E9B" w:rsidP="00260D8C">
      <w:pPr>
        <w:pStyle w:val="Heading2"/>
        <w:rPr>
          <w:sz w:val="28"/>
        </w:rPr>
      </w:pPr>
      <w:r w:rsidRPr="007079F4">
        <w:rPr>
          <w:i/>
          <w:iCs/>
          <w:noProof/>
          <w:sz w:val="22"/>
          <w:lang w:eastAsia="en-AU"/>
        </w:rPr>
        <mc:AlternateContent>
          <mc:Choice Requires="wps">
            <w:drawing>
              <wp:inline distT="0" distB="0" distL="0" distR="0" wp14:anchorId="259399A5" wp14:editId="2A7A1EE4">
                <wp:extent cx="6313805" cy="0"/>
                <wp:effectExtent l="0" t="0" r="10795" b="19050"/>
                <wp:docPr id="23" name="Straight Connector 23"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3"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" strokecolor="#7030a0">
                <v:stroke dashstyle="dash"/>
                <w10:anchorlock/>
              </v:line>
            </w:pict>
          </mc:Fallback>
        </mc:AlternateContent>
      </w:r>
      <w:r w:rsidR="00260D8C" w:rsidRPr="007079F4">
        <w:rPr>
          <w:sz w:val="28"/>
        </w:rPr>
        <w:t>Zahra Foundation in South Australia</w:t>
      </w:r>
    </w:p>
    <w:p w:rsidR="00260D8C" w:rsidRPr="007079F4" w:rsidRDefault="00260D8C" w:rsidP="00260D8C">
      <w:pPr>
        <w:spacing w:line="240" w:lineRule="auto"/>
        <w:rPr>
          <w:sz w:val="22"/>
          <w:lang w:val="en-US"/>
        </w:rPr>
      </w:pPr>
      <w:r w:rsidRPr="007079F4">
        <w:rPr>
          <w:sz w:val="22"/>
          <w:lang w:val="en-US"/>
        </w:rPr>
        <w:t xml:space="preserve">The establishment of the Zahra Foundation Australia has been initiated by Zahra Abrahmizadeh’s children in memory of their mother who was stabbed to death by her estranged husband at a community function in 2010.  </w:t>
      </w:r>
    </w:p>
    <w:p w:rsidR="00260D8C" w:rsidRPr="007079F4" w:rsidRDefault="00260D8C" w:rsidP="00260D8C">
      <w:pPr>
        <w:spacing w:line="240" w:lineRule="auto"/>
        <w:rPr>
          <w:sz w:val="22"/>
          <w:lang w:val="en-US"/>
        </w:rPr>
      </w:pPr>
      <w:r w:rsidRPr="007079F4">
        <w:rPr>
          <w:sz w:val="22"/>
          <w:lang w:val="en-US"/>
        </w:rPr>
        <w:t>In partnership with Central Domestic Violence Service, the Zahra Foundation has been established as a trust fund to be used for all women in South Australia to build their economic and financial independence and help women to break the cycle of poverty and violence.</w:t>
      </w:r>
    </w:p>
    <w:p w:rsidR="00260D8C" w:rsidRPr="007079F4" w:rsidRDefault="00260D8C" w:rsidP="00260D8C">
      <w:pPr>
        <w:spacing w:line="240" w:lineRule="auto"/>
        <w:contextualSpacing/>
        <w:rPr>
          <w:sz w:val="22"/>
          <w:lang w:val="en-US"/>
        </w:rPr>
      </w:pPr>
      <w:r w:rsidRPr="007079F4">
        <w:rPr>
          <w:rFonts w:eastAsia="Times New Roman" w:cs="Arial"/>
          <w:noProof/>
          <w:sz w:val="22"/>
          <w:szCs w:val="20"/>
          <w:lang w:eastAsia="en-AU"/>
        </w:rPr>
        <w:drawing>
          <wp:anchor distT="0" distB="0" distL="114300" distR="114300" simplePos="0" relativeHeight="251697152" behindDoc="1" locked="0" layoutInCell="1" allowOverlap="1" wp14:anchorId="6C5F2642" wp14:editId="194BA4D8">
            <wp:simplePos x="0" y="0"/>
            <wp:positionH relativeFrom="column">
              <wp:posOffset>4244340</wp:posOffset>
            </wp:positionH>
            <wp:positionV relativeFrom="paragraph">
              <wp:posOffset>34290</wp:posOffset>
            </wp:positionV>
            <wp:extent cx="1957070" cy="1487170"/>
            <wp:effectExtent l="0" t="0" r="0" b="0"/>
            <wp:wrapSquare wrapText="bothSides"/>
            <wp:docPr id="25" name="Picture 25" descr="Zahra Foundation logo" title="Zahr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hrafoundation.org.au/wp-content/uploads/2015/03/zahra-logo-2x.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57070" cy="1487170"/>
                    </a:xfrm>
                    <a:prstGeom prst="rect">
                      <a:avLst/>
                    </a:prstGeom>
                    <a:noFill/>
                  </pic:spPr>
                </pic:pic>
              </a:graphicData>
            </a:graphic>
            <wp14:sizeRelH relativeFrom="page">
              <wp14:pctWidth>0</wp14:pctWidth>
            </wp14:sizeRelH>
            <wp14:sizeRelV relativeFrom="page">
              <wp14:pctHeight>0</wp14:pctHeight>
            </wp14:sizeRelV>
          </wp:anchor>
        </w:drawing>
      </w:r>
      <w:r w:rsidRPr="007079F4">
        <w:rPr>
          <w:sz w:val="22"/>
          <w:lang w:val="en-US"/>
        </w:rPr>
        <w:t>The aim of the Foundation will be:</w:t>
      </w:r>
    </w:p>
    <w:p w:rsidR="00260D8C" w:rsidRPr="007079F4" w:rsidRDefault="0043034B" w:rsidP="00260D8C">
      <w:pPr>
        <w:numPr>
          <w:ilvl w:val="0"/>
          <w:numId w:val="9"/>
        </w:numPr>
        <w:spacing w:line="240" w:lineRule="auto"/>
        <w:contextualSpacing/>
        <w:rPr>
          <w:sz w:val="22"/>
          <w:lang w:val="en-US"/>
        </w:rPr>
      </w:pPr>
      <w:r>
        <w:rPr>
          <w:sz w:val="22"/>
          <w:lang w:val="en-US"/>
        </w:rPr>
        <w:t>to support</w:t>
      </w:r>
      <w:r w:rsidR="00260D8C" w:rsidRPr="007079F4">
        <w:rPr>
          <w:sz w:val="22"/>
          <w:lang w:val="en-US"/>
        </w:rPr>
        <w:t xml:space="preserve"> women and children in meeting their crisis and practical needs through initial grants to cover costs for housing, food, medication or school expenses; and</w:t>
      </w:r>
    </w:p>
    <w:p w:rsidR="00260D8C" w:rsidRPr="007079F4" w:rsidRDefault="00260D8C" w:rsidP="00260D8C">
      <w:pPr>
        <w:numPr>
          <w:ilvl w:val="0"/>
          <w:numId w:val="9"/>
        </w:numPr>
        <w:spacing w:line="240" w:lineRule="auto"/>
        <w:ind w:left="714" w:hanging="357"/>
        <w:rPr>
          <w:sz w:val="22"/>
          <w:lang w:val="en-US"/>
        </w:rPr>
      </w:pPr>
      <w:r w:rsidRPr="007079F4">
        <w:rPr>
          <w:sz w:val="22"/>
          <w:lang w:val="en-US"/>
        </w:rPr>
        <w:t>in the long term, to create partnerships with businesses and community to implement programs such as financial literacy, skill development, training and employment opportunities for women.</w:t>
      </w:r>
    </w:p>
    <w:p w:rsidR="00260D8C" w:rsidRPr="007079F4" w:rsidRDefault="00260D8C" w:rsidP="00260D8C">
      <w:pPr>
        <w:spacing w:line="240" w:lineRule="auto"/>
        <w:rPr>
          <w:sz w:val="22"/>
          <w:lang w:val="en-US"/>
        </w:rPr>
      </w:pPr>
      <w:r w:rsidRPr="007079F4">
        <w:rPr>
          <w:sz w:val="22"/>
          <w:lang w:val="en-US"/>
        </w:rPr>
        <w:t xml:space="preserve">An expected secondary effect of establishing the Foundation and </w:t>
      </w:r>
      <w:r w:rsidRPr="007079F4">
        <w:rPr>
          <w:sz w:val="22"/>
          <w:lang w:val="en-US"/>
        </w:rPr>
        <w:lastRenderedPageBreak/>
        <w:t>creating partnerships and programs will be raising awareness within the community about the impact of domestic violence and changing community attitudes that perpetuate violence against women.</w:t>
      </w:r>
    </w:p>
    <w:p w:rsidR="00260D8C" w:rsidRPr="007079F4" w:rsidRDefault="00260D8C" w:rsidP="00260D8C">
      <w:pPr>
        <w:spacing w:line="240" w:lineRule="auto"/>
        <w:rPr>
          <w:sz w:val="22"/>
          <w:lang w:val="en-US"/>
        </w:rPr>
      </w:pPr>
      <w:r w:rsidRPr="007079F4">
        <w:rPr>
          <w:sz w:val="22"/>
          <w:lang w:val="en-US"/>
        </w:rPr>
        <w:t xml:space="preserve">A gala dinner </w:t>
      </w:r>
      <w:r w:rsidR="00097EE3">
        <w:rPr>
          <w:sz w:val="22"/>
          <w:lang w:val="en-US"/>
        </w:rPr>
        <w:t>will</w:t>
      </w:r>
      <w:r w:rsidRPr="007079F4">
        <w:rPr>
          <w:sz w:val="22"/>
          <w:lang w:val="en-US"/>
        </w:rPr>
        <w:t xml:space="preserve"> be held on 5 September 2015 in Adelaide </w:t>
      </w:r>
      <w:r w:rsidR="00097EE3">
        <w:rPr>
          <w:sz w:val="22"/>
          <w:lang w:val="en-US"/>
        </w:rPr>
        <w:t>to</w:t>
      </w:r>
      <w:r w:rsidRPr="007079F4">
        <w:rPr>
          <w:sz w:val="22"/>
          <w:lang w:val="en-US"/>
        </w:rPr>
        <w:t xml:space="preserve"> officially launch the Foundation and raise funds for the Foundation. For more information, please see the </w:t>
      </w:r>
      <w:hyperlink r:id="rId51" w:history="1">
        <w:r w:rsidRPr="00635B44">
          <w:rPr>
            <w:rStyle w:val="Hyperlink"/>
            <w:sz w:val="22"/>
            <w:lang w:val="en-US"/>
          </w:rPr>
          <w:t>Zahra Foundation website</w:t>
        </w:r>
      </w:hyperlink>
      <w:r w:rsidR="00635B44">
        <w:rPr>
          <w:sz w:val="22"/>
          <w:lang w:val="en-US"/>
        </w:rPr>
        <w:t>.</w:t>
      </w:r>
      <w:r w:rsidRPr="007079F4">
        <w:rPr>
          <w:sz w:val="22"/>
          <w:lang w:val="en-US"/>
        </w:rPr>
        <w:t xml:space="preserve"> </w:t>
      </w:r>
    </w:p>
    <w:p w:rsidR="00260D8C" w:rsidRPr="007079F4" w:rsidRDefault="00260D8C" w:rsidP="00260D8C">
      <w:pPr>
        <w:pStyle w:val="Heading2"/>
        <w:rPr>
          <w:sz w:val="28"/>
        </w:rPr>
      </w:pPr>
      <w:r w:rsidRPr="007079F4">
        <w:rPr>
          <w:sz w:val="28"/>
        </w:rPr>
        <w:t>Violence against women collaborations</w:t>
      </w:r>
    </w:p>
    <w:p w:rsidR="00260D8C" w:rsidRPr="007079F4" w:rsidRDefault="00260D8C" w:rsidP="00260D8C">
      <w:pPr>
        <w:rPr>
          <w:rFonts w:cs="Arial"/>
          <w:sz w:val="22"/>
          <w:szCs w:val="20"/>
          <w:lang w:eastAsia="en-AU"/>
        </w:rPr>
      </w:pPr>
      <w:r w:rsidRPr="007079F4">
        <w:rPr>
          <w:rFonts w:cs="Arial"/>
          <w:sz w:val="22"/>
          <w:szCs w:val="20"/>
          <w:lang w:eastAsia="en-AU"/>
        </w:rPr>
        <w:t xml:space="preserve">The South Australian Government is promoting primary prevention through Violence Against Women </w:t>
      </w:r>
      <w:r w:rsidR="00BF677A">
        <w:rPr>
          <w:rFonts w:cs="Arial"/>
          <w:sz w:val="22"/>
          <w:szCs w:val="20"/>
          <w:lang w:eastAsia="en-AU"/>
        </w:rPr>
        <w:t>c</w:t>
      </w:r>
      <w:r w:rsidRPr="007079F4">
        <w:rPr>
          <w:rFonts w:cs="Arial"/>
          <w:sz w:val="22"/>
          <w:szCs w:val="20"/>
          <w:lang w:eastAsia="en-AU"/>
        </w:rPr>
        <w:t>ollaborations which have now been established in most regions of South Australia</w:t>
      </w:r>
      <w:r w:rsidR="00BF677A">
        <w:rPr>
          <w:rFonts w:cs="Arial"/>
          <w:sz w:val="22"/>
          <w:szCs w:val="20"/>
          <w:lang w:eastAsia="en-AU"/>
        </w:rPr>
        <w:t>. The primary purpose of these c</w:t>
      </w:r>
      <w:r w:rsidRPr="007079F4">
        <w:rPr>
          <w:rFonts w:cs="Arial"/>
          <w:sz w:val="22"/>
          <w:szCs w:val="20"/>
          <w:lang w:eastAsia="en-AU"/>
        </w:rPr>
        <w:t>ollaborations is to build community capacity to prevent and reduce the incidence of violence against women in local regions by working to create cultural and attitudinal change within the community, addressing the underlying causes of the violence.</w:t>
      </w:r>
    </w:p>
    <w:p w:rsidR="00260D8C" w:rsidRPr="007079F4" w:rsidRDefault="00260D8C" w:rsidP="00260D8C">
      <w:pPr>
        <w:rPr>
          <w:rFonts w:cs="Arial"/>
          <w:sz w:val="22"/>
          <w:szCs w:val="20"/>
          <w:lang w:eastAsia="en-AU"/>
        </w:rPr>
      </w:pPr>
      <w:r w:rsidRPr="007079F4">
        <w:rPr>
          <w:rFonts w:cs="Arial"/>
          <w:sz w:val="22"/>
          <w:szCs w:val="20"/>
          <w:lang w:eastAsia="en-AU"/>
        </w:rPr>
        <w:t>A key benefit of the Violence Against Women Collaborations is the development of regional approaches to respond to and prevent viole</w:t>
      </w:r>
      <w:r w:rsidR="00BF677A">
        <w:rPr>
          <w:rFonts w:cs="Arial"/>
          <w:sz w:val="22"/>
          <w:szCs w:val="20"/>
          <w:lang w:eastAsia="en-AU"/>
        </w:rPr>
        <w:t>nce against women – not just a s</w:t>
      </w:r>
      <w:r w:rsidRPr="007079F4">
        <w:rPr>
          <w:rFonts w:cs="Arial"/>
          <w:sz w:val="22"/>
          <w:szCs w:val="20"/>
          <w:lang w:eastAsia="en-AU"/>
        </w:rPr>
        <w:t>tate-wide approach which may not suit each region.</w:t>
      </w:r>
    </w:p>
    <w:p w:rsidR="00260D8C" w:rsidRPr="007079F4" w:rsidRDefault="00260D8C" w:rsidP="00260D8C">
      <w:pPr>
        <w:rPr>
          <w:rFonts w:cs="Arial"/>
          <w:sz w:val="22"/>
          <w:szCs w:val="20"/>
          <w:lang w:eastAsia="en-AU"/>
        </w:rPr>
      </w:pPr>
      <w:r w:rsidRPr="007079F4">
        <w:rPr>
          <w:rFonts w:cs="Arial"/>
          <w:sz w:val="22"/>
          <w:szCs w:val="20"/>
          <w:lang w:eastAsia="en-AU"/>
        </w:rPr>
        <w:t xml:space="preserve">Ultimately, the focus of Violence Against Women Collaborations is primary prevention strategies which seek to prevent violence before it occurs. </w:t>
      </w:r>
    </w:p>
    <w:p w:rsidR="00260D8C" w:rsidRPr="007079F4" w:rsidRDefault="00260D8C" w:rsidP="00260D8C">
      <w:pPr>
        <w:rPr>
          <w:rFonts w:cs="Arial"/>
          <w:sz w:val="22"/>
          <w:szCs w:val="20"/>
          <w:lang w:eastAsia="en-AU"/>
        </w:rPr>
      </w:pPr>
      <w:r w:rsidRPr="007079F4">
        <w:rPr>
          <w:rFonts w:cs="Arial"/>
          <w:sz w:val="22"/>
          <w:szCs w:val="20"/>
          <w:lang w:eastAsia="en-AU"/>
        </w:rPr>
        <w:t xml:space="preserve">Activities include White Ribbon community events including a partnership with Adelaide United Football Club and a White Ribbon Oath Night in the front bar of local hotel as a happy hour; promoting 1800RESPECT through the ‘dunny door’ campaign; </w:t>
      </w:r>
      <w:hyperlink r:id="rId52" w:history="1">
        <w:r w:rsidRPr="007079F4">
          <w:rPr>
            <w:rStyle w:val="Hyperlink"/>
            <w:rFonts w:cs="Arial"/>
            <w:sz w:val="22"/>
            <w:szCs w:val="20"/>
            <w:lang w:eastAsia="en-AU"/>
          </w:rPr>
          <w:t>TV commercials</w:t>
        </w:r>
      </w:hyperlink>
      <w:r w:rsidRPr="007079F4">
        <w:rPr>
          <w:rFonts w:cs="Arial"/>
          <w:sz w:val="22"/>
          <w:szCs w:val="20"/>
          <w:lang w:eastAsia="en-AU"/>
        </w:rPr>
        <w:t xml:space="preserve"> highlighting causal links with sexism and impacts of violence against women on children; community engagement projects working with police to address needs and barriers to service provision;</w:t>
      </w:r>
      <w:r w:rsidR="00635B44">
        <w:rPr>
          <w:rFonts w:cs="Arial"/>
          <w:sz w:val="22"/>
          <w:szCs w:val="20"/>
          <w:lang w:eastAsia="en-AU"/>
        </w:rPr>
        <w:t xml:space="preserve"> and</w:t>
      </w:r>
      <w:r w:rsidRPr="007079F4">
        <w:rPr>
          <w:rFonts w:cs="Arial"/>
          <w:sz w:val="22"/>
          <w:szCs w:val="20"/>
          <w:lang w:eastAsia="en-AU"/>
        </w:rPr>
        <w:t xml:space="preserve"> developing accreditation programs for local sporting clubs which support bodies to adopt anti-violence against women projects.</w:t>
      </w:r>
    </w:p>
    <w:p w:rsidR="00FA21D5" w:rsidRPr="007079F4" w:rsidRDefault="00753B37" w:rsidP="00FA21D5">
      <w:pPr>
        <w:pStyle w:val="Heading2"/>
        <w:rPr>
          <w:sz w:val="28"/>
          <w:lang w:val="en-US" w:eastAsia="en-AU"/>
        </w:rPr>
      </w:pPr>
      <w:r w:rsidRPr="007079F4">
        <w:rPr>
          <w:i/>
          <w:iCs/>
          <w:noProof/>
          <w:sz w:val="22"/>
          <w:lang w:eastAsia="en-AU"/>
        </w:rPr>
        <mc:AlternateContent>
          <mc:Choice Requires="wps">
            <w:drawing>
              <wp:inline distT="0" distB="0" distL="0" distR="0">
                <wp:extent cx="6313805" cy="0"/>
                <wp:effectExtent l="0" t="0" r="10795" b="19050"/>
                <wp:docPr id="27" name="Straight Connector 27"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7"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" strokecolor="#7030a0">
                <v:stroke dashstyle="dash"/>
                <w10:anchorlock/>
              </v:line>
            </w:pict>
          </mc:Fallback>
        </mc:AlternateContent>
      </w:r>
      <w:r w:rsidR="00FA21D5" w:rsidRPr="007079F4">
        <w:rPr>
          <w:sz w:val="28"/>
          <w:lang w:val="en-US" w:eastAsia="en-AU"/>
        </w:rPr>
        <w:t>Launch of Moving Ahead: Tasmania’s Second Implementation Plan</w:t>
      </w:r>
    </w:p>
    <w:p w:rsidR="00FA21D5" w:rsidRPr="007079F4" w:rsidRDefault="00FA21D5" w:rsidP="00FA21D5">
      <w:pPr>
        <w:spacing w:line="240" w:lineRule="auto"/>
        <w:rPr>
          <w:rFonts w:cs="Arial"/>
          <w:i/>
          <w:sz w:val="22"/>
          <w:szCs w:val="20"/>
          <w:lang w:eastAsia="en-AU"/>
        </w:rPr>
      </w:pPr>
      <w:r w:rsidRPr="007079F4">
        <w:rPr>
          <w:rFonts w:cs="Arial"/>
          <w:bCs/>
          <w:sz w:val="22"/>
          <w:szCs w:val="20"/>
          <w:lang w:eastAsia="en-AU"/>
        </w:rPr>
        <w:t xml:space="preserve">On 4 May 2015, the Tasmanian Minister for Women, the Hon Jacquie Petrusma MP, launched </w:t>
      </w:r>
      <w:r w:rsidRPr="007079F4">
        <w:rPr>
          <w:rFonts w:cs="Arial"/>
          <w:sz w:val="22"/>
          <w:szCs w:val="20"/>
          <w:lang w:eastAsia="en-AU"/>
        </w:rPr>
        <w:t xml:space="preserve">Tasmania’s response to the </w:t>
      </w:r>
      <w:r w:rsidRPr="007079F4">
        <w:rPr>
          <w:rFonts w:cs="Arial"/>
          <w:i/>
          <w:sz w:val="22"/>
          <w:szCs w:val="20"/>
          <w:lang w:eastAsia="en-AU"/>
        </w:rPr>
        <w:t>Second Action Plan of the National Plan to Reduce Violence against Women and their Children 2010-2022</w:t>
      </w:r>
      <w:r w:rsidRPr="007079F4">
        <w:rPr>
          <w:rFonts w:cs="Arial"/>
          <w:sz w:val="22"/>
          <w:szCs w:val="20"/>
          <w:lang w:eastAsia="en-AU"/>
        </w:rPr>
        <w:t xml:space="preserve"> (the National Plan)</w:t>
      </w:r>
      <w:r w:rsidRPr="007079F4">
        <w:rPr>
          <w:rFonts w:cs="Arial"/>
          <w:i/>
          <w:sz w:val="22"/>
          <w:szCs w:val="20"/>
          <w:lang w:eastAsia="en-AU"/>
        </w:rPr>
        <w:t>.</w:t>
      </w:r>
    </w:p>
    <w:p w:rsidR="00FA21D5" w:rsidRPr="007079F4" w:rsidRDefault="00FA21D5" w:rsidP="00FA21D5">
      <w:pPr>
        <w:spacing w:line="240" w:lineRule="auto"/>
        <w:rPr>
          <w:rFonts w:cs="Arial"/>
          <w:sz w:val="22"/>
          <w:szCs w:val="20"/>
          <w:lang w:eastAsia="en-AU"/>
        </w:rPr>
      </w:pPr>
      <w:r w:rsidRPr="007079F4">
        <w:rPr>
          <w:rFonts w:cs="Arial"/>
          <w:sz w:val="22"/>
          <w:szCs w:val="20"/>
          <w:lang w:eastAsia="en-AU"/>
        </w:rPr>
        <w:t xml:space="preserve">The launch was attended by approximately 50 people, including women and students from culturally diverse backgrounds and representatives from family violence and sexual assault sectors in Tasmania. </w:t>
      </w:r>
    </w:p>
    <w:p w:rsidR="00FA21D5" w:rsidRPr="007079F4" w:rsidRDefault="008E1986" w:rsidP="00FA21D5">
      <w:pPr>
        <w:spacing w:line="240" w:lineRule="auto"/>
        <w:rPr>
          <w:rFonts w:cs="Arial"/>
          <w:bCs/>
          <w:sz w:val="22"/>
          <w:szCs w:val="20"/>
          <w:lang w:eastAsia="en-AU"/>
        </w:rPr>
      </w:pPr>
      <w:r>
        <w:rPr>
          <w:rFonts w:cs="Arial"/>
          <w:sz w:val="22"/>
          <w:szCs w:val="20"/>
          <w:lang w:eastAsia="en-AU"/>
        </w:rPr>
        <w:t xml:space="preserve">Ms </w:t>
      </w:r>
      <w:r w:rsidR="00FA21D5" w:rsidRPr="007079F4">
        <w:rPr>
          <w:rFonts w:cs="Arial"/>
          <w:sz w:val="22"/>
          <w:szCs w:val="20"/>
          <w:lang w:eastAsia="en-AU"/>
        </w:rPr>
        <w:t xml:space="preserve">Susan Fahey, from Women’s Legal Service Tasmania, was the guest speaker. Ms Fahey provided an overview of the national app and website </w:t>
      </w:r>
      <w:hyperlink r:id="rId53" w:history="1">
        <w:r w:rsidR="00FA21D5" w:rsidRPr="00635B44">
          <w:rPr>
            <w:rStyle w:val="Hyperlink"/>
            <w:rFonts w:cs="Arial"/>
            <w:i/>
            <w:sz w:val="22"/>
            <w:szCs w:val="20"/>
            <w:lang w:eastAsia="en-AU"/>
          </w:rPr>
          <w:t>Girls Gotta Know</w:t>
        </w:r>
      </w:hyperlink>
      <w:r w:rsidR="00FA21D5" w:rsidRPr="007079F4">
        <w:rPr>
          <w:rFonts w:cs="Arial"/>
          <w:sz w:val="22"/>
          <w:szCs w:val="20"/>
          <w:lang w:eastAsia="en-AU"/>
        </w:rPr>
        <w:t xml:space="preserve"> which provides legal information for young women including information about relationships, health, housing and renting, employment technology and money. </w:t>
      </w:r>
    </w:p>
    <w:p w:rsidR="00FA21D5" w:rsidRPr="007079F4" w:rsidRDefault="00FA21D5" w:rsidP="00FA21D5">
      <w:pPr>
        <w:spacing w:line="240" w:lineRule="auto"/>
        <w:rPr>
          <w:rFonts w:cs="Arial"/>
          <w:i/>
          <w:sz w:val="22"/>
          <w:szCs w:val="20"/>
          <w:lang w:eastAsia="en-AU"/>
        </w:rPr>
      </w:pPr>
      <w:r w:rsidRPr="007079F4">
        <w:rPr>
          <w:rFonts w:cs="Arial"/>
          <w:i/>
          <w:sz w:val="22"/>
          <w:szCs w:val="20"/>
          <w:lang w:eastAsia="en-AU"/>
        </w:rPr>
        <w:t xml:space="preserve">Moving Ahead, Tasmania’s Second Implementation Plan </w:t>
      </w:r>
      <w:r w:rsidRPr="007079F4">
        <w:rPr>
          <w:rFonts w:cs="Arial"/>
          <w:sz w:val="22"/>
          <w:szCs w:val="20"/>
          <w:lang w:eastAsia="en-AU"/>
        </w:rPr>
        <w:t>will focus on</w:t>
      </w:r>
      <w:r w:rsidRPr="007079F4">
        <w:rPr>
          <w:rFonts w:cs="Arial"/>
          <w:i/>
          <w:sz w:val="22"/>
          <w:szCs w:val="20"/>
          <w:lang w:eastAsia="en-AU"/>
        </w:rPr>
        <w:t xml:space="preserve"> </w:t>
      </w:r>
      <w:r w:rsidRPr="007079F4">
        <w:rPr>
          <w:rFonts w:cs="Arial"/>
          <w:sz w:val="22"/>
          <w:szCs w:val="20"/>
          <w:lang w:eastAsia="en-AU"/>
        </w:rPr>
        <w:t xml:space="preserve">primary prevention through continued implementation of </w:t>
      </w:r>
      <w:r w:rsidRPr="007079F4">
        <w:rPr>
          <w:rFonts w:cs="Arial"/>
          <w:i/>
          <w:sz w:val="22"/>
          <w:szCs w:val="20"/>
          <w:lang w:eastAsia="en-AU"/>
        </w:rPr>
        <w:t>Taking Action: Tasmania’s Primary Prevention Strategy to Reduce Violence against Women and their Children 2012-2022.</w:t>
      </w:r>
      <w:r w:rsidRPr="007079F4">
        <w:rPr>
          <w:rFonts w:cs="Arial"/>
          <w:sz w:val="22"/>
          <w:szCs w:val="20"/>
          <w:lang w:eastAsia="en-AU"/>
        </w:rPr>
        <w:t xml:space="preserve"> </w:t>
      </w:r>
    </w:p>
    <w:p w:rsidR="00FA21D5" w:rsidRPr="007079F4" w:rsidRDefault="00FA21D5" w:rsidP="00FA21D5">
      <w:pPr>
        <w:spacing w:line="240" w:lineRule="auto"/>
        <w:rPr>
          <w:rFonts w:cs="Arial"/>
          <w:bCs/>
          <w:sz w:val="22"/>
          <w:szCs w:val="20"/>
          <w:lang w:eastAsia="en-AU"/>
        </w:rPr>
      </w:pPr>
      <w:r w:rsidRPr="007079F4">
        <w:rPr>
          <w:rFonts w:cs="Arial"/>
          <w:bCs/>
          <w:sz w:val="22"/>
          <w:szCs w:val="20"/>
          <w:lang w:eastAsia="en-AU"/>
        </w:rPr>
        <w:t>On 25 May</w:t>
      </w:r>
      <w:r w:rsidR="00635B44">
        <w:rPr>
          <w:rFonts w:cs="Arial"/>
          <w:bCs/>
          <w:sz w:val="22"/>
          <w:szCs w:val="20"/>
          <w:lang w:eastAsia="en-AU"/>
        </w:rPr>
        <w:t xml:space="preserve"> </w:t>
      </w:r>
      <w:r w:rsidRPr="007079F4">
        <w:rPr>
          <w:rFonts w:cs="Arial"/>
          <w:bCs/>
          <w:sz w:val="22"/>
          <w:szCs w:val="20"/>
          <w:lang w:eastAsia="en-AU"/>
        </w:rPr>
        <w:t>2015, the Premier, the Hon Will Hodgman MP, announced that the Tasmanian Governm</w:t>
      </w:r>
      <w:r w:rsidR="008D5D06">
        <w:rPr>
          <w:rFonts w:cs="Arial"/>
          <w:bCs/>
          <w:sz w:val="22"/>
          <w:szCs w:val="20"/>
          <w:lang w:eastAsia="en-AU"/>
        </w:rPr>
        <w:t>ent will be joining Our Watch, the</w:t>
      </w:r>
      <w:r w:rsidRPr="007079F4">
        <w:rPr>
          <w:rFonts w:cs="Arial"/>
          <w:bCs/>
          <w:sz w:val="22"/>
          <w:szCs w:val="20"/>
          <w:lang w:eastAsia="en-AU"/>
        </w:rPr>
        <w:t xml:space="preserve"> national foundation established to drive change in the culture, behaviours and attitudes that underpin violence against women and children. Tasmania’s focus on primary prevention will complement Our Watch initiatives and other national efforts. </w:t>
      </w:r>
    </w:p>
    <w:p w:rsidR="00FA21D5" w:rsidRPr="007079F4" w:rsidRDefault="00FA21D5" w:rsidP="00FA21D5">
      <w:pPr>
        <w:spacing w:line="240" w:lineRule="auto"/>
        <w:rPr>
          <w:rFonts w:cs="Arial"/>
          <w:bCs/>
          <w:sz w:val="22"/>
          <w:szCs w:val="20"/>
          <w:lang w:eastAsia="en-AU"/>
        </w:rPr>
      </w:pPr>
      <w:r w:rsidRPr="007079F4">
        <w:rPr>
          <w:rFonts w:cs="Arial"/>
          <w:bCs/>
          <w:i/>
          <w:sz w:val="22"/>
          <w:szCs w:val="20"/>
          <w:lang w:eastAsia="en-AU"/>
        </w:rPr>
        <w:t>Moving Ahead</w:t>
      </w:r>
      <w:r w:rsidRPr="007079F4">
        <w:rPr>
          <w:rFonts w:cs="Arial"/>
          <w:bCs/>
          <w:sz w:val="22"/>
          <w:szCs w:val="20"/>
          <w:lang w:eastAsia="en-AU"/>
        </w:rPr>
        <w:t xml:space="preserve"> also aims to improve and strengthen family and sexual violence services and systems, improve perpetrator interventions and better understand diverse experiences of violence. </w:t>
      </w:r>
      <w:r w:rsidRPr="007079F4">
        <w:rPr>
          <w:rFonts w:cs="Arial"/>
          <w:bCs/>
          <w:i/>
          <w:sz w:val="22"/>
          <w:szCs w:val="20"/>
          <w:lang w:eastAsia="en-AU"/>
        </w:rPr>
        <w:t xml:space="preserve">Moving Ahead </w:t>
      </w:r>
      <w:r w:rsidRPr="007079F4">
        <w:rPr>
          <w:rFonts w:cs="Arial"/>
          <w:bCs/>
          <w:sz w:val="22"/>
          <w:szCs w:val="20"/>
          <w:lang w:eastAsia="en-AU"/>
        </w:rPr>
        <w:t xml:space="preserve">is available </w:t>
      </w:r>
      <w:r w:rsidR="00635B44">
        <w:rPr>
          <w:rFonts w:cs="Arial"/>
          <w:bCs/>
          <w:sz w:val="22"/>
          <w:szCs w:val="20"/>
          <w:lang w:eastAsia="en-AU"/>
        </w:rPr>
        <w:t xml:space="preserve">on the </w:t>
      </w:r>
      <w:hyperlink r:id="rId54" w:history="1">
        <w:r w:rsidR="00635B44" w:rsidRPr="00635B44">
          <w:rPr>
            <w:rStyle w:val="Hyperlink"/>
            <w:rFonts w:cs="Arial"/>
            <w:bCs/>
            <w:sz w:val="22"/>
            <w:szCs w:val="20"/>
            <w:lang w:eastAsia="en-AU"/>
          </w:rPr>
          <w:t>Department of Premier and Cabinet’s website</w:t>
        </w:r>
      </w:hyperlink>
      <w:r w:rsidR="00635B44">
        <w:rPr>
          <w:rFonts w:cs="Arial"/>
          <w:bCs/>
          <w:sz w:val="22"/>
          <w:szCs w:val="20"/>
          <w:lang w:eastAsia="en-AU"/>
        </w:rPr>
        <w:t>.</w:t>
      </w:r>
    </w:p>
    <w:p w:rsidR="0097042A" w:rsidRPr="007079F4" w:rsidRDefault="00747317" w:rsidP="00260D8C">
      <w:pPr>
        <w:spacing w:after="120"/>
        <w:rPr>
          <w:rFonts w:cs="Arial"/>
          <w:sz w:val="22"/>
          <w:szCs w:val="20"/>
          <w:lang w:eastAsia="en-AU"/>
        </w:rPr>
      </w:pPr>
      <w:r w:rsidRPr="007079F4">
        <w:rPr>
          <w:rFonts w:cs="Arial"/>
          <w:noProof/>
          <w:sz w:val="22"/>
          <w:szCs w:val="20"/>
          <w:lang w:eastAsia="en-AU"/>
        </w:rPr>
        <w:lastRenderedPageBreak/>
        <w:drawing>
          <wp:anchor distT="0" distB="0" distL="114300" distR="114300" simplePos="0" relativeHeight="251686912" behindDoc="0" locked="0" layoutInCell="1" allowOverlap="1" wp14:anchorId="4898EB00" wp14:editId="2D7C297B">
            <wp:simplePos x="0" y="0"/>
            <wp:positionH relativeFrom="column">
              <wp:posOffset>40640</wp:posOffset>
            </wp:positionH>
            <wp:positionV relativeFrom="paragraph">
              <wp:posOffset>34290</wp:posOffset>
            </wp:positionV>
            <wp:extent cx="2339975" cy="1776730"/>
            <wp:effectExtent l="0" t="0" r="3175" b="0"/>
            <wp:wrapSquare wrapText="bothSides"/>
            <wp:docPr id="24" name="Picture 24" descr="Photo of launch of Tasmania’s Implementation Plan" title="Photo of launch of Tasmania’s Implementa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0012\AppData\Local\Microsoft\Windows\Temporary Internet Files\Content.Outlook\YM8EHQMW\SIP%20Launch (3).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39975"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42A" w:rsidRPr="007079F4">
        <w:rPr>
          <w:rFonts w:cs="Arial"/>
          <w:sz w:val="22"/>
          <w:szCs w:val="20"/>
          <w:lang w:eastAsia="en-AU"/>
        </w:rPr>
        <w:t>Photo: Launch of Tasmania’s Implementation Plan</w:t>
      </w:r>
    </w:p>
    <w:p w:rsidR="00FA7B82" w:rsidRPr="007079F4" w:rsidRDefault="00747317" w:rsidP="00FA21D5">
      <w:pPr>
        <w:pStyle w:val="Heading2"/>
        <w:ind w:left="0"/>
        <w:rPr>
          <w:color w:val="091B35"/>
          <w:sz w:val="28"/>
          <w:szCs w:val="20"/>
          <w:lang w:val="en" w:eastAsia="en-AU"/>
        </w:rPr>
      </w:pPr>
      <w:r>
        <w:rPr>
          <w:sz w:val="28"/>
        </w:rPr>
        <w:br/>
      </w:r>
      <w:r>
        <w:rPr>
          <w:sz w:val="28"/>
        </w:rPr>
        <w:br/>
      </w:r>
      <w:r>
        <w:rPr>
          <w:sz w:val="28"/>
        </w:rPr>
        <w:br/>
      </w:r>
      <w:r>
        <w:rPr>
          <w:sz w:val="28"/>
        </w:rPr>
        <w:br/>
      </w:r>
      <w:r>
        <w:rPr>
          <w:sz w:val="28"/>
        </w:rPr>
        <w:br/>
      </w:r>
      <w:r>
        <w:rPr>
          <w:sz w:val="28"/>
        </w:rPr>
        <w:br/>
      </w:r>
      <w:r>
        <w:rPr>
          <w:sz w:val="28"/>
        </w:rPr>
        <w:br/>
      </w:r>
      <w:r>
        <w:rPr>
          <w:sz w:val="28"/>
        </w:rPr>
        <w:br/>
      </w:r>
      <w:r w:rsidR="00FA21D5" w:rsidRPr="007079F4">
        <w:rPr>
          <w:sz w:val="28"/>
        </w:rPr>
        <w:t>Tasmanian Government’s Family Violence Action Plan</w:t>
      </w:r>
    </w:p>
    <w:p w:rsidR="00FA21D5" w:rsidRPr="007079F4" w:rsidRDefault="00FA21D5" w:rsidP="00FA21D5">
      <w:pPr>
        <w:spacing w:line="240" w:lineRule="auto"/>
        <w:rPr>
          <w:rFonts w:cs="Arial"/>
          <w:sz w:val="22"/>
          <w:szCs w:val="20"/>
          <w:lang w:eastAsia="en-AU"/>
        </w:rPr>
      </w:pPr>
      <w:r w:rsidRPr="007079F4">
        <w:rPr>
          <w:rFonts w:cs="Arial"/>
          <w:sz w:val="22"/>
          <w:szCs w:val="20"/>
          <w:lang w:eastAsia="en-AU"/>
        </w:rPr>
        <w:t xml:space="preserve">On 25 May 2015, the Premier, the Hon Will Hodgman MP, announced he would take a leadership role in addressing family violence Tasmania by taking responsibility for coordinating the Tasmanian Government’s response to family violence, which currently sits across multiple portfolios. </w:t>
      </w:r>
    </w:p>
    <w:p w:rsidR="00FA21D5" w:rsidRPr="007079F4" w:rsidRDefault="00FA21D5" w:rsidP="00FA21D5">
      <w:pPr>
        <w:spacing w:line="240" w:lineRule="auto"/>
        <w:rPr>
          <w:rFonts w:cs="Arial"/>
          <w:sz w:val="22"/>
          <w:szCs w:val="20"/>
          <w:lang w:eastAsia="en-AU"/>
        </w:rPr>
      </w:pPr>
      <w:r w:rsidRPr="007079F4">
        <w:rPr>
          <w:rFonts w:cs="Arial"/>
          <w:sz w:val="22"/>
          <w:szCs w:val="20"/>
          <w:lang w:eastAsia="en-AU"/>
        </w:rPr>
        <w:t>A Family Violence Cabinet Committee has been formed to oversee the development and implementation of a coordinated, whole of Government response to family violence in Tasmania.</w:t>
      </w:r>
    </w:p>
    <w:p w:rsidR="009957C2" w:rsidRPr="007079F4" w:rsidRDefault="009957C2" w:rsidP="009957C2">
      <w:pPr>
        <w:spacing w:line="240" w:lineRule="auto"/>
        <w:rPr>
          <w:rFonts w:cs="Arial"/>
          <w:sz w:val="22"/>
          <w:szCs w:val="20"/>
          <w:lang w:eastAsia="en-AU"/>
        </w:rPr>
      </w:pPr>
      <w:r w:rsidRPr="007079F4">
        <w:rPr>
          <w:rFonts w:cs="Arial"/>
          <w:sz w:val="22"/>
          <w:szCs w:val="20"/>
          <w:lang w:eastAsia="en-AU"/>
        </w:rPr>
        <w:t xml:space="preserve">The Department of Premier </w:t>
      </w:r>
      <w:r>
        <w:rPr>
          <w:rFonts w:cs="Arial"/>
          <w:sz w:val="22"/>
          <w:szCs w:val="20"/>
          <w:lang w:eastAsia="en-AU"/>
        </w:rPr>
        <w:t xml:space="preserve">and </w:t>
      </w:r>
      <w:r w:rsidRPr="007079F4">
        <w:rPr>
          <w:rFonts w:cs="Arial"/>
          <w:sz w:val="22"/>
          <w:szCs w:val="20"/>
          <w:lang w:eastAsia="en-AU"/>
        </w:rPr>
        <w:t>Cabinet will coordinate an interagency taskforce</w:t>
      </w:r>
      <w:r>
        <w:rPr>
          <w:rFonts w:cs="Arial"/>
          <w:sz w:val="22"/>
          <w:szCs w:val="20"/>
          <w:lang w:eastAsia="en-AU"/>
        </w:rPr>
        <w:t xml:space="preserve"> and a non-government </w:t>
      </w:r>
      <w:r w:rsidRPr="007079F4">
        <w:rPr>
          <w:rFonts w:cs="Arial"/>
          <w:sz w:val="22"/>
          <w:szCs w:val="20"/>
          <w:lang w:eastAsia="en-AU"/>
        </w:rPr>
        <w:t>External Consultative Group</w:t>
      </w:r>
      <w:r>
        <w:rPr>
          <w:rFonts w:cs="Arial"/>
          <w:sz w:val="22"/>
          <w:szCs w:val="20"/>
          <w:lang w:eastAsia="en-AU"/>
        </w:rPr>
        <w:t xml:space="preserve"> </w:t>
      </w:r>
      <w:r w:rsidRPr="007079F4">
        <w:rPr>
          <w:rFonts w:cs="Arial"/>
          <w:sz w:val="22"/>
          <w:szCs w:val="20"/>
          <w:lang w:eastAsia="en-AU"/>
        </w:rPr>
        <w:t>to develop the Action Plan which will be released in August 2015.</w:t>
      </w:r>
    </w:p>
    <w:p w:rsidR="009957C2" w:rsidRPr="007079F4" w:rsidRDefault="009957C2" w:rsidP="009957C2">
      <w:pPr>
        <w:spacing w:after="120" w:line="240" w:lineRule="auto"/>
        <w:contextualSpacing/>
        <w:rPr>
          <w:rFonts w:cs="Arial"/>
          <w:sz w:val="22"/>
          <w:szCs w:val="20"/>
          <w:lang w:eastAsia="en-AU"/>
        </w:rPr>
      </w:pPr>
      <w:r w:rsidRPr="007079F4">
        <w:rPr>
          <w:rFonts w:cs="Arial"/>
          <w:sz w:val="22"/>
          <w:szCs w:val="20"/>
          <w:lang w:eastAsia="en-AU"/>
        </w:rPr>
        <w:t>The Action Plan will have 5 key objectives:</w:t>
      </w:r>
    </w:p>
    <w:p w:rsidR="009957C2" w:rsidRPr="007079F4" w:rsidRDefault="009957C2" w:rsidP="009957C2">
      <w:pPr>
        <w:pStyle w:val="ListParagraph"/>
        <w:numPr>
          <w:ilvl w:val="0"/>
          <w:numId w:val="8"/>
        </w:numPr>
        <w:tabs>
          <w:tab w:val="clear" w:pos="567"/>
        </w:tabs>
        <w:spacing w:after="120" w:line="240" w:lineRule="auto"/>
        <w:contextualSpacing/>
        <w:rPr>
          <w:rFonts w:cs="Arial"/>
          <w:sz w:val="22"/>
          <w:szCs w:val="20"/>
          <w:lang w:eastAsia="en-AU"/>
        </w:rPr>
      </w:pPr>
      <w:r w:rsidRPr="007079F4">
        <w:rPr>
          <w:rFonts w:cs="Arial"/>
          <w:sz w:val="22"/>
          <w:szCs w:val="20"/>
          <w:lang w:eastAsia="en-AU"/>
        </w:rPr>
        <w:t>addressing attitudinal behaviours that lead to family violence (primary prevention);</w:t>
      </w:r>
    </w:p>
    <w:p w:rsidR="009957C2" w:rsidRPr="007079F4" w:rsidRDefault="009957C2" w:rsidP="009957C2">
      <w:pPr>
        <w:pStyle w:val="ListParagraph"/>
        <w:numPr>
          <w:ilvl w:val="0"/>
          <w:numId w:val="7"/>
        </w:numPr>
        <w:tabs>
          <w:tab w:val="clear" w:pos="567"/>
        </w:tabs>
        <w:spacing w:after="120" w:line="240" w:lineRule="auto"/>
        <w:contextualSpacing/>
        <w:rPr>
          <w:rFonts w:cs="Arial"/>
          <w:sz w:val="22"/>
          <w:szCs w:val="20"/>
          <w:lang w:eastAsia="en-AU"/>
        </w:rPr>
      </w:pPr>
      <w:r w:rsidRPr="007079F4">
        <w:rPr>
          <w:rFonts w:cs="Arial"/>
          <w:sz w:val="22"/>
          <w:szCs w:val="20"/>
          <w:lang w:eastAsia="en-AU"/>
        </w:rPr>
        <w:t>ensuring Safe At Home remains the nation’s best response model;</w:t>
      </w:r>
    </w:p>
    <w:p w:rsidR="009957C2" w:rsidRPr="007079F4" w:rsidRDefault="009957C2" w:rsidP="009957C2">
      <w:pPr>
        <w:pStyle w:val="ListParagraph"/>
        <w:numPr>
          <w:ilvl w:val="0"/>
          <w:numId w:val="7"/>
        </w:numPr>
        <w:tabs>
          <w:tab w:val="clear" w:pos="567"/>
        </w:tabs>
        <w:spacing w:after="120" w:line="240" w:lineRule="auto"/>
        <w:contextualSpacing/>
        <w:rPr>
          <w:rFonts w:cs="Arial"/>
          <w:sz w:val="22"/>
          <w:szCs w:val="20"/>
          <w:lang w:eastAsia="en-AU"/>
        </w:rPr>
      </w:pPr>
      <w:r w:rsidRPr="007079F4">
        <w:rPr>
          <w:rFonts w:cs="Arial"/>
          <w:sz w:val="22"/>
          <w:szCs w:val="20"/>
          <w:lang w:eastAsia="en-AU"/>
        </w:rPr>
        <w:t>strengthening support for adults and children affected by family violence;</w:t>
      </w:r>
    </w:p>
    <w:p w:rsidR="009957C2" w:rsidRPr="007079F4" w:rsidRDefault="009957C2" w:rsidP="009957C2">
      <w:pPr>
        <w:pStyle w:val="ListParagraph"/>
        <w:numPr>
          <w:ilvl w:val="0"/>
          <w:numId w:val="7"/>
        </w:numPr>
        <w:tabs>
          <w:tab w:val="clear" w:pos="567"/>
        </w:tabs>
        <w:spacing w:after="120" w:line="240" w:lineRule="auto"/>
        <w:contextualSpacing/>
        <w:rPr>
          <w:rFonts w:cs="Arial"/>
          <w:sz w:val="22"/>
          <w:szCs w:val="20"/>
          <w:lang w:eastAsia="en-AU"/>
        </w:rPr>
      </w:pPr>
      <w:r w:rsidRPr="007079F4">
        <w:rPr>
          <w:rFonts w:cs="Arial"/>
          <w:sz w:val="22"/>
          <w:szCs w:val="20"/>
          <w:lang w:eastAsia="en-AU"/>
        </w:rPr>
        <w:t>strengthening legal responses to family violence; and</w:t>
      </w:r>
    </w:p>
    <w:p w:rsidR="009957C2" w:rsidRPr="007079F4" w:rsidRDefault="009957C2" w:rsidP="009957C2">
      <w:pPr>
        <w:pStyle w:val="ListParagraph"/>
        <w:numPr>
          <w:ilvl w:val="0"/>
          <w:numId w:val="7"/>
        </w:numPr>
        <w:tabs>
          <w:tab w:val="clear" w:pos="567"/>
        </w:tabs>
        <w:spacing w:after="240" w:line="240" w:lineRule="auto"/>
        <w:contextualSpacing/>
        <w:rPr>
          <w:rFonts w:cs="Arial"/>
          <w:sz w:val="22"/>
          <w:szCs w:val="20"/>
          <w:lang w:eastAsia="en-AU"/>
        </w:rPr>
      </w:pPr>
      <w:r w:rsidRPr="007079F4">
        <w:rPr>
          <w:rFonts w:cs="Arial"/>
          <w:sz w:val="22"/>
          <w:szCs w:val="20"/>
          <w:lang w:eastAsia="en-AU"/>
        </w:rPr>
        <w:t>strengthening perpetrator management and rehabilitation.</w:t>
      </w:r>
    </w:p>
    <w:p w:rsidR="009957C2" w:rsidRDefault="009957C2" w:rsidP="009957C2">
      <w:pPr>
        <w:spacing w:line="240" w:lineRule="auto"/>
        <w:rPr>
          <w:rFonts w:cs="Arial"/>
          <w:sz w:val="22"/>
          <w:szCs w:val="20"/>
          <w:lang w:eastAsia="en-AU"/>
        </w:rPr>
      </w:pPr>
      <w:r w:rsidRPr="007079F4">
        <w:rPr>
          <w:rFonts w:cs="Arial"/>
          <w:sz w:val="22"/>
          <w:szCs w:val="20"/>
          <w:lang w:eastAsia="en-AU"/>
        </w:rPr>
        <w:t>The Action Plan will be developed with service providers, those affected by fam</w:t>
      </w:r>
      <w:r>
        <w:rPr>
          <w:rFonts w:cs="Arial"/>
          <w:sz w:val="22"/>
          <w:szCs w:val="20"/>
          <w:lang w:eastAsia="en-AU"/>
        </w:rPr>
        <w:t>ily violence and g</w:t>
      </w:r>
      <w:r w:rsidRPr="007079F4">
        <w:rPr>
          <w:rFonts w:cs="Arial"/>
          <w:sz w:val="22"/>
          <w:szCs w:val="20"/>
          <w:lang w:eastAsia="en-AU"/>
        </w:rPr>
        <w:t xml:space="preserve">overnment </w:t>
      </w:r>
      <w:r>
        <w:rPr>
          <w:rFonts w:cs="Arial"/>
          <w:sz w:val="22"/>
          <w:szCs w:val="20"/>
          <w:lang w:eastAsia="en-AU"/>
        </w:rPr>
        <w:t>a</w:t>
      </w:r>
      <w:r w:rsidRPr="007079F4">
        <w:rPr>
          <w:rFonts w:cs="Arial"/>
          <w:sz w:val="22"/>
          <w:szCs w:val="20"/>
          <w:lang w:eastAsia="en-AU"/>
        </w:rPr>
        <w:t>gencies.</w:t>
      </w:r>
      <w:r>
        <w:rPr>
          <w:rFonts w:cs="Arial"/>
          <w:sz w:val="22"/>
          <w:szCs w:val="20"/>
          <w:lang w:eastAsia="en-AU"/>
        </w:rPr>
        <w:t xml:space="preserve"> On the 19 June 2015, the Minister for Women, the Hon Jacquie Petrusma MP,led a</w:t>
      </w:r>
      <w:r w:rsidRPr="009D487F">
        <w:rPr>
          <w:rFonts w:cs="Arial"/>
          <w:sz w:val="22"/>
          <w:szCs w:val="20"/>
          <w:lang w:eastAsia="en-AU"/>
        </w:rPr>
        <w:t xml:space="preserve"> community workshop for business and community organisations, services and individuals with an interest and/or expertise and experience in addressing family violence. At the workshop participants w</w:t>
      </w:r>
      <w:r>
        <w:rPr>
          <w:rFonts w:cs="Arial"/>
          <w:sz w:val="22"/>
          <w:szCs w:val="20"/>
          <w:lang w:eastAsia="en-AU"/>
        </w:rPr>
        <w:t xml:space="preserve">ere </w:t>
      </w:r>
      <w:r w:rsidRPr="009D487F">
        <w:rPr>
          <w:rFonts w:cs="Arial"/>
          <w:sz w:val="22"/>
          <w:szCs w:val="20"/>
          <w:lang w:eastAsia="en-AU"/>
        </w:rPr>
        <w:t xml:space="preserve">asked to provide ideas and priority actions </w:t>
      </w:r>
      <w:r>
        <w:rPr>
          <w:rFonts w:cs="Arial"/>
          <w:sz w:val="22"/>
          <w:szCs w:val="20"/>
          <w:lang w:eastAsia="en-AU"/>
        </w:rPr>
        <w:t>to</w:t>
      </w:r>
      <w:r w:rsidRPr="009D487F">
        <w:rPr>
          <w:rFonts w:cs="Arial"/>
          <w:sz w:val="22"/>
          <w:szCs w:val="20"/>
          <w:lang w:eastAsia="en-AU"/>
        </w:rPr>
        <w:t xml:space="preserve"> inform </w:t>
      </w:r>
      <w:r>
        <w:rPr>
          <w:rFonts w:cs="Arial"/>
          <w:sz w:val="22"/>
          <w:szCs w:val="20"/>
          <w:lang w:eastAsia="en-AU"/>
        </w:rPr>
        <w:t xml:space="preserve">the </w:t>
      </w:r>
      <w:r w:rsidRPr="009D487F">
        <w:rPr>
          <w:rFonts w:cs="Arial"/>
          <w:sz w:val="22"/>
          <w:szCs w:val="20"/>
          <w:lang w:eastAsia="en-AU"/>
        </w:rPr>
        <w:t>Action Plan to address family violence in Tasmania.</w:t>
      </w:r>
    </w:p>
    <w:p w:rsidR="00FA21D5" w:rsidRPr="009957C2" w:rsidRDefault="009957C2" w:rsidP="00FA21D5">
      <w:pPr>
        <w:spacing w:line="240" w:lineRule="auto"/>
        <w:rPr>
          <w:rFonts w:cs="Arial"/>
          <w:color w:val="000000"/>
          <w:sz w:val="21"/>
          <w:szCs w:val="21"/>
          <w:lang w:val="en"/>
        </w:rPr>
      </w:pPr>
      <w:r>
        <w:rPr>
          <w:rFonts w:cs="Arial"/>
          <w:sz w:val="22"/>
          <w:szCs w:val="20"/>
          <w:lang w:eastAsia="en-AU"/>
        </w:rPr>
        <w:t xml:space="preserve">The Action Plan will be launched in August 2015. </w:t>
      </w:r>
    </w:p>
    <w:p w:rsidR="00FD2DB5" w:rsidRPr="007079F4" w:rsidRDefault="00721E9B" w:rsidP="00FD2DB5">
      <w:pPr>
        <w:pStyle w:val="Heading2"/>
        <w:rPr>
          <w:sz w:val="28"/>
        </w:rPr>
      </w:pPr>
      <w:r w:rsidRPr="007079F4">
        <w:rPr>
          <w:i/>
          <w:iCs/>
          <w:noProof/>
          <w:sz w:val="22"/>
          <w:lang w:eastAsia="en-AU"/>
        </w:rPr>
        <mc:AlternateContent>
          <mc:Choice Requires="wps">
            <w:drawing>
              <wp:inline distT="0" distB="0" distL="0" distR="0" wp14:anchorId="1DA48FF8" wp14:editId="4D33DAE9">
                <wp:extent cx="6313805" cy="0"/>
                <wp:effectExtent l="0" t="0" r="10795" b="19050"/>
                <wp:docPr id="26" name="Straight Connector 26"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6"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" strokecolor="#7030a0">
                <v:stroke dashstyle="dash"/>
                <w10:anchorlock/>
              </v:line>
            </w:pict>
          </mc:Fallback>
        </mc:AlternateContent>
      </w:r>
      <w:r w:rsidR="00FD2DB5" w:rsidRPr="007079F4">
        <w:rPr>
          <w:sz w:val="28"/>
        </w:rPr>
        <w:t>Launch of Domestic Violence Victoria’s Media Framework</w:t>
      </w:r>
    </w:p>
    <w:p w:rsidR="0097042A" w:rsidRPr="007079F4" w:rsidRDefault="0097042A" w:rsidP="0097042A">
      <w:pPr>
        <w:spacing w:line="240" w:lineRule="auto"/>
        <w:rPr>
          <w:sz w:val="22"/>
        </w:rPr>
      </w:pPr>
      <w:r w:rsidRPr="007079F4">
        <w:rPr>
          <w:sz w:val="22"/>
        </w:rPr>
        <w:t xml:space="preserve">On 12 May 2015, Domestic Violence Victoria (DV Vic) launched the ground-breaking </w:t>
      </w:r>
      <w:r w:rsidRPr="007079F4">
        <w:rPr>
          <w:i/>
          <w:iCs/>
          <w:sz w:val="22"/>
        </w:rPr>
        <w:t>Working with News and Social Media to Prevent Violence against Women and their Children: A Strategic Framework for Victoria</w:t>
      </w:r>
      <w:r w:rsidR="004A3570">
        <w:rPr>
          <w:sz w:val="22"/>
        </w:rPr>
        <w:t>.</w:t>
      </w:r>
    </w:p>
    <w:p w:rsidR="0097042A" w:rsidRPr="007079F4" w:rsidRDefault="0097042A" w:rsidP="0097042A">
      <w:pPr>
        <w:spacing w:line="240" w:lineRule="auto"/>
        <w:contextualSpacing/>
        <w:rPr>
          <w:sz w:val="22"/>
        </w:rPr>
      </w:pPr>
      <w:r w:rsidRPr="007079F4">
        <w:rPr>
          <w:sz w:val="22"/>
        </w:rPr>
        <w:t>The Framework, funded by the Victorian Government, sets out a clear plan for working with media in the area of primary prevention of violence against women and</w:t>
      </w:r>
      <w:r w:rsidR="00411D64">
        <w:rPr>
          <w:sz w:val="22"/>
        </w:rPr>
        <w:t xml:space="preserve"> their</w:t>
      </w:r>
      <w:r w:rsidRPr="007079F4">
        <w:rPr>
          <w:sz w:val="22"/>
        </w:rPr>
        <w:t xml:space="preserve"> children (PVAW). It reflects Victoria's learnings over the last decade, that: </w:t>
      </w:r>
    </w:p>
    <w:p w:rsidR="0097042A" w:rsidRPr="007079F4" w:rsidRDefault="0097042A" w:rsidP="0097042A">
      <w:pPr>
        <w:numPr>
          <w:ilvl w:val="0"/>
          <w:numId w:val="10"/>
        </w:numPr>
        <w:spacing w:line="240" w:lineRule="auto"/>
        <w:contextualSpacing/>
        <w:rPr>
          <w:sz w:val="22"/>
        </w:rPr>
      </w:pPr>
      <w:r w:rsidRPr="007079F4">
        <w:rPr>
          <w:sz w:val="22"/>
        </w:rPr>
        <w:t xml:space="preserve">the media is a powerful setting for social change </w:t>
      </w:r>
    </w:p>
    <w:p w:rsidR="0097042A" w:rsidRPr="007079F4" w:rsidRDefault="0097042A" w:rsidP="0097042A">
      <w:pPr>
        <w:numPr>
          <w:ilvl w:val="0"/>
          <w:numId w:val="10"/>
        </w:numPr>
        <w:spacing w:line="240" w:lineRule="auto"/>
        <w:contextualSpacing/>
        <w:rPr>
          <w:sz w:val="22"/>
        </w:rPr>
      </w:pPr>
      <w:r w:rsidRPr="007079F4">
        <w:rPr>
          <w:sz w:val="22"/>
        </w:rPr>
        <w:t>the family violence sector is enthusiastic about doing media-related PVAW work</w:t>
      </w:r>
      <w:r w:rsidRPr="007079F4">
        <w:rPr>
          <w:rFonts w:hint="eastAsia"/>
          <w:sz w:val="22"/>
        </w:rPr>
        <w:t xml:space="preserve"> </w:t>
      </w:r>
    </w:p>
    <w:p w:rsidR="0097042A" w:rsidRPr="007079F4" w:rsidRDefault="0097042A" w:rsidP="0097042A">
      <w:pPr>
        <w:numPr>
          <w:ilvl w:val="0"/>
          <w:numId w:val="10"/>
        </w:numPr>
        <w:spacing w:line="240" w:lineRule="auto"/>
        <w:rPr>
          <w:sz w:val="22"/>
        </w:rPr>
      </w:pPr>
      <w:r w:rsidRPr="007079F4">
        <w:rPr>
          <w:sz w:val="22"/>
        </w:rPr>
        <w:t>stakeholders need a shared understanding of the evidence base in order to instigate improvements in media’s understanding of PVAW.</w:t>
      </w:r>
      <w:r w:rsidRPr="007079F4">
        <w:rPr>
          <w:rFonts w:hint="eastAsia"/>
          <w:sz w:val="22"/>
        </w:rPr>
        <w:t xml:space="preserve"> </w:t>
      </w:r>
    </w:p>
    <w:p w:rsidR="0097042A" w:rsidRPr="007079F4" w:rsidRDefault="0097042A" w:rsidP="0097042A">
      <w:pPr>
        <w:spacing w:line="240" w:lineRule="auto"/>
        <w:contextualSpacing/>
        <w:rPr>
          <w:sz w:val="22"/>
        </w:rPr>
      </w:pPr>
      <w:r w:rsidRPr="007079F4">
        <w:rPr>
          <w:sz w:val="22"/>
        </w:rPr>
        <w:lastRenderedPageBreak/>
        <w:t xml:space="preserve">The Framework highlights four key action areas around addressing and improving the media’s reporting of violence, which are to: </w:t>
      </w:r>
    </w:p>
    <w:p w:rsidR="0097042A" w:rsidRPr="007079F4" w:rsidRDefault="0097042A" w:rsidP="0097042A">
      <w:pPr>
        <w:numPr>
          <w:ilvl w:val="0"/>
          <w:numId w:val="11"/>
        </w:numPr>
        <w:spacing w:line="240" w:lineRule="auto"/>
        <w:contextualSpacing/>
        <w:rPr>
          <w:sz w:val="22"/>
        </w:rPr>
      </w:pPr>
      <w:r w:rsidRPr="007079F4">
        <w:rPr>
          <w:sz w:val="22"/>
        </w:rPr>
        <w:t>align the diverse groups who are working with, or planning to work with, the media on PVAW messages</w:t>
      </w:r>
      <w:r w:rsidRPr="007079F4">
        <w:rPr>
          <w:rFonts w:hint="eastAsia"/>
          <w:sz w:val="22"/>
        </w:rPr>
        <w:t xml:space="preserve"> </w:t>
      </w:r>
    </w:p>
    <w:p w:rsidR="0097042A" w:rsidRPr="007079F4" w:rsidRDefault="0097042A" w:rsidP="0097042A">
      <w:pPr>
        <w:numPr>
          <w:ilvl w:val="0"/>
          <w:numId w:val="11"/>
        </w:numPr>
        <w:spacing w:line="240" w:lineRule="auto"/>
        <w:contextualSpacing/>
        <w:rPr>
          <w:sz w:val="22"/>
        </w:rPr>
      </w:pPr>
      <w:r w:rsidRPr="007079F4">
        <w:rPr>
          <w:sz w:val="22"/>
        </w:rPr>
        <w:t>develop the skills of organisations seeking to work in this area and provide them with resources to undertake this work</w:t>
      </w:r>
      <w:r w:rsidRPr="007079F4">
        <w:rPr>
          <w:rFonts w:hint="eastAsia"/>
          <w:sz w:val="22"/>
        </w:rPr>
        <w:t xml:space="preserve"> </w:t>
      </w:r>
    </w:p>
    <w:p w:rsidR="0097042A" w:rsidRPr="007079F4" w:rsidRDefault="0097042A" w:rsidP="0097042A">
      <w:pPr>
        <w:numPr>
          <w:ilvl w:val="0"/>
          <w:numId w:val="11"/>
        </w:numPr>
        <w:spacing w:line="240" w:lineRule="auto"/>
        <w:contextualSpacing/>
        <w:rPr>
          <w:sz w:val="22"/>
        </w:rPr>
      </w:pPr>
      <w:r w:rsidRPr="007079F4">
        <w:rPr>
          <w:sz w:val="22"/>
        </w:rPr>
        <w:t>provide content in the way the media needs to receive it</w:t>
      </w:r>
      <w:r w:rsidRPr="007079F4">
        <w:rPr>
          <w:rFonts w:hint="eastAsia"/>
          <w:sz w:val="22"/>
        </w:rPr>
        <w:t xml:space="preserve"> </w:t>
      </w:r>
    </w:p>
    <w:p w:rsidR="0097042A" w:rsidRPr="007079F4" w:rsidRDefault="0097042A" w:rsidP="0097042A">
      <w:pPr>
        <w:numPr>
          <w:ilvl w:val="0"/>
          <w:numId w:val="11"/>
        </w:numPr>
        <w:spacing w:line="240" w:lineRule="auto"/>
        <w:rPr>
          <w:sz w:val="22"/>
        </w:rPr>
      </w:pPr>
      <w:r w:rsidRPr="007079F4">
        <w:rPr>
          <w:sz w:val="22"/>
        </w:rPr>
        <w:t xml:space="preserve">strengthen dialogue with the news media on preventing family violence. </w:t>
      </w:r>
    </w:p>
    <w:p w:rsidR="0097042A" w:rsidRPr="007079F4" w:rsidRDefault="0097042A" w:rsidP="0097042A">
      <w:pPr>
        <w:spacing w:line="240" w:lineRule="auto"/>
        <w:rPr>
          <w:sz w:val="22"/>
        </w:rPr>
      </w:pPr>
      <w:r w:rsidRPr="007079F4">
        <w:rPr>
          <w:sz w:val="22"/>
        </w:rPr>
        <w:t xml:space="preserve">Minister Richardson, Australia’s first Minister for the Prevention of Family Violence, spoke at the launch of the Framework. Minister Richardson emphasised the importance of working strategically with the media on PVAW work and the key role of the Framework in achieving this. </w:t>
      </w:r>
    </w:p>
    <w:p w:rsidR="00FA21D5" w:rsidRPr="007079F4" w:rsidRDefault="0097042A" w:rsidP="0097042A">
      <w:pPr>
        <w:spacing w:line="240" w:lineRule="auto"/>
        <w:rPr>
          <w:sz w:val="22"/>
        </w:rPr>
      </w:pPr>
      <w:r w:rsidRPr="007079F4">
        <w:rPr>
          <w:sz w:val="22"/>
        </w:rPr>
        <w:t xml:space="preserve">The Framework is available on </w:t>
      </w:r>
      <w:hyperlink r:id="rId56" w:history="1">
        <w:r w:rsidRPr="00635B44">
          <w:rPr>
            <w:rStyle w:val="Hyperlink"/>
            <w:sz w:val="22"/>
          </w:rPr>
          <w:t>DV Vic’s website</w:t>
        </w:r>
      </w:hyperlink>
      <w:r w:rsidR="00635B44">
        <w:rPr>
          <w:color w:val="0000FF"/>
          <w:sz w:val="22"/>
        </w:rPr>
        <w:t>.</w:t>
      </w:r>
    </w:p>
    <w:p w:rsidR="0097042A" w:rsidRPr="007079F4" w:rsidRDefault="0097042A" w:rsidP="0097042A">
      <w:pPr>
        <w:spacing w:line="240" w:lineRule="auto"/>
        <w:rPr>
          <w:sz w:val="22"/>
        </w:rPr>
      </w:pPr>
      <w:r w:rsidRPr="007079F4">
        <w:rPr>
          <w:rFonts w:eastAsia="Times New Roman"/>
          <w:noProof/>
          <w:sz w:val="22"/>
          <w:szCs w:val="20"/>
          <w:lang w:eastAsia="en-AU"/>
        </w:rPr>
        <w:drawing>
          <wp:anchor distT="0" distB="0" distL="114300" distR="114300" simplePos="0" relativeHeight="251695104" behindDoc="0" locked="0" layoutInCell="1" allowOverlap="1" wp14:anchorId="4A33EBDC" wp14:editId="44EC2D17">
            <wp:simplePos x="0" y="0"/>
            <wp:positionH relativeFrom="column">
              <wp:posOffset>41275</wp:posOffset>
            </wp:positionH>
            <wp:positionV relativeFrom="paragraph">
              <wp:posOffset>25400</wp:posOffset>
            </wp:positionV>
            <wp:extent cx="2605405" cy="1736725"/>
            <wp:effectExtent l="0" t="0" r="4445" b="0"/>
            <wp:wrapSquare wrapText="bothSides"/>
            <wp:docPr id="28" name="Picture 28" descr="Photo of launch of Domestic Violence Victoria’s Media Framework" title="Photo of launch of Domestic Violence Victoria’s Media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0012\AppData\Local\Microsoft\Windows\Temporary Internet Files\Content.Outlook\YM8EHQMW\DV VIC Stragtegic Framework Launch (4).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605405" cy="173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42A" w:rsidRPr="007079F4" w:rsidRDefault="0097042A" w:rsidP="0097042A">
      <w:pPr>
        <w:spacing w:line="240" w:lineRule="auto"/>
        <w:rPr>
          <w:sz w:val="22"/>
        </w:rPr>
      </w:pPr>
    </w:p>
    <w:p w:rsidR="0097042A" w:rsidRPr="00721E9B" w:rsidRDefault="0097042A" w:rsidP="00721E9B">
      <w:pPr>
        <w:rPr>
          <w:rFonts w:eastAsia="Times New Roman"/>
          <w:sz w:val="22"/>
          <w:szCs w:val="20"/>
        </w:rPr>
      </w:pPr>
      <w:r w:rsidRPr="007079F4">
        <w:rPr>
          <w:sz w:val="22"/>
        </w:rPr>
        <w:t>Photo (f</w:t>
      </w:r>
      <w:r w:rsidRPr="007079F4">
        <w:rPr>
          <w:rFonts w:eastAsia="Times New Roman"/>
          <w:sz w:val="22"/>
          <w:szCs w:val="20"/>
        </w:rPr>
        <w:t>rom left to right): Vanessa Born, DV Vic; Fiona McCormack, DV Vic; Kim Shaw, Maurice Blackburn; Megan Dunstone, Women’s Health East Media Advocate; Minister Fiona Richardson, Minister for the Prevention of Family Violence; and Nick Richardson, Herald and Weekly Times.</w:t>
      </w:r>
    </w:p>
    <w:p w:rsidR="008E27B9" w:rsidRDefault="00721E9B" w:rsidP="008E27B9">
      <w:pPr>
        <w:pStyle w:val="Heading2"/>
        <w:ind w:left="0"/>
        <w:jc w:val="center"/>
        <w:rPr>
          <w:rStyle w:val="BookTitle"/>
          <w:rFonts w:cs="Arial"/>
          <w:i w:val="0"/>
          <w:smallCaps w:val="0"/>
          <w:spacing w:val="0"/>
        </w:rPr>
      </w:pPr>
      <w:r w:rsidRPr="007079F4">
        <w:rPr>
          <w:i/>
          <w:iCs/>
          <w:noProof/>
          <w:sz w:val="22"/>
          <w:lang w:eastAsia="en-AU"/>
        </w:rPr>
        <mc:AlternateContent>
          <mc:Choice Requires="wps">
            <w:drawing>
              <wp:inline distT="0" distB="0" distL="0" distR="0" wp14:anchorId="4C8063B4" wp14:editId="747DCA14">
                <wp:extent cx="6313805" cy="0"/>
                <wp:effectExtent l="0" t="0" r="10795" b="19050"/>
                <wp:docPr id="34" name="Straight Connector 34" descr="Dividing line" title="Dividing line"/>
                <wp:cNvGraphicFramePr/>
                <a:graphic xmlns:a="http://schemas.openxmlformats.org/drawingml/2006/main">
                  <a:graphicData uri="http://schemas.microsoft.com/office/word/2010/wordprocessingShape">
                    <wps:wsp>
                      <wps:cNvCnPr/>
                      <wps:spPr>
                        <a:xfrm>
                          <a:off x="0" y="0"/>
                          <a:ext cx="6313805"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4" o:spid="_x0000_s1026" alt="Title: Dividing line - Description: Dividing line" style="visibility:visible;mso-wrap-style:square;mso-left-percent:-10001;mso-top-percent:-10001;mso-position-horizontal:absolute;mso-position-horizontal-relative:char;mso-position-vertical:absolute;mso-position-vertical-relative:line;mso-left-percent:-10001;mso-top-percent:-10001" from="0,0" to="49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" strokecolor="#7030a0">
                <v:stroke dashstyle="dash"/>
                <w10:anchorlock/>
              </v:line>
            </w:pict>
          </mc:Fallback>
        </mc:AlternateContent>
      </w:r>
    </w:p>
    <w:p w:rsidR="006A6F4E" w:rsidRDefault="006A6F4E" w:rsidP="008E27B9">
      <w:pPr>
        <w:pStyle w:val="Heading2"/>
        <w:ind w:left="0"/>
        <w:jc w:val="center"/>
        <w:rPr>
          <w:rStyle w:val="BookTitle"/>
          <w:rFonts w:cs="Arial"/>
          <w:i w:val="0"/>
          <w:smallCaps w:val="0"/>
          <w:spacing w:val="0"/>
          <w:sz w:val="28"/>
        </w:rPr>
      </w:pPr>
      <w:r w:rsidRPr="008E27B9">
        <w:rPr>
          <w:rStyle w:val="BookTitle"/>
          <w:rFonts w:cs="Arial"/>
          <w:i w:val="0"/>
          <w:smallCaps w:val="0"/>
          <w:spacing w:val="0"/>
        </w:rPr>
        <w:t>Dates for your diary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upcoming key dates"/>
        <w:tblDescription w:val="Table of upcoming key dates"/>
      </w:tblPr>
      <w:tblGrid>
        <w:gridCol w:w="2268"/>
        <w:gridCol w:w="7256"/>
      </w:tblGrid>
      <w:tr w:rsidR="009A54F4" w:rsidRPr="0042342C" w:rsidTr="00A14667">
        <w:trPr>
          <w:trHeight w:val="465"/>
        </w:trPr>
        <w:tc>
          <w:tcPr>
            <w:tcW w:w="2268" w:type="dxa"/>
          </w:tcPr>
          <w:p w:rsidR="009A54F4" w:rsidRPr="001814B2" w:rsidRDefault="009A54F4" w:rsidP="00206CD9">
            <w:pPr>
              <w:pStyle w:val="NoSpacing"/>
              <w:rPr>
                <w:sz w:val="22"/>
              </w:rPr>
            </w:pPr>
            <w:r>
              <w:rPr>
                <w:sz w:val="22"/>
              </w:rPr>
              <w:t xml:space="preserve">2 July </w:t>
            </w:r>
          </w:p>
        </w:tc>
        <w:tc>
          <w:tcPr>
            <w:tcW w:w="7256" w:type="dxa"/>
          </w:tcPr>
          <w:p w:rsidR="009A54F4" w:rsidRPr="001814B2" w:rsidRDefault="009A54F4" w:rsidP="001814B2">
            <w:pPr>
              <w:pStyle w:val="NoSpacing"/>
              <w:rPr>
                <w:sz w:val="22"/>
              </w:rPr>
            </w:pPr>
            <w:r>
              <w:rPr>
                <w:sz w:val="22"/>
              </w:rPr>
              <w:t>ANROWS Practitioner Engagement G</w:t>
            </w:r>
            <w:r w:rsidR="00176879">
              <w:rPr>
                <w:sz w:val="22"/>
              </w:rPr>
              <w:t>roup to be announced at a joint webinar with 1800RESPECT</w:t>
            </w:r>
            <w:r w:rsidR="00AB3564">
              <w:rPr>
                <w:sz w:val="22"/>
              </w:rPr>
              <w:t>.</w:t>
            </w:r>
          </w:p>
        </w:tc>
      </w:tr>
      <w:tr w:rsidR="0042342C" w:rsidRPr="0042342C" w:rsidTr="00A14667">
        <w:trPr>
          <w:trHeight w:val="465"/>
        </w:trPr>
        <w:tc>
          <w:tcPr>
            <w:tcW w:w="2268" w:type="dxa"/>
          </w:tcPr>
          <w:p w:rsidR="0042342C" w:rsidRPr="001814B2" w:rsidRDefault="0042342C" w:rsidP="00206CD9">
            <w:pPr>
              <w:pStyle w:val="NoSpacing"/>
              <w:rPr>
                <w:sz w:val="22"/>
              </w:rPr>
            </w:pPr>
            <w:r w:rsidRPr="001814B2">
              <w:rPr>
                <w:sz w:val="22"/>
              </w:rPr>
              <w:t xml:space="preserve">23 July </w:t>
            </w:r>
          </w:p>
        </w:tc>
        <w:tc>
          <w:tcPr>
            <w:tcW w:w="7256" w:type="dxa"/>
          </w:tcPr>
          <w:p w:rsidR="0042342C" w:rsidRPr="001814B2" w:rsidRDefault="0042342C" w:rsidP="0042342C">
            <w:pPr>
              <w:pStyle w:val="NoSpacing"/>
              <w:rPr>
                <w:sz w:val="22"/>
              </w:rPr>
            </w:pPr>
            <w:r w:rsidRPr="001814B2">
              <w:rPr>
                <w:sz w:val="22"/>
              </w:rPr>
              <w:t>COAG leaders retreat</w:t>
            </w:r>
            <w:r w:rsidR="00AB3564">
              <w:rPr>
                <w:sz w:val="22"/>
              </w:rPr>
              <w:t>.</w:t>
            </w:r>
          </w:p>
        </w:tc>
      </w:tr>
      <w:tr w:rsidR="0042342C" w:rsidRPr="0042342C" w:rsidTr="00A14667">
        <w:trPr>
          <w:trHeight w:val="465"/>
        </w:trPr>
        <w:tc>
          <w:tcPr>
            <w:tcW w:w="2268" w:type="dxa"/>
          </w:tcPr>
          <w:p w:rsidR="0042342C" w:rsidRPr="001814B2" w:rsidRDefault="0042342C" w:rsidP="00206CD9">
            <w:pPr>
              <w:pStyle w:val="NoSpacing"/>
              <w:rPr>
                <w:sz w:val="22"/>
              </w:rPr>
            </w:pPr>
            <w:r w:rsidRPr="001814B2">
              <w:rPr>
                <w:sz w:val="22"/>
              </w:rPr>
              <w:t xml:space="preserve">7 August </w:t>
            </w:r>
          </w:p>
        </w:tc>
        <w:tc>
          <w:tcPr>
            <w:tcW w:w="7256" w:type="dxa"/>
          </w:tcPr>
          <w:p w:rsidR="0042342C" w:rsidRPr="001814B2" w:rsidRDefault="0042342C" w:rsidP="0042342C">
            <w:pPr>
              <w:pStyle w:val="NoSpacing"/>
              <w:rPr>
                <w:sz w:val="22"/>
              </w:rPr>
            </w:pPr>
            <w:r w:rsidRPr="001814B2">
              <w:rPr>
                <w:sz w:val="22"/>
              </w:rPr>
              <w:t xml:space="preserve">Meeting of Commonwealth, state and territory Ministers responsible for the implementation of the </w:t>
            </w:r>
            <w:r w:rsidRPr="001814B2">
              <w:rPr>
                <w:i/>
                <w:sz w:val="22"/>
              </w:rPr>
              <w:t>National Plan to Reduce Violence against Women and their Children 2010-2022</w:t>
            </w:r>
            <w:r w:rsidR="00AB3564">
              <w:rPr>
                <w:i/>
                <w:sz w:val="22"/>
              </w:rPr>
              <w:t>.</w:t>
            </w:r>
            <w:r w:rsidRPr="001814B2">
              <w:rPr>
                <w:sz w:val="22"/>
              </w:rPr>
              <w:t xml:space="preserve"> </w:t>
            </w:r>
          </w:p>
        </w:tc>
      </w:tr>
      <w:tr w:rsidR="0042342C" w:rsidRPr="0042342C" w:rsidTr="00A14667">
        <w:trPr>
          <w:trHeight w:val="465"/>
        </w:trPr>
        <w:tc>
          <w:tcPr>
            <w:tcW w:w="2268" w:type="dxa"/>
          </w:tcPr>
          <w:p w:rsidR="0042342C" w:rsidRPr="001814B2" w:rsidRDefault="0042342C" w:rsidP="00206CD9">
            <w:pPr>
              <w:pStyle w:val="NoSpacing"/>
              <w:rPr>
                <w:sz w:val="22"/>
              </w:rPr>
            </w:pPr>
            <w:r w:rsidRPr="001814B2">
              <w:rPr>
                <w:sz w:val="22"/>
              </w:rPr>
              <w:t xml:space="preserve">7 August </w:t>
            </w:r>
          </w:p>
        </w:tc>
        <w:tc>
          <w:tcPr>
            <w:tcW w:w="7256" w:type="dxa"/>
          </w:tcPr>
          <w:p w:rsidR="0042342C" w:rsidRPr="001814B2" w:rsidRDefault="0042342C" w:rsidP="0042342C">
            <w:pPr>
              <w:pStyle w:val="NoSpacing"/>
              <w:rPr>
                <w:sz w:val="22"/>
              </w:rPr>
            </w:pPr>
            <w:r w:rsidRPr="001814B2">
              <w:rPr>
                <w:sz w:val="22"/>
              </w:rPr>
              <w:t>Culturally and Linguistically Diverse Women (CALD) National Roundtable on Reducing Violence against Women</w:t>
            </w:r>
            <w:r w:rsidR="00AB3564">
              <w:rPr>
                <w:sz w:val="22"/>
              </w:rPr>
              <w:t>.</w:t>
            </w:r>
          </w:p>
        </w:tc>
      </w:tr>
      <w:tr w:rsidR="00635B44" w:rsidRPr="0042342C" w:rsidTr="00A14667">
        <w:trPr>
          <w:trHeight w:val="465"/>
        </w:trPr>
        <w:tc>
          <w:tcPr>
            <w:tcW w:w="2268" w:type="dxa"/>
          </w:tcPr>
          <w:p w:rsidR="00635B44" w:rsidRPr="001814B2" w:rsidRDefault="00635B44" w:rsidP="00206CD9">
            <w:pPr>
              <w:pStyle w:val="NoSpacing"/>
              <w:rPr>
                <w:sz w:val="22"/>
              </w:rPr>
            </w:pPr>
            <w:r>
              <w:rPr>
                <w:sz w:val="22"/>
              </w:rPr>
              <w:t xml:space="preserve">5 September </w:t>
            </w:r>
          </w:p>
        </w:tc>
        <w:tc>
          <w:tcPr>
            <w:tcW w:w="7256" w:type="dxa"/>
          </w:tcPr>
          <w:p w:rsidR="00635B44" w:rsidRPr="001814B2" w:rsidRDefault="00635B44" w:rsidP="0042342C">
            <w:pPr>
              <w:pStyle w:val="NoSpacing"/>
              <w:rPr>
                <w:sz w:val="22"/>
              </w:rPr>
            </w:pPr>
            <w:r>
              <w:rPr>
                <w:sz w:val="22"/>
              </w:rPr>
              <w:t>Official launch of the Zahra Foundation</w:t>
            </w:r>
            <w:r w:rsidR="00793EDE">
              <w:rPr>
                <w:sz w:val="22"/>
              </w:rPr>
              <w:t xml:space="preserve"> (Adelaide)</w:t>
            </w:r>
            <w:r w:rsidR="00AB3564">
              <w:rPr>
                <w:sz w:val="22"/>
              </w:rPr>
              <w:t>.</w:t>
            </w:r>
          </w:p>
        </w:tc>
      </w:tr>
      <w:tr w:rsidR="0042342C" w:rsidRPr="0042342C" w:rsidTr="00A14667">
        <w:trPr>
          <w:trHeight w:val="465"/>
        </w:trPr>
        <w:tc>
          <w:tcPr>
            <w:tcW w:w="2268" w:type="dxa"/>
          </w:tcPr>
          <w:p w:rsidR="0042342C" w:rsidRPr="001814B2" w:rsidRDefault="0042342C" w:rsidP="00206CD9">
            <w:pPr>
              <w:pStyle w:val="NoSpacing"/>
              <w:rPr>
                <w:sz w:val="22"/>
              </w:rPr>
            </w:pPr>
            <w:r w:rsidRPr="001814B2">
              <w:rPr>
                <w:sz w:val="22"/>
              </w:rPr>
              <w:t xml:space="preserve">15 September </w:t>
            </w:r>
          </w:p>
        </w:tc>
        <w:tc>
          <w:tcPr>
            <w:tcW w:w="7256" w:type="dxa"/>
          </w:tcPr>
          <w:p w:rsidR="0042342C" w:rsidRPr="001814B2" w:rsidRDefault="0042342C" w:rsidP="0042342C">
            <w:pPr>
              <w:pStyle w:val="NoSpacing"/>
              <w:rPr>
                <w:sz w:val="22"/>
              </w:rPr>
            </w:pPr>
            <w:r w:rsidRPr="001814B2">
              <w:rPr>
                <w:sz w:val="22"/>
              </w:rPr>
              <w:t>The National Domestic and Aboriginal Family Violence Conference 2015 (Adelaide)</w:t>
            </w:r>
            <w:r w:rsidR="00AB3564">
              <w:rPr>
                <w:sz w:val="22"/>
              </w:rPr>
              <w:t>.</w:t>
            </w:r>
          </w:p>
        </w:tc>
      </w:tr>
      <w:tr w:rsidR="0042342C" w:rsidRPr="00097EE3" w:rsidTr="00A14667">
        <w:trPr>
          <w:trHeight w:val="465"/>
        </w:trPr>
        <w:tc>
          <w:tcPr>
            <w:tcW w:w="2268" w:type="dxa"/>
          </w:tcPr>
          <w:p w:rsidR="0042342C" w:rsidRPr="00097EE3" w:rsidRDefault="0042342C" w:rsidP="00206CD9">
            <w:pPr>
              <w:pStyle w:val="NoSpacing"/>
              <w:rPr>
                <w:rFonts w:cs="Arial"/>
                <w:sz w:val="22"/>
              </w:rPr>
            </w:pPr>
            <w:r w:rsidRPr="00097EE3">
              <w:rPr>
                <w:rFonts w:cs="Arial"/>
                <w:sz w:val="22"/>
              </w:rPr>
              <w:t xml:space="preserve">16 September </w:t>
            </w:r>
          </w:p>
        </w:tc>
        <w:tc>
          <w:tcPr>
            <w:tcW w:w="7256" w:type="dxa"/>
          </w:tcPr>
          <w:p w:rsidR="0042342C" w:rsidRPr="00097EE3" w:rsidRDefault="0042342C" w:rsidP="00B81C9E">
            <w:pPr>
              <w:pStyle w:val="NoSpacing"/>
              <w:rPr>
                <w:rFonts w:cs="Arial"/>
                <w:sz w:val="22"/>
              </w:rPr>
            </w:pPr>
            <w:r w:rsidRPr="00097EE3">
              <w:rPr>
                <w:rFonts w:cs="Arial"/>
                <w:sz w:val="22"/>
              </w:rPr>
              <w:t>Reporting date for Senate Inquiry into abuse against people with disability in institutions</w:t>
            </w:r>
            <w:r w:rsidR="00AB3564" w:rsidRPr="00097EE3">
              <w:rPr>
                <w:rFonts w:cs="Arial"/>
                <w:sz w:val="22"/>
              </w:rPr>
              <w:t>.</w:t>
            </w:r>
          </w:p>
        </w:tc>
      </w:tr>
      <w:tr w:rsidR="0042342C" w:rsidRPr="00097EE3" w:rsidTr="00A14667">
        <w:trPr>
          <w:trHeight w:val="465"/>
        </w:trPr>
        <w:tc>
          <w:tcPr>
            <w:tcW w:w="2268" w:type="dxa"/>
          </w:tcPr>
          <w:p w:rsidR="0042342C" w:rsidRPr="00097EE3" w:rsidRDefault="00206CD9" w:rsidP="00206CD9">
            <w:pPr>
              <w:pStyle w:val="NoSpacing"/>
              <w:rPr>
                <w:rStyle w:val="BookTitle"/>
                <w:rFonts w:cs="Arial"/>
                <w:i w:val="0"/>
                <w:iCs/>
                <w:smallCaps w:val="0"/>
                <w:sz w:val="22"/>
              </w:rPr>
            </w:pPr>
            <w:r>
              <w:rPr>
                <w:rStyle w:val="BookTitle"/>
                <w:rFonts w:cs="Arial"/>
                <w:i w:val="0"/>
                <w:iCs/>
                <w:smallCaps w:val="0"/>
                <w:sz w:val="22"/>
              </w:rPr>
              <w:t xml:space="preserve">September </w:t>
            </w:r>
            <w:r>
              <w:rPr>
                <w:rStyle w:val="BookTitle"/>
                <w:rFonts w:cs="Arial"/>
                <w:i w:val="0"/>
                <w:iCs/>
                <w:smallCaps w:val="0"/>
                <w:sz w:val="22"/>
              </w:rPr>
              <w:br/>
            </w:r>
            <w:r w:rsidR="0042342C" w:rsidRPr="00097EE3">
              <w:rPr>
                <w:rStyle w:val="BookTitle"/>
                <w:rFonts w:cs="Arial"/>
                <w:i w:val="0"/>
                <w:iCs/>
                <w:smallCaps w:val="0"/>
                <w:sz w:val="22"/>
              </w:rPr>
              <w:t xml:space="preserve">(date </w:t>
            </w:r>
            <w:r w:rsidR="006D5F11" w:rsidRPr="00097EE3">
              <w:rPr>
                <w:rStyle w:val="BookTitle"/>
                <w:rFonts w:cs="Arial"/>
                <w:i w:val="0"/>
                <w:iCs/>
                <w:smallCaps w:val="0"/>
                <w:sz w:val="22"/>
              </w:rPr>
              <w:t>TBC</w:t>
            </w:r>
            <w:r w:rsidR="0042342C" w:rsidRPr="00097EE3">
              <w:rPr>
                <w:rStyle w:val="BookTitle"/>
                <w:rFonts w:cs="Arial"/>
                <w:i w:val="0"/>
                <w:iCs/>
                <w:smallCaps w:val="0"/>
                <w:sz w:val="22"/>
              </w:rPr>
              <w:t>)</w:t>
            </w:r>
          </w:p>
        </w:tc>
        <w:tc>
          <w:tcPr>
            <w:tcW w:w="7256" w:type="dxa"/>
          </w:tcPr>
          <w:p w:rsidR="0042342C" w:rsidRPr="00097EE3" w:rsidRDefault="0042342C" w:rsidP="0042342C">
            <w:pPr>
              <w:pStyle w:val="NoSpacing"/>
              <w:rPr>
                <w:rStyle w:val="BookTitle"/>
                <w:rFonts w:cs="Arial"/>
                <w:i w:val="0"/>
                <w:iCs/>
                <w:smallCaps w:val="0"/>
                <w:sz w:val="22"/>
              </w:rPr>
            </w:pPr>
            <w:r w:rsidRPr="00097EE3">
              <w:rPr>
                <w:rStyle w:val="BookTitle"/>
                <w:rFonts w:cs="Arial"/>
                <w:i w:val="0"/>
                <w:iCs/>
                <w:smallCaps w:val="0"/>
                <w:sz w:val="22"/>
              </w:rPr>
              <w:t>Awards ceremony for winners of the Our Watch Awards for exemplary reporting to end violence against women</w:t>
            </w:r>
            <w:r w:rsidR="00AB3564" w:rsidRPr="00097EE3">
              <w:rPr>
                <w:rStyle w:val="BookTitle"/>
                <w:rFonts w:cs="Arial"/>
                <w:i w:val="0"/>
                <w:iCs/>
                <w:smallCaps w:val="0"/>
                <w:sz w:val="22"/>
              </w:rPr>
              <w:t>.</w:t>
            </w:r>
            <w:r w:rsidRPr="00097EE3">
              <w:rPr>
                <w:rStyle w:val="BookTitle"/>
                <w:rFonts w:cs="Arial"/>
                <w:i w:val="0"/>
                <w:iCs/>
                <w:smallCaps w:val="0"/>
                <w:sz w:val="22"/>
              </w:rPr>
              <w:t xml:space="preserve"> </w:t>
            </w:r>
          </w:p>
        </w:tc>
      </w:tr>
    </w:tbl>
    <w:p w:rsidR="0042342C" w:rsidRDefault="000B72E7" w:rsidP="0042342C">
      <w:r>
        <w:br/>
      </w:r>
      <w:r>
        <w:br/>
      </w:r>
      <w:r>
        <w:br/>
      </w:r>
    </w:p>
    <w:p w:rsidR="00753B37" w:rsidRPr="00753B37" w:rsidRDefault="00753B37" w:rsidP="00753B37">
      <w:pPr>
        <w:pStyle w:val="Quote"/>
        <w:pBdr>
          <w:top w:val="single" w:sz="48" w:space="2" w:color="2E008B"/>
          <w:bottom w:val="single" w:sz="48" w:space="1" w:color="2E008B"/>
        </w:pBdr>
        <w:tabs>
          <w:tab w:val="left" w:pos="2623"/>
        </w:tabs>
        <w:spacing w:before="0" w:after="120" w:line="240" w:lineRule="auto"/>
        <w:ind w:left="720"/>
        <w:jc w:val="center"/>
        <w:rPr>
          <w:sz w:val="32"/>
          <w:szCs w:val="32"/>
        </w:rPr>
      </w:pPr>
      <w:r w:rsidRPr="00753B37">
        <w:rPr>
          <w:sz w:val="32"/>
          <w:szCs w:val="32"/>
        </w:rPr>
        <w:lastRenderedPageBreak/>
        <w:t>Have your say!</w:t>
      </w:r>
    </w:p>
    <w:p w:rsidR="00753B37" w:rsidRDefault="00753B37" w:rsidP="00753B37">
      <w:pPr>
        <w:pStyle w:val="Quote"/>
        <w:pBdr>
          <w:top w:val="single" w:sz="48" w:space="2" w:color="2E008B"/>
          <w:bottom w:val="single" w:sz="48" w:space="1" w:color="2E008B"/>
        </w:pBdr>
        <w:tabs>
          <w:tab w:val="left" w:pos="2623"/>
        </w:tabs>
        <w:spacing w:before="120" w:after="120" w:line="240" w:lineRule="auto"/>
        <w:ind w:left="720"/>
        <w:jc w:val="center"/>
        <w:rPr>
          <w:sz w:val="22"/>
          <w:szCs w:val="22"/>
        </w:rPr>
      </w:pPr>
      <w:r>
        <w:rPr>
          <w:sz w:val="22"/>
          <w:szCs w:val="22"/>
        </w:rPr>
        <w:t>We would love to hear from you! If you’d like your event included in this e-Newsletter, or have other questions, comments or ideas, please email us.</w:t>
      </w:r>
    </w:p>
    <w:p w:rsidR="00753B37" w:rsidRPr="00884CDE" w:rsidRDefault="00753B37" w:rsidP="00753B37">
      <w:pPr>
        <w:pStyle w:val="Quote"/>
        <w:pBdr>
          <w:top w:val="single" w:sz="48" w:space="2" w:color="2E008B"/>
          <w:bottom w:val="single" w:sz="48" w:space="1" w:color="2E008B"/>
        </w:pBdr>
        <w:tabs>
          <w:tab w:val="left" w:pos="2623"/>
        </w:tabs>
        <w:spacing w:before="120" w:after="120" w:line="240" w:lineRule="auto"/>
        <w:ind w:left="720"/>
        <w:jc w:val="center"/>
      </w:pPr>
      <w:r>
        <w:rPr>
          <w:sz w:val="22"/>
          <w:szCs w:val="22"/>
        </w:rPr>
        <w:t xml:space="preserve">If you’ve not done so already, please </w:t>
      </w:r>
      <w:hyperlink r:id="rId58" w:history="1">
        <w:r w:rsidRPr="00642802">
          <w:rPr>
            <w:rStyle w:val="Hyperlink"/>
            <w:sz w:val="22"/>
            <w:szCs w:val="22"/>
          </w:rPr>
          <w:t>subscribe</w:t>
        </w:r>
      </w:hyperlink>
      <w:r w:rsidRPr="00642802">
        <w:rPr>
          <w:sz w:val="22"/>
          <w:szCs w:val="22"/>
        </w:rPr>
        <w:t xml:space="preserve"> to receive this e-Newsletter.</w:t>
      </w:r>
    </w:p>
    <w:p w:rsidR="006A6F4E" w:rsidRPr="00624684" w:rsidRDefault="00D54FF4" w:rsidP="00624684">
      <w:pPr>
        <w:pStyle w:val="Heading2"/>
        <w:ind w:left="0"/>
        <w:jc w:val="center"/>
        <w:rPr>
          <w:lang w:val="en-US"/>
        </w:rPr>
      </w:pPr>
      <w:r>
        <w:rPr>
          <w:lang w:val="en-US"/>
        </w:rPr>
        <w:br/>
      </w:r>
      <w:r w:rsidR="006A6F4E" w:rsidRPr="00624684">
        <w:rPr>
          <w:lang w:val="en-US"/>
        </w:rPr>
        <w:t>Do you need help?</w:t>
      </w:r>
    </w:p>
    <w:p w:rsidR="006A6F4E" w:rsidRPr="006A6F4E" w:rsidRDefault="006A6F4E" w:rsidP="006A6F4E">
      <w:pPr>
        <w:spacing w:line="240" w:lineRule="auto"/>
        <w:contextualSpacing/>
        <w:rPr>
          <w:sz w:val="22"/>
          <w:lang w:val="en-US"/>
        </w:rPr>
      </w:pPr>
      <w:r w:rsidRPr="006A6F4E">
        <w:rPr>
          <w:sz w:val="22"/>
          <w:lang w:val="en-US"/>
        </w:rPr>
        <w:t>If you or someone you know is experiencing domestic and family violence or sexual assault, get help by calling:</w:t>
      </w:r>
    </w:p>
    <w:p w:rsidR="006A6F4E" w:rsidRPr="006A6F4E" w:rsidRDefault="00753B37" w:rsidP="006A6F4E">
      <w:pPr>
        <w:numPr>
          <w:ilvl w:val="0"/>
          <w:numId w:val="13"/>
        </w:numPr>
        <w:spacing w:line="240" w:lineRule="auto"/>
        <w:contextualSpacing/>
        <w:rPr>
          <w:sz w:val="22"/>
          <w:lang w:val="en-US"/>
        </w:rPr>
      </w:pPr>
      <w:r w:rsidRPr="006A6F4E">
        <w:rPr>
          <w:noProof/>
          <w:sz w:val="22"/>
          <w:lang w:eastAsia="en-AU"/>
        </w:rPr>
        <w:drawing>
          <wp:anchor distT="0" distB="0" distL="114300" distR="114300" simplePos="0" relativeHeight="251703296" behindDoc="0" locked="0" layoutInCell="1" allowOverlap="1" wp14:anchorId="5317BEBD" wp14:editId="50FD41EF">
            <wp:simplePos x="0" y="0"/>
            <wp:positionH relativeFrom="column">
              <wp:posOffset>3950335</wp:posOffset>
            </wp:positionH>
            <wp:positionV relativeFrom="paragraph">
              <wp:posOffset>74930</wp:posOffset>
            </wp:positionV>
            <wp:extent cx="2256790" cy="1104900"/>
            <wp:effectExtent l="0" t="0" r="0" b="0"/>
            <wp:wrapSquare wrapText="bothSides"/>
            <wp:docPr id="32" name="Picture 32" descr="Translating and Interpreting Service (TIS) Logo" title="Translating and Interpre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png"/>
                    <pic:cNvPicPr/>
                  </pic:nvPicPr>
                  <pic:blipFill>
                    <a:blip r:embed="rId59">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256790" cy="1104900"/>
                    </a:xfrm>
                    <a:prstGeom prst="rect">
                      <a:avLst/>
                    </a:prstGeom>
                  </pic:spPr>
                </pic:pic>
              </a:graphicData>
            </a:graphic>
            <wp14:sizeRelH relativeFrom="page">
              <wp14:pctWidth>0</wp14:pctWidth>
            </wp14:sizeRelH>
            <wp14:sizeRelV relativeFrom="page">
              <wp14:pctHeight>0</wp14:pctHeight>
            </wp14:sizeRelV>
          </wp:anchor>
        </w:drawing>
      </w:r>
      <w:r w:rsidR="006A6F4E" w:rsidRPr="006A6F4E">
        <w:rPr>
          <w:sz w:val="22"/>
          <w:lang w:val="en-US"/>
        </w:rPr>
        <w:t>000 if you, a child, or another person is in immediate danger</w:t>
      </w:r>
    </w:p>
    <w:p w:rsidR="006A6F4E" w:rsidRPr="006A6F4E" w:rsidRDefault="006A6F4E" w:rsidP="006A6F4E">
      <w:pPr>
        <w:numPr>
          <w:ilvl w:val="0"/>
          <w:numId w:val="13"/>
        </w:numPr>
        <w:spacing w:line="240" w:lineRule="auto"/>
        <w:contextualSpacing/>
        <w:rPr>
          <w:sz w:val="22"/>
          <w:lang w:val="en-US"/>
        </w:rPr>
      </w:pPr>
      <w:r w:rsidRPr="006A6F4E">
        <w:rPr>
          <w:sz w:val="22"/>
          <w:lang w:val="en-US"/>
        </w:rPr>
        <w:t>1800RESPECT – 1800 737 732</w:t>
      </w:r>
    </w:p>
    <w:p w:rsidR="006A6F4E" w:rsidRPr="006A6F4E" w:rsidRDefault="006A6F4E" w:rsidP="006A6F4E">
      <w:pPr>
        <w:numPr>
          <w:ilvl w:val="0"/>
          <w:numId w:val="13"/>
        </w:numPr>
        <w:spacing w:line="240" w:lineRule="auto"/>
        <w:contextualSpacing/>
        <w:rPr>
          <w:sz w:val="22"/>
          <w:lang w:val="en-US"/>
        </w:rPr>
      </w:pPr>
      <w:r w:rsidRPr="006A6F4E">
        <w:rPr>
          <w:sz w:val="22"/>
          <w:lang w:val="en-US"/>
        </w:rPr>
        <w:t>Relationships Australia – 1300 364 277</w:t>
      </w:r>
    </w:p>
    <w:p w:rsidR="006A6F4E" w:rsidRPr="006A6F4E" w:rsidRDefault="006A6F4E" w:rsidP="006A6F4E">
      <w:pPr>
        <w:numPr>
          <w:ilvl w:val="0"/>
          <w:numId w:val="13"/>
        </w:numPr>
        <w:spacing w:line="240" w:lineRule="auto"/>
        <w:contextualSpacing/>
        <w:rPr>
          <w:sz w:val="22"/>
          <w:lang w:val="en-US"/>
        </w:rPr>
      </w:pPr>
      <w:r w:rsidRPr="006A6F4E">
        <w:rPr>
          <w:sz w:val="22"/>
          <w:lang w:val="en-US"/>
        </w:rPr>
        <w:t>Mensline – 1300 789 978</w:t>
      </w:r>
    </w:p>
    <w:p w:rsidR="006A6F4E" w:rsidRPr="006A6F4E" w:rsidRDefault="006A6F4E" w:rsidP="006A6F4E">
      <w:pPr>
        <w:numPr>
          <w:ilvl w:val="0"/>
          <w:numId w:val="12"/>
        </w:numPr>
        <w:spacing w:line="240" w:lineRule="auto"/>
        <w:rPr>
          <w:sz w:val="22"/>
          <w:lang w:val="en-US"/>
        </w:rPr>
      </w:pPr>
      <w:r w:rsidRPr="006A6F4E">
        <w:rPr>
          <w:sz w:val="22"/>
          <w:lang w:val="en-US"/>
        </w:rPr>
        <w:t>You can ask for a free interpreter if needed.</w:t>
      </w:r>
    </w:p>
    <w:p w:rsidR="006A6F4E" w:rsidRPr="006A6F4E" w:rsidRDefault="006A6F4E" w:rsidP="006A6F4E">
      <w:pPr>
        <w:spacing w:line="240" w:lineRule="auto"/>
        <w:contextualSpacing/>
        <w:rPr>
          <w:sz w:val="22"/>
          <w:lang w:val="en-US"/>
        </w:rPr>
      </w:pPr>
      <w:r w:rsidRPr="006A6F4E">
        <w:rPr>
          <w:sz w:val="22"/>
          <w:lang w:val="en-US"/>
        </w:rPr>
        <w:t xml:space="preserve"> National Relay Service</w:t>
      </w:r>
    </w:p>
    <w:p w:rsidR="006A6F4E" w:rsidRPr="006A6F4E" w:rsidRDefault="006A6F4E" w:rsidP="006A6F4E">
      <w:pPr>
        <w:numPr>
          <w:ilvl w:val="0"/>
          <w:numId w:val="13"/>
        </w:numPr>
        <w:spacing w:line="240" w:lineRule="auto"/>
        <w:contextualSpacing/>
        <w:rPr>
          <w:sz w:val="22"/>
          <w:lang w:val="en-US"/>
        </w:rPr>
      </w:pPr>
      <w:r w:rsidRPr="006A6F4E">
        <w:rPr>
          <w:sz w:val="22"/>
          <w:lang w:val="en-US"/>
        </w:rPr>
        <w:t>TTY users - phone 133 677 then ask for the phone number you wish to contact</w:t>
      </w:r>
    </w:p>
    <w:p w:rsidR="006A6F4E" w:rsidRPr="006A6F4E" w:rsidRDefault="006A6F4E" w:rsidP="006A6F4E">
      <w:pPr>
        <w:numPr>
          <w:ilvl w:val="0"/>
          <w:numId w:val="13"/>
        </w:numPr>
        <w:spacing w:line="240" w:lineRule="auto"/>
        <w:contextualSpacing/>
        <w:rPr>
          <w:sz w:val="22"/>
          <w:lang w:val="en-US"/>
        </w:rPr>
      </w:pPr>
      <w:r w:rsidRPr="006A6F4E">
        <w:rPr>
          <w:sz w:val="22"/>
          <w:lang w:val="en-US"/>
        </w:rPr>
        <w:t>Speak and Listen (speech-to-speech relay) users - phone 1300 555 727 then ask for the phone number you wish to contact</w:t>
      </w:r>
    </w:p>
    <w:p w:rsidR="006A6F4E" w:rsidRPr="00624684" w:rsidRDefault="006A6F4E" w:rsidP="006A6F4E">
      <w:pPr>
        <w:numPr>
          <w:ilvl w:val="0"/>
          <w:numId w:val="13"/>
        </w:numPr>
        <w:spacing w:line="240" w:lineRule="auto"/>
        <w:rPr>
          <w:sz w:val="22"/>
        </w:rPr>
      </w:pPr>
      <w:r w:rsidRPr="00624684">
        <w:rPr>
          <w:sz w:val="22"/>
          <w:lang w:val="en-US"/>
        </w:rPr>
        <w:t xml:space="preserve">Internet relay users - visit the </w:t>
      </w:r>
      <w:hyperlink r:id="rId60" w:history="1">
        <w:r w:rsidRPr="00624684">
          <w:rPr>
            <w:sz w:val="22"/>
            <w:lang w:val="en-US"/>
          </w:rPr>
          <w:t>National Relay Service website</w:t>
        </w:r>
      </w:hyperlink>
      <w:r w:rsidRPr="00624684">
        <w:rPr>
          <w:sz w:val="22"/>
          <w:lang w:val="en-US"/>
        </w:rPr>
        <w:t> and ask for the phone number you wish to contact.</w:t>
      </w:r>
    </w:p>
    <w:sectPr w:rsidR="006A6F4E" w:rsidRPr="00624684" w:rsidSect="00FD7463">
      <w:headerReference w:type="default" r:id="rId61"/>
      <w:footerReference w:type="default" r:id="rId62"/>
      <w:headerReference w:type="first" r:id="rId63"/>
      <w:footerReference w:type="first" r:id="rId64"/>
      <w:type w:val="continuous"/>
      <w:pgSz w:w="11920" w:h="16840"/>
      <w:pgMar w:top="1667" w:right="1080" w:bottom="567" w:left="1080" w:header="0" w:footer="276" w:gutter="0"/>
      <w:cols w:space="720" w:equalWidth="0">
        <w:col w:w="10160"/>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79" w:rsidRDefault="00A51179" w:rsidP="00DC4F74">
      <w:pPr>
        <w:spacing w:before="0" w:after="0" w:line="240" w:lineRule="auto"/>
      </w:pPr>
      <w:r>
        <w:separator/>
      </w:r>
    </w:p>
  </w:endnote>
  <w:endnote w:type="continuationSeparator" w:id="0">
    <w:p w:rsidR="00A51179" w:rsidRDefault="00A51179" w:rsidP="00DC4F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42474"/>
      <w:docPartObj>
        <w:docPartGallery w:val="Page Numbers (Bottom of Page)"/>
        <w:docPartUnique/>
      </w:docPartObj>
    </w:sdtPr>
    <w:sdtEndPr>
      <w:rPr>
        <w:noProof/>
      </w:rPr>
    </w:sdtEndPr>
    <w:sdtContent>
      <w:p w:rsidR="00DC4F74" w:rsidRDefault="00DC4F74">
        <w:pPr>
          <w:pStyle w:val="Footer"/>
          <w:jc w:val="center"/>
        </w:pPr>
        <w:r>
          <w:fldChar w:fldCharType="begin"/>
        </w:r>
        <w:r>
          <w:instrText xml:space="preserve"> PAGE   \* MERGEFORMAT </w:instrText>
        </w:r>
        <w:r>
          <w:fldChar w:fldCharType="separate"/>
        </w:r>
        <w:r w:rsidR="00375476">
          <w:rPr>
            <w:noProof/>
          </w:rPr>
          <w:t>13</w:t>
        </w:r>
        <w:r>
          <w:rPr>
            <w:noProof/>
          </w:rPr>
          <w:fldChar w:fldCharType="end"/>
        </w:r>
      </w:p>
    </w:sdtContent>
  </w:sdt>
  <w:p w:rsidR="00DC4F74" w:rsidRDefault="00DC4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761688"/>
      <w:docPartObj>
        <w:docPartGallery w:val="Page Numbers (Bottom of Page)"/>
        <w:docPartUnique/>
      </w:docPartObj>
    </w:sdtPr>
    <w:sdtEndPr>
      <w:rPr>
        <w:noProof/>
      </w:rPr>
    </w:sdtEndPr>
    <w:sdtContent>
      <w:p w:rsidR="00FD7463" w:rsidRDefault="00FD7463">
        <w:pPr>
          <w:pStyle w:val="Footer"/>
          <w:jc w:val="center"/>
        </w:pPr>
        <w:r>
          <w:fldChar w:fldCharType="begin"/>
        </w:r>
        <w:r>
          <w:instrText xml:space="preserve"> PAGE   \* MERGEFORMAT </w:instrText>
        </w:r>
        <w:r>
          <w:fldChar w:fldCharType="separate"/>
        </w:r>
        <w:r w:rsidR="00375476">
          <w:rPr>
            <w:noProof/>
          </w:rPr>
          <w:t>1</w:t>
        </w:r>
        <w:r>
          <w:rPr>
            <w:noProof/>
          </w:rPr>
          <w:fldChar w:fldCharType="end"/>
        </w:r>
      </w:p>
    </w:sdtContent>
  </w:sdt>
  <w:p w:rsidR="00FD7463" w:rsidRDefault="00FD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79" w:rsidRDefault="00A51179" w:rsidP="00DC4F74">
      <w:pPr>
        <w:spacing w:before="0" w:after="0" w:line="240" w:lineRule="auto"/>
      </w:pPr>
      <w:r>
        <w:separator/>
      </w:r>
    </w:p>
  </w:footnote>
  <w:footnote w:type="continuationSeparator" w:id="0">
    <w:p w:rsidR="00A51179" w:rsidRDefault="00A51179" w:rsidP="00DC4F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63" w:rsidRDefault="00FD7463" w:rsidP="00FD7463">
    <w:pPr>
      <w:pStyle w:val="Header"/>
      <w:spacing w:after="600"/>
      <w:ind w:left="-1134"/>
    </w:pPr>
    <w:r>
      <w:rPr>
        <w:noProof/>
        <w:lang w:eastAsia="en-AU"/>
      </w:rPr>
      <w:drawing>
        <wp:inline distT="0" distB="0" distL="0" distR="0" wp14:anchorId="0E3B99C1" wp14:editId="1F863245">
          <wp:extent cx="7632000" cy="763200"/>
          <wp:effectExtent l="0" t="0" r="0" b="0"/>
          <wp:docPr id="2" name="Picture 2" descr="Decorative colour element" title="Arte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AWC header 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000" cy="763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63" w:rsidRDefault="00FD7463" w:rsidP="00FD7463">
    <w:pPr>
      <w:pStyle w:val="Header"/>
      <w:spacing w:after="240"/>
      <w:ind w:left="-1077"/>
      <w:jc w:val="both"/>
    </w:pPr>
    <w:r>
      <w:rPr>
        <w:noProof/>
        <w:lang w:eastAsia="en-AU"/>
      </w:rPr>
      <w:drawing>
        <wp:inline distT="0" distB="0" distL="0" distR="0" wp14:anchorId="7A433A88" wp14:editId="00297FD3">
          <wp:extent cx="7632000" cy="1926000"/>
          <wp:effectExtent l="0" t="0" r="7620" b="0"/>
          <wp:docPr id="1" name="Picture 1" descr="Logo: National Plan to Reduce Violence Against Women and their Children.&#10;Illustration of adults and childre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AWC header 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000" cy="192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6C6"/>
    <w:multiLevelType w:val="hybridMultilevel"/>
    <w:tmpl w:val="DA56B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78114D"/>
    <w:multiLevelType w:val="hybridMultilevel"/>
    <w:tmpl w:val="DEBC5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D046B3"/>
    <w:multiLevelType w:val="hybridMultilevel"/>
    <w:tmpl w:val="1032A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AD7353"/>
    <w:multiLevelType w:val="hybridMultilevel"/>
    <w:tmpl w:val="FD3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D3176F"/>
    <w:multiLevelType w:val="multilevel"/>
    <w:tmpl w:val="7CE02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7C6AB4"/>
    <w:multiLevelType w:val="hybridMultilevel"/>
    <w:tmpl w:val="96E2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5049D4"/>
    <w:multiLevelType w:val="hybridMultilevel"/>
    <w:tmpl w:val="29B094E6"/>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2F8C4259"/>
    <w:multiLevelType w:val="hybridMultilevel"/>
    <w:tmpl w:val="294C9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FCC5B59"/>
    <w:multiLevelType w:val="multilevel"/>
    <w:tmpl w:val="5BEAB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8D1384"/>
    <w:multiLevelType w:val="hybridMultilevel"/>
    <w:tmpl w:val="A63E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FB5441"/>
    <w:multiLevelType w:val="hybridMultilevel"/>
    <w:tmpl w:val="EF542BFE"/>
    <w:lvl w:ilvl="0" w:tplc="155A8B64">
      <w:start w:val="1"/>
      <w:numFmt w:val="bullet"/>
      <w:lvlText w:val="•"/>
      <w:lvlJc w:val="left"/>
      <w:pPr>
        <w:tabs>
          <w:tab w:val="num" w:pos="720"/>
        </w:tabs>
        <w:ind w:left="720" w:hanging="360"/>
      </w:pPr>
      <w:rPr>
        <w:rFonts w:ascii="Arial" w:hAnsi="Arial" w:cs="Times New Roman" w:hint="default"/>
      </w:rPr>
    </w:lvl>
    <w:lvl w:ilvl="1" w:tplc="0010B1E0">
      <w:start w:val="1"/>
      <w:numFmt w:val="decimal"/>
      <w:lvlText w:val="%2."/>
      <w:lvlJc w:val="left"/>
      <w:pPr>
        <w:tabs>
          <w:tab w:val="num" w:pos="1440"/>
        </w:tabs>
        <w:ind w:left="1440" w:hanging="360"/>
      </w:pPr>
    </w:lvl>
    <w:lvl w:ilvl="2" w:tplc="4C2A672E">
      <w:start w:val="1"/>
      <w:numFmt w:val="decimal"/>
      <w:lvlText w:val="%3."/>
      <w:lvlJc w:val="left"/>
      <w:pPr>
        <w:tabs>
          <w:tab w:val="num" w:pos="2160"/>
        </w:tabs>
        <w:ind w:left="2160" w:hanging="360"/>
      </w:pPr>
    </w:lvl>
    <w:lvl w:ilvl="3" w:tplc="B4ACAD9A">
      <w:start w:val="1"/>
      <w:numFmt w:val="decimal"/>
      <w:lvlText w:val="%4."/>
      <w:lvlJc w:val="left"/>
      <w:pPr>
        <w:tabs>
          <w:tab w:val="num" w:pos="2880"/>
        </w:tabs>
        <w:ind w:left="2880" w:hanging="360"/>
      </w:pPr>
    </w:lvl>
    <w:lvl w:ilvl="4" w:tplc="650C1E32">
      <w:start w:val="1"/>
      <w:numFmt w:val="decimal"/>
      <w:lvlText w:val="%5."/>
      <w:lvlJc w:val="left"/>
      <w:pPr>
        <w:tabs>
          <w:tab w:val="num" w:pos="3600"/>
        </w:tabs>
        <w:ind w:left="3600" w:hanging="360"/>
      </w:pPr>
    </w:lvl>
    <w:lvl w:ilvl="5" w:tplc="ADB22F0C">
      <w:start w:val="1"/>
      <w:numFmt w:val="decimal"/>
      <w:lvlText w:val="%6."/>
      <w:lvlJc w:val="left"/>
      <w:pPr>
        <w:tabs>
          <w:tab w:val="num" w:pos="4320"/>
        </w:tabs>
        <w:ind w:left="4320" w:hanging="360"/>
      </w:pPr>
    </w:lvl>
    <w:lvl w:ilvl="6" w:tplc="39747E70">
      <w:start w:val="1"/>
      <w:numFmt w:val="decimal"/>
      <w:lvlText w:val="%7."/>
      <w:lvlJc w:val="left"/>
      <w:pPr>
        <w:tabs>
          <w:tab w:val="num" w:pos="5040"/>
        </w:tabs>
        <w:ind w:left="5040" w:hanging="360"/>
      </w:pPr>
    </w:lvl>
    <w:lvl w:ilvl="7" w:tplc="F27C1E0C">
      <w:start w:val="1"/>
      <w:numFmt w:val="decimal"/>
      <w:lvlText w:val="%8."/>
      <w:lvlJc w:val="left"/>
      <w:pPr>
        <w:tabs>
          <w:tab w:val="num" w:pos="5760"/>
        </w:tabs>
        <w:ind w:left="5760" w:hanging="360"/>
      </w:pPr>
    </w:lvl>
    <w:lvl w:ilvl="8" w:tplc="07A6A8DA">
      <w:start w:val="1"/>
      <w:numFmt w:val="decimal"/>
      <w:lvlText w:val="%9."/>
      <w:lvlJc w:val="left"/>
      <w:pPr>
        <w:tabs>
          <w:tab w:val="num" w:pos="6480"/>
        </w:tabs>
        <w:ind w:left="6480" w:hanging="360"/>
      </w:pPr>
    </w:lvl>
  </w:abstractNum>
  <w:abstractNum w:abstractNumId="11">
    <w:nsid w:val="56900E86"/>
    <w:multiLevelType w:val="hybridMultilevel"/>
    <w:tmpl w:val="ACC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9C4A9E"/>
    <w:multiLevelType w:val="hybridMultilevel"/>
    <w:tmpl w:val="B65EE24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CF11D98"/>
    <w:multiLevelType w:val="hybridMultilevel"/>
    <w:tmpl w:val="3F7CF5E4"/>
    <w:lvl w:ilvl="0" w:tplc="D4A07E76">
      <w:numFmt w:val="bullet"/>
      <w:pStyle w:val="Level2list"/>
      <w:lvlText w:val="̵"/>
      <w:lvlJc w:val="left"/>
      <w:pPr>
        <w:ind w:left="947" w:hanging="360"/>
      </w:pPr>
      <w:rPr>
        <w:rFonts w:ascii="Arial" w:eastAsia="Times New Roman" w:hAnsi="Aria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nsid w:val="6DBA408F"/>
    <w:multiLevelType w:val="hybridMultilevel"/>
    <w:tmpl w:val="69BA86D8"/>
    <w:lvl w:ilvl="0" w:tplc="B078A05C">
      <w:numFmt w:val="bullet"/>
      <w:pStyle w:val="ListParagraph"/>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DDC575C"/>
    <w:multiLevelType w:val="hybridMultilevel"/>
    <w:tmpl w:val="59242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8"/>
  </w:num>
  <w:num w:numId="5">
    <w:abstractNumId w:val="4"/>
  </w:num>
  <w:num w:numId="6">
    <w:abstractNumId w:val="7"/>
  </w:num>
  <w:num w:numId="7">
    <w:abstractNumId w:val="15"/>
  </w:num>
  <w:num w:numId="8">
    <w:abstractNumId w:val="11"/>
  </w:num>
  <w:num w:numId="9">
    <w:abstractNumId w:val="12"/>
  </w:num>
  <w:num w:numId="10">
    <w:abstractNumId w:val="3"/>
  </w:num>
  <w:num w:numId="11">
    <w:abstractNumId w:val="1"/>
  </w:num>
  <w:num w:numId="12">
    <w:abstractNumId w:val="9"/>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79"/>
    <w:rsid w:val="0000597D"/>
    <w:rsid w:val="0001519D"/>
    <w:rsid w:val="00043494"/>
    <w:rsid w:val="00050DF3"/>
    <w:rsid w:val="000527A9"/>
    <w:rsid w:val="000633F1"/>
    <w:rsid w:val="00080256"/>
    <w:rsid w:val="000974BB"/>
    <w:rsid w:val="00097EE3"/>
    <w:rsid w:val="000B72E7"/>
    <w:rsid w:val="000D565A"/>
    <w:rsid w:val="000E0B31"/>
    <w:rsid w:val="000E1180"/>
    <w:rsid w:val="00104E96"/>
    <w:rsid w:val="00134E55"/>
    <w:rsid w:val="00137A50"/>
    <w:rsid w:val="0016366B"/>
    <w:rsid w:val="00172FC7"/>
    <w:rsid w:val="00176879"/>
    <w:rsid w:val="001814B2"/>
    <w:rsid w:val="00193748"/>
    <w:rsid w:val="001B718E"/>
    <w:rsid w:val="001C40CC"/>
    <w:rsid w:val="001C6868"/>
    <w:rsid w:val="001C68AC"/>
    <w:rsid w:val="001E630D"/>
    <w:rsid w:val="001E6ABD"/>
    <w:rsid w:val="001F7142"/>
    <w:rsid w:val="00206CD9"/>
    <w:rsid w:val="00217745"/>
    <w:rsid w:val="00260D8C"/>
    <w:rsid w:val="00276BD2"/>
    <w:rsid w:val="002C1E8D"/>
    <w:rsid w:val="002D3E67"/>
    <w:rsid w:val="002F3386"/>
    <w:rsid w:val="00304703"/>
    <w:rsid w:val="00334793"/>
    <w:rsid w:val="003517C8"/>
    <w:rsid w:val="00360D32"/>
    <w:rsid w:val="003737EE"/>
    <w:rsid w:val="00375476"/>
    <w:rsid w:val="0039168D"/>
    <w:rsid w:val="003A0996"/>
    <w:rsid w:val="003B2BB8"/>
    <w:rsid w:val="003B52BB"/>
    <w:rsid w:val="003B7519"/>
    <w:rsid w:val="003C46DE"/>
    <w:rsid w:val="003C51B3"/>
    <w:rsid w:val="003D34FF"/>
    <w:rsid w:val="003D7255"/>
    <w:rsid w:val="004039E4"/>
    <w:rsid w:val="00406B7B"/>
    <w:rsid w:val="00411D64"/>
    <w:rsid w:val="00422D78"/>
    <w:rsid w:val="0042342C"/>
    <w:rsid w:val="0043034B"/>
    <w:rsid w:val="00431C98"/>
    <w:rsid w:val="00444938"/>
    <w:rsid w:val="00473A95"/>
    <w:rsid w:val="00485E51"/>
    <w:rsid w:val="00495987"/>
    <w:rsid w:val="004A3570"/>
    <w:rsid w:val="004A645F"/>
    <w:rsid w:val="004B54CA"/>
    <w:rsid w:val="004C5625"/>
    <w:rsid w:val="004D58B0"/>
    <w:rsid w:val="004E5CBF"/>
    <w:rsid w:val="004E62E9"/>
    <w:rsid w:val="00516DDE"/>
    <w:rsid w:val="00530637"/>
    <w:rsid w:val="00533A62"/>
    <w:rsid w:val="00537209"/>
    <w:rsid w:val="00541195"/>
    <w:rsid w:val="0054328E"/>
    <w:rsid w:val="0058694E"/>
    <w:rsid w:val="00586C3A"/>
    <w:rsid w:val="005A071F"/>
    <w:rsid w:val="005C3AA9"/>
    <w:rsid w:val="005D3C8B"/>
    <w:rsid w:val="006236AC"/>
    <w:rsid w:val="00624684"/>
    <w:rsid w:val="00631CDD"/>
    <w:rsid w:val="00635B44"/>
    <w:rsid w:val="00642802"/>
    <w:rsid w:val="006476D7"/>
    <w:rsid w:val="00670FD8"/>
    <w:rsid w:val="006776BE"/>
    <w:rsid w:val="006A4CE7"/>
    <w:rsid w:val="006A6F4E"/>
    <w:rsid w:val="006B2591"/>
    <w:rsid w:val="006C63F2"/>
    <w:rsid w:val="006C765F"/>
    <w:rsid w:val="006D5F11"/>
    <w:rsid w:val="006F6337"/>
    <w:rsid w:val="007079F4"/>
    <w:rsid w:val="00711FBD"/>
    <w:rsid w:val="00721E9B"/>
    <w:rsid w:val="00725E17"/>
    <w:rsid w:val="00747317"/>
    <w:rsid w:val="00753B37"/>
    <w:rsid w:val="007601C5"/>
    <w:rsid w:val="00771520"/>
    <w:rsid w:val="00785261"/>
    <w:rsid w:val="00793EDE"/>
    <w:rsid w:val="007B0256"/>
    <w:rsid w:val="007C406D"/>
    <w:rsid w:val="0082137F"/>
    <w:rsid w:val="00825A45"/>
    <w:rsid w:val="008522F3"/>
    <w:rsid w:val="0086711A"/>
    <w:rsid w:val="00884CDE"/>
    <w:rsid w:val="008B1D68"/>
    <w:rsid w:val="008C727C"/>
    <w:rsid w:val="008D2157"/>
    <w:rsid w:val="008D5D06"/>
    <w:rsid w:val="008D62C6"/>
    <w:rsid w:val="008E1986"/>
    <w:rsid w:val="008E27B9"/>
    <w:rsid w:val="009225F0"/>
    <w:rsid w:val="0095139A"/>
    <w:rsid w:val="0095154C"/>
    <w:rsid w:val="009664A3"/>
    <w:rsid w:val="0097042A"/>
    <w:rsid w:val="00984C1B"/>
    <w:rsid w:val="00991C45"/>
    <w:rsid w:val="009957C2"/>
    <w:rsid w:val="009A54F4"/>
    <w:rsid w:val="009B1FB3"/>
    <w:rsid w:val="009B4F01"/>
    <w:rsid w:val="009B56CE"/>
    <w:rsid w:val="009D250A"/>
    <w:rsid w:val="00A15BDC"/>
    <w:rsid w:val="00A25657"/>
    <w:rsid w:val="00A45039"/>
    <w:rsid w:val="00A51179"/>
    <w:rsid w:val="00A62E83"/>
    <w:rsid w:val="00A7192D"/>
    <w:rsid w:val="00A771F6"/>
    <w:rsid w:val="00AB032B"/>
    <w:rsid w:val="00AB344B"/>
    <w:rsid w:val="00AB3564"/>
    <w:rsid w:val="00AC08CB"/>
    <w:rsid w:val="00B11738"/>
    <w:rsid w:val="00B325F4"/>
    <w:rsid w:val="00B43DE2"/>
    <w:rsid w:val="00B5570F"/>
    <w:rsid w:val="00B6024A"/>
    <w:rsid w:val="00B64D14"/>
    <w:rsid w:val="00B81B10"/>
    <w:rsid w:val="00B81C9E"/>
    <w:rsid w:val="00B9092A"/>
    <w:rsid w:val="00B94B4A"/>
    <w:rsid w:val="00BA2DB9"/>
    <w:rsid w:val="00BB2D05"/>
    <w:rsid w:val="00BC4BC7"/>
    <w:rsid w:val="00BC6206"/>
    <w:rsid w:val="00BD3616"/>
    <w:rsid w:val="00BE7148"/>
    <w:rsid w:val="00BF677A"/>
    <w:rsid w:val="00C30DE6"/>
    <w:rsid w:val="00C37EA7"/>
    <w:rsid w:val="00C525ED"/>
    <w:rsid w:val="00C73A53"/>
    <w:rsid w:val="00C8012A"/>
    <w:rsid w:val="00CD1316"/>
    <w:rsid w:val="00CE009A"/>
    <w:rsid w:val="00CE699C"/>
    <w:rsid w:val="00D0160F"/>
    <w:rsid w:val="00D24577"/>
    <w:rsid w:val="00D507C8"/>
    <w:rsid w:val="00D54FF4"/>
    <w:rsid w:val="00D82A83"/>
    <w:rsid w:val="00DA3798"/>
    <w:rsid w:val="00DA45EE"/>
    <w:rsid w:val="00DB0531"/>
    <w:rsid w:val="00DB518A"/>
    <w:rsid w:val="00DB76BC"/>
    <w:rsid w:val="00DC4F74"/>
    <w:rsid w:val="00DD7953"/>
    <w:rsid w:val="00E52FEA"/>
    <w:rsid w:val="00E8370B"/>
    <w:rsid w:val="00EB3989"/>
    <w:rsid w:val="00EB5E08"/>
    <w:rsid w:val="00EE4512"/>
    <w:rsid w:val="00F25C9C"/>
    <w:rsid w:val="00F34078"/>
    <w:rsid w:val="00F539D5"/>
    <w:rsid w:val="00F66B16"/>
    <w:rsid w:val="00F74AB7"/>
    <w:rsid w:val="00F74DDD"/>
    <w:rsid w:val="00F8356D"/>
    <w:rsid w:val="00FA21D5"/>
    <w:rsid w:val="00FA7B82"/>
    <w:rsid w:val="00FD2DB5"/>
    <w:rsid w:val="00FD652E"/>
    <w:rsid w:val="00FD7463"/>
    <w:rsid w:val="00FF05A7"/>
    <w:rsid w:val="00FF7537"/>
    <w:rsid w:val="00FF7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C727C"/>
    <w:pPr>
      <w:spacing w:before="120" w:after="240" w:line="290" w:lineRule="exact"/>
    </w:pPr>
    <w:rPr>
      <w:rFonts w:ascii="Arial" w:hAnsi="Arial"/>
      <w:sz w:val="24"/>
    </w:rPr>
  </w:style>
  <w:style w:type="paragraph" w:styleId="Heading1">
    <w:name w:val="heading 1"/>
    <w:basedOn w:val="Normal"/>
    <w:next w:val="Normal"/>
    <w:link w:val="Heading1Char"/>
    <w:uiPriority w:val="9"/>
    <w:qFormat/>
    <w:rsid w:val="00FD7463"/>
    <w:pPr>
      <w:autoSpaceDE w:val="0"/>
      <w:autoSpaceDN w:val="0"/>
      <w:adjustRightInd w:val="0"/>
      <w:spacing w:before="360" w:after="60" w:line="240" w:lineRule="auto"/>
      <w:ind w:left="40" w:right="-23"/>
      <w:outlineLvl w:val="0"/>
    </w:pPr>
    <w:rPr>
      <w:rFonts w:cs="Arial"/>
      <w:b/>
      <w:bCs/>
      <w:color w:val="340388"/>
      <w:sz w:val="40"/>
      <w:szCs w:val="40"/>
    </w:rPr>
  </w:style>
  <w:style w:type="paragraph" w:styleId="Heading2">
    <w:name w:val="heading 2"/>
    <w:basedOn w:val="Normal"/>
    <w:next w:val="Normal"/>
    <w:link w:val="Heading2Char"/>
    <w:uiPriority w:val="9"/>
    <w:unhideWhenUsed/>
    <w:qFormat/>
    <w:rsid w:val="00B325F4"/>
    <w:pPr>
      <w:autoSpaceDE w:val="0"/>
      <w:autoSpaceDN w:val="0"/>
      <w:adjustRightInd w:val="0"/>
      <w:spacing w:before="240" w:after="60" w:line="240" w:lineRule="auto"/>
      <w:ind w:left="40" w:right="-23"/>
      <w:outlineLvl w:val="1"/>
    </w:pPr>
    <w:rPr>
      <w:rFonts w:cs="Arial"/>
      <w:b/>
      <w:bCs/>
      <w:color w:val="340388"/>
      <w:sz w:val="32"/>
      <w:szCs w:val="32"/>
    </w:rPr>
  </w:style>
  <w:style w:type="paragraph" w:styleId="Heading3">
    <w:name w:val="heading 3"/>
    <w:basedOn w:val="Normal"/>
    <w:next w:val="Normal"/>
    <w:link w:val="Heading3Char"/>
    <w:uiPriority w:val="9"/>
    <w:unhideWhenUsed/>
    <w:qFormat/>
    <w:rsid w:val="00B325F4"/>
    <w:pPr>
      <w:autoSpaceDE w:val="0"/>
      <w:autoSpaceDN w:val="0"/>
      <w:adjustRightInd w:val="0"/>
      <w:spacing w:before="240" w:after="60" w:line="240" w:lineRule="auto"/>
      <w:ind w:left="40" w:right="-23"/>
      <w:outlineLvl w:val="2"/>
    </w:pPr>
    <w:rPr>
      <w:rFonts w:cs="Arial"/>
      <w:b/>
      <w:bCs/>
      <w:color w:val="231F20"/>
      <w:szCs w:val="24"/>
    </w:rPr>
  </w:style>
  <w:style w:type="paragraph" w:styleId="Heading4">
    <w:name w:val="heading 4"/>
    <w:basedOn w:val="Normal"/>
    <w:next w:val="Normal"/>
    <w:link w:val="Heading4Char"/>
    <w:uiPriority w:val="9"/>
    <w:unhideWhenUsed/>
    <w:qFormat/>
    <w:rsid w:val="008C727C"/>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C727C"/>
    <w:pPr>
      <w:spacing w:before="200" w:after="0"/>
      <w:outlineLvl w:val="4"/>
    </w:pPr>
    <w:rPr>
      <w:rFonts w:eastAsiaTheme="majorEastAsia" w:cstheme="majorBidi"/>
      <w:b/>
      <w:bCs/>
      <w:color w:val="2E008B"/>
    </w:rPr>
  </w:style>
  <w:style w:type="paragraph" w:styleId="Heading6">
    <w:name w:val="heading 6"/>
    <w:basedOn w:val="Normal"/>
    <w:next w:val="Normal"/>
    <w:link w:val="Heading6Char"/>
    <w:uiPriority w:val="9"/>
    <w:unhideWhenUsed/>
    <w:qFormat/>
    <w:rsid w:val="008C727C"/>
    <w:pPr>
      <w:spacing w:after="0" w:line="271" w:lineRule="auto"/>
      <w:outlineLvl w:val="5"/>
    </w:pPr>
    <w:rPr>
      <w:rFonts w:eastAsiaTheme="majorEastAsia" w:cstheme="majorBidi"/>
      <w:b/>
      <w:bCs/>
      <w:iCs/>
      <w:color w:val="2E008B"/>
    </w:rPr>
  </w:style>
  <w:style w:type="paragraph" w:styleId="Heading7">
    <w:name w:val="heading 7"/>
    <w:basedOn w:val="Normal"/>
    <w:next w:val="Normal"/>
    <w:link w:val="Heading7Char"/>
    <w:uiPriority w:val="9"/>
    <w:unhideWhenUsed/>
    <w:qFormat/>
    <w:rsid w:val="008C727C"/>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8C727C"/>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463"/>
    <w:rPr>
      <w:rFonts w:ascii="Arial" w:hAnsi="Arial" w:cs="Arial"/>
      <w:b/>
      <w:bCs/>
      <w:color w:val="340388"/>
      <w:sz w:val="40"/>
      <w:szCs w:val="40"/>
    </w:rPr>
  </w:style>
  <w:style w:type="character" w:customStyle="1" w:styleId="Heading2Char">
    <w:name w:val="Heading 2 Char"/>
    <w:basedOn w:val="DefaultParagraphFont"/>
    <w:link w:val="Heading2"/>
    <w:uiPriority w:val="9"/>
    <w:rsid w:val="00B325F4"/>
    <w:rPr>
      <w:rFonts w:ascii="Arial" w:hAnsi="Arial" w:cs="Arial"/>
      <w:b/>
      <w:bCs/>
      <w:color w:val="340388"/>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325F4"/>
    <w:rPr>
      <w:rFonts w:ascii="Arial" w:hAnsi="Arial" w:cs="Arial"/>
      <w:b/>
      <w:bCs/>
      <w:color w:val="231F20"/>
      <w:sz w:val="24"/>
      <w:szCs w:val="24"/>
    </w:rPr>
  </w:style>
  <w:style w:type="character" w:customStyle="1" w:styleId="Heading4Char">
    <w:name w:val="Heading 4 Char"/>
    <w:basedOn w:val="DefaultParagraphFont"/>
    <w:link w:val="Heading4"/>
    <w:uiPriority w:val="9"/>
    <w:rsid w:val="008C727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8C727C"/>
    <w:rPr>
      <w:rFonts w:ascii="Arial" w:eastAsiaTheme="majorEastAsia" w:hAnsi="Arial" w:cstheme="majorBidi"/>
      <w:b/>
      <w:bCs/>
      <w:color w:val="2E008B"/>
      <w:sz w:val="24"/>
    </w:rPr>
  </w:style>
  <w:style w:type="character" w:customStyle="1" w:styleId="Heading6Char">
    <w:name w:val="Heading 6 Char"/>
    <w:basedOn w:val="DefaultParagraphFont"/>
    <w:link w:val="Heading6"/>
    <w:uiPriority w:val="9"/>
    <w:rsid w:val="008C727C"/>
    <w:rPr>
      <w:rFonts w:ascii="Arial" w:eastAsiaTheme="majorEastAsia" w:hAnsi="Arial" w:cstheme="majorBidi"/>
      <w:b/>
      <w:bCs/>
      <w:iCs/>
      <w:color w:val="2E008B"/>
      <w:sz w:val="24"/>
    </w:rPr>
  </w:style>
  <w:style w:type="character" w:customStyle="1" w:styleId="Heading7Char">
    <w:name w:val="Heading 7 Char"/>
    <w:basedOn w:val="DefaultParagraphFont"/>
    <w:link w:val="Heading7"/>
    <w:uiPriority w:val="9"/>
    <w:rsid w:val="008C727C"/>
    <w:rPr>
      <w:rFonts w:ascii="Arial" w:eastAsiaTheme="majorEastAsia" w:hAnsi="Arial" w:cstheme="majorBidi"/>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8C727C"/>
    <w:rPr>
      <w:rFonts w:ascii="Arial" w:eastAsiaTheme="majorEastAsia" w:hAnsi="Arial" w:cstheme="majorBidi"/>
      <w:iCs/>
      <w:spacing w:val="5"/>
      <w:sz w:val="24"/>
      <w:szCs w:val="20"/>
    </w:rPr>
  </w:style>
  <w:style w:type="paragraph" w:styleId="Title">
    <w:name w:val="Title"/>
    <w:basedOn w:val="Normal"/>
    <w:next w:val="Normal"/>
    <w:link w:val="TitleChar"/>
    <w:uiPriority w:val="10"/>
    <w:qFormat/>
    <w:rsid w:val="00B325F4"/>
    <w:pPr>
      <w:pBdr>
        <w:bottom w:val="single" w:sz="4" w:space="1" w:color="auto"/>
      </w:pBdr>
      <w:spacing w:after="360" w:line="240" w:lineRule="auto"/>
    </w:pPr>
    <w:rPr>
      <w:rFonts w:eastAsiaTheme="majorEastAsia" w:cstheme="majorBidi"/>
      <w:b/>
      <w:color w:val="2E008B"/>
      <w:spacing w:val="5"/>
      <w:sz w:val="56"/>
      <w:szCs w:val="52"/>
    </w:rPr>
  </w:style>
  <w:style w:type="character" w:customStyle="1" w:styleId="TitleChar">
    <w:name w:val="Title Char"/>
    <w:basedOn w:val="DefaultParagraphFont"/>
    <w:link w:val="Title"/>
    <w:uiPriority w:val="10"/>
    <w:rsid w:val="00B325F4"/>
    <w:rPr>
      <w:rFonts w:ascii="Arial" w:eastAsiaTheme="majorEastAsia" w:hAnsi="Arial" w:cstheme="majorBidi"/>
      <w:b/>
      <w:color w:val="2E008B"/>
      <w:spacing w:val="5"/>
      <w:sz w:val="56"/>
      <w:szCs w:val="52"/>
    </w:rPr>
  </w:style>
  <w:style w:type="paragraph" w:styleId="Subtitle">
    <w:name w:val="Subtitle"/>
    <w:basedOn w:val="Normal"/>
    <w:next w:val="Normal"/>
    <w:link w:val="SubtitleChar"/>
    <w:uiPriority w:val="11"/>
    <w:qFormat/>
    <w:rsid w:val="008C727C"/>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8C727C"/>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8C727C"/>
    <w:rPr>
      <w:rFonts w:ascii="Arial" w:hAnsi="Arial"/>
      <w:b/>
      <w:bCs/>
      <w:sz w:val="24"/>
    </w:rPr>
  </w:style>
  <w:style w:type="paragraph" w:styleId="ListParagraph">
    <w:name w:val="List Paragraph"/>
    <w:aliases w:val="Level 1 list,Recommendation,L"/>
    <w:basedOn w:val="Normal"/>
    <w:link w:val="ListParagraphChar"/>
    <w:uiPriority w:val="34"/>
    <w:qFormat/>
    <w:rsid w:val="00B6024A"/>
    <w:pPr>
      <w:numPr>
        <w:numId w:val="1"/>
      </w:numPr>
      <w:tabs>
        <w:tab w:val="left" w:pos="567"/>
      </w:tabs>
      <w:spacing w:after="60" w:line="260" w:lineRule="exact"/>
      <w:ind w:left="641" w:hanging="357"/>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aliases w:val="Pullout text A"/>
    <w:basedOn w:val="Normal"/>
    <w:next w:val="Normal"/>
    <w:link w:val="QuoteChar"/>
    <w:uiPriority w:val="29"/>
    <w:qFormat/>
    <w:rsid w:val="004E62E9"/>
    <w:pPr>
      <w:pBdr>
        <w:top w:val="single" w:sz="48" w:space="6" w:color="2E008B"/>
        <w:left w:val="single" w:sz="48" w:space="4" w:color="2E008B"/>
        <w:bottom w:val="single" w:sz="48" w:space="8" w:color="2E008B"/>
        <w:right w:val="single" w:sz="48" w:space="4" w:color="2E008B"/>
      </w:pBdr>
      <w:shd w:val="clear" w:color="auto" w:fill="2E008B"/>
      <w:autoSpaceDE w:val="0"/>
      <w:autoSpaceDN w:val="0"/>
      <w:adjustRightInd w:val="0"/>
      <w:spacing w:before="240" w:line="340" w:lineRule="exact"/>
      <w:ind w:left="1418" w:right="851"/>
    </w:pPr>
    <w:rPr>
      <w:rFonts w:cs="Arial"/>
      <w:b/>
      <w:bCs/>
      <w:color w:val="79B4DF"/>
      <w:szCs w:val="24"/>
    </w:rPr>
  </w:style>
  <w:style w:type="character" w:customStyle="1" w:styleId="QuoteChar">
    <w:name w:val="Quote Char"/>
    <w:aliases w:val="Pullout text A Char"/>
    <w:basedOn w:val="DefaultParagraphFont"/>
    <w:link w:val="Quote"/>
    <w:uiPriority w:val="29"/>
    <w:rsid w:val="004E62E9"/>
    <w:rPr>
      <w:rFonts w:ascii="Arial" w:hAnsi="Arial" w:cs="Arial"/>
      <w:b/>
      <w:bCs/>
      <w:color w:val="79B4DF"/>
      <w:sz w:val="24"/>
      <w:szCs w:val="24"/>
      <w:shd w:val="clear" w:color="auto" w:fill="2E008B"/>
    </w:rPr>
  </w:style>
  <w:style w:type="paragraph" w:styleId="IntenseQuote">
    <w:name w:val="Intense Quote"/>
    <w:aliases w:val="Pullout text B"/>
    <w:basedOn w:val="Normal"/>
    <w:next w:val="Normal"/>
    <w:link w:val="IntenseQuoteChar"/>
    <w:uiPriority w:val="30"/>
    <w:qFormat/>
    <w:rsid w:val="004E62E9"/>
    <w:pPr>
      <w:pBdr>
        <w:top w:val="single" w:sz="48" w:space="6" w:color="BBBCBC"/>
        <w:left w:val="single" w:sz="48" w:space="4" w:color="BBBCBC"/>
        <w:bottom w:val="single" w:sz="48" w:space="8" w:color="BBBCBC"/>
        <w:right w:val="single" w:sz="48" w:space="4" w:color="BBBCBC"/>
      </w:pBdr>
      <w:shd w:val="clear" w:color="auto" w:fill="BBBCBC"/>
      <w:autoSpaceDE w:val="0"/>
      <w:autoSpaceDN w:val="0"/>
      <w:adjustRightInd w:val="0"/>
      <w:spacing w:before="240" w:line="360" w:lineRule="exact"/>
      <w:ind w:left="1418" w:right="851"/>
    </w:pPr>
    <w:rPr>
      <w:rFonts w:cs="Arial"/>
      <w:color w:val="340388"/>
      <w:sz w:val="28"/>
      <w:szCs w:val="28"/>
    </w:rPr>
  </w:style>
  <w:style w:type="character" w:customStyle="1" w:styleId="IntenseQuoteChar">
    <w:name w:val="Intense Quote Char"/>
    <w:aliases w:val="Pullout text B Char"/>
    <w:basedOn w:val="DefaultParagraphFont"/>
    <w:link w:val="IntenseQuote"/>
    <w:uiPriority w:val="30"/>
    <w:rsid w:val="004E62E9"/>
    <w:rPr>
      <w:rFonts w:ascii="Arial" w:hAnsi="Arial" w:cs="Arial"/>
      <w:color w:val="340388"/>
      <w:sz w:val="28"/>
      <w:szCs w:val="28"/>
      <w:shd w:val="clear" w:color="auto" w:fill="BBBCBC"/>
    </w:rPr>
  </w:style>
  <w:style w:type="paragraph" w:customStyle="1" w:styleId="Level2list">
    <w:name w:val="Level 2 list"/>
    <w:basedOn w:val="ListParagraph"/>
    <w:qFormat/>
    <w:rsid w:val="00B6024A"/>
    <w:pPr>
      <w:numPr>
        <w:numId w:val="2"/>
      </w:numPr>
      <w:tabs>
        <w:tab w:val="left" w:pos="851"/>
      </w:tabs>
      <w:ind w:left="1037" w:hanging="357"/>
    </w:pPr>
  </w:style>
  <w:style w:type="paragraph" w:customStyle="1" w:styleId="Level2last">
    <w:name w:val="Level 2 last"/>
    <w:basedOn w:val="Level2list"/>
    <w:qFormat/>
    <w:rsid w:val="008C727C"/>
    <w:pPr>
      <w:spacing w:before="0" w:after="240"/>
    </w:pPr>
  </w:style>
  <w:style w:type="paragraph" w:styleId="Header">
    <w:name w:val="header"/>
    <w:basedOn w:val="Normal"/>
    <w:link w:val="HeaderChar"/>
    <w:uiPriority w:val="99"/>
    <w:unhideWhenUsed/>
    <w:rsid w:val="00DC4F74"/>
    <w:pPr>
      <w:tabs>
        <w:tab w:val="center" w:pos="4513"/>
        <w:tab w:val="right" w:pos="9026"/>
      </w:tabs>
      <w:spacing w:before="0"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DC4F74"/>
    <w:rPr>
      <w:rFonts w:ascii="Arial" w:hAnsi="Arial"/>
      <w:sz w:val="24"/>
    </w:rPr>
  </w:style>
  <w:style w:type="paragraph" w:styleId="Footer">
    <w:name w:val="footer"/>
    <w:basedOn w:val="Normal"/>
    <w:link w:val="FooterChar"/>
    <w:uiPriority w:val="99"/>
    <w:unhideWhenUsed/>
    <w:rsid w:val="00DC4F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4F74"/>
    <w:rPr>
      <w:rFonts w:ascii="Arial" w:hAnsi="Arial"/>
      <w:sz w:val="24"/>
    </w:rPr>
  </w:style>
  <w:style w:type="paragraph" w:styleId="BalloonText">
    <w:name w:val="Balloon Text"/>
    <w:basedOn w:val="Normal"/>
    <w:link w:val="BalloonTextChar"/>
    <w:uiPriority w:val="99"/>
    <w:semiHidden/>
    <w:unhideWhenUsed/>
    <w:rsid w:val="00FD74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63"/>
    <w:rPr>
      <w:rFonts w:ascii="Tahoma" w:hAnsi="Tahoma" w:cs="Tahoma"/>
      <w:sz w:val="16"/>
      <w:szCs w:val="16"/>
    </w:rPr>
  </w:style>
  <w:style w:type="table" w:styleId="TableGrid">
    <w:name w:val="Table Grid"/>
    <w:basedOn w:val="TableNormal"/>
    <w:uiPriority w:val="59"/>
    <w:rsid w:val="002F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9D5"/>
    <w:rPr>
      <w:color w:val="0000FF" w:themeColor="hyperlink"/>
      <w:u w:val="single"/>
    </w:rPr>
  </w:style>
  <w:style w:type="character" w:styleId="FollowedHyperlink">
    <w:name w:val="FollowedHyperlink"/>
    <w:basedOn w:val="DefaultParagraphFont"/>
    <w:uiPriority w:val="99"/>
    <w:semiHidden/>
    <w:unhideWhenUsed/>
    <w:rsid w:val="00F539D5"/>
    <w:rPr>
      <w:color w:val="800080" w:themeColor="followedHyperlink"/>
      <w:u w:val="single"/>
    </w:rPr>
  </w:style>
  <w:style w:type="character" w:customStyle="1" w:styleId="ListParagraphChar">
    <w:name w:val="List Paragraph Char"/>
    <w:aliases w:val="Level 1 list Char,Recommendation Char,L Char"/>
    <w:link w:val="ListParagraph"/>
    <w:uiPriority w:val="34"/>
    <w:locked/>
    <w:rsid w:val="00FA21D5"/>
    <w:rPr>
      <w:rFonts w:ascii="Arial" w:hAnsi="Arial"/>
      <w:sz w:val="24"/>
    </w:rPr>
  </w:style>
  <w:style w:type="paragraph" w:styleId="CommentText">
    <w:name w:val="annotation text"/>
    <w:basedOn w:val="Normal"/>
    <w:link w:val="CommentTextChar"/>
    <w:uiPriority w:val="99"/>
    <w:semiHidden/>
    <w:unhideWhenUsed/>
    <w:rsid w:val="0095154C"/>
    <w:pPr>
      <w:spacing w:before="0"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5154C"/>
    <w:rPr>
      <w:sz w:val="20"/>
      <w:szCs w:val="20"/>
    </w:rPr>
  </w:style>
  <w:style w:type="character" w:styleId="CommentReference">
    <w:name w:val="annotation reference"/>
    <w:basedOn w:val="DefaultParagraphFont"/>
    <w:uiPriority w:val="99"/>
    <w:semiHidden/>
    <w:unhideWhenUsed/>
    <w:rsid w:val="0095154C"/>
    <w:rPr>
      <w:sz w:val="16"/>
      <w:szCs w:val="16"/>
    </w:rPr>
  </w:style>
  <w:style w:type="character" w:styleId="BookTitle">
    <w:name w:val="Book Title"/>
    <w:basedOn w:val="DefaultParagraphFont"/>
    <w:uiPriority w:val="99"/>
    <w:qFormat/>
    <w:rsid w:val="006A6F4E"/>
    <w:rPr>
      <w:rFonts w:cs="Times New Roman"/>
      <w:i/>
      <w:smallCaps/>
      <w:spacing w:val="5"/>
    </w:rPr>
  </w:style>
  <w:style w:type="paragraph" w:styleId="NormalWeb">
    <w:name w:val="Normal (Web)"/>
    <w:basedOn w:val="Normal"/>
    <w:uiPriority w:val="99"/>
    <w:unhideWhenUsed/>
    <w:rsid w:val="00711FBD"/>
    <w:pPr>
      <w:spacing w:before="100" w:beforeAutospacing="1" w:after="100" w:afterAutospacing="1" w:line="240" w:lineRule="auto"/>
    </w:pPr>
    <w:rPr>
      <w:rFonts w:ascii="Times New Roman" w:eastAsia="Times New Roman" w:hAnsi="Times New Roman" w:cs="Times New Roman"/>
      <w:szCs w:val="24"/>
      <w:lang w:eastAsia="en-AU"/>
    </w:rPr>
  </w:style>
  <w:style w:type="paragraph" w:styleId="CommentSubject">
    <w:name w:val="annotation subject"/>
    <w:basedOn w:val="CommentText"/>
    <w:next w:val="CommentText"/>
    <w:link w:val="CommentSubjectChar"/>
    <w:uiPriority w:val="99"/>
    <w:semiHidden/>
    <w:unhideWhenUsed/>
    <w:rsid w:val="00A771F6"/>
    <w:pPr>
      <w:spacing w:before="120" w:after="240"/>
    </w:pPr>
    <w:rPr>
      <w:rFonts w:ascii="Arial" w:hAnsi="Arial"/>
      <w:b/>
      <w:bCs/>
    </w:rPr>
  </w:style>
  <w:style w:type="character" w:customStyle="1" w:styleId="CommentSubjectChar">
    <w:name w:val="Comment Subject Char"/>
    <w:basedOn w:val="CommentTextChar"/>
    <w:link w:val="CommentSubject"/>
    <w:uiPriority w:val="99"/>
    <w:semiHidden/>
    <w:rsid w:val="00A771F6"/>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C727C"/>
    <w:pPr>
      <w:spacing w:before="120" w:after="240" w:line="290" w:lineRule="exact"/>
    </w:pPr>
    <w:rPr>
      <w:rFonts w:ascii="Arial" w:hAnsi="Arial"/>
      <w:sz w:val="24"/>
    </w:rPr>
  </w:style>
  <w:style w:type="paragraph" w:styleId="Heading1">
    <w:name w:val="heading 1"/>
    <w:basedOn w:val="Normal"/>
    <w:next w:val="Normal"/>
    <w:link w:val="Heading1Char"/>
    <w:uiPriority w:val="9"/>
    <w:qFormat/>
    <w:rsid w:val="00FD7463"/>
    <w:pPr>
      <w:autoSpaceDE w:val="0"/>
      <w:autoSpaceDN w:val="0"/>
      <w:adjustRightInd w:val="0"/>
      <w:spacing w:before="360" w:after="60" w:line="240" w:lineRule="auto"/>
      <w:ind w:left="40" w:right="-23"/>
      <w:outlineLvl w:val="0"/>
    </w:pPr>
    <w:rPr>
      <w:rFonts w:cs="Arial"/>
      <w:b/>
      <w:bCs/>
      <w:color w:val="340388"/>
      <w:sz w:val="40"/>
      <w:szCs w:val="40"/>
    </w:rPr>
  </w:style>
  <w:style w:type="paragraph" w:styleId="Heading2">
    <w:name w:val="heading 2"/>
    <w:basedOn w:val="Normal"/>
    <w:next w:val="Normal"/>
    <w:link w:val="Heading2Char"/>
    <w:uiPriority w:val="9"/>
    <w:unhideWhenUsed/>
    <w:qFormat/>
    <w:rsid w:val="00B325F4"/>
    <w:pPr>
      <w:autoSpaceDE w:val="0"/>
      <w:autoSpaceDN w:val="0"/>
      <w:adjustRightInd w:val="0"/>
      <w:spacing w:before="240" w:after="60" w:line="240" w:lineRule="auto"/>
      <w:ind w:left="40" w:right="-23"/>
      <w:outlineLvl w:val="1"/>
    </w:pPr>
    <w:rPr>
      <w:rFonts w:cs="Arial"/>
      <w:b/>
      <w:bCs/>
      <w:color w:val="340388"/>
      <w:sz w:val="32"/>
      <w:szCs w:val="32"/>
    </w:rPr>
  </w:style>
  <w:style w:type="paragraph" w:styleId="Heading3">
    <w:name w:val="heading 3"/>
    <w:basedOn w:val="Normal"/>
    <w:next w:val="Normal"/>
    <w:link w:val="Heading3Char"/>
    <w:uiPriority w:val="9"/>
    <w:unhideWhenUsed/>
    <w:qFormat/>
    <w:rsid w:val="00B325F4"/>
    <w:pPr>
      <w:autoSpaceDE w:val="0"/>
      <w:autoSpaceDN w:val="0"/>
      <w:adjustRightInd w:val="0"/>
      <w:spacing w:before="240" w:after="60" w:line="240" w:lineRule="auto"/>
      <w:ind w:left="40" w:right="-23"/>
      <w:outlineLvl w:val="2"/>
    </w:pPr>
    <w:rPr>
      <w:rFonts w:cs="Arial"/>
      <w:b/>
      <w:bCs/>
      <w:color w:val="231F20"/>
      <w:szCs w:val="24"/>
    </w:rPr>
  </w:style>
  <w:style w:type="paragraph" w:styleId="Heading4">
    <w:name w:val="heading 4"/>
    <w:basedOn w:val="Normal"/>
    <w:next w:val="Normal"/>
    <w:link w:val="Heading4Char"/>
    <w:uiPriority w:val="9"/>
    <w:unhideWhenUsed/>
    <w:qFormat/>
    <w:rsid w:val="008C727C"/>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C727C"/>
    <w:pPr>
      <w:spacing w:before="200" w:after="0"/>
      <w:outlineLvl w:val="4"/>
    </w:pPr>
    <w:rPr>
      <w:rFonts w:eastAsiaTheme="majorEastAsia" w:cstheme="majorBidi"/>
      <w:b/>
      <w:bCs/>
      <w:color w:val="2E008B"/>
    </w:rPr>
  </w:style>
  <w:style w:type="paragraph" w:styleId="Heading6">
    <w:name w:val="heading 6"/>
    <w:basedOn w:val="Normal"/>
    <w:next w:val="Normal"/>
    <w:link w:val="Heading6Char"/>
    <w:uiPriority w:val="9"/>
    <w:unhideWhenUsed/>
    <w:qFormat/>
    <w:rsid w:val="008C727C"/>
    <w:pPr>
      <w:spacing w:after="0" w:line="271" w:lineRule="auto"/>
      <w:outlineLvl w:val="5"/>
    </w:pPr>
    <w:rPr>
      <w:rFonts w:eastAsiaTheme="majorEastAsia" w:cstheme="majorBidi"/>
      <w:b/>
      <w:bCs/>
      <w:iCs/>
      <w:color w:val="2E008B"/>
    </w:rPr>
  </w:style>
  <w:style w:type="paragraph" w:styleId="Heading7">
    <w:name w:val="heading 7"/>
    <w:basedOn w:val="Normal"/>
    <w:next w:val="Normal"/>
    <w:link w:val="Heading7Char"/>
    <w:uiPriority w:val="9"/>
    <w:unhideWhenUsed/>
    <w:qFormat/>
    <w:rsid w:val="008C727C"/>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8C727C"/>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463"/>
    <w:rPr>
      <w:rFonts w:ascii="Arial" w:hAnsi="Arial" w:cs="Arial"/>
      <w:b/>
      <w:bCs/>
      <w:color w:val="340388"/>
      <w:sz w:val="40"/>
      <w:szCs w:val="40"/>
    </w:rPr>
  </w:style>
  <w:style w:type="character" w:customStyle="1" w:styleId="Heading2Char">
    <w:name w:val="Heading 2 Char"/>
    <w:basedOn w:val="DefaultParagraphFont"/>
    <w:link w:val="Heading2"/>
    <w:uiPriority w:val="9"/>
    <w:rsid w:val="00B325F4"/>
    <w:rPr>
      <w:rFonts w:ascii="Arial" w:hAnsi="Arial" w:cs="Arial"/>
      <w:b/>
      <w:bCs/>
      <w:color w:val="340388"/>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325F4"/>
    <w:rPr>
      <w:rFonts w:ascii="Arial" w:hAnsi="Arial" w:cs="Arial"/>
      <w:b/>
      <w:bCs/>
      <w:color w:val="231F20"/>
      <w:sz w:val="24"/>
      <w:szCs w:val="24"/>
    </w:rPr>
  </w:style>
  <w:style w:type="character" w:customStyle="1" w:styleId="Heading4Char">
    <w:name w:val="Heading 4 Char"/>
    <w:basedOn w:val="DefaultParagraphFont"/>
    <w:link w:val="Heading4"/>
    <w:uiPriority w:val="9"/>
    <w:rsid w:val="008C727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8C727C"/>
    <w:rPr>
      <w:rFonts w:ascii="Arial" w:eastAsiaTheme="majorEastAsia" w:hAnsi="Arial" w:cstheme="majorBidi"/>
      <w:b/>
      <w:bCs/>
      <w:color w:val="2E008B"/>
      <w:sz w:val="24"/>
    </w:rPr>
  </w:style>
  <w:style w:type="character" w:customStyle="1" w:styleId="Heading6Char">
    <w:name w:val="Heading 6 Char"/>
    <w:basedOn w:val="DefaultParagraphFont"/>
    <w:link w:val="Heading6"/>
    <w:uiPriority w:val="9"/>
    <w:rsid w:val="008C727C"/>
    <w:rPr>
      <w:rFonts w:ascii="Arial" w:eastAsiaTheme="majorEastAsia" w:hAnsi="Arial" w:cstheme="majorBidi"/>
      <w:b/>
      <w:bCs/>
      <w:iCs/>
      <w:color w:val="2E008B"/>
      <w:sz w:val="24"/>
    </w:rPr>
  </w:style>
  <w:style w:type="character" w:customStyle="1" w:styleId="Heading7Char">
    <w:name w:val="Heading 7 Char"/>
    <w:basedOn w:val="DefaultParagraphFont"/>
    <w:link w:val="Heading7"/>
    <w:uiPriority w:val="9"/>
    <w:rsid w:val="008C727C"/>
    <w:rPr>
      <w:rFonts w:ascii="Arial" w:eastAsiaTheme="majorEastAsia" w:hAnsi="Arial" w:cstheme="majorBidi"/>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8C727C"/>
    <w:rPr>
      <w:rFonts w:ascii="Arial" w:eastAsiaTheme="majorEastAsia" w:hAnsi="Arial" w:cstheme="majorBidi"/>
      <w:iCs/>
      <w:spacing w:val="5"/>
      <w:sz w:val="24"/>
      <w:szCs w:val="20"/>
    </w:rPr>
  </w:style>
  <w:style w:type="paragraph" w:styleId="Title">
    <w:name w:val="Title"/>
    <w:basedOn w:val="Normal"/>
    <w:next w:val="Normal"/>
    <w:link w:val="TitleChar"/>
    <w:uiPriority w:val="10"/>
    <w:qFormat/>
    <w:rsid w:val="00B325F4"/>
    <w:pPr>
      <w:pBdr>
        <w:bottom w:val="single" w:sz="4" w:space="1" w:color="auto"/>
      </w:pBdr>
      <w:spacing w:after="360" w:line="240" w:lineRule="auto"/>
    </w:pPr>
    <w:rPr>
      <w:rFonts w:eastAsiaTheme="majorEastAsia" w:cstheme="majorBidi"/>
      <w:b/>
      <w:color w:val="2E008B"/>
      <w:spacing w:val="5"/>
      <w:sz w:val="56"/>
      <w:szCs w:val="52"/>
    </w:rPr>
  </w:style>
  <w:style w:type="character" w:customStyle="1" w:styleId="TitleChar">
    <w:name w:val="Title Char"/>
    <w:basedOn w:val="DefaultParagraphFont"/>
    <w:link w:val="Title"/>
    <w:uiPriority w:val="10"/>
    <w:rsid w:val="00B325F4"/>
    <w:rPr>
      <w:rFonts w:ascii="Arial" w:eastAsiaTheme="majorEastAsia" w:hAnsi="Arial" w:cstheme="majorBidi"/>
      <w:b/>
      <w:color w:val="2E008B"/>
      <w:spacing w:val="5"/>
      <w:sz w:val="56"/>
      <w:szCs w:val="52"/>
    </w:rPr>
  </w:style>
  <w:style w:type="paragraph" w:styleId="Subtitle">
    <w:name w:val="Subtitle"/>
    <w:basedOn w:val="Normal"/>
    <w:next w:val="Normal"/>
    <w:link w:val="SubtitleChar"/>
    <w:uiPriority w:val="11"/>
    <w:qFormat/>
    <w:rsid w:val="008C727C"/>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8C727C"/>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8C727C"/>
    <w:rPr>
      <w:rFonts w:ascii="Arial" w:hAnsi="Arial"/>
      <w:b/>
      <w:bCs/>
      <w:sz w:val="24"/>
    </w:rPr>
  </w:style>
  <w:style w:type="paragraph" w:styleId="ListParagraph">
    <w:name w:val="List Paragraph"/>
    <w:aliases w:val="Level 1 list,Recommendation,L"/>
    <w:basedOn w:val="Normal"/>
    <w:link w:val="ListParagraphChar"/>
    <w:uiPriority w:val="34"/>
    <w:qFormat/>
    <w:rsid w:val="00B6024A"/>
    <w:pPr>
      <w:numPr>
        <w:numId w:val="1"/>
      </w:numPr>
      <w:tabs>
        <w:tab w:val="left" w:pos="567"/>
      </w:tabs>
      <w:spacing w:after="60" w:line="260" w:lineRule="exact"/>
      <w:ind w:left="641" w:hanging="357"/>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aliases w:val="Pullout text A"/>
    <w:basedOn w:val="Normal"/>
    <w:next w:val="Normal"/>
    <w:link w:val="QuoteChar"/>
    <w:uiPriority w:val="29"/>
    <w:qFormat/>
    <w:rsid w:val="004E62E9"/>
    <w:pPr>
      <w:pBdr>
        <w:top w:val="single" w:sz="48" w:space="6" w:color="2E008B"/>
        <w:left w:val="single" w:sz="48" w:space="4" w:color="2E008B"/>
        <w:bottom w:val="single" w:sz="48" w:space="8" w:color="2E008B"/>
        <w:right w:val="single" w:sz="48" w:space="4" w:color="2E008B"/>
      </w:pBdr>
      <w:shd w:val="clear" w:color="auto" w:fill="2E008B"/>
      <w:autoSpaceDE w:val="0"/>
      <w:autoSpaceDN w:val="0"/>
      <w:adjustRightInd w:val="0"/>
      <w:spacing w:before="240" w:line="340" w:lineRule="exact"/>
      <w:ind w:left="1418" w:right="851"/>
    </w:pPr>
    <w:rPr>
      <w:rFonts w:cs="Arial"/>
      <w:b/>
      <w:bCs/>
      <w:color w:val="79B4DF"/>
      <w:szCs w:val="24"/>
    </w:rPr>
  </w:style>
  <w:style w:type="character" w:customStyle="1" w:styleId="QuoteChar">
    <w:name w:val="Quote Char"/>
    <w:aliases w:val="Pullout text A Char"/>
    <w:basedOn w:val="DefaultParagraphFont"/>
    <w:link w:val="Quote"/>
    <w:uiPriority w:val="29"/>
    <w:rsid w:val="004E62E9"/>
    <w:rPr>
      <w:rFonts w:ascii="Arial" w:hAnsi="Arial" w:cs="Arial"/>
      <w:b/>
      <w:bCs/>
      <w:color w:val="79B4DF"/>
      <w:sz w:val="24"/>
      <w:szCs w:val="24"/>
      <w:shd w:val="clear" w:color="auto" w:fill="2E008B"/>
    </w:rPr>
  </w:style>
  <w:style w:type="paragraph" w:styleId="IntenseQuote">
    <w:name w:val="Intense Quote"/>
    <w:aliases w:val="Pullout text B"/>
    <w:basedOn w:val="Normal"/>
    <w:next w:val="Normal"/>
    <w:link w:val="IntenseQuoteChar"/>
    <w:uiPriority w:val="30"/>
    <w:qFormat/>
    <w:rsid w:val="004E62E9"/>
    <w:pPr>
      <w:pBdr>
        <w:top w:val="single" w:sz="48" w:space="6" w:color="BBBCBC"/>
        <w:left w:val="single" w:sz="48" w:space="4" w:color="BBBCBC"/>
        <w:bottom w:val="single" w:sz="48" w:space="8" w:color="BBBCBC"/>
        <w:right w:val="single" w:sz="48" w:space="4" w:color="BBBCBC"/>
      </w:pBdr>
      <w:shd w:val="clear" w:color="auto" w:fill="BBBCBC"/>
      <w:autoSpaceDE w:val="0"/>
      <w:autoSpaceDN w:val="0"/>
      <w:adjustRightInd w:val="0"/>
      <w:spacing w:before="240" w:line="360" w:lineRule="exact"/>
      <w:ind w:left="1418" w:right="851"/>
    </w:pPr>
    <w:rPr>
      <w:rFonts w:cs="Arial"/>
      <w:color w:val="340388"/>
      <w:sz w:val="28"/>
      <w:szCs w:val="28"/>
    </w:rPr>
  </w:style>
  <w:style w:type="character" w:customStyle="1" w:styleId="IntenseQuoteChar">
    <w:name w:val="Intense Quote Char"/>
    <w:aliases w:val="Pullout text B Char"/>
    <w:basedOn w:val="DefaultParagraphFont"/>
    <w:link w:val="IntenseQuote"/>
    <w:uiPriority w:val="30"/>
    <w:rsid w:val="004E62E9"/>
    <w:rPr>
      <w:rFonts w:ascii="Arial" w:hAnsi="Arial" w:cs="Arial"/>
      <w:color w:val="340388"/>
      <w:sz w:val="28"/>
      <w:szCs w:val="28"/>
      <w:shd w:val="clear" w:color="auto" w:fill="BBBCBC"/>
    </w:rPr>
  </w:style>
  <w:style w:type="paragraph" w:customStyle="1" w:styleId="Level2list">
    <w:name w:val="Level 2 list"/>
    <w:basedOn w:val="ListParagraph"/>
    <w:qFormat/>
    <w:rsid w:val="00B6024A"/>
    <w:pPr>
      <w:numPr>
        <w:numId w:val="2"/>
      </w:numPr>
      <w:tabs>
        <w:tab w:val="left" w:pos="851"/>
      </w:tabs>
      <w:ind w:left="1037" w:hanging="357"/>
    </w:pPr>
  </w:style>
  <w:style w:type="paragraph" w:customStyle="1" w:styleId="Level2last">
    <w:name w:val="Level 2 last"/>
    <w:basedOn w:val="Level2list"/>
    <w:qFormat/>
    <w:rsid w:val="008C727C"/>
    <w:pPr>
      <w:spacing w:before="0" w:after="240"/>
    </w:pPr>
  </w:style>
  <w:style w:type="paragraph" w:styleId="Header">
    <w:name w:val="header"/>
    <w:basedOn w:val="Normal"/>
    <w:link w:val="HeaderChar"/>
    <w:uiPriority w:val="99"/>
    <w:unhideWhenUsed/>
    <w:rsid w:val="00DC4F74"/>
    <w:pPr>
      <w:tabs>
        <w:tab w:val="center" w:pos="4513"/>
        <w:tab w:val="right" w:pos="9026"/>
      </w:tabs>
      <w:spacing w:before="0"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DC4F74"/>
    <w:rPr>
      <w:rFonts w:ascii="Arial" w:hAnsi="Arial"/>
      <w:sz w:val="24"/>
    </w:rPr>
  </w:style>
  <w:style w:type="paragraph" w:styleId="Footer">
    <w:name w:val="footer"/>
    <w:basedOn w:val="Normal"/>
    <w:link w:val="FooterChar"/>
    <w:uiPriority w:val="99"/>
    <w:unhideWhenUsed/>
    <w:rsid w:val="00DC4F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4F74"/>
    <w:rPr>
      <w:rFonts w:ascii="Arial" w:hAnsi="Arial"/>
      <w:sz w:val="24"/>
    </w:rPr>
  </w:style>
  <w:style w:type="paragraph" w:styleId="BalloonText">
    <w:name w:val="Balloon Text"/>
    <w:basedOn w:val="Normal"/>
    <w:link w:val="BalloonTextChar"/>
    <w:uiPriority w:val="99"/>
    <w:semiHidden/>
    <w:unhideWhenUsed/>
    <w:rsid w:val="00FD74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63"/>
    <w:rPr>
      <w:rFonts w:ascii="Tahoma" w:hAnsi="Tahoma" w:cs="Tahoma"/>
      <w:sz w:val="16"/>
      <w:szCs w:val="16"/>
    </w:rPr>
  </w:style>
  <w:style w:type="table" w:styleId="TableGrid">
    <w:name w:val="Table Grid"/>
    <w:basedOn w:val="TableNormal"/>
    <w:uiPriority w:val="59"/>
    <w:rsid w:val="002F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9D5"/>
    <w:rPr>
      <w:color w:val="0000FF" w:themeColor="hyperlink"/>
      <w:u w:val="single"/>
    </w:rPr>
  </w:style>
  <w:style w:type="character" w:styleId="FollowedHyperlink">
    <w:name w:val="FollowedHyperlink"/>
    <w:basedOn w:val="DefaultParagraphFont"/>
    <w:uiPriority w:val="99"/>
    <w:semiHidden/>
    <w:unhideWhenUsed/>
    <w:rsid w:val="00F539D5"/>
    <w:rPr>
      <w:color w:val="800080" w:themeColor="followedHyperlink"/>
      <w:u w:val="single"/>
    </w:rPr>
  </w:style>
  <w:style w:type="character" w:customStyle="1" w:styleId="ListParagraphChar">
    <w:name w:val="List Paragraph Char"/>
    <w:aliases w:val="Level 1 list Char,Recommendation Char,L Char"/>
    <w:link w:val="ListParagraph"/>
    <w:uiPriority w:val="34"/>
    <w:locked/>
    <w:rsid w:val="00FA21D5"/>
    <w:rPr>
      <w:rFonts w:ascii="Arial" w:hAnsi="Arial"/>
      <w:sz w:val="24"/>
    </w:rPr>
  </w:style>
  <w:style w:type="paragraph" w:styleId="CommentText">
    <w:name w:val="annotation text"/>
    <w:basedOn w:val="Normal"/>
    <w:link w:val="CommentTextChar"/>
    <w:uiPriority w:val="99"/>
    <w:semiHidden/>
    <w:unhideWhenUsed/>
    <w:rsid w:val="0095154C"/>
    <w:pPr>
      <w:spacing w:before="0"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5154C"/>
    <w:rPr>
      <w:sz w:val="20"/>
      <w:szCs w:val="20"/>
    </w:rPr>
  </w:style>
  <w:style w:type="character" w:styleId="CommentReference">
    <w:name w:val="annotation reference"/>
    <w:basedOn w:val="DefaultParagraphFont"/>
    <w:uiPriority w:val="99"/>
    <w:semiHidden/>
    <w:unhideWhenUsed/>
    <w:rsid w:val="0095154C"/>
    <w:rPr>
      <w:sz w:val="16"/>
      <w:szCs w:val="16"/>
    </w:rPr>
  </w:style>
  <w:style w:type="character" w:styleId="BookTitle">
    <w:name w:val="Book Title"/>
    <w:basedOn w:val="DefaultParagraphFont"/>
    <w:uiPriority w:val="99"/>
    <w:qFormat/>
    <w:rsid w:val="006A6F4E"/>
    <w:rPr>
      <w:rFonts w:cs="Times New Roman"/>
      <w:i/>
      <w:smallCaps/>
      <w:spacing w:val="5"/>
    </w:rPr>
  </w:style>
  <w:style w:type="paragraph" w:styleId="NormalWeb">
    <w:name w:val="Normal (Web)"/>
    <w:basedOn w:val="Normal"/>
    <w:uiPriority w:val="99"/>
    <w:unhideWhenUsed/>
    <w:rsid w:val="00711FBD"/>
    <w:pPr>
      <w:spacing w:before="100" w:beforeAutospacing="1" w:after="100" w:afterAutospacing="1" w:line="240" w:lineRule="auto"/>
    </w:pPr>
    <w:rPr>
      <w:rFonts w:ascii="Times New Roman" w:eastAsia="Times New Roman" w:hAnsi="Times New Roman" w:cs="Times New Roman"/>
      <w:szCs w:val="24"/>
      <w:lang w:eastAsia="en-AU"/>
    </w:rPr>
  </w:style>
  <w:style w:type="paragraph" w:styleId="CommentSubject">
    <w:name w:val="annotation subject"/>
    <w:basedOn w:val="CommentText"/>
    <w:next w:val="CommentText"/>
    <w:link w:val="CommentSubjectChar"/>
    <w:uiPriority w:val="99"/>
    <w:semiHidden/>
    <w:unhideWhenUsed/>
    <w:rsid w:val="00A771F6"/>
    <w:pPr>
      <w:spacing w:before="120" w:after="240"/>
    </w:pPr>
    <w:rPr>
      <w:rFonts w:ascii="Arial" w:hAnsi="Arial"/>
      <w:b/>
      <w:bCs/>
    </w:rPr>
  </w:style>
  <w:style w:type="character" w:customStyle="1" w:styleId="CommentSubjectChar">
    <w:name w:val="Comment Subject Char"/>
    <w:basedOn w:val="CommentTextChar"/>
    <w:link w:val="CommentSubject"/>
    <w:uiPriority w:val="99"/>
    <w:semiHidden/>
    <w:rsid w:val="00A771F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5842">
      <w:bodyDiv w:val="1"/>
      <w:marLeft w:val="0"/>
      <w:marRight w:val="0"/>
      <w:marTop w:val="0"/>
      <w:marBottom w:val="0"/>
      <w:divBdr>
        <w:top w:val="none" w:sz="0" w:space="0" w:color="auto"/>
        <w:left w:val="none" w:sz="0" w:space="0" w:color="auto"/>
        <w:bottom w:val="none" w:sz="0" w:space="0" w:color="auto"/>
        <w:right w:val="none" w:sz="0" w:space="0" w:color="auto"/>
      </w:divBdr>
    </w:div>
    <w:div w:id="175929182">
      <w:bodyDiv w:val="1"/>
      <w:marLeft w:val="0"/>
      <w:marRight w:val="0"/>
      <w:marTop w:val="0"/>
      <w:marBottom w:val="0"/>
      <w:divBdr>
        <w:top w:val="none" w:sz="0" w:space="0" w:color="auto"/>
        <w:left w:val="none" w:sz="0" w:space="0" w:color="auto"/>
        <w:bottom w:val="none" w:sz="0" w:space="0" w:color="auto"/>
        <w:right w:val="none" w:sz="0" w:space="0" w:color="auto"/>
      </w:divBdr>
    </w:div>
    <w:div w:id="217134431">
      <w:bodyDiv w:val="1"/>
      <w:marLeft w:val="0"/>
      <w:marRight w:val="0"/>
      <w:marTop w:val="0"/>
      <w:marBottom w:val="0"/>
      <w:divBdr>
        <w:top w:val="none" w:sz="0" w:space="0" w:color="auto"/>
        <w:left w:val="none" w:sz="0" w:space="0" w:color="auto"/>
        <w:bottom w:val="none" w:sz="0" w:space="0" w:color="auto"/>
        <w:right w:val="none" w:sz="0" w:space="0" w:color="auto"/>
      </w:divBdr>
      <w:divsChild>
        <w:div w:id="388071003">
          <w:marLeft w:val="0"/>
          <w:marRight w:val="0"/>
          <w:marTop w:val="0"/>
          <w:marBottom w:val="0"/>
          <w:divBdr>
            <w:top w:val="none" w:sz="0" w:space="0" w:color="auto"/>
            <w:left w:val="none" w:sz="0" w:space="0" w:color="auto"/>
            <w:bottom w:val="none" w:sz="0" w:space="0" w:color="auto"/>
            <w:right w:val="none" w:sz="0" w:space="0" w:color="auto"/>
          </w:divBdr>
          <w:divsChild>
            <w:div w:id="1666125635">
              <w:marLeft w:val="0"/>
              <w:marRight w:val="0"/>
              <w:marTop w:val="0"/>
              <w:marBottom w:val="0"/>
              <w:divBdr>
                <w:top w:val="none" w:sz="0" w:space="0" w:color="auto"/>
                <w:left w:val="none" w:sz="0" w:space="0" w:color="auto"/>
                <w:bottom w:val="none" w:sz="0" w:space="0" w:color="auto"/>
                <w:right w:val="none" w:sz="0" w:space="0" w:color="auto"/>
              </w:divBdr>
              <w:divsChild>
                <w:div w:id="901210545">
                  <w:marLeft w:val="0"/>
                  <w:marRight w:val="0"/>
                  <w:marTop w:val="0"/>
                  <w:marBottom w:val="0"/>
                  <w:divBdr>
                    <w:top w:val="none" w:sz="0" w:space="0" w:color="auto"/>
                    <w:left w:val="none" w:sz="0" w:space="0" w:color="auto"/>
                    <w:bottom w:val="none" w:sz="0" w:space="0" w:color="auto"/>
                    <w:right w:val="none" w:sz="0" w:space="0" w:color="auto"/>
                  </w:divBdr>
                  <w:divsChild>
                    <w:div w:id="179321004">
                      <w:marLeft w:val="0"/>
                      <w:marRight w:val="0"/>
                      <w:marTop w:val="0"/>
                      <w:marBottom w:val="0"/>
                      <w:divBdr>
                        <w:top w:val="none" w:sz="0" w:space="0" w:color="auto"/>
                        <w:left w:val="none" w:sz="0" w:space="0" w:color="auto"/>
                        <w:bottom w:val="none" w:sz="0" w:space="0" w:color="auto"/>
                        <w:right w:val="none" w:sz="0" w:space="0" w:color="auto"/>
                      </w:divBdr>
                      <w:divsChild>
                        <w:div w:id="1554731194">
                          <w:marLeft w:val="0"/>
                          <w:marRight w:val="0"/>
                          <w:marTop w:val="0"/>
                          <w:marBottom w:val="0"/>
                          <w:divBdr>
                            <w:top w:val="none" w:sz="0" w:space="0" w:color="auto"/>
                            <w:left w:val="none" w:sz="0" w:space="0" w:color="auto"/>
                            <w:bottom w:val="none" w:sz="0" w:space="0" w:color="auto"/>
                            <w:right w:val="none" w:sz="0" w:space="0" w:color="auto"/>
                          </w:divBdr>
                          <w:divsChild>
                            <w:div w:id="10977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527586">
      <w:bodyDiv w:val="1"/>
      <w:marLeft w:val="0"/>
      <w:marRight w:val="0"/>
      <w:marTop w:val="0"/>
      <w:marBottom w:val="0"/>
      <w:divBdr>
        <w:top w:val="none" w:sz="0" w:space="0" w:color="auto"/>
        <w:left w:val="none" w:sz="0" w:space="0" w:color="auto"/>
        <w:bottom w:val="none" w:sz="0" w:space="0" w:color="auto"/>
        <w:right w:val="none" w:sz="0" w:space="0" w:color="auto"/>
      </w:divBdr>
      <w:divsChild>
        <w:div w:id="1669014061">
          <w:marLeft w:val="0"/>
          <w:marRight w:val="0"/>
          <w:marTop w:val="0"/>
          <w:marBottom w:val="0"/>
          <w:divBdr>
            <w:top w:val="none" w:sz="0" w:space="0" w:color="auto"/>
            <w:left w:val="none" w:sz="0" w:space="0" w:color="auto"/>
            <w:bottom w:val="none" w:sz="0" w:space="0" w:color="auto"/>
            <w:right w:val="none" w:sz="0" w:space="0" w:color="auto"/>
          </w:divBdr>
          <w:divsChild>
            <w:div w:id="1708025912">
              <w:marLeft w:val="0"/>
              <w:marRight w:val="0"/>
              <w:marTop w:val="0"/>
              <w:marBottom w:val="0"/>
              <w:divBdr>
                <w:top w:val="none" w:sz="0" w:space="0" w:color="auto"/>
                <w:left w:val="none" w:sz="0" w:space="0" w:color="auto"/>
                <w:bottom w:val="none" w:sz="0" w:space="0" w:color="auto"/>
                <w:right w:val="none" w:sz="0" w:space="0" w:color="auto"/>
              </w:divBdr>
              <w:divsChild>
                <w:div w:id="955723278">
                  <w:marLeft w:val="0"/>
                  <w:marRight w:val="0"/>
                  <w:marTop w:val="0"/>
                  <w:marBottom w:val="0"/>
                  <w:divBdr>
                    <w:top w:val="none" w:sz="0" w:space="0" w:color="auto"/>
                    <w:left w:val="none" w:sz="0" w:space="0" w:color="auto"/>
                    <w:bottom w:val="none" w:sz="0" w:space="0" w:color="auto"/>
                    <w:right w:val="none" w:sz="0" w:space="0" w:color="auto"/>
                  </w:divBdr>
                  <w:divsChild>
                    <w:div w:id="314576194">
                      <w:marLeft w:val="0"/>
                      <w:marRight w:val="0"/>
                      <w:marTop w:val="0"/>
                      <w:marBottom w:val="0"/>
                      <w:divBdr>
                        <w:top w:val="none" w:sz="0" w:space="0" w:color="auto"/>
                        <w:left w:val="none" w:sz="0" w:space="0" w:color="auto"/>
                        <w:bottom w:val="none" w:sz="0" w:space="0" w:color="auto"/>
                        <w:right w:val="none" w:sz="0" w:space="0" w:color="auto"/>
                      </w:divBdr>
                      <w:divsChild>
                        <w:div w:id="1541474285">
                          <w:marLeft w:val="0"/>
                          <w:marRight w:val="0"/>
                          <w:marTop w:val="0"/>
                          <w:marBottom w:val="0"/>
                          <w:divBdr>
                            <w:top w:val="none" w:sz="0" w:space="0" w:color="auto"/>
                            <w:left w:val="none" w:sz="0" w:space="0" w:color="auto"/>
                            <w:bottom w:val="none" w:sz="0" w:space="0" w:color="auto"/>
                            <w:right w:val="none" w:sz="0" w:space="0" w:color="auto"/>
                          </w:divBdr>
                          <w:divsChild>
                            <w:div w:id="9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584490">
      <w:bodyDiv w:val="1"/>
      <w:marLeft w:val="0"/>
      <w:marRight w:val="0"/>
      <w:marTop w:val="0"/>
      <w:marBottom w:val="0"/>
      <w:divBdr>
        <w:top w:val="none" w:sz="0" w:space="0" w:color="auto"/>
        <w:left w:val="none" w:sz="0" w:space="0" w:color="auto"/>
        <w:bottom w:val="none" w:sz="0" w:space="0" w:color="auto"/>
        <w:right w:val="none" w:sz="0" w:space="0" w:color="auto"/>
      </w:divBdr>
      <w:divsChild>
        <w:div w:id="1458060690">
          <w:marLeft w:val="0"/>
          <w:marRight w:val="0"/>
          <w:marTop w:val="0"/>
          <w:marBottom w:val="0"/>
          <w:divBdr>
            <w:top w:val="none" w:sz="0" w:space="0" w:color="auto"/>
            <w:left w:val="none" w:sz="0" w:space="0" w:color="auto"/>
            <w:bottom w:val="none" w:sz="0" w:space="0" w:color="auto"/>
            <w:right w:val="none" w:sz="0" w:space="0" w:color="auto"/>
          </w:divBdr>
          <w:divsChild>
            <w:div w:id="723673260">
              <w:marLeft w:val="0"/>
              <w:marRight w:val="0"/>
              <w:marTop w:val="0"/>
              <w:marBottom w:val="0"/>
              <w:divBdr>
                <w:top w:val="none" w:sz="0" w:space="0" w:color="auto"/>
                <w:left w:val="none" w:sz="0" w:space="0" w:color="auto"/>
                <w:bottom w:val="none" w:sz="0" w:space="0" w:color="auto"/>
                <w:right w:val="none" w:sz="0" w:space="0" w:color="auto"/>
              </w:divBdr>
              <w:divsChild>
                <w:div w:id="1395933717">
                  <w:marLeft w:val="0"/>
                  <w:marRight w:val="0"/>
                  <w:marTop w:val="0"/>
                  <w:marBottom w:val="0"/>
                  <w:divBdr>
                    <w:top w:val="none" w:sz="0" w:space="0" w:color="auto"/>
                    <w:left w:val="none" w:sz="0" w:space="0" w:color="auto"/>
                    <w:bottom w:val="none" w:sz="0" w:space="0" w:color="auto"/>
                    <w:right w:val="none" w:sz="0" w:space="0" w:color="auto"/>
                  </w:divBdr>
                  <w:divsChild>
                    <w:div w:id="210000421">
                      <w:marLeft w:val="0"/>
                      <w:marRight w:val="0"/>
                      <w:marTop w:val="0"/>
                      <w:marBottom w:val="0"/>
                      <w:divBdr>
                        <w:top w:val="none" w:sz="0" w:space="0" w:color="auto"/>
                        <w:left w:val="none" w:sz="0" w:space="0" w:color="auto"/>
                        <w:bottom w:val="none" w:sz="0" w:space="0" w:color="auto"/>
                        <w:right w:val="none" w:sz="0" w:space="0" w:color="auto"/>
                      </w:divBdr>
                      <w:divsChild>
                        <w:div w:id="1046640615">
                          <w:marLeft w:val="0"/>
                          <w:marRight w:val="0"/>
                          <w:marTop w:val="0"/>
                          <w:marBottom w:val="0"/>
                          <w:divBdr>
                            <w:top w:val="none" w:sz="0" w:space="0" w:color="auto"/>
                            <w:left w:val="none" w:sz="0" w:space="0" w:color="auto"/>
                            <w:bottom w:val="none" w:sz="0" w:space="0" w:color="auto"/>
                            <w:right w:val="none" w:sz="0" w:space="0" w:color="auto"/>
                          </w:divBdr>
                          <w:divsChild>
                            <w:div w:id="2042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5496">
      <w:bodyDiv w:val="1"/>
      <w:marLeft w:val="0"/>
      <w:marRight w:val="0"/>
      <w:marTop w:val="0"/>
      <w:marBottom w:val="0"/>
      <w:divBdr>
        <w:top w:val="none" w:sz="0" w:space="0" w:color="auto"/>
        <w:left w:val="none" w:sz="0" w:space="0" w:color="auto"/>
        <w:bottom w:val="none" w:sz="0" w:space="0" w:color="auto"/>
        <w:right w:val="none" w:sz="0" w:space="0" w:color="auto"/>
      </w:divBdr>
    </w:div>
    <w:div w:id="851451384">
      <w:bodyDiv w:val="1"/>
      <w:marLeft w:val="0"/>
      <w:marRight w:val="0"/>
      <w:marTop w:val="0"/>
      <w:marBottom w:val="0"/>
      <w:divBdr>
        <w:top w:val="none" w:sz="0" w:space="0" w:color="auto"/>
        <w:left w:val="none" w:sz="0" w:space="0" w:color="auto"/>
        <w:bottom w:val="none" w:sz="0" w:space="0" w:color="auto"/>
        <w:right w:val="none" w:sz="0" w:space="0" w:color="auto"/>
      </w:divBdr>
    </w:div>
    <w:div w:id="877090916">
      <w:bodyDiv w:val="1"/>
      <w:marLeft w:val="0"/>
      <w:marRight w:val="0"/>
      <w:marTop w:val="0"/>
      <w:marBottom w:val="0"/>
      <w:divBdr>
        <w:top w:val="none" w:sz="0" w:space="0" w:color="auto"/>
        <w:left w:val="none" w:sz="0" w:space="0" w:color="auto"/>
        <w:bottom w:val="none" w:sz="0" w:space="0" w:color="auto"/>
        <w:right w:val="none" w:sz="0" w:space="0" w:color="auto"/>
      </w:divBdr>
      <w:divsChild>
        <w:div w:id="1725325280">
          <w:marLeft w:val="0"/>
          <w:marRight w:val="0"/>
          <w:marTop w:val="0"/>
          <w:marBottom w:val="0"/>
          <w:divBdr>
            <w:top w:val="none" w:sz="0" w:space="0" w:color="auto"/>
            <w:left w:val="none" w:sz="0" w:space="0" w:color="auto"/>
            <w:bottom w:val="none" w:sz="0" w:space="0" w:color="auto"/>
            <w:right w:val="none" w:sz="0" w:space="0" w:color="auto"/>
          </w:divBdr>
          <w:divsChild>
            <w:div w:id="381640817">
              <w:marLeft w:val="0"/>
              <w:marRight w:val="0"/>
              <w:marTop w:val="0"/>
              <w:marBottom w:val="0"/>
              <w:divBdr>
                <w:top w:val="none" w:sz="0" w:space="0" w:color="auto"/>
                <w:left w:val="none" w:sz="0" w:space="0" w:color="auto"/>
                <w:bottom w:val="none" w:sz="0" w:space="0" w:color="auto"/>
                <w:right w:val="none" w:sz="0" w:space="0" w:color="auto"/>
              </w:divBdr>
              <w:divsChild>
                <w:div w:id="1545558109">
                  <w:marLeft w:val="0"/>
                  <w:marRight w:val="0"/>
                  <w:marTop w:val="0"/>
                  <w:marBottom w:val="0"/>
                  <w:divBdr>
                    <w:top w:val="none" w:sz="0" w:space="0" w:color="auto"/>
                    <w:left w:val="none" w:sz="0" w:space="0" w:color="auto"/>
                    <w:bottom w:val="none" w:sz="0" w:space="0" w:color="auto"/>
                    <w:right w:val="none" w:sz="0" w:space="0" w:color="auto"/>
                  </w:divBdr>
                  <w:divsChild>
                    <w:div w:id="1852262130">
                      <w:marLeft w:val="0"/>
                      <w:marRight w:val="0"/>
                      <w:marTop w:val="0"/>
                      <w:marBottom w:val="0"/>
                      <w:divBdr>
                        <w:top w:val="none" w:sz="0" w:space="0" w:color="auto"/>
                        <w:left w:val="none" w:sz="0" w:space="0" w:color="auto"/>
                        <w:bottom w:val="none" w:sz="0" w:space="0" w:color="auto"/>
                        <w:right w:val="none" w:sz="0" w:space="0" w:color="auto"/>
                      </w:divBdr>
                      <w:divsChild>
                        <w:div w:id="1807239893">
                          <w:marLeft w:val="0"/>
                          <w:marRight w:val="0"/>
                          <w:marTop w:val="0"/>
                          <w:marBottom w:val="0"/>
                          <w:divBdr>
                            <w:top w:val="none" w:sz="0" w:space="0" w:color="auto"/>
                            <w:left w:val="none" w:sz="0" w:space="0" w:color="auto"/>
                            <w:bottom w:val="none" w:sz="0" w:space="0" w:color="auto"/>
                            <w:right w:val="none" w:sz="0" w:space="0" w:color="auto"/>
                          </w:divBdr>
                          <w:divsChild>
                            <w:div w:id="18558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02">
      <w:bodyDiv w:val="1"/>
      <w:marLeft w:val="0"/>
      <w:marRight w:val="0"/>
      <w:marTop w:val="0"/>
      <w:marBottom w:val="0"/>
      <w:divBdr>
        <w:top w:val="none" w:sz="0" w:space="0" w:color="auto"/>
        <w:left w:val="none" w:sz="0" w:space="0" w:color="auto"/>
        <w:bottom w:val="none" w:sz="0" w:space="0" w:color="auto"/>
        <w:right w:val="none" w:sz="0" w:space="0" w:color="auto"/>
      </w:divBdr>
      <w:divsChild>
        <w:div w:id="956255896">
          <w:marLeft w:val="0"/>
          <w:marRight w:val="0"/>
          <w:marTop w:val="0"/>
          <w:marBottom w:val="0"/>
          <w:divBdr>
            <w:top w:val="none" w:sz="0" w:space="0" w:color="auto"/>
            <w:left w:val="none" w:sz="0" w:space="0" w:color="auto"/>
            <w:bottom w:val="none" w:sz="0" w:space="0" w:color="auto"/>
            <w:right w:val="none" w:sz="0" w:space="0" w:color="auto"/>
          </w:divBdr>
          <w:divsChild>
            <w:div w:id="1155337075">
              <w:marLeft w:val="0"/>
              <w:marRight w:val="0"/>
              <w:marTop w:val="0"/>
              <w:marBottom w:val="0"/>
              <w:divBdr>
                <w:top w:val="none" w:sz="0" w:space="0" w:color="auto"/>
                <w:left w:val="none" w:sz="0" w:space="0" w:color="auto"/>
                <w:bottom w:val="none" w:sz="0" w:space="0" w:color="auto"/>
                <w:right w:val="none" w:sz="0" w:space="0" w:color="auto"/>
              </w:divBdr>
              <w:divsChild>
                <w:div w:id="519272008">
                  <w:marLeft w:val="0"/>
                  <w:marRight w:val="0"/>
                  <w:marTop w:val="0"/>
                  <w:marBottom w:val="0"/>
                  <w:divBdr>
                    <w:top w:val="none" w:sz="0" w:space="0" w:color="auto"/>
                    <w:left w:val="none" w:sz="0" w:space="0" w:color="auto"/>
                    <w:bottom w:val="none" w:sz="0" w:space="0" w:color="auto"/>
                    <w:right w:val="none" w:sz="0" w:space="0" w:color="auto"/>
                  </w:divBdr>
                  <w:divsChild>
                    <w:div w:id="10301464">
                      <w:marLeft w:val="0"/>
                      <w:marRight w:val="0"/>
                      <w:marTop w:val="0"/>
                      <w:marBottom w:val="0"/>
                      <w:divBdr>
                        <w:top w:val="none" w:sz="0" w:space="0" w:color="auto"/>
                        <w:left w:val="none" w:sz="0" w:space="0" w:color="auto"/>
                        <w:bottom w:val="none" w:sz="0" w:space="0" w:color="auto"/>
                        <w:right w:val="none" w:sz="0" w:space="0" w:color="auto"/>
                      </w:divBdr>
                      <w:divsChild>
                        <w:div w:id="2101295955">
                          <w:marLeft w:val="0"/>
                          <w:marRight w:val="0"/>
                          <w:marTop w:val="0"/>
                          <w:marBottom w:val="0"/>
                          <w:divBdr>
                            <w:top w:val="none" w:sz="0" w:space="0" w:color="auto"/>
                            <w:left w:val="none" w:sz="0" w:space="0" w:color="auto"/>
                            <w:bottom w:val="none" w:sz="0" w:space="0" w:color="auto"/>
                            <w:right w:val="none" w:sz="0" w:space="0" w:color="auto"/>
                          </w:divBdr>
                          <w:divsChild>
                            <w:div w:id="17804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039593">
      <w:bodyDiv w:val="1"/>
      <w:marLeft w:val="0"/>
      <w:marRight w:val="0"/>
      <w:marTop w:val="0"/>
      <w:marBottom w:val="0"/>
      <w:divBdr>
        <w:top w:val="none" w:sz="0" w:space="0" w:color="auto"/>
        <w:left w:val="none" w:sz="0" w:space="0" w:color="auto"/>
        <w:bottom w:val="none" w:sz="0" w:space="0" w:color="auto"/>
        <w:right w:val="none" w:sz="0" w:space="0" w:color="auto"/>
      </w:divBdr>
    </w:div>
    <w:div w:id="2068988714">
      <w:bodyDiv w:val="1"/>
      <w:marLeft w:val="0"/>
      <w:marRight w:val="0"/>
      <w:marTop w:val="0"/>
      <w:marBottom w:val="0"/>
      <w:divBdr>
        <w:top w:val="none" w:sz="0" w:space="0" w:color="auto"/>
        <w:left w:val="none" w:sz="0" w:space="0" w:color="auto"/>
        <w:bottom w:val="none" w:sz="0" w:space="0" w:color="auto"/>
        <w:right w:val="none" w:sz="0" w:space="0" w:color="auto"/>
      </w:divBdr>
      <w:divsChild>
        <w:div w:id="1903057292">
          <w:marLeft w:val="0"/>
          <w:marRight w:val="0"/>
          <w:marTop w:val="0"/>
          <w:marBottom w:val="0"/>
          <w:divBdr>
            <w:top w:val="none" w:sz="0" w:space="0" w:color="auto"/>
            <w:left w:val="none" w:sz="0" w:space="0" w:color="auto"/>
            <w:bottom w:val="none" w:sz="0" w:space="0" w:color="auto"/>
            <w:right w:val="none" w:sz="0" w:space="0" w:color="auto"/>
          </w:divBdr>
          <w:divsChild>
            <w:div w:id="1981684681">
              <w:marLeft w:val="0"/>
              <w:marRight w:val="0"/>
              <w:marTop w:val="0"/>
              <w:marBottom w:val="0"/>
              <w:divBdr>
                <w:top w:val="none" w:sz="0" w:space="0" w:color="auto"/>
                <w:left w:val="none" w:sz="0" w:space="0" w:color="auto"/>
                <w:bottom w:val="none" w:sz="0" w:space="0" w:color="auto"/>
                <w:right w:val="none" w:sz="0" w:space="0" w:color="auto"/>
              </w:divBdr>
              <w:divsChild>
                <w:div w:id="560362804">
                  <w:marLeft w:val="0"/>
                  <w:marRight w:val="0"/>
                  <w:marTop w:val="0"/>
                  <w:marBottom w:val="0"/>
                  <w:divBdr>
                    <w:top w:val="none" w:sz="0" w:space="0" w:color="auto"/>
                    <w:left w:val="none" w:sz="0" w:space="0" w:color="auto"/>
                    <w:bottom w:val="none" w:sz="0" w:space="0" w:color="auto"/>
                    <w:right w:val="none" w:sz="0" w:space="0" w:color="auto"/>
                  </w:divBdr>
                  <w:divsChild>
                    <w:div w:id="1259945615">
                      <w:marLeft w:val="0"/>
                      <w:marRight w:val="0"/>
                      <w:marTop w:val="0"/>
                      <w:marBottom w:val="0"/>
                      <w:divBdr>
                        <w:top w:val="none" w:sz="0" w:space="0" w:color="auto"/>
                        <w:left w:val="none" w:sz="0" w:space="0" w:color="auto"/>
                        <w:bottom w:val="none" w:sz="0" w:space="0" w:color="auto"/>
                        <w:right w:val="none" w:sz="0" w:space="0" w:color="auto"/>
                      </w:divBdr>
                      <w:divsChild>
                        <w:div w:id="1403141176">
                          <w:marLeft w:val="0"/>
                          <w:marRight w:val="0"/>
                          <w:marTop w:val="0"/>
                          <w:marBottom w:val="0"/>
                          <w:divBdr>
                            <w:top w:val="none" w:sz="0" w:space="0" w:color="auto"/>
                            <w:left w:val="none" w:sz="0" w:space="0" w:color="auto"/>
                            <w:bottom w:val="none" w:sz="0" w:space="0" w:color="auto"/>
                            <w:right w:val="none" w:sz="0" w:space="0" w:color="auto"/>
                          </w:divBdr>
                          <w:divsChild>
                            <w:div w:id="13198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n4womenssafety.dss.gov.au/the-national-plan/what-is-the-national-plan/" TargetMode="External"/><Relationship Id="rId18" Type="http://schemas.openxmlformats.org/officeDocument/2006/relationships/hyperlink" Target="http://www.pm.gov.au/media/2015-05-14/advisory-panel-announced-reduce-violence-against-women" TargetMode="External"/><Relationship Id="rId26" Type="http://schemas.openxmlformats.org/officeDocument/2006/relationships/hyperlink" Target="https://www.moneysmart.gov.au/life-events-and-you/women/wome%20ns-money-toolkit" TargetMode="External"/><Relationship Id="rId39" Type="http://schemas.openxmlformats.org/officeDocument/2006/relationships/hyperlink" Target="http://www.mrcsa.com.au/" TargetMode="External"/><Relationship Id="rId21" Type="http://schemas.openxmlformats.org/officeDocument/2006/relationships/image" Target="media/image3.jpeg"/><Relationship Id="rId34" Type="http://schemas.openxmlformats.org/officeDocument/2006/relationships/hyperlink" Target="http://www.facebook.com/preventviolenceaustralia" TargetMode="External"/><Relationship Id="rId42" Type="http://schemas.openxmlformats.org/officeDocument/2006/relationships/hyperlink" Target="http://ailc.org.au/" TargetMode="External"/><Relationship Id="rId47" Type="http://schemas.openxmlformats.org/officeDocument/2006/relationships/hyperlink" Target="http://www.abc.net.au/news/2015-05-30/domestic-violence-coordinator-general-appointed-in-act/6508850" TargetMode="External"/><Relationship Id="rId50" Type="http://schemas.openxmlformats.org/officeDocument/2006/relationships/image" Target="media/image13.png"/><Relationship Id="rId55" Type="http://schemas.openxmlformats.org/officeDocument/2006/relationships/image" Target="media/image14.jpeg"/><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2.jpeg"/><Relationship Id="rId29" Type="http://schemas.openxmlformats.org/officeDocument/2006/relationships/hyperlink" Target="https://www.youtube.com/watch?v=5v_ioq8S_g0" TargetMode="External"/><Relationship Id="rId41" Type="http://schemas.openxmlformats.org/officeDocument/2006/relationships/hyperlink" Target="http://www.scoa.org.au/" TargetMode="External"/><Relationship Id="rId54" Type="http://schemas.openxmlformats.org/officeDocument/2006/relationships/hyperlink" Target="http://www.dpac.tas.gov.au"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n4womenssafety.dss.gov.au" TargetMode="External"/><Relationship Id="rId24" Type="http://schemas.openxmlformats.org/officeDocument/2006/relationships/image" Target="media/image6.jpeg"/><Relationship Id="rId32" Type="http://schemas.openxmlformats.org/officeDocument/2006/relationships/image" Target="media/image8.png"/><Relationship Id="rId37" Type="http://schemas.openxmlformats.org/officeDocument/2006/relationships/hyperlink" Target="http://www.whiteribbon.org.au/" TargetMode="External"/><Relationship Id="rId40" Type="http://schemas.openxmlformats.org/officeDocument/2006/relationships/hyperlink" Target="http://www.myriadconsultants.com.au/" TargetMode="External"/><Relationship Id="rId45" Type="http://schemas.openxmlformats.org/officeDocument/2006/relationships/hyperlink" Target="http://www.anrows.org.au/sites/default/files/page-attachments/ANROWS%20PEG-Terms%20of%20Reference.pdf" TargetMode="External"/><Relationship Id="rId53" Type="http://schemas.openxmlformats.org/officeDocument/2006/relationships/hyperlink" Target="http://www.girlsgottaknow.com.au" TargetMode="External"/><Relationship Id="rId58" Type="http://schemas.openxmlformats.org/officeDocument/2006/relationships/hyperlink" Target="http://plan4womenssafety.dss.gov.au/latest-news/e-newsletter/"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1800respect.org.au/" TargetMode="External"/><Relationship Id="rId23" Type="http://schemas.openxmlformats.org/officeDocument/2006/relationships/image" Target="media/image5.jpeg"/><Relationship Id="rId28" Type="http://schemas.openxmlformats.org/officeDocument/2006/relationships/hyperlink" Target="http://www.ourwatch.org.au/MediaLibraries/OurWatch/our-publications/The-Line-campaign-Research-summary-7-May-2015.pdf" TargetMode="External"/><Relationship Id="rId36" Type="http://schemas.openxmlformats.org/officeDocument/2006/relationships/image" Target="media/image9.jpeg"/><Relationship Id="rId49" Type="http://schemas.openxmlformats.org/officeDocument/2006/relationships/hyperlink" Target="http://www.facebook.com/trustyourinstinctnow" TargetMode="External"/><Relationship Id="rId57" Type="http://schemas.openxmlformats.org/officeDocument/2006/relationships/image" Target="media/image15.jpeg"/><Relationship Id="rId61" Type="http://schemas.openxmlformats.org/officeDocument/2006/relationships/header" Target="header1.xml"/><Relationship Id="rId10" Type="http://schemas.openxmlformats.org/officeDocument/2006/relationships/hyperlink" Target="http://www.fare.org.au/PreventAlcFV/" TargetMode="External"/><Relationship Id="rId19" Type="http://schemas.openxmlformats.org/officeDocument/2006/relationships/hyperlink" Target="http://www.attorneygeneral.gov.au/Mediareleases/Pages/2015/SecondQuarter/9-June-2015-National-Family-Violence-Bench-Book.aspx" TargetMode="External"/><Relationship Id="rId31" Type="http://schemas.openxmlformats.org/officeDocument/2006/relationships/hyperlink" Target="http://www.facebook.com/theline" TargetMode="External"/><Relationship Id="rId44" Type="http://schemas.openxmlformats.org/officeDocument/2006/relationships/image" Target="media/image11.jpeg"/><Relationship Id="rId52" Type="http://schemas.openxmlformats.org/officeDocument/2006/relationships/hyperlink" Target="https://www.youtube.com/channel/UC4PbsQhQgGKxVxwP6WplMSA" TargetMode="External"/><Relationship Id="rId60" Type="http://schemas.openxmlformats.org/officeDocument/2006/relationships/hyperlink" Target="http://www.relayservice.com.a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line.org.au/" TargetMode="External"/><Relationship Id="rId14" Type="http://schemas.openxmlformats.org/officeDocument/2006/relationships/hyperlink" Target="http://scottmorrison.dss.gov.au/media-releases/abbott-government-delivers-funding-boost-for-node8entityentityrespect" TargetMode="External"/><Relationship Id="rId22" Type="http://schemas.openxmlformats.org/officeDocument/2006/relationships/image" Target="media/image4.jpeg"/><Relationship Id="rId27" Type="http://schemas.openxmlformats.org/officeDocument/2006/relationships/hyperlink" Target="http://www.ourwatch.org.au/News-media-(1)/News-Media/New-research-shows-need-to-challenge-violence-supp" TargetMode="External"/><Relationship Id="rId30" Type="http://schemas.openxmlformats.org/officeDocument/2006/relationships/hyperlink" Target="http://www.theline.org.au/" TargetMode="External"/><Relationship Id="rId35" Type="http://schemas.openxmlformats.org/officeDocument/2006/relationships/hyperlink" Target="http://www.walkleys.com/awards/" TargetMode="External"/><Relationship Id="rId43" Type="http://schemas.openxmlformats.org/officeDocument/2006/relationships/image" Target="media/image10.jpeg"/><Relationship Id="rId48" Type="http://schemas.openxmlformats.org/officeDocument/2006/relationships/hyperlink" Target="http://www.qld.gov.au/trustyourinstinct" TargetMode="External"/><Relationship Id="rId56" Type="http://schemas.openxmlformats.org/officeDocument/2006/relationships/hyperlink" Target="http://dvvic.org.au/index.php/dv-vic-media-program-to-prevent-violence-against-women.html" TargetMode="External"/><Relationship Id="rId64" Type="http://schemas.openxmlformats.org/officeDocument/2006/relationships/footer" Target="footer2.xml"/><Relationship Id="rId8" Type="http://schemas.openxmlformats.org/officeDocument/2006/relationships/hyperlink" Target="http://www.ourwatch.org.au/" TargetMode="External"/><Relationship Id="rId51" Type="http://schemas.openxmlformats.org/officeDocument/2006/relationships/hyperlink" Target="http://zahrafoundation.org.au/" TargetMode="External"/><Relationship Id="rId3" Type="http://schemas.microsoft.com/office/2007/relationships/stylesWithEffects" Target="stylesWithEffects.xml"/><Relationship Id="rId12" Type="http://schemas.openxmlformats.org/officeDocument/2006/relationships/hyperlink" Target="http://plan4womenssafety.dss.gov.au/the-national-plan/what-is-the-national-plan/" TargetMode="External"/><Relationship Id="rId17" Type="http://schemas.openxmlformats.org/officeDocument/2006/relationships/image" Target="cid:image002.png@01D0A8DE.023C3290" TargetMode="External"/><Relationship Id="rId25" Type="http://schemas.openxmlformats.org/officeDocument/2006/relationships/image" Target="media/image7.jpeg"/><Relationship Id="rId33" Type="http://schemas.openxmlformats.org/officeDocument/2006/relationships/hyperlink" Target="http://www.theline.org.au/" TargetMode="External"/><Relationship Id="rId38" Type="http://schemas.openxmlformats.org/officeDocument/2006/relationships/hyperlink" Target="http://www.whiteribbon.org.au/diversity" TargetMode="External"/><Relationship Id="rId46" Type="http://schemas.openxmlformats.org/officeDocument/2006/relationships/image" Target="media/image12.png"/><Relationship Id="rId59"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0012\AppData\Local\Microsoft\Windows\Temporary%20Internet%20Files\Content.Outlook\YM8EHQMW\RVAWC%20A4%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RVAWC A4 template (2)</Template>
  <TotalTime>0</TotalTime>
  <Pages>13</Pages>
  <Words>5288</Words>
  <Characters>30144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35362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ASTILL-TORCHIA, Paris</dc:creator>
  <cp:lastModifiedBy>ASTILL-TORCHIA, Paris</cp:lastModifiedBy>
  <cp:revision>2</cp:revision>
  <cp:lastPrinted>2015-06-29T06:13:00Z</cp:lastPrinted>
  <dcterms:created xsi:type="dcterms:W3CDTF">2015-06-30T05:02:00Z</dcterms:created>
  <dcterms:modified xsi:type="dcterms:W3CDTF">2015-06-30T05:02:00Z</dcterms:modified>
</cp:coreProperties>
</file>