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1F7" w:rsidRDefault="008861F7" w:rsidP="00F214D9">
      <w:pPr>
        <w:spacing w:after="120"/>
        <w:jc w:val="center"/>
        <w:rPr>
          <w:rStyle w:val="BookTitle"/>
          <w:b/>
          <w:i w:val="0"/>
          <w:iCs w:val="0"/>
          <w:smallCaps w:val="0"/>
          <w:spacing w:val="0"/>
          <w:sz w:val="28"/>
          <w:szCs w:val="28"/>
        </w:rPr>
      </w:pPr>
      <w:bookmarkStart w:id="0" w:name="_GoBack"/>
      <w:bookmarkEnd w:id="0"/>
    </w:p>
    <w:p w:rsidR="008861F7" w:rsidRDefault="008861F7" w:rsidP="00F214D9">
      <w:pPr>
        <w:spacing w:after="120"/>
        <w:jc w:val="center"/>
        <w:rPr>
          <w:rStyle w:val="BookTitle"/>
          <w:b/>
          <w:i w:val="0"/>
          <w:iCs w:val="0"/>
          <w:smallCaps w:val="0"/>
          <w:spacing w:val="0"/>
          <w:sz w:val="28"/>
          <w:szCs w:val="28"/>
        </w:rPr>
      </w:pPr>
    </w:p>
    <w:p w:rsidR="008861F7" w:rsidRDefault="008861F7" w:rsidP="008861F7">
      <w:pPr>
        <w:spacing w:after="1920"/>
        <w:jc w:val="center"/>
        <w:rPr>
          <w:rStyle w:val="BookTitle"/>
          <w:b/>
          <w:i w:val="0"/>
          <w:iCs w:val="0"/>
          <w:smallCaps w:val="0"/>
          <w:spacing w:val="0"/>
          <w:sz w:val="28"/>
          <w:szCs w:val="28"/>
        </w:rPr>
      </w:pPr>
      <w:r>
        <w:rPr>
          <w:noProof/>
          <w:lang w:eastAsia="en-AU"/>
        </w:rPr>
        <w:drawing>
          <wp:inline distT="0" distB="0" distL="0" distR="0" wp14:anchorId="3E2342A3" wp14:editId="69C04519">
            <wp:extent cx="3942608" cy="1355408"/>
            <wp:effectExtent l="0" t="0" r="1270" b="0"/>
            <wp:docPr id="1433" name="Picture 1433" descr="This image contains silhouettes of men women and children to represent a community" title="Second Action Pl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ActionPlan.png"/>
                    <pic:cNvPicPr/>
                  </pic:nvPicPr>
                  <pic:blipFill>
                    <a:blip r:embed="rId9">
                      <a:extLst>
                        <a:ext uri="{28A0092B-C50C-407E-A947-70E740481C1C}">
                          <a14:useLocalDpi xmlns:a14="http://schemas.microsoft.com/office/drawing/2010/main" val="0"/>
                        </a:ext>
                      </a:extLst>
                    </a:blip>
                    <a:stretch>
                      <a:fillRect/>
                    </a:stretch>
                  </pic:blipFill>
                  <pic:spPr>
                    <a:xfrm>
                      <a:off x="0" y="0"/>
                      <a:ext cx="3943669" cy="1355773"/>
                    </a:xfrm>
                    <a:prstGeom prst="rect">
                      <a:avLst/>
                    </a:prstGeom>
                  </pic:spPr>
                </pic:pic>
              </a:graphicData>
            </a:graphic>
          </wp:inline>
        </w:drawing>
      </w:r>
    </w:p>
    <w:p w:rsidR="00F214D9" w:rsidRPr="008861F7" w:rsidRDefault="00F214D9" w:rsidP="00F214D9">
      <w:pPr>
        <w:spacing w:after="120"/>
        <w:jc w:val="center"/>
        <w:rPr>
          <w:rStyle w:val="BookTitle"/>
          <w:b/>
          <w:i w:val="0"/>
          <w:iCs w:val="0"/>
          <w:smallCaps w:val="0"/>
          <w:spacing w:val="0"/>
          <w:sz w:val="32"/>
          <w:szCs w:val="28"/>
        </w:rPr>
      </w:pPr>
      <w:r w:rsidRPr="008861F7">
        <w:rPr>
          <w:rStyle w:val="BookTitle"/>
          <w:b/>
          <w:i w:val="0"/>
          <w:iCs w:val="0"/>
          <w:smallCaps w:val="0"/>
          <w:spacing w:val="0"/>
          <w:sz w:val="32"/>
          <w:szCs w:val="28"/>
        </w:rPr>
        <w:t>NATIONAL PLAN TO REDUCE VIOLENCE AGAINST WOMEN AND THEIR CHILDREN 2010-2022</w:t>
      </w:r>
    </w:p>
    <w:p w:rsidR="00F214D9" w:rsidRPr="00F214D9" w:rsidRDefault="00F214D9" w:rsidP="00F214D9">
      <w:pPr>
        <w:spacing w:after="120"/>
        <w:rPr>
          <w:rStyle w:val="BookTitle"/>
          <w:i w:val="0"/>
          <w:iCs w:val="0"/>
          <w:smallCaps w:val="0"/>
          <w:spacing w:val="0"/>
        </w:rPr>
      </w:pPr>
    </w:p>
    <w:p w:rsidR="00F214D9" w:rsidRPr="008861F7" w:rsidRDefault="00F214D9" w:rsidP="00F214D9">
      <w:pPr>
        <w:spacing w:after="120"/>
        <w:jc w:val="center"/>
        <w:rPr>
          <w:rStyle w:val="BookTitle"/>
          <w:b/>
          <w:i w:val="0"/>
          <w:iCs w:val="0"/>
          <w:smallCaps w:val="0"/>
          <w:color w:val="000000" w:themeColor="text1"/>
          <w:spacing w:val="0"/>
          <w:sz w:val="28"/>
          <w:szCs w:val="26"/>
        </w:rPr>
      </w:pPr>
      <w:r w:rsidRPr="008861F7">
        <w:rPr>
          <w:rStyle w:val="BookTitle"/>
          <w:b/>
          <w:i w:val="0"/>
          <w:iCs w:val="0"/>
          <w:smallCaps w:val="0"/>
          <w:color w:val="000000" w:themeColor="text1"/>
          <w:spacing w:val="0"/>
          <w:sz w:val="28"/>
          <w:szCs w:val="26"/>
        </w:rPr>
        <w:t>EVALUATION PLAN</w:t>
      </w:r>
    </w:p>
    <w:p w:rsidR="00F214D9" w:rsidRPr="00F214D9" w:rsidRDefault="00F214D9" w:rsidP="00F214D9">
      <w:pPr>
        <w:spacing w:after="120"/>
        <w:jc w:val="center"/>
        <w:rPr>
          <w:rStyle w:val="BookTitle"/>
          <w:b/>
          <w:i w:val="0"/>
          <w:iCs w:val="0"/>
          <w:smallCaps w:val="0"/>
          <w:color w:val="000000" w:themeColor="text1"/>
          <w:spacing w:val="0"/>
          <w:sz w:val="26"/>
          <w:szCs w:val="26"/>
        </w:rPr>
      </w:pPr>
    </w:p>
    <w:p w:rsidR="008861F7" w:rsidRDefault="00F214D9" w:rsidP="00330B39">
      <w:pPr>
        <w:spacing w:after="240"/>
        <w:jc w:val="center"/>
        <w:rPr>
          <w:rStyle w:val="BookTitle"/>
          <w:b/>
          <w:i w:val="0"/>
          <w:iCs w:val="0"/>
          <w:smallCaps w:val="0"/>
          <w:color w:val="000000" w:themeColor="text1"/>
          <w:spacing w:val="0"/>
          <w:sz w:val="26"/>
          <w:szCs w:val="26"/>
        </w:rPr>
      </w:pPr>
      <w:r w:rsidRPr="00F214D9">
        <w:rPr>
          <w:rStyle w:val="BookTitle"/>
          <w:b/>
          <w:i w:val="0"/>
          <w:iCs w:val="0"/>
          <w:smallCaps w:val="0"/>
          <w:color w:val="000000" w:themeColor="text1"/>
          <w:spacing w:val="0"/>
          <w:sz w:val="26"/>
          <w:szCs w:val="26"/>
        </w:rPr>
        <w:t>3 JUNE 2014</w:t>
      </w:r>
    </w:p>
    <w:p w:rsidR="008861F7" w:rsidRDefault="008861F7" w:rsidP="008861F7">
      <w:pPr>
        <w:tabs>
          <w:tab w:val="left" w:pos="7892"/>
        </w:tabs>
        <w:rPr>
          <w:rStyle w:val="BookTitle"/>
          <w:b/>
          <w:i w:val="0"/>
          <w:iCs w:val="0"/>
          <w:smallCaps w:val="0"/>
          <w:color w:val="000000" w:themeColor="text1"/>
          <w:spacing w:val="0"/>
          <w:sz w:val="26"/>
          <w:szCs w:val="26"/>
        </w:rPr>
      </w:pPr>
      <w:r>
        <w:rPr>
          <w:rStyle w:val="BookTitle"/>
          <w:b/>
          <w:i w:val="0"/>
          <w:iCs w:val="0"/>
          <w:smallCaps w:val="0"/>
          <w:color w:val="000000" w:themeColor="text1"/>
          <w:spacing w:val="0"/>
          <w:sz w:val="26"/>
          <w:szCs w:val="26"/>
        </w:rPr>
        <w:tab/>
      </w:r>
    </w:p>
    <w:p w:rsidR="00165E97" w:rsidRDefault="00165E97" w:rsidP="008861F7">
      <w:pPr>
        <w:tabs>
          <w:tab w:val="left" w:pos="7892"/>
        </w:tabs>
        <w:rPr>
          <w:sz w:val="26"/>
          <w:szCs w:val="26"/>
        </w:rPr>
        <w:sectPr w:rsidR="00165E97" w:rsidSect="00956EE3">
          <w:headerReference w:type="default" r:id="rId10"/>
          <w:footerReference w:type="default" r:id="rId11"/>
          <w:pgSz w:w="11906" w:h="16838"/>
          <w:pgMar w:top="1440" w:right="1440" w:bottom="709" w:left="1440" w:header="708" w:footer="708" w:gutter="0"/>
          <w:cols w:space="708"/>
          <w:docGrid w:linePitch="360"/>
        </w:sectPr>
      </w:pPr>
    </w:p>
    <w:p w:rsidR="00165E97" w:rsidRPr="008861F7" w:rsidRDefault="00165E97" w:rsidP="00165E97">
      <w:pPr>
        <w:spacing w:after="120"/>
        <w:jc w:val="center"/>
        <w:rPr>
          <w:rStyle w:val="BookTitle"/>
          <w:b/>
          <w:i w:val="0"/>
          <w:iCs w:val="0"/>
          <w:smallCaps w:val="0"/>
          <w:spacing w:val="0"/>
          <w:sz w:val="32"/>
          <w:szCs w:val="28"/>
        </w:rPr>
      </w:pPr>
      <w:r w:rsidRPr="008861F7">
        <w:rPr>
          <w:rStyle w:val="BookTitle"/>
          <w:b/>
          <w:i w:val="0"/>
          <w:iCs w:val="0"/>
          <w:smallCaps w:val="0"/>
          <w:spacing w:val="0"/>
          <w:sz w:val="32"/>
          <w:szCs w:val="28"/>
        </w:rPr>
        <w:t>NATIONAL PLAN TO REDUCE VIOLENCE AGAINST WOMEN AND THEIR CHILDREN 2010-2022</w:t>
      </w:r>
    </w:p>
    <w:sdt>
      <w:sdtPr>
        <w:id w:val="512112883"/>
        <w:docPartObj>
          <w:docPartGallery w:val="Table of Contents"/>
          <w:docPartUnique/>
        </w:docPartObj>
      </w:sdtPr>
      <w:sdtEndPr>
        <w:rPr>
          <w:rFonts w:eastAsiaTheme="minorHAnsi" w:cstheme="minorBidi"/>
          <w:noProof/>
          <w:sz w:val="22"/>
          <w:szCs w:val="22"/>
          <w:lang w:val="en-AU" w:bidi="ar-SA"/>
        </w:rPr>
      </w:sdtEndPr>
      <w:sdtContent>
        <w:p w:rsidR="0040313B" w:rsidRDefault="0040313B">
          <w:pPr>
            <w:pStyle w:val="TOCHeading"/>
          </w:pPr>
          <w:r>
            <w:t>Contents</w:t>
          </w:r>
        </w:p>
        <w:p w:rsidR="00956EE3" w:rsidRDefault="0040313B" w:rsidP="00956EE3">
          <w:pPr>
            <w:pStyle w:val="TOC1"/>
            <w:spacing w:after="60" w:line="240" w:lineRule="auto"/>
            <w:rPr>
              <w:rFonts w:asciiTheme="minorHAnsi" w:eastAsiaTheme="minorEastAsia" w:hAnsiTheme="minorHAnsi"/>
              <w:noProof/>
              <w:lang w:eastAsia="en-AU"/>
            </w:rPr>
          </w:pPr>
          <w:r>
            <w:fldChar w:fldCharType="begin"/>
          </w:r>
          <w:r>
            <w:instrText xml:space="preserve"> TOC \o "1-3" \h \z \u </w:instrText>
          </w:r>
          <w:r>
            <w:fldChar w:fldCharType="separate"/>
          </w:r>
          <w:hyperlink w:anchor="_Toc391478086" w:history="1">
            <w:r w:rsidR="00956EE3" w:rsidRPr="004A3CD0">
              <w:rPr>
                <w:rStyle w:val="Hyperlink"/>
                <w:noProof/>
              </w:rPr>
              <w:t>Executive Summary</w:t>
            </w:r>
            <w:r w:rsidR="00956EE3">
              <w:rPr>
                <w:noProof/>
                <w:webHidden/>
              </w:rPr>
              <w:tab/>
            </w:r>
            <w:r w:rsidR="00956EE3">
              <w:rPr>
                <w:noProof/>
                <w:webHidden/>
              </w:rPr>
              <w:fldChar w:fldCharType="begin"/>
            </w:r>
            <w:r w:rsidR="00956EE3">
              <w:rPr>
                <w:noProof/>
                <w:webHidden/>
              </w:rPr>
              <w:instrText xml:space="preserve"> PAGEREF _Toc391478086 \h </w:instrText>
            </w:r>
            <w:r w:rsidR="00956EE3">
              <w:rPr>
                <w:noProof/>
                <w:webHidden/>
              </w:rPr>
            </w:r>
            <w:r w:rsidR="00956EE3">
              <w:rPr>
                <w:noProof/>
                <w:webHidden/>
              </w:rPr>
              <w:fldChar w:fldCharType="separate"/>
            </w:r>
            <w:r w:rsidR="00956EE3">
              <w:rPr>
                <w:noProof/>
                <w:webHidden/>
              </w:rPr>
              <w:t>3</w:t>
            </w:r>
            <w:r w:rsidR="00956EE3">
              <w:rPr>
                <w:noProof/>
                <w:webHidden/>
              </w:rPr>
              <w:fldChar w:fldCharType="end"/>
            </w:r>
          </w:hyperlink>
        </w:p>
        <w:p w:rsidR="00956EE3" w:rsidRDefault="00956EE3" w:rsidP="00956EE3">
          <w:pPr>
            <w:pStyle w:val="TOC1"/>
            <w:spacing w:after="60" w:line="240" w:lineRule="auto"/>
            <w:rPr>
              <w:rFonts w:asciiTheme="minorHAnsi" w:eastAsiaTheme="minorEastAsia" w:hAnsiTheme="minorHAnsi"/>
              <w:noProof/>
              <w:lang w:eastAsia="en-AU"/>
            </w:rPr>
          </w:pPr>
          <w:hyperlink w:anchor="_Toc391478087" w:history="1">
            <w:r w:rsidRPr="004A3CD0">
              <w:rPr>
                <w:rStyle w:val="Hyperlink"/>
                <w:noProof/>
              </w:rPr>
              <w:t>Introduction</w:t>
            </w:r>
            <w:r>
              <w:rPr>
                <w:noProof/>
                <w:webHidden/>
              </w:rPr>
              <w:tab/>
            </w:r>
            <w:r>
              <w:rPr>
                <w:noProof/>
                <w:webHidden/>
              </w:rPr>
              <w:fldChar w:fldCharType="begin"/>
            </w:r>
            <w:r>
              <w:rPr>
                <w:noProof/>
                <w:webHidden/>
              </w:rPr>
              <w:instrText xml:space="preserve"> PAGEREF _Toc391478087 \h </w:instrText>
            </w:r>
            <w:r>
              <w:rPr>
                <w:noProof/>
                <w:webHidden/>
              </w:rPr>
            </w:r>
            <w:r>
              <w:rPr>
                <w:noProof/>
                <w:webHidden/>
              </w:rPr>
              <w:fldChar w:fldCharType="separate"/>
            </w:r>
            <w:r>
              <w:rPr>
                <w:noProof/>
                <w:webHidden/>
              </w:rPr>
              <w:t>4</w:t>
            </w:r>
            <w:r>
              <w:rPr>
                <w:noProof/>
                <w:webHidden/>
              </w:rPr>
              <w:fldChar w:fldCharType="end"/>
            </w:r>
          </w:hyperlink>
        </w:p>
        <w:p w:rsidR="00956EE3" w:rsidRDefault="00956EE3" w:rsidP="00956EE3">
          <w:pPr>
            <w:pStyle w:val="TOC1"/>
            <w:spacing w:after="60" w:line="240" w:lineRule="auto"/>
            <w:rPr>
              <w:rFonts w:asciiTheme="minorHAnsi" w:eastAsiaTheme="minorEastAsia" w:hAnsiTheme="minorHAnsi"/>
              <w:noProof/>
              <w:lang w:eastAsia="en-AU"/>
            </w:rPr>
          </w:pPr>
          <w:hyperlink w:anchor="_Toc391478088" w:history="1">
            <w:r w:rsidRPr="004A3CD0">
              <w:rPr>
                <w:rStyle w:val="Hyperlink"/>
                <w:noProof/>
              </w:rPr>
              <w:t>Evaluating the National Plan</w:t>
            </w:r>
            <w:r>
              <w:rPr>
                <w:noProof/>
                <w:webHidden/>
              </w:rPr>
              <w:tab/>
            </w:r>
            <w:r>
              <w:rPr>
                <w:noProof/>
                <w:webHidden/>
              </w:rPr>
              <w:fldChar w:fldCharType="begin"/>
            </w:r>
            <w:r>
              <w:rPr>
                <w:noProof/>
                <w:webHidden/>
              </w:rPr>
              <w:instrText xml:space="preserve"> PAGEREF _Toc391478088 \h </w:instrText>
            </w:r>
            <w:r>
              <w:rPr>
                <w:noProof/>
                <w:webHidden/>
              </w:rPr>
            </w:r>
            <w:r>
              <w:rPr>
                <w:noProof/>
                <w:webHidden/>
              </w:rPr>
              <w:fldChar w:fldCharType="separate"/>
            </w:r>
            <w:r>
              <w:rPr>
                <w:noProof/>
                <w:webHidden/>
              </w:rPr>
              <w:t>4</w:t>
            </w:r>
            <w:r>
              <w:rPr>
                <w:noProof/>
                <w:webHidden/>
              </w:rPr>
              <w:fldChar w:fldCharType="end"/>
            </w:r>
          </w:hyperlink>
        </w:p>
        <w:p w:rsidR="00956EE3" w:rsidRDefault="00956EE3" w:rsidP="00956EE3">
          <w:pPr>
            <w:pStyle w:val="TOC1"/>
            <w:spacing w:after="60" w:line="240" w:lineRule="auto"/>
            <w:rPr>
              <w:rFonts w:asciiTheme="minorHAnsi" w:eastAsiaTheme="minorEastAsia" w:hAnsiTheme="minorHAnsi"/>
              <w:noProof/>
              <w:lang w:eastAsia="en-AU"/>
            </w:rPr>
          </w:pPr>
          <w:hyperlink w:anchor="_Toc391478089" w:history="1">
            <w:r w:rsidRPr="004A3CD0">
              <w:rPr>
                <w:rStyle w:val="Hyperlink"/>
                <w:noProof/>
              </w:rPr>
              <w:t>The National Plan</w:t>
            </w:r>
            <w:r>
              <w:rPr>
                <w:noProof/>
                <w:webHidden/>
              </w:rPr>
              <w:tab/>
            </w:r>
            <w:r>
              <w:rPr>
                <w:noProof/>
                <w:webHidden/>
              </w:rPr>
              <w:fldChar w:fldCharType="begin"/>
            </w:r>
            <w:r>
              <w:rPr>
                <w:noProof/>
                <w:webHidden/>
              </w:rPr>
              <w:instrText xml:space="preserve"> PAGEREF _Toc391478089 \h </w:instrText>
            </w:r>
            <w:r>
              <w:rPr>
                <w:noProof/>
                <w:webHidden/>
              </w:rPr>
            </w:r>
            <w:r>
              <w:rPr>
                <w:noProof/>
                <w:webHidden/>
              </w:rPr>
              <w:fldChar w:fldCharType="separate"/>
            </w:r>
            <w:r>
              <w:rPr>
                <w:noProof/>
                <w:webHidden/>
              </w:rPr>
              <w:t>5</w:t>
            </w:r>
            <w:r>
              <w:rPr>
                <w:noProof/>
                <w:webHidden/>
              </w:rPr>
              <w:fldChar w:fldCharType="end"/>
            </w:r>
          </w:hyperlink>
        </w:p>
        <w:p w:rsidR="00956EE3" w:rsidRDefault="00956EE3" w:rsidP="00956EE3">
          <w:pPr>
            <w:pStyle w:val="TOC1"/>
            <w:spacing w:after="60" w:line="240" w:lineRule="auto"/>
            <w:rPr>
              <w:rFonts w:asciiTheme="minorHAnsi" w:eastAsiaTheme="minorEastAsia" w:hAnsiTheme="minorHAnsi"/>
              <w:noProof/>
              <w:lang w:eastAsia="en-AU"/>
            </w:rPr>
          </w:pPr>
          <w:hyperlink w:anchor="_Toc391478090" w:history="1">
            <w:r w:rsidRPr="004A3CD0">
              <w:rPr>
                <w:rStyle w:val="Hyperlink"/>
                <w:noProof/>
              </w:rPr>
              <w:t>National Outcomes</w:t>
            </w:r>
            <w:r>
              <w:rPr>
                <w:noProof/>
                <w:webHidden/>
              </w:rPr>
              <w:tab/>
            </w:r>
            <w:r>
              <w:rPr>
                <w:noProof/>
                <w:webHidden/>
              </w:rPr>
              <w:fldChar w:fldCharType="begin"/>
            </w:r>
            <w:r>
              <w:rPr>
                <w:noProof/>
                <w:webHidden/>
              </w:rPr>
              <w:instrText xml:space="preserve"> PAGEREF _Toc391478090 \h </w:instrText>
            </w:r>
            <w:r>
              <w:rPr>
                <w:noProof/>
                <w:webHidden/>
              </w:rPr>
            </w:r>
            <w:r>
              <w:rPr>
                <w:noProof/>
                <w:webHidden/>
              </w:rPr>
              <w:fldChar w:fldCharType="separate"/>
            </w:r>
            <w:r>
              <w:rPr>
                <w:noProof/>
                <w:webHidden/>
              </w:rPr>
              <w:t>5</w:t>
            </w:r>
            <w:r>
              <w:rPr>
                <w:noProof/>
                <w:webHidden/>
              </w:rPr>
              <w:fldChar w:fldCharType="end"/>
            </w:r>
          </w:hyperlink>
        </w:p>
        <w:p w:rsidR="00956EE3" w:rsidRDefault="00956EE3" w:rsidP="00956EE3">
          <w:pPr>
            <w:pStyle w:val="TOC1"/>
            <w:spacing w:after="60" w:line="240" w:lineRule="auto"/>
            <w:rPr>
              <w:rFonts w:asciiTheme="minorHAnsi" w:eastAsiaTheme="minorEastAsia" w:hAnsiTheme="minorHAnsi"/>
              <w:noProof/>
              <w:lang w:eastAsia="en-AU"/>
            </w:rPr>
          </w:pPr>
          <w:hyperlink w:anchor="_Toc391478091" w:history="1">
            <w:r w:rsidRPr="004A3CD0">
              <w:rPr>
                <w:rStyle w:val="Hyperlink"/>
                <w:noProof/>
              </w:rPr>
              <w:t>Three Year Action Plans</w:t>
            </w:r>
            <w:r>
              <w:rPr>
                <w:noProof/>
                <w:webHidden/>
              </w:rPr>
              <w:tab/>
            </w:r>
            <w:r>
              <w:rPr>
                <w:noProof/>
                <w:webHidden/>
              </w:rPr>
              <w:fldChar w:fldCharType="begin"/>
            </w:r>
            <w:r>
              <w:rPr>
                <w:noProof/>
                <w:webHidden/>
              </w:rPr>
              <w:instrText xml:space="preserve"> PAGEREF _Toc391478091 \h </w:instrText>
            </w:r>
            <w:r>
              <w:rPr>
                <w:noProof/>
                <w:webHidden/>
              </w:rPr>
            </w:r>
            <w:r>
              <w:rPr>
                <w:noProof/>
                <w:webHidden/>
              </w:rPr>
              <w:fldChar w:fldCharType="separate"/>
            </w:r>
            <w:r>
              <w:rPr>
                <w:noProof/>
                <w:webHidden/>
              </w:rPr>
              <w:t>6</w:t>
            </w:r>
            <w:r>
              <w:rPr>
                <w:noProof/>
                <w:webHidden/>
              </w:rPr>
              <w:fldChar w:fldCharType="end"/>
            </w:r>
          </w:hyperlink>
        </w:p>
        <w:p w:rsidR="00956EE3" w:rsidRDefault="00956EE3" w:rsidP="00956EE3">
          <w:pPr>
            <w:pStyle w:val="TOC1"/>
            <w:spacing w:after="60" w:line="240" w:lineRule="auto"/>
            <w:rPr>
              <w:rFonts w:asciiTheme="minorHAnsi" w:eastAsiaTheme="minorEastAsia" w:hAnsiTheme="minorHAnsi"/>
              <w:noProof/>
              <w:lang w:eastAsia="en-AU"/>
            </w:rPr>
          </w:pPr>
          <w:hyperlink w:anchor="_Toc391478092" w:history="1">
            <w:r w:rsidRPr="004A3CD0">
              <w:rPr>
                <w:rStyle w:val="Hyperlink"/>
                <w:noProof/>
              </w:rPr>
              <w:t>Overview of the Action Plans</w:t>
            </w:r>
            <w:r>
              <w:rPr>
                <w:noProof/>
                <w:webHidden/>
              </w:rPr>
              <w:tab/>
            </w:r>
            <w:r>
              <w:rPr>
                <w:noProof/>
                <w:webHidden/>
              </w:rPr>
              <w:fldChar w:fldCharType="begin"/>
            </w:r>
            <w:r>
              <w:rPr>
                <w:noProof/>
                <w:webHidden/>
              </w:rPr>
              <w:instrText xml:space="preserve"> PAGEREF _Toc391478092 \h </w:instrText>
            </w:r>
            <w:r>
              <w:rPr>
                <w:noProof/>
                <w:webHidden/>
              </w:rPr>
            </w:r>
            <w:r>
              <w:rPr>
                <w:noProof/>
                <w:webHidden/>
              </w:rPr>
              <w:fldChar w:fldCharType="separate"/>
            </w:r>
            <w:r>
              <w:rPr>
                <w:noProof/>
                <w:webHidden/>
              </w:rPr>
              <w:t>8</w:t>
            </w:r>
            <w:r>
              <w:rPr>
                <w:noProof/>
                <w:webHidden/>
              </w:rPr>
              <w:fldChar w:fldCharType="end"/>
            </w:r>
          </w:hyperlink>
        </w:p>
        <w:p w:rsidR="00956EE3" w:rsidRDefault="00956EE3" w:rsidP="00956EE3">
          <w:pPr>
            <w:pStyle w:val="TOC2"/>
            <w:tabs>
              <w:tab w:val="right" w:leader="dot" w:pos="9016"/>
            </w:tabs>
            <w:spacing w:after="60" w:line="240" w:lineRule="auto"/>
            <w:rPr>
              <w:rFonts w:asciiTheme="minorHAnsi" w:eastAsiaTheme="minorEastAsia" w:hAnsiTheme="minorHAnsi"/>
              <w:noProof/>
              <w:lang w:eastAsia="en-AU"/>
            </w:rPr>
          </w:pPr>
          <w:hyperlink w:anchor="_Toc391478093" w:history="1">
            <w:r w:rsidRPr="004A3CD0">
              <w:rPr>
                <w:rStyle w:val="Hyperlink"/>
                <w:noProof/>
              </w:rPr>
              <w:t>First Action Plan (2010-2013): Building a strong foundation</w:t>
            </w:r>
            <w:r>
              <w:rPr>
                <w:noProof/>
                <w:webHidden/>
              </w:rPr>
              <w:tab/>
            </w:r>
            <w:r>
              <w:rPr>
                <w:noProof/>
                <w:webHidden/>
              </w:rPr>
              <w:fldChar w:fldCharType="begin"/>
            </w:r>
            <w:r>
              <w:rPr>
                <w:noProof/>
                <w:webHidden/>
              </w:rPr>
              <w:instrText xml:space="preserve"> PAGEREF _Toc391478093 \h </w:instrText>
            </w:r>
            <w:r>
              <w:rPr>
                <w:noProof/>
                <w:webHidden/>
              </w:rPr>
            </w:r>
            <w:r>
              <w:rPr>
                <w:noProof/>
                <w:webHidden/>
              </w:rPr>
              <w:fldChar w:fldCharType="separate"/>
            </w:r>
            <w:r>
              <w:rPr>
                <w:noProof/>
                <w:webHidden/>
              </w:rPr>
              <w:t>8</w:t>
            </w:r>
            <w:r>
              <w:rPr>
                <w:noProof/>
                <w:webHidden/>
              </w:rPr>
              <w:fldChar w:fldCharType="end"/>
            </w:r>
          </w:hyperlink>
        </w:p>
        <w:p w:rsidR="00956EE3" w:rsidRDefault="00956EE3" w:rsidP="00956EE3">
          <w:pPr>
            <w:pStyle w:val="TOC2"/>
            <w:tabs>
              <w:tab w:val="right" w:leader="dot" w:pos="9016"/>
            </w:tabs>
            <w:spacing w:after="60" w:line="240" w:lineRule="auto"/>
            <w:rPr>
              <w:rFonts w:asciiTheme="minorHAnsi" w:eastAsiaTheme="minorEastAsia" w:hAnsiTheme="minorHAnsi"/>
              <w:noProof/>
              <w:lang w:eastAsia="en-AU"/>
            </w:rPr>
          </w:pPr>
          <w:hyperlink w:anchor="_Toc391478094" w:history="1">
            <w:r w:rsidRPr="004A3CD0">
              <w:rPr>
                <w:rStyle w:val="Hyperlink"/>
                <w:noProof/>
              </w:rPr>
              <w:t>Second Action Plan (2013-2016): Moving ahead</w:t>
            </w:r>
            <w:r>
              <w:rPr>
                <w:noProof/>
                <w:webHidden/>
              </w:rPr>
              <w:tab/>
            </w:r>
            <w:r>
              <w:rPr>
                <w:noProof/>
                <w:webHidden/>
              </w:rPr>
              <w:fldChar w:fldCharType="begin"/>
            </w:r>
            <w:r>
              <w:rPr>
                <w:noProof/>
                <w:webHidden/>
              </w:rPr>
              <w:instrText xml:space="preserve"> PAGEREF _Toc391478094 \h </w:instrText>
            </w:r>
            <w:r>
              <w:rPr>
                <w:noProof/>
                <w:webHidden/>
              </w:rPr>
            </w:r>
            <w:r>
              <w:rPr>
                <w:noProof/>
                <w:webHidden/>
              </w:rPr>
              <w:fldChar w:fldCharType="separate"/>
            </w:r>
            <w:r>
              <w:rPr>
                <w:noProof/>
                <w:webHidden/>
              </w:rPr>
              <w:t>8</w:t>
            </w:r>
            <w:r>
              <w:rPr>
                <w:noProof/>
                <w:webHidden/>
              </w:rPr>
              <w:fldChar w:fldCharType="end"/>
            </w:r>
          </w:hyperlink>
        </w:p>
        <w:p w:rsidR="00956EE3" w:rsidRDefault="00956EE3" w:rsidP="00956EE3">
          <w:pPr>
            <w:pStyle w:val="TOC2"/>
            <w:tabs>
              <w:tab w:val="right" w:leader="dot" w:pos="9016"/>
            </w:tabs>
            <w:spacing w:after="60" w:line="240" w:lineRule="auto"/>
            <w:rPr>
              <w:rFonts w:asciiTheme="minorHAnsi" w:eastAsiaTheme="minorEastAsia" w:hAnsiTheme="minorHAnsi"/>
              <w:noProof/>
              <w:lang w:eastAsia="en-AU"/>
            </w:rPr>
          </w:pPr>
          <w:hyperlink w:anchor="_Toc391478095" w:history="1">
            <w:r w:rsidRPr="004A3CD0">
              <w:rPr>
                <w:rStyle w:val="Hyperlink"/>
                <w:noProof/>
              </w:rPr>
              <w:t>Third Action Plan (2016-2019): Promising results</w:t>
            </w:r>
            <w:r>
              <w:rPr>
                <w:noProof/>
                <w:webHidden/>
              </w:rPr>
              <w:tab/>
            </w:r>
            <w:r>
              <w:rPr>
                <w:noProof/>
                <w:webHidden/>
              </w:rPr>
              <w:fldChar w:fldCharType="begin"/>
            </w:r>
            <w:r>
              <w:rPr>
                <w:noProof/>
                <w:webHidden/>
              </w:rPr>
              <w:instrText xml:space="preserve"> PAGEREF _Toc391478095 \h </w:instrText>
            </w:r>
            <w:r>
              <w:rPr>
                <w:noProof/>
                <w:webHidden/>
              </w:rPr>
            </w:r>
            <w:r>
              <w:rPr>
                <w:noProof/>
                <w:webHidden/>
              </w:rPr>
              <w:fldChar w:fldCharType="separate"/>
            </w:r>
            <w:r>
              <w:rPr>
                <w:noProof/>
                <w:webHidden/>
              </w:rPr>
              <w:t>8</w:t>
            </w:r>
            <w:r>
              <w:rPr>
                <w:noProof/>
                <w:webHidden/>
              </w:rPr>
              <w:fldChar w:fldCharType="end"/>
            </w:r>
          </w:hyperlink>
        </w:p>
        <w:p w:rsidR="00956EE3" w:rsidRDefault="00956EE3" w:rsidP="00956EE3">
          <w:pPr>
            <w:pStyle w:val="TOC2"/>
            <w:tabs>
              <w:tab w:val="right" w:leader="dot" w:pos="9016"/>
            </w:tabs>
            <w:spacing w:after="60" w:line="240" w:lineRule="auto"/>
            <w:rPr>
              <w:rFonts w:asciiTheme="minorHAnsi" w:eastAsiaTheme="minorEastAsia" w:hAnsiTheme="minorHAnsi"/>
              <w:noProof/>
              <w:lang w:eastAsia="en-AU"/>
            </w:rPr>
          </w:pPr>
          <w:hyperlink w:anchor="_Toc391478096" w:history="1">
            <w:r w:rsidRPr="004A3CD0">
              <w:rPr>
                <w:rStyle w:val="Hyperlink"/>
                <w:noProof/>
              </w:rPr>
              <w:t>Fourth Action Plan (2019-2022): Turning the corner</w:t>
            </w:r>
            <w:r>
              <w:rPr>
                <w:noProof/>
                <w:webHidden/>
              </w:rPr>
              <w:tab/>
            </w:r>
            <w:r>
              <w:rPr>
                <w:noProof/>
                <w:webHidden/>
              </w:rPr>
              <w:fldChar w:fldCharType="begin"/>
            </w:r>
            <w:r>
              <w:rPr>
                <w:noProof/>
                <w:webHidden/>
              </w:rPr>
              <w:instrText xml:space="preserve"> PAGEREF _Toc391478096 \h </w:instrText>
            </w:r>
            <w:r>
              <w:rPr>
                <w:noProof/>
                <w:webHidden/>
              </w:rPr>
            </w:r>
            <w:r>
              <w:rPr>
                <w:noProof/>
                <w:webHidden/>
              </w:rPr>
              <w:fldChar w:fldCharType="separate"/>
            </w:r>
            <w:r>
              <w:rPr>
                <w:noProof/>
                <w:webHidden/>
              </w:rPr>
              <w:t>9</w:t>
            </w:r>
            <w:r>
              <w:rPr>
                <w:noProof/>
                <w:webHidden/>
              </w:rPr>
              <w:fldChar w:fldCharType="end"/>
            </w:r>
          </w:hyperlink>
        </w:p>
        <w:p w:rsidR="00956EE3" w:rsidRDefault="00956EE3" w:rsidP="00956EE3">
          <w:pPr>
            <w:pStyle w:val="TOC1"/>
            <w:spacing w:after="60" w:line="240" w:lineRule="auto"/>
            <w:rPr>
              <w:rFonts w:asciiTheme="minorHAnsi" w:eastAsiaTheme="minorEastAsia" w:hAnsiTheme="minorHAnsi"/>
              <w:noProof/>
              <w:lang w:eastAsia="en-AU"/>
            </w:rPr>
          </w:pPr>
          <w:hyperlink w:anchor="_Toc391478097" w:history="1">
            <w:r w:rsidRPr="004A3CD0">
              <w:rPr>
                <w:rStyle w:val="Hyperlink"/>
                <w:noProof/>
              </w:rPr>
              <w:t>Principles Underpinning The Evaluation</w:t>
            </w:r>
            <w:r>
              <w:rPr>
                <w:noProof/>
                <w:webHidden/>
              </w:rPr>
              <w:tab/>
            </w:r>
            <w:r>
              <w:rPr>
                <w:noProof/>
                <w:webHidden/>
              </w:rPr>
              <w:fldChar w:fldCharType="begin"/>
            </w:r>
            <w:r>
              <w:rPr>
                <w:noProof/>
                <w:webHidden/>
              </w:rPr>
              <w:instrText xml:space="preserve"> PAGEREF _Toc391478097 \h </w:instrText>
            </w:r>
            <w:r>
              <w:rPr>
                <w:noProof/>
                <w:webHidden/>
              </w:rPr>
            </w:r>
            <w:r>
              <w:rPr>
                <w:noProof/>
                <w:webHidden/>
              </w:rPr>
              <w:fldChar w:fldCharType="separate"/>
            </w:r>
            <w:r>
              <w:rPr>
                <w:noProof/>
                <w:webHidden/>
              </w:rPr>
              <w:t>9</w:t>
            </w:r>
            <w:r>
              <w:rPr>
                <w:noProof/>
                <w:webHidden/>
              </w:rPr>
              <w:fldChar w:fldCharType="end"/>
            </w:r>
          </w:hyperlink>
        </w:p>
        <w:p w:rsidR="00956EE3" w:rsidRDefault="00956EE3" w:rsidP="00956EE3">
          <w:pPr>
            <w:pStyle w:val="TOC2"/>
            <w:tabs>
              <w:tab w:val="right" w:leader="dot" w:pos="9016"/>
            </w:tabs>
            <w:spacing w:after="60" w:line="240" w:lineRule="auto"/>
            <w:rPr>
              <w:rFonts w:asciiTheme="minorHAnsi" w:eastAsiaTheme="minorEastAsia" w:hAnsiTheme="minorHAnsi"/>
              <w:noProof/>
              <w:lang w:eastAsia="en-AU"/>
            </w:rPr>
          </w:pPr>
          <w:hyperlink w:anchor="_Toc391478098" w:history="1">
            <w:r w:rsidRPr="004A3CD0">
              <w:rPr>
                <w:rStyle w:val="Hyperlink"/>
                <w:noProof/>
              </w:rPr>
              <w:t>Cumulative Approach</w:t>
            </w:r>
            <w:r>
              <w:rPr>
                <w:noProof/>
                <w:webHidden/>
              </w:rPr>
              <w:tab/>
            </w:r>
            <w:r>
              <w:rPr>
                <w:noProof/>
                <w:webHidden/>
              </w:rPr>
              <w:fldChar w:fldCharType="begin"/>
            </w:r>
            <w:r>
              <w:rPr>
                <w:noProof/>
                <w:webHidden/>
              </w:rPr>
              <w:instrText xml:space="preserve"> PAGEREF _Toc391478098 \h </w:instrText>
            </w:r>
            <w:r>
              <w:rPr>
                <w:noProof/>
                <w:webHidden/>
              </w:rPr>
            </w:r>
            <w:r>
              <w:rPr>
                <w:noProof/>
                <w:webHidden/>
              </w:rPr>
              <w:fldChar w:fldCharType="separate"/>
            </w:r>
            <w:r>
              <w:rPr>
                <w:noProof/>
                <w:webHidden/>
              </w:rPr>
              <w:t>9</w:t>
            </w:r>
            <w:r>
              <w:rPr>
                <w:noProof/>
                <w:webHidden/>
              </w:rPr>
              <w:fldChar w:fldCharType="end"/>
            </w:r>
          </w:hyperlink>
        </w:p>
        <w:p w:rsidR="00956EE3" w:rsidRDefault="00956EE3" w:rsidP="00956EE3">
          <w:pPr>
            <w:pStyle w:val="TOC2"/>
            <w:tabs>
              <w:tab w:val="right" w:leader="dot" w:pos="9016"/>
            </w:tabs>
            <w:spacing w:after="60" w:line="240" w:lineRule="auto"/>
            <w:rPr>
              <w:rFonts w:asciiTheme="minorHAnsi" w:eastAsiaTheme="minorEastAsia" w:hAnsiTheme="minorHAnsi"/>
              <w:noProof/>
              <w:lang w:eastAsia="en-AU"/>
            </w:rPr>
          </w:pPr>
          <w:hyperlink w:anchor="_Toc391478099" w:history="1">
            <w:r w:rsidRPr="004A3CD0">
              <w:rPr>
                <w:rStyle w:val="Hyperlink"/>
                <w:noProof/>
              </w:rPr>
              <w:t>Collaborative Effort</w:t>
            </w:r>
            <w:r>
              <w:rPr>
                <w:noProof/>
                <w:webHidden/>
              </w:rPr>
              <w:tab/>
            </w:r>
            <w:r>
              <w:rPr>
                <w:noProof/>
                <w:webHidden/>
              </w:rPr>
              <w:fldChar w:fldCharType="begin"/>
            </w:r>
            <w:r>
              <w:rPr>
                <w:noProof/>
                <w:webHidden/>
              </w:rPr>
              <w:instrText xml:space="preserve"> PAGEREF _Toc391478099 \h </w:instrText>
            </w:r>
            <w:r>
              <w:rPr>
                <w:noProof/>
                <w:webHidden/>
              </w:rPr>
            </w:r>
            <w:r>
              <w:rPr>
                <w:noProof/>
                <w:webHidden/>
              </w:rPr>
              <w:fldChar w:fldCharType="separate"/>
            </w:r>
            <w:r>
              <w:rPr>
                <w:noProof/>
                <w:webHidden/>
              </w:rPr>
              <w:t>9</w:t>
            </w:r>
            <w:r>
              <w:rPr>
                <w:noProof/>
                <w:webHidden/>
              </w:rPr>
              <w:fldChar w:fldCharType="end"/>
            </w:r>
          </w:hyperlink>
        </w:p>
        <w:p w:rsidR="00956EE3" w:rsidRDefault="00956EE3" w:rsidP="00956EE3">
          <w:pPr>
            <w:pStyle w:val="TOC2"/>
            <w:tabs>
              <w:tab w:val="right" w:leader="dot" w:pos="9016"/>
            </w:tabs>
            <w:spacing w:after="60" w:line="240" w:lineRule="auto"/>
            <w:rPr>
              <w:rFonts w:asciiTheme="minorHAnsi" w:eastAsiaTheme="minorEastAsia" w:hAnsiTheme="minorHAnsi"/>
              <w:noProof/>
              <w:lang w:eastAsia="en-AU"/>
            </w:rPr>
          </w:pPr>
          <w:hyperlink w:anchor="_Toc391478100" w:history="1">
            <w:r w:rsidRPr="004A3CD0">
              <w:rPr>
                <w:rStyle w:val="Hyperlink"/>
                <w:noProof/>
              </w:rPr>
              <w:t>Overarching Perspective</w:t>
            </w:r>
            <w:r>
              <w:rPr>
                <w:noProof/>
                <w:webHidden/>
              </w:rPr>
              <w:tab/>
            </w:r>
            <w:r>
              <w:rPr>
                <w:noProof/>
                <w:webHidden/>
              </w:rPr>
              <w:fldChar w:fldCharType="begin"/>
            </w:r>
            <w:r>
              <w:rPr>
                <w:noProof/>
                <w:webHidden/>
              </w:rPr>
              <w:instrText xml:space="preserve"> PAGEREF _Toc391478100 \h </w:instrText>
            </w:r>
            <w:r>
              <w:rPr>
                <w:noProof/>
                <w:webHidden/>
              </w:rPr>
            </w:r>
            <w:r>
              <w:rPr>
                <w:noProof/>
                <w:webHidden/>
              </w:rPr>
              <w:fldChar w:fldCharType="separate"/>
            </w:r>
            <w:r>
              <w:rPr>
                <w:noProof/>
                <w:webHidden/>
              </w:rPr>
              <w:t>10</w:t>
            </w:r>
            <w:r>
              <w:rPr>
                <w:noProof/>
                <w:webHidden/>
              </w:rPr>
              <w:fldChar w:fldCharType="end"/>
            </w:r>
          </w:hyperlink>
        </w:p>
        <w:p w:rsidR="00956EE3" w:rsidRDefault="00956EE3" w:rsidP="00956EE3">
          <w:pPr>
            <w:pStyle w:val="TOC2"/>
            <w:tabs>
              <w:tab w:val="right" w:leader="dot" w:pos="9016"/>
            </w:tabs>
            <w:spacing w:after="60" w:line="240" w:lineRule="auto"/>
            <w:rPr>
              <w:rFonts w:asciiTheme="minorHAnsi" w:eastAsiaTheme="minorEastAsia" w:hAnsiTheme="minorHAnsi"/>
              <w:noProof/>
              <w:lang w:eastAsia="en-AU"/>
            </w:rPr>
          </w:pPr>
          <w:hyperlink w:anchor="_Toc391478101" w:history="1">
            <w:r w:rsidRPr="004A3CD0">
              <w:rPr>
                <w:rStyle w:val="Hyperlink"/>
                <w:noProof/>
              </w:rPr>
              <w:t>Leverage Existing Data</w:t>
            </w:r>
            <w:r>
              <w:rPr>
                <w:noProof/>
                <w:webHidden/>
              </w:rPr>
              <w:tab/>
            </w:r>
            <w:r>
              <w:rPr>
                <w:noProof/>
                <w:webHidden/>
              </w:rPr>
              <w:fldChar w:fldCharType="begin"/>
            </w:r>
            <w:r>
              <w:rPr>
                <w:noProof/>
                <w:webHidden/>
              </w:rPr>
              <w:instrText xml:space="preserve"> PAGEREF _Toc391478101 \h </w:instrText>
            </w:r>
            <w:r>
              <w:rPr>
                <w:noProof/>
                <w:webHidden/>
              </w:rPr>
            </w:r>
            <w:r>
              <w:rPr>
                <w:noProof/>
                <w:webHidden/>
              </w:rPr>
              <w:fldChar w:fldCharType="separate"/>
            </w:r>
            <w:r>
              <w:rPr>
                <w:noProof/>
                <w:webHidden/>
              </w:rPr>
              <w:t>10</w:t>
            </w:r>
            <w:r>
              <w:rPr>
                <w:noProof/>
                <w:webHidden/>
              </w:rPr>
              <w:fldChar w:fldCharType="end"/>
            </w:r>
          </w:hyperlink>
        </w:p>
        <w:p w:rsidR="00956EE3" w:rsidRDefault="00956EE3" w:rsidP="00956EE3">
          <w:pPr>
            <w:pStyle w:val="TOC1"/>
            <w:spacing w:after="60" w:line="240" w:lineRule="auto"/>
            <w:rPr>
              <w:rFonts w:asciiTheme="minorHAnsi" w:eastAsiaTheme="minorEastAsia" w:hAnsiTheme="minorHAnsi"/>
              <w:noProof/>
              <w:lang w:eastAsia="en-AU"/>
            </w:rPr>
          </w:pPr>
          <w:hyperlink w:anchor="_Toc391478102" w:history="1">
            <w:r w:rsidRPr="004A3CD0">
              <w:rPr>
                <w:rStyle w:val="Hyperlink"/>
                <w:noProof/>
              </w:rPr>
              <w:t>Evaluation Measures</w:t>
            </w:r>
            <w:r>
              <w:rPr>
                <w:noProof/>
                <w:webHidden/>
              </w:rPr>
              <w:tab/>
            </w:r>
            <w:r>
              <w:rPr>
                <w:noProof/>
                <w:webHidden/>
              </w:rPr>
              <w:fldChar w:fldCharType="begin"/>
            </w:r>
            <w:r>
              <w:rPr>
                <w:noProof/>
                <w:webHidden/>
              </w:rPr>
              <w:instrText xml:space="preserve"> PAGEREF _Toc391478102 \h </w:instrText>
            </w:r>
            <w:r>
              <w:rPr>
                <w:noProof/>
                <w:webHidden/>
              </w:rPr>
            </w:r>
            <w:r>
              <w:rPr>
                <w:noProof/>
                <w:webHidden/>
              </w:rPr>
              <w:fldChar w:fldCharType="separate"/>
            </w:r>
            <w:r>
              <w:rPr>
                <w:noProof/>
                <w:webHidden/>
              </w:rPr>
              <w:t>10</w:t>
            </w:r>
            <w:r>
              <w:rPr>
                <w:noProof/>
                <w:webHidden/>
              </w:rPr>
              <w:fldChar w:fldCharType="end"/>
            </w:r>
          </w:hyperlink>
        </w:p>
        <w:p w:rsidR="00956EE3" w:rsidRDefault="00956EE3" w:rsidP="00956EE3">
          <w:pPr>
            <w:pStyle w:val="TOC2"/>
            <w:tabs>
              <w:tab w:val="right" w:leader="dot" w:pos="9016"/>
            </w:tabs>
            <w:spacing w:after="60" w:line="240" w:lineRule="auto"/>
            <w:rPr>
              <w:rFonts w:asciiTheme="minorHAnsi" w:eastAsiaTheme="minorEastAsia" w:hAnsiTheme="minorHAnsi"/>
              <w:noProof/>
              <w:lang w:eastAsia="en-AU"/>
            </w:rPr>
          </w:pPr>
          <w:hyperlink w:anchor="_Toc391478103" w:history="1">
            <w:r w:rsidRPr="004A3CD0">
              <w:rPr>
                <w:rStyle w:val="Hyperlink"/>
                <w:noProof/>
              </w:rPr>
              <w:t>Aims and objectives</w:t>
            </w:r>
            <w:r>
              <w:rPr>
                <w:noProof/>
                <w:webHidden/>
              </w:rPr>
              <w:tab/>
            </w:r>
            <w:r>
              <w:rPr>
                <w:noProof/>
                <w:webHidden/>
              </w:rPr>
              <w:fldChar w:fldCharType="begin"/>
            </w:r>
            <w:r>
              <w:rPr>
                <w:noProof/>
                <w:webHidden/>
              </w:rPr>
              <w:instrText xml:space="preserve"> PAGEREF _Toc391478103 \h </w:instrText>
            </w:r>
            <w:r>
              <w:rPr>
                <w:noProof/>
                <w:webHidden/>
              </w:rPr>
            </w:r>
            <w:r>
              <w:rPr>
                <w:noProof/>
                <w:webHidden/>
              </w:rPr>
              <w:fldChar w:fldCharType="separate"/>
            </w:r>
            <w:r>
              <w:rPr>
                <w:noProof/>
                <w:webHidden/>
              </w:rPr>
              <w:t>10</w:t>
            </w:r>
            <w:r>
              <w:rPr>
                <w:noProof/>
                <w:webHidden/>
              </w:rPr>
              <w:fldChar w:fldCharType="end"/>
            </w:r>
          </w:hyperlink>
        </w:p>
        <w:p w:rsidR="00956EE3" w:rsidRDefault="00956EE3" w:rsidP="00956EE3">
          <w:pPr>
            <w:pStyle w:val="TOC2"/>
            <w:tabs>
              <w:tab w:val="right" w:leader="dot" w:pos="9016"/>
            </w:tabs>
            <w:spacing w:after="60" w:line="240" w:lineRule="auto"/>
            <w:rPr>
              <w:rFonts w:asciiTheme="minorHAnsi" w:eastAsiaTheme="minorEastAsia" w:hAnsiTheme="minorHAnsi"/>
              <w:noProof/>
              <w:lang w:eastAsia="en-AU"/>
            </w:rPr>
          </w:pPr>
          <w:hyperlink w:anchor="_Toc391478104" w:history="1">
            <w:r w:rsidRPr="004A3CD0">
              <w:rPr>
                <w:rStyle w:val="Hyperlink"/>
                <w:noProof/>
              </w:rPr>
              <w:t>Evaluation Domains</w:t>
            </w:r>
            <w:r>
              <w:rPr>
                <w:noProof/>
                <w:webHidden/>
              </w:rPr>
              <w:tab/>
            </w:r>
            <w:r>
              <w:rPr>
                <w:noProof/>
                <w:webHidden/>
              </w:rPr>
              <w:fldChar w:fldCharType="begin"/>
            </w:r>
            <w:r>
              <w:rPr>
                <w:noProof/>
                <w:webHidden/>
              </w:rPr>
              <w:instrText xml:space="preserve"> PAGEREF _Toc391478104 \h </w:instrText>
            </w:r>
            <w:r>
              <w:rPr>
                <w:noProof/>
                <w:webHidden/>
              </w:rPr>
            </w:r>
            <w:r>
              <w:rPr>
                <w:noProof/>
                <w:webHidden/>
              </w:rPr>
              <w:fldChar w:fldCharType="separate"/>
            </w:r>
            <w:r>
              <w:rPr>
                <w:noProof/>
                <w:webHidden/>
              </w:rPr>
              <w:t>10</w:t>
            </w:r>
            <w:r>
              <w:rPr>
                <w:noProof/>
                <w:webHidden/>
              </w:rPr>
              <w:fldChar w:fldCharType="end"/>
            </w:r>
          </w:hyperlink>
        </w:p>
        <w:p w:rsidR="00956EE3" w:rsidRDefault="00956EE3" w:rsidP="00956EE3">
          <w:pPr>
            <w:pStyle w:val="TOC1"/>
            <w:spacing w:after="60" w:line="240" w:lineRule="auto"/>
            <w:rPr>
              <w:rFonts w:asciiTheme="minorHAnsi" w:eastAsiaTheme="minorEastAsia" w:hAnsiTheme="minorHAnsi"/>
              <w:noProof/>
              <w:lang w:eastAsia="en-AU"/>
            </w:rPr>
          </w:pPr>
          <w:hyperlink w:anchor="_Toc391478105" w:history="1">
            <w:r w:rsidRPr="004A3CD0">
              <w:rPr>
                <w:rStyle w:val="Hyperlink"/>
                <w:noProof/>
              </w:rPr>
              <w:t>Measures of Progress</w:t>
            </w:r>
            <w:r>
              <w:rPr>
                <w:noProof/>
                <w:webHidden/>
              </w:rPr>
              <w:tab/>
            </w:r>
            <w:r>
              <w:rPr>
                <w:noProof/>
                <w:webHidden/>
              </w:rPr>
              <w:fldChar w:fldCharType="begin"/>
            </w:r>
            <w:r>
              <w:rPr>
                <w:noProof/>
                <w:webHidden/>
              </w:rPr>
              <w:instrText xml:space="preserve"> PAGEREF _Toc391478105 \h </w:instrText>
            </w:r>
            <w:r>
              <w:rPr>
                <w:noProof/>
                <w:webHidden/>
              </w:rPr>
            </w:r>
            <w:r>
              <w:rPr>
                <w:noProof/>
                <w:webHidden/>
              </w:rPr>
              <w:fldChar w:fldCharType="separate"/>
            </w:r>
            <w:r>
              <w:rPr>
                <w:noProof/>
                <w:webHidden/>
              </w:rPr>
              <w:t>11</w:t>
            </w:r>
            <w:r>
              <w:rPr>
                <w:noProof/>
                <w:webHidden/>
              </w:rPr>
              <w:fldChar w:fldCharType="end"/>
            </w:r>
          </w:hyperlink>
        </w:p>
        <w:p w:rsidR="00956EE3" w:rsidRDefault="00956EE3" w:rsidP="00956EE3">
          <w:pPr>
            <w:pStyle w:val="TOC1"/>
            <w:spacing w:after="60" w:line="240" w:lineRule="auto"/>
            <w:rPr>
              <w:rFonts w:asciiTheme="minorHAnsi" w:eastAsiaTheme="minorEastAsia" w:hAnsiTheme="minorHAnsi"/>
              <w:noProof/>
              <w:lang w:eastAsia="en-AU"/>
            </w:rPr>
          </w:pPr>
          <w:hyperlink w:anchor="_Toc391478106" w:history="1">
            <w:r w:rsidRPr="004A3CD0">
              <w:rPr>
                <w:rStyle w:val="Hyperlink"/>
                <w:noProof/>
              </w:rPr>
              <w:t>Evaluation Matrix</w:t>
            </w:r>
            <w:r>
              <w:rPr>
                <w:noProof/>
                <w:webHidden/>
              </w:rPr>
              <w:tab/>
            </w:r>
            <w:r>
              <w:rPr>
                <w:noProof/>
                <w:webHidden/>
              </w:rPr>
              <w:fldChar w:fldCharType="begin"/>
            </w:r>
            <w:r>
              <w:rPr>
                <w:noProof/>
                <w:webHidden/>
              </w:rPr>
              <w:instrText xml:space="preserve"> PAGEREF _Toc391478106 \h </w:instrText>
            </w:r>
            <w:r>
              <w:rPr>
                <w:noProof/>
                <w:webHidden/>
              </w:rPr>
            </w:r>
            <w:r>
              <w:rPr>
                <w:noProof/>
                <w:webHidden/>
              </w:rPr>
              <w:fldChar w:fldCharType="separate"/>
            </w:r>
            <w:r>
              <w:rPr>
                <w:noProof/>
                <w:webHidden/>
              </w:rPr>
              <w:t>13</w:t>
            </w:r>
            <w:r>
              <w:rPr>
                <w:noProof/>
                <w:webHidden/>
              </w:rPr>
              <w:fldChar w:fldCharType="end"/>
            </w:r>
          </w:hyperlink>
        </w:p>
        <w:p w:rsidR="00956EE3" w:rsidRDefault="00956EE3" w:rsidP="00956EE3">
          <w:pPr>
            <w:pStyle w:val="TOC2"/>
            <w:tabs>
              <w:tab w:val="right" w:leader="dot" w:pos="9016"/>
            </w:tabs>
            <w:spacing w:after="60" w:line="240" w:lineRule="auto"/>
            <w:rPr>
              <w:rFonts w:asciiTheme="minorHAnsi" w:eastAsiaTheme="minorEastAsia" w:hAnsiTheme="minorHAnsi"/>
              <w:noProof/>
              <w:lang w:eastAsia="en-AU"/>
            </w:rPr>
          </w:pPr>
          <w:hyperlink w:anchor="_Toc391478107" w:history="1">
            <w:r w:rsidRPr="004A3CD0">
              <w:rPr>
                <w:rStyle w:val="Hyperlink"/>
                <w:noProof/>
              </w:rPr>
              <w:t>National Plan Overarching Arrangements and Governance</w:t>
            </w:r>
            <w:r>
              <w:rPr>
                <w:noProof/>
                <w:webHidden/>
              </w:rPr>
              <w:tab/>
            </w:r>
            <w:r>
              <w:rPr>
                <w:noProof/>
                <w:webHidden/>
              </w:rPr>
              <w:fldChar w:fldCharType="begin"/>
            </w:r>
            <w:r>
              <w:rPr>
                <w:noProof/>
                <w:webHidden/>
              </w:rPr>
              <w:instrText xml:space="preserve"> PAGEREF _Toc391478107 \h </w:instrText>
            </w:r>
            <w:r>
              <w:rPr>
                <w:noProof/>
                <w:webHidden/>
              </w:rPr>
            </w:r>
            <w:r>
              <w:rPr>
                <w:noProof/>
                <w:webHidden/>
              </w:rPr>
              <w:fldChar w:fldCharType="separate"/>
            </w:r>
            <w:r>
              <w:rPr>
                <w:noProof/>
                <w:webHidden/>
              </w:rPr>
              <w:t>13</w:t>
            </w:r>
            <w:r>
              <w:rPr>
                <w:noProof/>
                <w:webHidden/>
              </w:rPr>
              <w:fldChar w:fldCharType="end"/>
            </w:r>
          </w:hyperlink>
        </w:p>
        <w:p w:rsidR="00956EE3" w:rsidRDefault="00956EE3" w:rsidP="00956EE3">
          <w:pPr>
            <w:pStyle w:val="TOC2"/>
            <w:tabs>
              <w:tab w:val="right" w:leader="dot" w:pos="9016"/>
            </w:tabs>
            <w:spacing w:after="60" w:line="240" w:lineRule="auto"/>
            <w:rPr>
              <w:rFonts w:asciiTheme="minorHAnsi" w:eastAsiaTheme="minorEastAsia" w:hAnsiTheme="minorHAnsi"/>
              <w:noProof/>
              <w:lang w:eastAsia="en-AU"/>
            </w:rPr>
          </w:pPr>
          <w:hyperlink w:anchor="_Toc391478108" w:history="1">
            <w:r w:rsidRPr="004A3CD0">
              <w:rPr>
                <w:rStyle w:val="Hyperlink"/>
                <w:noProof/>
              </w:rPr>
              <w:t>National Outcomes</w:t>
            </w:r>
            <w:r>
              <w:rPr>
                <w:noProof/>
                <w:webHidden/>
              </w:rPr>
              <w:tab/>
            </w:r>
            <w:r>
              <w:rPr>
                <w:noProof/>
                <w:webHidden/>
              </w:rPr>
              <w:fldChar w:fldCharType="begin"/>
            </w:r>
            <w:r>
              <w:rPr>
                <w:noProof/>
                <w:webHidden/>
              </w:rPr>
              <w:instrText xml:space="preserve"> PAGEREF _Toc391478108 \h </w:instrText>
            </w:r>
            <w:r>
              <w:rPr>
                <w:noProof/>
                <w:webHidden/>
              </w:rPr>
            </w:r>
            <w:r>
              <w:rPr>
                <w:noProof/>
                <w:webHidden/>
              </w:rPr>
              <w:fldChar w:fldCharType="separate"/>
            </w:r>
            <w:r>
              <w:rPr>
                <w:noProof/>
                <w:webHidden/>
              </w:rPr>
              <w:t>14</w:t>
            </w:r>
            <w:r>
              <w:rPr>
                <w:noProof/>
                <w:webHidden/>
              </w:rPr>
              <w:fldChar w:fldCharType="end"/>
            </w:r>
          </w:hyperlink>
        </w:p>
        <w:p w:rsidR="00956EE3" w:rsidRDefault="00956EE3" w:rsidP="00956EE3">
          <w:pPr>
            <w:pStyle w:val="TOC2"/>
            <w:tabs>
              <w:tab w:val="right" w:leader="dot" w:pos="9016"/>
            </w:tabs>
            <w:spacing w:after="60" w:line="240" w:lineRule="auto"/>
            <w:rPr>
              <w:rFonts w:asciiTheme="minorHAnsi" w:eastAsiaTheme="minorEastAsia" w:hAnsiTheme="minorHAnsi"/>
              <w:noProof/>
              <w:lang w:eastAsia="en-AU"/>
            </w:rPr>
          </w:pPr>
          <w:hyperlink w:anchor="_Toc391478115" w:history="1">
            <w:r w:rsidRPr="004A3CD0">
              <w:rPr>
                <w:rStyle w:val="Hyperlink"/>
                <w:noProof/>
              </w:rPr>
              <w:t>Foundations for Change</w:t>
            </w:r>
            <w:r>
              <w:rPr>
                <w:noProof/>
                <w:webHidden/>
              </w:rPr>
              <w:tab/>
            </w:r>
            <w:r>
              <w:rPr>
                <w:noProof/>
                <w:webHidden/>
              </w:rPr>
              <w:fldChar w:fldCharType="begin"/>
            </w:r>
            <w:r>
              <w:rPr>
                <w:noProof/>
                <w:webHidden/>
              </w:rPr>
              <w:instrText xml:space="preserve"> PAGEREF _Toc391478115 \h </w:instrText>
            </w:r>
            <w:r>
              <w:rPr>
                <w:noProof/>
                <w:webHidden/>
              </w:rPr>
            </w:r>
            <w:r>
              <w:rPr>
                <w:noProof/>
                <w:webHidden/>
              </w:rPr>
              <w:fldChar w:fldCharType="separate"/>
            </w:r>
            <w:r>
              <w:rPr>
                <w:noProof/>
                <w:webHidden/>
              </w:rPr>
              <w:t>17</w:t>
            </w:r>
            <w:r>
              <w:rPr>
                <w:noProof/>
                <w:webHidden/>
              </w:rPr>
              <w:fldChar w:fldCharType="end"/>
            </w:r>
          </w:hyperlink>
        </w:p>
        <w:p w:rsidR="00956EE3" w:rsidRDefault="00956EE3" w:rsidP="00956EE3">
          <w:pPr>
            <w:pStyle w:val="TOC1"/>
            <w:spacing w:after="60" w:line="240" w:lineRule="auto"/>
            <w:rPr>
              <w:rFonts w:asciiTheme="minorHAnsi" w:eastAsiaTheme="minorEastAsia" w:hAnsiTheme="minorHAnsi"/>
              <w:noProof/>
              <w:lang w:eastAsia="en-AU"/>
            </w:rPr>
          </w:pPr>
          <w:hyperlink w:anchor="_Toc391478120" w:history="1">
            <w:r w:rsidRPr="004A3CD0">
              <w:rPr>
                <w:rStyle w:val="Hyperlink"/>
                <w:noProof/>
              </w:rPr>
              <w:t>Evaluation Methodology</w:t>
            </w:r>
            <w:r>
              <w:rPr>
                <w:noProof/>
                <w:webHidden/>
              </w:rPr>
              <w:tab/>
            </w:r>
            <w:r>
              <w:rPr>
                <w:noProof/>
                <w:webHidden/>
              </w:rPr>
              <w:fldChar w:fldCharType="begin"/>
            </w:r>
            <w:r>
              <w:rPr>
                <w:noProof/>
                <w:webHidden/>
              </w:rPr>
              <w:instrText xml:space="preserve"> PAGEREF _Toc391478120 \h </w:instrText>
            </w:r>
            <w:r>
              <w:rPr>
                <w:noProof/>
                <w:webHidden/>
              </w:rPr>
            </w:r>
            <w:r>
              <w:rPr>
                <w:noProof/>
                <w:webHidden/>
              </w:rPr>
              <w:fldChar w:fldCharType="separate"/>
            </w:r>
            <w:r>
              <w:rPr>
                <w:noProof/>
                <w:webHidden/>
              </w:rPr>
              <w:t>18</w:t>
            </w:r>
            <w:r>
              <w:rPr>
                <w:noProof/>
                <w:webHidden/>
              </w:rPr>
              <w:fldChar w:fldCharType="end"/>
            </w:r>
          </w:hyperlink>
        </w:p>
        <w:p w:rsidR="00956EE3" w:rsidRDefault="00956EE3" w:rsidP="00956EE3">
          <w:pPr>
            <w:pStyle w:val="TOC2"/>
            <w:tabs>
              <w:tab w:val="right" w:leader="dot" w:pos="9016"/>
            </w:tabs>
            <w:spacing w:after="60" w:line="240" w:lineRule="auto"/>
            <w:rPr>
              <w:rFonts w:asciiTheme="minorHAnsi" w:eastAsiaTheme="minorEastAsia" w:hAnsiTheme="minorHAnsi"/>
              <w:noProof/>
              <w:lang w:eastAsia="en-AU"/>
            </w:rPr>
          </w:pPr>
          <w:hyperlink w:anchor="_Toc391478121" w:history="1">
            <w:r w:rsidRPr="004A3CD0">
              <w:rPr>
                <w:rStyle w:val="Hyperlink"/>
                <w:noProof/>
              </w:rPr>
              <w:t>Evaluation Domains</w:t>
            </w:r>
            <w:r>
              <w:rPr>
                <w:noProof/>
                <w:webHidden/>
              </w:rPr>
              <w:tab/>
            </w:r>
            <w:r>
              <w:rPr>
                <w:noProof/>
                <w:webHidden/>
              </w:rPr>
              <w:fldChar w:fldCharType="begin"/>
            </w:r>
            <w:r>
              <w:rPr>
                <w:noProof/>
                <w:webHidden/>
              </w:rPr>
              <w:instrText xml:space="preserve"> PAGEREF _Toc391478121 \h </w:instrText>
            </w:r>
            <w:r>
              <w:rPr>
                <w:noProof/>
                <w:webHidden/>
              </w:rPr>
            </w:r>
            <w:r>
              <w:rPr>
                <w:noProof/>
                <w:webHidden/>
              </w:rPr>
              <w:fldChar w:fldCharType="separate"/>
            </w:r>
            <w:r>
              <w:rPr>
                <w:noProof/>
                <w:webHidden/>
              </w:rPr>
              <w:t>18</w:t>
            </w:r>
            <w:r>
              <w:rPr>
                <w:noProof/>
                <w:webHidden/>
              </w:rPr>
              <w:fldChar w:fldCharType="end"/>
            </w:r>
          </w:hyperlink>
        </w:p>
        <w:p w:rsidR="00956EE3" w:rsidRDefault="00956EE3" w:rsidP="00956EE3">
          <w:pPr>
            <w:pStyle w:val="TOC2"/>
            <w:tabs>
              <w:tab w:val="right" w:leader="dot" w:pos="9016"/>
            </w:tabs>
            <w:spacing w:after="60" w:line="240" w:lineRule="auto"/>
            <w:rPr>
              <w:rFonts w:asciiTheme="minorHAnsi" w:eastAsiaTheme="minorEastAsia" w:hAnsiTheme="minorHAnsi"/>
              <w:noProof/>
              <w:lang w:eastAsia="en-AU"/>
            </w:rPr>
          </w:pPr>
          <w:hyperlink w:anchor="_Toc391478122" w:history="1">
            <w:r w:rsidRPr="004A3CD0">
              <w:rPr>
                <w:rStyle w:val="Hyperlink"/>
                <w:noProof/>
              </w:rPr>
              <w:t>Evaluation Process - Foundation Baseline (2010-2013)</w:t>
            </w:r>
            <w:r>
              <w:rPr>
                <w:noProof/>
                <w:webHidden/>
              </w:rPr>
              <w:tab/>
            </w:r>
            <w:r>
              <w:rPr>
                <w:noProof/>
                <w:webHidden/>
              </w:rPr>
              <w:fldChar w:fldCharType="begin"/>
            </w:r>
            <w:r>
              <w:rPr>
                <w:noProof/>
                <w:webHidden/>
              </w:rPr>
              <w:instrText xml:space="preserve"> PAGEREF _Toc391478122 \h </w:instrText>
            </w:r>
            <w:r>
              <w:rPr>
                <w:noProof/>
                <w:webHidden/>
              </w:rPr>
            </w:r>
            <w:r>
              <w:rPr>
                <w:noProof/>
                <w:webHidden/>
              </w:rPr>
              <w:fldChar w:fldCharType="separate"/>
            </w:r>
            <w:r>
              <w:rPr>
                <w:noProof/>
                <w:webHidden/>
              </w:rPr>
              <w:t>18</w:t>
            </w:r>
            <w:r>
              <w:rPr>
                <w:noProof/>
                <w:webHidden/>
              </w:rPr>
              <w:fldChar w:fldCharType="end"/>
            </w:r>
          </w:hyperlink>
        </w:p>
        <w:p w:rsidR="00956EE3" w:rsidRDefault="00956EE3" w:rsidP="00956EE3">
          <w:pPr>
            <w:pStyle w:val="TOC2"/>
            <w:tabs>
              <w:tab w:val="right" w:leader="dot" w:pos="9016"/>
            </w:tabs>
            <w:spacing w:after="60" w:line="240" w:lineRule="auto"/>
            <w:rPr>
              <w:rFonts w:asciiTheme="minorHAnsi" w:eastAsiaTheme="minorEastAsia" w:hAnsiTheme="minorHAnsi"/>
              <w:noProof/>
              <w:lang w:eastAsia="en-AU"/>
            </w:rPr>
          </w:pPr>
          <w:hyperlink w:anchor="_Toc391478123" w:history="1">
            <w:r w:rsidRPr="004A3CD0">
              <w:rPr>
                <w:rStyle w:val="Hyperlink"/>
                <w:noProof/>
              </w:rPr>
              <w:t>Evaluation Process - Short Term (2013-2016)</w:t>
            </w:r>
            <w:r>
              <w:rPr>
                <w:noProof/>
                <w:webHidden/>
              </w:rPr>
              <w:tab/>
            </w:r>
            <w:r>
              <w:rPr>
                <w:noProof/>
                <w:webHidden/>
              </w:rPr>
              <w:fldChar w:fldCharType="begin"/>
            </w:r>
            <w:r>
              <w:rPr>
                <w:noProof/>
                <w:webHidden/>
              </w:rPr>
              <w:instrText xml:space="preserve"> PAGEREF _Toc391478123 \h </w:instrText>
            </w:r>
            <w:r>
              <w:rPr>
                <w:noProof/>
                <w:webHidden/>
              </w:rPr>
            </w:r>
            <w:r>
              <w:rPr>
                <w:noProof/>
                <w:webHidden/>
              </w:rPr>
              <w:fldChar w:fldCharType="separate"/>
            </w:r>
            <w:r>
              <w:rPr>
                <w:noProof/>
                <w:webHidden/>
              </w:rPr>
              <w:t>18</w:t>
            </w:r>
            <w:r>
              <w:rPr>
                <w:noProof/>
                <w:webHidden/>
              </w:rPr>
              <w:fldChar w:fldCharType="end"/>
            </w:r>
          </w:hyperlink>
        </w:p>
        <w:p w:rsidR="00956EE3" w:rsidRDefault="00956EE3" w:rsidP="00956EE3">
          <w:pPr>
            <w:pStyle w:val="TOC2"/>
            <w:tabs>
              <w:tab w:val="right" w:leader="dot" w:pos="9016"/>
            </w:tabs>
            <w:spacing w:after="60" w:line="240" w:lineRule="auto"/>
            <w:rPr>
              <w:rFonts w:asciiTheme="minorHAnsi" w:eastAsiaTheme="minorEastAsia" w:hAnsiTheme="minorHAnsi"/>
              <w:noProof/>
              <w:lang w:eastAsia="en-AU"/>
            </w:rPr>
          </w:pPr>
          <w:hyperlink w:anchor="_Toc391478124" w:history="1">
            <w:r w:rsidRPr="004A3CD0">
              <w:rPr>
                <w:rStyle w:val="Hyperlink"/>
                <w:noProof/>
              </w:rPr>
              <w:t>Evaluation Process - Medium Term (2016-2019)</w:t>
            </w:r>
            <w:r>
              <w:rPr>
                <w:noProof/>
                <w:webHidden/>
              </w:rPr>
              <w:tab/>
            </w:r>
            <w:r>
              <w:rPr>
                <w:noProof/>
                <w:webHidden/>
              </w:rPr>
              <w:fldChar w:fldCharType="begin"/>
            </w:r>
            <w:r>
              <w:rPr>
                <w:noProof/>
                <w:webHidden/>
              </w:rPr>
              <w:instrText xml:space="preserve"> PAGEREF _Toc391478124 \h </w:instrText>
            </w:r>
            <w:r>
              <w:rPr>
                <w:noProof/>
                <w:webHidden/>
              </w:rPr>
            </w:r>
            <w:r>
              <w:rPr>
                <w:noProof/>
                <w:webHidden/>
              </w:rPr>
              <w:fldChar w:fldCharType="separate"/>
            </w:r>
            <w:r>
              <w:rPr>
                <w:noProof/>
                <w:webHidden/>
              </w:rPr>
              <w:t>19</w:t>
            </w:r>
            <w:r>
              <w:rPr>
                <w:noProof/>
                <w:webHidden/>
              </w:rPr>
              <w:fldChar w:fldCharType="end"/>
            </w:r>
          </w:hyperlink>
        </w:p>
        <w:p w:rsidR="00956EE3" w:rsidRDefault="00956EE3" w:rsidP="00956EE3">
          <w:pPr>
            <w:pStyle w:val="TOC2"/>
            <w:tabs>
              <w:tab w:val="right" w:leader="dot" w:pos="9016"/>
            </w:tabs>
            <w:spacing w:after="60" w:line="240" w:lineRule="auto"/>
            <w:rPr>
              <w:rFonts w:asciiTheme="minorHAnsi" w:eastAsiaTheme="minorEastAsia" w:hAnsiTheme="minorHAnsi"/>
              <w:noProof/>
              <w:lang w:eastAsia="en-AU"/>
            </w:rPr>
          </w:pPr>
          <w:hyperlink w:anchor="_Toc391478125" w:history="1">
            <w:r w:rsidRPr="004A3CD0">
              <w:rPr>
                <w:rStyle w:val="Hyperlink"/>
                <w:noProof/>
              </w:rPr>
              <w:t>Evaluation Process - Long Term (2019-2022)</w:t>
            </w:r>
            <w:r>
              <w:rPr>
                <w:noProof/>
                <w:webHidden/>
              </w:rPr>
              <w:tab/>
            </w:r>
            <w:r>
              <w:rPr>
                <w:noProof/>
                <w:webHidden/>
              </w:rPr>
              <w:fldChar w:fldCharType="begin"/>
            </w:r>
            <w:r>
              <w:rPr>
                <w:noProof/>
                <w:webHidden/>
              </w:rPr>
              <w:instrText xml:space="preserve"> PAGEREF _Toc391478125 \h </w:instrText>
            </w:r>
            <w:r>
              <w:rPr>
                <w:noProof/>
                <w:webHidden/>
              </w:rPr>
            </w:r>
            <w:r>
              <w:rPr>
                <w:noProof/>
                <w:webHidden/>
              </w:rPr>
              <w:fldChar w:fldCharType="separate"/>
            </w:r>
            <w:r>
              <w:rPr>
                <w:noProof/>
                <w:webHidden/>
              </w:rPr>
              <w:t>19</w:t>
            </w:r>
            <w:r>
              <w:rPr>
                <w:noProof/>
                <w:webHidden/>
              </w:rPr>
              <w:fldChar w:fldCharType="end"/>
            </w:r>
          </w:hyperlink>
        </w:p>
        <w:p w:rsidR="00956EE3" w:rsidRDefault="00956EE3" w:rsidP="00956EE3">
          <w:pPr>
            <w:pStyle w:val="TOC2"/>
            <w:tabs>
              <w:tab w:val="right" w:leader="dot" w:pos="9016"/>
            </w:tabs>
            <w:spacing w:after="60" w:line="240" w:lineRule="auto"/>
            <w:rPr>
              <w:rFonts w:asciiTheme="minorHAnsi" w:eastAsiaTheme="minorEastAsia" w:hAnsiTheme="minorHAnsi"/>
              <w:noProof/>
              <w:lang w:eastAsia="en-AU"/>
            </w:rPr>
          </w:pPr>
          <w:hyperlink w:anchor="_Toc391478126" w:history="1">
            <w:r w:rsidRPr="004A3CD0">
              <w:rPr>
                <w:rStyle w:val="Hyperlink"/>
                <w:noProof/>
              </w:rPr>
              <w:t>Implementation</w:t>
            </w:r>
            <w:r>
              <w:rPr>
                <w:noProof/>
                <w:webHidden/>
              </w:rPr>
              <w:tab/>
            </w:r>
            <w:r>
              <w:rPr>
                <w:noProof/>
                <w:webHidden/>
              </w:rPr>
              <w:fldChar w:fldCharType="begin"/>
            </w:r>
            <w:r>
              <w:rPr>
                <w:noProof/>
                <w:webHidden/>
              </w:rPr>
              <w:instrText xml:space="preserve"> PAGEREF _Toc391478126 \h </w:instrText>
            </w:r>
            <w:r>
              <w:rPr>
                <w:noProof/>
                <w:webHidden/>
              </w:rPr>
            </w:r>
            <w:r>
              <w:rPr>
                <w:noProof/>
                <w:webHidden/>
              </w:rPr>
              <w:fldChar w:fldCharType="separate"/>
            </w:r>
            <w:r>
              <w:rPr>
                <w:noProof/>
                <w:webHidden/>
              </w:rPr>
              <w:t>19</w:t>
            </w:r>
            <w:r>
              <w:rPr>
                <w:noProof/>
                <w:webHidden/>
              </w:rPr>
              <w:fldChar w:fldCharType="end"/>
            </w:r>
          </w:hyperlink>
        </w:p>
        <w:p w:rsidR="00956EE3" w:rsidRDefault="00956EE3" w:rsidP="00956EE3">
          <w:pPr>
            <w:pStyle w:val="TOC2"/>
            <w:tabs>
              <w:tab w:val="right" w:leader="dot" w:pos="9016"/>
            </w:tabs>
            <w:spacing w:after="60" w:line="240" w:lineRule="auto"/>
            <w:rPr>
              <w:rFonts w:asciiTheme="minorHAnsi" w:eastAsiaTheme="minorEastAsia" w:hAnsiTheme="minorHAnsi"/>
              <w:noProof/>
              <w:lang w:eastAsia="en-AU"/>
            </w:rPr>
          </w:pPr>
          <w:hyperlink w:anchor="_Toc391478127" w:history="1">
            <w:r w:rsidRPr="004A3CD0">
              <w:rPr>
                <w:rStyle w:val="Hyperlink"/>
                <w:noProof/>
              </w:rPr>
              <w:t>Managing the Evaluation</w:t>
            </w:r>
            <w:r>
              <w:rPr>
                <w:noProof/>
                <w:webHidden/>
              </w:rPr>
              <w:tab/>
            </w:r>
            <w:r>
              <w:rPr>
                <w:noProof/>
                <w:webHidden/>
              </w:rPr>
              <w:fldChar w:fldCharType="begin"/>
            </w:r>
            <w:r>
              <w:rPr>
                <w:noProof/>
                <w:webHidden/>
              </w:rPr>
              <w:instrText xml:space="preserve"> PAGEREF _Toc391478127 \h </w:instrText>
            </w:r>
            <w:r>
              <w:rPr>
                <w:noProof/>
                <w:webHidden/>
              </w:rPr>
            </w:r>
            <w:r>
              <w:rPr>
                <w:noProof/>
                <w:webHidden/>
              </w:rPr>
              <w:fldChar w:fldCharType="separate"/>
            </w:r>
            <w:r>
              <w:rPr>
                <w:noProof/>
                <w:webHidden/>
              </w:rPr>
              <w:t>19</w:t>
            </w:r>
            <w:r>
              <w:rPr>
                <w:noProof/>
                <w:webHidden/>
              </w:rPr>
              <w:fldChar w:fldCharType="end"/>
            </w:r>
          </w:hyperlink>
        </w:p>
        <w:p w:rsidR="00956EE3" w:rsidRDefault="00956EE3" w:rsidP="00956EE3">
          <w:pPr>
            <w:pStyle w:val="TOC2"/>
            <w:tabs>
              <w:tab w:val="right" w:leader="dot" w:pos="9016"/>
            </w:tabs>
            <w:spacing w:after="60" w:line="240" w:lineRule="auto"/>
            <w:rPr>
              <w:rFonts w:asciiTheme="minorHAnsi" w:eastAsiaTheme="minorEastAsia" w:hAnsiTheme="minorHAnsi"/>
              <w:noProof/>
              <w:lang w:eastAsia="en-AU"/>
            </w:rPr>
          </w:pPr>
          <w:hyperlink w:anchor="_Toc391478128" w:history="1">
            <w:r w:rsidRPr="004A3CD0">
              <w:rPr>
                <w:rStyle w:val="Hyperlink"/>
                <w:noProof/>
              </w:rPr>
              <w:t>Evaluation Processes</w:t>
            </w:r>
            <w:r>
              <w:rPr>
                <w:noProof/>
                <w:webHidden/>
              </w:rPr>
              <w:tab/>
            </w:r>
            <w:r>
              <w:rPr>
                <w:noProof/>
                <w:webHidden/>
              </w:rPr>
              <w:fldChar w:fldCharType="begin"/>
            </w:r>
            <w:r>
              <w:rPr>
                <w:noProof/>
                <w:webHidden/>
              </w:rPr>
              <w:instrText xml:space="preserve"> PAGEREF _Toc391478128 \h </w:instrText>
            </w:r>
            <w:r>
              <w:rPr>
                <w:noProof/>
                <w:webHidden/>
              </w:rPr>
            </w:r>
            <w:r>
              <w:rPr>
                <w:noProof/>
                <w:webHidden/>
              </w:rPr>
              <w:fldChar w:fldCharType="separate"/>
            </w:r>
            <w:r>
              <w:rPr>
                <w:noProof/>
                <w:webHidden/>
              </w:rPr>
              <w:t>21</w:t>
            </w:r>
            <w:r>
              <w:rPr>
                <w:noProof/>
                <w:webHidden/>
              </w:rPr>
              <w:fldChar w:fldCharType="end"/>
            </w:r>
          </w:hyperlink>
        </w:p>
        <w:p w:rsidR="00956EE3" w:rsidRDefault="00956EE3" w:rsidP="00956EE3">
          <w:pPr>
            <w:pStyle w:val="TOC1"/>
            <w:spacing w:after="60" w:line="240" w:lineRule="auto"/>
            <w:rPr>
              <w:rFonts w:asciiTheme="minorHAnsi" w:eastAsiaTheme="minorEastAsia" w:hAnsiTheme="minorHAnsi"/>
              <w:noProof/>
              <w:lang w:eastAsia="en-AU"/>
            </w:rPr>
          </w:pPr>
          <w:hyperlink w:anchor="_Toc391478133" w:history="1">
            <w:r w:rsidRPr="004A3CD0">
              <w:rPr>
                <w:rStyle w:val="Hyperlink"/>
                <w:noProof/>
              </w:rPr>
              <w:t xml:space="preserve">Appendix 1 - Underpinning </w:t>
            </w:r>
            <w:r w:rsidRPr="004A3CD0">
              <w:rPr>
                <w:rStyle w:val="Hyperlink"/>
                <w:noProof/>
              </w:rPr>
              <w:t>D</w:t>
            </w:r>
            <w:r w:rsidRPr="004A3CD0">
              <w:rPr>
                <w:rStyle w:val="Hyperlink"/>
                <w:noProof/>
              </w:rPr>
              <w:t>ata Sources</w:t>
            </w:r>
            <w:r>
              <w:rPr>
                <w:noProof/>
                <w:webHidden/>
              </w:rPr>
              <w:tab/>
            </w:r>
            <w:r>
              <w:rPr>
                <w:noProof/>
                <w:webHidden/>
              </w:rPr>
              <w:fldChar w:fldCharType="begin"/>
            </w:r>
            <w:r>
              <w:rPr>
                <w:noProof/>
                <w:webHidden/>
              </w:rPr>
              <w:instrText xml:space="preserve"> PAGEREF _Toc391478133 \h </w:instrText>
            </w:r>
            <w:r>
              <w:rPr>
                <w:noProof/>
                <w:webHidden/>
              </w:rPr>
            </w:r>
            <w:r>
              <w:rPr>
                <w:noProof/>
                <w:webHidden/>
              </w:rPr>
              <w:fldChar w:fldCharType="separate"/>
            </w:r>
            <w:r>
              <w:rPr>
                <w:noProof/>
                <w:webHidden/>
              </w:rPr>
              <w:t>24</w:t>
            </w:r>
            <w:r>
              <w:rPr>
                <w:noProof/>
                <w:webHidden/>
              </w:rPr>
              <w:fldChar w:fldCharType="end"/>
            </w:r>
          </w:hyperlink>
        </w:p>
        <w:p w:rsidR="0040313B" w:rsidRDefault="0040313B">
          <w:r>
            <w:rPr>
              <w:b/>
              <w:bCs/>
              <w:noProof/>
            </w:rPr>
            <w:fldChar w:fldCharType="end"/>
          </w:r>
        </w:p>
      </w:sdtContent>
    </w:sdt>
    <w:p w:rsidR="0040313B" w:rsidRDefault="0040313B" w:rsidP="00F214D9">
      <w:pPr>
        <w:spacing w:after="120"/>
        <w:rPr>
          <w:rStyle w:val="BookTitle"/>
          <w:i w:val="0"/>
          <w:iCs w:val="0"/>
          <w:smallCaps w:val="0"/>
          <w:spacing w:val="0"/>
        </w:rPr>
        <w:sectPr w:rsidR="0040313B" w:rsidSect="00956EE3">
          <w:headerReference w:type="default" r:id="rId12"/>
          <w:pgSz w:w="11906" w:h="16838"/>
          <w:pgMar w:top="1440" w:right="1440" w:bottom="709" w:left="1440" w:header="708" w:footer="708" w:gutter="0"/>
          <w:cols w:space="708"/>
          <w:docGrid w:linePitch="360"/>
        </w:sectPr>
      </w:pPr>
    </w:p>
    <w:p w:rsidR="00F214D9" w:rsidRPr="00F214D9" w:rsidRDefault="00F214D9" w:rsidP="00F214D9">
      <w:pPr>
        <w:pStyle w:val="Heading1"/>
        <w:rPr>
          <w:rStyle w:val="BookTitle"/>
          <w:i w:val="0"/>
          <w:iCs w:val="0"/>
          <w:smallCaps w:val="0"/>
          <w:spacing w:val="0"/>
        </w:rPr>
      </w:pPr>
      <w:bookmarkStart w:id="1" w:name="_Toc391478086"/>
      <w:r w:rsidRPr="00F214D9">
        <w:rPr>
          <w:rStyle w:val="BookTitle"/>
          <w:i w:val="0"/>
          <w:iCs w:val="0"/>
          <w:smallCaps w:val="0"/>
          <w:spacing w:val="0"/>
        </w:rPr>
        <w:lastRenderedPageBreak/>
        <w:t>Executive Summary</w:t>
      </w:r>
      <w:bookmarkEnd w:id="1"/>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 xml:space="preserve">Evaluating the National Plan is critical to ensure that what is being delivered is improving the safety of women and their children in Australia.  This Evaluation Plan sets out how the success of the National Plan will be evaluated over its 12-year lifespan.  </w:t>
      </w:r>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Considerable investment is being made under the National Plan to build the evidence base around violence against women and their children and to track progress.  This includes the establishment of Australia’s National Research Organisation for Women’s Safety (ANROWS), regular national surveys, including the Personal Safety Survey, to measure the prevalence of violence against women and national community attitudes surveys, as well as work to improve National Data Collection and Reporting.</w:t>
      </w:r>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 xml:space="preserve">This Evaluation Plan outlines an approach that leverages off existing work and investment as much as possible, in order to minimise red tape.  It is important that evaluation under the National Plan is both effective and does not detract from the critical work outlined in the National Plan.  </w:t>
      </w:r>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This Evaluation Plan sits above significant evaluation activity that is already being done of individual activities, programmes and reforms that are being delivered as part of the National Plan.  It also sits above, and draws on, the considerable programme of work to build the evidence base on violence against women and their children.</w:t>
      </w:r>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The Evaluation Plan is underpinned by the key elements of the National Plan – including its high-level Indicators of Change, National Outcomes and corresponding Measures of Success, and Foundations for Change – all agreed by the Council of Australian Governments in 2011.  It further identifies a planned series of questions that future evaluations will seek to answer in assessing the National Plan’s effectiveness.</w:t>
      </w:r>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The success of the National Plan cannot be measured by a single evaluation activity.  This Evaluation Plan sets out a range of activities:</w:t>
      </w:r>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1.</w:t>
      </w:r>
      <w:r w:rsidRPr="00F214D9">
        <w:rPr>
          <w:rStyle w:val="BookTitle"/>
          <w:i w:val="0"/>
          <w:iCs w:val="0"/>
          <w:smallCaps w:val="0"/>
          <w:spacing w:val="0"/>
        </w:rPr>
        <w:tab/>
        <w:t>Reviews of three-yearly Action Plans: these will reflect on the success of the previous Action Plan to inform the development of the next Action Plan.</w:t>
      </w:r>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2.</w:t>
      </w:r>
      <w:r w:rsidRPr="00F214D9">
        <w:rPr>
          <w:rStyle w:val="BookTitle"/>
          <w:i w:val="0"/>
          <w:iCs w:val="0"/>
          <w:smallCaps w:val="0"/>
          <w:spacing w:val="0"/>
        </w:rPr>
        <w:tab/>
        <w:t>Annual progress reporting: these are a key monitoring, accountability and communication activity under the National Plan.</w:t>
      </w:r>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3.</w:t>
      </w:r>
      <w:r w:rsidRPr="00F214D9">
        <w:rPr>
          <w:rStyle w:val="BookTitle"/>
          <w:i w:val="0"/>
          <w:iCs w:val="0"/>
          <w:smallCaps w:val="0"/>
          <w:spacing w:val="0"/>
        </w:rPr>
        <w:tab/>
        <w:t>Evaluation of flagship activities: this involves the evaluation of key national initiatives under the National Plan.</w:t>
      </w:r>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4.</w:t>
      </w:r>
      <w:r w:rsidRPr="00F214D9">
        <w:rPr>
          <w:rStyle w:val="BookTitle"/>
          <w:i w:val="0"/>
          <w:iCs w:val="0"/>
          <w:smallCaps w:val="0"/>
          <w:spacing w:val="0"/>
        </w:rPr>
        <w:tab/>
        <w:t>Underpinning evaluation activities: this includes analysis of the considerable and increasing amount of data available to measure women’s safety, including the Personal Safety Survey and National Survey on Community Attitudes towards Violence against Women.</w:t>
      </w:r>
    </w:p>
    <w:p w:rsidR="00F214D9" w:rsidRDefault="00F214D9" w:rsidP="00F214D9">
      <w:pPr>
        <w:spacing w:after="120"/>
        <w:rPr>
          <w:rStyle w:val="BookTitle"/>
          <w:i w:val="0"/>
          <w:iCs w:val="0"/>
          <w:smallCaps w:val="0"/>
          <w:spacing w:val="0"/>
        </w:rPr>
      </w:pPr>
      <w:r w:rsidRPr="00F214D9">
        <w:rPr>
          <w:rStyle w:val="BookTitle"/>
          <w:i w:val="0"/>
          <w:iCs w:val="0"/>
          <w:smallCaps w:val="0"/>
          <w:spacing w:val="0"/>
        </w:rPr>
        <w:t>With these evaluation activities, governments and the community will be able to measure the effectiveness of the National Plan every three years and at the end of the Na</w:t>
      </w:r>
      <w:r>
        <w:rPr>
          <w:rStyle w:val="BookTitle"/>
          <w:i w:val="0"/>
          <w:iCs w:val="0"/>
          <w:smallCaps w:val="0"/>
          <w:spacing w:val="0"/>
        </w:rPr>
        <w:t>tional Plan’s 12-year lifespan.</w:t>
      </w:r>
      <w:r>
        <w:rPr>
          <w:rStyle w:val="BookTitle"/>
          <w:i w:val="0"/>
          <w:iCs w:val="0"/>
          <w:smallCaps w:val="0"/>
          <w:spacing w:val="0"/>
        </w:rPr>
        <w:br w:type="page"/>
      </w:r>
    </w:p>
    <w:p w:rsidR="00F214D9" w:rsidRPr="00F214D9" w:rsidRDefault="00F214D9" w:rsidP="00F214D9">
      <w:pPr>
        <w:pStyle w:val="Heading1"/>
        <w:rPr>
          <w:rStyle w:val="BookTitle"/>
          <w:i w:val="0"/>
          <w:iCs w:val="0"/>
          <w:smallCaps w:val="0"/>
          <w:spacing w:val="0"/>
        </w:rPr>
      </w:pPr>
      <w:bookmarkStart w:id="2" w:name="_Toc391478087"/>
      <w:r w:rsidRPr="00F214D9">
        <w:rPr>
          <w:rStyle w:val="BookTitle"/>
          <w:i w:val="0"/>
          <w:iCs w:val="0"/>
          <w:smallCaps w:val="0"/>
          <w:spacing w:val="0"/>
        </w:rPr>
        <w:lastRenderedPageBreak/>
        <w:t>Introduction</w:t>
      </w:r>
      <w:bookmarkEnd w:id="2"/>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 xml:space="preserve">The National Plan to Reduce Violence against Women and their Children 2010-2022 (the National Plan) was endorsed by the Council of Australian Governments (COAG) and released in February 2011.  The National Plan is a long-term, 12-year strategy for achieving a significant and sustained reduction in violence against women and their children.  </w:t>
      </w:r>
    </w:p>
    <w:p w:rsidR="00F214D9" w:rsidRPr="00F214D9" w:rsidRDefault="00F214D9" w:rsidP="00F214D9">
      <w:pPr>
        <w:pStyle w:val="Heading1"/>
        <w:rPr>
          <w:rStyle w:val="BookTitle"/>
          <w:i w:val="0"/>
          <w:iCs w:val="0"/>
          <w:smallCaps w:val="0"/>
          <w:spacing w:val="0"/>
        </w:rPr>
      </w:pPr>
      <w:bookmarkStart w:id="3" w:name="_Toc391478088"/>
      <w:r w:rsidRPr="00F214D9">
        <w:rPr>
          <w:rStyle w:val="BookTitle"/>
          <w:i w:val="0"/>
          <w:iCs w:val="0"/>
          <w:smallCaps w:val="0"/>
          <w:spacing w:val="0"/>
        </w:rPr>
        <w:t>Evaluating the National Plan</w:t>
      </w:r>
      <w:bookmarkEnd w:id="3"/>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 xml:space="preserve">The National Plan includes a commitment to conduct an evaluation over its 12-year lifespan, with smaller scale three-year evaluations informing the long-term evaluation. Health Outcomes International was engaged to develop an evaluation plan, to assess the progress of the National Plan in reducing violence against women and their children. The purpose of evaluating the National Plan is to determine its effectiveness as an overarching policy on an ongoing basis, to inform the focus of future directions of the National Plan and remain responsive to emerging priorities. </w:t>
      </w:r>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It is unlikely that evaluation will show an immediate impact in the early years of the National Plan. Achieving a significant and sustained reduction in violence against women is a long-term endeavour, requiring ongoing work to improve reporting and drive generational cultural and attitudinal change.  A cumulative approach will be taken to build the evidence base for adjustments and enhancements to the National Plan over time. The evaluation will commence with a review of the National Plan’s Foundation Stage (2010-2013) to inform baseline data, then subsequent evaluations in the Short Term (2013-2016), Medium Term (2016-2019) a</w:t>
      </w:r>
      <w:r>
        <w:rPr>
          <w:rStyle w:val="BookTitle"/>
          <w:i w:val="0"/>
          <w:iCs w:val="0"/>
          <w:smallCaps w:val="0"/>
          <w:spacing w:val="0"/>
        </w:rPr>
        <w:t>nd the Long Term (2019-2022).</w:t>
      </w:r>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 xml:space="preserve">This evaluation plan includes underpinning principles, evaluation methodology, key evaluation questions and measures of success identified in the National Plan. </w:t>
      </w:r>
    </w:p>
    <w:p w:rsidR="00F214D9" w:rsidRPr="00F214D9" w:rsidRDefault="00F214D9" w:rsidP="00F214D9">
      <w:pPr>
        <w:spacing w:after="120"/>
        <w:rPr>
          <w:rStyle w:val="BookTitle"/>
          <w:b/>
          <w:iCs w:val="0"/>
          <w:smallCaps w:val="0"/>
          <w:spacing w:val="0"/>
        </w:rPr>
      </w:pPr>
      <w:r w:rsidRPr="00F214D9">
        <w:rPr>
          <w:rStyle w:val="BookTitle"/>
          <w:b/>
          <w:iCs w:val="0"/>
          <w:smallCaps w:val="0"/>
          <w:spacing w:val="0"/>
        </w:rPr>
        <w:t>Specific key evaluation questions are outlined in</w:t>
      </w:r>
      <w:r>
        <w:rPr>
          <w:rStyle w:val="BookTitle"/>
          <w:b/>
          <w:iCs w:val="0"/>
          <w:smallCaps w:val="0"/>
          <w:spacing w:val="0"/>
        </w:rPr>
        <w:t xml:space="preserve"> Chapter 4 - Evaluation Matrix.</w:t>
      </w:r>
      <w:r w:rsidRPr="00F214D9">
        <w:rPr>
          <w:rStyle w:val="BookTitle"/>
          <w:b/>
          <w:iCs w:val="0"/>
          <w:smallCaps w:val="0"/>
          <w:spacing w:val="0"/>
        </w:rPr>
        <w:t xml:space="preserve"> Overarching key evaluation questions include:</w:t>
      </w:r>
    </w:p>
    <w:p w:rsidR="00F214D9" w:rsidRPr="00F214D9" w:rsidRDefault="00F214D9" w:rsidP="00F214D9">
      <w:pPr>
        <w:pStyle w:val="ListParagraph"/>
        <w:numPr>
          <w:ilvl w:val="0"/>
          <w:numId w:val="4"/>
        </w:numPr>
        <w:spacing w:after="120"/>
        <w:rPr>
          <w:rStyle w:val="BookTitle"/>
          <w:i w:val="0"/>
          <w:iCs w:val="0"/>
          <w:smallCaps w:val="0"/>
          <w:spacing w:val="0"/>
        </w:rPr>
      </w:pPr>
      <w:r w:rsidRPr="00F214D9">
        <w:rPr>
          <w:rStyle w:val="BookTitle"/>
          <w:i w:val="0"/>
          <w:iCs w:val="0"/>
          <w:smallCaps w:val="0"/>
          <w:spacing w:val="0"/>
        </w:rPr>
        <w:t>What have been the added benefits and efficiencies from taking a national approach? How has the National Plan influenced and been influenced by state and territory plans, and how has it supported sharing of good practice across jurisdictions?</w:t>
      </w:r>
    </w:p>
    <w:p w:rsidR="00F214D9" w:rsidRPr="00F214D9" w:rsidRDefault="00F214D9" w:rsidP="00F214D9">
      <w:pPr>
        <w:pStyle w:val="ListParagraph"/>
        <w:numPr>
          <w:ilvl w:val="0"/>
          <w:numId w:val="4"/>
        </w:numPr>
        <w:spacing w:after="120"/>
        <w:rPr>
          <w:rStyle w:val="BookTitle"/>
          <w:i w:val="0"/>
          <w:iCs w:val="0"/>
          <w:smallCaps w:val="0"/>
          <w:spacing w:val="0"/>
        </w:rPr>
      </w:pPr>
      <w:r w:rsidRPr="00F214D9">
        <w:rPr>
          <w:rStyle w:val="BookTitle"/>
          <w:i w:val="0"/>
          <w:iCs w:val="0"/>
          <w:smallCaps w:val="0"/>
          <w:spacing w:val="0"/>
        </w:rPr>
        <w:t>How has each action plan contributed to the overall target of reducing violence against women and their children?</w:t>
      </w:r>
    </w:p>
    <w:p w:rsidR="00F214D9" w:rsidRPr="00F214D9" w:rsidRDefault="00F214D9" w:rsidP="00F214D9">
      <w:pPr>
        <w:pStyle w:val="ListParagraph"/>
        <w:numPr>
          <w:ilvl w:val="0"/>
          <w:numId w:val="4"/>
        </w:numPr>
        <w:spacing w:after="120"/>
        <w:rPr>
          <w:rStyle w:val="BookTitle"/>
          <w:i w:val="0"/>
          <w:iCs w:val="0"/>
          <w:smallCaps w:val="0"/>
          <w:spacing w:val="0"/>
        </w:rPr>
      </w:pPr>
      <w:r w:rsidRPr="00F214D9">
        <w:rPr>
          <w:rStyle w:val="BookTitle"/>
          <w:i w:val="0"/>
          <w:iCs w:val="0"/>
          <w:smallCaps w:val="0"/>
          <w:spacing w:val="0"/>
        </w:rPr>
        <w:t>How effective are the governance, advisory and communication mechanisms established to implement the National Plan in terms of facilitating appropriate involvement of a broad range of stakeholders?</w:t>
      </w:r>
    </w:p>
    <w:p w:rsidR="00F214D9" w:rsidRPr="00F214D9" w:rsidRDefault="00F214D9" w:rsidP="00F214D9">
      <w:pPr>
        <w:pStyle w:val="ListParagraph"/>
        <w:numPr>
          <w:ilvl w:val="0"/>
          <w:numId w:val="4"/>
        </w:numPr>
        <w:spacing w:after="120"/>
        <w:rPr>
          <w:rStyle w:val="BookTitle"/>
          <w:i w:val="0"/>
          <w:iCs w:val="0"/>
          <w:smallCaps w:val="0"/>
          <w:spacing w:val="0"/>
        </w:rPr>
      </w:pPr>
      <w:r w:rsidRPr="00F214D9">
        <w:rPr>
          <w:rStyle w:val="BookTitle"/>
          <w:i w:val="0"/>
          <w:iCs w:val="0"/>
          <w:smallCaps w:val="0"/>
          <w:spacing w:val="0"/>
        </w:rPr>
        <w:t>How effective has the plan been in engaging and creating linkages with civil society and other relevant groups to take ownership and action?</w:t>
      </w:r>
    </w:p>
    <w:p w:rsidR="00F214D9" w:rsidRPr="00F214D9" w:rsidRDefault="00F214D9" w:rsidP="00F214D9">
      <w:pPr>
        <w:pStyle w:val="ListParagraph"/>
        <w:numPr>
          <w:ilvl w:val="0"/>
          <w:numId w:val="4"/>
        </w:numPr>
        <w:spacing w:after="120"/>
        <w:rPr>
          <w:rStyle w:val="BookTitle"/>
          <w:i w:val="0"/>
          <w:iCs w:val="0"/>
          <w:smallCaps w:val="0"/>
          <w:spacing w:val="0"/>
        </w:rPr>
      </w:pPr>
      <w:r w:rsidRPr="00F214D9">
        <w:rPr>
          <w:rStyle w:val="BookTitle"/>
          <w:i w:val="0"/>
          <w:iCs w:val="0"/>
          <w:smallCaps w:val="0"/>
          <w:spacing w:val="0"/>
        </w:rPr>
        <w:t>How effective has the National Plan been in engaging with, and supporting groups of women who have diverse experiences of violence or can be more vulnerable, such as Indigenous women, CALD women and women with disability?</w:t>
      </w:r>
    </w:p>
    <w:p w:rsidR="00F214D9" w:rsidRPr="00F214D9" w:rsidRDefault="00F214D9" w:rsidP="00F214D9">
      <w:pPr>
        <w:pStyle w:val="ListParagraph"/>
        <w:numPr>
          <w:ilvl w:val="0"/>
          <w:numId w:val="4"/>
        </w:numPr>
        <w:spacing w:after="120"/>
        <w:rPr>
          <w:rStyle w:val="BookTitle"/>
          <w:i w:val="0"/>
          <w:iCs w:val="0"/>
          <w:smallCaps w:val="0"/>
          <w:spacing w:val="0"/>
        </w:rPr>
      </w:pPr>
      <w:r w:rsidRPr="00F214D9">
        <w:rPr>
          <w:rStyle w:val="BookTitle"/>
          <w:i w:val="0"/>
          <w:iCs w:val="0"/>
          <w:smallCaps w:val="0"/>
          <w:spacing w:val="0"/>
        </w:rPr>
        <w:t>How well does the National Plan link with, influence and inform  other plans of government e.g. closing the gap, homelessness, protecting Australian children?</w:t>
      </w:r>
    </w:p>
    <w:p w:rsidR="00F214D9" w:rsidRPr="00F214D9" w:rsidRDefault="00F214D9" w:rsidP="00F214D9">
      <w:pPr>
        <w:pStyle w:val="ListParagraph"/>
        <w:numPr>
          <w:ilvl w:val="0"/>
          <w:numId w:val="4"/>
        </w:numPr>
        <w:spacing w:after="120"/>
        <w:rPr>
          <w:rStyle w:val="BookTitle"/>
          <w:i w:val="0"/>
          <w:iCs w:val="0"/>
          <w:smallCaps w:val="0"/>
          <w:spacing w:val="0"/>
        </w:rPr>
      </w:pPr>
      <w:r w:rsidRPr="00F214D9">
        <w:rPr>
          <w:rStyle w:val="BookTitle"/>
          <w:i w:val="0"/>
          <w:iCs w:val="0"/>
          <w:smallCaps w:val="0"/>
          <w:spacing w:val="0"/>
        </w:rPr>
        <w:t>How does the implementation of the National Plan align with Australia’s responsibility under international agreements?</w:t>
      </w:r>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The evaluation plan is based on:</w:t>
      </w:r>
    </w:p>
    <w:p w:rsidR="00F214D9" w:rsidRPr="00F214D9" w:rsidRDefault="00F214D9" w:rsidP="00F214D9">
      <w:pPr>
        <w:pStyle w:val="ListParagraph"/>
        <w:numPr>
          <w:ilvl w:val="0"/>
          <w:numId w:val="2"/>
        </w:numPr>
        <w:spacing w:after="120"/>
        <w:rPr>
          <w:rStyle w:val="BookTitle"/>
          <w:i w:val="0"/>
          <w:iCs w:val="0"/>
          <w:smallCaps w:val="0"/>
          <w:spacing w:val="0"/>
        </w:rPr>
      </w:pPr>
      <w:r w:rsidRPr="00F214D9">
        <w:rPr>
          <w:rStyle w:val="BookTitle"/>
          <w:i w:val="0"/>
          <w:iCs w:val="0"/>
          <w:smallCaps w:val="0"/>
          <w:spacing w:val="0"/>
        </w:rPr>
        <w:lastRenderedPageBreak/>
        <w:t>An independent review of the National Plan, the National Implementation Plan for the First Action Plan, the National Plan Progress Report to COAG and other related documentation.</w:t>
      </w:r>
    </w:p>
    <w:p w:rsidR="00F214D9" w:rsidRPr="00F214D9" w:rsidRDefault="00F214D9" w:rsidP="00F214D9">
      <w:pPr>
        <w:pStyle w:val="ListParagraph"/>
        <w:numPr>
          <w:ilvl w:val="0"/>
          <w:numId w:val="2"/>
        </w:numPr>
        <w:spacing w:after="120"/>
        <w:rPr>
          <w:rStyle w:val="BookTitle"/>
          <w:i w:val="0"/>
          <w:iCs w:val="0"/>
          <w:smallCaps w:val="0"/>
          <w:spacing w:val="0"/>
        </w:rPr>
      </w:pPr>
      <w:r w:rsidRPr="00F214D9">
        <w:rPr>
          <w:rStyle w:val="BookTitle"/>
          <w:i w:val="0"/>
          <w:iCs w:val="0"/>
          <w:smallCaps w:val="0"/>
          <w:spacing w:val="0"/>
        </w:rPr>
        <w:t>Analysis of other Australian and international cross-jurisdiction policies.</w:t>
      </w:r>
    </w:p>
    <w:p w:rsidR="00F214D9" w:rsidRPr="00F214D9" w:rsidRDefault="00F214D9" w:rsidP="00F214D9">
      <w:pPr>
        <w:pStyle w:val="ListParagraph"/>
        <w:numPr>
          <w:ilvl w:val="0"/>
          <w:numId w:val="2"/>
        </w:numPr>
        <w:spacing w:after="120"/>
        <w:rPr>
          <w:rStyle w:val="BookTitle"/>
          <w:i w:val="0"/>
          <w:iCs w:val="0"/>
          <w:smallCaps w:val="0"/>
          <w:spacing w:val="0"/>
        </w:rPr>
      </w:pPr>
      <w:r w:rsidRPr="00F214D9">
        <w:rPr>
          <w:rStyle w:val="BookTitle"/>
          <w:i w:val="0"/>
          <w:iCs w:val="0"/>
          <w:smallCaps w:val="0"/>
          <w:spacing w:val="0"/>
        </w:rPr>
        <w:t>Consultations with Commonwealth, states and territory governments’ senior officials including a joint workshop and individual phone interviews.</w:t>
      </w:r>
    </w:p>
    <w:p w:rsidR="00F214D9" w:rsidRPr="00F214D9" w:rsidRDefault="00F214D9" w:rsidP="00F214D9">
      <w:pPr>
        <w:pStyle w:val="ListParagraph"/>
        <w:numPr>
          <w:ilvl w:val="0"/>
          <w:numId w:val="2"/>
        </w:numPr>
        <w:spacing w:after="120"/>
        <w:rPr>
          <w:rStyle w:val="BookTitle"/>
          <w:i w:val="0"/>
          <w:iCs w:val="0"/>
          <w:smallCaps w:val="0"/>
          <w:spacing w:val="0"/>
        </w:rPr>
      </w:pPr>
      <w:r w:rsidRPr="00F214D9">
        <w:rPr>
          <w:rStyle w:val="BookTitle"/>
          <w:i w:val="0"/>
          <w:iCs w:val="0"/>
          <w:smallCaps w:val="0"/>
          <w:spacing w:val="0"/>
        </w:rPr>
        <w:t>Work undertaken by the National Plan Implementation Panel, including guiding principles to developing an evaluation.</w:t>
      </w:r>
    </w:p>
    <w:p w:rsidR="00F214D9" w:rsidRPr="00F214D9" w:rsidRDefault="00F214D9" w:rsidP="00F214D9">
      <w:pPr>
        <w:pStyle w:val="ListParagraph"/>
        <w:numPr>
          <w:ilvl w:val="0"/>
          <w:numId w:val="2"/>
        </w:numPr>
        <w:spacing w:after="120"/>
        <w:rPr>
          <w:rStyle w:val="BookTitle"/>
          <w:i w:val="0"/>
          <w:iCs w:val="0"/>
          <w:smallCaps w:val="0"/>
          <w:spacing w:val="0"/>
        </w:rPr>
      </w:pPr>
      <w:r w:rsidRPr="00F214D9">
        <w:rPr>
          <w:rStyle w:val="BookTitle"/>
          <w:i w:val="0"/>
          <w:iCs w:val="0"/>
          <w:smallCaps w:val="0"/>
          <w:spacing w:val="0"/>
        </w:rPr>
        <w:t>Consultations with key stakeholders and experts from civil society.</w:t>
      </w:r>
    </w:p>
    <w:p w:rsidR="00F214D9" w:rsidRPr="00F214D9" w:rsidRDefault="00F214D9" w:rsidP="00F214D9">
      <w:pPr>
        <w:pStyle w:val="Heading1"/>
        <w:rPr>
          <w:rStyle w:val="BookTitle"/>
          <w:i w:val="0"/>
          <w:iCs w:val="0"/>
          <w:smallCaps w:val="0"/>
          <w:spacing w:val="0"/>
        </w:rPr>
      </w:pPr>
      <w:bookmarkStart w:id="4" w:name="_Toc391478089"/>
      <w:r w:rsidRPr="00F214D9">
        <w:rPr>
          <w:rStyle w:val="BookTitle"/>
          <w:i w:val="0"/>
          <w:iCs w:val="0"/>
          <w:smallCaps w:val="0"/>
          <w:spacing w:val="0"/>
        </w:rPr>
        <w:t>The National Plan</w:t>
      </w:r>
      <w:bookmarkEnd w:id="4"/>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 xml:space="preserve">The National Plan is a long-term, national approach that aims to make a significant and sustained reduction in levels of violence against women and their children. It recognises that a whole of government and community response is required to achieve a reduction in violence against women in Australia. </w:t>
      </w:r>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The National Plan has support across governments and brings together the efforts of Commonwealth, state and territory governments and civil society across Australia.  The National Plan has a strong focus on stopping violence before it occurs in the first place, and on changing community attitudes about gender equality and violence in order to effect long term change.  It looks to the long-term, focusing on building respectful relationships and changing attitudes and behaviours that enable this to happen. It also recognises that broader social policy initiatives that address gender inequality and improve the status of women, are critical to reducing violence against women and their children.</w:t>
      </w:r>
    </w:p>
    <w:p w:rsidR="00F214D9" w:rsidRPr="00F214D9" w:rsidRDefault="00F214D9" w:rsidP="00F214D9">
      <w:pPr>
        <w:pStyle w:val="Heading1"/>
        <w:rPr>
          <w:rStyle w:val="BookTitle"/>
          <w:i w:val="0"/>
          <w:iCs w:val="0"/>
          <w:smallCaps w:val="0"/>
          <w:spacing w:val="0"/>
        </w:rPr>
      </w:pPr>
      <w:bookmarkStart w:id="5" w:name="_Toc391478090"/>
      <w:r w:rsidRPr="00F214D9">
        <w:rPr>
          <w:rStyle w:val="BookTitle"/>
          <w:i w:val="0"/>
          <w:iCs w:val="0"/>
          <w:smallCaps w:val="0"/>
          <w:spacing w:val="0"/>
        </w:rPr>
        <w:t>National Outcomes</w:t>
      </w:r>
      <w:bookmarkEnd w:id="5"/>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 xml:space="preserve">The National Plan sets a long-term platform for action until 2022.  It sets out six </w:t>
      </w:r>
      <w:r w:rsidRPr="00F214D9">
        <w:rPr>
          <w:rStyle w:val="BookTitle"/>
          <w:b/>
          <w:i w:val="0"/>
          <w:iCs w:val="0"/>
          <w:smallCaps w:val="0"/>
          <w:spacing w:val="0"/>
        </w:rPr>
        <w:t>National Outcomes</w:t>
      </w:r>
      <w:r w:rsidRPr="00F214D9">
        <w:rPr>
          <w:rStyle w:val="BookTitle"/>
          <w:i w:val="0"/>
          <w:iCs w:val="0"/>
          <w:smallCaps w:val="0"/>
          <w:spacing w:val="0"/>
        </w:rPr>
        <w:t xml:space="preserve"> for all governments to deliver during the 12-year term of the National Plan:</w:t>
      </w:r>
    </w:p>
    <w:p w:rsidR="00F214D9" w:rsidRPr="00F214D9" w:rsidRDefault="00F214D9" w:rsidP="0096407C">
      <w:pPr>
        <w:pStyle w:val="ListParagraph"/>
        <w:numPr>
          <w:ilvl w:val="0"/>
          <w:numId w:val="6"/>
        </w:numPr>
        <w:spacing w:after="60"/>
        <w:ind w:left="709" w:hanging="709"/>
        <w:rPr>
          <w:rStyle w:val="BookTitle"/>
          <w:b/>
          <w:i w:val="0"/>
          <w:iCs w:val="0"/>
          <w:smallCaps w:val="0"/>
          <w:spacing w:val="0"/>
        </w:rPr>
      </w:pPr>
      <w:r w:rsidRPr="00F214D9">
        <w:rPr>
          <w:rStyle w:val="BookTitle"/>
          <w:b/>
          <w:i w:val="0"/>
          <w:iCs w:val="0"/>
          <w:smallCaps w:val="0"/>
          <w:spacing w:val="0"/>
        </w:rPr>
        <w:t>Communities are safe and free from violence.</w:t>
      </w:r>
    </w:p>
    <w:p w:rsidR="00F214D9" w:rsidRPr="00F214D9" w:rsidRDefault="00F214D9" w:rsidP="00F214D9">
      <w:pPr>
        <w:spacing w:after="120"/>
        <w:ind w:left="709"/>
        <w:rPr>
          <w:rStyle w:val="BookTitle"/>
          <w:i w:val="0"/>
          <w:iCs w:val="0"/>
          <w:smallCaps w:val="0"/>
          <w:spacing w:val="0"/>
        </w:rPr>
      </w:pPr>
      <w:r w:rsidRPr="00F214D9">
        <w:rPr>
          <w:rStyle w:val="BookTitle"/>
          <w:i w:val="0"/>
          <w:iCs w:val="0"/>
          <w:smallCaps w:val="0"/>
          <w:spacing w:val="0"/>
        </w:rPr>
        <w:t xml:space="preserve">Promoting community involvement, focusing on primary prevention and advancing gender equality will help foster positive and respectful community attitudes that are critical to Australian women and their children living free from violence in safe communities. </w:t>
      </w:r>
    </w:p>
    <w:p w:rsidR="00F214D9" w:rsidRPr="00F214D9" w:rsidRDefault="00F214D9" w:rsidP="0096407C">
      <w:pPr>
        <w:pStyle w:val="ListParagraph"/>
        <w:numPr>
          <w:ilvl w:val="0"/>
          <w:numId w:val="6"/>
        </w:numPr>
        <w:spacing w:after="60"/>
        <w:ind w:left="709" w:hanging="709"/>
        <w:rPr>
          <w:rStyle w:val="BookTitle"/>
          <w:b/>
          <w:i w:val="0"/>
          <w:iCs w:val="0"/>
          <w:smallCaps w:val="0"/>
          <w:spacing w:val="0"/>
        </w:rPr>
      </w:pPr>
      <w:r w:rsidRPr="00F214D9">
        <w:rPr>
          <w:rStyle w:val="BookTitle"/>
          <w:b/>
          <w:i w:val="0"/>
          <w:iCs w:val="0"/>
          <w:smallCaps w:val="0"/>
          <w:spacing w:val="0"/>
        </w:rPr>
        <w:t>Relationships are respectful.</w:t>
      </w:r>
    </w:p>
    <w:p w:rsidR="00F214D9" w:rsidRPr="00F214D9" w:rsidRDefault="00F214D9" w:rsidP="00F214D9">
      <w:pPr>
        <w:spacing w:after="120"/>
        <w:ind w:left="709"/>
        <w:rPr>
          <w:rStyle w:val="BookTitle"/>
          <w:i w:val="0"/>
          <w:iCs w:val="0"/>
          <w:smallCaps w:val="0"/>
          <w:spacing w:val="0"/>
        </w:rPr>
      </w:pPr>
      <w:r w:rsidRPr="00F214D9">
        <w:rPr>
          <w:rStyle w:val="BookTitle"/>
          <w:i w:val="0"/>
          <w:iCs w:val="0"/>
          <w:smallCaps w:val="0"/>
          <w:spacing w:val="0"/>
        </w:rPr>
        <w:t>Changing and shaping attitudes and behaviours of young people is critical to preventing domestic and family violence and sexual assault in the future and the National Plan will support individuals to develop more equal and respectful relationships.</w:t>
      </w:r>
    </w:p>
    <w:p w:rsidR="00F214D9" w:rsidRDefault="00F214D9" w:rsidP="00F214D9">
      <w:pPr>
        <w:spacing w:after="120"/>
        <w:rPr>
          <w:rStyle w:val="BookTitle"/>
          <w:i w:val="0"/>
          <w:iCs w:val="0"/>
          <w:smallCaps w:val="0"/>
          <w:spacing w:val="0"/>
        </w:rPr>
      </w:pPr>
      <w:r>
        <w:rPr>
          <w:rStyle w:val="BookTitle"/>
          <w:i w:val="0"/>
          <w:iCs w:val="0"/>
          <w:smallCaps w:val="0"/>
          <w:spacing w:val="0"/>
        </w:rPr>
        <w:br w:type="page"/>
      </w:r>
    </w:p>
    <w:p w:rsidR="00F214D9" w:rsidRPr="00F214D9" w:rsidRDefault="00F214D9" w:rsidP="0096407C">
      <w:pPr>
        <w:pStyle w:val="ListParagraph"/>
        <w:numPr>
          <w:ilvl w:val="0"/>
          <w:numId w:val="6"/>
        </w:numPr>
        <w:spacing w:after="60"/>
        <w:ind w:left="709"/>
        <w:rPr>
          <w:rStyle w:val="BookTitle"/>
          <w:b/>
          <w:i w:val="0"/>
          <w:iCs w:val="0"/>
          <w:smallCaps w:val="0"/>
          <w:spacing w:val="0"/>
        </w:rPr>
      </w:pPr>
      <w:r w:rsidRPr="00F214D9">
        <w:rPr>
          <w:rStyle w:val="BookTitle"/>
          <w:b/>
          <w:i w:val="0"/>
          <w:iCs w:val="0"/>
          <w:smallCaps w:val="0"/>
          <w:spacing w:val="0"/>
        </w:rPr>
        <w:lastRenderedPageBreak/>
        <w:t>Indigenous communities are strengthened.</w:t>
      </w:r>
    </w:p>
    <w:p w:rsidR="00F214D9" w:rsidRPr="00F214D9" w:rsidRDefault="00F214D9" w:rsidP="00F214D9">
      <w:pPr>
        <w:spacing w:after="120"/>
        <w:ind w:left="709"/>
        <w:rPr>
          <w:rStyle w:val="BookTitle"/>
          <w:i w:val="0"/>
          <w:iCs w:val="0"/>
          <w:smallCaps w:val="0"/>
          <w:spacing w:val="0"/>
        </w:rPr>
      </w:pPr>
      <w:r w:rsidRPr="00F214D9">
        <w:rPr>
          <w:rStyle w:val="BookTitle"/>
          <w:i w:val="0"/>
          <w:iCs w:val="0"/>
          <w:smallCaps w:val="0"/>
          <w:spacing w:val="0"/>
        </w:rPr>
        <w:t>The National Plan is focused on supporting Indigenous communities to develop local solutions to prevent violence. This includes encouraging Indigenous women to have a stronger voice as community leaders and supporting Indigenous men to reject violence.</w:t>
      </w:r>
    </w:p>
    <w:p w:rsidR="00F214D9" w:rsidRPr="00F214D9" w:rsidRDefault="00F214D9" w:rsidP="0096407C">
      <w:pPr>
        <w:pStyle w:val="ListParagraph"/>
        <w:numPr>
          <w:ilvl w:val="0"/>
          <w:numId w:val="6"/>
        </w:numPr>
        <w:spacing w:after="60"/>
        <w:ind w:left="709"/>
        <w:rPr>
          <w:rStyle w:val="BookTitle"/>
          <w:b/>
          <w:i w:val="0"/>
          <w:iCs w:val="0"/>
          <w:smallCaps w:val="0"/>
          <w:spacing w:val="0"/>
        </w:rPr>
      </w:pPr>
      <w:r w:rsidRPr="00F214D9">
        <w:rPr>
          <w:rStyle w:val="BookTitle"/>
          <w:b/>
          <w:i w:val="0"/>
          <w:iCs w:val="0"/>
          <w:smallCaps w:val="0"/>
          <w:spacing w:val="0"/>
        </w:rPr>
        <w:t>Services meet the needs of women and their children experiencing violence.</w:t>
      </w:r>
    </w:p>
    <w:p w:rsidR="00F214D9" w:rsidRPr="00F214D9" w:rsidRDefault="00F214D9" w:rsidP="00F214D9">
      <w:pPr>
        <w:spacing w:after="120"/>
        <w:ind w:left="709"/>
        <w:rPr>
          <w:rStyle w:val="BookTitle"/>
          <w:i w:val="0"/>
          <w:iCs w:val="0"/>
          <w:smallCaps w:val="0"/>
          <w:spacing w:val="0"/>
        </w:rPr>
      </w:pPr>
      <w:r w:rsidRPr="00F214D9">
        <w:rPr>
          <w:rStyle w:val="BookTitle"/>
          <w:i w:val="0"/>
          <w:iCs w:val="0"/>
          <w:smallCaps w:val="0"/>
          <w:spacing w:val="0"/>
        </w:rPr>
        <w:t>Specialist and mainstream services must be responsive and flexible in meeting the diverse needs of their clients. It is particularly important that there is improved collaboration between services so that women do not have to tell their story multiple times.</w:t>
      </w:r>
    </w:p>
    <w:p w:rsidR="00F214D9" w:rsidRPr="00F214D9" w:rsidRDefault="00F214D9" w:rsidP="0096407C">
      <w:pPr>
        <w:pStyle w:val="ListParagraph"/>
        <w:numPr>
          <w:ilvl w:val="0"/>
          <w:numId w:val="6"/>
        </w:numPr>
        <w:spacing w:after="60"/>
        <w:ind w:left="709"/>
        <w:rPr>
          <w:rStyle w:val="BookTitle"/>
          <w:b/>
          <w:i w:val="0"/>
          <w:iCs w:val="0"/>
          <w:smallCaps w:val="0"/>
          <w:spacing w:val="0"/>
        </w:rPr>
      </w:pPr>
      <w:r w:rsidRPr="00F214D9">
        <w:rPr>
          <w:rStyle w:val="BookTitle"/>
          <w:b/>
          <w:i w:val="0"/>
          <w:iCs w:val="0"/>
          <w:smallCaps w:val="0"/>
          <w:spacing w:val="0"/>
        </w:rPr>
        <w:t>Justice responses are effective.</w:t>
      </w:r>
    </w:p>
    <w:p w:rsidR="00F214D9" w:rsidRPr="00F214D9" w:rsidRDefault="00F214D9" w:rsidP="00F214D9">
      <w:pPr>
        <w:spacing w:after="120"/>
        <w:ind w:left="709"/>
        <w:rPr>
          <w:rStyle w:val="BookTitle"/>
          <w:i w:val="0"/>
          <w:iCs w:val="0"/>
          <w:smallCaps w:val="0"/>
          <w:spacing w:val="0"/>
        </w:rPr>
      </w:pPr>
      <w:r w:rsidRPr="00F214D9">
        <w:rPr>
          <w:rStyle w:val="BookTitle"/>
          <w:i w:val="0"/>
          <w:iCs w:val="0"/>
          <w:smallCaps w:val="0"/>
          <w:spacing w:val="0"/>
        </w:rPr>
        <w:t xml:space="preserve">Under the National Plan, work will be undertaken to improve the legal response to domestic and family violence and sexual assault, and to promote responses from criminal justice agencies. Systems need to work together effectively to be responsive to women’s safety and to prevent further violence. </w:t>
      </w:r>
    </w:p>
    <w:p w:rsidR="00F214D9" w:rsidRPr="00F214D9" w:rsidRDefault="00F214D9" w:rsidP="0096407C">
      <w:pPr>
        <w:pStyle w:val="ListParagraph"/>
        <w:numPr>
          <w:ilvl w:val="0"/>
          <w:numId w:val="6"/>
        </w:numPr>
        <w:spacing w:after="60"/>
        <w:ind w:left="709"/>
        <w:rPr>
          <w:rStyle w:val="BookTitle"/>
          <w:b/>
          <w:i w:val="0"/>
          <w:iCs w:val="0"/>
          <w:smallCaps w:val="0"/>
          <w:spacing w:val="0"/>
        </w:rPr>
      </w:pPr>
      <w:r w:rsidRPr="00F214D9">
        <w:rPr>
          <w:rStyle w:val="BookTitle"/>
          <w:b/>
          <w:i w:val="0"/>
          <w:iCs w:val="0"/>
          <w:smallCaps w:val="0"/>
          <w:spacing w:val="0"/>
        </w:rPr>
        <w:tab/>
        <w:t>Perpetrators stop their violence and are held to account.</w:t>
      </w:r>
    </w:p>
    <w:p w:rsidR="00F214D9" w:rsidRPr="00F214D9" w:rsidRDefault="00F214D9" w:rsidP="00F214D9">
      <w:pPr>
        <w:spacing w:after="120"/>
        <w:ind w:left="709"/>
        <w:rPr>
          <w:rStyle w:val="BookTitle"/>
          <w:i w:val="0"/>
          <w:iCs w:val="0"/>
          <w:smallCaps w:val="0"/>
          <w:spacing w:val="0"/>
        </w:rPr>
      </w:pPr>
      <w:r w:rsidRPr="00F214D9">
        <w:rPr>
          <w:rStyle w:val="BookTitle"/>
          <w:i w:val="0"/>
          <w:iCs w:val="0"/>
          <w:smallCaps w:val="0"/>
          <w:spacing w:val="0"/>
        </w:rPr>
        <w:t>Preventing and reducing violence against women requires strong laws that are effectively administered and hold perpetrators to account. All governments recognise the evidence base for perpetrator interventions requires strengthening and are currently working to expand the range of perpetrator interventions in their jurisdiction.</w:t>
      </w:r>
    </w:p>
    <w:p w:rsidR="00F214D9" w:rsidRPr="00F214D9" w:rsidRDefault="00F214D9" w:rsidP="0096407C">
      <w:pPr>
        <w:pStyle w:val="Heading1"/>
        <w:rPr>
          <w:rStyle w:val="BookTitle"/>
          <w:i w:val="0"/>
          <w:iCs w:val="0"/>
          <w:smallCaps w:val="0"/>
          <w:spacing w:val="0"/>
        </w:rPr>
      </w:pPr>
      <w:bookmarkStart w:id="6" w:name="_Toc391478091"/>
      <w:r w:rsidRPr="00F214D9">
        <w:rPr>
          <w:rStyle w:val="BookTitle"/>
          <w:i w:val="0"/>
          <w:iCs w:val="0"/>
          <w:smallCaps w:val="0"/>
          <w:spacing w:val="0"/>
        </w:rPr>
        <w:t>Three Year Action Plans</w:t>
      </w:r>
      <w:bookmarkEnd w:id="6"/>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 xml:space="preserve">The National Outcomes are being delivered through a series of four three-year Action Plans.  These Action Plans will support governments to work together to develop, implement and report progress within a coordinated national framework.  The Action Plans have been designed as a series to be implemented over 12 years, with three-year cycles so governments can review the strategies and actions once they are implemented and design future efforts to be as effective as possible.  Governments will respond to emerging priorities as new evidence becomes available and circumstances change.  </w:t>
      </w:r>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 xml:space="preserve">Each Action Plan will be supported by the following four </w:t>
      </w:r>
      <w:r w:rsidRPr="0096407C">
        <w:rPr>
          <w:rStyle w:val="BookTitle"/>
          <w:b/>
          <w:i w:val="0"/>
          <w:iCs w:val="0"/>
          <w:smallCaps w:val="0"/>
          <w:spacing w:val="0"/>
        </w:rPr>
        <w:t>Foundations for Change:</w:t>
      </w:r>
    </w:p>
    <w:p w:rsidR="00F214D9" w:rsidRPr="0096407C" w:rsidRDefault="00F214D9" w:rsidP="0096407C">
      <w:pPr>
        <w:pStyle w:val="ListParagraph"/>
        <w:numPr>
          <w:ilvl w:val="0"/>
          <w:numId w:val="8"/>
        </w:numPr>
        <w:spacing w:after="60"/>
        <w:ind w:left="709"/>
        <w:rPr>
          <w:rStyle w:val="BookTitle"/>
          <w:b/>
          <w:i w:val="0"/>
          <w:iCs w:val="0"/>
          <w:smallCaps w:val="0"/>
          <w:spacing w:val="0"/>
        </w:rPr>
      </w:pPr>
      <w:r w:rsidRPr="0096407C">
        <w:rPr>
          <w:rStyle w:val="BookTitle"/>
          <w:b/>
          <w:i w:val="0"/>
          <w:iCs w:val="0"/>
          <w:smallCaps w:val="0"/>
          <w:spacing w:val="0"/>
        </w:rPr>
        <w:t>Strengthen the workforce</w:t>
      </w:r>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 xml:space="preserve">There is a specific focus on strengthening the workforce and offering the right training and support to better respond to violence against women and their children. </w:t>
      </w:r>
    </w:p>
    <w:p w:rsidR="00F214D9" w:rsidRPr="0096407C" w:rsidRDefault="00F214D9" w:rsidP="0096407C">
      <w:pPr>
        <w:pStyle w:val="ListParagraph"/>
        <w:numPr>
          <w:ilvl w:val="0"/>
          <w:numId w:val="8"/>
        </w:numPr>
        <w:spacing w:after="60"/>
        <w:ind w:left="709"/>
        <w:rPr>
          <w:rStyle w:val="BookTitle"/>
          <w:b/>
          <w:i w:val="0"/>
          <w:iCs w:val="0"/>
          <w:smallCaps w:val="0"/>
          <w:spacing w:val="0"/>
        </w:rPr>
      </w:pPr>
      <w:r w:rsidRPr="0096407C">
        <w:rPr>
          <w:rStyle w:val="BookTitle"/>
          <w:b/>
          <w:i w:val="0"/>
          <w:iCs w:val="0"/>
          <w:smallCaps w:val="0"/>
          <w:spacing w:val="0"/>
        </w:rPr>
        <w:t>Integrate systems and share information</w:t>
      </w:r>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The aim of this foundation is to create integrated service systems that share information, coordinate responses and track results for the benefit of women experiencing violence.</w:t>
      </w:r>
    </w:p>
    <w:p w:rsidR="00F214D9" w:rsidRPr="0096407C" w:rsidRDefault="00F214D9" w:rsidP="0096407C">
      <w:pPr>
        <w:pStyle w:val="ListParagraph"/>
        <w:numPr>
          <w:ilvl w:val="0"/>
          <w:numId w:val="8"/>
        </w:numPr>
        <w:spacing w:after="60"/>
        <w:ind w:left="709"/>
        <w:rPr>
          <w:rStyle w:val="BookTitle"/>
          <w:b/>
          <w:i w:val="0"/>
          <w:iCs w:val="0"/>
          <w:smallCaps w:val="0"/>
          <w:spacing w:val="0"/>
        </w:rPr>
      </w:pPr>
      <w:r w:rsidRPr="0096407C">
        <w:rPr>
          <w:rStyle w:val="BookTitle"/>
          <w:b/>
          <w:i w:val="0"/>
          <w:iCs w:val="0"/>
          <w:smallCaps w:val="0"/>
          <w:spacing w:val="0"/>
        </w:rPr>
        <w:t>Improve the evidence base</w:t>
      </w:r>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 xml:space="preserve">There is a need to improve and coordinate the evidence base, including across affiliated areas of study, to help inform policy development and service delivery responses. </w:t>
      </w:r>
    </w:p>
    <w:p w:rsidR="00F214D9" w:rsidRPr="0096407C" w:rsidRDefault="00F214D9" w:rsidP="0096407C">
      <w:pPr>
        <w:pStyle w:val="ListParagraph"/>
        <w:numPr>
          <w:ilvl w:val="0"/>
          <w:numId w:val="8"/>
        </w:numPr>
        <w:spacing w:after="60"/>
        <w:ind w:left="709"/>
        <w:rPr>
          <w:rStyle w:val="BookTitle"/>
          <w:b/>
          <w:i w:val="0"/>
          <w:iCs w:val="0"/>
          <w:smallCaps w:val="0"/>
          <w:spacing w:val="0"/>
        </w:rPr>
      </w:pPr>
      <w:r w:rsidRPr="0096407C">
        <w:rPr>
          <w:rStyle w:val="BookTitle"/>
          <w:b/>
          <w:i w:val="0"/>
          <w:iCs w:val="0"/>
          <w:smallCaps w:val="0"/>
          <w:spacing w:val="0"/>
        </w:rPr>
        <w:t>Track performance</w:t>
      </w:r>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The aim of this foundation is to measure the success of the National Plan by building a nationally consistent dataset and continuing the Personal Safety Survey and the National Survey on Community Attitudes towards Violence against Women.</w:t>
      </w:r>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lastRenderedPageBreak/>
        <w:t xml:space="preserve">As each Action Plan is developed, governments will agree a new set of National Priorities.  National Priorities are joint areas of work that are critical to focus on at that particular time in the National Plan’s lifespan.  National Priorities for the First and Second Action Plans are outlined in Figure 1, along with the purpose and expectations of each Action Plan, as identified in the National Plan.  Evaluation phases outlined in Chapter 5 (Evaluation Processes) coincide with each Action Plan.  </w:t>
      </w:r>
      <w:r w:rsidRPr="0096407C">
        <w:rPr>
          <w:rStyle w:val="BookTitle"/>
          <w:b/>
          <w:i w:val="0"/>
          <w:iCs w:val="0"/>
          <w:smallCaps w:val="0"/>
          <w:spacing w:val="0"/>
        </w:rPr>
        <w:t>It is critical that the scope of each evaluation phase focuses on the corresponding Action Plan’s strategies and deliverables.</w:t>
      </w:r>
      <w:r w:rsidRPr="00F214D9">
        <w:rPr>
          <w:rStyle w:val="BookTitle"/>
          <w:i w:val="0"/>
          <w:iCs w:val="0"/>
          <w:smallCaps w:val="0"/>
          <w:spacing w:val="0"/>
        </w:rPr>
        <w:t xml:space="preserve"> </w:t>
      </w:r>
    </w:p>
    <w:p w:rsidR="0096407C" w:rsidRDefault="0096407C" w:rsidP="00F214D9">
      <w:pPr>
        <w:spacing w:after="120"/>
        <w:rPr>
          <w:rStyle w:val="BookTitle"/>
          <w:i w:val="0"/>
          <w:iCs w:val="0"/>
          <w:smallCaps w:val="0"/>
          <w:spacing w:val="0"/>
        </w:rPr>
      </w:pPr>
      <w:r>
        <w:rPr>
          <w:rStyle w:val="BookTitle"/>
          <w:i w:val="0"/>
          <w:iCs w:val="0"/>
          <w:smallCaps w:val="0"/>
          <w:spacing w:val="0"/>
        </w:rPr>
        <w:br w:type="page"/>
      </w:r>
    </w:p>
    <w:p w:rsidR="0096407C" w:rsidRPr="0096407C" w:rsidRDefault="0096407C" w:rsidP="0096407C">
      <w:pPr>
        <w:pStyle w:val="Heading1"/>
        <w:rPr>
          <w:rStyle w:val="BookTitle"/>
          <w:i w:val="0"/>
          <w:iCs w:val="0"/>
          <w:smallCaps w:val="0"/>
          <w:color w:val="000000" w:themeColor="text1"/>
          <w:spacing w:val="0"/>
        </w:rPr>
      </w:pPr>
      <w:bookmarkStart w:id="7" w:name="_Toc391478092"/>
      <w:r w:rsidRPr="0096407C">
        <w:rPr>
          <w:rStyle w:val="BookTitle"/>
          <w:i w:val="0"/>
          <w:iCs w:val="0"/>
          <w:smallCaps w:val="0"/>
          <w:color w:val="000000" w:themeColor="text1"/>
          <w:spacing w:val="0"/>
        </w:rPr>
        <w:lastRenderedPageBreak/>
        <w:t>Overview of the Action Plans</w:t>
      </w:r>
      <w:bookmarkEnd w:id="7"/>
    </w:p>
    <w:p w:rsidR="0096407C" w:rsidRPr="0096407C" w:rsidRDefault="0096407C" w:rsidP="0096407C">
      <w:pPr>
        <w:pStyle w:val="Heading2"/>
        <w:rPr>
          <w:rStyle w:val="BookTitle"/>
          <w:i/>
          <w:iCs/>
          <w:smallCaps w:val="0"/>
          <w:spacing w:val="0"/>
        </w:rPr>
      </w:pPr>
      <w:bookmarkStart w:id="8" w:name="_Toc391478093"/>
      <w:r w:rsidRPr="0096407C">
        <w:rPr>
          <w:rStyle w:val="BookTitle"/>
          <w:i/>
          <w:iCs/>
          <w:smallCaps w:val="0"/>
          <w:spacing w:val="0"/>
        </w:rPr>
        <w:t>First Action Plan (2010-2013): Building a strong foundation</w:t>
      </w:r>
      <w:bookmarkEnd w:id="8"/>
    </w:p>
    <w:p w:rsidR="0096407C" w:rsidRPr="00F335D7" w:rsidRDefault="0096407C" w:rsidP="0096407C">
      <w:pPr>
        <w:spacing w:after="120"/>
        <w:rPr>
          <w:rStyle w:val="BookTitle"/>
          <w:i w:val="0"/>
          <w:iCs w:val="0"/>
          <w:smallCaps w:val="0"/>
          <w:color w:val="000000" w:themeColor="text1"/>
          <w:spacing w:val="0"/>
          <w:u w:val="single"/>
        </w:rPr>
      </w:pPr>
      <w:r w:rsidRPr="00F335D7">
        <w:rPr>
          <w:rStyle w:val="BookTitle"/>
          <w:i w:val="0"/>
          <w:iCs w:val="0"/>
          <w:smallCaps w:val="0"/>
          <w:color w:val="000000" w:themeColor="text1"/>
          <w:spacing w:val="0"/>
          <w:u w:val="single"/>
        </w:rPr>
        <w:t>Purpose and Expectations</w:t>
      </w:r>
    </w:p>
    <w:p w:rsidR="0096407C" w:rsidRPr="0096407C" w:rsidRDefault="0096407C" w:rsidP="0096407C">
      <w:pPr>
        <w:spacing w:after="120"/>
        <w:rPr>
          <w:rStyle w:val="BookTitle"/>
          <w:i w:val="0"/>
          <w:iCs w:val="0"/>
          <w:smallCaps w:val="0"/>
          <w:color w:val="000000" w:themeColor="text1"/>
          <w:spacing w:val="0"/>
        </w:rPr>
      </w:pPr>
      <w:r w:rsidRPr="0096407C">
        <w:rPr>
          <w:rStyle w:val="BookTitle"/>
          <w:i w:val="0"/>
          <w:iCs w:val="0"/>
          <w:smallCaps w:val="0"/>
          <w:color w:val="000000" w:themeColor="text1"/>
          <w:spacing w:val="0"/>
        </w:rPr>
        <w:t>Put in place strategic projects and actions that will drive results over the longer term</w:t>
      </w:r>
    </w:p>
    <w:p w:rsidR="0096407C" w:rsidRPr="0096407C" w:rsidRDefault="0096407C" w:rsidP="0096407C">
      <w:pPr>
        <w:spacing w:after="120"/>
        <w:rPr>
          <w:rStyle w:val="BookTitle"/>
          <w:i w:val="0"/>
          <w:iCs w:val="0"/>
          <w:smallCaps w:val="0"/>
          <w:color w:val="000000" w:themeColor="text1"/>
          <w:spacing w:val="0"/>
        </w:rPr>
      </w:pPr>
      <w:r w:rsidRPr="0096407C">
        <w:rPr>
          <w:rStyle w:val="BookTitle"/>
          <w:i w:val="0"/>
          <w:iCs w:val="0"/>
          <w:smallCaps w:val="0"/>
          <w:color w:val="000000" w:themeColor="text1"/>
          <w:spacing w:val="0"/>
        </w:rPr>
        <w:t>Build a solid evidence base and establish frameworks and approaches that will achieve attitudinal and behavioural change</w:t>
      </w:r>
    </w:p>
    <w:p w:rsidR="0096407C" w:rsidRPr="0096407C" w:rsidRDefault="0096407C" w:rsidP="0096407C">
      <w:pPr>
        <w:spacing w:after="120"/>
        <w:rPr>
          <w:rStyle w:val="BookTitle"/>
          <w:i w:val="0"/>
          <w:iCs w:val="0"/>
          <w:smallCaps w:val="0"/>
          <w:color w:val="000000" w:themeColor="text1"/>
          <w:spacing w:val="0"/>
        </w:rPr>
      </w:pPr>
      <w:r w:rsidRPr="0096407C">
        <w:rPr>
          <w:rStyle w:val="BookTitle"/>
          <w:i w:val="0"/>
          <w:iCs w:val="0"/>
          <w:smallCaps w:val="0"/>
          <w:color w:val="000000" w:themeColor="text1"/>
          <w:spacing w:val="0"/>
        </w:rPr>
        <w:t>Create momentum in primary prevention in for the following three Action Plans</w:t>
      </w:r>
    </w:p>
    <w:p w:rsidR="0096407C" w:rsidRPr="00F335D7" w:rsidRDefault="0096407C" w:rsidP="00F335D7">
      <w:pPr>
        <w:spacing w:before="240" w:after="120"/>
        <w:rPr>
          <w:rStyle w:val="BookTitle"/>
          <w:i w:val="0"/>
          <w:iCs w:val="0"/>
          <w:smallCaps w:val="0"/>
          <w:color w:val="000000" w:themeColor="text1"/>
          <w:spacing w:val="0"/>
          <w:u w:val="single"/>
        </w:rPr>
      </w:pPr>
      <w:r w:rsidRPr="00F335D7">
        <w:rPr>
          <w:rStyle w:val="BookTitle"/>
          <w:i w:val="0"/>
          <w:iCs w:val="0"/>
          <w:smallCaps w:val="0"/>
          <w:color w:val="000000" w:themeColor="text1"/>
          <w:spacing w:val="0"/>
          <w:u w:val="single"/>
        </w:rPr>
        <w:t>National Priorities</w:t>
      </w:r>
    </w:p>
    <w:p w:rsidR="0096407C" w:rsidRPr="0096407C" w:rsidRDefault="0096407C" w:rsidP="0096407C">
      <w:pPr>
        <w:spacing w:after="120"/>
        <w:rPr>
          <w:rStyle w:val="BookTitle"/>
          <w:i w:val="0"/>
          <w:iCs w:val="0"/>
          <w:smallCaps w:val="0"/>
          <w:color w:val="000000" w:themeColor="text1"/>
          <w:spacing w:val="0"/>
        </w:rPr>
      </w:pPr>
      <w:r w:rsidRPr="0096407C">
        <w:rPr>
          <w:rStyle w:val="BookTitle"/>
          <w:i w:val="0"/>
          <w:iCs w:val="0"/>
          <w:smallCaps w:val="0"/>
          <w:color w:val="000000" w:themeColor="text1"/>
          <w:spacing w:val="0"/>
        </w:rPr>
        <w:t>1.</w:t>
      </w:r>
      <w:r w:rsidRPr="0096407C">
        <w:rPr>
          <w:rStyle w:val="BookTitle"/>
          <w:i w:val="0"/>
          <w:iCs w:val="0"/>
          <w:smallCaps w:val="0"/>
          <w:color w:val="000000" w:themeColor="text1"/>
          <w:spacing w:val="0"/>
        </w:rPr>
        <w:tab/>
        <w:t>Building primary prevention capacity</w:t>
      </w:r>
    </w:p>
    <w:p w:rsidR="0096407C" w:rsidRPr="0096407C" w:rsidRDefault="0096407C" w:rsidP="0096407C">
      <w:pPr>
        <w:spacing w:after="120"/>
        <w:rPr>
          <w:rStyle w:val="BookTitle"/>
          <w:i w:val="0"/>
          <w:iCs w:val="0"/>
          <w:smallCaps w:val="0"/>
          <w:color w:val="000000" w:themeColor="text1"/>
          <w:spacing w:val="0"/>
        </w:rPr>
      </w:pPr>
      <w:r w:rsidRPr="0096407C">
        <w:rPr>
          <w:rStyle w:val="BookTitle"/>
          <w:i w:val="0"/>
          <w:iCs w:val="0"/>
          <w:smallCaps w:val="0"/>
          <w:color w:val="000000" w:themeColor="text1"/>
          <w:spacing w:val="0"/>
        </w:rPr>
        <w:t>2.</w:t>
      </w:r>
      <w:r w:rsidRPr="0096407C">
        <w:rPr>
          <w:rStyle w:val="BookTitle"/>
          <w:i w:val="0"/>
          <w:iCs w:val="0"/>
          <w:smallCaps w:val="0"/>
          <w:color w:val="000000" w:themeColor="text1"/>
          <w:spacing w:val="0"/>
        </w:rPr>
        <w:tab/>
        <w:t>Enhancing service delivery</w:t>
      </w:r>
    </w:p>
    <w:p w:rsidR="0096407C" w:rsidRPr="0096407C" w:rsidRDefault="0096407C" w:rsidP="0096407C">
      <w:pPr>
        <w:spacing w:after="120"/>
        <w:rPr>
          <w:rStyle w:val="BookTitle"/>
          <w:i w:val="0"/>
          <w:iCs w:val="0"/>
          <w:smallCaps w:val="0"/>
          <w:color w:val="000000" w:themeColor="text1"/>
          <w:spacing w:val="0"/>
        </w:rPr>
      </w:pPr>
      <w:r w:rsidRPr="0096407C">
        <w:rPr>
          <w:rStyle w:val="BookTitle"/>
          <w:i w:val="0"/>
          <w:iCs w:val="0"/>
          <w:smallCaps w:val="0"/>
          <w:color w:val="000000" w:themeColor="text1"/>
          <w:spacing w:val="0"/>
        </w:rPr>
        <w:t>3.</w:t>
      </w:r>
      <w:r w:rsidRPr="0096407C">
        <w:rPr>
          <w:rStyle w:val="BookTitle"/>
          <w:i w:val="0"/>
          <w:iCs w:val="0"/>
          <w:smallCaps w:val="0"/>
          <w:color w:val="000000" w:themeColor="text1"/>
          <w:spacing w:val="0"/>
        </w:rPr>
        <w:tab/>
        <w:t>Strengthening justice responses</w:t>
      </w:r>
    </w:p>
    <w:p w:rsidR="0096407C" w:rsidRPr="0096407C" w:rsidRDefault="0096407C" w:rsidP="0096407C">
      <w:pPr>
        <w:spacing w:after="120"/>
        <w:rPr>
          <w:rStyle w:val="BookTitle"/>
          <w:i w:val="0"/>
          <w:iCs w:val="0"/>
          <w:smallCaps w:val="0"/>
          <w:color w:val="000000" w:themeColor="text1"/>
          <w:spacing w:val="0"/>
        </w:rPr>
      </w:pPr>
      <w:r w:rsidRPr="0096407C">
        <w:rPr>
          <w:rStyle w:val="BookTitle"/>
          <w:i w:val="0"/>
          <w:iCs w:val="0"/>
          <w:smallCaps w:val="0"/>
          <w:color w:val="000000" w:themeColor="text1"/>
          <w:spacing w:val="0"/>
        </w:rPr>
        <w:t>4.</w:t>
      </w:r>
      <w:r w:rsidRPr="0096407C">
        <w:rPr>
          <w:rStyle w:val="BookTitle"/>
          <w:i w:val="0"/>
          <w:iCs w:val="0"/>
          <w:smallCaps w:val="0"/>
          <w:color w:val="000000" w:themeColor="text1"/>
          <w:spacing w:val="0"/>
        </w:rPr>
        <w:tab/>
        <w:t>Building the evidence base</w:t>
      </w:r>
      <w:r w:rsidR="00F335D7">
        <w:rPr>
          <w:rStyle w:val="BookTitle"/>
          <w:i w:val="0"/>
          <w:iCs w:val="0"/>
          <w:smallCaps w:val="0"/>
          <w:color w:val="000000" w:themeColor="text1"/>
          <w:spacing w:val="0"/>
        </w:rPr>
        <w:t>.</w:t>
      </w:r>
    </w:p>
    <w:p w:rsidR="0096407C" w:rsidRPr="0096407C" w:rsidRDefault="0096407C" w:rsidP="00F335D7">
      <w:pPr>
        <w:pStyle w:val="Heading2"/>
        <w:rPr>
          <w:rStyle w:val="BookTitle"/>
          <w:smallCaps w:val="0"/>
          <w:spacing w:val="0"/>
        </w:rPr>
      </w:pPr>
      <w:bookmarkStart w:id="9" w:name="_Toc391478094"/>
      <w:r w:rsidRPr="0096407C">
        <w:rPr>
          <w:rStyle w:val="BookTitle"/>
          <w:smallCaps w:val="0"/>
          <w:spacing w:val="0"/>
        </w:rPr>
        <w:t>Second Action Plan (2013-2016): Moving ahead</w:t>
      </w:r>
      <w:bookmarkEnd w:id="9"/>
    </w:p>
    <w:p w:rsidR="0096407C" w:rsidRPr="00F335D7" w:rsidRDefault="0096407C" w:rsidP="0096407C">
      <w:pPr>
        <w:spacing w:after="120"/>
        <w:rPr>
          <w:rStyle w:val="BookTitle"/>
          <w:i w:val="0"/>
          <w:iCs w:val="0"/>
          <w:smallCaps w:val="0"/>
          <w:color w:val="000000" w:themeColor="text1"/>
          <w:spacing w:val="0"/>
          <w:u w:val="single"/>
        </w:rPr>
      </w:pPr>
      <w:r w:rsidRPr="00F335D7">
        <w:rPr>
          <w:rStyle w:val="BookTitle"/>
          <w:i w:val="0"/>
          <w:iCs w:val="0"/>
          <w:smallCaps w:val="0"/>
          <w:color w:val="000000" w:themeColor="text1"/>
          <w:spacing w:val="0"/>
          <w:u w:val="single"/>
        </w:rPr>
        <w:t>Purpose and Expectations</w:t>
      </w:r>
    </w:p>
    <w:p w:rsidR="0096407C" w:rsidRPr="0096407C" w:rsidRDefault="0096407C" w:rsidP="0096407C">
      <w:pPr>
        <w:spacing w:after="120"/>
        <w:rPr>
          <w:rStyle w:val="BookTitle"/>
          <w:i w:val="0"/>
          <w:iCs w:val="0"/>
          <w:smallCaps w:val="0"/>
          <w:color w:val="000000" w:themeColor="text1"/>
          <w:spacing w:val="0"/>
        </w:rPr>
      </w:pPr>
      <w:r w:rsidRPr="0096407C">
        <w:rPr>
          <w:rStyle w:val="BookTitle"/>
          <w:i w:val="0"/>
          <w:iCs w:val="0"/>
          <w:smallCaps w:val="0"/>
          <w:color w:val="000000" w:themeColor="text1"/>
          <w:spacing w:val="0"/>
        </w:rPr>
        <w:t>Take stock of what has worked well</w:t>
      </w:r>
    </w:p>
    <w:p w:rsidR="0096407C" w:rsidRPr="0096407C" w:rsidRDefault="0096407C" w:rsidP="0096407C">
      <w:pPr>
        <w:spacing w:after="120"/>
        <w:rPr>
          <w:rStyle w:val="BookTitle"/>
          <w:i w:val="0"/>
          <w:iCs w:val="0"/>
          <w:smallCaps w:val="0"/>
          <w:color w:val="000000" w:themeColor="text1"/>
          <w:spacing w:val="0"/>
        </w:rPr>
      </w:pPr>
      <w:r w:rsidRPr="0096407C">
        <w:rPr>
          <w:rStyle w:val="BookTitle"/>
          <w:i w:val="0"/>
          <w:iCs w:val="0"/>
          <w:smallCaps w:val="0"/>
          <w:color w:val="000000" w:themeColor="text1"/>
          <w:spacing w:val="0"/>
        </w:rPr>
        <w:t>Consolidate the evidence base</w:t>
      </w:r>
    </w:p>
    <w:p w:rsidR="0096407C" w:rsidRPr="0096407C" w:rsidRDefault="0096407C" w:rsidP="0096407C">
      <w:pPr>
        <w:spacing w:after="120"/>
        <w:rPr>
          <w:rStyle w:val="BookTitle"/>
          <w:i w:val="0"/>
          <w:iCs w:val="0"/>
          <w:smallCaps w:val="0"/>
          <w:color w:val="000000" w:themeColor="text1"/>
          <w:spacing w:val="0"/>
        </w:rPr>
      </w:pPr>
      <w:r w:rsidRPr="0096407C">
        <w:rPr>
          <w:rStyle w:val="BookTitle"/>
          <w:i w:val="0"/>
          <w:iCs w:val="0"/>
          <w:smallCaps w:val="0"/>
          <w:color w:val="000000" w:themeColor="text1"/>
          <w:spacing w:val="0"/>
        </w:rPr>
        <w:t>Strengthen existing strategies and actions implemented to date and develop new approaches</w:t>
      </w:r>
    </w:p>
    <w:p w:rsidR="0096407C" w:rsidRPr="0096407C" w:rsidRDefault="0096407C" w:rsidP="0096407C">
      <w:pPr>
        <w:spacing w:after="120"/>
        <w:rPr>
          <w:rStyle w:val="BookTitle"/>
          <w:i w:val="0"/>
          <w:iCs w:val="0"/>
          <w:smallCaps w:val="0"/>
          <w:color w:val="000000" w:themeColor="text1"/>
          <w:spacing w:val="0"/>
        </w:rPr>
      </w:pPr>
      <w:r w:rsidRPr="0096407C">
        <w:rPr>
          <w:rStyle w:val="BookTitle"/>
          <w:i w:val="0"/>
          <w:iCs w:val="0"/>
          <w:smallCaps w:val="0"/>
          <w:color w:val="000000" w:themeColor="text1"/>
          <w:spacing w:val="0"/>
        </w:rPr>
        <w:t>Cultural change will be advancing</w:t>
      </w:r>
      <w:r w:rsidR="00F335D7">
        <w:rPr>
          <w:rStyle w:val="BookTitle"/>
          <w:i w:val="0"/>
          <w:iCs w:val="0"/>
          <w:smallCaps w:val="0"/>
          <w:color w:val="000000" w:themeColor="text1"/>
          <w:spacing w:val="0"/>
        </w:rPr>
        <w:t>.</w:t>
      </w:r>
    </w:p>
    <w:p w:rsidR="0096407C" w:rsidRPr="00F335D7" w:rsidRDefault="0096407C" w:rsidP="00F335D7">
      <w:pPr>
        <w:spacing w:before="240" w:after="120"/>
        <w:rPr>
          <w:rStyle w:val="BookTitle"/>
          <w:i w:val="0"/>
          <w:iCs w:val="0"/>
          <w:smallCaps w:val="0"/>
          <w:color w:val="000000" w:themeColor="text1"/>
          <w:spacing w:val="0"/>
          <w:u w:val="single"/>
        </w:rPr>
      </w:pPr>
      <w:r w:rsidRPr="00F335D7">
        <w:rPr>
          <w:rStyle w:val="BookTitle"/>
          <w:i w:val="0"/>
          <w:iCs w:val="0"/>
          <w:smallCaps w:val="0"/>
          <w:color w:val="000000" w:themeColor="text1"/>
          <w:spacing w:val="0"/>
          <w:u w:val="single"/>
        </w:rPr>
        <w:t>National Priorities</w:t>
      </w:r>
    </w:p>
    <w:p w:rsidR="0096407C" w:rsidRPr="0096407C" w:rsidRDefault="0096407C" w:rsidP="0096407C">
      <w:pPr>
        <w:spacing w:after="120"/>
        <w:rPr>
          <w:rStyle w:val="BookTitle"/>
          <w:i w:val="0"/>
          <w:iCs w:val="0"/>
          <w:smallCaps w:val="0"/>
          <w:color w:val="000000" w:themeColor="text1"/>
          <w:spacing w:val="0"/>
        </w:rPr>
      </w:pPr>
      <w:r w:rsidRPr="0096407C">
        <w:rPr>
          <w:rStyle w:val="BookTitle"/>
          <w:i w:val="0"/>
          <w:iCs w:val="0"/>
          <w:smallCaps w:val="0"/>
          <w:color w:val="000000" w:themeColor="text1"/>
          <w:spacing w:val="0"/>
        </w:rPr>
        <w:t>1.</w:t>
      </w:r>
      <w:r w:rsidRPr="0096407C">
        <w:rPr>
          <w:rStyle w:val="BookTitle"/>
          <w:i w:val="0"/>
          <w:iCs w:val="0"/>
          <w:smallCaps w:val="0"/>
          <w:color w:val="000000" w:themeColor="text1"/>
          <w:spacing w:val="0"/>
        </w:rPr>
        <w:tab/>
      </w:r>
      <w:proofErr w:type="gramStart"/>
      <w:r w:rsidRPr="0096407C">
        <w:rPr>
          <w:rStyle w:val="BookTitle"/>
          <w:i w:val="0"/>
          <w:iCs w:val="0"/>
          <w:smallCaps w:val="0"/>
          <w:color w:val="000000" w:themeColor="text1"/>
          <w:spacing w:val="0"/>
        </w:rPr>
        <w:t>Driving</w:t>
      </w:r>
      <w:proofErr w:type="gramEnd"/>
      <w:r w:rsidRPr="0096407C">
        <w:rPr>
          <w:rStyle w:val="BookTitle"/>
          <w:i w:val="0"/>
          <w:iCs w:val="0"/>
          <w:smallCaps w:val="0"/>
          <w:color w:val="000000" w:themeColor="text1"/>
          <w:spacing w:val="0"/>
        </w:rPr>
        <w:t xml:space="preserve"> whole of community action to prevent violence</w:t>
      </w:r>
    </w:p>
    <w:p w:rsidR="0096407C" w:rsidRPr="0096407C" w:rsidRDefault="0096407C" w:rsidP="0096407C">
      <w:pPr>
        <w:spacing w:after="120"/>
        <w:rPr>
          <w:rStyle w:val="BookTitle"/>
          <w:i w:val="0"/>
          <w:iCs w:val="0"/>
          <w:smallCaps w:val="0"/>
          <w:color w:val="000000" w:themeColor="text1"/>
          <w:spacing w:val="0"/>
        </w:rPr>
      </w:pPr>
      <w:r w:rsidRPr="0096407C">
        <w:rPr>
          <w:rStyle w:val="BookTitle"/>
          <w:i w:val="0"/>
          <w:iCs w:val="0"/>
          <w:smallCaps w:val="0"/>
          <w:color w:val="000000" w:themeColor="text1"/>
          <w:spacing w:val="0"/>
        </w:rPr>
        <w:t>2.</w:t>
      </w:r>
      <w:r w:rsidRPr="0096407C">
        <w:rPr>
          <w:rStyle w:val="BookTitle"/>
          <w:i w:val="0"/>
          <w:iCs w:val="0"/>
          <w:smallCaps w:val="0"/>
          <w:color w:val="000000" w:themeColor="text1"/>
          <w:spacing w:val="0"/>
        </w:rPr>
        <w:tab/>
        <w:t>Understanding diverse experiences of violence</w:t>
      </w:r>
    </w:p>
    <w:p w:rsidR="0096407C" w:rsidRPr="0096407C" w:rsidRDefault="0096407C" w:rsidP="0096407C">
      <w:pPr>
        <w:spacing w:after="120"/>
        <w:rPr>
          <w:rStyle w:val="BookTitle"/>
          <w:i w:val="0"/>
          <w:iCs w:val="0"/>
          <w:smallCaps w:val="0"/>
          <w:color w:val="000000" w:themeColor="text1"/>
          <w:spacing w:val="0"/>
        </w:rPr>
      </w:pPr>
      <w:r w:rsidRPr="0096407C">
        <w:rPr>
          <w:rStyle w:val="BookTitle"/>
          <w:i w:val="0"/>
          <w:iCs w:val="0"/>
          <w:smallCaps w:val="0"/>
          <w:color w:val="000000" w:themeColor="text1"/>
          <w:spacing w:val="0"/>
        </w:rPr>
        <w:t>3.</w:t>
      </w:r>
      <w:r w:rsidRPr="0096407C">
        <w:rPr>
          <w:rStyle w:val="BookTitle"/>
          <w:i w:val="0"/>
          <w:iCs w:val="0"/>
          <w:smallCaps w:val="0"/>
          <w:color w:val="000000" w:themeColor="text1"/>
          <w:spacing w:val="0"/>
        </w:rPr>
        <w:tab/>
        <w:t>Supporting innovative services and integrated systems</w:t>
      </w:r>
    </w:p>
    <w:p w:rsidR="0096407C" w:rsidRPr="0096407C" w:rsidRDefault="0096407C" w:rsidP="0096407C">
      <w:pPr>
        <w:spacing w:after="120"/>
        <w:rPr>
          <w:rStyle w:val="BookTitle"/>
          <w:i w:val="0"/>
          <w:iCs w:val="0"/>
          <w:smallCaps w:val="0"/>
          <w:color w:val="000000" w:themeColor="text1"/>
          <w:spacing w:val="0"/>
        </w:rPr>
      </w:pPr>
      <w:r w:rsidRPr="0096407C">
        <w:rPr>
          <w:rStyle w:val="BookTitle"/>
          <w:i w:val="0"/>
          <w:iCs w:val="0"/>
          <w:smallCaps w:val="0"/>
          <w:color w:val="000000" w:themeColor="text1"/>
          <w:spacing w:val="0"/>
        </w:rPr>
        <w:t>4.</w:t>
      </w:r>
      <w:r w:rsidRPr="0096407C">
        <w:rPr>
          <w:rStyle w:val="BookTitle"/>
          <w:i w:val="0"/>
          <w:iCs w:val="0"/>
          <w:smallCaps w:val="0"/>
          <w:color w:val="000000" w:themeColor="text1"/>
          <w:spacing w:val="0"/>
        </w:rPr>
        <w:tab/>
        <w:t>Improving perpetrator interventions</w:t>
      </w:r>
    </w:p>
    <w:p w:rsidR="0096407C" w:rsidRPr="0096407C" w:rsidRDefault="0096407C" w:rsidP="0096407C">
      <w:pPr>
        <w:spacing w:after="120"/>
        <w:rPr>
          <w:rStyle w:val="BookTitle"/>
          <w:i w:val="0"/>
          <w:iCs w:val="0"/>
          <w:smallCaps w:val="0"/>
          <w:color w:val="000000" w:themeColor="text1"/>
          <w:spacing w:val="0"/>
        </w:rPr>
      </w:pPr>
      <w:proofErr w:type="gramStart"/>
      <w:r w:rsidRPr="0096407C">
        <w:rPr>
          <w:rStyle w:val="BookTitle"/>
          <w:i w:val="0"/>
          <w:iCs w:val="0"/>
          <w:smallCaps w:val="0"/>
          <w:color w:val="000000" w:themeColor="text1"/>
          <w:spacing w:val="0"/>
        </w:rPr>
        <w:t>Continuing to build the evidence base</w:t>
      </w:r>
      <w:r w:rsidR="00F335D7">
        <w:rPr>
          <w:rStyle w:val="BookTitle"/>
          <w:i w:val="0"/>
          <w:iCs w:val="0"/>
          <w:smallCaps w:val="0"/>
          <w:color w:val="000000" w:themeColor="text1"/>
          <w:spacing w:val="0"/>
        </w:rPr>
        <w:t>.</w:t>
      </w:r>
      <w:proofErr w:type="gramEnd"/>
    </w:p>
    <w:p w:rsidR="00F335D7" w:rsidRPr="00F335D7" w:rsidRDefault="00F335D7" w:rsidP="00F335D7">
      <w:pPr>
        <w:pStyle w:val="Heading2"/>
        <w:rPr>
          <w:rStyle w:val="BookTitle"/>
          <w:i/>
          <w:iCs/>
          <w:smallCaps w:val="0"/>
          <w:spacing w:val="0"/>
        </w:rPr>
      </w:pPr>
      <w:bookmarkStart w:id="10" w:name="_Toc391478095"/>
      <w:r>
        <w:rPr>
          <w:rStyle w:val="BookTitle"/>
          <w:i/>
          <w:iCs/>
          <w:smallCaps w:val="0"/>
          <w:spacing w:val="0"/>
        </w:rPr>
        <w:t>Third Action Plan (2016-2019): Promising results</w:t>
      </w:r>
      <w:bookmarkEnd w:id="10"/>
    </w:p>
    <w:p w:rsidR="0096407C" w:rsidRPr="00F335D7" w:rsidRDefault="0096407C" w:rsidP="0096407C">
      <w:pPr>
        <w:spacing w:after="120"/>
        <w:rPr>
          <w:rStyle w:val="BookTitle"/>
          <w:i w:val="0"/>
          <w:iCs w:val="0"/>
          <w:smallCaps w:val="0"/>
          <w:color w:val="000000" w:themeColor="text1"/>
          <w:spacing w:val="0"/>
          <w:u w:val="single"/>
        </w:rPr>
      </w:pPr>
      <w:r w:rsidRPr="00F335D7">
        <w:rPr>
          <w:rStyle w:val="BookTitle"/>
          <w:i w:val="0"/>
          <w:iCs w:val="0"/>
          <w:smallCaps w:val="0"/>
          <w:color w:val="000000" w:themeColor="text1"/>
          <w:spacing w:val="0"/>
          <w:u w:val="single"/>
        </w:rPr>
        <w:t>Purpose and Expectations</w:t>
      </w:r>
    </w:p>
    <w:p w:rsidR="0096407C" w:rsidRPr="0096407C" w:rsidRDefault="0096407C" w:rsidP="0096407C">
      <w:pPr>
        <w:spacing w:after="120"/>
        <w:rPr>
          <w:rStyle w:val="BookTitle"/>
          <w:i w:val="0"/>
          <w:iCs w:val="0"/>
          <w:smallCaps w:val="0"/>
          <w:color w:val="000000" w:themeColor="text1"/>
          <w:spacing w:val="0"/>
        </w:rPr>
      </w:pPr>
      <w:r w:rsidRPr="0096407C">
        <w:rPr>
          <w:rStyle w:val="BookTitle"/>
          <w:i w:val="0"/>
          <w:iCs w:val="0"/>
          <w:smallCaps w:val="0"/>
          <w:color w:val="000000" w:themeColor="text1"/>
          <w:spacing w:val="0"/>
        </w:rPr>
        <w:t>Deliver solid and continuing progress</w:t>
      </w:r>
    </w:p>
    <w:p w:rsidR="0096407C" w:rsidRPr="0096407C" w:rsidRDefault="0096407C" w:rsidP="0096407C">
      <w:pPr>
        <w:spacing w:after="120"/>
        <w:rPr>
          <w:rStyle w:val="BookTitle"/>
          <w:i w:val="0"/>
          <w:iCs w:val="0"/>
          <w:smallCaps w:val="0"/>
          <w:color w:val="000000" w:themeColor="text1"/>
          <w:spacing w:val="0"/>
        </w:rPr>
      </w:pPr>
      <w:r w:rsidRPr="0096407C">
        <w:rPr>
          <w:rStyle w:val="BookTitle"/>
          <w:i w:val="0"/>
          <w:iCs w:val="0"/>
          <w:smallCaps w:val="0"/>
          <w:color w:val="000000" w:themeColor="text1"/>
          <w:spacing w:val="0"/>
        </w:rPr>
        <w:t>Use data of far greater detail, accuracy and depth</w:t>
      </w:r>
    </w:p>
    <w:p w:rsidR="0096407C" w:rsidRPr="0096407C" w:rsidRDefault="0096407C" w:rsidP="0096407C">
      <w:pPr>
        <w:spacing w:after="120"/>
        <w:rPr>
          <w:rStyle w:val="BookTitle"/>
          <w:i w:val="0"/>
          <w:iCs w:val="0"/>
          <w:smallCaps w:val="0"/>
          <w:color w:val="000000" w:themeColor="text1"/>
          <w:spacing w:val="0"/>
        </w:rPr>
      </w:pPr>
      <w:r w:rsidRPr="0096407C">
        <w:rPr>
          <w:rStyle w:val="BookTitle"/>
          <w:i w:val="0"/>
          <w:iCs w:val="0"/>
          <w:smallCaps w:val="0"/>
          <w:color w:val="000000" w:themeColor="text1"/>
          <w:spacing w:val="0"/>
        </w:rPr>
        <w:t>Long-term initiatives delivering results</w:t>
      </w:r>
    </w:p>
    <w:p w:rsidR="0096407C" w:rsidRPr="0096407C" w:rsidRDefault="0096407C" w:rsidP="0096407C">
      <w:pPr>
        <w:spacing w:after="120"/>
        <w:rPr>
          <w:rStyle w:val="BookTitle"/>
          <w:i w:val="0"/>
          <w:iCs w:val="0"/>
          <w:smallCaps w:val="0"/>
          <w:color w:val="000000" w:themeColor="text1"/>
          <w:spacing w:val="0"/>
        </w:rPr>
      </w:pPr>
      <w:r w:rsidRPr="0096407C">
        <w:rPr>
          <w:rStyle w:val="BookTitle"/>
          <w:i w:val="0"/>
          <w:iCs w:val="0"/>
          <w:smallCaps w:val="0"/>
          <w:color w:val="000000" w:themeColor="text1"/>
          <w:spacing w:val="0"/>
        </w:rPr>
        <w:t>Government able to draw on greater community awareness and support</w:t>
      </w:r>
    </w:p>
    <w:p w:rsidR="0096407C" w:rsidRPr="00F335D7" w:rsidRDefault="0096407C" w:rsidP="00F335D7">
      <w:pPr>
        <w:spacing w:before="240" w:after="120"/>
        <w:rPr>
          <w:rStyle w:val="BookTitle"/>
          <w:i w:val="0"/>
          <w:iCs w:val="0"/>
          <w:smallCaps w:val="0"/>
          <w:color w:val="000000" w:themeColor="text1"/>
          <w:spacing w:val="0"/>
          <w:u w:val="single"/>
        </w:rPr>
      </w:pPr>
      <w:r w:rsidRPr="00F335D7">
        <w:rPr>
          <w:rStyle w:val="BookTitle"/>
          <w:i w:val="0"/>
          <w:iCs w:val="0"/>
          <w:smallCaps w:val="0"/>
          <w:color w:val="000000" w:themeColor="text1"/>
          <w:spacing w:val="0"/>
          <w:u w:val="single"/>
        </w:rPr>
        <w:t>National Priorities</w:t>
      </w:r>
    </w:p>
    <w:p w:rsidR="0096407C" w:rsidRPr="0096407C" w:rsidRDefault="0096407C" w:rsidP="0096407C">
      <w:pPr>
        <w:spacing w:after="120"/>
        <w:rPr>
          <w:rStyle w:val="BookTitle"/>
          <w:i w:val="0"/>
          <w:iCs w:val="0"/>
          <w:smallCaps w:val="0"/>
          <w:color w:val="000000" w:themeColor="text1"/>
          <w:spacing w:val="0"/>
        </w:rPr>
      </w:pPr>
      <w:r w:rsidRPr="0096407C">
        <w:rPr>
          <w:rStyle w:val="BookTitle"/>
          <w:i w:val="0"/>
          <w:iCs w:val="0"/>
          <w:smallCaps w:val="0"/>
          <w:color w:val="000000" w:themeColor="text1"/>
          <w:spacing w:val="0"/>
        </w:rPr>
        <w:t>To be developed</w:t>
      </w:r>
      <w:r w:rsidR="00F335D7">
        <w:rPr>
          <w:rStyle w:val="BookTitle"/>
          <w:i w:val="0"/>
          <w:iCs w:val="0"/>
          <w:smallCaps w:val="0"/>
          <w:color w:val="000000" w:themeColor="text1"/>
          <w:spacing w:val="0"/>
        </w:rPr>
        <w:t>.</w:t>
      </w:r>
    </w:p>
    <w:p w:rsidR="0096407C" w:rsidRPr="0096407C" w:rsidRDefault="0096407C" w:rsidP="0096407C">
      <w:pPr>
        <w:spacing w:after="120"/>
        <w:rPr>
          <w:rStyle w:val="BookTitle"/>
          <w:i w:val="0"/>
          <w:iCs w:val="0"/>
          <w:smallCaps w:val="0"/>
          <w:color w:val="000000" w:themeColor="text1"/>
          <w:spacing w:val="0"/>
        </w:rPr>
      </w:pPr>
    </w:p>
    <w:p w:rsidR="00F335D7" w:rsidRDefault="00F335D7" w:rsidP="00F335D7">
      <w:pPr>
        <w:pStyle w:val="Heading2"/>
        <w:rPr>
          <w:rStyle w:val="BookTitle"/>
          <w:i/>
          <w:iCs/>
          <w:smallCaps w:val="0"/>
          <w:spacing w:val="0"/>
        </w:rPr>
      </w:pPr>
      <w:bookmarkStart w:id="11" w:name="_Toc391478096"/>
      <w:r>
        <w:rPr>
          <w:rStyle w:val="BookTitle"/>
          <w:i/>
          <w:iCs/>
          <w:smallCaps w:val="0"/>
          <w:spacing w:val="0"/>
        </w:rPr>
        <w:lastRenderedPageBreak/>
        <w:t>Fourth Action Plan (2019-2022): Turning the corner</w:t>
      </w:r>
      <w:bookmarkEnd w:id="11"/>
    </w:p>
    <w:p w:rsidR="0096407C" w:rsidRPr="00F335D7" w:rsidRDefault="0096407C" w:rsidP="0096407C">
      <w:pPr>
        <w:spacing w:after="120"/>
        <w:rPr>
          <w:rStyle w:val="BookTitle"/>
          <w:i w:val="0"/>
          <w:iCs w:val="0"/>
          <w:smallCaps w:val="0"/>
          <w:color w:val="000000" w:themeColor="text1"/>
          <w:spacing w:val="0"/>
          <w:u w:val="single"/>
        </w:rPr>
      </w:pPr>
      <w:r w:rsidRPr="00F335D7">
        <w:rPr>
          <w:rStyle w:val="BookTitle"/>
          <w:i w:val="0"/>
          <w:iCs w:val="0"/>
          <w:smallCaps w:val="0"/>
          <w:color w:val="000000" w:themeColor="text1"/>
          <w:spacing w:val="0"/>
          <w:u w:val="single"/>
        </w:rPr>
        <w:t>Purpose and Expectations</w:t>
      </w:r>
    </w:p>
    <w:p w:rsidR="0096407C" w:rsidRPr="0096407C" w:rsidRDefault="0096407C" w:rsidP="0096407C">
      <w:pPr>
        <w:spacing w:after="120"/>
        <w:rPr>
          <w:rStyle w:val="BookTitle"/>
          <w:i w:val="0"/>
          <w:iCs w:val="0"/>
          <w:smallCaps w:val="0"/>
          <w:color w:val="000000" w:themeColor="text1"/>
          <w:spacing w:val="0"/>
        </w:rPr>
      </w:pPr>
      <w:r w:rsidRPr="0096407C">
        <w:rPr>
          <w:rStyle w:val="BookTitle"/>
          <w:i w:val="0"/>
          <w:iCs w:val="0"/>
          <w:smallCaps w:val="0"/>
          <w:color w:val="000000" w:themeColor="text1"/>
          <w:spacing w:val="0"/>
        </w:rPr>
        <w:t>Reduced prevalence of domestic violence and sexual assault</w:t>
      </w:r>
    </w:p>
    <w:p w:rsidR="0096407C" w:rsidRPr="0096407C" w:rsidRDefault="0096407C" w:rsidP="0096407C">
      <w:pPr>
        <w:spacing w:after="120"/>
        <w:rPr>
          <w:rStyle w:val="BookTitle"/>
          <w:i w:val="0"/>
          <w:iCs w:val="0"/>
          <w:smallCaps w:val="0"/>
          <w:color w:val="000000" w:themeColor="text1"/>
          <w:spacing w:val="0"/>
        </w:rPr>
      </w:pPr>
      <w:r w:rsidRPr="0096407C">
        <w:rPr>
          <w:rStyle w:val="BookTitle"/>
          <w:i w:val="0"/>
          <w:iCs w:val="0"/>
          <w:smallCaps w:val="0"/>
          <w:color w:val="000000" w:themeColor="text1"/>
          <w:spacing w:val="0"/>
        </w:rPr>
        <w:t>Reduced proportions of children witnessing violence</w:t>
      </w:r>
    </w:p>
    <w:p w:rsidR="0096407C" w:rsidRPr="0096407C" w:rsidRDefault="0096407C" w:rsidP="0096407C">
      <w:pPr>
        <w:spacing w:after="120"/>
        <w:rPr>
          <w:rStyle w:val="BookTitle"/>
          <w:i w:val="0"/>
          <w:iCs w:val="0"/>
          <w:smallCaps w:val="0"/>
          <w:color w:val="000000" w:themeColor="text1"/>
          <w:spacing w:val="0"/>
        </w:rPr>
      </w:pPr>
      <w:r w:rsidRPr="0096407C">
        <w:rPr>
          <w:rStyle w:val="BookTitle"/>
          <w:i w:val="0"/>
          <w:iCs w:val="0"/>
          <w:smallCaps w:val="0"/>
          <w:color w:val="000000" w:themeColor="text1"/>
          <w:spacing w:val="0"/>
        </w:rPr>
        <w:t>Increased proportion of women who feel safe in their communities</w:t>
      </w:r>
    </w:p>
    <w:p w:rsidR="0096407C" w:rsidRPr="0096407C" w:rsidRDefault="0096407C" w:rsidP="0096407C">
      <w:pPr>
        <w:spacing w:after="120"/>
        <w:rPr>
          <w:rStyle w:val="BookTitle"/>
          <w:i w:val="0"/>
          <w:iCs w:val="0"/>
          <w:smallCaps w:val="0"/>
          <w:color w:val="000000" w:themeColor="text1"/>
          <w:spacing w:val="0"/>
        </w:rPr>
      </w:pPr>
      <w:r w:rsidRPr="0096407C">
        <w:rPr>
          <w:rStyle w:val="BookTitle"/>
          <w:i w:val="0"/>
          <w:iCs w:val="0"/>
          <w:smallCaps w:val="0"/>
          <w:color w:val="000000" w:themeColor="text1"/>
          <w:spacing w:val="0"/>
        </w:rPr>
        <w:t xml:space="preserve">Greater awareness of respectful relationships </w:t>
      </w:r>
    </w:p>
    <w:p w:rsidR="0096407C" w:rsidRPr="00F335D7" w:rsidRDefault="0096407C" w:rsidP="00F335D7">
      <w:pPr>
        <w:spacing w:before="240" w:after="120"/>
        <w:rPr>
          <w:rStyle w:val="BookTitle"/>
          <w:i w:val="0"/>
          <w:iCs w:val="0"/>
          <w:smallCaps w:val="0"/>
          <w:color w:val="000000" w:themeColor="text1"/>
          <w:spacing w:val="0"/>
          <w:u w:val="single"/>
        </w:rPr>
      </w:pPr>
      <w:r w:rsidRPr="00F335D7">
        <w:rPr>
          <w:rStyle w:val="BookTitle"/>
          <w:i w:val="0"/>
          <w:iCs w:val="0"/>
          <w:smallCaps w:val="0"/>
          <w:color w:val="000000" w:themeColor="text1"/>
          <w:spacing w:val="0"/>
          <w:u w:val="single"/>
        </w:rPr>
        <w:t>National Priorities</w:t>
      </w:r>
    </w:p>
    <w:p w:rsidR="0096407C" w:rsidRPr="0096407C" w:rsidRDefault="0096407C" w:rsidP="0096407C">
      <w:pPr>
        <w:spacing w:after="120"/>
        <w:rPr>
          <w:rStyle w:val="BookTitle"/>
          <w:i w:val="0"/>
          <w:iCs w:val="0"/>
          <w:smallCaps w:val="0"/>
          <w:color w:val="000000" w:themeColor="text1"/>
          <w:spacing w:val="0"/>
        </w:rPr>
      </w:pPr>
      <w:r w:rsidRPr="0096407C">
        <w:rPr>
          <w:rStyle w:val="BookTitle"/>
          <w:i w:val="0"/>
          <w:iCs w:val="0"/>
          <w:smallCaps w:val="0"/>
          <w:color w:val="000000" w:themeColor="text1"/>
          <w:spacing w:val="0"/>
        </w:rPr>
        <w:t>To be developed</w:t>
      </w:r>
      <w:r w:rsidR="00F335D7">
        <w:rPr>
          <w:rStyle w:val="BookTitle"/>
          <w:i w:val="0"/>
          <w:iCs w:val="0"/>
          <w:smallCaps w:val="0"/>
          <w:color w:val="000000" w:themeColor="text1"/>
          <w:spacing w:val="0"/>
        </w:rPr>
        <w:t>.</w:t>
      </w:r>
    </w:p>
    <w:p w:rsidR="00F214D9" w:rsidRPr="00F214D9" w:rsidRDefault="00F214D9" w:rsidP="00F335D7">
      <w:pPr>
        <w:pStyle w:val="Heading1"/>
        <w:rPr>
          <w:rStyle w:val="BookTitle"/>
          <w:i w:val="0"/>
          <w:iCs w:val="0"/>
          <w:smallCaps w:val="0"/>
          <w:spacing w:val="0"/>
        </w:rPr>
      </w:pPr>
      <w:bookmarkStart w:id="12" w:name="_Toc391478097"/>
      <w:r w:rsidRPr="00F214D9">
        <w:rPr>
          <w:rStyle w:val="BookTitle"/>
          <w:i w:val="0"/>
          <w:iCs w:val="0"/>
          <w:smallCaps w:val="0"/>
          <w:spacing w:val="0"/>
        </w:rPr>
        <w:t xml:space="preserve">Principles Underpinning </w:t>
      </w:r>
      <w:proofErr w:type="gramStart"/>
      <w:r w:rsidRPr="00F214D9">
        <w:rPr>
          <w:rStyle w:val="BookTitle"/>
          <w:i w:val="0"/>
          <w:iCs w:val="0"/>
          <w:smallCaps w:val="0"/>
          <w:spacing w:val="0"/>
        </w:rPr>
        <w:t>The</w:t>
      </w:r>
      <w:proofErr w:type="gramEnd"/>
      <w:r w:rsidRPr="00F214D9">
        <w:rPr>
          <w:rStyle w:val="BookTitle"/>
          <w:i w:val="0"/>
          <w:iCs w:val="0"/>
          <w:smallCaps w:val="0"/>
          <w:spacing w:val="0"/>
        </w:rPr>
        <w:t xml:space="preserve"> Evaluation</w:t>
      </w:r>
      <w:bookmarkEnd w:id="12"/>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The evaluation will be guided by four key principles.  It will have a collaborative and cumulative approach; provide an overarching perspective; and leverage existing data sources.</w:t>
      </w:r>
    </w:p>
    <w:p w:rsidR="00F214D9" w:rsidRPr="00F214D9" w:rsidRDefault="00F214D9" w:rsidP="00F335D7">
      <w:pPr>
        <w:pStyle w:val="Heading2"/>
        <w:rPr>
          <w:rStyle w:val="BookTitle"/>
          <w:smallCaps w:val="0"/>
          <w:spacing w:val="0"/>
        </w:rPr>
      </w:pPr>
      <w:bookmarkStart w:id="13" w:name="_Toc391478098"/>
      <w:r w:rsidRPr="00F214D9">
        <w:rPr>
          <w:rStyle w:val="BookTitle"/>
          <w:smallCaps w:val="0"/>
          <w:spacing w:val="0"/>
        </w:rPr>
        <w:t>Cumulative Approach</w:t>
      </w:r>
      <w:bookmarkEnd w:id="13"/>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 xml:space="preserve">Evaluation will recognise the long-term nature of the National Plan and immediate changes in prevalence data are not expected.  An increase in reporting violence to police doesn’t necessarily reflect an increase in the number of women experiencing violence overall.  As awareness is raised about violence against women, it is expected that reporting rates will increase. A cumulative approach will be taken to build the evidence base for adjustments and enhancements to the National Plan over time. Evaluation will commence with a review of the National Plan’s Foundation Stage (2010-2013) to inform baseline data, then subsequent evaluations in the Short Term (2013-2016), Medium Term (2016-2019) and the Long Term (2019-2022).  Due to the long-term nature of the National Plan, evaluation will also need to remain flexible, as it is implemented over time.  Targeted annual progress reporting and three-yearly reviews will feed into the evaluation of the National Plan.  </w:t>
      </w:r>
    </w:p>
    <w:p w:rsidR="00F214D9" w:rsidRPr="00F214D9" w:rsidRDefault="00F214D9" w:rsidP="00F335D7">
      <w:pPr>
        <w:pStyle w:val="Heading2"/>
        <w:rPr>
          <w:rStyle w:val="BookTitle"/>
          <w:smallCaps w:val="0"/>
          <w:spacing w:val="0"/>
        </w:rPr>
      </w:pPr>
      <w:bookmarkStart w:id="14" w:name="_Toc391478099"/>
      <w:r w:rsidRPr="00F214D9">
        <w:rPr>
          <w:rStyle w:val="BookTitle"/>
          <w:smallCaps w:val="0"/>
          <w:spacing w:val="0"/>
        </w:rPr>
        <w:t>Collaborative Effort</w:t>
      </w:r>
      <w:bookmarkEnd w:id="14"/>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 xml:space="preserve">As stated in the National Plan, a whole of government and community response is required to reduce violence against women and their children. All stakeholders will contribute to and participate in the evaluation process, such as Commonwealth, state and territory government senior officials and non-government representatives with expertise and interest in reducing violence against women and their children. These may include national peak bodies, civil society, academics, subject matter experts and business leaders.  The evaluation of jurisdictional initiatives, such as select state-based data sources, evaluation outcomes of jurisdiction-based strategies to reduce violence against women and other related evaluation activities, may also feed into evaluation of the National Plan. </w:t>
      </w:r>
    </w:p>
    <w:p w:rsidR="00F335D7" w:rsidRDefault="00F335D7" w:rsidP="00F214D9">
      <w:pPr>
        <w:spacing w:after="120"/>
        <w:rPr>
          <w:rStyle w:val="BookTitle"/>
          <w:i w:val="0"/>
          <w:iCs w:val="0"/>
          <w:smallCaps w:val="0"/>
          <w:spacing w:val="0"/>
        </w:rPr>
      </w:pPr>
      <w:r>
        <w:rPr>
          <w:rStyle w:val="BookTitle"/>
          <w:i w:val="0"/>
          <w:iCs w:val="0"/>
          <w:smallCaps w:val="0"/>
          <w:spacing w:val="0"/>
        </w:rPr>
        <w:br w:type="page"/>
      </w:r>
    </w:p>
    <w:p w:rsidR="00F214D9" w:rsidRPr="00F214D9" w:rsidRDefault="00F214D9" w:rsidP="00F335D7">
      <w:pPr>
        <w:pStyle w:val="Heading2"/>
        <w:rPr>
          <w:rStyle w:val="BookTitle"/>
          <w:smallCaps w:val="0"/>
          <w:spacing w:val="0"/>
        </w:rPr>
      </w:pPr>
      <w:bookmarkStart w:id="15" w:name="_Toc391478100"/>
      <w:r w:rsidRPr="00F214D9">
        <w:rPr>
          <w:rStyle w:val="BookTitle"/>
          <w:smallCaps w:val="0"/>
          <w:spacing w:val="0"/>
        </w:rPr>
        <w:lastRenderedPageBreak/>
        <w:t>Overarching Perspective</w:t>
      </w:r>
      <w:bookmarkEnd w:id="15"/>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 xml:space="preserve">Evaluation will assess the effectiveness and efficiency of the National Plan across its 12-year lifespan, with smaller scale three-yearly evaluations informing the long-term evaluation.  Evaluation will focus on the overall approach of the National Plan, including how governments, the community sector and academics have worked together.  Evaluation will not focus on the status of individual initiatives or on evaluating implementation of individual initiatives.  Programme-specific evaluations will need to be done by the jurisdiction with responsibility for delivering the individual programmes.  However, the delivery and any evaluation of these programmes may inform the broader National Plan evaluation. </w:t>
      </w:r>
    </w:p>
    <w:p w:rsidR="00F214D9" w:rsidRPr="00F214D9" w:rsidRDefault="00F214D9" w:rsidP="00F335D7">
      <w:pPr>
        <w:pStyle w:val="Heading2"/>
        <w:rPr>
          <w:rStyle w:val="BookTitle"/>
          <w:smallCaps w:val="0"/>
          <w:spacing w:val="0"/>
        </w:rPr>
      </w:pPr>
      <w:bookmarkStart w:id="16" w:name="_Toc391478101"/>
      <w:r w:rsidRPr="00F214D9">
        <w:rPr>
          <w:rStyle w:val="BookTitle"/>
          <w:smallCaps w:val="0"/>
          <w:spacing w:val="0"/>
        </w:rPr>
        <w:t>Leverage Existing Data</w:t>
      </w:r>
      <w:bookmarkEnd w:id="16"/>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 xml:space="preserve">To minimise time and financial burdens and avoid onerous reporting, evaluation will use established data sources and leverage off other relevant evaluations. This will include a variety of data collections, such as the Personal Safety Survey and National Survey on Community Attitudes towards Violence against Women. It will also be supplemented by jurisdiction-led evaluations of national significance and select flagship initiatives. </w:t>
      </w:r>
    </w:p>
    <w:p w:rsidR="00F214D9" w:rsidRPr="00F214D9" w:rsidRDefault="00F214D9" w:rsidP="00F335D7">
      <w:pPr>
        <w:pStyle w:val="Heading1"/>
        <w:rPr>
          <w:rStyle w:val="BookTitle"/>
          <w:i w:val="0"/>
          <w:iCs w:val="0"/>
          <w:smallCaps w:val="0"/>
          <w:spacing w:val="0"/>
        </w:rPr>
      </w:pPr>
      <w:bookmarkStart w:id="17" w:name="_Toc391478102"/>
      <w:r w:rsidRPr="00F214D9">
        <w:rPr>
          <w:rStyle w:val="BookTitle"/>
          <w:i w:val="0"/>
          <w:iCs w:val="0"/>
          <w:smallCaps w:val="0"/>
          <w:spacing w:val="0"/>
        </w:rPr>
        <w:t>Evaluation Measures</w:t>
      </w:r>
      <w:bookmarkEnd w:id="17"/>
    </w:p>
    <w:p w:rsidR="00F214D9" w:rsidRPr="00F214D9" w:rsidRDefault="00F214D9" w:rsidP="00F335D7">
      <w:pPr>
        <w:pStyle w:val="Heading2"/>
        <w:rPr>
          <w:rStyle w:val="BookTitle"/>
          <w:smallCaps w:val="0"/>
          <w:spacing w:val="0"/>
        </w:rPr>
      </w:pPr>
      <w:bookmarkStart w:id="18" w:name="_Toc391478103"/>
      <w:r w:rsidRPr="00F214D9">
        <w:rPr>
          <w:rStyle w:val="BookTitle"/>
          <w:smallCaps w:val="0"/>
          <w:spacing w:val="0"/>
        </w:rPr>
        <w:t>Aims and objectives</w:t>
      </w:r>
      <w:bookmarkEnd w:id="18"/>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The vision of the National Plan is that “Australian women and their children live free from violence in safe communities”, and to measure the success of this vision, governments have set the target of “a significant and sustained reduction in violence against women and their children”.</w:t>
      </w:r>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 xml:space="preserve">The following high-level indicators of change will be used to assess progress: </w:t>
      </w:r>
    </w:p>
    <w:p w:rsidR="00F214D9" w:rsidRPr="00F335D7" w:rsidRDefault="00F214D9" w:rsidP="00F335D7">
      <w:pPr>
        <w:pStyle w:val="ListParagraph"/>
        <w:numPr>
          <w:ilvl w:val="0"/>
          <w:numId w:val="2"/>
        </w:numPr>
        <w:spacing w:after="120"/>
        <w:ind w:left="1077"/>
        <w:contextualSpacing w:val="0"/>
        <w:rPr>
          <w:rStyle w:val="BookTitle"/>
          <w:i w:val="0"/>
          <w:iCs w:val="0"/>
          <w:smallCaps w:val="0"/>
          <w:spacing w:val="0"/>
        </w:rPr>
      </w:pPr>
      <w:r w:rsidRPr="00F335D7">
        <w:rPr>
          <w:rStyle w:val="BookTitle"/>
          <w:i w:val="0"/>
          <w:iCs w:val="0"/>
          <w:smallCaps w:val="0"/>
          <w:spacing w:val="0"/>
        </w:rPr>
        <w:t>Reduced prevalence of domestic violence and sexual assault.</w:t>
      </w:r>
    </w:p>
    <w:p w:rsidR="00F214D9" w:rsidRPr="00F335D7" w:rsidRDefault="00F214D9" w:rsidP="00F335D7">
      <w:pPr>
        <w:pStyle w:val="ListParagraph"/>
        <w:numPr>
          <w:ilvl w:val="0"/>
          <w:numId w:val="2"/>
        </w:numPr>
        <w:spacing w:after="120"/>
        <w:ind w:left="1077"/>
        <w:contextualSpacing w:val="0"/>
        <w:rPr>
          <w:rStyle w:val="BookTitle"/>
          <w:i w:val="0"/>
          <w:iCs w:val="0"/>
          <w:smallCaps w:val="0"/>
          <w:spacing w:val="0"/>
        </w:rPr>
      </w:pPr>
      <w:r w:rsidRPr="00F335D7">
        <w:rPr>
          <w:rStyle w:val="BookTitle"/>
          <w:i w:val="0"/>
          <w:iCs w:val="0"/>
          <w:smallCaps w:val="0"/>
          <w:spacing w:val="0"/>
        </w:rPr>
        <w:t>Increased proportion of women who feel safe in their communities.</w:t>
      </w:r>
    </w:p>
    <w:p w:rsidR="00F214D9" w:rsidRPr="00F335D7" w:rsidRDefault="00F214D9" w:rsidP="00F335D7">
      <w:pPr>
        <w:pStyle w:val="ListParagraph"/>
        <w:numPr>
          <w:ilvl w:val="0"/>
          <w:numId w:val="2"/>
        </w:numPr>
        <w:spacing w:after="120"/>
        <w:ind w:left="1077"/>
        <w:contextualSpacing w:val="0"/>
        <w:rPr>
          <w:rStyle w:val="BookTitle"/>
          <w:i w:val="0"/>
          <w:iCs w:val="0"/>
          <w:smallCaps w:val="0"/>
          <w:spacing w:val="0"/>
        </w:rPr>
      </w:pPr>
      <w:r w:rsidRPr="00F335D7">
        <w:rPr>
          <w:rStyle w:val="BookTitle"/>
          <w:i w:val="0"/>
          <w:iCs w:val="0"/>
          <w:smallCaps w:val="0"/>
          <w:spacing w:val="0"/>
        </w:rPr>
        <w:t>Reduced deaths related to domestic violence and sexual assault.</w:t>
      </w:r>
    </w:p>
    <w:p w:rsidR="00F214D9" w:rsidRPr="00F335D7" w:rsidRDefault="00F214D9" w:rsidP="00F335D7">
      <w:pPr>
        <w:pStyle w:val="ListParagraph"/>
        <w:numPr>
          <w:ilvl w:val="0"/>
          <w:numId w:val="2"/>
        </w:numPr>
        <w:spacing w:after="120"/>
        <w:ind w:left="1077"/>
        <w:contextualSpacing w:val="0"/>
        <w:rPr>
          <w:rStyle w:val="BookTitle"/>
          <w:i w:val="0"/>
          <w:iCs w:val="0"/>
          <w:smallCaps w:val="0"/>
          <w:spacing w:val="0"/>
        </w:rPr>
      </w:pPr>
      <w:r w:rsidRPr="00F335D7">
        <w:rPr>
          <w:rStyle w:val="BookTitle"/>
          <w:i w:val="0"/>
          <w:iCs w:val="0"/>
          <w:smallCaps w:val="0"/>
          <w:spacing w:val="0"/>
        </w:rPr>
        <w:t>Reduced proportion of children exposed to their mother’s or carer’s experience of domestic violence.</w:t>
      </w:r>
    </w:p>
    <w:p w:rsidR="00F214D9" w:rsidRPr="00F214D9" w:rsidRDefault="00F214D9" w:rsidP="00F335D7">
      <w:pPr>
        <w:pStyle w:val="Heading2"/>
        <w:rPr>
          <w:rStyle w:val="BookTitle"/>
          <w:smallCaps w:val="0"/>
          <w:spacing w:val="0"/>
        </w:rPr>
      </w:pPr>
      <w:bookmarkStart w:id="19" w:name="_Toc391478104"/>
      <w:r w:rsidRPr="00F214D9">
        <w:rPr>
          <w:rStyle w:val="BookTitle"/>
          <w:smallCaps w:val="0"/>
          <w:spacing w:val="0"/>
        </w:rPr>
        <w:t>Evaluation Domains</w:t>
      </w:r>
      <w:bookmarkEnd w:id="19"/>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 xml:space="preserve">Throughout the life of the National Plan, evaluation will assess the progress towards the National Plan target and high-level indicators of change.  The evaluation domains will comprise of overarching arrangements and governance; National Outcomes; and Foundations for Change. </w:t>
      </w:r>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 xml:space="preserve">The </w:t>
      </w:r>
      <w:r w:rsidRPr="00F335D7">
        <w:rPr>
          <w:rStyle w:val="BookTitle"/>
          <w:b/>
          <w:i w:val="0"/>
          <w:iCs w:val="0"/>
          <w:smallCaps w:val="0"/>
          <w:spacing w:val="0"/>
        </w:rPr>
        <w:t>overarching arrangements and governance</w:t>
      </w:r>
      <w:r w:rsidRPr="00F214D9">
        <w:rPr>
          <w:rStyle w:val="BookTitle"/>
          <w:i w:val="0"/>
          <w:iCs w:val="0"/>
          <w:smallCaps w:val="0"/>
          <w:spacing w:val="0"/>
        </w:rPr>
        <w:t xml:space="preserve"> domain recognises that a core strength of the National Plan is how it brings together efforts across jurisdictions, sectors and policy areas to drive national improvements in reducing violence against women and their children.  How this collaboration drives change will be continuously monitored and evaluated over the course of the National Plan. Previous work done by the National Plan Implementation Panel has also been used as a basis to determine the following elements of how the National Plan is progressing towards its target:</w:t>
      </w:r>
    </w:p>
    <w:p w:rsidR="00F214D9" w:rsidRPr="00F335D7" w:rsidRDefault="00F214D9" w:rsidP="00F335D7">
      <w:pPr>
        <w:pStyle w:val="ListParagraph"/>
        <w:numPr>
          <w:ilvl w:val="0"/>
          <w:numId w:val="2"/>
        </w:numPr>
        <w:spacing w:after="120"/>
        <w:ind w:left="1077"/>
        <w:contextualSpacing w:val="0"/>
        <w:rPr>
          <w:rStyle w:val="BookTitle"/>
          <w:i w:val="0"/>
          <w:iCs w:val="0"/>
          <w:smallCaps w:val="0"/>
          <w:spacing w:val="0"/>
        </w:rPr>
      </w:pPr>
      <w:r w:rsidRPr="00F335D7">
        <w:rPr>
          <w:rStyle w:val="BookTitle"/>
          <w:i w:val="0"/>
          <w:iCs w:val="0"/>
          <w:smallCaps w:val="0"/>
          <w:spacing w:val="0"/>
        </w:rPr>
        <w:lastRenderedPageBreak/>
        <w:t>National Plan is effective and efficient in influencing directions/efforts at all levels of government.</w:t>
      </w:r>
    </w:p>
    <w:p w:rsidR="00F214D9" w:rsidRPr="00F335D7" w:rsidRDefault="00F214D9" w:rsidP="00F335D7">
      <w:pPr>
        <w:pStyle w:val="ListParagraph"/>
        <w:numPr>
          <w:ilvl w:val="0"/>
          <w:numId w:val="2"/>
        </w:numPr>
        <w:spacing w:after="120"/>
        <w:ind w:left="1077"/>
        <w:contextualSpacing w:val="0"/>
        <w:rPr>
          <w:rStyle w:val="BookTitle"/>
          <w:i w:val="0"/>
          <w:iCs w:val="0"/>
          <w:smallCaps w:val="0"/>
          <w:spacing w:val="0"/>
        </w:rPr>
      </w:pPr>
      <w:r w:rsidRPr="00F335D7">
        <w:rPr>
          <w:rStyle w:val="BookTitle"/>
          <w:i w:val="0"/>
          <w:iCs w:val="0"/>
          <w:smallCaps w:val="0"/>
          <w:spacing w:val="0"/>
        </w:rPr>
        <w:t>National Plan has effective governance, advisory and communication structures.</w:t>
      </w:r>
    </w:p>
    <w:p w:rsidR="00F214D9" w:rsidRPr="00F335D7" w:rsidRDefault="00F214D9" w:rsidP="00F335D7">
      <w:pPr>
        <w:pStyle w:val="ListParagraph"/>
        <w:numPr>
          <w:ilvl w:val="0"/>
          <w:numId w:val="2"/>
        </w:numPr>
        <w:spacing w:after="120"/>
        <w:ind w:left="1077"/>
        <w:contextualSpacing w:val="0"/>
        <w:rPr>
          <w:rStyle w:val="BookTitle"/>
          <w:i w:val="0"/>
          <w:iCs w:val="0"/>
          <w:smallCaps w:val="0"/>
          <w:spacing w:val="0"/>
        </w:rPr>
      </w:pPr>
      <w:r w:rsidRPr="00F335D7">
        <w:rPr>
          <w:rStyle w:val="BookTitle"/>
          <w:i w:val="0"/>
          <w:iCs w:val="0"/>
          <w:smallCaps w:val="0"/>
          <w:spacing w:val="0"/>
        </w:rPr>
        <w:t>Contribution of each Action Plan to overall target.</w:t>
      </w:r>
    </w:p>
    <w:p w:rsidR="00F214D9" w:rsidRPr="00F335D7" w:rsidRDefault="00F214D9" w:rsidP="00F335D7">
      <w:pPr>
        <w:pStyle w:val="ListParagraph"/>
        <w:numPr>
          <w:ilvl w:val="0"/>
          <w:numId w:val="2"/>
        </w:numPr>
        <w:spacing w:after="120"/>
        <w:ind w:left="1077"/>
        <w:contextualSpacing w:val="0"/>
        <w:rPr>
          <w:rStyle w:val="BookTitle"/>
          <w:i w:val="0"/>
          <w:iCs w:val="0"/>
          <w:smallCaps w:val="0"/>
          <w:spacing w:val="0"/>
        </w:rPr>
      </w:pPr>
      <w:r w:rsidRPr="00F335D7">
        <w:rPr>
          <w:rStyle w:val="BookTitle"/>
          <w:i w:val="0"/>
          <w:iCs w:val="0"/>
          <w:smallCaps w:val="0"/>
          <w:spacing w:val="0"/>
        </w:rPr>
        <w:t>Collaboration across jurisdictions, sectors and related policy areas.</w:t>
      </w:r>
    </w:p>
    <w:p w:rsidR="00F214D9" w:rsidRPr="00F335D7" w:rsidRDefault="00F214D9" w:rsidP="00F335D7">
      <w:pPr>
        <w:pStyle w:val="ListParagraph"/>
        <w:numPr>
          <w:ilvl w:val="0"/>
          <w:numId w:val="2"/>
        </w:numPr>
        <w:spacing w:after="120"/>
        <w:ind w:left="1077"/>
        <w:contextualSpacing w:val="0"/>
        <w:rPr>
          <w:rStyle w:val="BookTitle"/>
          <w:i w:val="0"/>
          <w:iCs w:val="0"/>
          <w:smallCaps w:val="0"/>
          <w:spacing w:val="0"/>
        </w:rPr>
      </w:pPr>
      <w:r w:rsidRPr="00F335D7">
        <w:rPr>
          <w:rStyle w:val="BookTitle"/>
          <w:i w:val="0"/>
          <w:iCs w:val="0"/>
          <w:smallCaps w:val="0"/>
          <w:spacing w:val="0"/>
        </w:rPr>
        <w:t>Alignment with responsibilities under international arrangements.</w:t>
      </w:r>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The National Plan sets out six National Outcomes for governments to deliver over the 12-year lifespan of the National Plan. This evaluation domain is consistent with the National Plan’s structure, existing reporting and implementation arrangements. The six national outcomes are:</w:t>
      </w:r>
    </w:p>
    <w:p w:rsidR="00F214D9" w:rsidRPr="00F335D7" w:rsidRDefault="00F214D9" w:rsidP="00F335D7">
      <w:pPr>
        <w:pStyle w:val="ListParagraph"/>
        <w:numPr>
          <w:ilvl w:val="0"/>
          <w:numId w:val="13"/>
        </w:numPr>
        <w:spacing w:after="120"/>
        <w:ind w:left="1077"/>
        <w:contextualSpacing w:val="0"/>
        <w:rPr>
          <w:rStyle w:val="BookTitle"/>
          <w:i w:val="0"/>
          <w:iCs w:val="0"/>
          <w:smallCaps w:val="0"/>
          <w:spacing w:val="0"/>
        </w:rPr>
      </w:pPr>
      <w:r w:rsidRPr="00F335D7">
        <w:rPr>
          <w:rStyle w:val="BookTitle"/>
          <w:i w:val="0"/>
          <w:iCs w:val="0"/>
          <w:smallCaps w:val="0"/>
          <w:spacing w:val="0"/>
        </w:rPr>
        <w:t>Communities are safe and free from violence.</w:t>
      </w:r>
    </w:p>
    <w:p w:rsidR="00F214D9" w:rsidRPr="00F335D7" w:rsidRDefault="00F214D9" w:rsidP="00F335D7">
      <w:pPr>
        <w:pStyle w:val="ListParagraph"/>
        <w:numPr>
          <w:ilvl w:val="0"/>
          <w:numId w:val="13"/>
        </w:numPr>
        <w:spacing w:after="120"/>
        <w:ind w:left="1077"/>
        <w:contextualSpacing w:val="0"/>
        <w:rPr>
          <w:rStyle w:val="BookTitle"/>
          <w:i w:val="0"/>
          <w:iCs w:val="0"/>
          <w:smallCaps w:val="0"/>
          <w:spacing w:val="0"/>
        </w:rPr>
      </w:pPr>
      <w:r w:rsidRPr="00F335D7">
        <w:rPr>
          <w:rStyle w:val="BookTitle"/>
          <w:i w:val="0"/>
          <w:iCs w:val="0"/>
          <w:smallCaps w:val="0"/>
          <w:spacing w:val="0"/>
        </w:rPr>
        <w:t>Relationships are respectful.</w:t>
      </w:r>
    </w:p>
    <w:p w:rsidR="00F214D9" w:rsidRPr="00F335D7" w:rsidRDefault="00F214D9" w:rsidP="00F335D7">
      <w:pPr>
        <w:pStyle w:val="ListParagraph"/>
        <w:numPr>
          <w:ilvl w:val="0"/>
          <w:numId w:val="13"/>
        </w:numPr>
        <w:spacing w:after="120"/>
        <w:ind w:left="1077"/>
        <w:contextualSpacing w:val="0"/>
        <w:rPr>
          <w:rStyle w:val="BookTitle"/>
          <w:i w:val="0"/>
          <w:iCs w:val="0"/>
          <w:smallCaps w:val="0"/>
          <w:spacing w:val="0"/>
        </w:rPr>
      </w:pPr>
      <w:r w:rsidRPr="00F335D7">
        <w:rPr>
          <w:rStyle w:val="BookTitle"/>
          <w:i w:val="0"/>
          <w:iCs w:val="0"/>
          <w:smallCaps w:val="0"/>
          <w:spacing w:val="0"/>
        </w:rPr>
        <w:t>Indigenous communities are strengthened.</w:t>
      </w:r>
    </w:p>
    <w:p w:rsidR="00F214D9" w:rsidRPr="00F335D7" w:rsidRDefault="00F214D9" w:rsidP="00F335D7">
      <w:pPr>
        <w:pStyle w:val="ListParagraph"/>
        <w:numPr>
          <w:ilvl w:val="0"/>
          <w:numId w:val="13"/>
        </w:numPr>
        <w:spacing w:after="120"/>
        <w:ind w:left="1077"/>
        <w:contextualSpacing w:val="0"/>
        <w:rPr>
          <w:rStyle w:val="BookTitle"/>
          <w:i w:val="0"/>
          <w:iCs w:val="0"/>
          <w:smallCaps w:val="0"/>
          <w:spacing w:val="0"/>
        </w:rPr>
      </w:pPr>
      <w:r w:rsidRPr="00F335D7">
        <w:rPr>
          <w:rStyle w:val="BookTitle"/>
          <w:i w:val="0"/>
          <w:iCs w:val="0"/>
          <w:smallCaps w:val="0"/>
          <w:spacing w:val="0"/>
        </w:rPr>
        <w:t>Services meet the needs of women and their children experiencing violence.</w:t>
      </w:r>
    </w:p>
    <w:p w:rsidR="00F214D9" w:rsidRPr="00F335D7" w:rsidRDefault="00F214D9" w:rsidP="00F335D7">
      <w:pPr>
        <w:pStyle w:val="ListParagraph"/>
        <w:numPr>
          <w:ilvl w:val="0"/>
          <w:numId w:val="13"/>
        </w:numPr>
        <w:spacing w:after="120"/>
        <w:ind w:left="1077"/>
        <w:contextualSpacing w:val="0"/>
        <w:rPr>
          <w:rStyle w:val="BookTitle"/>
          <w:i w:val="0"/>
          <w:iCs w:val="0"/>
          <w:smallCaps w:val="0"/>
          <w:spacing w:val="0"/>
        </w:rPr>
      </w:pPr>
      <w:r w:rsidRPr="00F335D7">
        <w:rPr>
          <w:rStyle w:val="BookTitle"/>
          <w:i w:val="0"/>
          <w:iCs w:val="0"/>
          <w:smallCaps w:val="0"/>
          <w:spacing w:val="0"/>
        </w:rPr>
        <w:t>Justice responses are effective.</w:t>
      </w:r>
    </w:p>
    <w:p w:rsidR="00F214D9" w:rsidRPr="00F335D7" w:rsidRDefault="00F214D9" w:rsidP="00F335D7">
      <w:pPr>
        <w:pStyle w:val="ListParagraph"/>
        <w:numPr>
          <w:ilvl w:val="0"/>
          <w:numId w:val="13"/>
        </w:numPr>
        <w:spacing w:after="120"/>
        <w:ind w:left="1077"/>
        <w:contextualSpacing w:val="0"/>
        <w:rPr>
          <w:rStyle w:val="BookTitle"/>
          <w:i w:val="0"/>
          <w:iCs w:val="0"/>
          <w:smallCaps w:val="0"/>
          <w:spacing w:val="0"/>
        </w:rPr>
      </w:pPr>
      <w:r w:rsidRPr="00F335D7">
        <w:rPr>
          <w:rStyle w:val="BookTitle"/>
          <w:i w:val="0"/>
          <w:iCs w:val="0"/>
          <w:smallCaps w:val="0"/>
          <w:spacing w:val="0"/>
        </w:rPr>
        <w:t>Perpetrators stop their violence and are held to account.</w:t>
      </w:r>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The National Plan identifies four Foundations for Change reflect that certain underpinning changes need to be made across jurisdictions to implement the National Plan effectively and are:</w:t>
      </w:r>
    </w:p>
    <w:p w:rsidR="00F214D9" w:rsidRPr="00F335D7" w:rsidRDefault="00F214D9" w:rsidP="00F335D7">
      <w:pPr>
        <w:pStyle w:val="ListParagraph"/>
        <w:numPr>
          <w:ilvl w:val="0"/>
          <w:numId w:val="2"/>
        </w:numPr>
        <w:spacing w:after="120"/>
        <w:ind w:left="1077"/>
        <w:contextualSpacing w:val="0"/>
        <w:rPr>
          <w:rStyle w:val="BookTitle"/>
          <w:i w:val="0"/>
          <w:iCs w:val="0"/>
          <w:smallCaps w:val="0"/>
          <w:spacing w:val="0"/>
        </w:rPr>
      </w:pPr>
      <w:r w:rsidRPr="00F335D7">
        <w:rPr>
          <w:rStyle w:val="BookTitle"/>
          <w:i w:val="0"/>
          <w:iCs w:val="0"/>
          <w:smallCaps w:val="0"/>
          <w:spacing w:val="0"/>
        </w:rPr>
        <w:t>Strengthen the workforce.</w:t>
      </w:r>
    </w:p>
    <w:p w:rsidR="00F214D9" w:rsidRPr="00F335D7" w:rsidRDefault="00F214D9" w:rsidP="00F335D7">
      <w:pPr>
        <w:pStyle w:val="ListParagraph"/>
        <w:numPr>
          <w:ilvl w:val="0"/>
          <w:numId w:val="2"/>
        </w:numPr>
        <w:spacing w:after="120"/>
        <w:ind w:left="1077"/>
        <w:contextualSpacing w:val="0"/>
        <w:rPr>
          <w:rStyle w:val="BookTitle"/>
          <w:i w:val="0"/>
          <w:iCs w:val="0"/>
          <w:smallCaps w:val="0"/>
          <w:spacing w:val="0"/>
        </w:rPr>
      </w:pPr>
      <w:r w:rsidRPr="00F335D7">
        <w:rPr>
          <w:rStyle w:val="BookTitle"/>
          <w:i w:val="0"/>
          <w:iCs w:val="0"/>
          <w:smallCaps w:val="0"/>
          <w:spacing w:val="0"/>
        </w:rPr>
        <w:t>Integrate systems and share information.</w:t>
      </w:r>
    </w:p>
    <w:p w:rsidR="00F214D9" w:rsidRPr="00F335D7" w:rsidRDefault="00F214D9" w:rsidP="00F335D7">
      <w:pPr>
        <w:pStyle w:val="ListParagraph"/>
        <w:numPr>
          <w:ilvl w:val="0"/>
          <w:numId w:val="2"/>
        </w:numPr>
        <w:spacing w:after="120"/>
        <w:ind w:left="1077"/>
        <w:contextualSpacing w:val="0"/>
        <w:rPr>
          <w:rStyle w:val="BookTitle"/>
          <w:i w:val="0"/>
          <w:iCs w:val="0"/>
          <w:smallCaps w:val="0"/>
          <w:spacing w:val="0"/>
        </w:rPr>
      </w:pPr>
      <w:r w:rsidRPr="00F335D7">
        <w:rPr>
          <w:rStyle w:val="BookTitle"/>
          <w:i w:val="0"/>
          <w:iCs w:val="0"/>
          <w:smallCaps w:val="0"/>
          <w:spacing w:val="0"/>
        </w:rPr>
        <w:t>Improve the evidence base.</w:t>
      </w:r>
    </w:p>
    <w:p w:rsidR="00F214D9" w:rsidRPr="00F335D7" w:rsidRDefault="00F214D9" w:rsidP="00F335D7">
      <w:pPr>
        <w:pStyle w:val="ListParagraph"/>
        <w:numPr>
          <w:ilvl w:val="0"/>
          <w:numId w:val="2"/>
        </w:numPr>
        <w:spacing w:after="120"/>
        <w:ind w:left="1077"/>
        <w:contextualSpacing w:val="0"/>
        <w:rPr>
          <w:rStyle w:val="BookTitle"/>
          <w:i w:val="0"/>
          <w:iCs w:val="0"/>
          <w:smallCaps w:val="0"/>
          <w:spacing w:val="0"/>
        </w:rPr>
      </w:pPr>
      <w:r w:rsidRPr="00F335D7">
        <w:rPr>
          <w:rStyle w:val="BookTitle"/>
          <w:i w:val="0"/>
          <w:iCs w:val="0"/>
          <w:smallCaps w:val="0"/>
          <w:spacing w:val="0"/>
        </w:rPr>
        <w:t>Track performance.</w:t>
      </w:r>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The hierarchy of evaluation measures is illustrated below.</w:t>
      </w:r>
    </w:p>
    <w:p w:rsidR="00F214D9" w:rsidRPr="00F214D9" w:rsidRDefault="00F214D9" w:rsidP="00A32CFE">
      <w:pPr>
        <w:pStyle w:val="Heading1"/>
        <w:rPr>
          <w:rStyle w:val="BookTitle"/>
          <w:i w:val="0"/>
          <w:iCs w:val="0"/>
          <w:smallCaps w:val="0"/>
          <w:spacing w:val="0"/>
        </w:rPr>
      </w:pPr>
      <w:bookmarkStart w:id="20" w:name="_Toc391478105"/>
      <w:r w:rsidRPr="00F214D9">
        <w:rPr>
          <w:rStyle w:val="BookTitle"/>
          <w:i w:val="0"/>
          <w:iCs w:val="0"/>
          <w:smallCaps w:val="0"/>
          <w:spacing w:val="0"/>
        </w:rPr>
        <w:t>Measures of Progress</w:t>
      </w:r>
      <w:bookmarkEnd w:id="20"/>
    </w:p>
    <w:p w:rsidR="00330B39" w:rsidRDefault="00330B39" w:rsidP="00330B39">
      <w:pPr>
        <w:rPr>
          <w:rStyle w:val="BookTitle"/>
          <w:b/>
          <w:i w:val="0"/>
          <w:iCs w:val="0"/>
          <w:smallCaps w:val="0"/>
          <w:spacing w:val="0"/>
        </w:rPr>
      </w:pPr>
      <w:r>
        <w:rPr>
          <w:rStyle w:val="BookTitle"/>
          <w:b/>
          <w:i w:val="0"/>
          <w:smallCaps w:val="0"/>
          <w:spacing w:val="0"/>
        </w:rPr>
        <w:t>OBJECTIVE: Overall target of the National Plan</w:t>
      </w:r>
    </w:p>
    <w:p w:rsidR="00330B39" w:rsidRDefault="00330B39" w:rsidP="00330B39">
      <w:pPr>
        <w:rPr>
          <w:rStyle w:val="BookTitle"/>
          <w:i w:val="0"/>
          <w:iCs w:val="0"/>
          <w:smallCaps w:val="0"/>
          <w:spacing w:val="0"/>
        </w:rPr>
      </w:pPr>
      <w:proofErr w:type="gramStart"/>
      <w:r>
        <w:rPr>
          <w:rStyle w:val="BookTitle"/>
          <w:i w:val="0"/>
          <w:smallCaps w:val="0"/>
          <w:spacing w:val="0"/>
        </w:rPr>
        <w:t xml:space="preserve">A significant and </w:t>
      </w:r>
      <w:r>
        <w:rPr>
          <w:rStyle w:val="BookTitle"/>
          <w:i w:val="0"/>
          <w:smallCaps w:val="0"/>
          <w:spacing w:val="0"/>
        </w:rPr>
        <w:t>sustained reduction</w:t>
      </w:r>
      <w:r>
        <w:rPr>
          <w:rStyle w:val="BookTitle"/>
          <w:i w:val="0"/>
          <w:smallCaps w:val="0"/>
          <w:spacing w:val="0"/>
        </w:rPr>
        <w:t xml:space="preserve"> in violence against women and their children from 2010 to 2022.</w:t>
      </w:r>
      <w:proofErr w:type="gramEnd"/>
    </w:p>
    <w:p w:rsidR="00330B39" w:rsidRDefault="00330B39" w:rsidP="00330B39">
      <w:pPr>
        <w:rPr>
          <w:rStyle w:val="BookTitle"/>
          <w:b/>
          <w:i w:val="0"/>
          <w:iCs w:val="0"/>
          <w:smallCaps w:val="0"/>
          <w:spacing w:val="0"/>
        </w:rPr>
      </w:pPr>
      <w:r>
        <w:rPr>
          <w:rStyle w:val="BookTitle"/>
          <w:b/>
          <w:i w:val="0"/>
          <w:smallCaps w:val="0"/>
          <w:spacing w:val="0"/>
        </w:rPr>
        <w:t>PROCESS: Overarching Arrangements and Governance</w:t>
      </w:r>
    </w:p>
    <w:p w:rsidR="00330B39" w:rsidRPr="00330B39" w:rsidRDefault="00330B39" w:rsidP="00330B39">
      <w:pPr>
        <w:pStyle w:val="ListParagraph"/>
        <w:numPr>
          <w:ilvl w:val="0"/>
          <w:numId w:val="47"/>
        </w:numPr>
        <w:spacing w:after="120"/>
        <w:ind w:left="714" w:hanging="357"/>
        <w:contextualSpacing w:val="0"/>
        <w:rPr>
          <w:rStyle w:val="BookTitle"/>
          <w:i w:val="0"/>
          <w:iCs w:val="0"/>
          <w:smallCaps w:val="0"/>
          <w:spacing w:val="0"/>
        </w:rPr>
      </w:pPr>
      <w:r w:rsidRPr="00330B39">
        <w:rPr>
          <w:rStyle w:val="BookTitle"/>
          <w:i w:val="0"/>
          <w:smallCaps w:val="0"/>
          <w:spacing w:val="0"/>
        </w:rPr>
        <w:t>National Plan is effective and efficient in influencing directions/efforts at state, territory and national levels of government</w:t>
      </w:r>
    </w:p>
    <w:p w:rsidR="00330B39" w:rsidRPr="00330B39" w:rsidRDefault="00330B39" w:rsidP="00330B39">
      <w:pPr>
        <w:pStyle w:val="ListParagraph"/>
        <w:numPr>
          <w:ilvl w:val="0"/>
          <w:numId w:val="47"/>
        </w:numPr>
        <w:spacing w:after="120"/>
        <w:ind w:left="714" w:hanging="357"/>
        <w:contextualSpacing w:val="0"/>
        <w:rPr>
          <w:rStyle w:val="BookTitle"/>
          <w:i w:val="0"/>
          <w:iCs w:val="0"/>
          <w:smallCaps w:val="0"/>
          <w:spacing w:val="0"/>
        </w:rPr>
      </w:pPr>
      <w:r w:rsidRPr="00330B39">
        <w:rPr>
          <w:rStyle w:val="BookTitle"/>
          <w:i w:val="0"/>
          <w:smallCaps w:val="0"/>
          <w:spacing w:val="0"/>
        </w:rPr>
        <w:t>National Plan has effective governance, advisory and communication structures</w:t>
      </w:r>
    </w:p>
    <w:p w:rsidR="00330B39" w:rsidRPr="00330B39" w:rsidRDefault="00330B39" w:rsidP="00330B39">
      <w:pPr>
        <w:pStyle w:val="ListParagraph"/>
        <w:numPr>
          <w:ilvl w:val="0"/>
          <w:numId w:val="47"/>
        </w:numPr>
        <w:spacing w:after="120"/>
        <w:ind w:left="714" w:hanging="357"/>
        <w:contextualSpacing w:val="0"/>
        <w:rPr>
          <w:rStyle w:val="BookTitle"/>
          <w:i w:val="0"/>
          <w:iCs w:val="0"/>
          <w:smallCaps w:val="0"/>
          <w:spacing w:val="0"/>
        </w:rPr>
      </w:pPr>
      <w:r w:rsidRPr="00330B39">
        <w:rPr>
          <w:rStyle w:val="BookTitle"/>
          <w:i w:val="0"/>
          <w:smallCaps w:val="0"/>
          <w:spacing w:val="0"/>
        </w:rPr>
        <w:t>Contribution of each Action Plan to overall target</w:t>
      </w:r>
    </w:p>
    <w:p w:rsidR="00330B39" w:rsidRPr="00330B39" w:rsidRDefault="00330B39" w:rsidP="00330B39">
      <w:pPr>
        <w:pStyle w:val="ListParagraph"/>
        <w:numPr>
          <w:ilvl w:val="0"/>
          <w:numId w:val="47"/>
        </w:numPr>
        <w:spacing w:after="120"/>
        <w:ind w:left="714" w:hanging="357"/>
        <w:contextualSpacing w:val="0"/>
        <w:rPr>
          <w:rStyle w:val="BookTitle"/>
          <w:i w:val="0"/>
          <w:iCs w:val="0"/>
          <w:smallCaps w:val="0"/>
          <w:spacing w:val="0"/>
        </w:rPr>
      </w:pPr>
      <w:r w:rsidRPr="00330B39">
        <w:rPr>
          <w:rStyle w:val="BookTitle"/>
          <w:i w:val="0"/>
          <w:smallCaps w:val="0"/>
          <w:spacing w:val="0"/>
        </w:rPr>
        <w:t>Collaboration across jurisdictions, sectors and other plans of government</w:t>
      </w:r>
    </w:p>
    <w:p w:rsidR="00330B39" w:rsidRPr="00330B39" w:rsidRDefault="00330B39" w:rsidP="00330B39">
      <w:pPr>
        <w:pStyle w:val="ListParagraph"/>
        <w:numPr>
          <w:ilvl w:val="0"/>
          <w:numId w:val="47"/>
        </w:numPr>
        <w:spacing w:after="120"/>
        <w:ind w:left="714" w:hanging="357"/>
        <w:contextualSpacing w:val="0"/>
        <w:rPr>
          <w:rStyle w:val="BookTitle"/>
          <w:i w:val="0"/>
          <w:iCs w:val="0"/>
          <w:smallCaps w:val="0"/>
          <w:spacing w:val="0"/>
        </w:rPr>
      </w:pPr>
      <w:r w:rsidRPr="00330B39">
        <w:rPr>
          <w:rStyle w:val="BookTitle"/>
          <w:i w:val="0"/>
          <w:smallCaps w:val="0"/>
          <w:spacing w:val="0"/>
        </w:rPr>
        <w:t>Alignment with responsibilities under international agreements</w:t>
      </w:r>
    </w:p>
    <w:p w:rsidR="00330B39" w:rsidRPr="00330B39" w:rsidRDefault="00330B39" w:rsidP="00330B39">
      <w:pPr>
        <w:pStyle w:val="ListParagraph"/>
        <w:numPr>
          <w:ilvl w:val="0"/>
          <w:numId w:val="47"/>
        </w:numPr>
        <w:spacing w:after="120"/>
        <w:ind w:left="714" w:hanging="357"/>
        <w:contextualSpacing w:val="0"/>
        <w:rPr>
          <w:rStyle w:val="BookTitle"/>
          <w:i w:val="0"/>
          <w:iCs w:val="0"/>
          <w:smallCaps w:val="0"/>
          <w:spacing w:val="0"/>
        </w:rPr>
      </w:pPr>
      <w:r w:rsidRPr="00330B39">
        <w:rPr>
          <w:rStyle w:val="BookTitle"/>
          <w:i w:val="0"/>
          <w:smallCaps w:val="0"/>
          <w:spacing w:val="0"/>
        </w:rPr>
        <w:t>National Plan is effective in engaging with, and supporting groups of women who have diverse experiences of violence</w:t>
      </w:r>
    </w:p>
    <w:p w:rsidR="00330B39" w:rsidRPr="00330B39" w:rsidRDefault="00330B39" w:rsidP="00330B39">
      <w:pPr>
        <w:pStyle w:val="ListParagraph"/>
        <w:numPr>
          <w:ilvl w:val="0"/>
          <w:numId w:val="47"/>
        </w:numPr>
        <w:spacing w:after="120"/>
        <w:ind w:left="714" w:hanging="357"/>
        <w:contextualSpacing w:val="0"/>
        <w:rPr>
          <w:rStyle w:val="BookTitle"/>
          <w:i w:val="0"/>
          <w:iCs w:val="0"/>
          <w:smallCaps w:val="0"/>
          <w:spacing w:val="0"/>
        </w:rPr>
      </w:pPr>
      <w:r w:rsidRPr="00330B39">
        <w:rPr>
          <w:rStyle w:val="BookTitle"/>
          <w:i w:val="0"/>
          <w:smallCaps w:val="0"/>
          <w:spacing w:val="0"/>
        </w:rPr>
        <w:t>Creation of linkages with civil society and other relevant groups to take ownership and action</w:t>
      </w:r>
    </w:p>
    <w:p w:rsidR="00330B39" w:rsidRDefault="00330B39" w:rsidP="00330B39">
      <w:pPr>
        <w:spacing w:before="360"/>
        <w:rPr>
          <w:rStyle w:val="BookTitle"/>
          <w:b/>
          <w:i w:val="0"/>
          <w:iCs w:val="0"/>
          <w:smallCaps w:val="0"/>
          <w:spacing w:val="0"/>
        </w:rPr>
      </w:pPr>
      <w:r>
        <w:rPr>
          <w:rStyle w:val="BookTitle"/>
          <w:b/>
          <w:i w:val="0"/>
          <w:smallCaps w:val="0"/>
          <w:spacing w:val="0"/>
        </w:rPr>
        <w:t>IMPACTS: High Level Indicators of Change</w:t>
      </w:r>
    </w:p>
    <w:p w:rsidR="00330B39" w:rsidRPr="00330B39" w:rsidRDefault="00330B39" w:rsidP="00330B39">
      <w:pPr>
        <w:pStyle w:val="ListParagraph"/>
        <w:numPr>
          <w:ilvl w:val="0"/>
          <w:numId w:val="48"/>
        </w:numPr>
        <w:spacing w:after="120"/>
        <w:ind w:left="714" w:hanging="357"/>
        <w:contextualSpacing w:val="0"/>
        <w:rPr>
          <w:rStyle w:val="BookTitle"/>
          <w:i w:val="0"/>
          <w:iCs w:val="0"/>
          <w:smallCaps w:val="0"/>
          <w:spacing w:val="0"/>
        </w:rPr>
      </w:pPr>
      <w:r w:rsidRPr="00330B39">
        <w:rPr>
          <w:rStyle w:val="BookTitle"/>
          <w:i w:val="0"/>
          <w:smallCaps w:val="0"/>
          <w:spacing w:val="0"/>
        </w:rPr>
        <w:t>Reduced prevalence of domestic violence and sexual assault.</w:t>
      </w:r>
    </w:p>
    <w:p w:rsidR="00330B39" w:rsidRPr="00330B39" w:rsidRDefault="00330B39" w:rsidP="00330B39">
      <w:pPr>
        <w:pStyle w:val="ListParagraph"/>
        <w:numPr>
          <w:ilvl w:val="0"/>
          <w:numId w:val="48"/>
        </w:numPr>
        <w:spacing w:after="120"/>
        <w:ind w:left="714" w:hanging="357"/>
        <w:contextualSpacing w:val="0"/>
        <w:rPr>
          <w:rStyle w:val="BookTitle"/>
          <w:i w:val="0"/>
          <w:iCs w:val="0"/>
          <w:smallCaps w:val="0"/>
          <w:spacing w:val="0"/>
        </w:rPr>
      </w:pPr>
      <w:r w:rsidRPr="00330B39">
        <w:rPr>
          <w:rStyle w:val="BookTitle"/>
          <w:i w:val="0"/>
          <w:smallCaps w:val="0"/>
          <w:spacing w:val="0"/>
        </w:rPr>
        <w:t>Increased proportion of women who feel safe in their communities.</w:t>
      </w:r>
    </w:p>
    <w:p w:rsidR="00330B39" w:rsidRPr="00330B39" w:rsidRDefault="00330B39" w:rsidP="00330B39">
      <w:pPr>
        <w:pStyle w:val="ListParagraph"/>
        <w:numPr>
          <w:ilvl w:val="0"/>
          <w:numId w:val="48"/>
        </w:numPr>
        <w:spacing w:after="120"/>
        <w:ind w:left="714" w:hanging="357"/>
        <w:contextualSpacing w:val="0"/>
        <w:rPr>
          <w:rStyle w:val="BookTitle"/>
          <w:i w:val="0"/>
          <w:iCs w:val="0"/>
          <w:smallCaps w:val="0"/>
          <w:spacing w:val="0"/>
        </w:rPr>
      </w:pPr>
      <w:r w:rsidRPr="00330B39">
        <w:rPr>
          <w:rStyle w:val="BookTitle"/>
          <w:i w:val="0"/>
          <w:smallCaps w:val="0"/>
          <w:spacing w:val="0"/>
        </w:rPr>
        <w:t>Reduced deaths related to domestic violence and sexual assault.</w:t>
      </w:r>
    </w:p>
    <w:p w:rsidR="00330B39" w:rsidRPr="00330B39" w:rsidRDefault="00330B39" w:rsidP="00330B39">
      <w:pPr>
        <w:pStyle w:val="ListParagraph"/>
        <w:numPr>
          <w:ilvl w:val="0"/>
          <w:numId w:val="48"/>
        </w:numPr>
        <w:spacing w:after="120"/>
        <w:ind w:left="714" w:hanging="357"/>
        <w:contextualSpacing w:val="0"/>
        <w:rPr>
          <w:rStyle w:val="BookTitle"/>
          <w:i w:val="0"/>
          <w:iCs w:val="0"/>
          <w:smallCaps w:val="0"/>
          <w:spacing w:val="0"/>
        </w:rPr>
      </w:pPr>
      <w:r w:rsidRPr="00330B39">
        <w:rPr>
          <w:rStyle w:val="BookTitle"/>
          <w:i w:val="0"/>
          <w:smallCaps w:val="0"/>
          <w:spacing w:val="0"/>
        </w:rPr>
        <w:t>Reduced proportion of children exposed to their mother’s or carer’s experience of domestic violence.</w:t>
      </w:r>
    </w:p>
    <w:p w:rsidR="00330B39" w:rsidRDefault="00330B39" w:rsidP="00330B39">
      <w:pPr>
        <w:spacing w:before="360"/>
        <w:rPr>
          <w:rStyle w:val="BookTitle"/>
          <w:b/>
          <w:i w:val="0"/>
          <w:iCs w:val="0"/>
          <w:smallCaps w:val="0"/>
          <w:spacing w:val="0"/>
        </w:rPr>
      </w:pPr>
      <w:r>
        <w:rPr>
          <w:rStyle w:val="BookTitle"/>
          <w:b/>
          <w:i w:val="0"/>
          <w:smallCaps w:val="0"/>
          <w:spacing w:val="0"/>
        </w:rPr>
        <w:t>OUTCOMES: Measures of Success for National Plan Outcomes</w:t>
      </w:r>
    </w:p>
    <w:p w:rsidR="00330B39" w:rsidRDefault="00330B39" w:rsidP="00330B39">
      <w:pPr>
        <w:pStyle w:val="ListParagraph"/>
        <w:numPr>
          <w:ilvl w:val="0"/>
          <w:numId w:val="46"/>
        </w:numPr>
        <w:spacing w:after="120"/>
        <w:ind w:left="714" w:hanging="357"/>
        <w:contextualSpacing w:val="0"/>
        <w:rPr>
          <w:rStyle w:val="BookTitle"/>
          <w:i w:val="0"/>
          <w:iCs w:val="0"/>
          <w:smallCaps w:val="0"/>
          <w:spacing w:val="0"/>
        </w:rPr>
      </w:pPr>
      <w:r>
        <w:rPr>
          <w:rStyle w:val="BookTitle"/>
          <w:i w:val="0"/>
          <w:smallCaps w:val="0"/>
          <w:spacing w:val="0"/>
        </w:rPr>
        <w:t>Increase in the community’s intolerance of violence against women.</w:t>
      </w:r>
    </w:p>
    <w:p w:rsidR="00330B39" w:rsidRDefault="00330B39" w:rsidP="00330B39">
      <w:pPr>
        <w:pStyle w:val="ListParagraph"/>
        <w:numPr>
          <w:ilvl w:val="0"/>
          <w:numId w:val="46"/>
        </w:numPr>
        <w:spacing w:after="120"/>
        <w:ind w:left="714" w:hanging="357"/>
        <w:contextualSpacing w:val="0"/>
        <w:rPr>
          <w:rStyle w:val="BookTitle"/>
          <w:i w:val="0"/>
          <w:iCs w:val="0"/>
          <w:smallCaps w:val="0"/>
          <w:spacing w:val="0"/>
        </w:rPr>
      </w:pPr>
      <w:r>
        <w:rPr>
          <w:rStyle w:val="BookTitle"/>
          <w:i w:val="0"/>
          <w:smallCaps w:val="0"/>
          <w:spacing w:val="0"/>
        </w:rPr>
        <w:t>Improved knowledge, skills and behaviour for respectful relationships by young people.</w:t>
      </w:r>
    </w:p>
    <w:p w:rsidR="00330B39" w:rsidRDefault="00330B39" w:rsidP="00330B39">
      <w:pPr>
        <w:pStyle w:val="ListParagraph"/>
        <w:numPr>
          <w:ilvl w:val="0"/>
          <w:numId w:val="46"/>
        </w:numPr>
        <w:spacing w:after="120"/>
        <w:ind w:left="714" w:hanging="357"/>
        <w:contextualSpacing w:val="0"/>
        <w:rPr>
          <w:rStyle w:val="BookTitle"/>
          <w:i w:val="0"/>
          <w:iCs w:val="0"/>
          <w:smallCaps w:val="0"/>
          <w:spacing w:val="0"/>
        </w:rPr>
      </w:pPr>
      <w:r>
        <w:rPr>
          <w:rStyle w:val="BookTitle"/>
          <w:i w:val="0"/>
          <w:smallCaps w:val="0"/>
          <w:spacing w:val="0"/>
        </w:rPr>
        <w:t>3.1 Reduction in proportion of Indigenous women who consider that family violence, assault and sexual assault are problems for their communities. 3.2 Increase in the proportion of Indigenous women who are able to have their say within their communities on important issues, including violence.</w:t>
      </w:r>
    </w:p>
    <w:p w:rsidR="00330B39" w:rsidRDefault="00330B39" w:rsidP="00330B39">
      <w:pPr>
        <w:pStyle w:val="ListParagraph"/>
        <w:numPr>
          <w:ilvl w:val="0"/>
          <w:numId w:val="46"/>
        </w:numPr>
        <w:spacing w:after="120"/>
        <w:ind w:left="714" w:hanging="357"/>
        <w:contextualSpacing w:val="0"/>
        <w:rPr>
          <w:rStyle w:val="BookTitle"/>
          <w:i w:val="0"/>
          <w:iCs w:val="0"/>
          <w:smallCaps w:val="0"/>
          <w:spacing w:val="0"/>
        </w:rPr>
      </w:pPr>
      <w:r>
        <w:rPr>
          <w:rStyle w:val="BookTitle"/>
          <w:i w:val="0"/>
          <w:smallCaps w:val="0"/>
          <w:spacing w:val="0"/>
        </w:rPr>
        <w:t>Increase in the access to, and responsiveness of, services for victims of domestic and family violence and sexual assault.</w:t>
      </w:r>
    </w:p>
    <w:p w:rsidR="00330B39" w:rsidRDefault="00330B39" w:rsidP="00330B39">
      <w:pPr>
        <w:pStyle w:val="ListParagraph"/>
        <w:numPr>
          <w:ilvl w:val="0"/>
          <w:numId w:val="46"/>
        </w:numPr>
        <w:spacing w:after="120"/>
        <w:ind w:left="714" w:hanging="357"/>
        <w:contextualSpacing w:val="0"/>
        <w:rPr>
          <w:rStyle w:val="BookTitle"/>
          <w:i w:val="0"/>
          <w:iCs w:val="0"/>
          <w:smallCaps w:val="0"/>
          <w:spacing w:val="0"/>
        </w:rPr>
      </w:pPr>
      <w:r>
        <w:rPr>
          <w:rStyle w:val="BookTitle"/>
          <w:i w:val="0"/>
          <w:smallCaps w:val="0"/>
          <w:spacing w:val="0"/>
        </w:rPr>
        <w:t>Increase in the rate of women reporting domestic violence and sexual assault.</w:t>
      </w:r>
    </w:p>
    <w:p w:rsidR="00330B39" w:rsidRDefault="00330B39" w:rsidP="00330B39">
      <w:pPr>
        <w:pStyle w:val="ListParagraph"/>
        <w:numPr>
          <w:ilvl w:val="0"/>
          <w:numId w:val="46"/>
        </w:numPr>
        <w:spacing w:after="120"/>
        <w:ind w:left="714" w:hanging="357"/>
        <w:contextualSpacing w:val="0"/>
        <w:rPr>
          <w:rStyle w:val="BookTitle"/>
          <w:i w:val="0"/>
          <w:iCs w:val="0"/>
          <w:smallCaps w:val="0"/>
          <w:spacing w:val="0"/>
        </w:rPr>
      </w:pPr>
      <w:r>
        <w:rPr>
          <w:rStyle w:val="BookTitle"/>
          <w:i w:val="0"/>
          <w:smallCaps w:val="0"/>
          <w:spacing w:val="0"/>
        </w:rPr>
        <w:t>Decrease in repeated partner victimisation.</w:t>
      </w:r>
    </w:p>
    <w:p w:rsidR="00330B39" w:rsidRDefault="00330B39" w:rsidP="00330B39">
      <w:pPr>
        <w:spacing w:before="360"/>
        <w:rPr>
          <w:rStyle w:val="BookTitle"/>
          <w:b/>
          <w:i w:val="0"/>
          <w:iCs w:val="0"/>
          <w:smallCaps w:val="0"/>
          <w:spacing w:val="0"/>
        </w:rPr>
      </w:pPr>
      <w:r>
        <w:rPr>
          <w:rStyle w:val="BookTitle"/>
          <w:b/>
          <w:i w:val="0"/>
          <w:smallCaps w:val="0"/>
          <w:spacing w:val="0"/>
        </w:rPr>
        <w:t>CAPACITY BUILDING: Foundations for Change</w:t>
      </w:r>
    </w:p>
    <w:p w:rsidR="00330B39" w:rsidRPr="00330B39" w:rsidRDefault="00330B39" w:rsidP="00330B39">
      <w:pPr>
        <w:pStyle w:val="ListParagraph"/>
        <w:numPr>
          <w:ilvl w:val="0"/>
          <w:numId w:val="49"/>
        </w:numPr>
        <w:spacing w:after="120"/>
        <w:ind w:left="714" w:hanging="357"/>
        <w:contextualSpacing w:val="0"/>
        <w:rPr>
          <w:rStyle w:val="BookTitle"/>
          <w:i w:val="0"/>
          <w:iCs w:val="0"/>
          <w:smallCaps w:val="0"/>
          <w:spacing w:val="0"/>
        </w:rPr>
      </w:pPr>
      <w:r w:rsidRPr="00330B39">
        <w:rPr>
          <w:rStyle w:val="BookTitle"/>
          <w:i w:val="0"/>
          <w:smallCaps w:val="0"/>
          <w:spacing w:val="0"/>
        </w:rPr>
        <w:t>Strengthened the workforce</w:t>
      </w:r>
    </w:p>
    <w:p w:rsidR="00330B39" w:rsidRPr="00330B39" w:rsidRDefault="00330B39" w:rsidP="00330B39">
      <w:pPr>
        <w:pStyle w:val="ListParagraph"/>
        <w:numPr>
          <w:ilvl w:val="0"/>
          <w:numId w:val="49"/>
        </w:numPr>
        <w:spacing w:after="120"/>
        <w:ind w:left="714" w:hanging="357"/>
        <w:contextualSpacing w:val="0"/>
        <w:rPr>
          <w:rStyle w:val="BookTitle"/>
          <w:i w:val="0"/>
          <w:iCs w:val="0"/>
          <w:smallCaps w:val="0"/>
          <w:spacing w:val="0"/>
        </w:rPr>
      </w:pPr>
      <w:r w:rsidRPr="00330B39">
        <w:rPr>
          <w:rStyle w:val="BookTitle"/>
          <w:i w:val="0"/>
          <w:smallCaps w:val="0"/>
          <w:spacing w:val="0"/>
        </w:rPr>
        <w:t>Improved evidence base</w:t>
      </w:r>
    </w:p>
    <w:p w:rsidR="00330B39" w:rsidRPr="00330B39" w:rsidRDefault="00330B39" w:rsidP="00330B39">
      <w:pPr>
        <w:pStyle w:val="ListParagraph"/>
        <w:numPr>
          <w:ilvl w:val="0"/>
          <w:numId w:val="49"/>
        </w:numPr>
        <w:spacing w:after="120"/>
        <w:ind w:left="714" w:hanging="357"/>
        <w:contextualSpacing w:val="0"/>
        <w:rPr>
          <w:rStyle w:val="BookTitle"/>
          <w:i w:val="0"/>
          <w:iCs w:val="0"/>
          <w:smallCaps w:val="0"/>
          <w:spacing w:val="0"/>
        </w:rPr>
      </w:pPr>
      <w:r w:rsidRPr="00330B39">
        <w:rPr>
          <w:rStyle w:val="BookTitle"/>
          <w:i w:val="0"/>
          <w:smallCaps w:val="0"/>
          <w:spacing w:val="0"/>
        </w:rPr>
        <w:t>Integration of systems and shared information</w:t>
      </w:r>
    </w:p>
    <w:p w:rsidR="00330B39" w:rsidRPr="00330B39" w:rsidRDefault="00330B39" w:rsidP="00330B39">
      <w:pPr>
        <w:pStyle w:val="ListParagraph"/>
        <w:numPr>
          <w:ilvl w:val="0"/>
          <w:numId w:val="49"/>
        </w:numPr>
        <w:spacing w:after="120"/>
        <w:ind w:left="714" w:hanging="357"/>
        <w:contextualSpacing w:val="0"/>
        <w:rPr>
          <w:rStyle w:val="BookTitle"/>
          <w:i w:val="0"/>
          <w:iCs w:val="0"/>
          <w:smallCaps w:val="0"/>
          <w:spacing w:val="0"/>
        </w:rPr>
      </w:pPr>
      <w:r w:rsidRPr="00330B39">
        <w:rPr>
          <w:rStyle w:val="BookTitle"/>
          <w:i w:val="0"/>
          <w:smallCaps w:val="0"/>
          <w:spacing w:val="0"/>
        </w:rPr>
        <w:t>Improved tracking of performance</w:t>
      </w:r>
    </w:p>
    <w:p w:rsidR="0040313B" w:rsidRPr="0040313B" w:rsidRDefault="0040313B" w:rsidP="0040313B">
      <w:pPr>
        <w:rPr>
          <w:rStyle w:val="BookTitle"/>
          <w:i w:val="0"/>
          <w:iCs w:val="0"/>
          <w:smallCaps w:val="0"/>
          <w:spacing w:val="0"/>
        </w:rPr>
      </w:pPr>
    </w:p>
    <w:p w:rsidR="00A32CFE" w:rsidRDefault="00A32CFE" w:rsidP="00F214D9">
      <w:pPr>
        <w:spacing w:after="120"/>
        <w:rPr>
          <w:rStyle w:val="BookTitle"/>
          <w:i w:val="0"/>
          <w:iCs w:val="0"/>
          <w:smallCaps w:val="0"/>
          <w:spacing w:val="0"/>
        </w:rPr>
      </w:pPr>
      <w:r>
        <w:rPr>
          <w:rStyle w:val="BookTitle"/>
          <w:i w:val="0"/>
          <w:iCs w:val="0"/>
          <w:smallCaps w:val="0"/>
          <w:spacing w:val="0"/>
        </w:rPr>
        <w:br w:type="page"/>
      </w:r>
    </w:p>
    <w:p w:rsidR="00F214D9" w:rsidRPr="00F214D9" w:rsidRDefault="00F214D9" w:rsidP="00A32CFE">
      <w:pPr>
        <w:pStyle w:val="Heading1"/>
        <w:rPr>
          <w:rStyle w:val="BookTitle"/>
          <w:i w:val="0"/>
          <w:iCs w:val="0"/>
          <w:smallCaps w:val="0"/>
          <w:spacing w:val="0"/>
        </w:rPr>
      </w:pPr>
      <w:bookmarkStart w:id="21" w:name="_Toc391478106"/>
      <w:r w:rsidRPr="00F214D9">
        <w:rPr>
          <w:rStyle w:val="BookTitle"/>
          <w:i w:val="0"/>
          <w:iCs w:val="0"/>
          <w:smallCaps w:val="0"/>
          <w:spacing w:val="0"/>
        </w:rPr>
        <w:lastRenderedPageBreak/>
        <w:t>Evaluation Matrix</w:t>
      </w:r>
      <w:bookmarkEnd w:id="21"/>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The Evaluation Matrix maps out the evaluation domains, including possible evaluation questions and data sources. The Evaluation Methodology is at Chapter 5 and information on underpinning data sources is at Appendix 1.</w:t>
      </w:r>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 xml:space="preserve">Each three-year Action Plan under the National Plan will have a different focus, reflect different strategies and consider emerging issues.  In line with this, it is anticipated that at each three-yearly evaluation, it would be appropriate to adapt the questions and determine specific key performance indicators that reflect these strategies and deliverables. </w:t>
      </w:r>
    </w:p>
    <w:p w:rsidR="00F214D9" w:rsidRPr="00F214D9" w:rsidRDefault="00F214D9" w:rsidP="00A32CFE">
      <w:pPr>
        <w:pStyle w:val="Heading2"/>
        <w:rPr>
          <w:rStyle w:val="BookTitle"/>
          <w:smallCaps w:val="0"/>
          <w:spacing w:val="0"/>
        </w:rPr>
      </w:pPr>
      <w:bookmarkStart w:id="22" w:name="_Toc391478107"/>
      <w:r w:rsidRPr="00F214D9">
        <w:rPr>
          <w:rStyle w:val="BookTitle"/>
          <w:smallCaps w:val="0"/>
          <w:spacing w:val="0"/>
        </w:rPr>
        <w:t>National Plan Overarching Arrangements and Governance</w:t>
      </w:r>
      <w:bookmarkEnd w:id="22"/>
    </w:p>
    <w:p w:rsidR="00A32CFE" w:rsidRDefault="00A32CFE" w:rsidP="00F214D9">
      <w:pPr>
        <w:spacing w:after="120"/>
        <w:rPr>
          <w:rStyle w:val="BookTitle"/>
          <w:i w:val="0"/>
          <w:iCs w:val="0"/>
          <w:smallCaps w:val="0"/>
          <w:spacing w:val="0"/>
        </w:rPr>
      </w:pPr>
      <w:r>
        <w:rPr>
          <w:rStyle w:val="BookTitle"/>
          <w:i w:val="0"/>
          <w:iCs w:val="0"/>
          <w:smallCaps w:val="0"/>
          <w:spacing w:val="0"/>
        </w:rPr>
        <w:t>Key Evaluation Questions</w:t>
      </w:r>
    </w:p>
    <w:p w:rsidR="00F214D9" w:rsidRPr="00A32CFE" w:rsidRDefault="00F214D9" w:rsidP="00A32CFE">
      <w:pPr>
        <w:pStyle w:val="ListParagraph"/>
        <w:numPr>
          <w:ilvl w:val="0"/>
          <w:numId w:val="2"/>
        </w:numPr>
        <w:spacing w:after="120"/>
        <w:rPr>
          <w:rStyle w:val="BookTitle"/>
          <w:i w:val="0"/>
          <w:iCs w:val="0"/>
          <w:smallCaps w:val="0"/>
          <w:spacing w:val="0"/>
        </w:rPr>
      </w:pPr>
      <w:r w:rsidRPr="00A32CFE">
        <w:rPr>
          <w:rStyle w:val="BookTitle"/>
          <w:i w:val="0"/>
          <w:iCs w:val="0"/>
          <w:smallCaps w:val="0"/>
          <w:spacing w:val="0"/>
        </w:rPr>
        <w:t>What have been the added benefits and efficiencies from taking a national approach? How has the National Plan influenced and been influenced by state and territory plans, and how has it supported sharing of good practice across jurisdictions?</w:t>
      </w:r>
    </w:p>
    <w:p w:rsidR="00F214D9" w:rsidRPr="00A32CFE" w:rsidRDefault="00F214D9" w:rsidP="00A32CFE">
      <w:pPr>
        <w:pStyle w:val="ListParagraph"/>
        <w:numPr>
          <w:ilvl w:val="0"/>
          <w:numId w:val="2"/>
        </w:numPr>
        <w:spacing w:after="120"/>
        <w:rPr>
          <w:rStyle w:val="BookTitle"/>
          <w:i w:val="0"/>
          <w:iCs w:val="0"/>
          <w:smallCaps w:val="0"/>
          <w:spacing w:val="0"/>
        </w:rPr>
      </w:pPr>
      <w:r w:rsidRPr="00A32CFE">
        <w:rPr>
          <w:rStyle w:val="BookTitle"/>
          <w:i w:val="0"/>
          <w:iCs w:val="0"/>
          <w:smallCaps w:val="0"/>
          <w:spacing w:val="0"/>
        </w:rPr>
        <w:t>How has each action plan contributed to the overall target of reducing violence against women and their children?</w:t>
      </w:r>
    </w:p>
    <w:p w:rsidR="00F214D9" w:rsidRPr="00A32CFE" w:rsidRDefault="00F214D9" w:rsidP="00A32CFE">
      <w:pPr>
        <w:pStyle w:val="ListParagraph"/>
        <w:numPr>
          <w:ilvl w:val="0"/>
          <w:numId w:val="2"/>
        </w:numPr>
        <w:spacing w:after="120"/>
        <w:rPr>
          <w:rStyle w:val="BookTitle"/>
          <w:i w:val="0"/>
          <w:iCs w:val="0"/>
          <w:smallCaps w:val="0"/>
          <w:spacing w:val="0"/>
        </w:rPr>
      </w:pPr>
      <w:r w:rsidRPr="00A32CFE">
        <w:rPr>
          <w:rStyle w:val="BookTitle"/>
          <w:i w:val="0"/>
          <w:iCs w:val="0"/>
          <w:smallCaps w:val="0"/>
          <w:spacing w:val="0"/>
        </w:rPr>
        <w:t>How effective are the governance, advisory and communication mechanisms established to implement the National Plan in terms of facilitating appropriate involvement of a broad range of stakeholders?</w:t>
      </w:r>
    </w:p>
    <w:p w:rsidR="00F214D9" w:rsidRPr="00A32CFE" w:rsidRDefault="00F214D9" w:rsidP="00A32CFE">
      <w:pPr>
        <w:pStyle w:val="ListParagraph"/>
        <w:numPr>
          <w:ilvl w:val="0"/>
          <w:numId w:val="2"/>
        </w:numPr>
        <w:spacing w:after="120"/>
        <w:rPr>
          <w:rStyle w:val="BookTitle"/>
          <w:i w:val="0"/>
          <w:iCs w:val="0"/>
          <w:smallCaps w:val="0"/>
          <w:spacing w:val="0"/>
        </w:rPr>
      </w:pPr>
      <w:r w:rsidRPr="00A32CFE">
        <w:rPr>
          <w:rStyle w:val="BookTitle"/>
          <w:i w:val="0"/>
          <w:iCs w:val="0"/>
          <w:smallCaps w:val="0"/>
          <w:spacing w:val="0"/>
        </w:rPr>
        <w:t>How effective has the plan been in engaging and creating linkages with civil society and other relevant groups to take ownership and action?</w:t>
      </w:r>
    </w:p>
    <w:p w:rsidR="00F214D9" w:rsidRPr="00A32CFE" w:rsidRDefault="00F214D9" w:rsidP="00A32CFE">
      <w:pPr>
        <w:pStyle w:val="ListParagraph"/>
        <w:numPr>
          <w:ilvl w:val="0"/>
          <w:numId w:val="2"/>
        </w:numPr>
        <w:spacing w:after="120"/>
        <w:rPr>
          <w:rStyle w:val="BookTitle"/>
          <w:i w:val="0"/>
          <w:iCs w:val="0"/>
          <w:smallCaps w:val="0"/>
          <w:spacing w:val="0"/>
        </w:rPr>
      </w:pPr>
      <w:r w:rsidRPr="00A32CFE">
        <w:rPr>
          <w:rStyle w:val="BookTitle"/>
          <w:i w:val="0"/>
          <w:iCs w:val="0"/>
          <w:smallCaps w:val="0"/>
          <w:spacing w:val="0"/>
        </w:rPr>
        <w:t>How effective has the National Plan been in engaging with, and supporting groups of women who have diverse experiences of violence or can be more vulnerable, such as Indigenous women, CALD women and women with disability?</w:t>
      </w:r>
    </w:p>
    <w:p w:rsidR="00F214D9" w:rsidRPr="00A32CFE" w:rsidRDefault="00F214D9" w:rsidP="00A32CFE">
      <w:pPr>
        <w:pStyle w:val="ListParagraph"/>
        <w:numPr>
          <w:ilvl w:val="0"/>
          <w:numId w:val="2"/>
        </w:numPr>
        <w:spacing w:after="120"/>
        <w:rPr>
          <w:rStyle w:val="BookTitle"/>
          <w:i w:val="0"/>
          <w:iCs w:val="0"/>
          <w:smallCaps w:val="0"/>
          <w:spacing w:val="0"/>
        </w:rPr>
      </w:pPr>
      <w:r w:rsidRPr="00A32CFE">
        <w:rPr>
          <w:rStyle w:val="BookTitle"/>
          <w:i w:val="0"/>
          <w:iCs w:val="0"/>
          <w:smallCaps w:val="0"/>
          <w:spacing w:val="0"/>
        </w:rPr>
        <w:t>How well does the National Plan link with, influence and inform  other plans of government e.g. closing the gap, homelessness, protecting Australian children?</w:t>
      </w:r>
    </w:p>
    <w:p w:rsidR="00F214D9" w:rsidRPr="00A32CFE" w:rsidRDefault="00F214D9" w:rsidP="00A32CFE">
      <w:pPr>
        <w:pStyle w:val="ListParagraph"/>
        <w:numPr>
          <w:ilvl w:val="0"/>
          <w:numId w:val="2"/>
        </w:numPr>
        <w:spacing w:after="120"/>
        <w:rPr>
          <w:rStyle w:val="BookTitle"/>
          <w:i w:val="0"/>
          <w:iCs w:val="0"/>
          <w:smallCaps w:val="0"/>
          <w:spacing w:val="0"/>
        </w:rPr>
      </w:pPr>
      <w:r w:rsidRPr="00A32CFE">
        <w:rPr>
          <w:rStyle w:val="BookTitle"/>
          <w:i w:val="0"/>
          <w:iCs w:val="0"/>
          <w:smallCaps w:val="0"/>
          <w:spacing w:val="0"/>
        </w:rPr>
        <w:t>How does the implementation of the National Plan align with Australia’s responsibility under international agreements?</w:t>
      </w:r>
    </w:p>
    <w:p w:rsidR="00A32CFE" w:rsidRPr="00F214D9" w:rsidRDefault="00A32CFE" w:rsidP="00A32CFE">
      <w:pPr>
        <w:spacing w:after="120"/>
        <w:rPr>
          <w:rStyle w:val="BookTitle"/>
          <w:i w:val="0"/>
          <w:iCs w:val="0"/>
          <w:smallCaps w:val="0"/>
          <w:spacing w:val="0"/>
        </w:rPr>
      </w:pPr>
      <w:r w:rsidRPr="00F214D9">
        <w:rPr>
          <w:rStyle w:val="BookTitle"/>
          <w:i w:val="0"/>
          <w:iCs w:val="0"/>
          <w:smallCaps w:val="0"/>
          <w:spacing w:val="0"/>
        </w:rPr>
        <w:t>Data Sources</w:t>
      </w:r>
    </w:p>
    <w:p w:rsidR="00F214D9" w:rsidRPr="00A32CFE" w:rsidRDefault="00F214D9" w:rsidP="00A32CFE">
      <w:pPr>
        <w:pStyle w:val="ListParagraph"/>
        <w:numPr>
          <w:ilvl w:val="0"/>
          <w:numId w:val="2"/>
        </w:numPr>
        <w:spacing w:after="120"/>
        <w:rPr>
          <w:rStyle w:val="BookTitle"/>
          <w:i w:val="0"/>
          <w:iCs w:val="0"/>
          <w:smallCaps w:val="0"/>
          <w:spacing w:val="0"/>
        </w:rPr>
      </w:pPr>
      <w:r w:rsidRPr="00A32CFE">
        <w:rPr>
          <w:rStyle w:val="BookTitle"/>
          <w:i w:val="0"/>
          <w:iCs w:val="0"/>
          <w:smallCaps w:val="0"/>
          <w:spacing w:val="0"/>
        </w:rPr>
        <w:t>Evaluation of jurisdictional and cross-jurisdictional initiatives</w:t>
      </w:r>
    </w:p>
    <w:p w:rsidR="00F214D9" w:rsidRPr="00A32CFE" w:rsidRDefault="00F214D9" w:rsidP="00A32CFE">
      <w:pPr>
        <w:pStyle w:val="ListParagraph"/>
        <w:numPr>
          <w:ilvl w:val="0"/>
          <w:numId w:val="2"/>
        </w:numPr>
        <w:spacing w:after="120"/>
        <w:rPr>
          <w:rStyle w:val="BookTitle"/>
          <w:i w:val="0"/>
          <w:iCs w:val="0"/>
          <w:smallCaps w:val="0"/>
          <w:spacing w:val="0"/>
        </w:rPr>
      </w:pPr>
      <w:r w:rsidRPr="00A32CFE">
        <w:rPr>
          <w:rStyle w:val="BookTitle"/>
          <w:i w:val="0"/>
          <w:iCs w:val="0"/>
          <w:smallCaps w:val="0"/>
          <w:spacing w:val="0"/>
        </w:rPr>
        <w:t>Consultations with Commonwealth, state and territory governments’ senior officials</w:t>
      </w:r>
    </w:p>
    <w:p w:rsidR="00F214D9" w:rsidRPr="00A32CFE" w:rsidRDefault="00F214D9" w:rsidP="00A32CFE">
      <w:pPr>
        <w:pStyle w:val="ListParagraph"/>
        <w:numPr>
          <w:ilvl w:val="0"/>
          <w:numId w:val="2"/>
        </w:numPr>
        <w:spacing w:after="120"/>
        <w:rPr>
          <w:rStyle w:val="BookTitle"/>
          <w:i w:val="0"/>
          <w:iCs w:val="0"/>
          <w:smallCaps w:val="0"/>
          <w:spacing w:val="0"/>
        </w:rPr>
      </w:pPr>
      <w:r w:rsidRPr="00A32CFE">
        <w:rPr>
          <w:rStyle w:val="BookTitle"/>
          <w:i w:val="0"/>
          <w:iCs w:val="0"/>
          <w:smallCaps w:val="0"/>
          <w:spacing w:val="0"/>
        </w:rPr>
        <w:t>Consultations with key stakeholders from non-government sector</w:t>
      </w:r>
    </w:p>
    <w:p w:rsidR="00F214D9" w:rsidRPr="00A32CFE" w:rsidRDefault="00F214D9" w:rsidP="00A32CFE">
      <w:pPr>
        <w:pStyle w:val="ListParagraph"/>
        <w:numPr>
          <w:ilvl w:val="0"/>
          <w:numId w:val="2"/>
        </w:numPr>
        <w:spacing w:after="120"/>
        <w:rPr>
          <w:rStyle w:val="BookTitle"/>
          <w:i w:val="0"/>
          <w:iCs w:val="0"/>
          <w:smallCaps w:val="0"/>
          <w:spacing w:val="0"/>
        </w:rPr>
      </w:pPr>
      <w:r w:rsidRPr="00A32CFE">
        <w:rPr>
          <w:rStyle w:val="BookTitle"/>
          <w:i w:val="0"/>
          <w:iCs w:val="0"/>
          <w:smallCaps w:val="0"/>
          <w:spacing w:val="0"/>
        </w:rPr>
        <w:t>Literature review of other Australian and international cross-jurisdictional policies</w:t>
      </w:r>
    </w:p>
    <w:p w:rsidR="00B80BCF" w:rsidRDefault="00F214D9" w:rsidP="00F214D9">
      <w:pPr>
        <w:pStyle w:val="ListParagraph"/>
        <w:numPr>
          <w:ilvl w:val="0"/>
          <w:numId w:val="2"/>
        </w:numPr>
        <w:spacing w:after="120"/>
        <w:rPr>
          <w:rStyle w:val="BookTitle"/>
          <w:i w:val="0"/>
          <w:iCs w:val="0"/>
          <w:smallCaps w:val="0"/>
          <w:spacing w:val="0"/>
        </w:rPr>
      </w:pPr>
      <w:r w:rsidRPr="006F2E86">
        <w:rPr>
          <w:rStyle w:val="BookTitle"/>
          <w:i w:val="0"/>
          <w:iCs w:val="0"/>
          <w:smallCaps w:val="0"/>
          <w:spacing w:val="0"/>
        </w:rPr>
        <w:t>International reports, including those develop</w:t>
      </w:r>
      <w:r w:rsidR="006F2E86" w:rsidRPr="006F2E86">
        <w:rPr>
          <w:rStyle w:val="BookTitle"/>
          <w:i w:val="0"/>
          <w:iCs w:val="0"/>
          <w:smallCaps w:val="0"/>
          <w:spacing w:val="0"/>
        </w:rPr>
        <w:t>ed by human rights institutions</w:t>
      </w:r>
      <w:r w:rsidR="009C0114">
        <w:rPr>
          <w:rStyle w:val="BookTitle"/>
          <w:i w:val="0"/>
          <w:iCs w:val="0"/>
          <w:smallCaps w:val="0"/>
          <w:spacing w:val="0"/>
        </w:rPr>
        <w:t>.</w:t>
      </w:r>
    </w:p>
    <w:p w:rsidR="00A32CFE" w:rsidRPr="006F2E86" w:rsidRDefault="00A32CFE" w:rsidP="00F214D9">
      <w:pPr>
        <w:pStyle w:val="ListParagraph"/>
        <w:numPr>
          <w:ilvl w:val="0"/>
          <w:numId w:val="2"/>
        </w:numPr>
        <w:spacing w:after="120"/>
        <w:rPr>
          <w:rStyle w:val="BookTitle"/>
          <w:i w:val="0"/>
          <w:iCs w:val="0"/>
          <w:smallCaps w:val="0"/>
          <w:spacing w:val="0"/>
        </w:rPr>
      </w:pPr>
      <w:r w:rsidRPr="006F2E86">
        <w:rPr>
          <w:rStyle w:val="BookTitle"/>
          <w:i w:val="0"/>
          <w:iCs w:val="0"/>
          <w:smallCaps w:val="0"/>
          <w:spacing w:val="0"/>
        </w:rPr>
        <w:br w:type="page"/>
      </w:r>
    </w:p>
    <w:p w:rsidR="00F214D9" w:rsidRPr="00F214D9" w:rsidRDefault="00F214D9" w:rsidP="00A32CFE">
      <w:pPr>
        <w:pStyle w:val="Heading2"/>
        <w:rPr>
          <w:rStyle w:val="BookTitle"/>
          <w:smallCaps w:val="0"/>
          <w:spacing w:val="0"/>
        </w:rPr>
      </w:pPr>
      <w:bookmarkStart w:id="23" w:name="_Toc391478108"/>
      <w:r w:rsidRPr="00F214D9">
        <w:rPr>
          <w:rStyle w:val="BookTitle"/>
          <w:smallCaps w:val="0"/>
          <w:spacing w:val="0"/>
        </w:rPr>
        <w:lastRenderedPageBreak/>
        <w:t>National Outcomes</w:t>
      </w:r>
      <w:bookmarkEnd w:id="23"/>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These Measures of Success reflect those in the National Plan.</w:t>
      </w:r>
    </w:p>
    <w:p w:rsidR="00A32CFE" w:rsidRPr="00A32CFE" w:rsidRDefault="00A32CFE" w:rsidP="00146ADB">
      <w:pPr>
        <w:pStyle w:val="Heading3"/>
        <w:rPr>
          <w:rStyle w:val="BookTitle"/>
          <w:i w:val="0"/>
          <w:iCs w:val="0"/>
          <w:smallCaps w:val="0"/>
          <w:spacing w:val="0"/>
        </w:rPr>
      </w:pPr>
      <w:bookmarkStart w:id="24" w:name="_Toc391478109"/>
      <w:r w:rsidRPr="00A32CFE">
        <w:rPr>
          <w:rStyle w:val="BookTitle"/>
          <w:i w:val="0"/>
          <w:iCs w:val="0"/>
          <w:smallCaps w:val="0"/>
          <w:spacing w:val="0"/>
        </w:rPr>
        <w:t>National Outcome 1: Communities are safe and free from violence</w:t>
      </w:r>
      <w:bookmarkEnd w:id="24"/>
      <w:r w:rsidRPr="00A32CFE">
        <w:rPr>
          <w:rStyle w:val="BookTitle"/>
          <w:i w:val="0"/>
          <w:iCs w:val="0"/>
          <w:smallCaps w:val="0"/>
          <w:spacing w:val="0"/>
        </w:rPr>
        <w:t xml:space="preserve"> </w:t>
      </w:r>
    </w:p>
    <w:p w:rsidR="00F214D9" w:rsidRPr="00A32CFE" w:rsidRDefault="00F214D9" w:rsidP="00F214D9">
      <w:pPr>
        <w:spacing w:after="120"/>
        <w:rPr>
          <w:rStyle w:val="BookTitle"/>
          <w:iCs w:val="0"/>
          <w:smallCaps w:val="0"/>
          <w:spacing w:val="0"/>
        </w:rPr>
      </w:pPr>
      <w:r w:rsidRPr="00A32CFE">
        <w:rPr>
          <w:rStyle w:val="BookTitle"/>
          <w:iCs w:val="0"/>
          <w:smallCaps w:val="0"/>
          <w:spacing w:val="0"/>
        </w:rPr>
        <w:t>Measure of Success - An increase in the community’s intolerance of violence against women.</w:t>
      </w:r>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Key Evaluation Questions</w:t>
      </w:r>
    </w:p>
    <w:p w:rsidR="00F214D9" w:rsidRPr="00A32CFE" w:rsidRDefault="00F214D9" w:rsidP="00A32CFE">
      <w:pPr>
        <w:pStyle w:val="ListParagraph"/>
        <w:numPr>
          <w:ilvl w:val="0"/>
          <w:numId w:val="2"/>
        </w:numPr>
        <w:spacing w:after="120"/>
        <w:rPr>
          <w:rStyle w:val="BookTitle"/>
          <w:i w:val="0"/>
          <w:iCs w:val="0"/>
          <w:smallCaps w:val="0"/>
          <w:spacing w:val="0"/>
        </w:rPr>
      </w:pPr>
      <w:r w:rsidRPr="00A32CFE">
        <w:rPr>
          <w:rStyle w:val="BookTitle"/>
          <w:i w:val="0"/>
          <w:iCs w:val="0"/>
          <w:smallCaps w:val="0"/>
          <w:spacing w:val="0"/>
        </w:rPr>
        <w:t xml:space="preserve">How effective has the National Plan been in working across jurisdictions and communities in preventing, responding to and speaking out against violence against women and their children? </w:t>
      </w:r>
    </w:p>
    <w:p w:rsidR="00F214D9" w:rsidRPr="00A32CFE" w:rsidRDefault="00F214D9" w:rsidP="00A32CFE">
      <w:pPr>
        <w:pStyle w:val="ListParagraph"/>
        <w:numPr>
          <w:ilvl w:val="0"/>
          <w:numId w:val="2"/>
        </w:numPr>
        <w:spacing w:after="120"/>
        <w:rPr>
          <w:rStyle w:val="BookTitle"/>
          <w:i w:val="0"/>
          <w:iCs w:val="0"/>
          <w:smallCaps w:val="0"/>
          <w:spacing w:val="0"/>
        </w:rPr>
      </w:pPr>
      <w:r w:rsidRPr="00A32CFE">
        <w:rPr>
          <w:rStyle w:val="BookTitle"/>
          <w:i w:val="0"/>
          <w:iCs w:val="0"/>
          <w:smallCaps w:val="0"/>
          <w:spacing w:val="0"/>
        </w:rPr>
        <w:t>How effectively has the National Plan maintained a strong focus on primary prevention?</w:t>
      </w:r>
    </w:p>
    <w:p w:rsidR="00A32CFE" w:rsidRPr="00A32CFE" w:rsidRDefault="00F214D9" w:rsidP="00A32CFE">
      <w:pPr>
        <w:pStyle w:val="ListParagraph"/>
        <w:numPr>
          <w:ilvl w:val="0"/>
          <w:numId w:val="2"/>
        </w:numPr>
        <w:spacing w:after="120"/>
        <w:rPr>
          <w:rStyle w:val="BookTitle"/>
          <w:i w:val="0"/>
          <w:iCs w:val="0"/>
          <w:smallCaps w:val="0"/>
          <w:spacing w:val="0"/>
        </w:rPr>
      </w:pPr>
      <w:r w:rsidRPr="00A32CFE">
        <w:rPr>
          <w:rStyle w:val="BookTitle"/>
          <w:i w:val="0"/>
          <w:iCs w:val="0"/>
          <w:smallCaps w:val="0"/>
          <w:spacing w:val="0"/>
        </w:rPr>
        <w:t>How has the implementation of the National Plan reflected and incorporated the premise that addressing gender and social inequality is fundamental to addressing violence ag</w:t>
      </w:r>
      <w:r w:rsidR="00A32CFE" w:rsidRPr="00A32CFE">
        <w:rPr>
          <w:rStyle w:val="BookTitle"/>
          <w:i w:val="0"/>
          <w:iCs w:val="0"/>
          <w:smallCaps w:val="0"/>
          <w:spacing w:val="0"/>
        </w:rPr>
        <w:t>ainst women and their children?</w:t>
      </w:r>
    </w:p>
    <w:p w:rsidR="00A32CFE" w:rsidRDefault="00A32CFE" w:rsidP="00F214D9">
      <w:pPr>
        <w:spacing w:after="120"/>
        <w:rPr>
          <w:rStyle w:val="BookTitle"/>
          <w:i w:val="0"/>
          <w:iCs w:val="0"/>
          <w:smallCaps w:val="0"/>
          <w:spacing w:val="0"/>
        </w:rPr>
      </w:pPr>
      <w:r w:rsidRPr="00F214D9">
        <w:rPr>
          <w:rStyle w:val="BookTitle"/>
          <w:i w:val="0"/>
          <w:iCs w:val="0"/>
          <w:smallCaps w:val="0"/>
          <w:spacing w:val="0"/>
        </w:rPr>
        <w:t xml:space="preserve">Data Sources </w:t>
      </w:r>
    </w:p>
    <w:p w:rsidR="00F214D9" w:rsidRPr="00A32CFE" w:rsidRDefault="00F214D9" w:rsidP="00A32CFE">
      <w:pPr>
        <w:pStyle w:val="ListParagraph"/>
        <w:numPr>
          <w:ilvl w:val="0"/>
          <w:numId w:val="2"/>
        </w:numPr>
        <w:spacing w:after="120"/>
        <w:rPr>
          <w:rStyle w:val="BookTitle"/>
          <w:i w:val="0"/>
          <w:iCs w:val="0"/>
          <w:smallCaps w:val="0"/>
          <w:spacing w:val="0"/>
        </w:rPr>
      </w:pPr>
      <w:r w:rsidRPr="00A32CFE">
        <w:rPr>
          <w:rStyle w:val="BookTitle"/>
          <w:i w:val="0"/>
          <w:iCs w:val="0"/>
          <w:smallCaps w:val="0"/>
          <w:spacing w:val="0"/>
        </w:rPr>
        <w:t>National Community Attitudes Survey</w:t>
      </w:r>
    </w:p>
    <w:p w:rsidR="00F214D9" w:rsidRPr="00A32CFE" w:rsidRDefault="00F214D9" w:rsidP="00A32CFE">
      <w:pPr>
        <w:pStyle w:val="ListParagraph"/>
        <w:numPr>
          <w:ilvl w:val="0"/>
          <w:numId w:val="2"/>
        </w:numPr>
        <w:spacing w:after="120"/>
        <w:rPr>
          <w:rStyle w:val="BookTitle"/>
          <w:i w:val="0"/>
          <w:iCs w:val="0"/>
          <w:smallCaps w:val="0"/>
          <w:spacing w:val="0"/>
        </w:rPr>
      </w:pPr>
      <w:r w:rsidRPr="00A32CFE">
        <w:rPr>
          <w:rStyle w:val="BookTitle"/>
          <w:i w:val="0"/>
          <w:iCs w:val="0"/>
          <w:smallCaps w:val="0"/>
          <w:spacing w:val="0"/>
        </w:rPr>
        <w:t>Work by the Foundation</w:t>
      </w:r>
    </w:p>
    <w:p w:rsidR="00F214D9" w:rsidRPr="00A32CFE" w:rsidRDefault="00F214D9" w:rsidP="00A32CFE">
      <w:pPr>
        <w:pStyle w:val="ListParagraph"/>
        <w:numPr>
          <w:ilvl w:val="0"/>
          <w:numId w:val="2"/>
        </w:numPr>
        <w:spacing w:after="120"/>
        <w:rPr>
          <w:rStyle w:val="BookTitle"/>
          <w:i w:val="0"/>
          <w:iCs w:val="0"/>
          <w:smallCaps w:val="0"/>
          <w:spacing w:val="0"/>
        </w:rPr>
      </w:pPr>
      <w:r w:rsidRPr="00A32CFE">
        <w:rPr>
          <w:rStyle w:val="BookTitle"/>
          <w:i w:val="0"/>
          <w:iCs w:val="0"/>
          <w:smallCaps w:val="0"/>
          <w:spacing w:val="0"/>
        </w:rPr>
        <w:t>Work by Australia’s National Research Organisation for Women’s Safety (ANROWS)</w:t>
      </w:r>
    </w:p>
    <w:p w:rsidR="00F214D9" w:rsidRPr="00A32CFE" w:rsidRDefault="00F214D9" w:rsidP="00A32CFE">
      <w:pPr>
        <w:pStyle w:val="ListParagraph"/>
        <w:numPr>
          <w:ilvl w:val="0"/>
          <w:numId w:val="2"/>
        </w:numPr>
        <w:spacing w:after="120"/>
        <w:rPr>
          <w:rStyle w:val="BookTitle"/>
          <w:i w:val="0"/>
          <w:iCs w:val="0"/>
          <w:smallCaps w:val="0"/>
          <w:spacing w:val="0"/>
        </w:rPr>
      </w:pPr>
      <w:r w:rsidRPr="00A32CFE">
        <w:rPr>
          <w:rStyle w:val="BookTitle"/>
          <w:i w:val="0"/>
          <w:iCs w:val="0"/>
          <w:smallCaps w:val="0"/>
          <w:spacing w:val="0"/>
        </w:rPr>
        <w:t>Australian Gender Equality Indicators</w:t>
      </w:r>
    </w:p>
    <w:p w:rsidR="00F214D9" w:rsidRPr="00A32CFE" w:rsidRDefault="00F214D9" w:rsidP="00A32CFE">
      <w:pPr>
        <w:pStyle w:val="ListParagraph"/>
        <w:numPr>
          <w:ilvl w:val="0"/>
          <w:numId w:val="2"/>
        </w:numPr>
        <w:spacing w:after="120"/>
        <w:rPr>
          <w:rStyle w:val="BookTitle"/>
          <w:i w:val="0"/>
          <w:iCs w:val="0"/>
          <w:smallCaps w:val="0"/>
          <w:spacing w:val="0"/>
        </w:rPr>
      </w:pPr>
      <w:r w:rsidRPr="00A32CFE">
        <w:rPr>
          <w:rStyle w:val="BookTitle"/>
          <w:i w:val="0"/>
          <w:iCs w:val="0"/>
          <w:smallCaps w:val="0"/>
          <w:spacing w:val="0"/>
        </w:rPr>
        <w:t>National Data Framework</w:t>
      </w:r>
    </w:p>
    <w:p w:rsidR="00F214D9" w:rsidRPr="00A32CFE" w:rsidRDefault="00F214D9" w:rsidP="00A32CFE">
      <w:pPr>
        <w:pStyle w:val="ListParagraph"/>
        <w:numPr>
          <w:ilvl w:val="0"/>
          <w:numId w:val="2"/>
        </w:numPr>
        <w:spacing w:after="120"/>
        <w:rPr>
          <w:rStyle w:val="BookTitle"/>
          <w:i w:val="0"/>
          <w:iCs w:val="0"/>
          <w:smallCaps w:val="0"/>
          <w:spacing w:val="0"/>
        </w:rPr>
      </w:pPr>
      <w:r w:rsidRPr="00A32CFE">
        <w:rPr>
          <w:rStyle w:val="BookTitle"/>
          <w:i w:val="0"/>
          <w:iCs w:val="0"/>
          <w:smallCaps w:val="0"/>
          <w:spacing w:val="0"/>
        </w:rPr>
        <w:t>Personal Safety Survey</w:t>
      </w:r>
    </w:p>
    <w:p w:rsidR="00F214D9" w:rsidRPr="00A32CFE" w:rsidRDefault="00F214D9" w:rsidP="00A32CFE">
      <w:pPr>
        <w:pStyle w:val="ListParagraph"/>
        <w:numPr>
          <w:ilvl w:val="0"/>
          <w:numId w:val="2"/>
        </w:numPr>
        <w:spacing w:after="120"/>
        <w:rPr>
          <w:rStyle w:val="BookTitle"/>
          <w:i w:val="0"/>
          <w:iCs w:val="0"/>
          <w:smallCaps w:val="0"/>
          <w:spacing w:val="0"/>
        </w:rPr>
      </w:pPr>
      <w:r w:rsidRPr="00A32CFE">
        <w:rPr>
          <w:rStyle w:val="BookTitle"/>
          <w:i w:val="0"/>
          <w:iCs w:val="0"/>
          <w:smallCaps w:val="0"/>
          <w:spacing w:val="0"/>
        </w:rPr>
        <w:t>Analysis of media coverage</w:t>
      </w:r>
    </w:p>
    <w:p w:rsidR="00F214D9" w:rsidRPr="00A32CFE" w:rsidRDefault="00F214D9" w:rsidP="00A32CFE">
      <w:pPr>
        <w:pStyle w:val="ListParagraph"/>
        <w:numPr>
          <w:ilvl w:val="0"/>
          <w:numId w:val="2"/>
        </w:numPr>
        <w:spacing w:after="120"/>
        <w:rPr>
          <w:rStyle w:val="BookTitle"/>
          <w:i w:val="0"/>
          <w:iCs w:val="0"/>
          <w:smallCaps w:val="0"/>
          <w:spacing w:val="0"/>
        </w:rPr>
      </w:pPr>
      <w:r w:rsidRPr="00A32CFE">
        <w:rPr>
          <w:rStyle w:val="BookTitle"/>
          <w:i w:val="0"/>
          <w:iCs w:val="0"/>
          <w:smallCaps w:val="0"/>
          <w:spacing w:val="0"/>
        </w:rPr>
        <w:t>Other related evaluations</w:t>
      </w:r>
    </w:p>
    <w:p w:rsidR="00A32CFE" w:rsidRPr="00A32CFE" w:rsidRDefault="00A32CFE" w:rsidP="00146ADB">
      <w:pPr>
        <w:pStyle w:val="Heading3"/>
        <w:rPr>
          <w:rStyle w:val="BookTitle"/>
          <w:i w:val="0"/>
          <w:iCs w:val="0"/>
          <w:smallCaps w:val="0"/>
          <w:spacing w:val="0"/>
        </w:rPr>
      </w:pPr>
      <w:bookmarkStart w:id="25" w:name="_Toc391478110"/>
      <w:r w:rsidRPr="00A32CFE">
        <w:rPr>
          <w:rStyle w:val="BookTitle"/>
          <w:i w:val="0"/>
          <w:iCs w:val="0"/>
          <w:smallCaps w:val="0"/>
          <w:spacing w:val="0"/>
        </w:rPr>
        <w:t>National Outcome 2: Relationships are respectful</w:t>
      </w:r>
      <w:bookmarkEnd w:id="25"/>
      <w:r w:rsidRPr="00A32CFE">
        <w:rPr>
          <w:rStyle w:val="BookTitle"/>
          <w:i w:val="0"/>
          <w:iCs w:val="0"/>
          <w:smallCaps w:val="0"/>
          <w:spacing w:val="0"/>
        </w:rPr>
        <w:t xml:space="preserve"> </w:t>
      </w:r>
    </w:p>
    <w:p w:rsidR="00F214D9" w:rsidRPr="00A32CFE" w:rsidRDefault="00F214D9" w:rsidP="00F214D9">
      <w:pPr>
        <w:spacing w:after="120"/>
        <w:rPr>
          <w:rStyle w:val="BookTitle"/>
          <w:iCs w:val="0"/>
          <w:smallCaps w:val="0"/>
          <w:spacing w:val="0"/>
        </w:rPr>
      </w:pPr>
      <w:r w:rsidRPr="00A32CFE">
        <w:rPr>
          <w:rStyle w:val="BookTitle"/>
          <w:iCs w:val="0"/>
          <w:smallCaps w:val="0"/>
          <w:spacing w:val="0"/>
        </w:rPr>
        <w:t>Measure of Success - Improved knowledge of, and the skills and behaviour for respectful relationships by young people.</w:t>
      </w:r>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Key Evaluation Questions</w:t>
      </w:r>
    </w:p>
    <w:p w:rsidR="00F214D9" w:rsidRPr="00146ADB" w:rsidRDefault="00F214D9" w:rsidP="00146ADB">
      <w:pPr>
        <w:pStyle w:val="ListParagraph"/>
        <w:numPr>
          <w:ilvl w:val="0"/>
          <w:numId w:val="2"/>
        </w:numPr>
        <w:spacing w:after="120"/>
        <w:rPr>
          <w:rStyle w:val="BookTitle"/>
          <w:i w:val="0"/>
          <w:iCs w:val="0"/>
          <w:smallCaps w:val="0"/>
          <w:spacing w:val="0"/>
        </w:rPr>
      </w:pPr>
      <w:r w:rsidRPr="00146ADB">
        <w:rPr>
          <w:rStyle w:val="BookTitle"/>
          <w:i w:val="0"/>
          <w:iCs w:val="0"/>
          <w:smallCaps w:val="0"/>
          <w:spacing w:val="0"/>
        </w:rPr>
        <w:t>To what extent have young people shown an improved understanding of the importance of respectful relationships?</w:t>
      </w:r>
    </w:p>
    <w:p w:rsidR="00F214D9" w:rsidRPr="00146ADB" w:rsidRDefault="00F214D9" w:rsidP="00146ADB">
      <w:pPr>
        <w:pStyle w:val="ListParagraph"/>
        <w:numPr>
          <w:ilvl w:val="0"/>
          <w:numId w:val="2"/>
        </w:numPr>
        <w:spacing w:after="120"/>
        <w:rPr>
          <w:rStyle w:val="BookTitle"/>
          <w:i w:val="0"/>
          <w:iCs w:val="0"/>
          <w:smallCaps w:val="0"/>
          <w:spacing w:val="0"/>
        </w:rPr>
      </w:pPr>
      <w:r w:rsidRPr="00146ADB">
        <w:rPr>
          <w:rStyle w:val="BookTitle"/>
          <w:i w:val="0"/>
          <w:iCs w:val="0"/>
          <w:smallCaps w:val="0"/>
          <w:spacing w:val="0"/>
        </w:rPr>
        <w:t>How have adults been supported to model respectful relationships?</w:t>
      </w:r>
    </w:p>
    <w:p w:rsidR="00F214D9" w:rsidRPr="00146ADB" w:rsidRDefault="00F214D9" w:rsidP="00146ADB">
      <w:pPr>
        <w:pStyle w:val="ListParagraph"/>
        <w:numPr>
          <w:ilvl w:val="0"/>
          <w:numId w:val="2"/>
        </w:numPr>
        <w:spacing w:after="120"/>
        <w:rPr>
          <w:rStyle w:val="BookTitle"/>
          <w:i w:val="0"/>
          <w:iCs w:val="0"/>
          <w:smallCaps w:val="0"/>
          <w:spacing w:val="0"/>
        </w:rPr>
      </w:pPr>
      <w:r w:rsidRPr="00146ADB">
        <w:rPr>
          <w:rStyle w:val="BookTitle"/>
          <w:i w:val="0"/>
          <w:iCs w:val="0"/>
          <w:smallCaps w:val="0"/>
          <w:spacing w:val="0"/>
        </w:rPr>
        <w:t>How effective have social marketing campaigns and other National Plan prevention strategies been in engaging a greater number and diversity of men to speak out against violence against women?</w:t>
      </w:r>
    </w:p>
    <w:p w:rsidR="00146ADB" w:rsidRPr="00F214D9" w:rsidRDefault="00146ADB" w:rsidP="00F214D9">
      <w:pPr>
        <w:spacing w:after="120"/>
        <w:rPr>
          <w:rStyle w:val="BookTitle"/>
          <w:i w:val="0"/>
          <w:iCs w:val="0"/>
          <w:smallCaps w:val="0"/>
          <w:spacing w:val="0"/>
        </w:rPr>
      </w:pPr>
      <w:r w:rsidRPr="00F214D9">
        <w:rPr>
          <w:rStyle w:val="BookTitle"/>
          <w:i w:val="0"/>
          <w:iCs w:val="0"/>
          <w:smallCaps w:val="0"/>
          <w:spacing w:val="0"/>
        </w:rPr>
        <w:t>Data Sources</w:t>
      </w:r>
    </w:p>
    <w:p w:rsidR="00F214D9" w:rsidRPr="00146ADB" w:rsidRDefault="00F214D9" w:rsidP="00146ADB">
      <w:pPr>
        <w:pStyle w:val="ListParagraph"/>
        <w:numPr>
          <w:ilvl w:val="0"/>
          <w:numId w:val="2"/>
        </w:numPr>
        <w:spacing w:after="120"/>
        <w:rPr>
          <w:rStyle w:val="BookTitle"/>
          <w:i w:val="0"/>
          <w:iCs w:val="0"/>
          <w:smallCaps w:val="0"/>
          <w:spacing w:val="0"/>
        </w:rPr>
      </w:pPr>
      <w:r w:rsidRPr="00146ADB">
        <w:rPr>
          <w:rStyle w:val="BookTitle"/>
          <w:i w:val="0"/>
          <w:iCs w:val="0"/>
          <w:smallCaps w:val="0"/>
          <w:spacing w:val="0"/>
        </w:rPr>
        <w:t>National evaluation of respectful relationships programmes</w:t>
      </w:r>
    </w:p>
    <w:p w:rsidR="00F214D9" w:rsidRPr="00146ADB" w:rsidRDefault="00F214D9" w:rsidP="00146ADB">
      <w:pPr>
        <w:pStyle w:val="ListParagraph"/>
        <w:numPr>
          <w:ilvl w:val="0"/>
          <w:numId w:val="2"/>
        </w:numPr>
        <w:spacing w:after="120"/>
        <w:rPr>
          <w:rStyle w:val="BookTitle"/>
          <w:i w:val="0"/>
          <w:iCs w:val="0"/>
          <w:smallCaps w:val="0"/>
          <w:spacing w:val="0"/>
        </w:rPr>
      </w:pPr>
      <w:r w:rsidRPr="00146ADB">
        <w:rPr>
          <w:rStyle w:val="BookTitle"/>
          <w:i w:val="0"/>
          <w:iCs w:val="0"/>
          <w:smallCaps w:val="0"/>
          <w:spacing w:val="0"/>
        </w:rPr>
        <w:t>Evaluation of National Social Marketing Campaign, ‘The Line’</w:t>
      </w:r>
    </w:p>
    <w:p w:rsidR="00F214D9" w:rsidRPr="00146ADB" w:rsidRDefault="00F214D9" w:rsidP="00146ADB">
      <w:pPr>
        <w:pStyle w:val="ListParagraph"/>
        <w:numPr>
          <w:ilvl w:val="0"/>
          <w:numId w:val="2"/>
        </w:numPr>
        <w:spacing w:after="120"/>
        <w:rPr>
          <w:rStyle w:val="BookTitle"/>
          <w:i w:val="0"/>
          <w:iCs w:val="0"/>
          <w:smallCaps w:val="0"/>
          <w:spacing w:val="0"/>
        </w:rPr>
      </w:pPr>
      <w:r w:rsidRPr="00146ADB">
        <w:rPr>
          <w:rStyle w:val="BookTitle"/>
          <w:i w:val="0"/>
          <w:iCs w:val="0"/>
          <w:smallCaps w:val="0"/>
          <w:spacing w:val="0"/>
        </w:rPr>
        <w:t>Work by ANROWS</w:t>
      </w:r>
    </w:p>
    <w:p w:rsidR="00F214D9" w:rsidRPr="00146ADB" w:rsidRDefault="00F214D9" w:rsidP="00146ADB">
      <w:pPr>
        <w:pStyle w:val="ListParagraph"/>
        <w:numPr>
          <w:ilvl w:val="0"/>
          <w:numId w:val="2"/>
        </w:numPr>
        <w:spacing w:after="120"/>
        <w:rPr>
          <w:rStyle w:val="BookTitle"/>
          <w:i w:val="0"/>
          <w:iCs w:val="0"/>
          <w:smallCaps w:val="0"/>
          <w:spacing w:val="0"/>
        </w:rPr>
      </w:pPr>
      <w:r w:rsidRPr="00146ADB">
        <w:rPr>
          <w:rStyle w:val="BookTitle"/>
          <w:i w:val="0"/>
          <w:iCs w:val="0"/>
          <w:smallCaps w:val="0"/>
          <w:spacing w:val="0"/>
        </w:rPr>
        <w:t>Work by the Foundation</w:t>
      </w:r>
    </w:p>
    <w:p w:rsidR="00F214D9" w:rsidRPr="00146ADB" w:rsidRDefault="00F214D9" w:rsidP="00146ADB">
      <w:pPr>
        <w:pStyle w:val="ListParagraph"/>
        <w:numPr>
          <w:ilvl w:val="0"/>
          <w:numId w:val="2"/>
        </w:numPr>
        <w:spacing w:after="120"/>
        <w:rPr>
          <w:rStyle w:val="BookTitle"/>
          <w:i w:val="0"/>
          <w:iCs w:val="0"/>
          <w:smallCaps w:val="0"/>
          <w:spacing w:val="0"/>
        </w:rPr>
      </w:pPr>
      <w:r w:rsidRPr="00146ADB">
        <w:rPr>
          <w:rStyle w:val="BookTitle"/>
          <w:i w:val="0"/>
          <w:iCs w:val="0"/>
          <w:smallCaps w:val="0"/>
          <w:spacing w:val="0"/>
        </w:rPr>
        <w:t>Number of men engaged in White Ribbon campaigns</w:t>
      </w:r>
    </w:p>
    <w:p w:rsidR="00F214D9" w:rsidRPr="00146ADB" w:rsidRDefault="00F214D9" w:rsidP="00146ADB">
      <w:pPr>
        <w:pStyle w:val="ListParagraph"/>
        <w:numPr>
          <w:ilvl w:val="0"/>
          <w:numId w:val="2"/>
        </w:numPr>
        <w:spacing w:after="120"/>
        <w:rPr>
          <w:rStyle w:val="BookTitle"/>
          <w:i w:val="0"/>
          <w:iCs w:val="0"/>
          <w:smallCaps w:val="0"/>
          <w:spacing w:val="0"/>
        </w:rPr>
      </w:pPr>
      <w:r w:rsidRPr="00146ADB">
        <w:rPr>
          <w:rStyle w:val="BookTitle"/>
          <w:i w:val="0"/>
          <w:iCs w:val="0"/>
          <w:smallCaps w:val="0"/>
          <w:spacing w:val="0"/>
        </w:rPr>
        <w:t>National Data Framework</w:t>
      </w:r>
    </w:p>
    <w:p w:rsidR="00F214D9" w:rsidRPr="00146ADB" w:rsidRDefault="00F214D9" w:rsidP="00146ADB">
      <w:pPr>
        <w:pStyle w:val="ListParagraph"/>
        <w:numPr>
          <w:ilvl w:val="0"/>
          <w:numId w:val="2"/>
        </w:numPr>
        <w:spacing w:after="120"/>
        <w:rPr>
          <w:rStyle w:val="BookTitle"/>
          <w:i w:val="0"/>
          <w:iCs w:val="0"/>
          <w:smallCaps w:val="0"/>
          <w:spacing w:val="0"/>
        </w:rPr>
      </w:pPr>
      <w:r w:rsidRPr="00146ADB">
        <w:rPr>
          <w:rStyle w:val="BookTitle"/>
          <w:i w:val="0"/>
          <w:iCs w:val="0"/>
          <w:smallCaps w:val="0"/>
          <w:spacing w:val="0"/>
        </w:rPr>
        <w:t>National Community Attitudes Survey</w:t>
      </w:r>
    </w:p>
    <w:p w:rsidR="00146ADB" w:rsidRDefault="00F214D9" w:rsidP="00F214D9">
      <w:pPr>
        <w:pStyle w:val="ListParagraph"/>
        <w:numPr>
          <w:ilvl w:val="0"/>
          <w:numId w:val="2"/>
        </w:numPr>
        <w:spacing w:after="120"/>
        <w:rPr>
          <w:rStyle w:val="BookTitle"/>
          <w:i w:val="0"/>
          <w:iCs w:val="0"/>
          <w:smallCaps w:val="0"/>
          <w:spacing w:val="0"/>
        </w:rPr>
      </w:pPr>
      <w:r w:rsidRPr="00146ADB">
        <w:rPr>
          <w:rStyle w:val="BookTitle"/>
          <w:i w:val="0"/>
          <w:iCs w:val="0"/>
          <w:smallCaps w:val="0"/>
          <w:spacing w:val="0"/>
        </w:rPr>
        <w:t>Other related evaluations</w:t>
      </w:r>
      <w:r w:rsidR="00146ADB">
        <w:rPr>
          <w:rStyle w:val="BookTitle"/>
          <w:i w:val="0"/>
          <w:iCs w:val="0"/>
          <w:smallCaps w:val="0"/>
          <w:spacing w:val="0"/>
        </w:rPr>
        <w:br w:type="page"/>
      </w:r>
    </w:p>
    <w:p w:rsidR="00F214D9" w:rsidRPr="00146ADB" w:rsidRDefault="00146ADB" w:rsidP="00146ADB">
      <w:pPr>
        <w:pStyle w:val="Heading3"/>
        <w:rPr>
          <w:rStyle w:val="BookTitle"/>
          <w:i w:val="0"/>
          <w:iCs w:val="0"/>
          <w:smallCaps w:val="0"/>
          <w:spacing w:val="0"/>
        </w:rPr>
      </w:pPr>
      <w:bookmarkStart w:id="26" w:name="_Toc391478111"/>
      <w:r w:rsidRPr="00146ADB">
        <w:rPr>
          <w:rStyle w:val="BookTitle"/>
          <w:i w:val="0"/>
          <w:iCs w:val="0"/>
          <w:smallCaps w:val="0"/>
          <w:spacing w:val="0"/>
        </w:rPr>
        <w:lastRenderedPageBreak/>
        <w:t>National Outcome 3: Indigenous communities are strengthened</w:t>
      </w:r>
      <w:bookmarkEnd w:id="26"/>
    </w:p>
    <w:p w:rsidR="00F214D9" w:rsidRPr="00146ADB" w:rsidRDefault="00F214D9" w:rsidP="00F214D9">
      <w:pPr>
        <w:spacing w:after="120"/>
        <w:rPr>
          <w:rStyle w:val="BookTitle"/>
          <w:iCs w:val="0"/>
          <w:smallCaps w:val="0"/>
          <w:spacing w:val="0"/>
        </w:rPr>
      </w:pPr>
      <w:r w:rsidRPr="00146ADB">
        <w:rPr>
          <w:rStyle w:val="BookTitle"/>
          <w:iCs w:val="0"/>
          <w:smallCaps w:val="0"/>
          <w:spacing w:val="0"/>
        </w:rPr>
        <w:t>Measure of Success - Reduction in the proportion of Indigenous women who consider that family violence, assault and sexual assault are problems for their communities and neighbourhoods; and increase in the proportion of Indigenous women who are able to have their say within their communities on important issues, including violence.</w:t>
      </w:r>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Key Evaluation Questions</w:t>
      </w:r>
    </w:p>
    <w:p w:rsidR="00F214D9" w:rsidRPr="00146ADB" w:rsidRDefault="00F214D9" w:rsidP="00146ADB">
      <w:pPr>
        <w:pStyle w:val="ListParagraph"/>
        <w:numPr>
          <w:ilvl w:val="0"/>
          <w:numId w:val="2"/>
        </w:numPr>
        <w:spacing w:after="120"/>
        <w:rPr>
          <w:rStyle w:val="BookTitle"/>
          <w:i w:val="0"/>
          <w:iCs w:val="0"/>
          <w:smallCaps w:val="0"/>
          <w:spacing w:val="0"/>
        </w:rPr>
      </w:pPr>
      <w:r w:rsidRPr="00146ADB">
        <w:rPr>
          <w:rStyle w:val="BookTitle"/>
          <w:i w:val="0"/>
          <w:iCs w:val="0"/>
          <w:smallCaps w:val="0"/>
          <w:spacing w:val="0"/>
        </w:rPr>
        <w:t>How has the enhanced leadership role for Indigenous women within communities and broader Australian society been fostered?</w:t>
      </w:r>
    </w:p>
    <w:p w:rsidR="00F214D9" w:rsidRPr="00146ADB" w:rsidRDefault="00F214D9" w:rsidP="00146ADB">
      <w:pPr>
        <w:pStyle w:val="ListParagraph"/>
        <w:numPr>
          <w:ilvl w:val="0"/>
          <w:numId w:val="2"/>
        </w:numPr>
        <w:spacing w:after="120"/>
        <w:rPr>
          <w:rStyle w:val="BookTitle"/>
          <w:i w:val="0"/>
          <w:iCs w:val="0"/>
          <w:smallCaps w:val="0"/>
          <w:spacing w:val="0"/>
        </w:rPr>
      </w:pPr>
      <w:r w:rsidRPr="00146ADB">
        <w:rPr>
          <w:rStyle w:val="BookTitle"/>
          <w:i w:val="0"/>
          <w:iCs w:val="0"/>
          <w:smallCaps w:val="0"/>
          <w:spacing w:val="0"/>
        </w:rPr>
        <w:t>How has the National Plan supported communities to drive change through local solutions?</w:t>
      </w:r>
    </w:p>
    <w:p w:rsidR="00F214D9" w:rsidRPr="00146ADB" w:rsidRDefault="00F214D9" w:rsidP="00146ADB">
      <w:pPr>
        <w:pStyle w:val="ListParagraph"/>
        <w:numPr>
          <w:ilvl w:val="0"/>
          <w:numId w:val="2"/>
        </w:numPr>
        <w:spacing w:after="120"/>
        <w:rPr>
          <w:rStyle w:val="BookTitle"/>
          <w:i w:val="0"/>
          <w:iCs w:val="0"/>
          <w:smallCaps w:val="0"/>
          <w:spacing w:val="0"/>
        </w:rPr>
      </w:pPr>
      <w:r w:rsidRPr="00146ADB">
        <w:rPr>
          <w:rStyle w:val="BookTitle"/>
          <w:i w:val="0"/>
          <w:iCs w:val="0"/>
          <w:smallCaps w:val="0"/>
          <w:spacing w:val="0"/>
        </w:rPr>
        <w:t>How has the National Plan facilitated improved access to appropriate services for Indigenous women and their children who experience violence?</w:t>
      </w:r>
    </w:p>
    <w:p w:rsidR="00146ADB" w:rsidRPr="00146ADB" w:rsidRDefault="00F214D9" w:rsidP="00146ADB">
      <w:pPr>
        <w:pStyle w:val="ListParagraph"/>
        <w:numPr>
          <w:ilvl w:val="0"/>
          <w:numId w:val="2"/>
        </w:numPr>
        <w:spacing w:after="120"/>
        <w:rPr>
          <w:rStyle w:val="BookTitle"/>
          <w:i w:val="0"/>
          <w:iCs w:val="0"/>
          <w:smallCaps w:val="0"/>
          <w:spacing w:val="0"/>
        </w:rPr>
      </w:pPr>
      <w:r w:rsidRPr="00146ADB">
        <w:rPr>
          <w:rStyle w:val="BookTitle"/>
          <w:i w:val="0"/>
          <w:iCs w:val="0"/>
          <w:smallCaps w:val="0"/>
          <w:spacing w:val="0"/>
        </w:rPr>
        <w:t>How have the needs of Indigenous women and their children been considered across all o</w:t>
      </w:r>
      <w:r w:rsidR="00146ADB" w:rsidRPr="00146ADB">
        <w:rPr>
          <w:rStyle w:val="BookTitle"/>
          <w:i w:val="0"/>
          <w:iCs w:val="0"/>
          <w:smallCaps w:val="0"/>
          <w:spacing w:val="0"/>
        </w:rPr>
        <w:t>utcomes of the National Plan?</w:t>
      </w:r>
    </w:p>
    <w:p w:rsidR="00146ADB" w:rsidRDefault="00146ADB" w:rsidP="00F214D9">
      <w:pPr>
        <w:spacing w:after="120"/>
        <w:rPr>
          <w:rStyle w:val="BookTitle"/>
          <w:i w:val="0"/>
          <w:iCs w:val="0"/>
          <w:smallCaps w:val="0"/>
          <w:spacing w:val="0"/>
        </w:rPr>
      </w:pPr>
      <w:r w:rsidRPr="00F214D9">
        <w:rPr>
          <w:rStyle w:val="BookTitle"/>
          <w:i w:val="0"/>
          <w:iCs w:val="0"/>
          <w:smallCaps w:val="0"/>
          <w:spacing w:val="0"/>
        </w:rPr>
        <w:t xml:space="preserve">Data Sources </w:t>
      </w:r>
    </w:p>
    <w:p w:rsidR="00F214D9" w:rsidRPr="00146ADB" w:rsidRDefault="00F214D9" w:rsidP="00146ADB">
      <w:pPr>
        <w:pStyle w:val="ListParagraph"/>
        <w:numPr>
          <w:ilvl w:val="0"/>
          <w:numId w:val="21"/>
        </w:numPr>
        <w:spacing w:after="120"/>
        <w:rPr>
          <w:rStyle w:val="BookTitle"/>
          <w:i w:val="0"/>
          <w:iCs w:val="0"/>
          <w:smallCaps w:val="0"/>
          <w:spacing w:val="0"/>
        </w:rPr>
      </w:pPr>
      <w:r w:rsidRPr="00146ADB">
        <w:rPr>
          <w:rStyle w:val="BookTitle"/>
          <w:i w:val="0"/>
          <w:iCs w:val="0"/>
          <w:smallCaps w:val="0"/>
          <w:spacing w:val="0"/>
        </w:rPr>
        <w:t xml:space="preserve">Evaluation of local, </w:t>
      </w:r>
      <w:proofErr w:type="spellStart"/>
      <w:r w:rsidRPr="00146ADB">
        <w:rPr>
          <w:rStyle w:val="BookTitle"/>
          <w:i w:val="0"/>
          <w:iCs w:val="0"/>
          <w:smallCaps w:val="0"/>
          <w:spacing w:val="0"/>
        </w:rPr>
        <w:t>statewide</w:t>
      </w:r>
      <w:proofErr w:type="spellEnd"/>
      <w:r w:rsidRPr="00146ADB">
        <w:rPr>
          <w:rStyle w:val="BookTitle"/>
          <w:i w:val="0"/>
          <w:iCs w:val="0"/>
          <w:smallCaps w:val="0"/>
          <w:spacing w:val="0"/>
        </w:rPr>
        <w:t xml:space="preserve"> and national initiatives in Indigenous communities</w:t>
      </w:r>
    </w:p>
    <w:p w:rsidR="00F214D9" w:rsidRPr="00146ADB" w:rsidRDefault="00F214D9" w:rsidP="00146ADB">
      <w:pPr>
        <w:pStyle w:val="ListParagraph"/>
        <w:numPr>
          <w:ilvl w:val="0"/>
          <w:numId w:val="21"/>
        </w:numPr>
        <w:spacing w:after="120"/>
        <w:rPr>
          <w:rStyle w:val="BookTitle"/>
          <w:i w:val="0"/>
          <w:iCs w:val="0"/>
          <w:smallCaps w:val="0"/>
          <w:spacing w:val="0"/>
        </w:rPr>
      </w:pPr>
      <w:r w:rsidRPr="00146ADB">
        <w:rPr>
          <w:rStyle w:val="BookTitle"/>
          <w:i w:val="0"/>
          <w:iCs w:val="0"/>
          <w:smallCaps w:val="0"/>
          <w:spacing w:val="0"/>
        </w:rPr>
        <w:t>National Aboriginal and Torres Strait Islander Social Survey</w:t>
      </w:r>
    </w:p>
    <w:p w:rsidR="00F214D9" w:rsidRPr="00146ADB" w:rsidRDefault="00F214D9" w:rsidP="00146ADB">
      <w:pPr>
        <w:pStyle w:val="ListParagraph"/>
        <w:numPr>
          <w:ilvl w:val="0"/>
          <w:numId w:val="21"/>
        </w:numPr>
        <w:spacing w:after="120"/>
        <w:rPr>
          <w:rStyle w:val="BookTitle"/>
          <w:i w:val="0"/>
          <w:iCs w:val="0"/>
          <w:smallCaps w:val="0"/>
          <w:spacing w:val="0"/>
        </w:rPr>
      </w:pPr>
      <w:r w:rsidRPr="00146ADB">
        <w:rPr>
          <w:rStyle w:val="BookTitle"/>
          <w:i w:val="0"/>
          <w:iCs w:val="0"/>
          <w:smallCaps w:val="0"/>
          <w:spacing w:val="0"/>
        </w:rPr>
        <w:t>National Aboriginal and Torres Strait Islander Health Survey</w:t>
      </w:r>
    </w:p>
    <w:p w:rsidR="00F214D9" w:rsidRPr="00146ADB" w:rsidRDefault="00F214D9" w:rsidP="00146ADB">
      <w:pPr>
        <w:pStyle w:val="ListParagraph"/>
        <w:numPr>
          <w:ilvl w:val="0"/>
          <w:numId w:val="21"/>
        </w:numPr>
        <w:spacing w:after="120"/>
        <w:rPr>
          <w:rStyle w:val="BookTitle"/>
          <w:i w:val="0"/>
          <w:iCs w:val="0"/>
          <w:smallCaps w:val="0"/>
          <w:spacing w:val="0"/>
        </w:rPr>
      </w:pPr>
      <w:r w:rsidRPr="00146ADB">
        <w:rPr>
          <w:rStyle w:val="BookTitle"/>
          <w:i w:val="0"/>
          <w:iCs w:val="0"/>
          <w:smallCaps w:val="0"/>
          <w:spacing w:val="0"/>
        </w:rPr>
        <w:t>Work by ANROWS</w:t>
      </w:r>
    </w:p>
    <w:p w:rsidR="00F214D9" w:rsidRPr="00146ADB" w:rsidRDefault="00F214D9" w:rsidP="00146ADB">
      <w:pPr>
        <w:pStyle w:val="ListParagraph"/>
        <w:numPr>
          <w:ilvl w:val="0"/>
          <w:numId w:val="21"/>
        </w:numPr>
        <w:spacing w:after="120"/>
        <w:rPr>
          <w:rStyle w:val="BookTitle"/>
          <w:i w:val="0"/>
          <w:iCs w:val="0"/>
          <w:smallCaps w:val="0"/>
          <w:spacing w:val="0"/>
        </w:rPr>
      </w:pPr>
      <w:r w:rsidRPr="00146ADB">
        <w:rPr>
          <w:rStyle w:val="BookTitle"/>
          <w:i w:val="0"/>
          <w:iCs w:val="0"/>
          <w:smallCaps w:val="0"/>
          <w:spacing w:val="0"/>
        </w:rPr>
        <w:t>Work by the Foundation</w:t>
      </w:r>
    </w:p>
    <w:p w:rsidR="00F214D9" w:rsidRPr="00146ADB" w:rsidRDefault="00F214D9" w:rsidP="00146ADB">
      <w:pPr>
        <w:pStyle w:val="ListParagraph"/>
        <w:numPr>
          <w:ilvl w:val="0"/>
          <w:numId w:val="21"/>
        </w:numPr>
        <w:spacing w:after="120"/>
        <w:rPr>
          <w:rStyle w:val="BookTitle"/>
          <w:i w:val="0"/>
          <w:iCs w:val="0"/>
          <w:smallCaps w:val="0"/>
          <w:spacing w:val="0"/>
        </w:rPr>
      </w:pPr>
      <w:r w:rsidRPr="00146ADB">
        <w:rPr>
          <w:rStyle w:val="BookTitle"/>
          <w:i w:val="0"/>
          <w:iCs w:val="0"/>
          <w:smallCaps w:val="0"/>
          <w:spacing w:val="0"/>
        </w:rPr>
        <w:t>National Community Attitudes Survey</w:t>
      </w:r>
    </w:p>
    <w:p w:rsidR="00F214D9" w:rsidRPr="00146ADB" w:rsidRDefault="00F214D9" w:rsidP="00146ADB">
      <w:pPr>
        <w:pStyle w:val="ListParagraph"/>
        <w:numPr>
          <w:ilvl w:val="0"/>
          <w:numId w:val="21"/>
        </w:numPr>
        <w:spacing w:after="120"/>
        <w:rPr>
          <w:rStyle w:val="BookTitle"/>
          <w:i w:val="0"/>
          <w:iCs w:val="0"/>
          <w:smallCaps w:val="0"/>
          <w:spacing w:val="0"/>
        </w:rPr>
      </w:pPr>
      <w:r w:rsidRPr="00146ADB">
        <w:rPr>
          <w:rStyle w:val="BookTitle"/>
          <w:i w:val="0"/>
          <w:iCs w:val="0"/>
          <w:smallCaps w:val="0"/>
          <w:spacing w:val="0"/>
        </w:rPr>
        <w:t>National Data Framework</w:t>
      </w:r>
    </w:p>
    <w:p w:rsidR="00F214D9" w:rsidRPr="00146ADB" w:rsidRDefault="00F214D9" w:rsidP="00146ADB">
      <w:pPr>
        <w:pStyle w:val="ListParagraph"/>
        <w:numPr>
          <w:ilvl w:val="0"/>
          <w:numId w:val="21"/>
        </w:numPr>
        <w:spacing w:after="120"/>
        <w:rPr>
          <w:rStyle w:val="BookTitle"/>
          <w:i w:val="0"/>
          <w:iCs w:val="0"/>
          <w:smallCaps w:val="0"/>
          <w:spacing w:val="0"/>
        </w:rPr>
      </w:pPr>
      <w:r w:rsidRPr="00146ADB">
        <w:rPr>
          <w:rStyle w:val="BookTitle"/>
          <w:i w:val="0"/>
          <w:iCs w:val="0"/>
          <w:smallCaps w:val="0"/>
          <w:spacing w:val="0"/>
        </w:rPr>
        <w:t>Other related evaluations</w:t>
      </w:r>
    </w:p>
    <w:p w:rsidR="00146ADB" w:rsidRPr="00146ADB" w:rsidRDefault="00146ADB" w:rsidP="00146ADB">
      <w:pPr>
        <w:pStyle w:val="Heading3"/>
        <w:rPr>
          <w:rStyle w:val="BookTitle"/>
          <w:i w:val="0"/>
          <w:iCs w:val="0"/>
          <w:smallCaps w:val="0"/>
          <w:spacing w:val="0"/>
        </w:rPr>
      </w:pPr>
      <w:bookmarkStart w:id="27" w:name="_Toc391478112"/>
      <w:r w:rsidRPr="00146ADB">
        <w:rPr>
          <w:rStyle w:val="BookTitle"/>
          <w:i w:val="0"/>
          <w:iCs w:val="0"/>
          <w:smallCaps w:val="0"/>
          <w:spacing w:val="0"/>
        </w:rPr>
        <w:t>National Outcome 4: Services meet the needs of women and their children</w:t>
      </w:r>
      <w:bookmarkEnd w:id="27"/>
    </w:p>
    <w:p w:rsidR="00F214D9" w:rsidRPr="00146ADB" w:rsidRDefault="00F214D9" w:rsidP="00F214D9">
      <w:pPr>
        <w:spacing w:after="120"/>
        <w:rPr>
          <w:rStyle w:val="BookTitle"/>
          <w:iCs w:val="0"/>
          <w:smallCaps w:val="0"/>
          <w:spacing w:val="0"/>
        </w:rPr>
      </w:pPr>
      <w:r w:rsidRPr="00146ADB">
        <w:rPr>
          <w:rStyle w:val="BookTitle"/>
          <w:iCs w:val="0"/>
          <w:smallCaps w:val="0"/>
          <w:spacing w:val="0"/>
        </w:rPr>
        <w:t>Measure of Success - An increase in the access to, and responsiveness of, services for victims of domestic and family violence and sexual assault.</w:t>
      </w:r>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 xml:space="preserve">Key Evaluation Questions </w:t>
      </w:r>
    </w:p>
    <w:p w:rsidR="00F214D9" w:rsidRPr="00146ADB" w:rsidRDefault="00F214D9" w:rsidP="00146ADB">
      <w:pPr>
        <w:pStyle w:val="ListParagraph"/>
        <w:numPr>
          <w:ilvl w:val="0"/>
          <w:numId w:val="21"/>
        </w:numPr>
        <w:spacing w:after="120"/>
        <w:rPr>
          <w:rStyle w:val="BookTitle"/>
          <w:i w:val="0"/>
          <w:iCs w:val="0"/>
          <w:smallCaps w:val="0"/>
          <w:spacing w:val="0"/>
        </w:rPr>
      </w:pPr>
      <w:r w:rsidRPr="00146ADB">
        <w:rPr>
          <w:rStyle w:val="BookTitle"/>
          <w:i w:val="0"/>
          <w:iCs w:val="0"/>
          <w:smallCaps w:val="0"/>
          <w:spacing w:val="0"/>
        </w:rPr>
        <w:t xml:space="preserve">How has the National Plan enhanced first point of contact for women to identify and respond to needs? </w:t>
      </w:r>
    </w:p>
    <w:p w:rsidR="00F214D9" w:rsidRPr="00146ADB" w:rsidRDefault="00F214D9" w:rsidP="00146ADB">
      <w:pPr>
        <w:pStyle w:val="ListParagraph"/>
        <w:numPr>
          <w:ilvl w:val="0"/>
          <w:numId w:val="21"/>
        </w:numPr>
        <w:spacing w:after="120"/>
        <w:rPr>
          <w:rStyle w:val="BookTitle"/>
          <w:i w:val="0"/>
          <w:iCs w:val="0"/>
          <w:smallCaps w:val="0"/>
          <w:spacing w:val="0"/>
        </w:rPr>
      </w:pPr>
      <w:r w:rsidRPr="00146ADB">
        <w:rPr>
          <w:rStyle w:val="BookTitle"/>
          <w:i w:val="0"/>
          <w:iCs w:val="0"/>
          <w:smallCaps w:val="0"/>
          <w:spacing w:val="0"/>
        </w:rPr>
        <w:t>How have specialist domestic and family violence and sexual assault services been supported to meet the needs of women who are marginalised and more vulnerable, as a result of issues such as age, culture, sexuality disability, prior victimisation or geographical location?</w:t>
      </w:r>
    </w:p>
    <w:p w:rsidR="00146ADB" w:rsidRPr="00146ADB" w:rsidRDefault="00F214D9" w:rsidP="00146ADB">
      <w:pPr>
        <w:pStyle w:val="ListParagraph"/>
        <w:numPr>
          <w:ilvl w:val="0"/>
          <w:numId w:val="21"/>
        </w:numPr>
        <w:spacing w:after="120"/>
        <w:rPr>
          <w:rStyle w:val="BookTitle"/>
          <w:i w:val="0"/>
          <w:iCs w:val="0"/>
          <w:smallCaps w:val="0"/>
          <w:spacing w:val="0"/>
        </w:rPr>
      </w:pPr>
      <w:r w:rsidRPr="00146ADB">
        <w:rPr>
          <w:rStyle w:val="BookTitle"/>
          <w:i w:val="0"/>
          <w:iCs w:val="0"/>
          <w:smallCaps w:val="0"/>
          <w:spacing w:val="0"/>
        </w:rPr>
        <w:t>To what extent have mainstream services been supported to identify a</w:t>
      </w:r>
      <w:r w:rsidR="00146ADB" w:rsidRPr="00146ADB">
        <w:rPr>
          <w:rStyle w:val="BookTitle"/>
          <w:i w:val="0"/>
          <w:iCs w:val="0"/>
          <w:smallCaps w:val="0"/>
          <w:spacing w:val="0"/>
        </w:rPr>
        <w:t>nd respond to needs?</w:t>
      </w:r>
    </w:p>
    <w:p w:rsidR="00146ADB" w:rsidRDefault="00146ADB" w:rsidP="00F214D9">
      <w:pPr>
        <w:spacing w:after="120"/>
        <w:rPr>
          <w:rStyle w:val="BookTitle"/>
          <w:i w:val="0"/>
          <w:iCs w:val="0"/>
          <w:smallCaps w:val="0"/>
          <w:spacing w:val="0"/>
        </w:rPr>
      </w:pPr>
      <w:r w:rsidRPr="00F214D9">
        <w:rPr>
          <w:rStyle w:val="BookTitle"/>
          <w:i w:val="0"/>
          <w:iCs w:val="0"/>
          <w:smallCaps w:val="0"/>
          <w:spacing w:val="0"/>
        </w:rPr>
        <w:t xml:space="preserve">Data Sources </w:t>
      </w:r>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Evaluation of the 1800RESPECT telephone support line</w:t>
      </w:r>
    </w:p>
    <w:p w:rsidR="00F214D9" w:rsidRPr="00146ADB" w:rsidRDefault="00F214D9" w:rsidP="00146ADB">
      <w:pPr>
        <w:pStyle w:val="ListParagraph"/>
        <w:numPr>
          <w:ilvl w:val="0"/>
          <w:numId w:val="21"/>
        </w:numPr>
        <w:spacing w:after="120"/>
        <w:rPr>
          <w:rStyle w:val="BookTitle"/>
          <w:i w:val="0"/>
          <w:iCs w:val="0"/>
          <w:smallCaps w:val="0"/>
          <w:spacing w:val="0"/>
        </w:rPr>
      </w:pPr>
      <w:r w:rsidRPr="00146ADB">
        <w:rPr>
          <w:rStyle w:val="BookTitle"/>
          <w:i w:val="0"/>
          <w:iCs w:val="0"/>
          <w:smallCaps w:val="0"/>
          <w:spacing w:val="0"/>
        </w:rPr>
        <w:t>Evaluation of jurisdictional and cross-jurisdictional initiatives</w:t>
      </w:r>
    </w:p>
    <w:p w:rsidR="00F214D9" w:rsidRPr="00146ADB" w:rsidRDefault="00F214D9" w:rsidP="00146ADB">
      <w:pPr>
        <w:pStyle w:val="ListParagraph"/>
        <w:numPr>
          <w:ilvl w:val="0"/>
          <w:numId w:val="21"/>
        </w:numPr>
        <w:spacing w:after="120"/>
        <w:rPr>
          <w:rStyle w:val="BookTitle"/>
          <w:i w:val="0"/>
          <w:iCs w:val="0"/>
          <w:smallCaps w:val="0"/>
          <w:spacing w:val="0"/>
        </w:rPr>
      </w:pPr>
      <w:r w:rsidRPr="00146ADB">
        <w:rPr>
          <w:rStyle w:val="BookTitle"/>
          <w:i w:val="0"/>
          <w:iCs w:val="0"/>
          <w:smallCaps w:val="0"/>
          <w:spacing w:val="0"/>
        </w:rPr>
        <w:t>National Data Framework</w:t>
      </w:r>
    </w:p>
    <w:p w:rsidR="00F214D9" w:rsidRPr="00146ADB" w:rsidRDefault="00F214D9" w:rsidP="00146ADB">
      <w:pPr>
        <w:pStyle w:val="ListParagraph"/>
        <w:numPr>
          <w:ilvl w:val="0"/>
          <w:numId w:val="21"/>
        </w:numPr>
        <w:spacing w:after="120"/>
        <w:rPr>
          <w:rStyle w:val="BookTitle"/>
          <w:i w:val="0"/>
          <w:iCs w:val="0"/>
          <w:smallCaps w:val="0"/>
          <w:spacing w:val="0"/>
        </w:rPr>
      </w:pPr>
      <w:r w:rsidRPr="00146ADB">
        <w:rPr>
          <w:rStyle w:val="BookTitle"/>
          <w:i w:val="0"/>
          <w:iCs w:val="0"/>
          <w:smallCaps w:val="0"/>
          <w:spacing w:val="0"/>
        </w:rPr>
        <w:t>Personal Safety Survey</w:t>
      </w:r>
    </w:p>
    <w:p w:rsidR="00146ADB" w:rsidRDefault="00F214D9" w:rsidP="00146ADB">
      <w:pPr>
        <w:pStyle w:val="ListParagraph"/>
        <w:numPr>
          <w:ilvl w:val="0"/>
          <w:numId w:val="21"/>
        </w:numPr>
        <w:spacing w:after="120"/>
        <w:rPr>
          <w:rStyle w:val="BookTitle"/>
          <w:i w:val="0"/>
          <w:iCs w:val="0"/>
          <w:smallCaps w:val="0"/>
          <w:spacing w:val="0"/>
        </w:rPr>
      </w:pPr>
      <w:r w:rsidRPr="00146ADB">
        <w:rPr>
          <w:rStyle w:val="BookTitle"/>
          <w:i w:val="0"/>
          <w:iCs w:val="0"/>
          <w:smallCaps w:val="0"/>
          <w:spacing w:val="0"/>
        </w:rPr>
        <w:t>Other related evaluations</w:t>
      </w:r>
      <w:r w:rsidR="00146ADB">
        <w:rPr>
          <w:rStyle w:val="BookTitle"/>
          <w:i w:val="0"/>
          <w:iCs w:val="0"/>
          <w:smallCaps w:val="0"/>
          <w:spacing w:val="0"/>
        </w:rPr>
        <w:br w:type="page"/>
      </w:r>
    </w:p>
    <w:p w:rsidR="00146ADB" w:rsidRPr="00146ADB" w:rsidRDefault="00146ADB" w:rsidP="00146ADB">
      <w:pPr>
        <w:pStyle w:val="Heading3"/>
        <w:rPr>
          <w:rStyle w:val="BookTitle"/>
          <w:i w:val="0"/>
          <w:iCs w:val="0"/>
          <w:smallCaps w:val="0"/>
          <w:spacing w:val="0"/>
        </w:rPr>
      </w:pPr>
      <w:bookmarkStart w:id="28" w:name="_Toc391478113"/>
      <w:r w:rsidRPr="00146ADB">
        <w:rPr>
          <w:rStyle w:val="BookTitle"/>
          <w:i w:val="0"/>
          <w:iCs w:val="0"/>
          <w:smallCaps w:val="0"/>
          <w:spacing w:val="0"/>
        </w:rPr>
        <w:lastRenderedPageBreak/>
        <w:t xml:space="preserve">National Outcome 5 – Justice </w:t>
      </w:r>
      <w:proofErr w:type="gramStart"/>
      <w:r w:rsidRPr="00146ADB">
        <w:rPr>
          <w:rStyle w:val="BookTitle"/>
          <w:i w:val="0"/>
          <w:iCs w:val="0"/>
          <w:smallCaps w:val="0"/>
          <w:spacing w:val="0"/>
        </w:rPr>
        <w:t>responses</w:t>
      </w:r>
      <w:proofErr w:type="gramEnd"/>
      <w:r w:rsidRPr="00146ADB">
        <w:rPr>
          <w:rStyle w:val="BookTitle"/>
          <w:i w:val="0"/>
          <w:iCs w:val="0"/>
          <w:smallCaps w:val="0"/>
          <w:spacing w:val="0"/>
        </w:rPr>
        <w:t xml:space="preserve"> are effective</w:t>
      </w:r>
      <w:bookmarkEnd w:id="28"/>
    </w:p>
    <w:p w:rsidR="00F214D9" w:rsidRPr="00146ADB" w:rsidRDefault="00F214D9" w:rsidP="00F214D9">
      <w:pPr>
        <w:spacing w:after="120"/>
        <w:rPr>
          <w:rStyle w:val="BookTitle"/>
          <w:iCs w:val="0"/>
          <w:smallCaps w:val="0"/>
          <w:spacing w:val="0"/>
        </w:rPr>
      </w:pPr>
      <w:r w:rsidRPr="00146ADB">
        <w:rPr>
          <w:rStyle w:val="BookTitle"/>
          <w:iCs w:val="0"/>
          <w:smallCaps w:val="0"/>
          <w:spacing w:val="0"/>
        </w:rPr>
        <w:t>Measure of Success - An increase in the rate of women reporting domestic violence and sexual assault.</w:t>
      </w:r>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Key Evaluation Questions</w:t>
      </w:r>
    </w:p>
    <w:p w:rsidR="00F214D9" w:rsidRPr="00146ADB" w:rsidRDefault="00F214D9" w:rsidP="00146ADB">
      <w:pPr>
        <w:pStyle w:val="ListParagraph"/>
        <w:numPr>
          <w:ilvl w:val="0"/>
          <w:numId w:val="21"/>
        </w:numPr>
        <w:spacing w:after="120"/>
        <w:rPr>
          <w:rStyle w:val="BookTitle"/>
          <w:i w:val="0"/>
          <w:iCs w:val="0"/>
          <w:smallCaps w:val="0"/>
          <w:spacing w:val="0"/>
        </w:rPr>
      </w:pPr>
      <w:r w:rsidRPr="00146ADB">
        <w:rPr>
          <w:rStyle w:val="BookTitle"/>
          <w:i w:val="0"/>
          <w:iCs w:val="0"/>
          <w:smallCaps w:val="0"/>
          <w:spacing w:val="0"/>
        </w:rPr>
        <w:t>To what extent has the National Plan helped improve access to justice for women and their children in the civil and/or criminal justice systems?</w:t>
      </w:r>
    </w:p>
    <w:p w:rsidR="00F214D9" w:rsidRPr="00146ADB" w:rsidRDefault="00F214D9" w:rsidP="00146ADB">
      <w:pPr>
        <w:pStyle w:val="ListParagraph"/>
        <w:numPr>
          <w:ilvl w:val="0"/>
          <w:numId w:val="21"/>
        </w:numPr>
        <w:spacing w:after="120"/>
        <w:rPr>
          <w:rStyle w:val="BookTitle"/>
          <w:i w:val="0"/>
          <w:iCs w:val="0"/>
          <w:smallCaps w:val="0"/>
          <w:spacing w:val="0"/>
        </w:rPr>
      </w:pPr>
      <w:r w:rsidRPr="00146ADB">
        <w:rPr>
          <w:rStyle w:val="BookTitle"/>
          <w:i w:val="0"/>
          <w:iCs w:val="0"/>
          <w:smallCaps w:val="0"/>
          <w:spacing w:val="0"/>
        </w:rPr>
        <w:t>Has the National Plan helped drive and combine directions/efforts at state, territory and national levels to reduce violence against women and their children?</w:t>
      </w:r>
    </w:p>
    <w:p w:rsidR="00146ADB" w:rsidRPr="00146ADB" w:rsidRDefault="00F214D9" w:rsidP="00146ADB">
      <w:pPr>
        <w:pStyle w:val="ListParagraph"/>
        <w:numPr>
          <w:ilvl w:val="0"/>
          <w:numId w:val="21"/>
        </w:numPr>
        <w:spacing w:after="120"/>
        <w:rPr>
          <w:rStyle w:val="BookTitle"/>
          <w:i w:val="0"/>
          <w:iCs w:val="0"/>
          <w:smallCaps w:val="0"/>
          <w:spacing w:val="0"/>
        </w:rPr>
      </w:pPr>
      <w:r w:rsidRPr="00146ADB">
        <w:rPr>
          <w:rStyle w:val="BookTitle"/>
          <w:i w:val="0"/>
          <w:iCs w:val="0"/>
          <w:smallCaps w:val="0"/>
          <w:spacing w:val="0"/>
        </w:rPr>
        <w:t xml:space="preserve">Has the National Plan helped build leadership in justice systems, and supported justice systems to work better together and with other systems? </w:t>
      </w:r>
    </w:p>
    <w:p w:rsidR="00146ADB" w:rsidRDefault="00146ADB" w:rsidP="00F214D9">
      <w:pPr>
        <w:spacing w:after="120"/>
        <w:rPr>
          <w:rStyle w:val="BookTitle"/>
          <w:i w:val="0"/>
          <w:iCs w:val="0"/>
          <w:smallCaps w:val="0"/>
          <w:spacing w:val="0"/>
        </w:rPr>
      </w:pPr>
      <w:r w:rsidRPr="00F214D9">
        <w:rPr>
          <w:rStyle w:val="BookTitle"/>
          <w:i w:val="0"/>
          <w:iCs w:val="0"/>
          <w:smallCaps w:val="0"/>
          <w:spacing w:val="0"/>
        </w:rPr>
        <w:t>Data Sources</w:t>
      </w:r>
    </w:p>
    <w:p w:rsidR="00F214D9" w:rsidRPr="00146ADB" w:rsidRDefault="00F214D9" w:rsidP="00146ADB">
      <w:pPr>
        <w:pStyle w:val="ListParagraph"/>
        <w:numPr>
          <w:ilvl w:val="0"/>
          <w:numId w:val="21"/>
        </w:numPr>
        <w:spacing w:after="120"/>
        <w:rPr>
          <w:rStyle w:val="BookTitle"/>
          <w:i w:val="0"/>
          <w:iCs w:val="0"/>
          <w:smallCaps w:val="0"/>
          <w:spacing w:val="0"/>
        </w:rPr>
      </w:pPr>
      <w:r w:rsidRPr="00146ADB">
        <w:rPr>
          <w:rStyle w:val="BookTitle"/>
          <w:i w:val="0"/>
          <w:iCs w:val="0"/>
          <w:smallCaps w:val="0"/>
          <w:spacing w:val="0"/>
        </w:rPr>
        <w:t>Evaluation of cross-jurisdictional initiatives</w:t>
      </w:r>
    </w:p>
    <w:p w:rsidR="00F214D9" w:rsidRPr="00146ADB" w:rsidRDefault="00F214D9" w:rsidP="00146ADB">
      <w:pPr>
        <w:pStyle w:val="ListParagraph"/>
        <w:numPr>
          <w:ilvl w:val="0"/>
          <w:numId w:val="21"/>
        </w:numPr>
        <w:spacing w:after="120"/>
        <w:rPr>
          <w:rStyle w:val="BookTitle"/>
          <w:i w:val="0"/>
          <w:iCs w:val="0"/>
          <w:smallCaps w:val="0"/>
          <w:spacing w:val="0"/>
        </w:rPr>
      </w:pPr>
      <w:r w:rsidRPr="00146ADB">
        <w:rPr>
          <w:rStyle w:val="BookTitle"/>
          <w:i w:val="0"/>
          <w:iCs w:val="0"/>
          <w:smallCaps w:val="0"/>
          <w:spacing w:val="0"/>
        </w:rPr>
        <w:t>National Data Framework</w:t>
      </w:r>
    </w:p>
    <w:p w:rsidR="00F214D9" w:rsidRPr="00146ADB" w:rsidRDefault="00F214D9" w:rsidP="00146ADB">
      <w:pPr>
        <w:pStyle w:val="ListParagraph"/>
        <w:numPr>
          <w:ilvl w:val="0"/>
          <w:numId w:val="21"/>
        </w:numPr>
        <w:spacing w:after="120"/>
        <w:rPr>
          <w:rStyle w:val="BookTitle"/>
          <w:i w:val="0"/>
          <w:iCs w:val="0"/>
          <w:smallCaps w:val="0"/>
          <w:spacing w:val="0"/>
        </w:rPr>
      </w:pPr>
      <w:r w:rsidRPr="00146ADB">
        <w:rPr>
          <w:rStyle w:val="BookTitle"/>
          <w:i w:val="0"/>
          <w:iCs w:val="0"/>
          <w:smallCaps w:val="0"/>
          <w:spacing w:val="0"/>
        </w:rPr>
        <w:t>Work by ANROWS</w:t>
      </w:r>
    </w:p>
    <w:p w:rsidR="00F214D9" w:rsidRPr="00146ADB" w:rsidRDefault="00F214D9" w:rsidP="00146ADB">
      <w:pPr>
        <w:pStyle w:val="ListParagraph"/>
        <w:numPr>
          <w:ilvl w:val="0"/>
          <w:numId w:val="21"/>
        </w:numPr>
        <w:spacing w:after="120"/>
        <w:rPr>
          <w:rStyle w:val="BookTitle"/>
          <w:i w:val="0"/>
          <w:iCs w:val="0"/>
          <w:smallCaps w:val="0"/>
          <w:spacing w:val="0"/>
        </w:rPr>
      </w:pPr>
      <w:r w:rsidRPr="00146ADB">
        <w:rPr>
          <w:rStyle w:val="BookTitle"/>
          <w:i w:val="0"/>
          <w:iCs w:val="0"/>
          <w:smallCaps w:val="0"/>
          <w:spacing w:val="0"/>
        </w:rPr>
        <w:t>Personal Safety Survey</w:t>
      </w:r>
    </w:p>
    <w:p w:rsidR="00146ADB" w:rsidRPr="00146ADB" w:rsidRDefault="00146ADB" w:rsidP="00146ADB">
      <w:pPr>
        <w:pStyle w:val="Heading3"/>
        <w:rPr>
          <w:rStyle w:val="BookTitle"/>
          <w:i w:val="0"/>
          <w:iCs w:val="0"/>
          <w:smallCaps w:val="0"/>
          <w:spacing w:val="0"/>
        </w:rPr>
      </w:pPr>
      <w:bookmarkStart w:id="29" w:name="_Toc391478114"/>
      <w:r w:rsidRPr="00146ADB">
        <w:rPr>
          <w:rStyle w:val="BookTitle"/>
          <w:i w:val="0"/>
          <w:iCs w:val="0"/>
          <w:smallCaps w:val="0"/>
          <w:spacing w:val="0"/>
        </w:rPr>
        <w:t>National Outcome 6 – Perpetrators stop their violence and are held to account</w:t>
      </w:r>
      <w:bookmarkEnd w:id="29"/>
    </w:p>
    <w:p w:rsidR="00F214D9" w:rsidRPr="00146ADB" w:rsidRDefault="00F214D9" w:rsidP="00F214D9">
      <w:pPr>
        <w:spacing w:after="120"/>
        <w:rPr>
          <w:rStyle w:val="BookTitle"/>
          <w:iCs w:val="0"/>
          <w:smallCaps w:val="0"/>
          <w:spacing w:val="0"/>
        </w:rPr>
      </w:pPr>
      <w:r w:rsidRPr="00146ADB">
        <w:rPr>
          <w:rStyle w:val="BookTitle"/>
          <w:iCs w:val="0"/>
          <w:smallCaps w:val="0"/>
          <w:spacing w:val="0"/>
        </w:rPr>
        <w:t>Measure of Success - A decrease in repeated partner victimisation.</w:t>
      </w:r>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Key Evaluation Questions</w:t>
      </w:r>
    </w:p>
    <w:p w:rsidR="00F214D9" w:rsidRPr="00146ADB" w:rsidRDefault="00F214D9" w:rsidP="00146ADB">
      <w:pPr>
        <w:pStyle w:val="ListParagraph"/>
        <w:numPr>
          <w:ilvl w:val="0"/>
          <w:numId w:val="21"/>
        </w:numPr>
        <w:spacing w:after="120"/>
        <w:rPr>
          <w:rStyle w:val="BookTitle"/>
          <w:i w:val="0"/>
          <w:iCs w:val="0"/>
          <w:smallCaps w:val="0"/>
          <w:spacing w:val="0"/>
        </w:rPr>
      </w:pPr>
      <w:r w:rsidRPr="00146ADB">
        <w:rPr>
          <w:rStyle w:val="BookTitle"/>
          <w:i w:val="0"/>
          <w:iCs w:val="0"/>
          <w:smallCaps w:val="0"/>
          <w:spacing w:val="0"/>
        </w:rPr>
        <w:t>Has the National Plan built the evidence base about perpetrator interventions?</w:t>
      </w:r>
    </w:p>
    <w:p w:rsidR="00F214D9" w:rsidRPr="00146ADB" w:rsidRDefault="00F214D9" w:rsidP="00146ADB">
      <w:pPr>
        <w:pStyle w:val="ListParagraph"/>
        <w:numPr>
          <w:ilvl w:val="0"/>
          <w:numId w:val="21"/>
        </w:numPr>
        <w:spacing w:after="120"/>
        <w:rPr>
          <w:rStyle w:val="BookTitle"/>
          <w:i w:val="0"/>
          <w:iCs w:val="0"/>
          <w:smallCaps w:val="0"/>
          <w:spacing w:val="0"/>
        </w:rPr>
      </w:pPr>
      <w:r w:rsidRPr="00146ADB">
        <w:rPr>
          <w:rStyle w:val="BookTitle"/>
          <w:i w:val="0"/>
          <w:iCs w:val="0"/>
          <w:smallCaps w:val="0"/>
          <w:spacing w:val="0"/>
        </w:rPr>
        <w:t>Is there evidence of greater collaboration and information sharing across agencies and systems to reduce the risk of recidivism?</w:t>
      </w:r>
    </w:p>
    <w:p w:rsidR="00146ADB" w:rsidRPr="00146ADB" w:rsidRDefault="00F214D9" w:rsidP="00146ADB">
      <w:pPr>
        <w:pStyle w:val="ListParagraph"/>
        <w:numPr>
          <w:ilvl w:val="0"/>
          <w:numId w:val="28"/>
        </w:numPr>
        <w:spacing w:after="120"/>
        <w:rPr>
          <w:rStyle w:val="BookTitle"/>
          <w:i w:val="0"/>
          <w:iCs w:val="0"/>
          <w:smallCaps w:val="0"/>
          <w:spacing w:val="0"/>
        </w:rPr>
      </w:pPr>
      <w:r w:rsidRPr="00146ADB">
        <w:rPr>
          <w:rStyle w:val="BookTitle"/>
          <w:i w:val="0"/>
          <w:iCs w:val="0"/>
          <w:smallCaps w:val="0"/>
          <w:spacing w:val="0"/>
        </w:rPr>
        <w:t>•</w:t>
      </w:r>
      <w:r w:rsidRPr="00146ADB">
        <w:rPr>
          <w:rStyle w:val="BookTitle"/>
          <w:i w:val="0"/>
          <w:iCs w:val="0"/>
          <w:smallCaps w:val="0"/>
          <w:spacing w:val="0"/>
        </w:rPr>
        <w:tab/>
        <w:t>Is there evidence of early intervention to prevent violence?</w:t>
      </w:r>
      <w:r w:rsidRPr="00146ADB">
        <w:rPr>
          <w:rStyle w:val="BookTitle"/>
          <w:i w:val="0"/>
          <w:iCs w:val="0"/>
          <w:smallCaps w:val="0"/>
          <w:spacing w:val="0"/>
        </w:rPr>
        <w:tab/>
        <w:t>•</w:t>
      </w:r>
      <w:r w:rsidRPr="00146ADB">
        <w:rPr>
          <w:rStyle w:val="BookTitle"/>
          <w:i w:val="0"/>
          <w:iCs w:val="0"/>
          <w:smallCaps w:val="0"/>
          <w:spacing w:val="0"/>
        </w:rPr>
        <w:tab/>
      </w:r>
    </w:p>
    <w:p w:rsidR="00146ADB" w:rsidRDefault="00146ADB" w:rsidP="00F214D9">
      <w:pPr>
        <w:spacing w:after="120"/>
        <w:rPr>
          <w:rStyle w:val="BookTitle"/>
          <w:i w:val="0"/>
          <w:iCs w:val="0"/>
          <w:smallCaps w:val="0"/>
          <w:spacing w:val="0"/>
        </w:rPr>
      </w:pPr>
      <w:r w:rsidRPr="00F214D9">
        <w:rPr>
          <w:rStyle w:val="BookTitle"/>
          <w:i w:val="0"/>
          <w:iCs w:val="0"/>
          <w:smallCaps w:val="0"/>
          <w:spacing w:val="0"/>
        </w:rPr>
        <w:t xml:space="preserve">Data Sources </w:t>
      </w:r>
    </w:p>
    <w:p w:rsidR="00F214D9" w:rsidRPr="00146ADB" w:rsidRDefault="00F214D9" w:rsidP="00146ADB">
      <w:pPr>
        <w:pStyle w:val="ListParagraph"/>
        <w:numPr>
          <w:ilvl w:val="0"/>
          <w:numId w:val="27"/>
        </w:numPr>
        <w:spacing w:after="120"/>
        <w:rPr>
          <w:rStyle w:val="BookTitle"/>
          <w:i w:val="0"/>
          <w:iCs w:val="0"/>
          <w:smallCaps w:val="0"/>
          <w:spacing w:val="0"/>
        </w:rPr>
      </w:pPr>
      <w:r w:rsidRPr="00146ADB">
        <w:rPr>
          <w:rStyle w:val="BookTitle"/>
          <w:i w:val="0"/>
          <w:iCs w:val="0"/>
          <w:smallCaps w:val="0"/>
          <w:spacing w:val="0"/>
        </w:rPr>
        <w:t>Evaluation of jurisdictional and cross-jurisdictional initiatives</w:t>
      </w:r>
    </w:p>
    <w:p w:rsidR="00F214D9" w:rsidRPr="00146ADB" w:rsidRDefault="00F214D9" w:rsidP="00146ADB">
      <w:pPr>
        <w:pStyle w:val="ListParagraph"/>
        <w:numPr>
          <w:ilvl w:val="0"/>
          <w:numId w:val="27"/>
        </w:numPr>
        <w:spacing w:after="120"/>
        <w:rPr>
          <w:rStyle w:val="BookTitle"/>
          <w:i w:val="0"/>
          <w:iCs w:val="0"/>
          <w:smallCaps w:val="0"/>
          <w:spacing w:val="0"/>
        </w:rPr>
      </w:pPr>
      <w:r w:rsidRPr="00146ADB">
        <w:rPr>
          <w:rStyle w:val="BookTitle"/>
          <w:i w:val="0"/>
          <w:iCs w:val="0"/>
          <w:smallCaps w:val="0"/>
          <w:spacing w:val="0"/>
        </w:rPr>
        <w:t>National Data Framework</w:t>
      </w:r>
    </w:p>
    <w:p w:rsidR="00F214D9" w:rsidRPr="00146ADB" w:rsidRDefault="00F214D9" w:rsidP="00146ADB">
      <w:pPr>
        <w:pStyle w:val="ListParagraph"/>
        <w:numPr>
          <w:ilvl w:val="0"/>
          <w:numId w:val="27"/>
        </w:numPr>
        <w:spacing w:after="120"/>
        <w:rPr>
          <w:rStyle w:val="BookTitle"/>
          <w:i w:val="0"/>
          <w:iCs w:val="0"/>
          <w:smallCaps w:val="0"/>
          <w:spacing w:val="0"/>
        </w:rPr>
      </w:pPr>
      <w:r w:rsidRPr="00146ADB">
        <w:rPr>
          <w:rStyle w:val="BookTitle"/>
          <w:i w:val="0"/>
          <w:iCs w:val="0"/>
          <w:smallCaps w:val="0"/>
          <w:spacing w:val="0"/>
        </w:rPr>
        <w:t>Work by ANROWS</w:t>
      </w:r>
    </w:p>
    <w:p w:rsidR="00F214D9" w:rsidRPr="00146ADB" w:rsidRDefault="00F214D9" w:rsidP="00146ADB">
      <w:pPr>
        <w:pStyle w:val="ListParagraph"/>
        <w:numPr>
          <w:ilvl w:val="0"/>
          <w:numId w:val="27"/>
        </w:numPr>
        <w:spacing w:after="120"/>
        <w:rPr>
          <w:rStyle w:val="BookTitle"/>
          <w:i w:val="0"/>
          <w:iCs w:val="0"/>
          <w:smallCaps w:val="0"/>
          <w:spacing w:val="0"/>
        </w:rPr>
      </w:pPr>
      <w:r w:rsidRPr="00146ADB">
        <w:rPr>
          <w:rStyle w:val="BookTitle"/>
          <w:i w:val="0"/>
          <w:iCs w:val="0"/>
          <w:smallCaps w:val="0"/>
          <w:spacing w:val="0"/>
        </w:rPr>
        <w:t>Personal Safety Survey</w:t>
      </w:r>
    </w:p>
    <w:p w:rsidR="00146ADB" w:rsidRDefault="00146ADB" w:rsidP="00146ADB">
      <w:pPr>
        <w:pStyle w:val="Heading2"/>
        <w:rPr>
          <w:rStyle w:val="BookTitle"/>
          <w:smallCaps w:val="0"/>
          <w:spacing w:val="0"/>
        </w:rPr>
      </w:pPr>
      <w:r>
        <w:rPr>
          <w:rStyle w:val="BookTitle"/>
          <w:smallCaps w:val="0"/>
          <w:spacing w:val="0"/>
        </w:rPr>
        <w:br w:type="page"/>
      </w:r>
    </w:p>
    <w:p w:rsidR="00F214D9" w:rsidRPr="00F214D9" w:rsidRDefault="00146ADB" w:rsidP="00146ADB">
      <w:pPr>
        <w:pStyle w:val="Heading2"/>
        <w:rPr>
          <w:rStyle w:val="BookTitle"/>
          <w:smallCaps w:val="0"/>
          <w:spacing w:val="0"/>
        </w:rPr>
      </w:pPr>
      <w:bookmarkStart w:id="30" w:name="_Toc391478115"/>
      <w:r>
        <w:rPr>
          <w:rStyle w:val="BookTitle"/>
          <w:smallCaps w:val="0"/>
          <w:spacing w:val="0"/>
        </w:rPr>
        <w:lastRenderedPageBreak/>
        <w:t>Foundations f</w:t>
      </w:r>
      <w:r w:rsidR="00F214D9" w:rsidRPr="00F214D9">
        <w:rPr>
          <w:rStyle w:val="BookTitle"/>
          <w:smallCaps w:val="0"/>
          <w:spacing w:val="0"/>
        </w:rPr>
        <w:t>or Change</w:t>
      </w:r>
      <w:bookmarkEnd w:id="30"/>
    </w:p>
    <w:p w:rsidR="00146ADB" w:rsidRPr="00146ADB" w:rsidRDefault="00146ADB" w:rsidP="00146ADB">
      <w:pPr>
        <w:pStyle w:val="Heading3"/>
        <w:rPr>
          <w:rStyle w:val="BookTitle"/>
          <w:i w:val="0"/>
          <w:iCs w:val="0"/>
          <w:smallCaps w:val="0"/>
          <w:spacing w:val="0"/>
        </w:rPr>
      </w:pPr>
      <w:bookmarkStart w:id="31" w:name="_Toc391478116"/>
      <w:r w:rsidRPr="00146ADB">
        <w:rPr>
          <w:rStyle w:val="BookTitle"/>
          <w:i w:val="0"/>
          <w:iCs w:val="0"/>
          <w:smallCaps w:val="0"/>
          <w:spacing w:val="0"/>
        </w:rPr>
        <w:t>Foundation for change 1 – Strengthen the workforce</w:t>
      </w:r>
      <w:bookmarkEnd w:id="31"/>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Key Evaluation Questions</w:t>
      </w:r>
    </w:p>
    <w:p w:rsidR="00F214D9" w:rsidRPr="00146ADB" w:rsidRDefault="00F214D9" w:rsidP="00146ADB">
      <w:pPr>
        <w:pStyle w:val="ListParagraph"/>
        <w:numPr>
          <w:ilvl w:val="0"/>
          <w:numId w:val="27"/>
        </w:numPr>
        <w:spacing w:after="120"/>
        <w:rPr>
          <w:rStyle w:val="BookTitle"/>
          <w:i w:val="0"/>
          <w:iCs w:val="0"/>
          <w:smallCaps w:val="0"/>
          <w:spacing w:val="0"/>
        </w:rPr>
      </w:pPr>
      <w:r w:rsidRPr="00146ADB">
        <w:rPr>
          <w:rStyle w:val="BookTitle"/>
          <w:i w:val="0"/>
          <w:iCs w:val="0"/>
          <w:smallCaps w:val="0"/>
          <w:spacing w:val="0"/>
        </w:rPr>
        <w:t>To what extent has the specialist domestic and family violence and sexual assault workforce been developed to enhance their role in preventing and/or responding to violence against women?</w:t>
      </w:r>
    </w:p>
    <w:p w:rsidR="00146ADB" w:rsidRPr="00146ADB" w:rsidRDefault="00F214D9" w:rsidP="00146ADB">
      <w:pPr>
        <w:pStyle w:val="ListParagraph"/>
        <w:numPr>
          <w:ilvl w:val="0"/>
          <w:numId w:val="27"/>
        </w:numPr>
        <w:spacing w:after="120"/>
        <w:rPr>
          <w:rStyle w:val="BookTitle"/>
          <w:i w:val="0"/>
          <w:iCs w:val="0"/>
          <w:smallCaps w:val="0"/>
          <w:spacing w:val="0"/>
        </w:rPr>
      </w:pPr>
      <w:r w:rsidRPr="00146ADB">
        <w:rPr>
          <w:rStyle w:val="BookTitle"/>
          <w:i w:val="0"/>
          <w:iCs w:val="0"/>
          <w:smallCaps w:val="0"/>
          <w:spacing w:val="0"/>
        </w:rPr>
        <w:t>To what extent has the mainstream workforce (for example, GPs, hospitals, alcohol and drug, education, homelessness, child protection) been equipped to undertake early identification and intervention or referral for women experiencing violence?</w:t>
      </w:r>
    </w:p>
    <w:p w:rsidR="00146ADB" w:rsidRDefault="00146ADB" w:rsidP="00F214D9">
      <w:pPr>
        <w:spacing w:after="120"/>
        <w:rPr>
          <w:rStyle w:val="BookTitle"/>
          <w:i w:val="0"/>
          <w:iCs w:val="0"/>
          <w:smallCaps w:val="0"/>
          <w:spacing w:val="0"/>
        </w:rPr>
      </w:pPr>
      <w:r w:rsidRPr="00F214D9">
        <w:rPr>
          <w:rStyle w:val="BookTitle"/>
          <w:i w:val="0"/>
          <w:iCs w:val="0"/>
          <w:smallCaps w:val="0"/>
          <w:spacing w:val="0"/>
        </w:rPr>
        <w:t>Data Sources</w:t>
      </w:r>
    </w:p>
    <w:p w:rsidR="00F214D9" w:rsidRPr="00146ADB" w:rsidRDefault="00F214D9" w:rsidP="00146ADB">
      <w:pPr>
        <w:pStyle w:val="ListParagraph"/>
        <w:numPr>
          <w:ilvl w:val="0"/>
          <w:numId w:val="27"/>
        </w:numPr>
        <w:spacing w:after="120"/>
        <w:rPr>
          <w:rStyle w:val="BookTitle"/>
          <w:i w:val="0"/>
          <w:iCs w:val="0"/>
          <w:smallCaps w:val="0"/>
          <w:spacing w:val="0"/>
        </w:rPr>
      </w:pPr>
      <w:r w:rsidRPr="00146ADB">
        <w:rPr>
          <w:rStyle w:val="BookTitle"/>
          <w:i w:val="0"/>
          <w:iCs w:val="0"/>
          <w:smallCaps w:val="0"/>
          <w:spacing w:val="0"/>
        </w:rPr>
        <w:t>Work by ANROWS</w:t>
      </w:r>
    </w:p>
    <w:p w:rsidR="00F214D9" w:rsidRPr="00146ADB" w:rsidRDefault="00F214D9" w:rsidP="00146ADB">
      <w:pPr>
        <w:pStyle w:val="ListParagraph"/>
        <w:numPr>
          <w:ilvl w:val="0"/>
          <w:numId w:val="27"/>
        </w:numPr>
        <w:spacing w:after="120"/>
        <w:rPr>
          <w:rStyle w:val="BookTitle"/>
          <w:i w:val="0"/>
          <w:iCs w:val="0"/>
          <w:smallCaps w:val="0"/>
          <w:spacing w:val="0"/>
        </w:rPr>
      </w:pPr>
      <w:r w:rsidRPr="00146ADB">
        <w:rPr>
          <w:rStyle w:val="BookTitle"/>
          <w:i w:val="0"/>
          <w:iCs w:val="0"/>
          <w:smallCaps w:val="0"/>
          <w:spacing w:val="0"/>
        </w:rPr>
        <w:t>Evaluation of jurisdictional and cross-jurisdictional initiatives</w:t>
      </w:r>
    </w:p>
    <w:p w:rsidR="00146ADB" w:rsidRPr="00146ADB" w:rsidRDefault="00146ADB" w:rsidP="00146ADB">
      <w:pPr>
        <w:pStyle w:val="Heading3"/>
        <w:rPr>
          <w:rStyle w:val="BookTitle"/>
          <w:i w:val="0"/>
          <w:iCs w:val="0"/>
          <w:smallCaps w:val="0"/>
          <w:spacing w:val="0"/>
        </w:rPr>
      </w:pPr>
      <w:bookmarkStart w:id="32" w:name="_Toc391478117"/>
      <w:r w:rsidRPr="00146ADB">
        <w:rPr>
          <w:rStyle w:val="BookTitle"/>
          <w:i w:val="0"/>
          <w:iCs w:val="0"/>
          <w:smallCaps w:val="0"/>
          <w:spacing w:val="0"/>
        </w:rPr>
        <w:t>Foundation for change 2 – Integrate systems and share information</w:t>
      </w:r>
      <w:bookmarkEnd w:id="32"/>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Key Evaluation Questions</w:t>
      </w:r>
    </w:p>
    <w:p w:rsidR="00F214D9" w:rsidRPr="00146ADB" w:rsidRDefault="00F214D9" w:rsidP="00146ADB">
      <w:pPr>
        <w:pStyle w:val="ListParagraph"/>
        <w:numPr>
          <w:ilvl w:val="0"/>
          <w:numId w:val="27"/>
        </w:numPr>
        <w:spacing w:after="120"/>
        <w:rPr>
          <w:rStyle w:val="BookTitle"/>
          <w:i w:val="0"/>
          <w:iCs w:val="0"/>
          <w:smallCaps w:val="0"/>
          <w:spacing w:val="0"/>
        </w:rPr>
      </w:pPr>
      <w:r w:rsidRPr="00146ADB">
        <w:rPr>
          <w:rStyle w:val="BookTitle"/>
          <w:i w:val="0"/>
          <w:iCs w:val="0"/>
          <w:smallCaps w:val="0"/>
          <w:spacing w:val="0"/>
        </w:rPr>
        <w:t>Has the National Plan promoted and supported the need for and development of coordinated approaches and responses to violence against women and their children and its prevention, across jurisdictions, sectors, related policy areas?</w:t>
      </w:r>
    </w:p>
    <w:p w:rsidR="00146ADB" w:rsidRPr="00146ADB" w:rsidRDefault="00F214D9" w:rsidP="00146ADB">
      <w:pPr>
        <w:pStyle w:val="ListParagraph"/>
        <w:numPr>
          <w:ilvl w:val="0"/>
          <w:numId w:val="32"/>
        </w:numPr>
        <w:spacing w:after="120"/>
        <w:rPr>
          <w:rStyle w:val="BookTitle"/>
          <w:i w:val="0"/>
          <w:iCs w:val="0"/>
          <w:smallCaps w:val="0"/>
          <w:spacing w:val="0"/>
        </w:rPr>
      </w:pPr>
      <w:r w:rsidRPr="00146ADB">
        <w:rPr>
          <w:rStyle w:val="BookTitle"/>
          <w:i w:val="0"/>
          <w:iCs w:val="0"/>
          <w:smallCaps w:val="0"/>
          <w:spacing w:val="0"/>
        </w:rPr>
        <w:t>•</w:t>
      </w:r>
      <w:r w:rsidRPr="00146ADB">
        <w:rPr>
          <w:rStyle w:val="BookTitle"/>
          <w:i w:val="0"/>
          <w:iCs w:val="0"/>
          <w:smallCaps w:val="0"/>
          <w:spacing w:val="0"/>
        </w:rPr>
        <w:tab/>
        <w:t xml:space="preserve">How </w:t>
      </w:r>
      <w:proofErr w:type="gramStart"/>
      <w:r w:rsidRPr="00146ADB">
        <w:rPr>
          <w:rStyle w:val="BookTitle"/>
          <w:i w:val="0"/>
          <w:iCs w:val="0"/>
          <w:smallCaps w:val="0"/>
          <w:spacing w:val="0"/>
        </w:rPr>
        <w:t>have</w:t>
      </w:r>
      <w:proofErr w:type="gramEnd"/>
      <w:r w:rsidRPr="00146ADB">
        <w:rPr>
          <w:rStyle w:val="BookTitle"/>
          <w:i w:val="0"/>
          <w:iCs w:val="0"/>
          <w:smallCaps w:val="0"/>
          <w:spacing w:val="0"/>
        </w:rPr>
        <w:t xml:space="preserve"> system integration initiatives resulted in better outcomes for women and children?</w:t>
      </w:r>
      <w:r w:rsidRPr="00146ADB">
        <w:rPr>
          <w:rStyle w:val="BookTitle"/>
          <w:i w:val="0"/>
          <w:iCs w:val="0"/>
          <w:smallCaps w:val="0"/>
          <w:spacing w:val="0"/>
        </w:rPr>
        <w:tab/>
        <w:t>•</w:t>
      </w:r>
      <w:r w:rsidRPr="00146ADB">
        <w:rPr>
          <w:rStyle w:val="BookTitle"/>
          <w:i w:val="0"/>
          <w:iCs w:val="0"/>
          <w:smallCaps w:val="0"/>
          <w:spacing w:val="0"/>
        </w:rPr>
        <w:tab/>
      </w:r>
    </w:p>
    <w:p w:rsidR="00146ADB" w:rsidRDefault="00146ADB" w:rsidP="00F214D9">
      <w:pPr>
        <w:spacing w:after="120"/>
        <w:rPr>
          <w:rStyle w:val="BookTitle"/>
          <w:i w:val="0"/>
          <w:iCs w:val="0"/>
          <w:smallCaps w:val="0"/>
          <w:spacing w:val="0"/>
        </w:rPr>
      </w:pPr>
      <w:r w:rsidRPr="00F214D9">
        <w:rPr>
          <w:rStyle w:val="BookTitle"/>
          <w:i w:val="0"/>
          <w:iCs w:val="0"/>
          <w:smallCaps w:val="0"/>
          <w:spacing w:val="0"/>
        </w:rPr>
        <w:t xml:space="preserve">Data Sources </w:t>
      </w:r>
    </w:p>
    <w:p w:rsidR="00F214D9" w:rsidRPr="00146ADB" w:rsidRDefault="00F214D9" w:rsidP="00146ADB">
      <w:pPr>
        <w:pStyle w:val="ListParagraph"/>
        <w:numPr>
          <w:ilvl w:val="0"/>
          <w:numId w:val="31"/>
        </w:numPr>
        <w:spacing w:after="120"/>
        <w:rPr>
          <w:rStyle w:val="BookTitle"/>
          <w:i w:val="0"/>
          <w:iCs w:val="0"/>
          <w:smallCaps w:val="0"/>
          <w:spacing w:val="0"/>
        </w:rPr>
      </w:pPr>
      <w:r w:rsidRPr="00146ADB">
        <w:rPr>
          <w:rStyle w:val="BookTitle"/>
          <w:i w:val="0"/>
          <w:iCs w:val="0"/>
          <w:smallCaps w:val="0"/>
          <w:spacing w:val="0"/>
        </w:rPr>
        <w:t>Evaluation of jurisdictional and cross-jurisdictional initiatives</w:t>
      </w:r>
    </w:p>
    <w:p w:rsidR="00F214D9" w:rsidRPr="00146ADB" w:rsidRDefault="00F214D9" w:rsidP="00146ADB">
      <w:pPr>
        <w:pStyle w:val="ListParagraph"/>
        <w:numPr>
          <w:ilvl w:val="0"/>
          <w:numId w:val="31"/>
        </w:numPr>
        <w:spacing w:after="120"/>
        <w:rPr>
          <w:rStyle w:val="BookTitle"/>
          <w:i w:val="0"/>
          <w:iCs w:val="0"/>
          <w:smallCaps w:val="0"/>
          <w:spacing w:val="0"/>
        </w:rPr>
      </w:pPr>
      <w:r w:rsidRPr="00146ADB">
        <w:rPr>
          <w:rStyle w:val="BookTitle"/>
          <w:i w:val="0"/>
          <w:iCs w:val="0"/>
          <w:smallCaps w:val="0"/>
          <w:spacing w:val="0"/>
        </w:rPr>
        <w:t>Work by ANROWS</w:t>
      </w:r>
    </w:p>
    <w:p w:rsidR="00F214D9" w:rsidRPr="00146ADB" w:rsidRDefault="00F214D9" w:rsidP="00146ADB">
      <w:pPr>
        <w:pStyle w:val="ListParagraph"/>
        <w:numPr>
          <w:ilvl w:val="0"/>
          <w:numId w:val="31"/>
        </w:numPr>
        <w:spacing w:after="120"/>
        <w:rPr>
          <w:rStyle w:val="BookTitle"/>
          <w:i w:val="0"/>
          <w:iCs w:val="0"/>
          <w:smallCaps w:val="0"/>
          <w:spacing w:val="0"/>
        </w:rPr>
      </w:pPr>
      <w:r w:rsidRPr="00146ADB">
        <w:rPr>
          <w:rStyle w:val="BookTitle"/>
          <w:i w:val="0"/>
          <w:iCs w:val="0"/>
          <w:smallCaps w:val="0"/>
          <w:spacing w:val="0"/>
        </w:rPr>
        <w:t>Evaluation of 1800RESPECT</w:t>
      </w:r>
    </w:p>
    <w:p w:rsidR="00146ADB" w:rsidRPr="00146ADB" w:rsidRDefault="00146ADB" w:rsidP="00146ADB">
      <w:pPr>
        <w:pStyle w:val="Heading3"/>
        <w:rPr>
          <w:rStyle w:val="BookTitle"/>
          <w:i w:val="0"/>
          <w:iCs w:val="0"/>
          <w:smallCaps w:val="0"/>
          <w:spacing w:val="0"/>
        </w:rPr>
      </w:pPr>
      <w:bookmarkStart w:id="33" w:name="_Toc391478118"/>
      <w:r w:rsidRPr="00146ADB">
        <w:rPr>
          <w:rStyle w:val="BookTitle"/>
          <w:i w:val="0"/>
          <w:iCs w:val="0"/>
          <w:smallCaps w:val="0"/>
          <w:spacing w:val="0"/>
        </w:rPr>
        <w:t>Foundation for change 3 – Improve the evidence base</w:t>
      </w:r>
      <w:bookmarkEnd w:id="33"/>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Key Evaluation Questions</w:t>
      </w:r>
    </w:p>
    <w:p w:rsidR="00F214D9" w:rsidRPr="00146ADB" w:rsidRDefault="00F214D9" w:rsidP="00146ADB">
      <w:pPr>
        <w:pStyle w:val="ListParagraph"/>
        <w:numPr>
          <w:ilvl w:val="0"/>
          <w:numId w:val="31"/>
        </w:numPr>
        <w:spacing w:after="120"/>
        <w:rPr>
          <w:rStyle w:val="BookTitle"/>
          <w:i w:val="0"/>
          <w:iCs w:val="0"/>
          <w:smallCaps w:val="0"/>
          <w:spacing w:val="0"/>
        </w:rPr>
      </w:pPr>
      <w:r w:rsidRPr="00146ADB">
        <w:rPr>
          <w:rStyle w:val="BookTitle"/>
          <w:i w:val="0"/>
          <w:iCs w:val="0"/>
          <w:smallCaps w:val="0"/>
          <w:spacing w:val="0"/>
        </w:rPr>
        <w:t>Has the National Centre of Excellence effectively performed its role in enhancing the evidence base in relation to interventions?</w:t>
      </w:r>
    </w:p>
    <w:p w:rsidR="00F214D9" w:rsidRPr="00146ADB" w:rsidRDefault="00F214D9" w:rsidP="00146ADB">
      <w:pPr>
        <w:pStyle w:val="ListParagraph"/>
        <w:numPr>
          <w:ilvl w:val="0"/>
          <w:numId w:val="31"/>
        </w:numPr>
        <w:spacing w:after="120"/>
        <w:rPr>
          <w:rStyle w:val="BookTitle"/>
          <w:i w:val="0"/>
          <w:iCs w:val="0"/>
          <w:smallCaps w:val="0"/>
          <w:spacing w:val="0"/>
        </w:rPr>
      </w:pPr>
      <w:r w:rsidRPr="00146ADB">
        <w:rPr>
          <w:rStyle w:val="BookTitle"/>
          <w:i w:val="0"/>
          <w:iCs w:val="0"/>
          <w:smallCaps w:val="0"/>
          <w:spacing w:val="0"/>
        </w:rPr>
        <w:t>Has the Foundation effectively performed its role in enhancing the evidence base in relation to primary prevention?</w:t>
      </w:r>
    </w:p>
    <w:p w:rsidR="00F214D9" w:rsidRPr="00146ADB" w:rsidRDefault="00F214D9" w:rsidP="00146ADB">
      <w:pPr>
        <w:pStyle w:val="ListParagraph"/>
        <w:numPr>
          <w:ilvl w:val="0"/>
          <w:numId w:val="31"/>
        </w:numPr>
        <w:spacing w:after="120"/>
        <w:rPr>
          <w:rStyle w:val="BookTitle"/>
          <w:i w:val="0"/>
          <w:iCs w:val="0"/>
          <w:smallCaps w:val="0"/>
          <w:spacing w:val="0"/>
        </w:rPr>
      </w:pPr>
      <w:r w:rsidRPr="00146ADB">
        <w:rPr>
          <w:rStyle w:val="BookTitle"/>
          <w:i w:val="0"/>
          <w:iCs w:val="0"/>
          <w:smallCaps w:val="0"/>
          <w:spacing w:val="0"/>
        </w:rPr>
        <w:t>What national research and data is available? Has this increased over the life of the National Plan?</w:t>
      </w:r>
    </w:p>
    <w:p w:rsidR="00F214D9" w:rsidRPr="00146ADB" w:rsidRDefault="00F214D9" w:rsidP="00146ADB">
      <w:pPr>
        <w:pStyle w:val="ListParagraph"/>
        <w:numPr>
          <w:ilvl w:val="0"/>
          <w:numId w:val="31"/>
        </w:numPr>
        <w:spacing w:after="120"/>
        <w:rPr>
          <w:rStyle w:val="BookTitle"/>
          <w:i w:val="0"/>
          <w:iCs w:val="0"/>
          <w:smallCaps w:val="0"/>
          <w:spacing w:val="0"/>
        </w:rPr>
      </w:pPr>
      <w:r w:rsidRPr="00146ADB">
        <w:rPr>
          <w:rStyle w:val="BookTitle"/>
          <w:i w:val="0"/>
          <w:iCs w:val="0"/>
          <w:smallCaps w:val="0"/>
          <w:spacing w:val="0"/>
        </w:rPr>
        <w:t>To what extent has the National Plan facilitated sharing of learning across jurisdictions?</w:t>
      </w:r>
    </w:p>
    <w:p w:rsidR="00146ADB" w:rsidRPr="00146ADB" w:rsidRDefault="00F214D9" w:rsidP="00146ADB">
      <w:pPr>
        <w:pStyle w:val="ListParagraph"/>
        <w:numPr>
          <w:ilvl w:val="0"/>
          <w:numId w:val="31"/>
        </w:numPr>
        <w:spacing w:after="120"/>
        <w:rPr>
          <w:rStyle w:val="BookTitle"/>
          <w:i w:val="0"/>
          <w:iCs w:val="0"/>
          <w:smallCaps w:val="0"/>
          <w:spacing w:val="0"/>
        </w:rPr>
      </w:pPr>
      <w:r w:rsidRPr="00146ADB">
        <w:rPr>
          <w:rStyle w:val="BookTitle"/>
          <w:i w:val="0"/>
          <w:iCs w:val="0"/>
          <w:smallCaps w:val="0"/>
          <w:spacing w:val="0"/>
        </w:rPr>
        <w:t>To what extent has the evidence been translated into more effective actions?</w:t>
      </w:r>
    </w:p>
    <w:p w:rsidR="00146ADB" w:rsidRDefault="00146ADB" w:rsidP="00F214D9">
      <w:pPr>
        <w:spacing w:after="120"/>
        <w:rPr>
          <w:rStyle w:val="BookTitle"/>
          <w:i w:val="0"/>
          <w:iCs w:val="0"/>
          <w:smallCaps w:val="0"/>
          <w:spacing w:val="0"/>
        </w:rPr>
      </w:pPr>
      <w:r w:rsidRPr="00F214D9">
        <w:rPr>
          <w:rStyle w:val="BookTitle"/>
          <w:i w:val="0"/>
          <w:iCs w:val="0"/>
          <w:smallCaps w:val="0"/>
          <w:spacing w:val="0"/>
        </w:rPr>
        <w:t>Data Sources</w:t>
      </w:r>
    </w:p>
    <w:p w:rsidR="00F214D9" w:rsidRPr="00146ADB" w:rsidRDefault="00F214D9" w:rsidP="00146ADB">
      <w:pPr>
        <w:pStyle w:val="ListParagraph"/>
        <w:numPr>
          <w:ilvl w:val="0"/>
          <w:numId w:val="31"/>
        </w:numPr>
        <w:spacing w:after="120"/>
        <w:rPr>
          <w:rStyle w:val="BookTitle"/>
          <w:i w:val="0"/>
          <w:iCs w:val="0"/>
          <w:smallCaps w:val="0"/>
          <w:spacing w:val="0"/>
        </w:rPr>
      </w:pPr>
      <w:r w:rsidRPr="00146ADB">
        <w:rPr>
          <w:rStyle w:val="BookTitle"/>
          <w:i w:val="0"/>
          <w:iCs w:val="0"/>
          <w:smallCaps w:val="0"/>
          <w:spacing w:val="0"/>
        </w:rPr>
        <w:t>Evaluation of ANROWS</w:t>
      </w:r>
    </w:p>
    <w:p w:rsidR="00F214D9" w:rsidRPr="00146ADB" w:rsidRDefault="00F214D9" w:rsidP="00146ADB">
      <w:pPr>
        <w:pStyle w:val="ListParagraph"/>
        <w:numPr>
          <w:ilvl w:val="0"/>
          <w:numId w:val="31"/>
        </w:numPr>
        <w:spacing w:after="120"/>
        <w:rPr>
          <w:rStyle w:val="BookTitle"/>
          <w:i w:val="0"/>
          <w:iCs w:val="0"/>
          <w:smallCaps w:val="0"/>
          <w:spacing w:val="0"/>
        </w:rPr>
      </w:pPr>
      <w:r w:rsidRPr="00146ADB">
        <w:rPr>
          <w:rStyle w:val="BookTitle"/>
          <w:i w:val="0"/>
          <w:iCs w:val="0"/>
          <w:smallCaps w:val="0"/>
          <w:spacing w:val="0"/>
        </w:rPr>
        <w:t>Evaluation of the Foundation</w:t>
      </w:r>
    </w:p>
    <w:p w:rsidR="00F214D9" w:rsidRPr="00146ADB" w:rsidRDefault="00F214D9" w:rsidP="00146ADB">
      <w:pPr>
        <w:pStyle w:val="ListParagraph"/>
        <w:numPr>
          <w:ilvl w:val="0"/>
          <w:numId w:val="31"/>
        </w:numPr>
        <w:spacing w:after="120"/>
        <w:rPr>
          <w:rStyle w:val="BookTitle"/>
          <w:i w:val="0"/>
          <w:iCs w:val="0"/>
          <w:smallCaps w:val="0"/>
          <w:spacing w:val="0"/>
        </w:rPr>
      </w:pPr>
      <w:r w:rsidRPr="00146ADB">
        <w:rPr>
          <w:rStyle w:val="BookTitle"/>
          <w:i w:val="0"/>
          <w:iCs w:val="0"/>
          <w:smallCaps w:val="0"/>
          <w:spacing w:val="0"/>
        </w:rPr>
        <w:t>Evaluations of jurisdictional and cross-jurisdictional initiatives</w:t>
      </w:r>
    </w:p>
    <w:p w:rsidR="00F214D9" w:rsidRPr="00146ADB" w:rsidRDefault="00F214D9" w:rsidP="00146ADB">
      <w:pPr>
        <w:pStyle w:val="ListParagraph"/>
        <w:numPr>
          <w:ilvl w:val="0"/>
          <w:numId w:val="31"/>
        </w:numPr>
        <w:spacing w:after="120"/>
        <w:rPr>
          <w:rStyle w:val="BookTitle"/>
          <w:i w:val="0"/>
          <w:iCs w:val="0"/>
          <w:smallCaps w:val="0"/>
          <w:spacing w:val="0"/>
        </w:rPr>
      </w:pPr>
      <w:r w:rsidRPr="00146ADB">
        <w:rPr>
          <w:rStyle w:val="BookTitle"/>
          <w:i w:val="0"/>
          <w:iCs w:val="0"/>
          <w:smallCaps w:val="0"/>
          <w:spacing w:val="0"/>
        </w:rPr>
        <w:t>Work by ANROWS</w:t>
      </w:r>
    </w:p>
    <w:p w:rsidR="00146ADB" w:rsidRDefault="00F214D9" w:rsidP="00146ADB">
      <w:pPr>
        <w:pStyle w:val="ListParagraph"/>
        <w:numPr>
          <w:ilvl w:val="0"/>
          <w:numId w:val="31"/>
        </w:numPr>
        <w:spacing w:after="120"/>
        <w:rPr>
          <w:rStyle w:val="BookTitle"/>
          <w:i w:val="0"/>
          <w:iCs w:val="0"/>
          <w:smallCaps w:val="0"/>
          <w:spacing w:val="0"/>
        </w:rPr>
      </w:pPr>
      <w:r w:rsidRPr="00146ADB">
        <w:rPr>
          <w:rStyle w:val="BookTitle"/>
          <w:i w:val="0"/>
          <w:iCs w:val="0"/>
          <w:smallCaps w:val="0"/>
          <w:spacing w:val="0"/>
        </w:rPr>
        <w:t>Work by the Foundation</w:t>
      </w:r>
      <w:r w:rsidR="00146ADB">
        <w:rPr>
          <w:rStyle w:val="BookTitle"/>
          <w:i w:val="0"/>
          <w:iCs w:val="0"/>
          <w:smallCaps w:val="0"/>
          <w:spacing w:val="0"/>
        </w:rPr>
        <w:br w:type="page"/>
      </w:r>
    </w:p>
    <w:p w:rsidR="00146ADB" w:rsidRDefault="00146ADB" w:rsidP="00146ADB">
      <w:pPr>
        <w:pStyle w:val="Heading3"/>
        <w:rPr>
          <w:rStyle w:val="BookTitle"/>
          <w:i w:val="0"/>
          <w:iCs w:val="0"/>
          <w:smallCaps w:val="0"/>
          <w:spacing w:val="0"/>
        </w:rPr>
      </w:pPr>
      <w:bookmarkStart w:id="34" w:name="_Toc391478119"/>
      <w:r>
        <w:rPr>
          <w:rStyle w:val="BookTitle"/>
          <w:i w:val="0"/>
          <w:iCs w:val="0"/>
          <w:smallCaps w:val="0"/>
          <w:spacing w:val="0"/>
        </w:rPr>
        <w:lastRenderedPageBreak/>
        <w:t xml:space="preserve">Foundation for change 4 </w:t>
      </w:r>
      <w:r w:rsidR="006F0C27">
        <w:rPr>
          <w:rStyle w:val="BookTitle"/>
          <w:i w:val="0"/>
          <w:iCs w:val="0"/>
          <w:smallCaps w:val="0"/>
          <w:spacing w:val="0"/>
        </w:rPr>
        <w:t>–</w:t>
      </w:r>
      <w:r>
        <w:rPr>
          <w:rStyle w:val="BookTitle"/>
          <w:i w:val="0"/>
          <w:iCs w:val="0"/>
          <w:smallCaps w:val="0"/>
          <w:spacing w:val="0"/>
        </w:rPr>
        <w:t xml:space="preserve"> </w:t>
      </w:r>
      <w:r w:rsidR="006F0C27">
        <w:rPr>
          <w:rStyle w:val="BookTitle"/>
          <w:i w:val="0"/>
          <w:iCs w:val="0"/>
          <w:smallCaps w:val="0"/>
          <w:spacing w:val="0"/>
        </w:rPr>
        <w:t>Track performance</w:t>
      </w:r>
      <w:bookmarkEnd w:id="34"/>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Key Evaluation Questions</w:t>
      </w:r>
    </w:p>
    <w:p w:rsidR="00F214D9" w:rsidRPr="006F0C27" w:rsidRDefault="00F214D9" w:rsidP="006F0C27">
      <w:pPr>
        <w:pStyle w:val="ListParagraph"/>
        <w:numPr>
          <w:ilvl w:val="0"/>
          <w:numId w:val="31"/>
        </w:numPr>
        <w:spacing w:after="120"/>
        <w:rPr>
          <w:rStyle w:val="BookTitle"/>
          <w:i w:val="0"/>
          <w:iCs w:val="0"/>
          <w:smallCaps w:val="0"/>
          <w:spacing w:val="0"/>
        </w:rPr>
      </w:pPr>
      <w:r w:rsidRPr="006F0C27">
        <w:rPr>
          <w:rStyle w:val="BookTitle"/>
          <w:i w:val="0"/>
          <w:iCs w:val="0"/>
          <w:smallCaps w:val="0"/>
          <w:spacing w:val="0"/>
        </w:rPr>
        <w:t>Has the National Plan facilitated the development of a National Data Collection and Reporting Framework to enable consistent tracking of performance over time?</w:t>
      </w:r>
    </w:p>
    <w:p w:rsidR="00F214D9" w:rsidRPr="006F0C27" w:rsidRDefault="00F214D9" w:rsidP="006F0C27">
      <w:pPr>
        <w:pStyle w:val="ListParagraph"/>
        <w:numPr>
          <w:ilvl w:val="0"/>
          <w:numId w:val="31"/>
        </w:numPr>
        <w:spacing w:after="120"/>
        <w:rPr>
          <w:rStyle w:val="BookTitle"/>
          <w:i w:val="0"/>
          <w:iCs w:val="0"/>
          <w:smallCaps w:val="0"/>
          <w:spacing w:val="0"/>
        </w:rPr>
      </w:pPr>
      <w:r w:rsidRPr="006F0C27">
        <w:rPr>
          <w:rStyle w:val="BookTitle"/>
          <w:i w:val="0"/>
          <w:iCs w:val="0"/>
          <w:smallCaps w:val="0"/>
          <w:spacing w:val="0"/>
        </w:rPr>
        <w:t>Has there been progressive monitoring and evaluation of activity over time and has this led to improvements as a result?</w:t>
      </w:r>
    </w:p>
    <w:p w:rsidR="006F0C27" w:rsidRPr="006F0C27" w:rsidRDefault="00F214D9" w:rsidP="006F0C27">
      <w:pPr>
        <w:pStyle w:val="ListParagraph"/>
        <w:numPr>
          <w:ilvl w:val="0"/>
          <w:numId w:val="31"/>
        </w:numPr>
        <w:spacing w:after="120"/>
        <w:rPr>
          <w:rStyle w:val="BookTitle"/>
          <w:i w:val="0"/>
          <w:iCs w:val="0"/>
          <w:smallCaps w:val="0"/>
          <w:spacing w:val="0"/>
        </w:rPr>
      </w:pPr>
      <w:r w:rsidRPr="006F0C27">
        <w:rPr>
          <w:rStyle w:val="BookTitle"/>
          <w:i w:val="0"/>
          <w:iCs w:val="0"/>
          <w:smallCaps w:val="0"/>
          <w:spacing w:val="0"/>
        </w:rPr>
        <w:t>What more can be done to assess effectiveness of the National Plan?</w:t>
      </w:r>
    </w:p>
    <w:p w:rsidR="006F0C27" w:rsidRDefault="006F0C27" w:rsidP="00F214D9">
      <w:pPr>
        <w:spacing w:after="120"/>
        <w:rPr>
          <w:rStyle w:val="BookTitle"/>
          <w:i w:val="0"/>
          <w:iCs w:val="0"/>
          <w:smallCaps w:val="0"/>
          <w:spacing w:val="0"/>
        </w:rPr>
      </w:pPr>
      <w:r w:rsidRPr="00F214D9">
        <w:rPr>
          <w:rStyle w:val="BookTitle"/>
          <w:i w:val="0"/>
          <w:iCs w:val="0"/>
          <w:smallCaps w:val="0"/>
          <w:spacing w:val="0"/>
        </w:rPr>
        <w:t>Data Sources</w:t>
      </w:r>
    </w:p>
    <w:p w:rsidR="00F214D9" w:rsidRPr="006F0C27" w:rsidRDefault="00F214D9" w:rsidP="006F0C27">
      <w:pPr>
        <w:pStyle w:val="ListParagraph"/>
        <w:numPr>
          <w:ilvl w:val="0"/>
          <w:numId w:val="31"/>
        </w:numPr>
        <w:spacing w:after="120"/>
        <w:rPr>
          <w:rStyle w:val="BookTitle"/>
          <w:i w:val="0"/>
          <w:iCs w:val="0"/>
          <w:smallCaps w:val="0"/>
          <w:spacing w:val="0"/>
        </w:rPr>
      </w:pPr>
      <w:r w:rsidRPr="006F0C27">
        <w:rPr>
          <w:rStyle w:val="BookTitle"/>
          <w:i w:val="0"/>
          <w:iCs w:val="0"/>
          <w:smallCaps w:val="0"/>
          <w:spacing w:val="0"/>
        </w:rPr>
        <w:t>Evaluation of jurisdictional initiatives</w:t>
      </w:r>
    </w:p>
    <w:p w:rsidR="00F214D9" w:rsidRPr="00F214D9" w:rsidRDefault="00F214D9" w:rsidP="006F0C27">
      <w:pPr>
        <w:pStyle w:val="Heading1"/>
        <w:rPr>
          <w:rStyle w:val="BookTitle"/>
          <w:i w:val="0"/>
          <w:iCs w:val="0"/>
          <w:smallCaps w:val="0"/>
          <w:spacing w:val="0"/>
        </w:rPr>
      </w:pPr>
      <w:bookmarkStart w:id="35" w:name="_Toc391478120"/>
      <w:r w:rsidRPr="00F214D9">
        <w:rPr>
          <w:rStyle w:val="BookTitle"/>
          <w:i w:val="0"/>
          <w:iCs w:val="0"/>
          <w:smallCaps w:val="0"/>
          <w:spacing w:val="0"/>
        </w:rPr>
        <w:t>Evaluation Methodology</w:t>
      </w:r>
      <w:bookmarkEnd w:id="35"/>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This chapter addresses the evaluation methodology and provides a description of evaluation processes and guidelines to implementation.  The proposed methodology is illustrated below.</w:t>
      </w:r>
    </w:p>
    <w:p w:rsidR="00330B39" w:rsidRDefault="00330B39" w:rsidP="00330B39">
      <w:pPr>
        <w:pStyle w:val="Heading2"/>
        <w:spacing w:before="120" w:after="0"/>
        <w:rPr>
          <w:rStyle w:val="BookTitle"/>
          <w:b w:val="0"/>
          <w:i/>
          <w:iCs/>
          <w:smallCaps w:val="0"/>
          <w:spacing w:val="0"/>
        </w:rPr>
      </w:pPr>
      <w:bookmarkStart w:id="36" w:name="_Toc391478121"/>
      <w:r>
        <w:rPr>
          <w:rStyle w:val="BookTitle"/>
          <w:iCs/>
          <w:smallCaps w:val="0"/>
          <w:spacing w:val="0"/>
        </w:rPr>
        <w:t>Evaluation Domains</w:t>
      </w:r>
      <w:bookmarkEnd w:id="36"/>
    </w:p>
    <w:p w:rsidR="00330B39" w:rsidRPr="0040313B" w:rsidRDefault="00330B39" w:rsidP="00330B39">
      <w:pPr>
        <w:pStyle w:val="ListParagraph"/>
        <w:numPr>
          <w:ilvl w:val="0"/>
          <w:numId w:val="41"/>
        </w:numPr>
        <w:spacing w:before="120" w:after="0"/>
        <w:ind w:left="714" w:hanging="357"/>
        <w:contextualSpacing w:val="0"/>
        <w:rPr>
          <w:rStyle w:val="BookTitle"/>
          <w:i w:val="0"/>
          <w:iCs w:val="0"/>
          <w:smallCaps w:val="0"/>
          <w:spacing w:val="0"/>
        </w:rPr>
      </w:pPr>
      <w:r w:rsidRPr="0040313B">
        <w:rPr>
          <w:rStyle w:val="BookTitle"/>
          <w:i w:val="0"/>
          <w:smallCaps w:val="0"/>
          <w:spacing w:val="0"/>
        </w:rPr>
        <w:t>Overarching Arrangements and Governance</w:t>
      </w:r>
    </w:p>
    <w:p w:rsidR="00330B39" w:rsidRPr="0040313B" w:rsidRDefault="00330B39" w:rsidP="00330B39">
      <w:pPr>
        <w:pStyle w:val="ListParagraph"/>
        <w:numPr>
          <w:ilvl w:val="0"/>
          <w:numId w:val="41"/>
        </w:numPr>
        <w:spacing w:before="120" w:after="120"/>
        <w:ind w:left="714" w:hanging="357"/>
        <w:contextualSpacing w:val="0"/>
        <w:rPr>
          <w:rStyle w:val="BookTitle"/>
          <w:i w:val="0"/>
          <w:iCs w:val="0"/>
          <w:smallCaps w:val="0"/>
          <w:spacing w:val="0"/>
        </w:rPr>
      </w:pPr>
      <w:r w:rsidRPr="0040313B">
        <w:rPr>
          <w:rStyle w:val="BookTitle"/>
          <w:i w:val="0"/>
          <w:smallCaps w:val="0"/>
          <w:spacing w:val="0"/>
        </w:rPr>
        <w:t xml:space="preserve">National Outcomes </w:t>
      </w:r>
    </w:p>
    <w:p w:rsidR="00330B39" w:rsidRPr="0040313B" w:rsidRDefault="00330B39" w:rsidP="00330B39">
      <w:pPr>
        <w:pStyle w:val="ListParagraph"/>
        <w:numPr>
          <w:ilvl w:val="0"/>
          <w:numId w:val="41"/>
        </w:numPr>
        <w:ind w:left="714" w:hanging="357"/>
        <w:contextualSpacing w:val="0"/>
        <w:rPr>
          <w:rStyle w:val="BookTitle"/>
          <w:i w:val="0"/>
          <w:iCs w:val="0"/>
          <w:smallCaps w:val="0"/>
          <w:spacing w:val="0"/>
        </w:rPr>
      </w:pPr>
      <w:r w:rsidRPr="0040313B">
        <w:rPr>
          <w:rStyle w:val="BookTitle"/>
          <w:i w:val="0"/>
          <w:smallCaps w:val="0"/>
          <w:spacing w:val="0"/>
        </w:rPr>
        <w:t>Foundations for Change</w:t>
      </w:r>
    </w:p>
    <w:p w:rsidR="00330B39" w:rsidRPr="0040313B" w:rsidRDefault="00330B39" w:rsidP="00330B39">
      <w:pPr>
        <w:pStyle w:val="Heading2"/>
        <w:rPr>
          <w:rStyle w:val="BookTitle"/>
          <w:smallCaps w:val="0"/>
          <w:spacing w:val="0"/>
        </w:rPr>
      </w:pPr>
      <w:bookmarkStart w:id="37" w:name="_Toc391478122"/>
      <w:r w:rsidRPr="0040313B">
        <w:rPr>
          <w:rStyle w:val="BookTitle"/>
          <w:iCs/>
          <w:smallCaps w:val="0"/>
          <w:spacing w:val="0"/>
        </w:rPr>
        <w:t>Evaluation Process</w:t>
      </w:r>
      <w:r>
        <w:rPr>
          <w:rStyle w:val="BookTitle"/>
          <w:iCs/>
          <w:smallCaps w:val="0"/>
          <w:spacing w:val="0"/>
        </w:rPr>
        <w:t xml:space="preserve"> - </w:t>
      </w:r>
      <w:r w:rsidRPr="0040313B">
        <w:rPr>
          <w:rStyle w:val="BookTitle"/>
          <w:iCs/>
          <w:smallCaps w:val="0"/>
          <w:spacing w:val="0"/>
        </w:rPr>
        <w:t>Foundation Baseline (2010-2013)</w:t>
      </w:r>
      <w:bookmarkEnd w:id="37"/>
    </w:p>
    <w:p w:rsidR="00330B39" w:rsidRPr="0040313B" w:rsidRDefault="00330B39" w:rsidP="00330B39">
      <w:pPr>
        <w:pStyle w:val="ListParagraph"/>
        <w:numPr>
          <w:ilvl w:val="0"/>
          <w:numId w:val="42"/>
        </w:numPr>
        <w:spacing w:after="120"/>
        <w:ind w:left="714" w:hanging="357"/>
        <w:contextualSpacing w:val="0"/>
        <w:rPr>
          <w:rStyle w:val="BookTitle"/>
          <w:i w:val="0"/>
          <w:iCs w:val="0"/>
          <w:smallCaps w:val="0"/>
          <w:spacing w:val="0"/>
        </w:rPr>
      </w:pPr>
      <w:r w:rsidRPr="0040313B">
        <w:rPr>
          <w:rStyle w:val="BookTitle"/>
          <w:i w:val="0"/>
          <w:smallCaps w:val="0"/>
          <w:spacing w:val="0"/>
        </w:rPr>
        <w:t>Review of 1</w:t>
      </w:r>
      <w:r w:rsidRPr="0040313B">
        <w:rPr>
          <w:rStyle w:val="BookTitle"/>
          <w:i w:val="0"/>
          <w:smallCaps w:val="0"/>
          <w:spacing w:val="0"/>
          <w:vertAlign w:val="superscript"/>
        </w:rPr>
        <w:t>st</w:t>
      </w:r>
      <w:r w:rsidRPr="0040313B">
        <w:rPr>
          <w:rStyle w:val="BookTitle"/>
          <w:i w:val="0"/>
          <w:smallCaps w:val="0"/>
          <w:spacing w:val="0"/>
        </w:rPr>
        <w:t xml:space="preserve"> Action Plan</w:t>
      </w:r>
    </w:p>
    <w:p w:rsidR="00330B39" w:rsidRPr="0040313B" w:rsidRDefault="00330B39" w:rsidP="00330B39">
      <w:pPr>
        <w:pStyle w:val="ListParagraph"/>
        <w:numPr>
          <w:ilvl w:val="0"/>
          <w:numId w:val="42"/>
        </w:numPr>
        <w:spacing w:after="120"/>
        <w:ind w:left="714" w:hanging="357"/>
        <w:contextualSpacing w:val="0"/>
        <w:rPr>
          <w:rStyle w:val="BookTitle"/>
          <w:i w:val="0"/>
          <w:iCs w:val="0"/>
          <w:smallCaps w:val="0"/>
          <w:spacing w:val="0"/>
        </w:rPr>
      </w:pPr>
      <w:r w:rsidRPr="0040313B">
        <w:rPr>
          <w:rStyle w:val="BookTitle"/>
          <w:i w:val="0"/>
          <w:smallCaps w:val="0"/>
          <w:spacing w:val="0"/>
        </w:rPr>
        <w:t xml:space="preserve">Annual Progress Reporting </w:t>
      </w:r>
    </w:p>
    <w:p w:rsidR="00330B39" w:rsidRPr="0040313B" w:rsidRDefault="00330B39" w:rsidP="00330B39">
      <w:pPr>
        <w:pStyle w:val="ListParagraph"/>
        <w:numPr>
          <w:ilvl w:val="0"/>
          <w:numId w:val="42"/>
        </w:numPr>
        <w:spacing w:after="120"/>
        <w:ind w:left="714" w:hanging="357"/>
        <w:contextualSpacing w:val="0"/>
        <w:rPr>
          <w:rStyle w:val="BookTitle"/>
          <w:i w:val="0"/>
          <w:iCs w:val="0"/>
          <w:smallCaps w:val="0"/>
          <w:spacing w:val="0"/>
        </w:rPr>
      </w:pPr>
      <w:r w:rsidRPr="0040313B">
        <w:rPr>
          <w:rStyle w:val="BookTitle"/>
          <w:i w:val="0"/>
          <w:smallCaps w:val="0"/>
          <w:spacing w:val="0"/>
        </w:rPr>
        <w:t>Evaluation of Flagship Activities</w:t>
      </w:r>
    </w:p>
    <w:p w:rsidR="00330B39" w:rsidRPr="0040313B" w:rsidRDefault="00330B39" w:rsidP="00330B39">
      <w:pPr>
        <w:pStyle w:val="ListParagraph"/>
        <w:numPr>
          <w:ilvl w:val="0"/>
          <w:numId w:val="42"/>
        </w:numPr>
        <w:spacing w:after="120"/>
        <w:ind w:left="714" w:hanging="357"/>
        <w:contextualSpacing w:val="0"/>
        <w:rPr>
          <w:rStyle w:val="BookTitle"/>
          <w:i w:val="0"/>
          <w:iCs w:val="0"/>
          <w:smallCaps w:val="0"/>
          <w:spacing w:val="0"/>
        </w:rPr>
      </w:pPr>
      <w:r w:rsidRPr="0040313B">
        <w:rPr>
          <w:rStyle w:val="BookTitle"/>
          <w:i w:val="0"/>
          <w:smallCaps w:val="0"/>
          <w:spacing w:val="0"/>
        </w:rPr>
        <w:t>Underpinning Evaluation Activities</w:t>
      </w:r>
    </w:p>
    <w:p w:rsidR="00330B39" w:rsidRPr="0040313B" w:rsidRDefault="00330B39" w:rsidP="00330B39">
      <w:pPr>
        <w:pStyle w:val="ListParagraph"/>
        <w:numPr>
          <w:ilvl w:val="1"/>
          <w:numId w:val="42"/>
        </w:numPr>
        <w:rPr>
          <w:rStyle w:val="BookTitle"/>
          <w:iCs w:val="0"/>
          <w:smallCaps w:val="0"/>
          <w:spacing w:val="0"/>
        </w:rPr>
      </w:pPr>
      <w:r w:rsidRPr="0040313B">
        <w:rPr>
          <w:rStyle w:val="BookTitle"/>
          <w:smallCaps w:val="0"/>
          <w:spacing w:val="0"/>
        </w:rPr>
        <w:t>National Personal Safety Survey</w:t>
      </w:r>
    </w:p>
    <w:p w:rsidR="00330B39" w:rsidRPr="0040313B" w:rsidRDefault="00330B39" w:rsidP="00330B39">
      <w:pPr>
        <w:pStyle w:val="ListParagraph"/>
        <w:numPr>
          <w:ilvl w:val="1"/>
          <w:numId w:val="42"/>
        </w:numPr>
        <w:rPr>
          <w:rStyle w:val="BookTitle"/>
          <w:iCs w:val="0"/>
          <w:smallCaps w:val="0"/>
          <w:spacing w:val="0"/>
        </w:rPr>
      </w:pPr>
      <w:r w:rsidRPr="0040313B">
        <w:rPr>
          <w:rStyle w:val="BookTitle"/>
          <w:smallCaps w:val="0"/>
          <w:spacing w:val="0"/>
        </w:rPr>
        <w:t xml:space="preserve">National Survey on Community Attitudes towards Violence against Women </w:t>
      </w:r>
    </w:p>
    <w:p w:rsidR="00330B39" w:rsidRPr="0040313B" w:rsidRDefault="00330B39" w:rsidP="00330B39">
      <w:pPr>
        <w:pStyle w:val="ListParagraph"/>
        <w:numPr>
          <w:ilvl w:val="1"/>
          <w:numId w:val="42"/>
        </w:numPr>
        <w:rPr>
          <w:rStyle w:val="BookTitle"/>
          <w:iCs w:val="0"/>
          <w:smallCaps w:val="0"/>
          <w:spacing w:val="0"/>
        </w:rPr>
      </w:pPr>
      <w:r w:rsidRPr="0040313B">
        <w:rPr>
          <w:rStyle w:val="BookTitle"/>
          <w:smallCaps w:val="0"/>
          <w:spacing w:val="0"/>
        </w:rPr>
        <w:t>National Aboriginal and Torres Strait Islander Health Survey</w:t>
      </w:r>
    </w:p>
    <w:p w:rsidR="00330B39" w:rsidRPr="0040313B" w:rsidRDefault="00330B39" w:rsidP="00330B39">
      <w:pPr>
        <w:pStyle w:val="ListParagraph"/>
        <w:numPr>
          <w:ilvl w:val="1"/>
          <w:numId w:val="42"/>
        </w:numPr>
        <w:rPr>
          <w:rStyle w:val="BookTitle"/>
          <w:iCs w:val="0"/>
          <w:smallCaps w:val="0"/>
          <w:spacing w:val="0"/>
        </w:rPr>
      </w:pPr>
      <w:r w:rsidRPr="0040313B">
        <w:rPr>
          <w:rStyle w:val="BookTitle"/>
          <w:smallCaps w:val="0"/>
          <w:spacing w:val="0"/>
        </w:rPr>
        <w:t>National Data Collection and Reporting Framework</w:t>
      </w:r>
    </w:p>
    <w:p w:rsidR="00330B39" w:rsidRPr="0040313B" w:rsidRDefault="00330B39" w:rsidP="00330B39">
      <w:pPr>
        <w:pStyle w:val="ListParagraph"/>
        <w:numPr>
          <w:ilvl w:val="1"/>
          <w:numId w:val="42"/>
        </w:numPr>
        <w:rPr>
          <w:rStyle w:val="BookTitle"/>
          <w:iCs w:val="0"/>
          <w:smallCaps w:val="0"/>
          <w:spacing w:val="0"/>
        </w:rPr>
      </w:pPr>
      <w:r w:rsidRPr="0040313B">
        <w:rPr>
          <w:rStyle w:val="BookTitle"/>
          <w:smallCaps w:val="0"/>
          <w:spacing w:val="0"/>
        </w:rPr>
        <w:t>State and territory based data</w:t>
      </w:r>
    </w:p>
    <w:p w:rsidR="00330B39" w:rsidRDefault="00330B39" w:rsidP="00330B39">
      <w:pPr>
        <w:pStyle w:val="Heading2"/>
        <w:rPr>
          <w:rStyle w:val="BookTitle"/>
          <w:b w:val="0"/>
          <w:i/>
          <w:iCs/>
          <w:smallCaps w:val="0"/>
          <w:spacing w:val="0"/>
        </w:rPr>
      </w:pPr>
      <w:bookmarkStart w:id="38" w:name="_Toc391478123"/>
      <w:r w:rsidRPr="0040313B">
        <w:rPr>
          <w:rStyle w:val="BookTitle"/>
          <w:iCs/>
          <w:smallCaps w:val="0"/>
          <w:spacing w:val="0"/>
        </w:rPr>
        <w:t>Evaluation Process</w:t>
      </w:r>
      <w:r>
        <w:rPr>
          <w:rStyle w:val="BookTitle"/>
          <w:b w:val="0"/>
          <w:i/>
          <w:smallCaps w:val="0"/>
          <w:spacing w:val="0"/>
        </w:rPr>
        <w:t xml:space="preserve"> - </w:t>
      </w:r>
      <w:r>
        <w:rPr>
          <w:rStyle w:val="BookTitle"/>
          <w:iCs/>
          <w:smallCaps w:val="0"/>
          <w:spacing w:val="0"/>
        </w:rPr>
        <w:t>Short Term (2013-2016)</w:t>
      </w:r>
      <w:bookmarkEnd w:id="38"/>
    </w:p>
    <w:p w:rsidR="00330B39" w:rsidRPr="0040313B" w:rsidRDefault="00330B39" w:rsidP="00330B39">
      <w:pPr>
        <w:pStyle w:val="ListParagraph"/>
        <w:numPr>
          <w:ilvl w:val="0"/>
          <w:numId w:val="43"/>
        </w:numPr>
        <w:spacing w:after="120"/>
        <w:ind w:left="714" w:hanging="357"/>
        <w:contextualSpacing w:val="0"/>
        <w:rPr>
          <w:rStyle w:val="BookTitle"/>
          <w:i w:val="0"/>
          <w:iCs w:val="0"/>
          <w:smallCaps w:val="0"/>
          <w:spacing w:val="0"/>
        </w:rPr>
      </w:pPr>
      <w:r w:rsidRPr="0040313B">
        <w:rPr>
          <w:rStyle w:val="BookTitle"/>
          <w:i w:val="0"/>
          <w:smallCaps w:val="0"/>
          <w:spacing w:val="0"/>
        </w:rPr>
        <w:t>Review of 2</w:t>
      </w:r>
      <w:r w:rsidRPr="0040313B">
        <w:rPr>
          <w:rStyle w:val="BookTitle"/>
          <w:i w:val="0"/>
          <w:smallCaps w:val="0"/>
          <w:spacing w:val="0"/>
          <w:vertAlign w:val="superscript"/>
        </w:rPr>
        <w:t>nd</w:t>
      </w:r>
      <w:r w:rsidRPr="0040313B">
        <w:rPr>
          <w:rStyle w:val="BookTitle"/>
          <w:i w:val="0"/>
          <w:smallCaps w:val="0"/>
          <w:spacing w:val="0"/>
        </w:rPr>
        <w:t xml:space="preserve"> Action Plan</w:t>
      </w:r>
    </w:p>
    <w:p w:rsidR="00330B39" w:rsidRPr="0040313B" w:rsidRDefault="00330B39" w:rsidP="00330B39">
      <w:pPr>
        <w:pStyle w:val="ListParagraph"/>
        <w:numPr>
          <w:ilvl w:val="0"/>
          <w:numId w:val="43"/>
        </w:numPr>
        <w:spacing w:after="120"/>
        <w:ind w:left="714" w:hanging="357"/>
        <w:contextualSpacing w:val="0"/>
        <w:rPr>
          <w:rStyle w:val="BookTitle"/>
          <w:i w:val="0"/>
          <w:iCs w:val="0"/>
          <w:smallCaps w:val="0"/>
          <w:spacing w:val="0"/>
        </w:rPr>
      </w:pPr>
      <w:r w:rsidRPr="0040313B">
        <w:rPr>
          <w:rStyle w:val="BookTitle"/>
          <w:i w:val="0"/>
          <w:smallCaps w:val="0"/>
          <w:spacing w:val="0"/>
        </w:rPr>
        <w:t xml:space="preserve">Annual Progress Reporting </w:t>
      </w:r>
    </w:p>
    <w:p w:rsidR="00330B39" w:rsidRPr="0040313B" w:rsidRDefault="00330B39" w:rsidP="00330B39">
      <w:pPr>
        <w:pStyle w:val="ListParagraph"/>
        <w:numPr>
          <w:ilvl w:val="0"/>
          <w:numId w:val="43"/>
        </w:numPr>
        <w:spacing w:after="120"/>
        <w:ind w:left="714" w:hanging="357"/>
        <w:contextualSpacing w:val="0"/>
        <w:rPr>
          <w:rStyle w:val="BookTitle"/>
          <w:i w:val="0"/>
          <w:iCs w:val="0"/>
          <w:smallCaps w:val="0"/>
          <w:spacing w:val="0"/>
        </w:rPr>
      </w:pPr>
      <w:r w:rsidRPr="0040313B">
        <w:rPr>
          <w:rStyle w:val="BookTitle"/>
          <w:i w:val="0"/>
          <w:smallCaps w:val="0"/>
          <w:spacing w:val="0"/>
        </w:rPr>
        <w:t>Evaluation of Flagship Activities</w:t>
      </w:r>
    </w:p>
    <w:p w:rsidR="00330B39" w:rsidRPr="0040313B" w:rsidRDefault="00330B39" w:rsidP="00330B39">
      <w:pPr>
        <w:pStyle w:val="ListParagraph"/>
        <w:numPr>
          <w:ilvl w:val="0"/>
          <w:numId w:val="43"/>
        </w:numPr>
        <w:spacing w:after="120"/>
        <w:ind w:left="714" w:hanging="357"/>
        <w:contextualSpacing w:val="0"/>
        <w:rPr>
          <w:rStyle w:val="BookTitle"/>
          <w:i w:val="0"/>
          <w:iCs w:val="0"/>
          <w:smallCaps w:val="0"/>
          <w:spacing w:val="0"/>
        </w:rPr>
      </w:pPr>
      <w:r w:rsidRPr="0040313B">
        <w:rPr>
          <w:rStyle w:val="BookTitle"/>
          <w:i w:val="0"/>
          <w:smallCaps w:val="0"/>
          <w:spacing w:val="0"/>
        </w:rPr>
        <w:t>Underpinning Evaluation Activities</w:t>
      </w:r>
    </w:p>
    <w:p w:rsidR="00330B39" w:rsidRPr="0040313B" w:rsidRDefault="00330B39" w:rsidP="00330B39">
      <w:pPr>
        <w:pStyle w:val="ListParagraph"/>
        <w:numPr>
          <w:ilvl w:val="1"/>
          <w:numId w:val="43"/>
        </w:numPr>
        <w:rPr>
          <w:rStyle w:val="BookTitle"/>
          <w:iCs w:val="0"/>
          <w:smallCaps w:val="0"/>
          <w:spacing w:val="0"/>
        </w:rPr>
      </w:pPr>
      <w:r w:rsidRPr="0040313B">
        <w:rPr>
          <w:rStyle w:val="BookTitle"/>
          <w:smallCaps w:val="0"/>
          <w:spacing w:val="0"/>
        </w:rPr>
        <w:t>National Personal Safety Survey</w:t>
      </w:r>
    </w:p>
    <w:p w:rsidR="00330B39" w:rsidRPr="0040313B" w:rsidRDefault="00330B39" w:rsidP="00330B39">
      <w:pPr>
        <w:pStyle w:val="ListParagraph"/>
        <w:numPr>
          <w:ilvl w:val="1"/>
          <w:numId w:val="43"/>
        </w:numPr>
        <w:rPr>
          <w:rStyle w:val="BookTitle"/>
          <w:iCs w:val="0"/>
          <w:smallCaps w:val="0"/>
          <w:spacing w:val="0"/>
        </w:rPr>
      </w:pPr>
      <w:r w:rsidRPr="0040313B">
        <w:rPr>
          <w:rStyle w:val="BookTitle"/>
          <w:smallCaps w:val="0"/>
          <w:spacing w:val="0"/>
        </w:rPr>
        <w:t xml:space="preserve">National Survey on Community Attitudes towards Violence against Women </w:t>
      </w:r>
    </w:p>
    <w:p w:rsidR="00330B39" w:rsidRPr="0040313B" w:rsidRDefault="00330B39" w:rsidP="00330B39">
      <w:pPr>
        <w:pStyle w:val="ListParagraph"/>
        <w:numPr>
          <w:ilvl w:val="1"/>
          <w:numId w:val="43"/>
        </w:numPr>
        <w:rPr>
          <w:rStyle w:val="BookTitle"/>
          <w:iCs w:val="0"/>
          <w:smallCaps w:val="0"/>
          <w:spacing w:val="0"/>
        </w:rPr>
      </w:pPr>
      <w:r w:rsidRPr="0040313B">
        <w:rPr>
          <w:rStyle w:val="BookTitle"/>
          <w:smallCaps w:val="0"/>
          <w:spacing w:val="0"/>
        </w:rPr>
        <w:t>National Aboriginal and Torres Strait Islander Health Survey</w:t>
      </w:r>
    </w:p>
    <w:p w:rsidR="00330B39" w:rsidRPr="0040313B" w:rsidRDefault="00330B39" w:rsidP="00330B39">
      <w:pPr>
        <w:pStyle w:val="ListParagraph"/>
        <w:numPr>
          <w:ilvl w:val="1"/>
          <w:numId w:val="43"/>
        </w:numPr>
        <w:rPr>
          <w:rStyle w:val="BookTitle"/>
          <w:iCs w:val="0"/>
          <w:smallCaps w:val="0"/>
          <w:spacing w:val="0"/>
        </w:rPr>
      </w:pPr>
      <w:r w:rsidRPr="0040313B">
        <w:rPr>
          <w:rStyle w:val="BookTitle"/>
          <w:smallCaps w:val="0"/>
          <w:spacing w:val="0"/>
        </w:rPr>
        <w:t>National Data Collection and Reporting Framework</w:t>
      </w:r>
    </w:p>
    <w:p w:rsidR="00330B39" w:rsidRPr="0040313B" w:rsidRDefault="00330B39" w:rsidP="00330B39">
      <w:pPr>
        <w:pStyle w:val="ListParagraph"/>
        <w:numPr>
          <w:ilvl w:val="1"/>
          <w:numId w:val="43"/>
        </w:numPr>
        <w:rPr>
          <w:rStyle w:val="BookTitle"/>
          <w:iCs w:val="0"/>
          <w:smallCaps w:val="0"/>
          <w:spacing w:val="0"/>
        </w:rPr>
      </w:pPr>
      <w:r w:rsidRPr="0040313B">
        <w:rPr>
          <w:rStyle w:val="BookTitle"/>
          <w:smallCaps w:val="0"/>
          <w:spacing w:val="0"/>
        </w:rPr>
        <w:t>State and territory based data</w:t>
      </w:r>
    </w:p>
    <w:p w:rsidR="00330B39" w:rsidRDefault="00330B39" w:rsidP="00330B39">
      <w:pPr>
        <w:pStyle w:val="Heading2"/>
        <w:rPr>
          <w:rStyle w:val="BookTitle"/>
          <w:b w:val="0"/>
          <w:i/>
          <w:iCs/>
          <w:smallCaps w:val="0"/>
          <w:spacing w:val="0"/>
        </w:rPr>
      </w:pPr>
      <w:bookmarkStart w:id="39" w:name="_Toc391478124"/>
      <w:r w:rsidRPr="0040313B">
        <w:rPr>
          <w:rStyle w:val="BookTitle"/>
          <w:iCs/>
          <w:smallCaps w:val="0"/>
          <w:spacing w:val="0"/>
        </w:rPr>
        <w:t>Evaluation Process</w:t>
      </w:r>
      <w:r>
        <w:rPr>
          <w:rStyle w:val="BookTitle"/>
          <w:b w:val="0"/>
          <w:i/>
          <w:smallCaps w:val="0"/>
          <w:spacing w:val="0"/>
        </w:rPr>
        <w:t xml:space="preserve"> - </w:t>
      </w:r>
      <w:r>
        <w:rPr>
          <w:rStyle w:val="BookTitle"/>
          <w:iCs/>
          <w:smallCaps w:val="0"/>
          <w:spacing w:val="0"/>
        </w:rPr>
        <w:t>Medium Term (2016-2019)</w:t>
      </w:r>
      <w:bookmarkEnd w:id="39"/>
    </w:p>
    <w:p w:rsidR="00330B39" w:rsidRPr="0040313B" w:rsidRDefault="00330B39" w:rsidP="00330B39">
      <w:pPr>
        <w:pStyle w:val="ListParagraph"/>
        <w:numPr>
          <w:ilvl w:val="0"/>
          <w:numId w:val="44"/>
        </w:numPr>
        <w:spacing w:after="120"/>
        <w:ind w:left="714" w:hanging="357"/>
        <w:contextualSpacing w:val="0"/>
        <w:rPr>
          <w:rStyle w:val="BookTitle"/>
          <w:i w:val="0"/>
          <w:iCs w:val="0"/>
          <w:smallCaps w:val="0"/>
          <w:spacing w:val="0"/>
        </w:rPr>
      </w:pPr>
      <w:r w:rsidRPr="0040313B">
        <w:rPr>
          <w:rStyle w:val="BookTitle"/>
          <w:i w:val="0"/>
          <w:smallCaps w:val="0"/>
          <w:spacing w:val="0"/>
        </w:rPr>
        <w:t>Review of 3</w:t>
      </w:r>
      <w:r w:rsidRPr="0040313B">
        <w:rPr>
          <w:rStyle w:val="BookTitle"/>
          <w:i w:val="0"/>
          <w:smallCaps w:val="0"/>
          <w:spacing w:val="0"/>
          <w:vertAlign w:val="superscript"/>
        </w:rPr>
        <w:t>rd</w:t>
      </w:r>
      <w:r w:rsidRPr="0040313B">
        <w:rPr>
          <w:rStyle w:val="BookTitle"/>
          <w:i w:val="0"/>
          <w:smallCaps w:val="0"/>
          <w:spacing w:val="0"/>
        </w:rPr>
        <w:t xml:space="preserve"> Action Plan</w:t>
      </w:r>
    </w:p>
    <w:p w:rsidR="00330B39" w:rsidRPr="0040313B" w:rsidRDefault="00330B39" w:rsidP="00330B39">
      <w:pPr>
        <w:pStyle w:val="ListParagraph"/>
        <w:numPr>
          <w:ilvl w:val="0"/>
          <w:numId w:val="44"/>
        </w:numPr>
        <w:spacing w:after="120"/>
        <w:ind w:left="714" w:hanging="357"/>
        <w:contextualSpacing w:val="0"/>
        <w:rPr>
          <w:rStyle w:val="BookTitle"/>
          <w:i w:val="0"/>
          <w:iCs w:val="0"/>
          <w:smallCaps w:val="0"/>
          <w:spacing w:val="0"/>
        </w:rPr>
      </w:pPr>
      <w:r w:rsidRPr="0040313B">
        <w:rPr>
          <w:rStyle w:val="BookTitle"/>
          <w:i w:val="0"/>
          <w:smallCaps w:val="0"/>
          <w:spacing w:val="0"/>
        </w:rPr>
        <w:t xml:space="preserve">Annual Progress Reporting </w:t>
      </w:r>
    </w:p>
    <w:p w:rsidR="00330B39" w:rsidRPr="0040313B" w:rsidRDefault="00330B39" w:rsidP="00330B39">
      <w:pPr>
        <w:pStyle w:val="ListParagraph"/>
        <w:numPr>
          <w:ilvl w:val="0"/>
          <w:numId w:val="44"/>
        </w:numPr>
        <w:spacing w:after="120"/>
        <w:ind w:left="714" w:hanging="357"/>
        <w:contextualSpacing w:val="0"/>
        <w:rPr>
          <w:rStyle w:val="BookTitle"/>
          <w:i w:val="0"/>
          <w:iCs w:val="0"/>
          <w:smallCaps w:val="0"/>
          <w:spacing w:val="0"/>
        </w:rPr>
      </w:pPr>
      <w:r w:rsidRPr="0040313B">
        <w:rPr>
          <w:rStyle w:val="BookTitle"/>
          <w:i w:val="0"/>
          <w:smallCaps w:val="0"/>
          <w:spacing w:val="0"/>
        </w:rPr>
        <w:t>Evaluation of Flagship Activities</w:t>
      </w:r>
    </w:p>
    <w:p w:rsidR="00330B39" w:rsidRPr="0040313B" w:rsidRDefault="00330B39" w:rsidP="00330B39">
      <w:pPr>
        <w:pStyle w:val="ListParagraph"/>
        <w:numPr>
          <w:ilvl w:val="0"/>
          <w:numId w:val="44"/>
        </w:numPr>
        <w:spacing w:after="120"/>
        <w:ind w:left="714" w:hanging="357"/>
        <w:contextualSpacing w:val="0"/>
        <w:rPr>
          <w:rStyle w:val="BookTitle"/>
          <w:i w:val="0"/>
          <w:iCs w:val="0"/>
          <w:smallCaps w:val="0"/>
          <w:spacing w:val="0"/>
        </w:rPr>
      </w:pPr>
      <w:r w:rsidRPr="0040313B">
        <w:rPr>
          <w:rStyle w:val="BookTitle"/>
          <w:i w:val="0"/>
          <w:smallCaps w:val="0"/>
          <w:spacing w:val="0"/>
        </w:rPr>
        <w:t>Underpinning Evaluation Activities</w:t>
      </w:r>
    </w:p>
    <w:p w:rsidR="00330B39" w:rsidRPr="0040313B" w:rsidRDefault="00330B39" w:rsidP="00330B39">
      <w:pPr>
        <w:pStyle w:val="ListParagraph"/>
        <w:numPr>
          <w:ilvl w:val="1"/>
          <w:numId w:val="44"/>
        </w:numPr>
        <w:rPr>
          <w:rStyle w:val="BookTitle"/>
          <w:iCs w:val="0"/>
          <w:smallCaps w:val="0"/>
          <w:spacing w:val="0"/>
        </w:rPr>
      </w:pPr>
      <w:r w:rsidRPr="0040313B">
        <w:rPr>
          <w:rStyle w:val="BookTitle"/>
          <w:smallCaps w:val="0"/>
          <w:spacing w:val="0"/>
        </w:rPr>
        <w:t>National Personal Safety Survey</w:t>
      </w:r>
    </w:p>
    <w:p w:rsidR="00330B39" w:rsidRPr="0040313B" w:rsidRDefault="00330B39" w:rsidP="00330B39">
      <w:pPr>
        <w:pStyle w:val="ListParagraph"/>
        <w:numPr>
          <w:ilvl w:val="1"/>
          <w:numId w:val="44"/>
        </w:numPr>
        <w:rPr>
          <w:rStyle w:val="BookTitle"/>
          <w:iCs w:val="0"/>
          <w:smallCaps w:val="0"/>
          <w:spacing w:val="0"/>
        </w:rPr>
      </w:pPr>
      <w:r w:rsidRPr="0040313B">
        <w:rPr>
          <w:rStyle w:val="BookTitle"/>
          <w:smallCaps w:val="0"/>
          <w:spacing w:val="0"/>
        </w:rPr>
        <w:t xml:space="preserve">National Survey on Community Attitudes towards Violence against Women </w:t>
      </w:r>
    </w:p>
    <w:p w:rsidR="00330B39" w:rsidRPr="0040313B" w:rsidRDefault="00330B39" w:rsidP="00330B39">
      <w:pPr>
        <w:pStyle w:val="ListParagraph"/>
        <w:numPr>
          <w:ilvl w:val="1"/>
          <w:numId w:val="44"/>
        </w:numPr>
        <w:rPr>
          <w:rStyle w:val="BookTitle"/>
          <w:iCs w:val="0"/>
          <w:smallCaps w:val="0"/>
          <w:spacing w:val="0"/>
        </w:rPr>
      </w:pPr>
      <w:r w:rsidRPr="0040313B">
        <w:rPr>
          <w:rStyle w:val="BookTitle"/>
          <w:smallCaps w:val="0"/>
          <w:spacing w:val="0"/>
        </w:rPr>
        <w:t>National Aboriginal and Torres Strait Islander Health Survey</w:t>
      </w:r>
    </w:p>
    <w:p w:rsidR="00330B39" w:rsidRPr="0040313B" w:rsidRDefault="00330B39" w:rsidP="00330B39">
      <w:pPr>
        <w:pStyle w:val="ListParagraph"/>
        <w:numPr>
          <w:ilvl w:val="1"/>
          <w:numId w:val="44"/>
        </w:numPr>
        <w:rPr>
          <w:rStyle w:val="BookTitle"/>
          <w:iCs w:val="0"/>
          <w:smallCaps w:val="0"/>
          <w:spacing w:val="0"/>
        </w:rPr>
      </w:pPr>
      <w:r w:rsidRPr="0040313B">
        <w:rPr>
          <w:rStyle w:val="BookTitle"/>
          <w:smallCaps w:val="0"/>
          <w:spacing w:val="0"/>
        </w:rPr>
        <w:t>National Data Collection and Reporting Framework</w:t>
      </w:r>
    </w:p>
    <w:p w:rsidR="00330B39" w:rsidRPr="0040313B" w:rsidRDefault="00330B39" w:rsidP="00330B39">
      <w:pPr>
        <w:pStyle w:val="ListParagraph"/>
        <w:numPr>
          <w:ilvl w:val="1"/>
          <w:numId w:val="44"/>
        </w:numPr>
        <w:rPr>
          <w:rStyle w:val="BookTitle"/>
          <w:iCs w:val="0"/>
          <w:smallCaps w:val="0"/>
          <w:spacing w:val="0"/>
        </w:rPr>
      </w:pPr>
      <w:r w:rsidRPr="0040313B">
        <w:rPr>
          <w:rStyle w:val="BookTitle"/>
          <w:smallCaps w:val="0"/>
          <w:spacing w:val="0"/>
        </w:rPr>
        <w:t>State and territory based data</w:t>
      </w:r>
    </w:p>
    <w:p w:rsidR="00330B39" w:rsidRPr="00796D8B" w:rsidRDefault="00330B39" w:rsidP="00330B39">
      <w:pPr>
        <w:pStyle w:val="Heading2"/>
        <w:rPr>
          <w:rStyle w:val="BookTitle"/>
          <w:b w:val="0"/>
          <w:i/>
          <w:iCs/>
          <w:smallCaps w:val="0"/>
          <w:spacing w:val="0"/>
        </w:rPr>
      </w:pPr>
      <w:bookmarkStart w:id="40" w:name="_Toc391478125"/>
      <w:r w:rsidRPr="0040313B">
        <w:rPr>
          <w:rStyle w:val="BookTitle"/>
          <w:iCs/>
          <w:smallCaps w:val="0"/>
          <w:spacing w:val="0"/>
        </w:rPr>
        <w:t>Evaluation Process</w:t>
      </w:r>
      <w:r>
        <w:rPr>
          <w:rStyle w:val="BookTitle"/>
          <w:b w:val="0"/>
          <w:i/>
          <w:smallCaps w:val="0"/>
          <w:spacing w:val="0"/>
        </w:rPr>
        <w:t xml:space="preserve"> -</w:t>
      </w:r>
      <w:r w:rsidRPr="0040313B">
        <w:rPr>
          <w:rStyle w:val="BookTitle"/>
          <w:b w:val="0"/>
          <w:i/>
          <w:smallCaps w:val="0"/>
          <w:spacing w:val="0"/>
        </w:rPr>
        <w:t xml:space="preserve"> </w:t>
      </w:r>
      <w:r>
        <w:rPr>
          <w:rStyle w:val="BookTitle"/>
          <w:iCs/>
          <w:smallCaps w:val="0"/>
          <w:spacing w:val="0"/>
        </w:rPr>
        <w:t>Long Term (2019-2022)</w:t>
      </w:r>
      <w:bookmarkEnd w:id="40"/>
    </w:p>
    <w:p w:rsidR="00330B39" w:rsidRPr="0040313B" w:rsidRDefault="00330B39" w:rsidP="00330B39">
      <w:pPr>
        <w:pStyle w:val="ListParagraph"/>
        <w:numPr>
          <w:ilvl w:val="0"/>
          <w:numId w:val="45"/>
        </w:numPr>
        <w:spacing w:after="120"/>
        <w:ind w:left="714" w:hanging="357"/>
        <w:contextualSpacing w:val="0"/>
        <w:rPr>
          <w:rStyle w:val="BookTitle"/>
          <w:i w:val="0"/>
          <w:iCs w:val="0"/>
          <w:smallCaps w:val="0"/>
          <w:spacing w:val="0"/>
        </w:rPr>
      </w:pPr>
      <w:r w:rsidRPr="0040313B">
        <w:rPr>
          <w:rStyle w:val="BookTitle"/>
          <w:i w:val="0"/>
          <w:smallCaps w:val="0"/>
          <w:spacing w:val="0"/>
        </w:rPr>
        <w:t>Review of 4</w:t>
      </w:r>
      <w:r w:rsidRPr="0040313B">
        <w:rPr>
          <w:rStyle w:val="BookTitle"/>
          <w:i w:val="0"/>
          <w:smallCaps w:val="0"/>
          <w:spacing w:val="0"/>
          <w:vertAlign w:val="superscript"/>
        </w:rPr>
        <w:t>th</w:t>
      </w:r>
      <w:r w:rsidRPr="0040313B">
        <w:rPr>
          <w:rStyle w:val="BookTitle"/>
          <w:i w:val="0"/>
          <w:smallCaps w:val="0"/>
          <w:spacing w:val="0"/>
        </w:rPr>
        <w:t xml:space="preserve"> Action Plan</w:t>
      </w:r>
    </w:p>
    <w:p w:rsidR="00330B39" w:rsidRPr="0040313B" w:rsidRDefault="00330B39" w:rsidP="00330B39">
      <w:pPr>
        <w:pStyle w:val="ListParagraph"/>
        <w:numPr>
          <w:ilvl w:val="0"/>
          <w:numId w:val="45"/>
        </w:numPr>
        <w:spacing w:after="120"/>
        <w:ind w:left="714" w:hanging="357"/>
        <w:contextualSpacing w:val="0"/>
        <w:rPr>
          <w:rStyle w:val="BookTitle"/>
          <w:i w:val="0"/>
          <w:iCs w:val="0"/>
          <w:smallCaps w:val="0"/>
          <w:spacing w:val="0"/>
        </w:rPr>
      </w:pPr>
      <w:r w:rsidRPr="0040313B">
        <w:rPr>
          <w:rStyle w:val="BookTitle"/>
          <w:i w:val="0"/>
          <w:smallCaps w:val="0"/>
          <w:spacing w:val="0"/>
        </w:rPr>
        <w:t xml:space="preserve">Annual Progress Reporting </w:t>
      </w:r>
    </w:p>
    <w:p w:rsidR="00330B39" w:rsidRPr="0040313B" w:rsidRDefault="00330B39" w:rsidP="00330B39">
      <w:pPr>
        <w:pStyle w:val="ListParagraph"/>
        <w:numPr>
          <w:ilvl w:val="0"/>
          <w:numId w:val="45"/>
        </w:numPr>
        <w:spacing w:after="120"/>
        <w:ind w:left="714" w:hanging="357"/>
        <w:contextualSpacing w:val="0"/>
        <w:rPr>
          <w:rStyle w:val="BookTitle"/>
          <w:i w:val="0"/>
          <w:iCs w:val="0"/>
          <w:smallCaps w:val="0"/>
          <w:spacing w:val="0"/>
        </w:rPr>
      </w:pPr>
      <w:r w:rsidRPr="0040313B">
        <w:rPr>
          <w:rStyle w:val="BookTitle"/>
          <w:i w:val="0"/>
          <w:smallCaps w:val="0"/>
          <w:spacing w:val="0"/>
        </w:rPr>
        <w:t>Evaluation of Flagship Activities</w:t>
      </w:r>
    </w:p>
    <w:p w:rsidR="00330B39" w:rsidRPr="0040313B" w:rsidRDefault="00330B39" w:rsidP="00330B39">
      <w:pPr>
        <w:pStyle w:val="ListParagraph"/>
        <w:numPr>
          <w:ilvl w:val="0"/>
          <w:numId w:val="45"/>
        </w:numPr>
        <w:spacing w:after="120"/>
        <w:ind w:left="714" w:hanging="357"/>
        <w:contextualSpacing w:val="0"/>
        <w:rPr>
          <w:rStyle w:val="BookTitle"/>
          <w:i w:val="0"/>
          <w:iCs w:val="0"/>
          <w:smallCaps w:val="0"/>
          <w:spacing w:val="0"/>
        </w:rPr>
      </w:pPr>
      <w:r w:rsidRPr="0040313B">
        <w:rPr>
          <w:rStyle w:val="BookTitle"/>
          <w:i w:val="0"/>
          <w:smallCaps w:val="0"/>
          <w:spacing w:val="0"/>
        </w:rPr>
        <w:t>Underpinning Evaluation Activities</w:t>
      </w:r>
    </w:p>
    <w:p w:rsidR="00330B39" w:rsidRPr="0040313B" w:rsidRDefault="00330B39" w:rsidP="00330B39">
      <w:pPr>
        <w:pStyle w:val="ListParagraph"/>
        <w:numPr>
          <w:ilvl w:val="1"/>
          <w:numId w:val="45"/>
        </w:numPr>
        <w:rPr>
          <w:rStyle w:val="BookTitle"/>
          <w:iCs w:val="0"/>
          <w:smallCaps w:val="0"/>
          <w:spacing w:val="0"/>
        </w:rPr>
      </w:pPr>
      <w:r w:rsidRPr="0040313B">
        <w:rPr>
          <w:rStyle w:val="BookTitle"/>
          <w:smallCaps w:val="0"/>
          <w:spacing w:val="0"/>
        </w:rPr>
        <w:t>National Personal Safety Survey</w:t>
      </w:r>
    </w:p>
    <w:p w:rsidR="00330B39" w:rsidRPr="0040313B" w:rsidRDefault="00330B39" w:rsidP="00330B39">
      <w:pPr>
        <w:pStyle w:val="ListParagraph"/>
        <w:numPr>
          <w:ilvl w:val="1"/>
          <w:numId w:val="45"/>
        </w:numPr>
        <w:rPr>
          <w:rStyle w:val="BookTitle"/>
          <w:iCs w:val="0"/>
          <w:smallCaps w:val="0"/>
          <w:spacing w:val="0"/>
        </w:rPr>
      </w:pPr>
      <w:r w:rsidRPr="0040313B">
        <w:rPr>
          <w:rStyle w:val="BookTitle"/>
          <w:smallCaps w:val="0"/>
          <w:spacing w:val="0"/>
        </w:rPr>
        <w:t xml:space="preserve">National Survey on Community Attitudes towards Violence against Women </w:t>
      </w:r>
    </w:p>
    <w:p w:rsidR="00330B39" w:rsidRPr="0040313B" w:rsidRDefault="00330B39" w:rsidP="00330B39">
      <w:pPr>
        <w:pStyle w:val="ListParagraph"/>
        <w:numPr>
          <w:ilvl w:val="1"/>
          <w:numId w:val="45"/>
        </w:numPr>
        <w:rPr>
          <w:rStyle w:val="BookTitle"/>
          <w:iCs w:val="0"/>
          <w:smallCaps w:val="0"/>
          <w:spacing w:val="0"/>
        </w:rPr>
      </w:pPr>
      <w:r w:rsidRPr="0040313B">
        <w:rPr>
          <w:rStyle w:val="BookTitle"/>
          <w:smallCaps w:val="0"/>
          <w:spacing w:val="0"/>
        </w:rPr>
        <w:t>National Aboriginal and Torres Strait Islander Health Survey</w:t>
      </w:r>
    </w:p>
    <w:p w:rsidR="00330B39" w:rsidRPr="0040313B" w:rsidRDefault="00330B39" w:rsidP="00330B39">
      <w:pPr>
        <w:pStyle w:val="ListParagraph"/>
        <w:numPr>
          <w:ilvl w:val="1"/>
          <w:numId w:val="45"/>
        </w:numPr>
        <w:rPr>
          <w:rStyle w:val="BookTitle"/>
          <w:iCs w:val="0"/>
          <w:smallCaps w:val="0"/>
          <w:spacing w:val="0"/>
        </w:rPr>
      </w:pPr>
      <w:r w:rsidRPr="0040313B">
        <w:rPr>
          <w:rStyle w:val="BookTitle"/>
          <w:smallCaps w:val="0"/>
          <w:spacing w:val="0"/>
        </w:rPr>
        <w:t>National Data Collection and Reporting Framework</w:t>
      </w:r>
    </w:p>
    <w:p w:rsidR="00330B39" w:rsidRPr="0040313B" w:rsidRDefault="00330B39" w:rsidP="00330B39">
      <w:pPr>
        <w:pStyle w:val="ListParagraph"/>
        <w:numPr>
          <w:ilvl w:val="1"/>
          <w:numId w:val="45"/>
        </w:numPr>
        <w:rPr>
          <w:rStyle w:val="BookTitle"/>
          <w:iCs w:val="0"/>
          <w:smallCaps w:val="0"/>
          <w:spacing w:val="0"/>
        </w:rPr>
      </w:pPr>
      <w:r w:rsidRPr="0040313B">
        <w:rPr>
          <w:rStyle w:val="BookTitle"/>
          <w:smallCaps w:val="0"/>
          <w:spacing w:val="0"/>
        </w:rPr>
        <w:t>State and territory based data</w:t>
      </w:r>
    </w:p>
    <w:p w:rsidR="00F214D9" w:rsidRPr="00F214D9" w:rsidRDefault="00F214D9" w:rsidP="006F0C27">
      <w:pPr>
        <w:pStyle w:val="Heading2"/>
        <w:rPr>
          <w:rStyle w:val="BookTitle"/>
          <w:smallCaps w:val="0"/>
          <w:spacing w:val="0"/>
        </w:rPr>
      </w:pPr>
      <w:bookmarkStart w:id="41" w:name="_Toc391478126"/>
      <w:r w:rsidRPr="00F214D9">
        <w:rPr>
          <w:rStyle w:val="BookTitle"/>
          <w:smallCaps w:val="0"/>
          <w:spacing w:val="0"/>
        </w:rPr>
        <w:t>Implementation</w:t>
      </w:r>
      <w:bookmarkEnd w:id="41"/>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 xml:space="preserve">There will be four evaluation phases and, as outlined in Evaluation Processes below.  An indicative timeline is provided at Figure 4.  At each evaluation phase, it is anticipated that the evaluation plan would be applied in the context of the purpose of the current Action Plan, emerging issues and government priorities. There would be analysis and adaptation of key evaluation questions and specific key performance indicators if needed, would be determined. This would be done through a collaborative approach between Commonwealth, state and territory governments, as well as consultations with key stakeholders. </w:t>
      </w:r>
    </w:p>
    <w:p w:rsidR="00F214D9" w:rsidRPr="00F214D9" w:rsidRDefault="00F214D9" w:rsidP="006F0C27">
      <w:pPr>
        <w:pStyle w:val="Heading2"/>
        <w:rPr>
          <w:rStyle w:val="BookTitle"/>
          <w:smallCaps w:val="0"/>
          <w:spacing w:val="0"/>
        </w:rPr>
      </w:pPr>
      <w:bookmarkStart w:id="42" w:name="_Toc391478127"/>
      <w:r w:rsidRPr="00F214D9">
        <w:rPr>
          <w:rStyle w:val="BookTitle"/>
          <w:smallCaps w:val="0"/>
          <w:spacing w:val="0"/>
        </w:rPr>
        <w:t>Managing the Evaluation</w:t>
      </w:r>
      <w:bookmarkEnd w:id="42"/>
      <w:r w:rsidRPr="00F214D9">
        <w:rPr>
          <w:rStyle w:val="BookTitle"/>
          <w:smallCaps w:val="0"/>
          <w:spacing w:val="0"/>
        </w:rPr>
        <w:t xml:space="preserve"> </w:t>
      </w:r>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 xml:space="preserve">Commonwealth, state and territory governments are jointly responsible for managing the National Plan.  A collaborative and dynamic approach to governance arrangements for the evaluation will ensure that high quality and expert advice informs decision-making and consideration of evaluation outcomes for subsequent applications of the National Plan.  </w:t>
      </w:r>
    </w:p>
    <w:p w:rsidR="006F0C27" w:rsidRDefault="00F214D9" w:rsidP="00165E97">
      <w:pPr>
        <w:spacing w:after="120"/>
        <w:rPr>
          <w:rStyle w:val="BookTitle"/>
          <w:smallCaps w:val="0"/>
          <w:spacing w:val="0"/>
        </w:rPr>
      </w:pPr>
      <w:r w:rsidRPr="00F214D9">
        <w:rPr>
          <w:rStyle w:val="BookTitle"/>
          <w:i w:val="0"/>
          <w:iCs w:val="0"/>
          <w:smallCaps w:val="0"/>
          <w:spacing w:val="0"/>
        </w:rPr>
        <w:t>Commonwealth, State and Territory Ministers responsible for reducing violence against women will oversee the evaluation process and outcomes. Commonwealth, state and territory officials will be responsible for supporting Ministers, sharing information and providing input into the evaluation process. As well as collaboration between and within governments, there will also be an integrated approach to consultation and collaboration with key stakeholders.</w:t>
      </w:r>
      <w:r w:rsidR="006F0C27">
        <w:rPr>
          <w:rStyle w:val="BookTitle"/>
          <w:smallCaps w:val="0"/>
          <w:spacing w:val="0"/>
        </w:rPr>
        <w:br w:type="page"/>
      </w:r>
    </w:p>
    <w:p w:rsidR="00F214D9" w:rsidRPr="00F214D9" w:rsidRDefault="00F214D9" w:rsidP="006F0C27">
      <w:pPr>
        <w:pStyle w:val="Heading2"/>
        <w:rPr>
          <w:rStyle w:val="BookTitle"/>
          <w:smallCaps w:val="0"/>
          <w:spacing w:val="0"/>
        </w:rPr>
      </w:pPr>
      <w:bookmarkStart w:id="43" w:name="_Toc391478128"/>
      <w:r w:rsidRPr="00F214D9">
        <w:rPr>
          <w:rStyle w:val="BookTitle"/>
          <w:smallCaps w:val="0"/>
          <w:spacing w:val="0"/>
        </w:rPr>
        <w:lastRenderedPageBreak/>
        <w:t>Evaluation Processes</w:t>
      </w:r>
      <w:bookmarkEnd w:id="43"/>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The four evaluation phases will be:</w:t>
      </w:r>
    </w:p>
    <w:p w:rsidR="00F214D9" w:rsidRPr="006F0C27" w:rsidRDefault="00F214D9" w:rsidP="006F0C27">
      <w:pPr>
        <w:pStyle w:val="ListParagraph"/>
        <w:numPr>
          <w:ilvl w:val="0"/>
          <w:numId w:val="31"/>
        </w:numPr>
        <w:spacing w:after="120"/>
        <w:rPr>
          <w:rStyle w:val="BookTitle"/>
          <w:i w:val="0"/>
          <w:iCs w:val="0"/>
          <w:smallCaps w:val="0"/>
          <w:spacing w:val="0"/>
        </w:rPr>
      </w:pPr>
      <w:r w:rsidRPr="006F0C27">
        <w:rPr>
          <w:rStyle w:val="BookTitle"/>
          <w:i w:val="0"/>
          <w:iCs w:val="0"/>
          <w:smallCaps w:val="0"/>
          <w:spacing w:val="0"/>
        </w:rPr>
        <w:t xml:space="preserve">Foundation Stage (2010-2013) with a review of the First Action Plan undertaken in 2014 </w:t>
      </w:r>
    </w:p>
    <w:p w:rsidR="00F214D9" w:rsidRPr="006F0C27" w:rsidRDefault="00F214D9" w:rsidP="006F0C27">
      <w:pPr>
        <w:pStyle w:val="ListParagraph"/>
        <w:numPr>
          <w:ilvl w:val="0"/>
          <w:numId w:val="31"/>
        </w:numPr>
        <w:spacing w:after="120"/>
        <w:rPr>
          <w:rStyle w:val="BookTitle"/>
          <w:i w:val="0"/>
          <w:iCs w:val="0"/>
          <w:smallCaps w:val="0"/>
          <w:spacing w:val="0"/>
        </w:rPr>
      </w:pPr>
      <w:r w:rsidRPr="006F0C27">
        <w:rPr>
          <w:rStyle w:val="BookTitle"/>
          <w:i w:val="0"/>
          <w:iCs w:val="0"/>
          <w:smallCaps w:val="0"/>
          <w:spacing w:val="0"/>
        </w:rPr>
        <w:t>Short Term (2013-2016) with a review of the Second Action Plan undertaken in 2016-17</w:t>
      </w:r>
    </w:p>
    <w:p w:rsidR="00F214D9" w:rsidRPr="006F0C27" w:rsidRDefault="00F214D9" w:rsidP="006F0C27">
      <w:pPr>
        <w:pStyle w:val="ListParagraph"/>
        <w:numPr>
          <w:ilvl w:val="0"/>
          <w:numId w:val="31"/>
        </w:numPr>
        <w:spacing w:after="120"/>
        <w:rPr>
          <w:rStyle w:val="BookTitle"/>
          <w:i w:val="0"/>
          <w:iCs w:val="0"/>
          <w:smallCaps w:val="0"/>
          <w:spacing w:val="0"/>
        </w:rPr>
      </w:pPr>
      <w:r w:rsidRPr="006F0C27">
        <w:rPr>
          <w:rStyle w:val="BookTitle"/>
          <w:i w:val="0"/>
          <w:iCs w:val="0"/>
          <w:smallCaps w:val="0"/>
          <w:spacing w:val="0"/>
        </w:rPr>
        <w:t>Medium Term (2016-2019) with a review of the Third Action Plan undertaken in 2019-20</w:t>
      </w:r>
    </w:p>
    <w:p w:rsidR="00F214D9" w:rsidRPr="006F0C27" w:rsidRDefault="00F214D9" w:rsidP="006F0C27">
      <w:pPr>
        <w:pStyle w:val="ListParagraph"/>
        <w:numPr>
          <w:ilvl w:val="0"/>
          <w:numId w:val="31"/>
        </w:numPr>
        <w:spacing w:after="120"/>
        <w:rPr>
          <w:rStyle w:val="BookTitle"/>
          <w:i w:val="0"/>
          <w:iCs w:val="0"/>
          <w:smallCaps w:val="0"/>
          <w:spacing w:val="0"/>
        </w:rPr>
      </w:pPr>
      <w:r w:rsidRPr="006F0C27">
        <w:rPr>
          <w:rStyle w:val="BookTitle"/>
          <w:i w:val="0"/>
          <w:iCs w:val="0"/>
          <w:smallCaps w:val="0"/>
          <w:spacing w:val="0"/>
        </w:rPr>
        <w:t>Long Term (2019-2022) with a review of the Fourth Action Plan undertaken in 2022-23</w:t>
      </w:r>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It is anticipated an independent expert would be engaged at each evaluation phase, to collate data relating to the specific Action Plan. The consultant would collate existing monitoring and evaluation reporting, such as the Annual Progress Reporting and Underpinning Evaluation Activities. The consultant would also be expected to conduct a review of the specific Action Plan including consultations with key stakeholders; and evaluate flagship activities as agreed by senior government officials.</w:t>
      </w:r>
    </w:p>
    <w:p w:rsidR="00F214D9" w:rsidRPr="00F214D9" w:rsidRDefault="00F214D9" w:rsidP="006F0C27">
      <w:pPr>
        <w:pStyle w:val="Heading3"/>
        <w:rPr>
          <w:rStyle w:val="BookTitle"/>
          <w:i w:val="0"/>
          <w:iCs w:val="0"/>
          <w:smallCaps w:val="0"/>
          <w:spacing w:val="0"/>
        </w:rPr>
      </w:pPr>
      <w:bookmarkStart w:id="44" w:name="_Toc391478129"/>
      <w:r w:rsidRPr="00F214D9">
        <w:rPr>
          <w:rStyle w:val="BookTitle"/>
          <w:i w:val="0"/>
          <w:iCs w:val="0"/>
          <w:smallCaps w:val="0"/>
          <w:spacing w:val="0"/>
        </w:rPr>
        <w:t>Review of Action Plans</w:t>
      </w:r>
      <w:bookmarkEnd w:id="44"/>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Evaluation of each of the Action Plans will facilitate both monitoring and evaluation of progress against the National Plan.  The review would be based on the evaluation domains, key evaluation questions and measures of progress outlined in Chapter 4.  Consultations will be held with key stakeholders to analyse achievements and barriers from the development and implementation of the Action Plan, as well as identifying emerging issues and future considerations for the subsequent Action Plan. To ensure broad based consultations, mechanisms could include:</w:t>
      </w:r>
    </w:p>
    <w:p w:rsidR="00F214D9" w:rsidRPr="006F0C27" w:rsidRDefault="00F214D9" w:rsidP="006F0C27">
      <w:pPr>
        <w:pStyle w:val="ListParagraph"/>
        <w:numPr>
          <w:ilvl w:val="0"/>
          <w:numId w:val="31"/>
        </w:numPr>
        <w:spacing w:after="120"/>
        <w:rPr>
          <w:rStyle w:val="BookTitle"/>
          <w:i w:val="0"/>
          <w:iCs w:val="0"/>
          <w:smallCaps w:val="0"/>
          <w:spacing w:val="0"/>
        </w:rPr>
      </w:pPr>
      <w:r w:rsidRPr="006F0C27">
        <w:rPr>
          <w:rStyle w:val="BookTitle"/>
          <w:i w:val="0"/>
          <w:iCs w:val="0"/>
          <w:smallCaps w:val="0"/>
          <w:spacing w:val="0"/>
        </w:rPr>
        <w:t>national roundtable discussions</w:t>
      </w:r>
    </w:p>
    <w:p w:rsidR="00F214D9" w:rsidRPr="006F0C27" w:rsidRDefault="00F214D9" w:rsidP="006F0C27">
      <w:pPr>
        <w:pStyle w:val="ListParagraph"/>
        <w:numPr>
          <w:ilvl w:val="0"/>
          <w:numId w:val="31"/>
        </w:numPr>
        <w:spacing w:after="120"/>
        <w:rPr>
          <w:rStyle w:val="BookTitle"/>
          <w:i w:val="0"/>
          <w:iCs w:val="0"/>
          <w:smallCaps w:val="0"/>
          <w:spacing w:val="0"/>
        </w:rPr>
      </w:pPr>
      <w:r w:rsidRPr="006F0C27">
        <w:rPr>
          <w:rStyle w:val="BookTitle"/>
          <w:i w:val="0"/>
          <w:iCs w:val="0"/>
          <w:smallCaps w:val="0"/>
          <w:spacing w:val="0"/>
        </w:rPr>
        <w:t>stakeholder workshops</w:t>
      </w:r>
    </w:p>
    <w:p w:rsidR="00F214D9" w:rsidRPr="006F0C27" w:rsidRDefault="00F214D9" w:rsidP="006F0C27">
      <w:pPr>
        <w:pStyle w:val="ListParagraph"/>
        <w:numPr>
          <w:ilvl w:val="0"/>
          <w:numId w:val="31"/>
        </w:numPr>
        <w:spacing w:after="120"/>
        <w:rPr>
          <w:rStyle w:val="BookTitle"/>
          <w:i w:val="0"/>
          <w:iCs w:val="0"/>
          <w:smallCaps w:val="0"/>
          <w:spacing w:val="0"/>
        </w:rPr>
      </w:pPr>
      <w:r w:rsidRPr="006F0C27">
        <w:rPr>
          <w:rStyle w:val="BookTitle"/>
          <w:i w:val="0"/>
          <w:iCs w:val="0"/>
          <w:smallCaps w:val="0"/>
          <w:spacing w:val="0"/>
        </w:rPr>
        <w:t>online surveys</w:t>
      </w:r>
    </w:p>
    <w:p w:rsidR="00F214D9" w:rsidRPr="006F0C27" w:rsidRDefault="00F214D9" w:rsidP="006F0C27">
      <w:pPr>
        <w:pStyle w:val="ListParagraph"/>
        <w:numPr>
          <w:ilvl w:val="0"/>
          <w:numId w:val="31"/>
        </w:numPr>
        <w:spacing w:after="120"/>
        <w:rPr>
          <w:rStyle w:val="BookTitle"/>
          <w:i w:val="0"/>
          <w:iCs w:val="0"/>
          <w:smallCaps w:val="0"/>
          <w:spacing w:val="0"/>
        </w:rPr>
      </w:pPr>
      <w:r w:rsidRPr="006F0C27">
        <w:rPr>
          <w:rStyle w:val="BookTitle"/>
          <w:i w:val="0"/>
          <w:iCs w:val="0"/>
          <w:smallCaps w:val="0"/>
          <w:spacing w:val="0"/>
        </w:rPr>
        <w:t>written submission processes</w:t>
      </w:r>
    </w:p>
    <w:p w:rsidR="00F214D9" w:rsidRPr="006F0C27" w:rsidRDefault="00F214D9" w:rsidP="006F0C27">
      <w:pPr>
        <w:pStyle w:val="ListParagraph"/>
        <w:numPr>
          <w:ilvl w:val="0"/>
          <w:numId w:val="31"/>
        </w:numPr>
        <w:spacing w:after="120"/>
        <w:rPr>
          <w:rStyle w:val="BookTitle"/>
          <w:i w:val="0"/>
          <w:iCs w:val="0"/>
          <w:smallCaps w:val="0"/>
          <w:spacing w:val="0"/>
        </w:rPr>
      </w:pPr>
      <w:proofErr w:type="gramStart"/>
      <w:r w:rsidRPr="006F0C27">
        <w:rPr>
          <w:rStyle w:val="BookTitle"/>
          <w:i w:val="0"/>
          <w:iCs w:val="0"/>
          <w:smallCaps w:val="0"/>
          <w:spacing w:val="0"/>
        </w:rPr>
        <w:t>face-to-face</w:t>
      </w:r>
      <w:proofErr w:type="gramEnd"/>
      <w:r w:rsidRPr="006F0C27">
        <w:rPr>
          <w:rStyle w:val="BookTitle"/>
          <w:i w:val="0"/>
          <w:iCs w:val="0"/>
          <w:smallCaps w:val="0"/>
          <w:spacing w:val="0"/>
        </w:rPr>
        <w:t xml:space="preserve"> interviews. </w:t>
      </w:r>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The range of stakeholders to be consulted through these mechanisms could include Commonwealth, state and territory government officials, the women’s sector, domestic and family violence and sexual assault services, other civil society organisations, organisations working with perpetrators, business, local governments, educational institutions, the media and the broader community.  These reviews should also be undertaken against the evaluation domains, where possible.</w:t>
      </w:r>
    </w:p>
    <w:p w:rsidR="00F214D9" w:rsidRPr="00F214D9" w:rsidRDefault="00F214D9" w:rsidP="006F0C27">
      <w:pPr>
        <w:pStyle w:val="Heading3"/>
        <w:rPr>
          <w:rStyle w:val="BookTitle"/>
          <w:i w:val="0"/>
          <w:iCs w:val="0"/>
          <w:smallCaps w:val="0"/>
          <w:spacing w:val="0"/>
        </w:rPr>
      </w:pPr>
      <w:bookmarkStart w:id="45" w:name="_Toc391478130"/>
      <w:r w:rsidRPr="00F214D9">
        <w:rPr>
          <w:rStyle w:val="BookTitle"/>
          <w:i w:val="0"/>
          <w:iCs w:val="0"/>
          <w:smallCaps w:val="0"/>
          <w:spacing w:val="0"/>
        </w:rPr>
        <w:t>Annual Progress Reporting</w:t>
      </w:r>
      <w:bookmarkEnd w:id="45"/>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 xml:space="preserve">Annual progress reporting feeds into both monitoring and evaluation.  Commonwealth and state and territory governments and the non-government sector contribute to each report.  The annual progress reports will be targeted and robust, highlighting specific initiatives and recognising that only a combined effort to reduce violence against women and their children will have an impact.   The reports will also serve to acknowledge the vital role of the non-government sector in reducing violence against women and their children, and to </w:t>
      </w:r>
      <w:r w:rsidRPr="00F214D9">
        <w:rPr>
          <w:rStyle w:val="BookTitle"/>
          <w:i w:val="0"/>
          <w:iCs w:val="0"/>
          <w:smallCaps w:val="0"/>
          <w:spacing w:val="0"/>
        </w:rPr>
        <w:lastRenderedPageBreak/>
        <w:t xml:space="preserve">communicate with the community more broadly about commitment and progress under the National Plan.  </w:t>
      </w:r>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 xml:space="preserve">Annual progress reports will be made publicly available.  They will be a key mechanism for governments to share key </w:t>
      </w:r>
      <w:proofErr w:type="spellStart"/>
      <w:r w:rsidRPr="00F214D9">
        <w:rPr>
          <w:rStyle w:val="BookTitle"/>
          <w:i w:val="0"/>
          <w:iCs w:val="0"/>
          <w:smallCaps w:val="0"/>
          <w:spacing w:val="0"/>
        </w:rPr>
        <w:t>learnings</w:t>
      </w:r>
      <w:proofErr w:type="spellEnd"/>
      <w:r w:rsidRPr="00F214D9">
        <w:rPr>
          <w:rStyle w:val="BookTitle"/>
          <w:i w:val="0"/>
          <w:iCs w:val="0"/>
          <w:smallCaps w:val="0"/>
          <w:spacing w:val="0"/>
        </w:rPr>
        <w:t xml:space="preserve">, discuss barriers to implementation, </w:t>
      </w:r>
      <w:proofErr w:type="gramStart"/>
      <w:r w:rsidRPr="00F214D9">
        <w:rPr>
          <w:rStyle w:val="BookTitle"/>
          <w:i w:val="0"/>
          <w:iCs w:val="0"/>
          <w:smallCaps w:val="0"/>
          <w:spacing w:val="0"/>
        </w:rPr>
        <w:t>identify</w:t>
      </w:r>
      <w:proofErr w:type="gramEnd"/>
      <w:r w:rsidRPr="00F214D9">
        <w:rPr>
          <w:rStyle w:val="BookTitle"/>
          <w:i w:val="0"/>
          <w:iCs w:val="0"/>
          <w:smallCaps w:val="0"/>
          <w:spacing w:val="0"/>
        </w:rPr>
        <w:t xml:space="preserve"> gaps and emerging issues and to make necessary amendments to activities as required. </w:t>
      </w:r>
    </w:p>
    <w:p w:rsidR="00F214D9" w:rsidRPr="00F214D9" w:rsidRDefault="00F214D9" w:rsidP="006F0C27">
      <w:pPr>
        <w:pStyle w:val="Heading3"/>
        <w:rPr>
          <w:rStyle w:val="BookTitle"/>
          <w:i w:val="0"/>
          <w:iCs w:val="0"/>
          <w:smallCaps w:val="0"/>
          <w:spacing w:val="0"/>
        </w:rPr>
      </w:pPr>
      <w:bookmarkStart w:id="46" w:name="_Toc391478131"/>
      <w:r w:rsidRPr="00F214D9">
        <w:rPr>
          <w:rStyle w:val="BookTitle"/>
          <w:i w:val="0"/>
          <w:iCs w:val="0"/>
          <w:smallCaps w:val="0"/>
          <w:spacing w:val="0"/>
        </w:rPr>
        <w:t>Evaluation of Flagship Activities</w:t>
      </w:r>
      <w:bookmarkEnd w:id="46"/>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There are a number of activities in the National Plan that are national, cross-jurisdictional or are of national significance. For the purpose of this evaluation plan, these are known as ‘flagship activities’ and may relate to a National Outcome, a Foundation for Change or governance arrangements.  At least four flagship evaluation activities will be undertaken over the course of the National Plan. Potential flagship activities for evaluation will include:</w:t>
      </w:r>
    </w:p>
    <w:p w:rsidR="00F214D9" w:rsidRPr="006F0C27" w:rsidRDefault="00F214D9" w:rsidP="006F0C27">
      <w:pPr>
        <w:pStyle w:val="ListParagraph"/>
        <w:numPr>
          <w:ilvl w:val="0"/>
          <w:numId w:val="31"/>
        </w:numPr>
        <w:spacing w:after="120"/>
        <w:rPr>
          <w:rStyle w:val="BookTitle"/>
          <w:i w:val="0"/>
          <w:iCs w:val="0"/>
          <w:smallCaps w:val="0"/>
          <w:spacing w:val="0"/>
        </w:rPr>
      </w:pPr>
      <w:r w:rsidRPr="006F0C27">
        <w:rPr>
          <w:rStyle w:val="BookTitle"/>
          <w:i w:val="0"/>
          <w:iCs w:val="0"/>
          <w:smallCaps w:val="0"/>
          <w:spacing w:val="0"/>
        </w:rPr>
        <w:t>Australia’s National Research Organisation for Women’s Safety</w:t>
      </w:r>
    </w:p>
    <w:p w:rsidR="00F214D9" w:rsidRPr="006F0C27" w:rsidRDefault="00F214D9" w:rsidP="006F0C27">
      <w:pPr>
        <w:pStyle w:val="ListParagraph"/>
        <w:numPr>
          <w:ilvl w:val="0"/>
          <w:numId w:val="31"/>
        </w:numPr>
        <w:spacing w:after="120"/>
        <w:rPr>
          <w:rStyle w:val="BookTitle"/>
          <w:i w:val="0"/>
          <w:iCs w:val="0"/>
          <w:smallCaps w:val="0"/>
          <w:spacing w:val="0"/>
        </w:rPr>
      </w:pPr>
      <w:r w:rsidRPr="006F0C27">
        <w:rPr>
          <w:rStyle w:val="BookTitle"/>
          <w:i w:val="0"/>
          <w:iCs w:val="0"/>
          <w:smallCaps w:val="0"/>
          <w:spacing w:val="0"/>
        </w:rPr>
        <w:t>The Foundation to Prevent Violence Against Women and their Children</w:t>
      </w:r>
    </w:p>
    <w:p w:rsidR="00F214D9" w:rsidRPr="006F0C27" w:rsidRDefault="00F214D9" w:rsidP="006F0C27">
      <w:pPr>
        <w:pStyle w:val="ListParagraph"/>
        <w:numPr>
          <w:ilvl w:val="0"/>
          <w:numId w:val="31"/>
        </w:numPr>
        <w:spacing w:after="120"/>
        <w:rPr>
          <w:rStyle w:val="BookTitle"/>
          <w:i w:val="0"/>
          <w:iCs w:val="0"/>
          <w:smallCaps w:val="0"/>
          <w:spacing w:val="0"/>
        </w:rPr>
      </w:pPr>
      <w:r w:rsidRPr="006F0C27">
        <w:rPr>
          <w:rStyle w:val="BookTitle"/>
          <w:i w:val="0"/>
          <w:iCs w:val="0"/>
          <w:smallCaps w:val="0"/>
          <w:spacing w:val="0"/>
        </w:rPr>
        <w:t xml:space="preserve">The National Sexual Assault, Domestic Family Violence Counselling Service – 1800RESPECT </w:t>
      </w:r>
    </w:p>
    <w:p w:rsidR="00F214D9" w:rsidRPr="006F0C27" w:rsidRDefault="00F214D9" w:rsidP="006F0C27">
      <w:pPr>
        <w:pStyle w:val="ListParagraph"/>
        <w:numPr>
          <w:ilvl w:val="0"/>
          <w:numId w:val="31"/>
        </w:numPr>
        <w:spacing w:after="120"/>
        <w:rPr>
          <w:rStyle w:val="BookTitle"/>
          <w:i w:val="0"/>
          <w:iCs w:val="0"/>
          <w:smallCaps w:val="0"/>
          <w:spacing w:val="0"/>
        </w:rPr>
      </w:pPr>
      <w:r w:rsidRPr="006F0C27">
        <w:rPr>
          <w:rStyle w:val="BookTitle"/>
          <w:i w:val="0"/>
          <w:iCs w:val="0"/>
          <w:smallCaps w:val="0"/>
          <w:spacing w:val="0"/>
        </w:rPr>
        <w:t xml:space="preserve">Social marketing campaigns such as ‘The Line’ </w:t>
      </w:r>
    </w:p>
    <w:p w:rsidR="00F214D9" w:rsidRPr="006F0C27" w:rsidRDefault="00F214D9" w:rsidP="006F0C27">
      <w:pPr>
        <w:pStyle w:val="ListParagraph"/>
        <w:numPr>
          <w:ilvl w:val="0"/>
          <w:numId w:val="31"/>
        </w:numPr>
        <w:spacing w:after="120"/>
        <w:rPr>
          <w:rStyle w:val="BookTitle"/>
          <w:i w:val="0"/>
          <w:iCs w:val="0"/>
          <w:smallCaps w:val="0"/>
          <w:spacing w:val="0"/>
        </w:rPr>
      </w:pPr>
      <w:r w:rsidRPr="006F0C27">
        <w:rPr>
          <w:rStyle w:val="BookTitle"/>
          <w:i w:val="0"/>
          <w:iCs w:val="0"/>
          <w:smallCaps w:val="0"/>
          <w:spacing w:val="0"/>
        </w:rPr>
        <w:t xml:space="preserve">The Foundation to Prevent Violence against Women and their Children Victorian Prevention  Projects </w:t>
      </w:r>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These initiatives will be evaluated in alignment with the Evaluation Plan in a way that is appropriate to the particular activities or programmes.</w:t>
      </w:r>
    </w:p>
    <w:p w:rsidR="00F214D9" w:rsidRPr="00F214D9" w:rsidRDefault="00F214D9" w:rsidP="006F0C27">
      <w:pPr>
        <w:pStyle w:val="Heading3"/>
        <w:rPr>
          <w:rStyle w:val="BookTitle"/>
          <w:i w:val="0"/>
          <w:iCs w:val="0"/>
          <w:smallCaps w:val="0"/>
          <w:spacing w:val="0"/>
        </w:rPr>
      </w:pPr>
      <w:bookmarkStart w:id="47" w:name="_Toc391478132"/>
      <w:r w:rsidRPr="00F214D9">
        <w:rPr>
          <w:rStyle w:val="BookTitle"/>
          <w:i w:val="0"/>
          <w:iCs w:val="0"/>
          <w:smallCaps w:val="0"/>
          <w:spacing w:val="0"/>
        </w:rPr>
        <w:t>Underpinning Evaluation Activities</w:t>
      </w:r>
      <w:bookmarkEnd w:id="47"/>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 xml:space="preserve">Evaluation will be underpinned by analysis of existing evaluation activities, including national and select state-based data sources, evaluation outcomes of jurisdiction-based strategies to reduce violence against women and other related evaluation activities.  Critical data sources that will underpin the evaluation of the National Plan </w:t>
      </w:r>
      <w:proofErr w:type="gramStart"/>
      <w:r w:rsidRPr="00F214D9">
        <w:rPr>
          <w:rStyle w:val="BookTitle"/>
          <w:i w:val="0"/>
          <w:iCs w:val="0"/>
          <w:smallCaps w:val="0"/>
          <w:spacing w:val="0"/>
        </w:rPr>
        <w:t>includes</w:t>
      </w:r>
      <w:proofErr w:type="gramEnd"/>
      <w:r w:rsidRPr="00F214D9">
        <w:rPr>
          <w:rStyle w:val="BookTitle"/>
          <w:i w:val="0"/>
          <w:iCs w:val="0"/>
          <w:smallCaps w:val="0"/>
          <w:spacing w:val="0"/>
        </w:rPr>
        <w:t xml:space="preserve"> those listed below.  Details are provided in </w:t>
      </w:r>
      <w:r w:rsidRPr="006F0C27">
        <w:rPr>
          <w:rStyle w:val="BookTitle"/>
          <w:b/>
          <w:i w:val="0"/>
          <w:iCs w:val="0"/>
          <w:smallCaps w:val="0"/>
          <w:spacing w:val="0"/>
        </w:rPr>
        <w:t>Appendix 1.</w:t>
      </w:r>
    </w:p>
    <w:p w:rsidR="00F214D9" w:rsidRPr="006F0C27" w:rsidRDefault="00F214D9" w:rsidP="006F0C27">
      <w:pPr>
        <w:pStyle w:val="ListParagraph"/>
        <w:numPr>
          <w:ilvl w:val="0"/>
          <w:numId w:val="31"/>
        </w:numPr>
        <w:spacing w:after="120"/>
        <w:rPr>
          <w:rStyle w:val="BookTitle"/>
          <w:i w:val="0"/>
          <w:iCs w:val="0"/>
          <w:smallCaps w:val="0"/>
          <w:spacing w:val="0"/>
        </w:rPr>
      </w:pPr>
      <w:r w:rsidRPr="006F0C27">
        <w:rPr>
          <w:rStyle w:val="BookTitle"/>
          <w:i w:val="0"/>
          <w:iCs w:val="0"/>
          <w:smallCaps w:val="0"/>
          <w:spacing w:val="0"/>
        </w:rPr>
        <w:t>National Personal Safety Survey</w:t>
      </w:r>
    </w:p>
    <w:p w:rsidR="00F214D9" w:rsidRPr="006F0C27" w:rsidRDefault="00F214D9" w:rsidP="006F0C27">
      <w:pPr>
        <w:pStyle w:val="ListParagraph"/>
        <w:numPr>
          <w:ilvl w:val="0"/>
          <w:numId w:val="31"/>
        </w:numPr>
        <w:spacing w:after="120"/>
        <w:rPr>
          <w:rStyle w:val="BookTitle"/>
          <w:i w:val="0"/>
          <w:iCs w:val="0"/>
          <w:smallCaps w:val="0"/>
          <w:spacing w:val="0"/>
        </w:rPr>
      </w:pPr>
      <w:r w:rsidRPr="006F0C27">
        <w:rPr>
          <w:rStyle w:val="BookTitle"/>
          <w:i w:val="0"/>
          <w:iCs w:val="0"/>
          <w:smallCaps w:val="0"/>
          <w:spacing w:val="0"/>
        </w:rPr>
        <w:t>National Survey on Community Attitudes towards Violence against Women</w:t>
      </w:r>
    </w:p>
    <w:p w:rsidR="00F214D9" w:rsidRPr="006F0C27" w:rsidRDefault="00F214D9" w:rsidP="006F0C27">
      <w:pPr>
        <w:pStyle w:val="ListParagraph"/>
        <w:numPr>
          <w:ilvl w:val="0"/>
          <w:numId w:val="31"/>
        </w:numPr>
        <w:spacing w:after="120"/>
        <w:rPr>
          <w:rStyle w:val="BookTitle"/>
          <w:i w:val="0"/>
          <w:iCs w:val="0"/>
          <w:smallCaps w:val="0"/>
          <w:spacing w:val="0"/>
        </w:rPr>
      </w:pPr>
      <w:r w:rsidRPr="006F0C27">
        <w:rPr>
          <w:rStyle w:val="BookTitle"/>
          <w:i w:val="0"/>
          <w:iCs w:val="0"/>
          <w:smallCaps w:val="0"/>
          <w:spacing w:val="0"/>
        </w:rPr>
        <w:t>National Aboriginal and Torres Strait Islander Social Survey</w:t>
      </w:r>
    </w:p>
    <w:p w:rsidR="00F214D9" w:rsidRPr="006F0C27" w:rsidRDefault="00F214D9" w:rsidP="006F0C27">
      <w:pPr>
        <w:pStyle w:val="ListParagraph"/>
        <w:numPr>
          <w:ilvl w:val="0"/>
          <w:numId w:val="31"/>
        </w:numPr>
        <w:spacing w:after="120"/>
        <w:rPr>
          <w:rStyle w:val="BookTitle"/>
          <w:i w:val="0"/>
          <w:iCs w:val="0"/>
          <w:smallCaps w:val="0"/>
          <w:spacing w:val="0"/>
        </w:rPr>
      </w:pPr>
      <w:r w:rsidRPr="006F0C27">
        <w:rPr>
          <w:rStyle w:val="BookTitle"/>
          <w:i w:val="0"/>
          <w:iCs w:val="0"/>
          <w:smallCaps w:val="0"/>
          <w:spacing w:val="0"/>
        </w:rPr>
        <w:t>National Aboriginal and Torres Strait Islander Health Survey</w:t>
      </w:r>
    </w:p>
    <w:p w:rsidR="00F214D9" w:rsidRPr="006F0C27" w:rsidRDefault="00F214D9" w:rsidP="006F0C27">
      <w:pPr>
        <w:pStyle w:val="ListParagraph"/>
        <w:numPr>
          <w:ilvl w:val="0"/>
          <w:numId w:val="31"/>
        </w:numPr>
        <w:spacing w:after="120"/>
        <w:rPr>
          <w:rStyle w:val="BookTitle"/>
          <w:i w:val="0"/>
          <w:iCs w:val="0"/>
          <w:smallCaps w:val="0"/>
          <w:spacing w:val="0"/>
        </w:rPr>
      </w:pPr>
      <w:r w:rsidRPr="006F0C27">
        <w:rPr>
          <w:rStyle w:val="BookTitle"/>
          <w:i w:val="0"/>
          <w:iCs w:val="0"/>
          <w:smallCaps w:val="0"/>
          <w:spacing w:val="0"/>
        </w:rPr>
        <w:t>National Data Collection and Reporting Framework</w:t>
      </w:r>
    </w:p>
    <w:p w:rsidR="00F214D9" w:rsidRPr="006F0C27" w:rsidRDefault="00F214D9" w:rsidP="006F0C27">
      <w:pPr>
        <w:pStyle w:val="ListParagraph"/>
        <w:numPr>
          <w:ilvl w:val="0"/>
          <w:numId w:val="31"/>
        </w:numPr>
        <w:spacing w:after="120"/>
        <w:rPr>
          <w:rStyle w:val="BookTitle"/>
          <w:i w:val="0"/>
          <w:iCs w:val="0"/>
          <w:smallCaps w:val="0"/>
          <w:spacing w:val="0"/>
        </w:rPr>
      </w:pPr>
      <w:r w:rsidRPr="006F0C27">
        <w:rPr>
          <w:rStyle w:val="BookTitle"/>
          <w:i w:val="0"/>
          <w:iCs w:val="0"/>
          <w:smallCaps w:val="0"/>
          <w:spacing w:val="0"/>
        </w:rPr>
        <w:t>State and territory based data</w:t>
      </w:r>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There may also be consideration of evaluations of state-based strategies and initiatives to reduce violence against women, such as:</w:t>
      </w:r>
    </w:p>
    <w:p w:rsidR="00F214D9" w:rsidRPr="006F0C27" w:rsidRDefault="00F214D9" w:rsidP="006F0C27">
      <w:pPr>
        <w:pStyle w:val="ListParagraph"/>
        <w:numPr>
          <w:ilvl w:val="0"/>
          <w:numId w:val="31"/>
        </w:numPr>
        <w:spacing w:after="120"/>
        <w:rPr>
          <w:rStyle w:val="BookTitle"/>
          <w:i w:val="0"/>
          <w:iCs w:val="0"/>
          <w:smallCaps w:val="0"/>
          <w:spacing w:val="0"/>
        </w:rPr>
      </w:pPr>
      <w:r w:rsidRPr="006F0C27">
        <w:rPr>
          <w:rStyle w:val="BookTitle"/>
          <w:i w:val="0"/>
          <w:iCs w:val="0"/>
          <w:smallCaps w:val="0"/>
          <w:spacing w:val="0"/>
        </w:rPr>
        <w:t xml:space="preserve">Taking Action: Tasmania’s Primary Prevention Strategy to Reduce Violence against Women and Children 2010-2022 </w:t>
      </w:r>
    </w:p>
    <w:p w:rsidR="00F214D9" w:rsidRPr="006F0C27" w:rsidRDefault="00F214D9" w:rsidP="006F0C27">
      <w:pPr>
        <w:pStyle w:val="ListParagraph"/>
        <w:numPr>
          <w:ilvl w:val="0"/>
          <w:numId w:val="31"/>
        </w:numPr>
        <w:spacing w:after="120"/>
        <w:rPr>
          <w:rStyle w:val="BookTitle"/>
          <w:i w:val="0"/>
          <w:iCs w:val="0"/>
          <w:smallCaps w:val="0"/>
          <w:spacing w:val="0"/>
        </w:rPr>
      </w:pPr>
      <w:r w:rsidRPr="006F0C27">
        <w:rPr>
          <w:rStyle w:val="BookTitle"/>
          <w:i w:val="0"/>
          <w:iCs w:val="0"/>
          <w:smallCaps w:val="0"/>
          <w:spacing w:val="0"/>
        </w:rPr>
        <w:t>Victoria's Action Plan to Address Violence Against Women and Children - Everyone has a responsibility to act</w:t>
      </w:r>
    </w:p>
    <w:p w:rsidR="00F214D9" w:rsidRPr="006F0C27" w:rsidRDefault="00F214D9" w:rsidP="006F0C27">
      <w:pPr>
        <w:pStyle w:val="ListParagraph"/>
        <w:numPr>
          <w:ilvl w:val="0"/>
          <w:numId w:val="31"/>
        </w:numPr>
        <w:spacing w:after="120"/>
        <w:rPr>
          <w:rStyle w:val="BookTitle"/>
          <w:i w:val="0"/>
          <w:iCs w:val="0"/>
          <w:smallCaps w:val="0"/>
          <w:spacing w:val="0"/>
        </w:rPr>
      </w:pPr>
      <w:r w:rsidRPr="006F0C27">
        <w:rPr>
          <w:rStyle w:val="BookTitle"/>
          <w:i w:val="0"/>
          <w:iCs w:val="0"/>
          <w:smallCaps w:val="0"/>
          <w:spacing w:val="0"/>
        </w:rPr>
        <w:t>It Stops Here: Standing Together to End Domestic and Family Violence in NSW</w:t>
      </w:r>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 xml:space="preserve">Moreover, ANROWS and the Foundation to Prevent Violence against Women and their Children were established to contribute to the evidence base and trial initiatives in preventing violence. As these organisations grow, their research and evaluation work may contribute to evaluating the National Plan. </w:t>
      </w:r>
    </w:p>
    <w:p w:rsidR="00F214D9" w:rsidRPr="00F214D9" w:rsidRDefault="00F214D9" w:rsidP="00F214D9">
      <w:pPr>
        <w:spacing w:after="120"/>
        <w:rPr>
          <w:rStyle w:val="BookTitle"/>
          <w:i w:val="0"/>
          <w:iCs w:val="0"/>
          <w:smallCaps w:val="0"/>
          <w:spacing w:val="0"/>
        </w:rPr>
      </w:pPr>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lastRenderedPageBreak/>
        <w:t>The evaluation of other government initiatives and other data reports could also inform the monitoring and evaluation of the National Plan.  Related areas include COAG partnerships and coordinated policy frameworks in children’s policy, homelessness, drug and alcohol, Indigenous Affairs, disability, mental health, education and employment.  In particular, underpinning evaluation activities may include work undertaken by the Australian Bureau of Statistics and the Australian Institute of Health and Welfare.</w:t>
      </w:r>
    </w:p>
    <w:p w:rsidR="006F0C27" w:rsidRDefault="006F0C27" w:rsidP="00F214D9">
      <w:pPr>
        <w:spacing w:after="120"/>
        <w:rPr>
          <w:rStyle w:val="BookTitle"/>
          <w:i w:val="0"/>
          <w:iCs w:val="0"/>
          <w:smallCaps w:val="0"/>
          <w:spacing w:val="0"/>
        </w:rPr>
      </w:pPr>
      <w:r>
        <w:rPr>
          <w:rStyle w:val="BookTitle"/>
          <w:i w:val="0"/>
          <w:iCs w:val="0"/>
          <w:smallCaps w:val="0"/>
          <w:spacing w:val="0"/>
        </w:rPr>
        <w:br w:type="page"/>
      </w:r>
    </w:p>
    <w:p w:rsidR="00F214D9" w:rsidRPr="00F214D9" w:rsidRDefault="00F214D9" w:rsidP="006F0C27">
      <w:pPr>
        <w:pStyle w:val="Heading1"/>
        <w:rPr>
          <w:rStyle w:val="BookTitle"/>
          <w:i w:val="0"/>
          <w:iCs w:val="0"/>
          <w:smallCaps w:val="0"/>
          <w:spacing w:val="0"/>
        </w:rPr>
      </w:pPr>
      <w:bookmarkStart w:id="48" w:name="_Toc391478133"/>
      <w:r w:rsidRPr="00F214D9">
        <w:rPr>
          <w:rStyle w:val="BookTitle"/>
          <w:i w:val="0"/>
          <w:iCs w:val="0"/>
          <w:smallCaps w:val="0"/>
          <w:spacing w:val="0"/>
        </w:rPr>
        <w:lastRenderedPageBreak/>
        <w:t xml:space="preserve">Appendix 1 </w:t>
      </w:r>
      <w:r w:rsidR="006F0C27">
        <w:rPr>
          <w:rStyle w:val="BookTitle"/>
          <w:i w:val="0"/>
          <w:iCs w:val="0"/>
          <w:smallCaps w:val="0"/>
          <w:spacing w:val="0"/>
        </w:rPr>
        <w:t>-</w:t>
      </w:r>
      <w:r w:rsidRPr="00F214D9">
        <w:rPr>
          <w:rStyle w:val="BookTitle"/>
          <w:i w:val="0"/>
          <w:iCs w:val="0"/>
          <w:smallCaps w:val="0"/>
          <w:spacing w:val="0"/>
        </w:rPr>
        <w:t xml:space="preserve"> Underpinning Data Sources</w:t>
      </w:r>
      <w:bookmarkEnd w:id="48"/>
    </w:p>
    <w:p w:rsidR="00F214D9" w:rsidRPr="00F214D9" w:rsidRDefault="00F214D9" w:rsidP="006F0C27">
      <w:pPr>
        <w:pStyle w:val="Heading2"/>
        <w:rPr>
          <w:rStyle w:val="BookTitle"/>
          <w:smallCaps w:val="0"/>
          <w:spacing w:val="0"/>
        </w:rPr>
      </w:pPr>
      <w:bookmarkStart w:id="49" w:name="_Toc391478134"/>
      <w:r w:rsidRPr="00F214D9">
        <w:rPr>
          <w:rStyle w:val="BookTitle"/>
          <w:smallCaps w:val="0"/>
          <w:spacing w:val="0"/>
        </w:rPr>
        <w:t>Personal Safety Survey</w:t>
      </w:r>
      <w:bookmarkEnd w:id="49"/>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Conducted by the Australian Bureau of Statistics (ABS), the Personal Safety Survey (PSS) provides information about the nature and extent of violence experienced by men and women aged 18 years and over since the age of 15, including their experience of violence in the 12 months prior to the survey.  It also provides detailed information about men's and women's experience of current and previous partner violence, lifetime experience of stalking, physical and sexual abuse before the age of 15 and general feelings of safety.  The PSS has been undertaken in 2005, 2012 and will be repeated on a rolling basis every four years over the life of the National Plan (2016, 2020).</w:t>
      </w:r>
    </w:p>
    <w:p w:rsidR="00F214D9" w:rsidRPr="00F214D9" w:rsidRDefault="00F214D9" w:rsidP="006F0C27">
      <w:pPr>
        <w:pStyle w:val="Heading2"/>
        <w:rPr>
          <w:rStyle w:val="BookTitle"/>
          <w:smallCaps w:val="0"/>
          <w:spacing w:val="0"/>
        </w:rPr>
      </w:pPr>
      <w:bookmarkStart w:id="50" w:name="_Toc391478135"/>
      <w:r w:rsidRPr="00F214D9">
        <w:rPr>
          <w:rStyle w:val="BookTitle"/>
          <w:smallCaps w:val="0"/>
          <w:spacing w:val="0"/>
        </w:rPr>
        <w:t>National Survey on Community Attitudes towards Violence against Women</w:t>
      </w:r>
      <w:bookmarkEnd w:id="50"/>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 xml:space="preserve">Administered by </w:t>
      </w:r>
      <w:proofErr w:type="spellStart"/>
      <w:r w:rsidRPr="00F214D9">
        <w:rPr>
          <w:rStyle w:val="BookTitle"/>
          <w:i w:val="0"/>
          <w:iCs w:val="0"/>
          <w:smallCaps w:val="0"/>
          <w:spacing w:val="0"/>
        </w:rPr>
        <w:t>VicHealth</w:t>
      </w:r>
      <w:proofErr w:type="spellEnd"/>
      <w:r w:rsidRPr="00F214D9">
        <w:rPr>
          <w:rStyle w:val="BookTitle"/>
          <w:i w:val="0"/>
          <w:iCs w:val="0"/>
          <w:smallCaps w:val="0"/>
          <w:spacing w:val="0"/>
        </w:rPr>
        <w:t>, the National Survey on Community Attitudes towards Violence against Women (NCAS) establishes a benchmark against which changes in attitudes can be closely monitored over time. The NCAS was undertaken in 2009, 2013 and will be repeated every four years across the life of the National Plan. It builds on work by the former Commonwealth Office for the Status of Women which conducted surveys in 1987 and 1995.</w:t>
      </w:r>
    </w:p>
    <w:p w:rsidR="00F214D9" w:rsidRPr="00F214D9" w:rsidRDefault="00F214D9" w:rsidP="006F0C27">
      <w:pPr>
        <w:pStyle w:val="Heading2"/>
        <w:rPr>
          <w:rStyle w:val="BookTitle"/>
          <w:smallCaps w:val="0"/>
          <w:spacing w:val="0"/>
        </w:rPr>
      </w:pPr>
      <w:bookmarkStart w:id="51" w:name="_Toc391478136"/>
      <w:r w:rsidRPr="00F214D9">
        <w:rPr>
          <w:rStyle w:val="BookTitle"/>
          <w:smallCaps w:val="0"/>
          <w:spacing w:val="0"/>
        </w:rPr>
        <w:t>National Data Collection and Reporting Framework</w:t>
      </w:r>
      <w:bookmarkEnd w:id="51"/>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 xml:space="preserve">The National Data Collection and Reporting Framework for family and domestic violence and sexual assault (the data framework) </w:t>
      </w:r>
      <w:proofErr w:type="gramStart"/>
      <w:r w:rsidRPr="00F214D9">
        <w:rPr>
          <w:rStyle w:val="BookTitle"/>
          <w:i w:val="0"/>
          <w:iCs w:val="0"/>
          <w:smallCaps w:val="0"/>
          <w:spacing w:val="0"/>
        </w:rPr>
        <w:t>is</w:t>
      </w:r>
      <w:proofErr w:type="gramEnd"/>
      <w:r w:rsidRPr="00F214D9">
        <w:rPr>
          <w:rStyle w:val="BookTitle"/>
          <w:i w:val="0"/>
          <w:iCs w:val="0"/>
          <w:smallCaps w:val="0"/>
          <w:spacing w:val="0"/>
        </w:rPr>
        <w:t xml:space="preserve"> being developed under the National Plan. In its first phase, the Australian Bureau of Statistics (ABS) has identified key information priorities, as well as the highest priority information needs, and is currently finalising the development of a collection framework to outline the work to be undertaken in the future. The data framework project will be rolled out in separate, shorter-term phases, extending over the life of the National Plan with the framework expected to operational by 2022.</w:t>
      </w:r>
    </w:p>
    <w:p w:rsidR="00F214D9" w:rsidRPr="00F214D9" w:rsidRDefault="00F214D9" w:rsidP="006F0C27">
      <w:pPr>
        <w:pStyle w:val="Heading2"/>
        <w:rPr>
          <w:rStyle w:val="BookTitle"/>
          <w:smallCaps w:val="0"/>
          <w:spacing w:val="0"/>
        </w:rPr>
      </w:pPr>
      <w:bookmarkStart w:id="52" w:name="_Toc391478137"/>
      <w:r w:rsidRPr="00F214D9">
        <w:rPr>
          <w:rStyle w:val="BookTitle"/>
          <w:smallCaps w:val="0"/>
          <w:spacing w:val="0"/>
        </w:rPr>
        <w:t>National Aboriginal and Torres Strait Islander Social Survey</w:t>
      </w:r>
      <w:bookmarkEnd w:id="52"/>
    </w:p>
    <w:p w:rsidR="00F214D9" w:rsidRPr="00F214D9" w:rsidRDefault="00F214D9" w:rsidP="00F214D9">
      <w:pPr>
        <w:spacing w:after="120"/>
        <w:rPr>
          <w:rStyle w:val="BookTitle"/>
          <w:i w:val="0"/>
          <w:iCs w:val="0"/>
          <w:smallCaps w:val="0"/>
          <w:spacing w:val="0"/>
        </w:rPr>
      </w:pPr>
      <w:r w:rsidRPr="00F214D9">
        <w:rPr>
          <w:rStyle w:val="BookTitle"/>
          <w:i w:val="0"/>
          <w:iCs w:val="0"/>
          <w:smallCaps w:val="0"/>
          <w:spacing w:val="0"/>
        </w:rPr>
        <w:t>Conducted by the Australian Bureau of Statistics (ABS), the National Aboriginal and Torres Strait Islander Social Survey (NATSISS) provide information on a range of demographic, social, environmental and economic indicators, including personal safety. NATSISS was conducted in 1994, 2002 and 2008.  Information from the 2008 NATSISS contributes to existing data on Indigenous people and the formulation of government policies and legislation.</w:t>
      </w:r>
    </w:p>
    <w:p w:rsidR="00F214D9" w:rsidRPr="00F214D9" w:rsidRDefault="00F214D9" w:rsidP="006F0C27">
      <w:pPr>
        <w:pStyle w:val="Heading2"/>
        <w:rPr>
          <w:rStyle w:val="BookTitle"/>
          <w:smallCaps w:val="0"/>
          <w:spacing w:val="0"/>
        </w:rPr>
      </w:pPr>
      <w:bookmarkStart w:id="53" w:name="_Toc391478138"/>
      <w:r w:rsidRPr="00F214D9">
        <w:rPr>
          <w:rStyle w:val="BookTitle"/>
          <w:smallCaps w:val="0"/>
          <w:spacing w:val="0"/>
        </w:rPr>
        <w:t>National Aboriginal and Torres Strait Islander Health Survey</w:t>
      </w:r>
      <w:bookmarkEnd w:id="53"/>
    </w:p>
    <w:p w:rsidR="007B0256" w:rsidRPr="005C3AA9" w:rsidRDefault="00F214D9" w:rsidP="00F214D9">
      <w:pPr>
        <w:spacing w:after="120"/>
        <w:rPr>
          <w:rStyle w:val="BookTitle"/>
          <w:i w:val="0"/>
          <w:iCs w:val="0"/>
          <w:smallCaps w:val="0"/>
          <w:spacing w:val="0"/>
        </w:rPr>
      </w:pPr>
      <w:r w:rsidRPr="00F214D9">
        <w:rPr>
          <w:rStyle w:val="BookTitle"/>
          <w:i w:val="0"/>
          <w:iCs w:val="0"/>
          <w:smallCaps w:val="0"/>
          <w:spacing w:val="0"/>
        </w:rPr>
        <w:t>The National Aboriginal and Torres Strait Islander Health Survey (NATSIHS) is the largest health survey of Indigenous Australians conducted by the Australian Bureau of Statistics (ABS).  This survey, which was conducted in remote and non-remote areas throughout Australia, was designed to collect a range of information from Indigenous Australians about health related issues, including health status, risk factors and actions, an</w:t>
      </w:r>
      <w:r w:rsidR="006F0C27">
        <w:rPr>
          <w:rStyle w:val="BookTitle"/>
          <w:i w:val="0"/>
          <w:iCs w:val="0"/>
          <w:smallCaps w:val="0"/>
          <w:spacing w:val="0"/>
        </w:rPr>
        <w:t xml:space="preserve">d socioeconomic circumstances. </w:t>
      </w:r>
    </w:p>
    <w:sectPr w:rsidR="007B0256" w:rsidRPr="005C3AA9" w:rsidSect="00146ADB">
      <w:headerReference w:type="default" r:id="rId13"/>
      <w:footerReference w:type="default" r:id="rId14"/>
      <w:pgSz w:w="11906" w:h="16838"/>
      <w:pgMar w:top="1440" w:right="1440" w:bottom="709" w:left="1440" w:header="708" w:footer="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4D9" w:rsidRDefault="00F214D9" w:rsidP="00F214D9">
      <w:pPr>
        <w:spacing w:after="0" w:line="240" w:lineRule="auto"/>
      </w:pPr>
      <w:r>
        <w:separator/>
      </w:r>
    </w:p>
  </w:endnote>
  <w:endnote w:type="continuationSeparator" w:id="0">
    <w:p w:rsidR="00F214D9" w:rsidRDefault="00F214D9" w:rsidP="00F21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1F7" w:rsidRDefault="008861F7" w:rsidP="008861F7">
    <w:pPr>
      <w:pStyle w:val="FrontHOIaddress"/>
      <w:rPr>
        <w:b/>
        <w:sz w:val="18"/>
        <w:szCs w:val="18"/>
      </w:rPr>
    </w:pPr>
    <w:r>
      <w:rPr>
        <w:noProof/>
        <w:lang w:eastAsia="en-AU"/>
      </w:rPr>
      <w:drawing>
        <wp:inline distT="0" distB="0" distL="0" distR="0" wp14:anchorId="78BA3F1E" wp14:editId="1C144F39">
          <wp:extent cx="1272540" cy="394970"/>
          <wp:effectExtent l="0" t="0" r="3810" b="5080"/>
          <wp:docPr id="29" name="Picture 29" descr="This is a logo for Health Outcomes International"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2540" cy="394970"/>
                  </a:xfrm>
                  <a:prstGeom prst="rect">
                    <a:avLst/>
                  </a:prstGeom>
                  <a:noFill/>
                  <a:ln>
                    <a:noFill/>
                  </a:ln>
                </pic:spPr>
              </pic:pic>
            </a:graphicData>
          </a:graphic>
        </wp:inline>
      </w:drawing>
    </w:r>
  </w:p>
  <w:p w:rsidR="008861F7" w:rsidRDefault="008861F7" w:rsidP="008861F7">
    <w:pPr>
      <w:pStyle w:val="FrontHOIaddress"/>
      <w:rPr>
        <w:b/>
        <w:sz w:val="18"/>
        <w:szCs w:val="18"/>
      </w:rPr>
    </w:pPr>
  </w:p>
  <w:p w:rsidR="008861F7" w:rsidRPr="000B50D5" w:rsidRDefault="008861F7" w:rsidP="008861F7">
    <w:pPr>
      <w:pStyle w:val="FrontHOIaddress"/>
      <w:rPr>
        <w:sz w:val="18"/>
        <w:szCs w:val="18"/>
      </w:rPr>
    </w:pPr>
    <w:r w:rsidRPr="0068394C">
      <w:rPr>
        <w:b/>
        <w:sz w:val="18"/>
        <w:szCs w:val="18"/>
      </w:rPr>
      <w:t>HEALTH OUTCOMES INTERNATIONAL</w:t>
    </w:r>
    <w:r>
      <w:rPr>
        <w:b/>
        <w:sz w:val="18"/>
        <w:szCs w:val="18"/>
      </w:rPr>
      <w:br/>
    </w:r>
    <w:r w:rsidRPr="0068394C">
      <w:rPr>
        <w:sz w:val="18"/>
        <w:szCs w:val="18"/>
      </w:rPr>
      <w:t xml:space="preserve">5A </w:t>
    </w:r>
    <w:proofErr w:type="spellStart"/>
    <w:r w:rsidRPr="0068394C">
      <w:rPr>
        <w:sz w:val="18"/>
        <w:szCs w:val="18"/>
      </w:rPr>
      <w:t>Glynburn</w:t>
    </w:r>
    <w:proofErr w:type="spellEnd"/>
    <w:r w:rsidRPr="0068394C">
      <w:rPr>
        <w:sz w:val="18"/>
        <w:szCs w:val="18"/>
      </w:rPr>
      <w:t xml:space="preserve"> Road, Glynde, SA 5070</w:t>
    </w:r>
    <w:r>
      <w:rPr>
        <w:sz w:val="18"/>
        <w:szCs w:val="18"/>
      </w:rPr>
      <w:t xml:space="preserve"> - P: 08 8363 3699 - </w:t>
    </w:r>
    <w:r w:rsidRPr="0068394C">
      <w:rPr>
        <w:sz w:val="18"/>
        <w:szCs w:val="18"/>
      </w:rPr>
      <w:t>F: 08 8365 3560</w:t>
    </w:r>
    <w:r>
      <w:rPr>
        <w:sz w:val="18"/>
        <w:szCs w:val="18"/>
      </w:rPr>
      <w:t xml:space="preserve"> E: </w:t>
    </w:r>
    <w:hyperlink r:id="rId2" w:history="1">
      <w:r w:rsidRPr="00584CF5">
        <w:rPr>
          <w:rStyle w:val="Hyperlink"/>
          <w:sz w:val="18"/>
          <w:szCs w:val="18"/>
        </w:rPr>
        <w:t>info@hoi.com.au</w:t>
      </w:r>
    </w:hyperlink>
    <w:r>
      <w:rPr>
        <w:sz w:val="18"/>
        <w:szCs w:val="18"/>
      </w:rPr>
      <w:t xml:space="preserve"> - </w:t>
    </w:r>
    <w:r w:rsidRPr="0068394C">
      <w:rPr>
        <w:sz w:val="18"/>
        <w:szCs w:val="18"/>
      </w:rPr>
      <w:t>www.hoi.com.au</w:t>
    </w:r>
  </w:p>
  <w:p w:rsidR="008861F7" w:rsidRDefault="008861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07C" w:rsidRDefault="009640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4D9" w:rsidRDefault="00F214D9" w:rsidP="00F214D9">
      <w:pPr>
        <w:spacing w:after="0" w:line="240" w:lineRule="auto"/>
      </w:pPr>
      <w:r>
        <w:separator/>
      </w:r>
    </w:p>
  </w:footnote>
  <w:footnote w:type="continuationSeparator" w:id="0">
    <w:p w:rsidR="00F214D9" w:rsidRDefault="00F214D9" w:rsidP="00F21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1F7" w:rsidRDefault="008861F7" w:rsidP="008861F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E97" w:rsidRPr="0096407C" w:rsidRDefault="00165E97" w:rsidP="00165E97">
    <w:pPr>
      <w:spacing w:after="120"/>
      <w:jc w:val="right"/>
      <w:rPr>
        <w:i/>
        <w:color w:val="000000" w:themeColor="text1"/>
        <w:sz w:val="16"/>
        <w:szCs w:val="16"/>
      </w:rPr>
    </w:pPr>
    <w:r w:rsidRPr="0096407C">
      <w:rPr>
        <w:rStyle w:val="BookTitle"/>
        <w:iCs w:val="0"/>
        <w:smallCaps w:val="0"/>
        <w:spacing w:val="0"/>
        <w:sz w:val="16"/>
        <w:szCs w:val="16"/>
      </w:rPr>
      <w:t xml:space="preserve">NATIONAL PLAN TO REDUCE VIOLENCE AGAINST WOMEN AND THEIR CHILDREN 2010-2022 - </w:t>
    </w:r>
    <w:r w:rsidRPr="0096407C">
      <w:rPr>
        <w:rStyle w:val="BookTitle"/>
        <w:iCs w:val="0"/>
        <w:smallCaps w:val="0"/>
        <w:color w:val="000000" w:themeColor="text1"/>
        <w:spacing w:val="0"/>
        <w:sz w:val="16"/>
        <w:szCs w:val="16"/>
      </w:rPr>
      <w:t>EVALUATION PLAN</w:t>
    </w:r>
  </w:p>
  <w:p w:rsidR="00165E97" w:rsidRDefault="00165E97" w:rsidP="008861F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D9" w:rsidRPr="0096407C" w:rsidRDefault="0096407C" w:rsidP="0096407C">
    <w:pPr>
      <w:spacing w:after="120"/>
      <w:jc w:val="right"/>
      <w:rPr>
        <w:i/>
        <w:color w:val="000000" w:themeColor="text1"/>
        <w:sz w:val="16"/>
        <w:szCs w:val="16"/>
      </w:rPr>
    </w:pPr>
    <w:r w:rsidRPr="0096407C">
      <w:rPr>
        <w:rStyle w:val="BookTitle"/>
        <w:iCs w:val="0"/>
        <w:smallCaps w:val="0"/>
        <w:spacing w:val="0"/>
        <w:sz w:val="16"/>
        <w:szCs w:val="16"/>
      </w:rPr>
      <w:t xml:space="preserve">NATIONAL PLAN TO REDUCE VIOLENCE AGAINST WOMEN AND THEIR CHILDREN 2010-2022 - </w:t>
    </w:r>
    <w:r w:rsidRPr="0096407C">
      <w:rPr>
        <w:rStyle w:val="BookTitle"/>
        <w:iCs w:val="0"/>
        <w:smallCaps w:val="0"/>
        <w:color w:val="000000" w:themeColor="text1"/>
        <w:spacing w:val="0"/>
        <w:sz w:val="16"/>
        <w:szCs w:val="16"/>
      </w:rPr>
      <w:t>EVALUATION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5D6D"/>
    <w:multiLevelType w:val="hybridMultilevel"/>
    <w:tmpl w:val="D5A842AE"/>
    <w:lvl w:ilvl="0" w:tplc="F02440B8">
      <w:start w:val="5"/>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AF218A"/>
    <w:multiLevelType w:val="hybridMultilevel"/>
    <w:tmpl w:val="DC843C02"/>
    <w:lvl w:ilvl="0" w:tplc="F02440B8">
      <w:start w:val="5"/>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3D744D"/>
    <w:multiLevelType w:val="hybridMultilevel"/>
    <w:tmpl w:val="B7CEC7B8"/>
    <w:lvl w:ilvl="0" w:tplc="FE86F70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946594D"/>
    <w:multiLevelType w:val="hybridMultilevel"/>
    <w:tmpl w:val="4510FF5E"/>
    <w:lvl w:ilvl="0" w:tplc="F02440B8">
      <w:start w:val="5"/>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724935"/>
    <w:multiLevelType w:val="hybridMultilevel"/>
    <w:tmpl w:val="B3DEBB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F71901"/>
    <w:multiLevelType w:val="hybridMultilevel"/>
    <w:tmpl w:val="D3BC5426"/>
    <w:lvl w:ilvl="0" w:tplc="F02440B8">
      <w:start w:val="5"/>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D8B0902"/>
    <w:multiLevelType w:val="hybridMultilevel"/>
    <w:tmpl w:val="A6F82CEE"/>
    <w:lvl w:ilvl="0" w:tplc="F02440B8">
      <w:start w:val="5"/>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4D3A7B"/>
    <w:multiLevelType w:val="hybridMultilevel"/>
    <w:tmpl w:val="A650F4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7A22D36"/>
    <w:multiLevelType w:val="hybridMultilevel"/>
    <w:tmpl w:val="4398AD4E"/>
    <w:lvl w:ilvl="0" w:tplc="F02440B8">
      <w:start w:val="5"/>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F5C1520"/>
    <w:multiLevelType w:val="hybridMultilevel"/>
    <w:tmpl w:val="B94AF6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FE75C4A"/>
    <w:multiLevelType w:val="hybridMultilevel"/>
    <w:tmpl w:val="30A0B4EA"/>
    <w:lvl w:ilvl="0" w:tplc="F02440B8">
      <w:start w:val="5"/>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48E757A"/>
    <w:multiLevelType w:val="hybridMultilevel"/>
    <w:tmpl w:val="296A1C8C"/>
    <w:lvl w:ilvl="0" w:tplc="F02440B8">
      <w:start w:val="5"/>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7061E1E"/>
    <w:multiLevelType w:val="hybridMultilevel"/>
    <w:tmpl w:val="29F88130"/>
    <w:lvl w:ilvl="0" w:tplc="F02440B8">
      <w:start w:val="5"/>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7766CCE"/>
    <w:multiLevelType w:val="hybridMultilevel"/>
    <w:tmpl w:val="F70E64D0"/>
    <w:lvl w:ilvl="0" w:tplc="F02440B8">
      <w:start w:val="5"/>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5A1532"/>
    <w:multiLevelType w:val="hybridMultilevel"/>
    <w:tmpl w:val="C2CCB144"/>
    <w:lvl w:ilvl="0" w:tplc="F02440B8">
      <w:start w:val="5"/>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93F59CB"/>
    <w:multiLevelType w:val="hybridMultilevel"/>
    <w:tmpl w:val="2382A5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A200F08"/>
    <w:multiLevelType w:val="hybridMultilevel"/>
    <w:tmpl w:val="7190219E"/>
    <w:lvl w:ilvl="0" w:tplc="FE86F70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C543032"/>
    <w:multiLevelType w:val="hybridMultilevel"/>
    <w:tmpl w:val="44168C0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3F8C0FDF"/>
    <w:multiLevelType w:val="hybridMultilevel"/>
    <w:tmpl w:val="067C296E"/>
    <w:lvl w:ilvl="0" w:tplc="F02440B8">
      <w:start w:val="5"/>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F8E7BDF"/>
    <w:multiLevelType w:val="hybridMultilevel"/>
    <w:tmpl w:val="D3A63204"/>
    <w:lvl w:ilvl="0" w:tplc="F02440B8">
      <w:start w:val="5"/>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2A14C47"/>
    <w:multiLevelType w:val="hybridMultilevel"/>
    <w:tmpl w:val="2FEAA47C"/>
    <w:lvl w:ilvl="0" w:tplc="F02440B8">
      <w:start w:val="5"/>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2B0135D"/>
    <w:multiLevelType w:val="hybridMultilevel"/>
    <w:tmpl w:val="0BA64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CE377DC"/>
    <w:multiLevelType w:val="hybridMultilevel"/>
    <w:tmpl w:val="FE42F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0477775"/>
    <w:multiLevelType w:val="hybridMultilevel"/>
    <w:tmpl w:val="1E9CAC6C"/>
    <w:lvl w:ilvl="0" w:tplc="F02440B8">
      <w:start w:val="5"/>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226352F"/>
    <w:multiLevelType w:val="hybridMultilevel"/>
    <w:tmpl w:val="30DE12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22E72D0"/>
    <w:multiLevelType w:val="hybridMultilevel"/>
    <w:tmpl w:val="CF78E31E"/>
    <w:lvl w:ilvl="0" w:tplc="F02440B8">
      <w:start w:val="5"/>
      <w:numFmt w:val="bullet"/>
      <w:lvlText w:val="•"/>
      <w:lvlJc w:val="left"/>
      <w:pPr>
        <w:ind w:left="1222" w:hanging="720"/>
      </w:pPr>
      <w:rPr>
        <w:rFonts w:ascii="Arial" w:eastAsiaTheme="minorHAnsi" w:hAnsi="Arial" w:cs="Aria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6">
    <w:nsid w:val="565C6083"/>
    <w:multiLevelType w:val="hybridMultilevel"/>
    <w:tmpl w:val="8140D93C"/>
    <w:lvl w:ilvl="0" w:tplc="F02440B8">
      <w:start w:val="5"/>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F503887"/>
    <w:multiLevelType w:val="hybridMultilevel"/>
    <w:tmpl w:val="9E386354"/>
    <w:lvl w:ilvl="0" w:tplc="F02440B8">
      <w:start w:val="5"/>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9593E72"/>
    <w:multiLevelType w:val="hybridMultilevel"/>
    <w:tmpl w:val="D57ECB8A"/>
    <w:lvl w:ilvl="0" w:tplc="F02440B8">
      <w:start w:val="5"/>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99C5124"/>
    <w:multiLevelType w:val="hybridMultilevel"/>
    <w:tmpl w:val="405A1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A4C21BB"/>
    <w:multiLevelType w:val="hybridMultilevel"/>
    <w:tmpl w:val="8D64CBB0"/>
    <w:lvl w:ilvl="0" w:tplc="F02440B8">
      <w:start w:val="5"/>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A656C10"/>
    <w:multiLevelType w:val="hybridMultilevel"/>
    <w:tmpl w:val="C754924C"/>
    <w:lvl w:ilvl="0" w:tplc="F02440B8">
      <w:start w:val="5"/>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D4D71BC"/>
    <w:multiLevelType w:val="hybridMultilevel"/>
    <w:tmpl w:val="077CA33A"/>
    <w:lvl w:ilvl="0" w:tplc="F02440B8">
      <w:start w:val="5"/>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D536261"/>
    <w:multiLevelType w:val="hybridMultilevel"/>
    <w:tmpl w:val="BACCAA74"/>
    <w:lvl w:ilvl="0" w:tplc="F02440B8">
      <w:start w:val="5"/>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D6A4677"/>
    <w:multiLevelType w:val="hybridMultilevel"/>
    <w:tmpl w:val="FC889226"/>
    <w:lvl w:ilvl="0" w:tplc="F02440B8">
      <w:start w:val="5"/>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0FA0243"/>
    <w:multiLevelType w:val="hybridMultilevel"/>
    <w:tmpl w:val="39527434"/>
    <w:lvl w:ilvl="0" w:tplc="F02440B8">
      <w:start w:val="5"/>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2127F45"/>
    <w:multiLevelType w:val="hybridMultilevel"/>
    <w:tmpl w:val="8C145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2C24431"/>
    <w:multiLevelType w:val="hybridMultilevel"/>
    <w:tmpl w:val="6D9090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5365BCA"/>
    <w:multiLevelType w:val="hybridMultilevel"/>
    <w:tmpl w:val="4294B7C8"/>
    <w:lvl w:ilvl="0" w:tplc="F02440B8">
      <w:start w:val="5"/>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66671B1"/>
    <w:multiLevelType w:val="hybridMultilevel"/>
    <w:tmpl w:val="CE1C8062"/>
    <w:lvl w:ilvl="0" w:tplc="F02440B8">
      <w:start w:val="5"/>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9A044C5"/>
    <w:multiLevelType w:val="hybridMultilevel"/>
    <w:tmpl w:val="EDF44408"/>
    <w:lvl w:ilvl="0" w:tplc="F02440B8">
      <w:start w:val="5"/>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A915E5F"/>
    <w:multiLevelType w:val="hybridMultilevel"/>
    <w:tmpl w:val="96C0E41E"/>
    <w:lvl w:ilvl="0" w:tplc="FE86F70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B513781"/>
    <w:multiLevelType w:val="hybridMultilevel"/>
    <w:tmpl w:val="F85ECD9E"/>
    <w:lvl w:ilvl="0" w:tplc="F02440B8">
      <w:start w:val="5"/>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D4A48B5"/>
    <w:multiLevelType w:val="hybridMultilevel"/>
    <w:tmpl w:val="4DE25AF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nsid w:val="7DA3354A"/>
    <w:multiLevelType w:val="hybridMultilevel"/>
    <w:tmpl w:val="98684E1E"/>
    <w:lvl w:ilvl="0" w:tplc="FE86F70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DEC15BA"/>
    <w:multiLevelType w:val="hybridMultilevel"/>
    <w:tmpl w:val="57D6481E"/>
    <w:lvl w:ilvl="0" w:tplc="F02440B8">
      <w:start w:val="5"/>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EDA3AB4"/>
    <w:multiLevelType w:val="hybridMultilevel"/>
    <w:tmpl w:val="90B0421C"/>
    <w:lvl w:ilvl="0" w:tplc="F02440B8">
      <w:start w:val="5"/>
      <w:numFmt w:val="bullet"/>
      <w:lvlText w:val="•"/>
      <w:lvlJc w:val="left"/>
      <w:pPr>
        <w:ind w:left="1800" w:hanging="72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nsid w:val="7F4A01DE"/>
    <w:multiLevelType w:val="hybridMultilevel"/>
    <w:tmpl w:val="C2028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FC163F7"/>
    <w:multiLevelType w:val="hybridMultilevel"/>
    <w:tmpl w:val="704ED10C"/>
    <w:lvl w:ilvl="0" w:tplc="F02440B8">
      <w:start w:val="5"/>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35"/>
  </w:num>
  <w:num w:numId="3">
    <w:abstractNumId w:val="30"/>
  </w:num>
  <w:num w:numId="4">
    <w:abstractNumId w:val="25"/>
  </w:num>
  <w:num w:numId="5">
    <w:abstractNumId w:val="24"/>
  </w:num>
  <w:num w:numId="6">
    <w:abstractNumId w:val="41"/>
  </w:num>
  <w:num w:numId="7">
    <w:abstractNumId w:val="44"/>
  </w:num>
  <w:num w:numId="8">
    <w:abstractNumId w:val="2"/>
  </w:num>
  <w:num w:numId="9">
    <w:abstractNumId w:val="17"/>
  </w:num>
  <w:num w:numId="10">
    <w:abstractNumId w:val="43"/>
  </w:num>
  <w:num w:numId="11">
    <w:abstractNumId w:val="23"/>
  </w:num>
  <w:num w:numId="12">
    <w:abstractNumId w:val="0"/>
  </w:num>
  <w:num w:numId="13">
    <w:abstractNumId w:val="16"/>
  </w:num>
  <w:num w:numId="14">
    <w:abstractNumId w:val="1"/>
  </w:num>
  <w:num w:numId="15">
    <w:abstractNumId w:val="19"/>
  </w:num>
  <w:num w:numId="16">
    <w:abstractNumId w:val="48"/>
  </w:num>
  <w:num w:numId="17">
    <w:abstractNumId w:val="28"/>
  </w:num>
  <w:num w:numId="18">
    <w:abstractNumId w:val="45"/>
  </w:num>
  <w:num w:numId="19">
    <w:abstractNumId w:val="5"/>
  </w:num>
  <w:num w:numId="20">
    <w:abstractNumId w:val="18"/>
  </w:num>
  <w:num w:numId="21">
    <w:abstractNumId w:val="8"/>
  </w:num>
  <w:num w:numId="22">
    <w:abstractNumId w:val="12"/>
  </w:num>
  <w:num w:numId="23">
    <w:abstractNumId w:val="34"/>
  </w:num>
  <w:num w:numId="24">
    <w:abstractNumId w:val="33"/>
  </w:num>
  <w:num w:numId="25">
    <w:abstractNumId w:val="11"/>
  </w:num>
  <w:num w:numId="26">
    <w:abstractNumId w:val="3"/>
  </w:num>
  <w:num w:numId="27">
    <w:abstractNumId w:val="26"/>
  </w:num>
  <w:num w:numId="28">
    <w:abstractNumId w:val="32"/>
  </w:num>
  <w:num w:numId="29">
    <w:abstractNumId w:val="27"/>
  </w:num>
  <w:num w:numId="30">
    <w:abstractNumId w:val="6"/>
  </w:num>
  <w:num w:numId="31">
    <w:abstractNumId w:val="10"/>
  </w:num>
  <w:num w:numId="32">
    <w:abstractNumId w:val="13"/>
  </w:num>
  <w:num w:numId="33">
    <w:abstractNumId w:val="42"/>
  </w:num>
  <w:num w:numId="34">
    <w:abstractNumId w:val="31"/>
  </w:num>
  <w:num w:numId="35">
    <w:abstractNumId w:val="20"/>
  </w:num>
  <w:num w:numId="36">
    <w:abstractNumId w:val="46"/>
  </w:num>
  <w:num w:numId="37">
    <w:abstractNumId w:val="40"/>
  </w:num>
  <w:num w:numId="38">
    <w:abstractNumId w:val="14"/>
  </w:num>
  <w:num w:numId="39">
    <w:abstractNumId w:val="38"/>
  </w:num>
  <w:num w:numId="40">
    <w:abstractNumId w:val="39"/>
  </w:num>
  <w:num w:numId="41">
    <w:abstractNumId w:val="36"/>
  </w:num>
  <w:num w:numId="42">
    <w:abstractNumId w:val="15"/>
  </w:num>
  <w:num w:numId="43">
    <w:abstractNumId w:val="4"/>
  </w:num>
  <w:num w:numId="44">
    <w:abstractNumId w:val="7"/>
  </w:num>
  <w:num w:numId="45">
    <w:abstractNumId w:val="9"/>
  </w:num>
  <w:num w:numId="46">
    <w:abstractNumId w:val="37"/>
  </w:num>
  <w:num w:numId="47">
    <w:abstractNumId w:val="29"/>
  </w:num>
  <w:num w:numId="48">
    <w:abstractNumId w:val="22"/>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4D9"/>
    <w:rsid w:val="00146ADB"/>
    <w:rsid w:val="00165E97"/>
    <w:rsid w:val="001E630D"/>
    <w:rsid w:val="00242B4C"/>
    <w:rsid w:val="00330B39"/>
    <w:rsid w:val="003B2BB8"/>
    <w:rsid w:val="003D34FF"/>
    <w:rsid w:val="0040313B"/>
    <w:rsid w:val="004B54CA"/>
    <w:rsid w:val="004E5CBF"/>
    <w:rsid w:val="005C3AA9"/>
    <w:rsid w:val="006A4CE7"/>
    <w:rsid w:val="006B7EFA"/>
    <w:rsid w:val="006F0C27"/>
    <w:rsid w:val="006F2E86"/>
    <w:rsid w:val="00785261"/>
    <w:rsid w:val="007B0256"/>
    <w:rsid w:val="00874BAA"/>
    <w:rsid w:val="008861F7"/>
    <w:rsid w:val="009225F0"/>
    <w:rsid w:val="00956EE3"/>
    <w:rsid w:val="0096407C"/>
    <w:rsid w:val="009C0114"/>
    <w:rsid w:val="00A00C7D"/>
    <w:rsid w:val="00A32CFE"/>
    <w:rsid w:val="00B4776E"/>
    <w:rsid w:val="00B80BCF"/>
    <w:rsid w:val="00BA2DB9"/>
    <w:rsid w:val="00BE7148"/>
    <w:rsid w:val="00DC2EC7"/>
    <w:rsid w:val="00E1206F"/>
    <w:rsid w:val="00F214D9"/>
    <w:rsid w:val="00F335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autoRedefine/>
    <w:qFormat/>
    <w:rsid w:val="0096407C"/>
    <w:pPr>
      <w:keepNext/>
      <w:spacing w:before="480" w:after="120"/>
      <w:outlineLvl w:val="0"/>
    </w:pPr>
    <w:rPr>
      <w:rFonts w:eastAsia="Times New Roman" w:cs="Times New Roman"/>
      <w:b/>
      <w:bCs/>
      <w:sz w:val="24"/>
      <w:szCs w:val="24"/>
      <w:lang w:val="en-US"/>
    </w:rPr>
  </w:style>
  <w:style w:type="paragraph" w:styleId="Heading2">
    <w:name w:val="heading 2"/>
    <w:basedOn w:val="Normal"/>
    <w:next w:val="Normal"/>
    <w:link w:val="Heading2Char"/>
    <w:autoRedefine/>
    <w:qFormat/>
    <w:rsid w:val="0096407C"/>
    <w:pPr>
      <w:keepNext/>
      <w:spacing w:before="360" w:after="120"/>
      <w:outlineLvl w:val="1"/>
    </w:pPr>
    <w:rPr>
      <w:rFonts w:eastAsia="Times New Roman" w:cs="Tahoma"/>
      <w:b/>
      <w:i/>
      <w:iCs/>
      <w:color w:val="000000" w:themeColor="text1"/>
      <w:szCs w:val="20"/>
    </w:rPr>
  </w:style>
  <w:style w:type="paragraph" w:styleId="Heading3">
    <w:name w:val="heading 3"/>
    <w:basedOn w:val="Normal"/>
    <w:next w:val="Normal"/>
    <w:link w:val="Heading3Char"/>
    <w:autoRedefine/>
    <w:uiPriority w:val="9"/>
    <w:unhideWhenUsed/>
    <w:qFormat/>
    <w:rsid w:val="00146ADB"/>
    <w:pPr>
      <w:spacing w:before="360" w:after="120"/>
      <w:outlineLvl w:val="2"/>
    </w:pPr>
    <w:rPr>
      <w:rFonts w:eastAsiaTheme="majorEastAsia" w:cstheme="majorBidi"/>
      <w:bCs/>
      <w:u w:val="single"/>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407C"/>
    <w:rPr>
      <w:rFonts w:ascii="Arial" w:eastAsia="Times New Roman" w:hAnsi="Arial" w:cs="Times New Roman"/>
      <w:b/>
      <w:bCs/>
      <w:sz w:val="24"/>
      <w:szCs w:val="24"/>
      <w:lang w:val="en-US"/>
    </w:rPr>
  </w:style>
  <w:style w:type="character" w:customStyle="1" w:styleId="Heading2Char">
    <w:name w:val="Heading 2 Char"/>
    <w:basedOn w:val="DefaultParagraphFont"/>
    <w:link w:val="Heading2"/>
    <w:rsid w:val="0096407C"/>
    <w:rPr>
      <w:rFonts w:ascii="Arial" w:eastAsia="Times New Roman" w:hAnsi="Arial" w:cs="Tahoma"/>
      <w:b/>
      <w:i/>
      <w:iCs/>
      <w:color w:val="000000" w:themeColor="text1"/>
      <w:szCs w:val="20"/>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146ADB"/>
    <w:rPr>
      <w:rFonts w:ascii="Arial" w:eastAsiaTheme="majorEastAsia" w:hAnsi="Arial" w:cstheme="majorBidi"/>
      <w:bCs/>
      <w:u w:val="single"/>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
    <w:basedOn w:val="Normal"/>
    <w:link w:val="ListParagraphChar"/>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99"/>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F214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4D9"/>
    <w:rPr>
      <w:rFonts w:ascii="Arial" w:hAnsi="Arial"/>
    </w:rPr>
  </w:style>
  <w:style w:type="paragraph" w:styleId="Footer">
    <w:name w:val="footer"/>
    <w:basedOn w:val="Normal"/>
    <w:link w:val="FooterChar"/>
    <w:uiPriority w:val="99"/>
    <w:unhideWhenUsed/>
    <w:rsid w:val="00F214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4D9"/>
    <w:rPr>
      <w:rFonts w:ascii="Arial" w:hAnsi="Arial"/>
    </w:rPr>
  </w:style>
  <w:style w:type="character" w:customStyle="1" w:styleId="ListParagraphChar">
    <w:name w:val="List Paragraph Char"/>
    <w:aliases w:val="Recommendation Char"/>
    <w:link w:val="ListParagraph"/>
    <w:uiPriority w:val="34"/>
    <w:locked/>
    <w:rsid w:val="0096407C"/>
    <w:rPr>
      <w:rFonts w:ascii="Arial" w:hAnsi="Arial"/>
    </w:rPr>
  </w:style>
  <w:style w:type="paragraph" w:styleId="TOC1">
    <w:name w:val="toc 1"/>
    <w:basedOn w:val="Normal"/>
    <w:next w:val="Normal"/>
    <w:autoRedefine/>
    <w:uiPriority w:val="39"/>
    <w:unhideWhenUsed/>
    <w:rsid w:val="00956EE3"/>
    <w:pPr>
      <w:tabs>
        <w:tab w:val="right" w:leader="dot" w:pos="9016"/>
      </w:tabs>
      <w:spacing w:after="0"/>
    </w:pPr>
  </w:style>
  <w:style w:type="paragraph" w:styleId="TOC2">
    <w:name w:val="toc 2"/>
    <w:basedOn w:val="Normal"/>
    <w:next w:val="Normal"/>
    <w:autoRedefine/>
    <w:uiPriority w:val="39"/>
    <w:unhideWhenUsed/>
    <w:rsid w:val="0040313B"/>
    <w:pPr>
      <w:spacing w:after="100"/>
      <w:ind w:left="220"/>
    </w:pPr>
  </w:style>
  <w:style w:type="paragraph" w:styleId="TOC3">
    <w:name w:val="toc 3"/>
    <w:basedOn w:val="Normal"/>
    <w:next w:val="Normal"/>
    <w:autoRedefine/>
    <w:uiPriority w:val="39"/>
    <w:unhideWhenUsed/>
    <w:rsid w:val="0040313B"/>
    <w:pPr>
      <w:spacing w:after="100"/>
      <w:ind w:left="440"/>
    </w:pPr>
  </w:style>
  <w:style w:type="character" w:styleId="Hyperlink">
    <w:name w:val="Hyperlink"/>
    <w:basedOn w:val="DefaultParagraphFont"/>
    <w:uiPriority w:val="99"/>
    <w:unhideWhenUsed/>
    <w:rsid w:val="0040313B"/>
    <w:rPr>
      <w:color w:val="0000FF" w:themeColor="hyperlink"/>
      <w:u w:val="single"/>
    </w:rPr>
  </w:style>
  <w:style w:type="paragraph" w:styleId="BalloonText">
    <w:name w:val="Balloon Text"/>
    <w:basedOn w:val="Normal"/>
    <w:link w:val="BalloonTextChar"/>
    <w:uiPriority w:val="99"/>
    <w:semiHidden/>
    <w:unhideWhenUsed/>
    <w:rsid w:val="00403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13B"/>
    <w:rPr>
      <w:rFonts w:ascii="Tahoma" w:hAnsi="Tahoma" w:cs="Tahoma"/>
      <w:sz w:val="16"/>
      <w:szCs w:val="16"/>
    </w:rPr>
  </w:style>
  <w:style w:type="paragraph" w:customStyle="1" w:styleId="FrontHOIaddress">
    <w:name w:val="*Front HOI address"/>
    <w:basedOn w:val="Normal"/>
    <w:qFormat/>
    <w:rsid w:val="008861F7"/>
    <w:pPr>
      <w:spacing w:before="120" w:after="0" w:line="240" w:lineRule="auto"/>
    </w:pPr>
    <w:rPr>
      <w:rFonts w:ascii="Segoe UI" w:eastAsia="Times New Roman" w:hAnsi="Segoe UI" w:cs="Segoe UI"/>
      <w:color w:val="114B8C"/>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autoRedefine/>
    <w:qFormat/>
    <w:rsid w:val="0096407C"/>
    <w:pPr>
      <w:keepNext/>
      <w:spacing w:before="480" w:after="120"/>
      <w:outlineLvl w:val="0"/>
    </w:pPr>
    <w:rPr>
      <w:rFonts w:eastAsia="Times New Roman" w:cs="Times New Roman"/>
      <w:b/>
      <w:bCs/>
      <w:sz w:val="24"/>
      <w:szCs w:val="24"/>
      <w:lang w:val="en-US"/>
    </w:rPr>
  </w:style>
  <w:style w:type="paragraph" w:styleId="Heading2">
    <w:name w:val="heading 2"/>
    <w:basedOn w:val="Normal"/>
    <w:next w:val="Normal"/>
    <w:link w:val="Heading2Char"/>
    <w:autoRedefine/>
    <w:qFormat/>
    <w:rsid w:val="0096407C"/>
    <w:pPr>
      <w:keepNext/>
      <w:spacing w:before="360" w:after="120"/>
      <w:outlineLvl w:val="1"/>
    </w:pPr>
    <w:rPr>
      <w:rFonts w:eastAsia="Times New Roman" w:cs="Tahoma"/>
      <w:b/>
      <w:i/>
      <w:iCs/>
      <w:color w:val="000000" w:themeColor="text1"/>
      <w:szCs w:val="20"/>
    </w:rPr>
  </w:style>
  <w:style w:type="paragraph" w:styleId="Heading3">
    <w:name w:val="heading 3"/>
    <w:basedOn w:val="Normal"/>
    <w:next w:val="Normal"/>
    <w:link w:val="Heading3Char"/>
    <w:autoRedefine/>
    <w:uiPriority w:val="9"/>
    <w:unhideWhenUsed/>
    <w:qFormat/>
    <w:rsid w:val="00146ADB"/>
    <w:pPr>
      <w:spacing w:before="360" w:after="120"/>
      <w:outlineLvl w:val="2"/>
    </w:pPr>
    <w:rPr>
      <w:rFonts w:eastAsiaTheme="majorEastAsia" w:cstheme="majorBidi"/>
      <w:bCs/>
      <w:u w:val="single"/>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407C"/>
    <w:rPr>
      <w:rFonts w:ascii="Arial" w:eastAsia="Times New Roman" w:hAnsi="Arial" w:cs="Times New Roman"/>
      <w:b/>
      <w:bCs/>
      <w:sz w:val="24"/>
      <w:szCs w:val="24"/>
      <w:lang w:val="en-US"/>
    </w:rPr>
  </w:style>
  <w:style w:type="character" w:customStyle="1" w:styleId="Heading2Char">
    <w:name w:val="Heading 2 Char"/>
    <w:basedOn w:val="DefaultParagraphFont"/>
    <w:link w:val="Heading2"/>
    <w:rsid w:val="0096407C"/>
    <w:rPr>
      <w:rFonts w:ascii="Arial" w:eastAsia="Times New Roman" w:hAnsi="Arial" w:cs="Tahoma"/>
      <w:b/>
      <w:i/>
      <w:iCs/>
      <w:color w:val="000000" w:themeColor="text1"/>
      <w:szCs w:val="20"/>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146ADB"/>
    <w:rPr>
      <w:rFonts w:ascii="Arial" w:eastAsiaTheme="majorEastAsia" w:hAnsi="Arial" w:cstheme="majorBidi"/>
      <w:bCs/>
      <w:u w:val="single"/>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
    <w:basedOn w:val="Normal"/>
    <w:link w:val="ListParagraphChar"/>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99"/>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F214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4D9"/>
    <w:rPr>
      <w:rFonts w:ascii="Arial" w:hAnsi="Arial"/>
    </w:rPr>
  </w:style>
  <w:style w:type="paragraph" w:styleId="Footer">
    <w:name w:val="footer"/>
    <w:basedOn w:val="Normal"/>
    <w:link w:val="FooterChar"/>
    <w:uiPriority w:val="99"/>
    <w:unhideWhenUsed/>
    <w:rsid w:val="00F214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4D9"/>
    <w:rPr>
      <w:rFonts w:ascii="Arial" w:hAnsi="Arial"/>
    </w:rPr>
  </w:style>
  <w:style w:type="character" w:customStyle="1" w:styleId="ListParagraphChar">
    <w:name w:val="List Paragraph Char"/>
    <w:aliases w:val="Recommendation Char"/>
    <w:link w:val="ListParagraph"/>
    <w:uiPriority w:val="34"/>
    <w:locked/>
    <w:rsid w:val="0096407C"/>
    <w:rPr>
      <w:rFonts w:ascii="Arial" w:hAnsi="Arial"/>
    </w:rPr>
  </w:style>
  <w:style w:type="paragraph" w:styleId="TOC1">
    <w:name w:val="toc 1"/>
    <w:basedOn w:val="Normal"/>
    <w:next w:val="Normal"/>
    <w:autoRedefine/>
    <w:uiPriority w:val="39"/>
    <w:unhideWhenUsed/>
    <w:rsid w:val="00956EE3"/>
    <w:pPr>
      <w:tabs>
        <w:tab w:val="right" w:leader="dot" w:pos="9016"/>
      </w:tabs>
      <w:spacing w:after="0"/>
    </w:pPr>
  </w:style>
  <w:style w:type="paragraph" w:styleId="TOC2">
    <w:name w:val="toc 2"/>
    <w:basedOn w:val="Normal"/>
    <w:next w:val="Normal"/>
    <w:autoRedefine/>
    <w:uiPriority w:val="39"/>
    <w:unhideWhenUsed/>
    <w:rsid w:val="0040313B"/>
    <w:pPr>
      <w:spacing w:after="100"/>
      <w:ind w:left="220"/>
    </w:pPr>
  </w:style>
  <w:style w:type="paragraph" w:styleId="TOC3">
    <w:name w:val="toc 3"/>
    <w:basedOn w:val="Normal"/>
    <w:next w:val="Normal"/>
    <w:autoRedefine/>
    <w:uiPriority w:val="39"/>
    <w:unhideWhenUsed/>
    <w:rsid w:val="0040313B"/>
    <w:pPr>
      <w:spacing w:after="100"/>
      <w:ind w:left="440"/>
    </w:pPr>
  </w:style>
  <w:style w:type="character" w:styleId="Hyperlink">
    <w:name w:val="Hyperlink"/>
    <w:basedOn w:val="DefaultParagraphFont"/>
    <w:uiPriority w:val="99"/>
    <w:unhideWhenUsed/>
    <w:rsid w:val="0040313B"/>
    <w:rPr>
      <w:color w:val="0000FF" w:themeColor="hyperlink"/>
      <w:u w:val="single"/>
    </w:rPr>
  </w:style>
  <w:style w:type="paragraph" w:styleId="BalloonText">
    <w:name w:val="Balloon Text"/>
    <w:basedOn w:val="Normal"/>
    <w:link w:val="BalloonTextChar"/>
    <w:uiPriority w:val="99"/>
    <w:semiHidden/>
    <w:unhideWhenUsed/>
    <w:rsid w:val="00403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13B"/>
    <w:rPr>
      <w:rFonts w:ascii="Tahoma" w:hAnsi="Tahoma" w:cs="Tahoma"/>
      <w:sz w:val="16"/>
      <w:szCs w:val="16"/>
    </w:rPr>
  </w:style>
  <w:style w:type="paragraph" w:customStyle="1" w:styleId="FrontHOIaddress">
    <w:name w:val="*Front HOI address"/>
    <w:basedOn w:val="Normal"/>
    <w:qFormat/>
    <w:rsid w:val="008861F7"/>
    <w:pPr>
      <w:spacing w:before="120" w:after="0" w:line="240" w:lineRule="auto"/>
    </w:pPr>
    <w:rPr>
      <w:rFonts w:ascii="Segoe UI" w:eastAsia="Times New Roman" w:hAnsi="Segoe UI" w:cs="Segoe UI"/>
      <w:color w:val="114B8C"/>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hoi.com.au"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75127-9B6E-47B8-81CA-33473A174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23</Pages>
  <Words>7118</Words>
  <Characters>40575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47598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PERKINS, Emma</dc:creator>
  <cp:lastModifiedBy>PERKINS, Emma</cp:lastModifiedBy>
  <cp:revision>9</cp:revision>
  <dcterms:created xsi:type="dcterms:W3CDTF">2014-06-24T07:01:00Z</dcterms:created>
  <dcterms:modified xsi:type="dcterms:W3CDTF">2014-06-25T22:34:00Z</dcterms:modified>
</cp:coreProperties>
</file>