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1" w:type="dxa"/>
        <w:tblLook w:val="04A0" w:firstRow="1" w:lastRow="0" w:firstColumn="1" w:lastColumn="0" w:noHBand="0" w:noVBand="1"/>
      </w:tblPr>
      <w:tblGrid>
        <w:gridCol w:w="4456"/>
        <w:gridCol w:w="771"/>
        <w:gridCol w:w="869"/>
        <w:gridCol w:w="1518"/>
        <w:gridCol w:w="1336"/>
        <w:gridCol w:w="1074"/>
        <w:gridCol w:w="627"/>
      </w:tblGrid>
      <w:tr w:rsidR="00734E2E" w:rsidRPr="00734E2E" w14:paraId="66C8502D" w14:textId="77777777" w:rsidTr="00897108">
        <w:trPr>
          <w:trHeight w:val="319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D7A546" w14:textId="77777777" w:rsidR="00734E2E" w:rsidRPr="00734E2E" w:rsidRDefault="00734E2E" w:rsidP="00734E2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bookmarkStart w:id="0" w:name="_GoBack"/>
            <w:bookmarkEnd w:id="0"/>
            <w:r w:rsidRPr="00734E2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Pensions</w:t>
            </w:r>
            <w:r w:rsidR="00603D18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(Age, Disability and Carer)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EC2DBE" w14:textId="77777777" w:rsidR="00734E2E" w:rsidRPr="00734E2E" w:rsidRDefault="00734E2E" w:rsidP="00734E2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A3BE86" w14:textId="77777777" w:rsidR="00734E2E" w:rsidRPr="00734E2E" w:rsidRDefault="00734E2E" w:rsidP="00734E2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D0CEC1" w14:textId="77777777" w:rsidR="00734E2E" w:rsidRPr="00734E2E" w:rsidRDefault="00734E2E" w:rsidP="00734E2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98A52A" w14:textId="77777777" w:rsidR="00734E2E" w:rsidRPr="00734E2E" w:rsidRDefault="00734E2E" w:rsidP="00734E2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054168" w14:textId="77777777" w:rsidR="00734E2E" w:rsidRPr="00734E2E" w:rsidRDefault="00734E2E" w:rsidP="00734E2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27AB0415" w14:textId="77777777" w:rsidR="00734E2E" w:rsidRPr="00734E2E" w:rsidRDefault="00734E2E" w:rsidP="00734E2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897108" w:rsidRPr="00734E2E" w14:paraId="0D5B97DC" w14:textId="77777777" w:rsidTr="0050276C">
        <w:trPr>
          <w:trHeight w:val="402"/>
        </w:trPr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B8B12E" w14:textId="77777777" w:rsidR="00897108" w:rsidRPr="00734E2E" w:rsidRDefault="00897108" w:rsidP="005027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Adult pensions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71FB98" w14:textId="77777777" w:rsidR="00897108" w:rsidRPr="00734E2E" w:rsidRDefault="00897108" w:rsidP="005027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CDAD71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839CDE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 amount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25E229" w14:textId="173507DB" w:rsidR="00897108" w:rsidRPr="00734E2E" w:rsidRDefault="00897108" w:rsidP="009560B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1 Jul </w:t>
            </w:r>
            <w:r w:rsidR="005D654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2023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624637" w14:textId="77777777" w:rsidR="00897108" w:rsidRPr="00734E2E" w:rsidRDefault="00897108" w:rsidP="009560B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2C879D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97108" w:rsidRPr="00734E2E" w14:paraId="79D74B5C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D9649" w14:textId="77777777" w:rsidR="00897108" w:rsidRPr="00734E2E" w:rsidRDefault="00897108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Income free areas for maximum payment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B2D50" w14:textId="77777777" w:rsidR="00897108" w:rsidRPr="00734E2E" w:rsidRDefault="00897108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611C7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4F693" w14:textId="77777777" w:rsidR="00897108" w:rsidRPr="00D37937" w:rsidRDefault="00897108" w:rsidP="00897108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eastAsia="en-AU"/>
              </w:rPr>
            </w:pPr>
            <w:r w:rsidRPr="00D37937">
              <w:rPr>
                <w:rFonts w:eastAsia="Times New Roman" w:cs="Arial"/>
                <w:color w:val="FF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46C33" w14:textId="77777777" w:rsidR="00897108" w:rsidRPr="00D37937" w:rsidRDefault="00897108" w:rsidP="00897108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eastAsia="en-AU"/>
              </w:rPr>
            </w:pPr>
            <w:r w:rsidRPr="00D37937">
              <w:rPr>
                <w:rFonts w:eastAsia="Times New Roman" w:cs="Arial"/>
                <w:color w:val="FF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7B1AD" w14:textId="77777777" w:rsidR="00897108" w:rsidRPr="00D37937" w:rsidRDefault="00897108" w:rsidP="00897108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eastAsia="en-AU"/>
              </w:rPr>
            </w:pPr>
            <w:r w:rsidRPr="00D37937">
              <w:rPr>
                <w:rFonts w:eastAsia="Times New Roman" w:cs="Arial"/>
                <w:color w:val="FF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808D3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E419F" w:rsidRPr="00734E2E" w14:paraId="4CA34F6B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2F7EA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DB0A2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E34E1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F89A9" w14:textId="185F93D7" w:rsidR="00EE419F" w:rsidRPr="00D00053" w:rsidRDefault="00D23FE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23FEF">
              <w:rPr>
                <w:sz w:val="18"/>
                <w:szCs w:val="18"/>
              </w:rPr>
              <w:t>$190.00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A0DDC8" w14:textId="34039285" w:rsidR="00EE419F" w:rsidRPr="00D00053" w:rsidRDefault="00D23FE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$204.00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68FCC6" w14:textId="3C3D2EF4" w:rsidR="00EE419F" w:rsidRPr="00D00053" w:rsidRDefault="00EE419F" w:rsidP="00D23FE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$1</w:t>
            </w:r>
            <w:r w:rsidR="00D23FEF">
              <w:rPr>
                <w:rFonts w:cs="Arial"/>
                <w:sz w:val="18"/>
                <w:szCs w:val="18"/>
              </w:rPr>
              <w:t>4</w:t>
            </w:r>
            <w:r w:rsidRPr="00D00053">
              <w:rPr>
                <w:rFonts w:cs="Arial"/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61DD6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EE419F" w:rsidRPr="00734E2E" w14:paraId="46916631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A89F3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AED17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685F0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D2851" w14:textId="2FA6CB9F" w:rsidR="00EE419F" w:rsidRPr="00D00053" w:rsidRDefault="00D23FE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23FEF">
              <w:rPr>
                <w:sz w:val="18"/>
                <w:szCs w:val="18"/>
              </w:rPr>
              <w:t>$336.00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70AD5A" w14:textId="31A20547" w:rsidR="00EE419F" w:rsidRPr="00D00053" w:rsidRDefault="00D23FE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$360.00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B72E56" w14:textId="6007D5C1" w:rsidR="00EE419F" w:rsidRPr="00D00053" w:rsidRDefault="00D23FE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$24.00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96E83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EE419F" w:rsidRPr="00734E2E" w14:paraId="020744EF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A2E08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4C6A4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56456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6FA28" w14:textId="741CC85A" w:rsidR="00EE419F" w:rsidRPr="00D00053" w:rsidRDefault="00D23FE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23FEF">
              <w:rPr>
                <w:sz w:val="18"/>
                <w:szCs w:val="18"/>
              </w:rPr>
              <w:t>$336.00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278BE1" w14:textId="4C116CEA" w:rsidR="00EE419F" w:rsidRPr="00D00053" w:rsidRDefault="00D23FE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$360.00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2DE4D2" w14:textId="3C6DF365" w:rsidR="00EE419F" w:rsidRPr="00D00053" w:rsidRDefault="00D23FEF" w:rsidP="00D23FE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$24</w:t>
            </w:r>
            <w:r w:rsidR="00EE419F" w:rsidRPr="00D00053">
              <w:rPr>
                <w:rFonts w:cs="Arial"/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01AF6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EE419F" w:rsidRPr="00734E2E" w14:paraId="74EA2E1E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C3813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Disqualifying income limits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01408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D73AA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B04CA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83B6E3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D0C05E5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AFD74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EE419F" w:rsidRPr="00734E2E" w14:paraId="610B317C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83314" w14:textId="77777777" w:rsidR="00EE419F" w:rsidRPr="00734E2E" w:rsidRDefault="00EE419F" w:rsidP="0050276C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Resident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C5B9D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3453D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41FA3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D000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9E67F6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707279A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713B1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EE419F" w:rsidRPr="00734E2E" w14:paraId="10CD767F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64721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371BD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F34B5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5BD73" w14:textId="5F47A489" w:rsidR="00EE419F" w:rsidRPr="00D00053" w:rsidRDefault="00EE419F" w:rsidP="005D654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$2,</w:t>
            </w:r>
            <w:r w:rsidR="005D6548">
              <w:rPr>
                <w:sz w:val="18"/>
                <w:szCs w:val="18"/>
              </w:rPr>
              <w:t>318</w:t>
            </w:r>
            <w:r w:rsidRPr="00D00053">
              <w:rPr>
                <w:sz w:val="18"/>
                <w:szCs w:val="18"/>
              </w:rPr>
              <w:t>.</w:t>
            </w:r>
            <w:r w:rsidR="005D6548">
              <w:rPr>
                <w:sz w:val="18"/>
                <w:szCs w:val="18"/>
              </w:rPr>
              <w:t>0</w:t>
            </w:r>
            <w:r w:rsidRPr="00D00053">
              <w:rPr>
                <w:sz w:val="18"/>
                <w:szCs w:val="1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11B95F" w14:textId="18A039DC" w:rsidR="00EE419F" w:rsidRPr="00D00053" w:rsidRDefault="00EE419F" w:rsidP="005D654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$2,</w:t>
            </w:r>
            <w:r w:rsidR="005D6548">
              <w:rPr>
                <w:rFonts w:cs="Arial"/>
                <w:sz w:val="18"/>
                <w:szCs w:val="18"/>
              </w:rPr>
              <w:t>332</w:t>
            </w:r>
            <w:r w:rsidRPr="00D00053">
              <w:rPr>
                <w:rFonts w:cs="Arial"/>
                <w:sz w:val="18"/>
                <w:szCs w:val="18"/>
              </w:rPr>
              <w:t>.</w:t>
            </w:r>
            <w:r w:rsidR="005D6548">
              <w:rPr>
                <w:rFonts w:cs="Arial"/>
                <w:sz w:val="18"/>
                <w:szCs w:val="18"/>
              </w:rPr>
              <w:t>0</w:t>
            </w:r>
            <w:r w:rsidRPr="00D000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014E21" w14:textId="6B809D7F" w:rsidR="00EE419F" w:rsidRPr="00D00053" w:rsidRDefault="00EE419F" w:rsidP="005D654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$1</w:t>
            </w:r>
            <w:r w:rsidR="005D6548">
              <w:rPr>
                <w:rFonts w:cs="Arial"/>
                <w:sz w:val="18"/>
                <w:szCs w:val="18"/>
              </w:rPr>
              <w:t>4</w:t>
            </w:r>
            <w:r w:rsidRPr="00D00053">
              <w:rPr>
                <w:rFonts w:cs="Arial"/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EE895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EE419F" w:rsidRPr="00734E2E" w14:paraId="1459DD60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7B2DD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5A220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9774C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27800" w14:textId="7A1E3987" w:rsidR="00EE419F" w:rsidRPr="00D00053" w:rsidRDefault="00EE419F" w:rsidP="005D654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$3,</w:t>
            </w:r>
            <w:r w:rsidR="005D6548">
              <w:rPr>
                <w:sz w:val="18"/>
                <w:szCs w:val="18"/>
              </w:rPr>
              <w:t>544.00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2726639" w14:textId="0A8ED98E" w:rsidR="00EE419F" w:rsidRPr="00D00053" w:rsidRDefault="00EE419F" w:rsidP="005D654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$3,</w:t>
            </w:r>
            <w:r w:rsidR="005D6548">
              <w:rPr>
                <w:rFonts w:cs="Arial"/>
                <w:sz w:val="18"/>
                <w:szCs w:val="18"/>
              </w:rPr>
              <w:t>568</w:t>
            </w:r>
            <w:r w:rsidRPr="00D00053">
              <w:rPr>
                <w:rFonts w:cs="Arial"/>
                <w:sz w:val="18"/>
                <w:szCs w:val="18"/>
              </w:rPr>
              <w:t>.</w:t>
            </w:r>
            <w:r w:rsidR="005D6548">
              <w:rPr>
                <w:rFonts w:cs="Arial"/>
                <w:sz w:val="18"/>
                <w:szCs w:val="18"/>
              </w:rPr>
              <w:t>0</w:t>
            </w:r>
            <w:r w:rsidRPr="00D000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C88AD2" w14:textId="5EB7EDC6" w:rsidR="00EE419F" w:rsidRPr="00D00053" w:rsidRDefault="002C5752" w:rsidP="005D654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</w:t>
            </w:r>
            <w:r w:rsidR="005D6548">
              <w:rPr>
                <w:rFonts w:cs="Arial"/>
                <w:sz w:val="18"/>
                <w:szCs w:val="18"/>
              </w:rPr>
              <w:t>4</w:t>
            </w:r>
            <w:r w:rsidR="00EE419F" w:rsidRPr="00D00053">
              <w:rPr>
                <w:rFonts w:cs="Arial"/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28CA0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EE419F" w:rsidRPr="00734E2E" w14:paraId="73C17D2B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E5A1B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39A6C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7E831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37A2A" w14:textId="38ACFC4F" w:rsidR="00EE419F" w:rsidRPr="00D00053" w:rsidRDefault="00EE419F" w:rsidP="005D654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$4,</w:t>
            </w:r>
            <w:r w:rsidR="005D6548">
              <w:rPr>
                <w:sz w:val="18"/>
                <w:szCs w:val="18"/>
              </w:rPr>
              <w:t>592.00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327958" w14:textId="79D515F3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$</w:t>
            </w:r>
            <w:r w:rsidR="005D6548">
              <w:rPr>
                <w:rFonts w:cs="Arial"/>
                <w:sz w:val="18"/>
                <w:szCs w:val="18"/>
              </w:rPr>
              <w:t>4,616.00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6607DF" w14:textId="47A9C514" w:rsidR="00EE419F" w:rsidRPr="00D00053" w:rsidRDefault="005D6548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$24</w:t>
            </w:r>
            <w:r w:rsidR="00EE419F" w:rsidRPr="00D00053">
              <w:rPr>
                <w:rFonts w:cs="Arial"/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8ED38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EE419F" w:rsidRPr="00734E2E" w14:paraId="17991CA4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BD62D" w14:textId="77777777" w:rsidR="00EE419F" w:rsidRPr="00734E2E" w:rsidRDefault="00EE419F" w:rsidP="00603D18">
            <w:pPr>
              <w:spacing w:after="0" w:line="240" w:lineRule="auto"/>
              <w:ind w:left="177"/>
              <w:jc w:val="both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Non-resident</w:t>
            </w:r>
            <w:r w:rsidR="00603D1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 (limits differ as non-residents do not receive Energy Supplement or the full rate of Pension Supplement)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46A6B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35E31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1570A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25014A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8AF2184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5902F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EE419F" w:rsidRPr="00734E2E" w14:paraId="6FD484F6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C7094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7D606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A9279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2142F" w14:textId="791D49EA" w:rsidR="00EE419F" w:rsidRPr="00D00053" w:rsidRDefault="00EE419F" w:rsidP="003978C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$2,</w:t>
            </w:r>
            <w:r w:rsidR="003978C0">
              <w:rPr>
                <w:sz w:val="18"/>
                <w:szCs w:val="18"/>
              </w:rPr>
              <w:t>187.4</w:t>
            </w:r>
            <w:r w:rsidRPr="00D00053">
              <w:rPr>
                <w:sz w:val="18"/>
                <w:szCs w:val="1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AD1BF3" w14:textId="0D7BE926" w:rsidR="00EE419F" w:rsidRPr="00D00053" w:rsidRDefault="00EE419F" w:rsidP="003978C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$2,</w:t>
            </w:r>
            <w:r w:rsidR="003978C0">
              <w:rPr>
                <w:rFonts w:cs="Arial"/>
                <w:sz w:val="18"/>
                <w:szCs w:val="18"/>
              </w:rPr>
              <w:t>201.40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16210E" w14:textId="134FC6A0" w:rsidR="00EE419F" w:rsidRPr="00D00053" w:rsidRDefault="00EE419F" w:rsidP="003978C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$1</w:t>
            </w:r>
            <w:r w:rsidR="003978C0">
              <w:rPr>
                <w:rFonts w:cs="Arial"/>
                <w:sz w:val="18"/>
                <w:szCs w:val="18"/>
              </w:rPr>
              <w:t>4</w:t>
            </w:r>
            <w:r w:rsidRPr="00D00053">
              <w:rPr>
                <w:rFonts w:cs="Arial"/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EDF96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EE419F" w:rsidRPr="00734E2E" w14:paraId="03E5D3EB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DBACB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3C71B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A039E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98FB4" w14:textId="223A4433" w:rsidR="00EE419F" w:rsidRPr="00D00053" w:rsidRDefault="00EE419F" w:rsidP="003978C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$3,</w:t>
            </w:r>
            <w:r w:rsidR="003978C0">
              <w:rPr>
                <w:sz w:val="18"/>
                <w:szCs w:val="18"/>
              </w:rPr>
              <w:t>354.80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6AB4ED" w14:textId="65744C89" w:rsidR="00EE419F" w:rsidRPr="00D00053" w:rsidRDefault="00EE419F" w:rsidP="003978C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$3,</w:t>
            </w:r>
            <w:r w:rsidR="003978C0">
              <w:rPr>
                <w:rFonts w:cs="Arial"/>
                <w:sz w:val="18"/>
                <w:szCs w:val="18"/>
              </w:rPr>
              <w:t>378.80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CAB94FC" w14:textId="2E51BC47" w:rsidR="00EE419F" w:rsidRPr="00D00053" w:rsidRDefault="00EE419F" w:rsidP="003978C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$</w:t>
            </w:r>
            <w:r w:rsidR="003978C0">
              <w:rPr>
                <w:rFonts w:cs="Arial"/>
                <w:sz w:val="18"/>
                <w:szCs w:val="18"/>
              </w:rPr>
              <w:t>24</w:t>
            </w:r>
            <w:r w:rsidRPr="00D00053">
              <w:rPr>
                <w:rFonts w:cs="Arial"/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F3375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EE419F" w:rsidRPr="00734E2E" w14:paraId="6E540A96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F8BA1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C6E3D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DF054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99C01" w14:textId="3AE03CFB" w:rsidR="00EE419F" w:rsidRPr="00D00053" w:rsidRDefault="00EE419F" w:rsidP="003978C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$4,</w:t>
            </w:r>
            <w:r w:rsidR="003978C0">
              <w:rPr>
                <w:sz w:val="18"/>
                <w:szCs w:val="18"/>
              </w:rPr>
              <w:t>330.8</w:t>
            </w:r>
            <w:r w:rsidRPr="00D00053">
              <w:rPr>
                <w:sz w:val="18"/>
                <w:szCs w:val="1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22DC3B" w14:textId="1D7C5D12" w:rsidR="00EE419F" w:rsidRPr="00D00053" w:rsidRDefault="00EE419F" w:rsidP="003978C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$4,</w:t>
            </w:r>
            <w:r w:rsidR="003978C0">
              <w:rPr>
                <w:rFonts w:cs="Arial"/>
                <w:sz w:val="18"/>
                <w:szCs w:val="18"/>
              </w:rPr>
              <w:t>354.8</w:t>
            </w:r>
            <w:r w:rsidRPr="00D0005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67A5AA" w14:textId="51AB2074" w:rsidR="00EE419F" w:rsidRPr="00D00053" w:rsidRDefault="003978C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$24</w:t>
            </w:r>
            <w:r w:rsidR="00EE419F" w:rsidRPr="00D00053">
              <w:rPr>
                <w:rFonts w:cs="Arial"/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B499F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EE419F" w:rsidRPr="00734E2E" w14:paraId="47732F3C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714AE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Assets free areas for maximum payment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1182C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93C54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C5561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D45589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FE246CF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3251A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EE419F" w:rsidRPr="00734E2E" w14:paraId="59890909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7F401" w14:textId="77777777" w:rsidR="00EE419F" w:rsidRPr="00734E2E" w:rsidRDefault="00EE419F" w:rsidP="0050276C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Homeowners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890B8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4D230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05220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7B9BE5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4188D36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E358B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EE419F" w:rsidRPr="00734E2E" w14:paraId="31639DD3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C7BB4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295A3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361C3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A3D9F" w14:textId="509D6EB6" w:rsidR="00EE419F" w:rsidRPr="00D00053" w:rsidRDefault="003978C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78C0">
              <w:rPr>
                <w:sz w:val="18"/>
                <w:szCs w:val="18"/>
              </w:rPr>
              <w:t>$280,000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2AD70D" w14:textId="7BDFD7DE" w:rsidR="00EE419F" w:rsidRPr="00D00053" w:rsidRDefault="003978C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78C0">
              <w:rPr>
                <w:rFonts w:eastAsia="Times New Roman" w:cs="Arial"/>
                <w:sz w:val="18"/>
                <w:szCs w:val="18"/>
                <w:lang w:eastAsia="en-AU"/>
              </w:rPr>
              <w:t>$301,750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C88E2D8" w14:textId="5B36DE3A" w:rsidR="00EE419F" w:rsidRPr="00D00053" w:rsidRDefault="000519E0" w:rsidP="000519E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$21,750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33921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1736846A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A84CA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50AC2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A71FF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3FBFB" w14:textId="0671AACD" w:rsidR="00EE419F" w:rsidRPr="00D00053" w:rsidRDefault="003978C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78C0">
              <w:rPr>
                <w:sz w:val="18"/>
                <w:szCs w:val="18"/>
              </w:rPr>
              <w:t>$419,000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06BCCE" w14:textId="0A1EEE3F" w:rsidR="00EE419F" w:rsidRPr="00D00053" w:rsidRDefault="003978C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78C0">
              <w:rPr>
                <w:rFonts w:eastAsia="Times New Roman" w:cs="Arial"/>
                <w:sz w:val="18"/>
                <w:szCs w:val="18"/>
                <w:lang w:eastAsia="en-AU"/>
              </w:rPr>
              <w:t>$451,500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685EA26" w14:textId="14CFB321" w:rsidR="00EE419F" w:rsidRPr="00D00053" w:rsidRDefault="000519E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$32,500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4A04C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4CC2589E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29334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5EA50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AD048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55677" w14:textId="0273617A" w:rsidR="00EE419F" w:rsidRPr="00D00053" w:rsidRDefault="003978C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78C0">
              <w:rPr>
                <w:sz w:val="18"/>
                <w:szCs w:val="18"/>
              </w:rPr>
              <w:t>$419,000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32D3D2" w14:textId="216330C4" w:rsidR="00EE419F" w:rsidRPr="00D00053" w:rsidRDefault="003978C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78C0">
              <w:rPr>
                <w:rFonts w:eastAsia="Times New Roman" w:cs="Arial"/>
                <w:sz w:val="18"/>
                <w:szCs w:val="18"/>
                <w:lang w:eastAsia="en-AU"/>
              </w:rPr>
              <w:t>$451,500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F4E8CB" w14:textId="12AD4BD1" w:rsidR="00EE419F" w:rsidRPr="00D00053" w:rsidRDefault="000519E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$32,500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394DB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6BC2513C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E950A" w14:textId="77777777" w:rsidR="00EE419F" w:rsidRPr="00734E2E" w:rsidRDefault="00EE419F" w:rsidP="0050276C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Non-Homeowners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89333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3DAF3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38ACC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108AF3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AF7A20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CDC09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EE419F" w:rsidRPr="00734E2E" w14:paraId="57F53BEF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35054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D5ECA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A2EAC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D344F" w14:textId="62B08D7D" w:rsidR="00EE419F" w:rsidRPr="00D00053" w:rsidRDefault="003978C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78C0">
              <w:rPr>
                <w:sz w:val="18"/>
                <w:szCs w:val="18"/>
              </w:rPr>
              <w:t>$504,500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7C7A8A" w14:textId="2FC77015" w:rsidR="00EE419F" w:rsidRPr="00D00053" w:rsidRDefault="003978C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78C0">
              <w:rPr>
                <w:rFonts w:eastAsia="Times New Roman" w:cs="Arial"/>
                <w:sz w:val="18"/>
                <w:szCs w:val="18"/>
                <w:lang w:eastAsia="en-AU"/>
              </w:rPr>
              <w:t>$543,750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75D0AF" w14:textId="6D919969" w:rsidR="00EE419F" w:rsidRPr="00D00053" w:rsidRDefault="000519E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$39,250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3872B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37D8EA85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92C51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6203A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F3433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26E48" w14:textId="7532F1A1" w:rsidR="00EE419F" w:rsidRPr="00D00053" w:rsidRDefault="003978C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78C0">
              <w:rPr>
                <w:sz w:val="18"/>
                <w:szCs w:val="18"/>
              </w:rPr>
              <w:t>$643,500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0D8D69" w14:textId="28EDB326" w:rsidR="00EE419F" w:rsidRPr="00D00053" w:rsidRDefault="003978C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78C0">
              <w:rPr>
                <w:rFonts w:eastAsia="Times New Roman" w:cs="Arial"/>
                <w:sz w:val="18"/>
                <w:szCs w:val="18"/>
                <w:lang w:eastAsia="en-AU"/>
              </w:rPr>
              <w:t>$693,500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F6B309" w14:textId="3BDD4418" w:rsidR="00EE419F" w:rsidRPr="00D00053" w:rsidRDefault="000519E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$50,000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F3B75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32A3B581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9C344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4BE19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DC057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89BBA" w14:textId="3B59E0C0" w:rsidR="00EE419F" w:rsidRPr="00D00053" w:rsidRDefault="003978C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78C0">
              <w:rPr>
                <w:sz w:val="18"/>
                <w:szCs w:val="18"/>
              </w:rPr>
              <w:t>$643,500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97B0B67" w14:textId="6EFB354B" w:rsidR="00EE419F" w:rsidRPr="00D00053" w:rsidRDefault="003978C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78C0">
              <w:rPr>
                <w:rFonts w:eastAsia="Times New Roman" w:cs="Arial"/>
                <w:sz w:val="18"/>
                <w:szCs w:val="18"/>
                <w:lang w:eastAsia="en-AU"/>
              </w:rPr>
              <w:t>$693,500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7170A6" w14:textId="18AA5D0C" w:rsidR="00EE419F" w:rsidRPr="00D00053" w:rsidRDefault="000519E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$50,000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B3818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19B3F1B1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6F176" w14:textId="77777777" w:rsidR="00EE419F" w:rsidRPr="00734E2E" w:rsidRDefault="00EE419F" w:rsidP="0050276C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Retirement village and granny flat residents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A2B05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15D98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076F2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FFFCF4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97EAB7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452AA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EE419F" w:rsidRPr="00734E2E" w14:paraId="1DD5741F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BD40A" w14:textId="77777777" w:rsidR="00EE419F" w:rsidRPr="00734E2E" w:rsidRDefault="00EE419F" w:rsidP="009E2891">
            <w:pPr>
              <w:spacing w:after="0" w:line="240" w:lineRule="auto"/>
              <w:ind w:left="177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Extra allowable amount</w:t>
            </w:r>
            <w:r w:rsidR="00603D18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603D18" w:rsidRPr="00860906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(</w:t>
            </w:r>
            <w:r w:rsidR="009E2891" w:rsidRPr="00860906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Non-homeowners have a higher assets test limit than homeowners. The difference between the two limits is the extra allowable amount. It is used to assess homeownership in retirement villages and granny flat arrangements).</w:t>
            </w:r>
            <w:r w:rsidR="009E2891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25B14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CC0C5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C0960" w14:textId="39B3D529" w:rsidR="00EE419F" w:rsidRPr="00D00053" w:rsidRDefault="003978C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78C0">
              <w:rPr>
                <w:sz w:val="18"/>
                <w:szCs w:val="18"/>
              </w:rPr>
              <w:t>$224,500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C0907A" w14:textId="18DA9B7F" w:rsidR="00EE419F" w:rsidRPr="00D00053" w:rsidRDefault="003978C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78C0">
              <w:rPr>
                <w:rFonts w:cs="Arial"/>
                <w:sz w:val="18"/>
                <w:szCs w:val="18"/>
              </w:rPr>
              <w:t>$242,000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7361AE" w14:textId="45F417E2" w:rsidR="00EE419F" w:rsidRPr="00D00053" w:rsidRDefault="000519E0" w:rsidP="000519E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$17,500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6FD06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25918B4E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491CB" w14:textId="77777777" w:rsidR="00EE419F" w:rsidRPr="00734E2E" w:rsidRDefault="00EE419F" w:rsidP="0050276C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Special Disability Trust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9EBFF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F418B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25C45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AA96AF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63ACB1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4B21C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EE419F" w:rsidRPr="00734E2E" w14:paraId="6576FB6B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9EC7A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Concessional Asset Value Limit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1E68D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68E15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593D2" w14:textId="1AB697CC" w:rsidR="00EE419F" w:rsidRPr="00D00053" w:rsidRDefault="003978C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78C0">
              <w:rPr>
                <w:sz w:val="18"/>
                <w:szCs w:val="18"/>
              </w:rPr>
              <w:t>$724,750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44B11C" w14:textId="76AEDDF1" w:rsidR="00EE419F" w:rsidRPr="00D00053" w:rsidRDefault="003978C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78C0">
              <w:rPr>
                <w:rFonts w:cs="Arial"/>
                <w:sz w:val="18"/>
                <w:szCs w:val="18"/>
              </w:rPr>
              <w:t>$781,250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4B6680" w14:textId="51B2E549" w:rsidR="00EE419F" w:rsidRPr="00D00053" w:rsidRDefault="000519E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$56,500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8028F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25C707A6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81F0D" w14:textId="77777777" w:rsidR="00EE419F" w:rsidRPr="00734E2E" w:rsidRDefault="00EE419F" w:rsidP="0050276C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Exempt Funeral Investment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BEDC6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D7350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D8840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30BDF7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F487D8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C3E83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EE419F" w:rsidRPr="00734E2E" w14:paraId="575C9C3A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D3FE6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Exempt Funeral Investment Threshold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9372A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63393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58F21" w14:textId="33E13924" w:rsidR="00EE419F" w:rsidRPr="00D00053" w:rsidRDefault="003978C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78C0">
              <w:rPr>
                <w:sz w:val="18"/>
                <w:szCs w:val="18"/>
              </w:rPr>
              <w:t>$14,000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90C139" w14:textId="20528042" w:rsidR="00EE419F" w:rsidRPr="00D00053" w:rsidRDefault="003978C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78C0">
              <w:rPr>
                <w:rFonts w:cs="Arial"/>
                <w:sz w:val="18"/>
                <w:szCs w:val="18"/>
              </w:rPr>
              <w:t>$15,000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51988C" w14:textId="73693EB9" w:rsidR="00EE419F" w:rsidRPr="00D00053" w:rsidRDefault="000519E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621D4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30BD0E25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25196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Disqualifying asset limits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0AC48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DEFE5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8DE56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666149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6AEF167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FEBFD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EE419F" w:rsidRPr="00734E2E" w14:paraId="59E87C03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474FC" w14:textId="77777777" w:rsidR="00EE419F" w:rsidRPr="00734E2E" w:rsidRDefault="00EE419F" w:rsidP="0050276C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Resident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8D5B0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AC197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1930D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A3215A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436C69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2D595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EE419F" w:rsidRPr="00734E2E" w14:paraId="60F533B0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A527C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B3F42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68324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1F6D0" w14:textId="413DA228" w:rsidR="00EE419F" w:rsidRPr="00D00053" w:rsidRDefault="003978C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78C0">
              <w:rPr>
                <w:sz w:val="18"/>
                <w:szCs w:val="18"/>
              </w:rPr>
              <w:t>$634,750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26516A" w14:textId="5CC310D9" w:rsidR="00EE419F" w:rsidRPr="00D00053" w:rsidRDefault="003978C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78C0">
              <w:rPr>
                <w:rFonts w:cs="Arial"/>
                <w:sz w:val="18"/>
                <w:szCs w:val="18"/>
              </w:rPr>
              <w:t>$656,500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0E5721" w14:textId="4D1E2724" w:rsidR="00EE419F" w:rsidRPr="00D00053" w:rsidRDefault="000519E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$21,750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15E22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340F6A3C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CD203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18639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6F6F9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D8620" w14:textId="33AD1C1E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$859,250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EF4C88" w14:textId="0DC43267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rFonts w:cs="Arial"/>
                <w:sz w:val="18"/>
                <w:szCs w:val="18"/>
              </w:rPr>
              <w:t>$898,500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57E9DD" w14:textId="051E45AF" w:rsidR="00EE419F" w:rsidRPr="00D00053" w:rsidRDefault="000519E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$39,250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3AD63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74CD6076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B4D46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(combined), 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0493B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604E6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6A254" w14:textId="57847FCD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$954,000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3E41E3" w14:textId="18E89655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rFonts w:cs="Arial"/>
                <w:sz w:val="18"/>
                <w:szCs w:val="18"/>
              </w:rPr>
              <w:t>$986,500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728557" w14:textId="0418FCA4" w:rsidR="00EE419F" w:rsidRPr="00D00053" w:rsidRDefault="000519E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$32,500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25FAE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793EADB2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A8F4C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(combined), non-homeowner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816F8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6296B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FDB7D" w14:textId="231A782D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$1,178,500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3440A7" w14:textId="366AF49B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rFonts w:cs="Arial"/>
                <w:sz w:val="18"/>
                <w:szCs w:val="18"/>
              </w:rPr>
              <w:t>$1,228,500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A0EBE7" w14:textId="0CF9E2FD" w:rsidR="00EE419F" w:rsidRPr="00D00053" w:rsidRDefault="000519E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$50,000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707B0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1586B710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A7FCB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One partner eligible, 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591F2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CCCDA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B9C29" w14:textId="6226B296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$954,000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12D059" w14:textId="765F58A8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rFonts w:cs="Arial"/>
                <w:sz w:val="18"/>
                <w:szCs w:val="18"/>
              </w:rPr>
              <w:t>$986,500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CFBF0C" w14:textId="0262320F" w:rsidR="00EE419F" w:rsidRPr="00D00053" w:rsidRDefault="000519E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$32,500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10B99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3C60A9CB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9A96A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One partner eligible, non-homeowner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54816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B4225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54A3A" w14:textId="741574FE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$1,178,500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5D632C" w14:textId="40B01CA4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rFonts w:cs="Arial"/>
                <w:sz w:val="18"/>
                <w:szCs w:val="18"/>
              </w:rPr>
              <w:t>$1,228,500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B24921" w14:textId="685DB4EB" w:rsidR="00EE419F" w:rsidRPr="00D00053" w:rsidRDefault="000519E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$50,000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C4F08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369B059C" w14:textId="77777777" w:rsidTr="0050276C">
        <w:trPr>
          <w:trHeight w:val="255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E99F3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 (couple combined), homeowner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4EAE0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366EB" w14:textId="165639B0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$1,128,500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C03385" w14:textId="6E17BF31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$1,161,000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85293E" w14:textId="551A7F43" w:rsidR="00EE419F" w:rsidRPr="00D00053" w:rsidRDefault="000519E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$32,500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C04A6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73D7A5B1" w14:textId="77777777" w:rsidTr="0050276C">
        <w:trPr>
          <w:trHeight w:val="255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2F913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 (couple combined), non-homeowner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A5213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B8CA0" w14:textId="7BFCD566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$1,353,000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CEBB47" w14:textId="7E153A8A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$1,403,000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F37507" w14:textId="206484EF" w:rsidR="00EE419F" w:rsidRPr="00D00053" w:rsidRDefault="000519E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$50,000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D461C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6C525650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C6B84" w14:textId="77777777" w:rsidR="00EE419F" w:rsidRPr="00734E2E" w:rsidRDefault="00EE419F" w:rsidP="009E2891">
            <w:pPr>
              <w:spacing w:after="0" w:line="240" w:lineRule="auto"/>
              <w:ind w:left="177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Non-resident</w:t>
            </w:r>
            <w:r w:rsidR="00603D1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 (limits differ as non-residents do not receive Energy Supplement or the full rate of Pension Supplement)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5764E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84F87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FA290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C7B2D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A3E59C5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6AE1E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EE419F" w:rsidRPr="00734E2E" w14:paraId="0AEFD3AE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63BB7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DB0AD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FA47B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5CF0A" w14:textId="6E71B9A2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$613,000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69469A1" w14:textId="5EA5918F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$634,750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A52BC5" w14:textId="6B8D0443" w:rsidR="00EE419F" w:rsidRPr="00D00053" w:rsidRDefault="000519E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$21,750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CD5B8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7448772D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879E7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95587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3083E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FF117" w14:textId="67C656C2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$837,500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50CC87" w14:textId="7117EF9E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$876,750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C35AB1" w14:textId="2B4E2238" w:rsidR="00EE419F" w:rsidRPr="00D00053" w:rsidRDefault="000519E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$39,250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B17B0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10671A54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0FB0D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Couple, homeowner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BE561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BBB44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BF174" w14:textId="6DBE27E0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$922,500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9AA923" w14:textId="313A8692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$955,000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576DD1" w14:textId="208AE15F" w:rsidR="00EE419F" w:rsidRPr="00D00053" w:rsidRDefault="000519E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$32,500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CDD6B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73E490C9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9D4CB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Couple, non-homeowner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54624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0971D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20AAD" w14:textId="3092A07D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$1,147,000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0007234" w14:textId="44AB91CD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$1,197,000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2A092F" w14:textId="3C1E3F52" w:rsidR="00EE419F" w:rsidRPr="00D00053" w:rsidRDefault="000519E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$50,000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F372E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13389C65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36E40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One partner eligible, 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95137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D54CA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AB0DC" w14:textId="1F210DDF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$922,500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7FBBD8" w14:textId="67056546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$955,000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5611BB" w14:textId="5BE128EB" w:rsidR="00EE419F" w:rsidRPr="00D00053" w:rsidRDefault="000519E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$32,500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2F89E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34D38861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47DBE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One partner eligible, non-homeowner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8E4EC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3182A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2C259" w14:textId="463AEF2A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$1,147,000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46A7ED" w14:textId="5D780A00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$1,197,000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A4EF8A" w14:textId="11849BC0" w:rsidR="00EE419F" w:rsidRPr="00D00053" w:rsidRDefault="000519E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$50,000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63CB4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20426CB4" w14:textId="77777777" w:rsidTr="0050276C">
        <w:trPr>
          <w:trHeight w:val="255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3B38D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Illness-separated, homeowner (couple combined)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BF88C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AE1E9" w14:textId="04F33D15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$1,085,000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697353" w14:textId="3FED6AF1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$1,117,500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79FC2A" w14:textId="128D60D8" w:rsidR="00EE419F" w:rsidRPr="00D00053" w:rsidRDefault="000519E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$32,500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B95E5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05CFCE94" w14:textId="77777777" w:rsidTr="0050276C">
        <w:trPr>
          <w:trHeight w:val="255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0E831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Illness-separated, non-homeowner (couple combined)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87F7C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F9029" w14:textId="195D088E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$1,309,500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FA661D" w14:textId="798E0832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$1,359,500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E2C2BB1" w14:textId="3AA678EC" w:rsidR="00EE419F" w:rsidRPr="00D00053" w:rsidRDefault="000519E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$50,000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5183E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</w:tbl>
    <w:p w14:paraId="1034C542" w14:textId="77777777" w:rsidR="00897108" w:rsidRDefault="00897108"/>
    <w:p w14:paraId="3DE0E97C" w14:textId="77777777" w:rsidR="00971F29" w:rsidRDefault="00971F29">
      <w:r>
        <w:br w:type="page"/>
      </w:r>
    </w:p>
    <w:tbl>
      <w:tblPr>
        <w:tblW w:w="10651" w:type="dxa"/>
        <w:tblLook w:val="04A0" w:firstRow="1" w:lastRow="0" w:firstColumn="1" w:lastColumn="0" w:noHBand="0" w:noVBand="1"/>
      </w:tblPr>
      <w:tblGrid>
        <w:gridCol w:w="4456"/>
        <w:gridCol w:w="771"/>
        <w:gridCol w:w="869"/>
        <w:gridCol w:w="1518"/>
        <w:gridCol w:w="1336"/>
        <w:gridCol w:w="1074"/>
        <w:gridCol w:w="627"/>
      </w:tblGrid>
      <w:tr w:rsidR="00897108" w:rsidRPr="00734E2E" w14:paraId="22D905FB" w14:textId="77777777" w:rsidTr="00897108">
        <w:trPr>
          <w:trHeight w:val="319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53801F03" w14:textId="71394A36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>
              <w:lastRenderedPageBreak/>
              <w:br w:type="page"/>
            </w:r>
            <w:r w:rsidRPr="00734E2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Pensions (continued)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5328C1B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2F35D5BB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F552C64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194E0C7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07801414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578EF850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897108" w:rsidRPr="00734E2E" w14:paraId="0185B3D8" w14:textId="77777777" w:rsidTr="0050276C">
        <w:trPr>
          <w:trHeight w:val="402"/>
        </w:trPr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C73DC1" w14:textId="77777777" w:rsidR="00897108" w:rsidRPr="00734E2E" w:rsidRDefault="00897108" w:rsidP="005027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Transitional pensions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991192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43DCA4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7447CF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 amount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F3ADF0" w14:textId="3EEA87CC" w:rsidR="00897108" w:rsidRPr="00734E2E" w:rsidRDefault="00897108" w:rsidP="00DB551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1 Jul </w:t>
            </w:r>
            <w:r w:rsidR="00730F4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202</w:t>
            </w:r>
            <w:r w:rsidR="00DB551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648C95" w14:textId="77777777" w:rsidR="00897108" w:rsidRPr="00734E2E" w:rsidRDefault="00897108" w:rsidP="009560B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71F30A" w14:textId="77777777" w:rsidR="00897108" w:rsidRPr="00734E2E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97108" w:rsidRPr="00734E2E" w14:paraId="4E48B9A0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1223D" w14:textId="77777777" w:rsidR="00897108" w:rsidRPr="00734E2E" w:rsidRDefault="00897108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Disqualifying income limits</w:t>
            </w:r>
            <w:r w:rsidR="0086090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B3D8E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522D2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5C69E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1620E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B97F1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0BEE9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897108" w:rsidRPr="00734E2E" w14:paraId="1420C3E6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605D1" w14:textId="5FFFBA18" w:rsidR="00897108" w:rsidRPr="00734E2E" w:rsidRDefault="00897108" w:rsidP="00553A4A">
            <w:pPr>
              <w:spacing w:after="0" w:line="240" w:lineRule="auto"/>
              <w:ind w:left="177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Resident</w:t>
            </w:r>
            <w:r w:rsidR="0086090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 (limits differ as transitional pensioners are paid und</w:t>
            </w:r>
            <w:r w:rsidR="00553A4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er pension settings prior to 20 </w:t>
            </w:r>
            <w:r w:rsidR="0086090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September</w:t>
            </w:r>
            <w:r w:rsidR="00553A4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  <w:r w:rsidR="0086090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2009 pension reforms)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A02D6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B9267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C37E9" w14:textId="77777777" w:rsidR="00897108" w:rsidRPr="00D00053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9ABDA" w14:textId="77777777" w:rsidR="00897108" w:rsidRPr="00D00053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2AB9A" w14:textId="77777777" w:rsidR="00897108" w:rsidRPr="00D00053" w:rsidRDefault="00897108" w:rsidP="0089710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E11E1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EE419F" w:rsidRPr="00734E2E" w14:paraId="2D481285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81C41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0D150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AD2E3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92CCE" w14:textId="2BDDB125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$2,409.00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988240" w14:textId="65F1E85F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$2,423.00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C9998E" w14:textId="7FDCB1AB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$14</w:t>
            </w:r>
            <w:r w:rsidR="00EE419F" w:rsidRPr="00D00053">
              <w:rPr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4C149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EE419F" w:rsidRPr="00734E2E" w14:paraId="3B258CC8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B3BAD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 with one dependent child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D4101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37F15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F198E" w14:textId="3124088A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$2,433.60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014221F" w14:textId="60B0659E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$2,447.60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6DC851" w14:textId="33A29A47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$14</w:t>
            </w:r>
            <w:r w:rsidR="00EE419F" w:rsidRPr="00D00053">
              <w:rPr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AA915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EE419F" w:rsidRPr="00734E2E" w14:paraId="198A6183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69BC4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27023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4E8EB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88976" w14:textId="780F0B9B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$3,916.50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DE6B15" w14:textId="70BA22E1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$3,940.50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BEB7CF" w14:textId="4F40D948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$24</w:t>
            </w:r>
            <w:r w:rsidR="00EE419F" w:rsidRPr="00D00053">
              <w:rPr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E35FF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EE419F" w:rsidRPr="00734E2E" w14:paraId="723F4DDD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BAB50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81C43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12E74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FD224" w14:textId="2F80E5C2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$4,774.00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ED52D1" w14:textId="2E0C6101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$4,798.00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8F0E6A" w14:textId="2AB0251F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$24</w:t>
            </w:r>
            <w:r w:rsidR="00EE419F" w:rsidRPr="00D00053">
              <w:rPr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8E754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EE419F" w:rsidRPr="00734E2E" w14:paraId="4F93A4CF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B1B03" w14:textId="77777777" w:rsidR="00EE419F" w:rsidRPr="00734E2E" w:rsidRDefault="00EE419F" w:rsidP="00860906">
            <w:pPr>
              <w:spacing w:after="0" w:line="240" w:lineRule="auto"/>
              <w:ind w:leftChars="80" w:left="178" w:hangingChars="1" w:hanging="2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Non-resident</w:t>
            </w:r>
            <w:r w:rsidR="0086090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 (limits differ as non-residents do not receive any supplements)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80228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7779F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4F1D1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C5DBDB5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43C057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69F8C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EE419F" w:rsidRPr="00734E2E" w14:paraId="13984AB2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68911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53248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6DD94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F6669" w14:textId="5BCF20AB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$2,192.50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F89658" w14:textId="233CF821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$2,206.50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ACA3C1" w14:textId="78877785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$14</w:t>
            </w:r>
            <w:r w:rsidR="00EE419F" w:rsidRPr="00D00053">
              <w:rPr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311A2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EE419F" w:rsidRPr="00734E2E" w14:paraId="656610D4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65625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 with one dependent child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3AE38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F7FF3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C4C72" w14:textId="7C80414E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$2,217.10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BD699C" w14:textId="7F35B40C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$2,231.10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89685B" w14:textId="30793042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$14</w:t>
            </w:r>
            <w:r w:rsidR="00EE419F" w:rsidRPr="00D00053">
              <w:rPr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52700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EE419F" w:rsidRPr="00734E2E" w14:paraId="3CE436AF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08017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EBB7D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B68AC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B8C84" w14:textId="3938B794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$3,683.50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4A6B5C" w14:textId="1FAA3D99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$3,707.50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05863C" w14:textId="0C5F5631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$24</w:t>
            </w:r>
            <w:r w:rsidR="00EE419F" w:rsidRPr="00D00053">
              <w:rPr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B6F29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EE419F" w:rsidRPr="00734E2E" w14:paraId="388D5F0C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2B9A8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932F4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49B12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DF8FA" w14:textId="410598BF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$4,341.00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5556FB" w14:textId="032FE155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B5512">
              <w:rPr>
                <w:sz w:val="18"/>
                <w:szCs w:val="18"/>
              </w:rPr>
              <w:t>$4,365.00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6F68B96" w14:textId="03BB6A5F" w:rsidR="00EE419F" w:rsidRPr="00D00053" w:rsidRDefault="00DB5512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$24</w:t>
            </w:r>
            <w:r w:rsidR="00EE419F" w:rsidRPr="00D00053">
              <w:rPr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5E05E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EE419F" w:rsidRPr="00734E2E" w14:paraId="4D52B7A4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43497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Disqualifying asset limits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2478B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F6C4C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A806B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2D566B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5946FF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595DB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EE419F" w:rsidRPr="00734E2E" w14:paraId="7884BA92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BFA8C" w14:textId="3D2C6A1B" w:rsidR="00EE419F" w:rsidRPr="00734E2E" w:rsidRDefault="00EE419F" w:rsidP="00860906">
            <w:pPr>
              <w:spacing w:after="0" w:line="240" w:lineRule="auto"/>
              <w:ind w:left="177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Resident</w:t>
            </w:r>
            <w:r w:rsidR="0086090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 (limits differ as transitional pensioners are paid under pension</w:t>
            </w:r>
            <w:r w:rsidR="00553A4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 settings prior to 20 September </w:t>
            </w:r>
            <w:r w:rsidR="0086090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2009 pension reforms)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7C33F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A216D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12EC3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CBB25A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85F36C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85014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EE419F" w:rsidRPr="00734E2E" w14:paraId="12BAC651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672CB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EA40D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83314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C747D" w14:textId="4025F869" w:rsidR="00EE419F" w:rsidRPr="00D00053" w:rsidRDefault="003A5FF4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$576,000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A2D9A61" w14:textId="585A0415" w:rsidR="00EE419F" w:rsidRPr="00D00053" w:rsidRDefault="003A5FF4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$597,750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885335" w14:textId="57DE2753" w:rsidR="00EE419F" w:rsidRPr="00D00053" w:rsidRDefault="00553A4A" w:rsidP="00553A4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$21,750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CD52C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4EFBBA39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6C6ED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A4018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9DC4A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50196" w14:textId="305CB1A6" w:rsidR="00EE419F" w:rsidRPr="00D00053" w:rsidRDefault="003A5FF4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$800,500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BAB73F" w14:textId="31B69D68" w:rsidR="00EE419F" w:rsidRPr="00D00053" w:rsidRDefault="003A5FF4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$839,750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14F155" w14:textId="57FB1E77" w:rsidR="00EE419F" w:rsidRPr="00D00053" w:rsidRDefault="00553A4A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$39,250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B370C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6B3CFDF9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40802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Couple (combined), homeowner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3EC66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0DD53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76B95" w14:textId="5925C3C9" w:rsidR="00EE419F" w:rsidRPr="00D00053" w:rsidRDefault="003A5FF4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$896,500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C6EFF9" w14:textId="63535F6F" w:rsidR="00EE419F" w:rsidRPr="00D00053" w:rsidRDefault="003A5FF4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$929,000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F0E9D0" w14:textId="6D8A9D82" w:rsidR="00EE419F" w:rsidRPr="00D00053" w:rsidRDefault="00553A4A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$32,500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6BFE8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0E71EC5B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8195E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Couple (combined), non-homeowner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1F1CE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650B0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25CA9" w14:textId="3B84A69D" w:rsidR="00EE419F" w:rsidRPr="00D00053" w:rsidRDefault="003A5FF4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$1,121,000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2F98873" w14:textId="0F9376AE" w:rsidR="00EE419F" w:rsidRPr="00D00053" w:rsidRDefault="003A5FF4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$1,171,000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F48170" w14:textId="0B7C8AA2" w:rsidR="00EE419F" w:rsidRPr="00D00053" w:rsidRDefault="00553A4A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$50,000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6817A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7C3285F3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51A07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One partner eligible, 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45682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79C82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BF48E" w14:textId="119D3E5B" w:rsidR="00EE419F" w:rsidRPr="00D00053" w:rsidRDefault="003A5FF4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$896,500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E1B072" w14:textId="2EF84200" w:rsidR="00EE419F" w:rsidRPr="00D00053" w:rsidRDefault="003A5FF4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$929,000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3ADC7B" w14:textId="08011BB1" w:rsidR="00EE419F" w:rsidRPr="00D00053" w:rsidRDefault="00553A4A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$32,500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93712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27F4726D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9C85E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One partner eligible, non-homeowner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8992F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99484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349C4" w14:textId="71489BA0" w:rsidR="00EE419F" w:rsidRPr="00D00053" w:rsidRDefault="003A5FF4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$1,121,000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31DEC9" w14:textId="4DDB6BBA" w:rsidR="00EE419F" w:rsidRPr="00D00053" w:rsidRDefault="003A5FF4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$1,171,000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3CA527" w14:textId="57D6DBA7" w:rsidR="00EE419F" w:rsidRPr="00D00053" w:rsidRDefault="00553A4A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$50,000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8A4BC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629D9E08" w14:textId="77777777" w:rsidTr="0050276C">
        <w:trPr>
          <w:trHeight w:val="255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686ED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Illness-separated, homeowner (couple combined)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32F4E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A8AD2" w14:textId="1B07CAF8" w:rsidR="00EE419F" w:rsidRPr="00D00053" w:rsidRDefault="003A5FF4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$1,011,000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EC58B5" w14:textId="2511287F" w:rsidR="00EE419F" w:rsidRPr="00D00053" w:rsidRDefault="003A5FF4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$1,043,500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13D6FE" w14:textId="06F0180B" w:rsidR="00EE419F" w:rsidRPr="00D00053" w:rsidRDefault="00553A4A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$32,500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BB3CC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7A327F6E" w14:textId="77777777" w:rsidTr="0050276C">
        <w:trPr>
          <w:trHeight w:val="255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47BBC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Illness-separated, non-homeowner (couple combined)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BCB8A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C4AB8" w14:textId="1CE2EF19" w:rsidR="00EE419F" w:rsidRPr="00D00053" w:rsidRDefault="003A5FF4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$1,235,500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5DB49AB" w14:textId="6AEE032F" w:rsidR="00EE419F" w:rsidRPr="00D00053" w:rsidRDefault="003A5FF4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$1,285,500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8A5C9E9" w14:textId="273540E0" w:rsidR="00EE419F" w:rsidRPr="00D00053" w:rsidRDefault="00553A4A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$50,000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FD09B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54307A4B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F96D8" w14:textId="77777777" w:rsidR="00EE419F" w:rsidRPr="00734E2E" w:rsidRDefault="00EE419F" w:rsidP="00860906">
            <w:pPr>
              <w:spacing w:after="0" w:line="240" w:lineRule="auto"/>
              <w:ind w:leftChars="73" w:left="177" w:hangingChars="10" w:hanging="16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Non-resident</w:t>
            </w:r>
            <w:r w:rsidR="0086090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 </w:t>
            </w:r>
            <w:r w:rsidR="00860906" w:rsidRPr="0086090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(limits differ as non-residents do not receive any supplements)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ACE49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89D11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E40C9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82DEB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76747A" w14:textId="77777777" w:rsidR="00EE419F" w:rsidRPr="00D00053" w:rsidRDefault="00EE419F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F3993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EE419F" w:rsidRPr="00734E2E" w14:paraId="00BE6A21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06A6F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00055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9BF2D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81CC0" w14:textId="3C6CC3BE" w:rsidR="00EE419F" w:rsidRPr="00D00053" w:rsidRDefault="003A5FF4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$547,000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D3F82C" w14:textId="1680BA7E" w:rsidR="00EE419F" w:rsidRPr="00D00053" w:rsidRDefault="003A5FF4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$568,750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DE484BA" w14:textId="40A7DE38" w:rsidR="00EE419F" w:rsidRPr="00D00053" w:rsidRDefault="00553A4A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$21,750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4BE1E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0742794F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A36C0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33785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5D181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31E7A" w14:textId="26170D0F" w:rsidR="00EE419F" w:rsidRPr="00D00053" w:rsidRDefault="003A5FF4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$771,500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34F547" w14:textId="2ACDF916" w:rsidR="00EE419F" w:rsidRPr="00D00053" w:rsidRDefault="003A5FF4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$810,750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B27F29" w14:textId="693B5168" w:rsidR="00EE419F" w:rsidRPr="00D00053" w:rsidRDefault="00553A4A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$39,250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4FD9F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79A47066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47630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Couple (combined), homeowner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6C28A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1FD53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04726" w14:textId="6EB92808" w:rsidR="00EE419F" w:rsidRPr="00D00053" w:rsidRDefault="003A5FF4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$865,500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164928" w14:textId="242A9D20" w:rsidR="00EE419F" w:rsidRPr="00D00053" w:rsidRDefault="003A5FF4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$898,000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0160E4" w14:textId="3892D306" w:rsidR="00EE419F" w:rsidRPr="00D00053" w:rsidRDefault="00553A4A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$32,500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EF11B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4A0600E3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8DFDB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Couple (combined), non-homeowner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0B67E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5C2C3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D7528" w14:textId="52D5FEA6" w:rsidR="00EE419F" w:rsidRPr="00D00053" w:rsidRDefault="003A5FF4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$1,090,000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A4297D" w14:textId="7560E2DA" w:rsidR="00EE419F" w:rsidRPr="00D00053" w:rsidRDefault="003A5FF4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$1,140,000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D895D3" w14:textId="38C059AD" w:rsidR="00EE419F" w:rsidRPr="00D00053" w:rsidRDefault="00553A4A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$50,000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88B55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0ED6205E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CE977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One partner eligible, 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574BC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C4FD2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F317D" w14:textId="0226D40F" w:rsidR="00EE419F" w:rsidRPr="00D00053" w:rsidRDefault="003A5FF4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$865,500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FA482D" w14:textId="0B4D8B68" w:rsidR="00EE419F" w:rsidRPr="00D00053" w:rsidRDefault="003A5FF4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$898,000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AFAFED" w14:textId="7A90AF3A" w:rsidR="00EE419F" w:rsidRPr="00D00053" w:rsidRDefault="00553A4A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$32,500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CFF2D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567D21FD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46068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One partner eligible, non-homeowner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360B5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1BAF2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DC2C9" w14:textId="13ECF5A6" w:rsidR="00EE419F" w:rsidRPr="00D00053" w:rsidRDefault="003A5FF4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$1,090,000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8C66FF0" w14:textId="345EBE5B" w:rsidR="00EE419F" w:rsidRPr="00D00053" w:rsidRDefault="003A5FF4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$1,140,000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C118A4" w14:textId="43993E5F" w:rsidR="00EE419F" w:rsidRPr="00D00053" w:rsidRDefault="00553A4A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$50,000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B05DE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4F842614" w14:textId="77777777" w:rsidTr="0050276C">
        <w:trPr>
          <w:trHeight w:val="255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DC8FE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Illness-separated, homeowner (couple combined)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48932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02398" w14:textId="3A1EF575" w:rsidR="00EE419F" w:rsidRPr="00D00053" w:rsidRDefault="003A5FF4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$953,000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9275BA" w14:textId="7558C84D" w:rsidR="00EE419F" w:rsidRPr="00D00053" w:rsidRDefault="003A5FF4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$985,500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6BB55FB" w14:textId="3C102273" w:rsidR="00EE419F" w:rsidRPr="00D00053" w:rsidRDefault="00553A4A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$32,500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E7039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6B85E10C" w14:textId="77777777" w:rsidTr="0050276C">
        <w:trPr>
          <w:trHeight w:val="255"/>
        </w:trPr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5B259" w14:textId="77777777" w:rsidR="00EE419F" w:rsidRPr="00734E2E" w:rsidRDefault="00EE419F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Illness-separated, non-homeowner (couple combined)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7B515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ABBAD" w14:textId="2B7EFDB1" w:rsidR="00EE419F" w:rsidRPr="00D00053" w:rsidRDefault="003A5FF4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$1,177,500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3E958B" w14:textId="6FC200FE" w:rsidR="00EE419F" w:rsidRPr="00D00053" w:rsidRDefault="003A5FF4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A5FF4">
              <w:rPr>
                <w:sz w:val="18"/>
                <w:szCs w:val="18"/>
              </w:rPr>
              <w:t>$1,227,500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FBCA17" w14:textId="46C45540" w:rsidR="00EE419F" w:rsidRPr="00D00053" w:rsidRDefault="00553A4A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$50,000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4B0F7" w14:textId="77777777" w:rsidR="00EE419F" w:rsidRPr="00734E2E" w:rsidRDefault="00EE419F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EE419F" w:rsidRPr="00734E2E" w14:paraId="16199267" w14:textId="77777777" w:rsidTr="0050276C">
        <w:trPr>
          <w:trHeight w:val="402"/>
        </w:trPr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178A17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Disability Support Pension, under 21 without children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194A3B" w14:textId="77777777" w:rsidR="00EE419F" w:rsidRPr="00D00053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D0005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4183EA" w14:textId="77777777" w:rsidR="00EE419F" w:rsidRPr="00D00053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D0005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1 Jul 2022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6E709E" w14:textId="77777777" w:rsidR="00EE419F" w:rsidRPr="00D00053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D0005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E31141" w14:textId="77777777" w:rsidR="00EE419F" w:rsidRPr="00734E2E" w:rsidRDefault="00EE419F" w:rsidP="00EE41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EE419F" w:rsidRPr="00734E2E" w14:paraId="56EDA20E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249B2" w14:textId="77777777" w:rsidR="00EE419F" w:rsidRPr="00734E2E" w:rsidRDefault="00EE419F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Disqualifying income limits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22F26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7B007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8D39C" w14:textId="77777777" w:rsidR="00EE419F" w:rsidRPr="00D00053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0005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AE410" w14:textId="77777777" w:rsidR="00EE419F" w:rsidRPr="00D00053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0005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BEBDE" w14:textId="77777777" w:rsidR="00EE419F" w:rsidRPr="00D00053" w:rsidRDefault="00EE419F" w:rsidP="00EE41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0005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46403" w14:textId="77777777" w:rsidR="00EE419F" w:rsidRPr="00734E2E" w:rsidRDefault="00EE419F" w:rsidP="00EE419F">
            <w:pPr>
              <w:spacing w:after="0" w:line="240" w:lineRule="auto"/>
              <w:rPr>
                <w:rFonts w:eastAsia="Times New Roman" w:cs="Arial"/>
                <w:color w:val="31869B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31869B"/>
                <w:sz w:val="18"/>
                <w:szCs w:val="18"/>
                <w:lang w:eastAsia="en-AU"/>
              </w:rPr>
              <w:t> </w:t>
            </w:r>
          </w:p>
        </w:tc>
      </w:tr>
      <w:tr w:rsidR="00C712A1" w:rsidRPr="00734E2E" w14:paraId="057D5C34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EC894" w14:textId="77777777" w:rsidR="00C712A1" w:rsidRPr="00734E2E" w:rsidRDefault="00C712A1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under 18, at home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1B945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D6E4C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D3877" w14:textId="2EE1E999" w:rsidR="00C712A1" w:rsidRPr="00D00053" w:rsidRDefault="00717EF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$1,170.40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EC2BC8" w14:textId="21B38B36" w:rsidR="00C712A1" w:rsidRPr="00D00053" w:rsidRDefault="00717EF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$1,184.40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588FEC" w14:textId="46D3475A" w:rsidR="00C712A1" w:rsidRPr="00D00053" w:rsidRDefault="00717EF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$14</w:t>
            </w:r>
            <w:r w:rsidR="00C712A1" w:rsidRPr="00D00053">
              <w:rPr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5F24E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C712A1" w:rsidRPr="00734E2E" w14:paraId="2C361463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6F468" w14:textId="77777777" w:rsidR="00C712A1" w:rsidRPr="00734E2E" w:rsidRDefault="00C712A1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18 - 20, at home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B187D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76406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53AAF" w14:textId="197A2447" w:rsidR="00C712A1" w:rsidRPr="00D00053" w:rsidRDefault="00717EF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$1,284.80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7912D4" w14:textId="7ABB86C8" w:rsidR="00C712A1" w:rsidRPr="00D00053" w:rsidRDefault="00717EF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$1,298.80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D44541" w14:textId="104C7F80" w:rsidR="00C712A1" w:rsidRPr="00D00053" w:rsidRDefault="00717EF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$14</w:t>
            </w:r>
            <w:r w:rsidR="00C712A1" w:rsidRPr="00D00053">
              <w:rPr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19A38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C712A1" w:rsidRPr="00734E2E" w14:paraId="05C31CE2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8DCBA" w14:textId="77777777" w:rsidR="00C712A1" w:rsidRPr="00734E2E" w:rsidRDefault="00C712A1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independent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89F58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5A94B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C702B" w14:textId="0D745880" w:rsidR="00C712A1" w:rsidRPr="00D00053" w:rsidRDefault="00717EF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$1,636.60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A81E3A" w14:textId="5AE76EA2" w:rsidR="00C712A1" w:rsidRPr="00D00053" w:rsidRDefault="00717EF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$1,650.60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9C739C" w14:textId="2DB04153" w:rsidR="00C712A1" w:rsidRPr="00D00053" w:rsidRDefault="00717EF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$14</w:t>
            </w:r>
            <w:r w:rsidR="00C712A1" w:rsidRPr="00D00053">
              <w:rPr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BE7AA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C712A1" w:rsidRPr="00734E2E" w14:paraId="44D799E7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7BF74" w14:textId="77777777" w:rsidR="00C712A1" w:rsidRPr="00734E2E" w:rsidRDefault="00C712A1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88534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B0157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F6490" w14:textId="49D54ED2" w:rsidR="00C712A1" w:rsidRPr="00D00053" w:rsidRDefault="00717EF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$3,216.00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51A8D4" w14:textId="3DC916BA" w:rsidR="00C712A1" w:rsidRPr="00D00053" w:rsidRDefault="00717EF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$3,240.00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C68F8D" w14:textId="6F843549" w:rsidR="00C712A1" w:rsidRPr="00D00053" w:rsidRDefault="00717EF1" w:rsidP="002C575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$2</w:t>
            </w:r>
            <w:r w:rsidR="002C5752">
              <w:rPr>
                <w:sz w:val="18"/>
                <w:szCs w:val="18"/>
              </w:rPr>
              <w:t>4</w:t>
            </w:r>
            <w:r w:rsidR="00C712A1" w:rsidRPr="00D00053">
              <w:rPr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DF973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C712A1" w:rsidRPr="00734E2E" w14:paraId="5383608C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806B1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Disqualifying asset limits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56A9F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84A0D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DAAF7" w14:textId="77777777" w:rsidR="00C712A1" w:rsidRPr="00D00053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94A231" w14:textId="77777777" w:rsidR="00C712A1" w:rsidRPr="00D00053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1F1130" w14:textId="77777777" w:rsidR="00C712A1" w:rsidRPr="00D00053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31AAD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2D7FAA4B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BC4E1" w14:textId="77777777" w:rsidR="00C712A1" w:rsidRPr="00734E2E" w:rsidRDefault="00C712A1" w:rsidP="0050276C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Homeowners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CECC4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3ECF3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606A2" w14:textId="77777777" w:rsidR="00C712A1" w:rsidRPr="00D00053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C96552" w14:textId="77777777" w:rsidR="00C712A1" w:rsidRPr="00D00053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40C6EB" w14:textId="77777777" w:rsidR="00C712A1" w:rsidRPr="00D00053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BEDD4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0B8B5428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4D5A4" w14:textId="77777777" w:rsidR="00C712A1" w:rsidRPr="00734E2E" w:rsidRDefault="00C712A1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under 18, at home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4B89D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B362C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A3FB3" w14:textId="646A8257" w:rsidR="00C712A1" w:rsidRPr="00D00053" w:rsidRDefault="00717EF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$443,500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2AB0D6" w14:textId="78265F5C" w:rsidR="00C712A1" w:rsidRPr="00D00053" w:rsidRDefault="00717EF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$465,250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5CED06A" w14:textId="2550ACCA" w:rsidR="00C712A1" w:rsidRPr="00D00053" w:rsidRDefault="00717EF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$21,750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E6812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C712A1" w:rsidRPr="00734E2E" w14:paraId="22E42241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83F4B" w14:textId="77777777" w:rsidR="00C712A1" w:rsidRPr="00734E2E" w:rsidRDefault="00C712A1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18 - 20, at home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12C5C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FB908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A7286" w14:textId="2F8E9E88" w:rsidR="00C712A1" w:rsidRPr="00D00053" w:rsidRDefault="00717EF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$462,500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985A04" w14:textId="456C6D00" w:rsidR="00C712A1" w:rsidRPr="00D00053" w:rsidRDefault="00717EF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$484,250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C23567" w14:textId="06D119A7" w:rsidR="00C712A1" w:rsidRPr="00D00053" w:rsidRDefault="00717EF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$21,750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7841E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C712A1" w:rsidRPr="00734E2E" w14:paraId="21F35F4A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2E9A9" w14:textId="77777777" w:rsidR="00C712A1" w:rsidRPr="00734E2E" w:rsidRDefault="00C712A1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independent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ACE42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7C053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9FDDA" w14:textId="3A557AA3" w:rsidR="00C712A1" w:rsidRPr="00D00053" w:rsidRDefault="00717EF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$521,250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0C7BE6" w14:textId="69BA9E5D" w:rsidR="00C712A1" w:rsidRPr="00D00053" w:rsidRDefault="00717EF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$543,000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F9E904" w14:textId="54377F50" w:rsidR="00C712A1" w:rsidRPr="00D00053" w:rsidRDefault="00717EF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$21,750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D1CB7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C712A1" w:rsidRPr="00734E2E" w14:paraId="343D298D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B6650" w14:textId="77777777" w:rsidR="00C712A1" w:rsidRPr="00734E2E" w:rsidRDefault="00C712A1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0C907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CF3B2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DF1EB" w14:textId="43BA17AB" w:rsidR="00C712A1" w:rsidRPr="00D00053" w:rsidRDefault="00717EF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$899,000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F6A0C2" w14:textId="0A133514" w:rsidR="00C712A1" w:rsidRPr="00D00053" w:rsidRDefault="00717EF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$931,500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820AE4" w14:textId="0EACA741" w:rsidR="00C712A1" w:rsidRPr="00D00053" w:rsidRDefault="00717EF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$32,500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8B38F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C712A1" w:rsidRPr="00734E2E" w14:paraId="2AD8EF4F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FCD55" w14:textId="77777777" w:rsidR="00C712A1" w:rsidRPr="00734E2E" w:rsidRDefault="00C712A1" w:rsidP="0050276C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Non-Homeowners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50ED2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65911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3C5A7" w14:textId="77777777" w:rsidR="00C712A1" w:rsidRPr="00D00053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4287C2" w14:textId="77777777" w:rsidR="00C712A1" w:rsidRPr="00D00053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C5F137C" w14:textId="77777777" w:rsidR="00C712A1" w:rsidRPr="00D00053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B7F8B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13141848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16E2F" w14:textId="77777777" w:rsidR="00C712A1" w:rsidRPr="00734E2E" w:rsidRDefault="00C712A1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under 18, at home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CDBAA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3D363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15382" w14:textId="788903D5" w:rsidR="00C712A1" w:rsidRPr="00D00053" w:rsidRDefault="00717EF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$668,000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0D7434" w14:textId="2AFBBE65" w:rsidR="00C712A1" w:rsidRPr="00D00053" w:rsidRDefault="00717EF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$707,250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F2F976E" w14:textId="28257DF2" w:rsidR="00C712A1" w:rsidRPr="00D00053" w:rsidRDefault="00717EF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$39,250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114B3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C712A1" w:rsidRPr="00734E2E" w14:paraId="4087071A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44260" w14:textId="77777777" w:rsidR="00C712A1" w:rsidRPr="00734E2E" w:rsidRDefault="00C712A1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18 - 20, at home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3038A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B947B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C1A3C" w14:textId="29C8906B" w:rsidR="00C712A1" w:rsidRPr="00D00053" w:rsidRDefault="00717EF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$687,000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574AD7" w14:textId="2EA8843E" w:rsidR="00C712A1" w:rsidRPr="00D00053" w:rsidRDefault="00717EF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$726,250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DEC1D1" w14:textId="3F9B08D7" w:rsidR="00C712A1" w:rsidRPr="00D00053" w:rsidRDefault="00717EF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$39,250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E531B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C712A1" w:rsidRPr="00734E2E" w14:paraId="5F058A1B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8578D" w14:textId="77777777" w:rsidR="00C712A1" w:rsidRPr="00734E2E" w:rsidRDefault="00C712A1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independent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36D4E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4FBD6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E2AEB" w14:textId="59E4671B" w:rsidR="00C712A1" w:rsidRPr="00D00053" w:rsidRDefault="00717EF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$745,750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8F1529D" w14:textId="05814809" w:rsidR="00C712A1" w:rsidRPr="00D00053" w:rsidRDefault="00717EF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$785,000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CFB1152" w14:textId="5287CA10" w:rsidR="00C712A1" w:rsidRPr="00D00053" w:rsidRDefault="00717EF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$39,250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47126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C712A1" w:rsidRPr="00734E2E" w14:paraId="47B81A52" w14:textId="77777777" w:rsidTr="0050276C">
        <w:trPr>
          <w:trHeight w:val="25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01CB3" w14:textId="77777777" w:rsidR="00C712A1" w:rsidRPr="00734E2E" w:rsidRDefault="00C712A1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9F8A3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45790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FFAB1" w14:textId="368CF22C" w:rsidR="00C712A1" w:rsidRPr="00D00053" w:rsidRDefault="00717EF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$1,123,500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9127CD" w14:textId="3D24CA5C" w:rsidR="00C712A1" w:rsidRPr="00D00053" w:rsidRDefault="00717EF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$1,173,500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B0B29A" w14:textId="714A30C0" w:rsidR="00C712A1" w:rsidRPr="00D00053" w:rsidRDefault="00717EF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17EF1">
              <w:rPr>
                <w:sz w:val="18"/>
                <w:szCs w:val="18"/>
              </w:rPr>
              <w:t>$50,000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06A3A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</w:tbl>
    <w:p w14:paraId="7CD6A12A" w14:textId="77777777" w:rsidR="00897108" w:rsidRDefault="00897108">
      <w:r>
        <w:br w:type="page"/>
      </w:r>
    </w:p>
    <w:tbl>
      <w:tblPr>
        <w:tblW w:w="11165" w:type="dxa"/>
        <w:tblLook w:val="04A0" w:firstRow="1" w:lastRow="0" w:firstColumn="1" w:lastColumn="0" w:noHBand="0" w:noVBand="1"/>
      </w:tblPr>
      <w:tblGrid>
        <w:gridCol w:w="4678"/>
        <w:gridCol w:w="672"/>
        <w:gridCol w:w="869"/>
        <w:gridCol w:w="1518"/>
        <w:gridCol w:w="52"/>
        <w:gridCol w:w="1284"/>
        <w:gridCol w:w="59"/>
        <w:gridCol w:w="1158"/>
        <w:gridCol w:w="52"/>
        <w:gridCol w:w="627"/>
        <w:gridCol w:w="196"/>
      </w:tblGrid>
      <w:tr w:rsidR="006E02AF" w:rsidRPr="00734E2E" w14:paraId="2B19F38C" w14:textId="77777777" w:rsidTr="00232947">
        <w:trPr>
          <w:trHeight w:val="402"/>
        </w:trPr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50F1BF3E" w14:textId="77777777" w:rsidR="006E02AF" w:rsidRPr="00734E2E" w:rsidRDefault="006E02AF" w:rsidP="00B333B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>Pensions (continued)</w:t>
            </w: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65429872" w14:textId="77777777" w:rsidR="006E02AF" w:rsidRPr="00560046" w:rsidRDefault="006E02AF" w:rsidP="00B333B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46DF2EF8" w14:textId="77777777" w:rsidR="006E02AF" w:rsidRPr="00560046" w:rsidRDefault="006E02AF" w:rsidP="00B333B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518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7B19CCF6" w14:textId="77777777" w:rsidR="006E02AF" w:rsidRPr="00560046" w:rsidRDefault="006E02AF" w:rsidP="00B333B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27D8F6A6" w14:textId="77777777" w:rsidR="006E02AF" w:rsidRPr="00560046" w:rsidRDefault="006E02AF" w:rsidP="00B333B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497B0CC1" w14:textId="77777777" w:rsidR="006E02AF" w:rsidRPr="00560046" w:rsidRDefault="006E02AF" w:rsidP="00B333B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10A528C6" w14:textId="77777777" w:rsidR="006E02AF" w:rsidRPr="00560046" w:rsidRDefault="006E02AF" w:rsidP="00B333B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6E02AF" w:rsidRPr="00734E2E" w14:paraId="73B97779" w14:textId="77777777" w:rsidTr="00232947">
        <w:trPr>
          <w:trHeight w:val="402"/>
        </w:trPr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A0FD81" w14:textId="77777777" w:rsidR="006E02AF" w:rsidRDefault="006E02AF" w:rsidP="005027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14:paraId="442A07D1" w14:textId="77777777" w:rsidR="006E02AF" w:rsidRPr="00734E2E" w:rsidRDefault="006E02AF" w:rsidP="005027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Other amounts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7AC17B" w14:textId="77777777" w:rsidR="006E02AF" w:rsidRPr="00734E2E" w:rsidRDefault="006E02AF" w:rsidP="005027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5D5C61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ADE721" w14:textId="77777777" w:rsidR="006E02AF" w:rsidRPr="00734E2E" w:rsidRDefault="006E02AF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 amount</w:t>
            </w:r>
          </w:p>
        </w:tc>
        <w:tc>
          <w:tcPr>
            <w:tcW w:w="13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88BA6C" w14:textId="6DD1C43E" w:rsidR="006E02AF" w:rsidRPr="00734E2E" w:rsidRDefault="009560B6" w:rsidP="006E02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1 Jul </w:t>
            </w:r>
            <w:r w:rsidR="00F052C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2023</w:t>
            </w:r>
          </w:p>
        </w:tc>
        <w:tc>
          <w:tcPr>
            <w:tcW w:w="121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64AE7B" w14:textId="77777777" w:rsidR="006E02AF" w:rsidRPr="00734E2E" w:rsidRDefault="006E02AF" w:rsidP="006E02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87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867814" w14:textId="77777777" w:rsidR="006E02AF" w:rsidRPr="00734E2E" w:rsidRDefault="006E02AF" w:rsidP="00FA39D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97108" w:rsidRPr="00734E2E" w14:paraId="566C9B3F" w14:textId="77777777" w:rsidTr="00232947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93F7D" w14:textId="77777777" w:rsidR="00897108" w:rsidRPr="00734E2E" w:rsidRDefault="00897108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Deeming thresholds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572DB" w14:textId="77777777" w:rsidR="00897108" w:rsidRPr="00734E2E" w:rsidRDefault="00897108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40A3D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96F00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4063F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0A861" w14:textId="77777777" w:rsidR="00897108" w:rsidRPr="00734E2E" w:rsidRDefault="00897108" w:rsidP="0089710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87711" w14:textId="77777777" w:rsidR="00897108" w:rsidRPr="00734E2E" w:rsidRDefault="00897108" w:rsidP="00FA39DB">
            <w:pPr>
              <w:spacing w:after="0" w:line="240" w:lineRule="auto"/>
              <w:rPr>
                <w:rFonts w:eastAsia="Times New Roman" w:cs="Arial"/>
                <w:color w:val="31869B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31869B"/>
                <w:sz w:val="18"/>
                <w:szCs w:val="18"/>
                <w:lang w:eastAsia="en-AU"/>
              </w:rPr>
              <w:t> </w:t>
            </w:r>
          </w:p>
        </w:tc>
      </w:tr>
      <w:tr w:rsidR="00C712A1" w:rsidRPr="00734E2E" w14:paraId="194B20E1" w14:textId="77777777" w:rsidTr="00232947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C9216" w14:textId="77777777" w:rsidR="00C712A1" w:rsidRPr="00734E2E" w:rsidRDefault="00C712A1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D136E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F6111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EB97A0" w14:textId="2FBA3C36" w:rsidR="00C712A1" w:rsidRPr="00D00053" w:rsidRDefault="00F052CA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F052CA">
              <w:rPr>
                <w:sz w:val="18"/>
                <w:szCs w:val="18"/>
              </w:rPr>
              <w:t>$56,400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24B5C8" w14:textId="4519055A" w:rsidR="00C712A1" w:rsidRPr="00D00053" w:rsidRDefault="00F052CA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F052CA">
              <w:rPr>
                <w:rFonts w:eastAsia="Times New Roman" w:cs="Arial"/>
                <w:sz w:val="18"/>
                <w:szCs w:val="18"/>
                <w:lang w:eastAsia="en-AU"/>
              </w:rPr>
              <w:t>$60,400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F5E9FA3" w14:textId="15A35BC4" w:rsidR="00C712A1" w:rsidRPr="00D00053" w:rsidRDefault="00C712A1" w:rsidP="00F052C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$</w:t>
            </w:r>
            <w:r w:rsidR="00971F29">
              <w:rPr>
                <w:sz w:val="18"/>
                <w:szCs w:val="18"/>
              </w:rPr>
              <w:t>4,000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EEBDC" w14:textId="77777777" w:rsidR="00C712A1" w:rsidRPr="00D00053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C712A1" w:rsidRPr="00734E2E" w14:paraId="73BBECD3" w14:textId="77777777" w:rsidTr="00232947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915ED" w14:textId="77777777" w:rsidR="00C712A1" w:rsidRPr="00734E2E" w:rsidRDefault="00C712A1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B1C29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41C80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06188A" w14:textId="648305AF" w:rsidR="00C712A1" w:rsidRPr="00D00053" w:rsidRDefault="00F052CA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F052CA">
              <w:rPr>
                <w:sz w:val="18"/>
                <w:szCs w:val="18"/>
              </w:rPr>
              <w:t>$93,600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0E84F42" w14:textId="49E8461E" w:rsidR="00C712A1" w:rsidRPr="00D00053" w:rsidRDefault="00F052CA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F052CA">
              <w:rPr>
                <w:rFonts w:eastAsia="Times New Roman" w:cs="Arial"/>
                <w:sz w:val="18"/>
                <w:szCs w:val="18"/>
                <w:lang w:eastAsia="en-AU"/>
              </w:rPr>
              <w:t>$100,200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356AC0" w14:textId="7133534A" w:rsidR="00C712A1" w:rsidRPr="00D00053" w:rsidRDefault="00971F29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$6,600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CFE13" w14:textId="77777777" w:rsidR="00C712A1" w:rsidRPr="00D00053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C712A1" w:rsidRPr="00734E2E" w14:paraId="26928A38" w14:textId="77777777" w:rsidTr="00232947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95743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Primary production attribution thresholds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55B83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496F1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FF7A09" w14:textId="77777777" w:rsidR="00C712A1" w:rsidRPr="00D00053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F986FB" w14:textId="77777777" w:rsidR="00C712A1" w:rsidRPr="00D00053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BC319C" w14:textId="77777777" w:rsidR="00C712A1" w:rsidRPr="00D00053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81320" w14:textId="77777777" w:rsidR="00C712A1" w:rsidRPr="00D00053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3A359554" w14:textId="77777777" w:rsidTr="00232947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D46C8" w14:textId="77777777" w:rsidR="00C712A1" w:rsidRPr="00734E2E" w:rsidRDefault="00C712A1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14897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A8BD8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039FC8" w14:textId="4E15A260" w:rsidR="00C712A1" w:rsidRPr="00D00053" w:rsidRDefault="00F052CA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F052CA">
              <w:rPr>
                <w:sz w:val="18"/>
                <w:szCs w:val="18"/>
              </w:rPr>
              <w:t>$1,319,000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158BFA" w14:textId="3C8F4B66" w:rsidR="00C712A1" w:rsidRPr="00D00053" w:rsidRDefault="00F052CA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F052CA">
              <w:rPr>
                <w:rFonts w:eastAsia="Times New Roman" w:cs="Arial"/>
                <w:sz w:val="18"/>
                <w:szCs w:val="18"/>
                <w:lang w:eastAsia="en-AU"/>
              </w:rPr>
              <w:t>$1,422,000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A7EB3B" w14:textId="09C48208" w:rsidR="00C712A1" w:rsidRPr="00D00053" w:rsidRDefault="00971F29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$103,000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8287A" w14:textId="77777777" w:rsidR="00C712A1" w:rsidRPr="00D00053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C712A1" w:rsidRPr="00734E2E" w14:paraId="7F09249D" w14:textId="77777777" w:rsidTr="00232947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E9C85" w14:textId="77777777" w:rsidR="00C712A1" w:rsidRPr="00734E2E" w:rsidRDefault="00C712A1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Income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76E76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57E07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90D897" w14:textId="6F0DA413" w:rsidR="00C712A1" w:rsidRPr="00D00053" w:rsidRDefault="00F052CA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F052CA">
              <w:rPr>
                <w:sz w:val="18"/>
                <w:szCs w:val="18"/>
              </w:rPr>
              <w:t>$58,108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BD1F10C" w14:textId="631D932A" w:rsidR="00C712A1" w:rsidRPr="00D00053" w:rsidRDefault="00F052CA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F052CA">
              <w:rPr>
                <w:rFonts w:eastAsia="Times New Roman" w:cs="Arial"/>
                <w:sz w:val="18"/>
                <w:szCs w:val="18"/>
                <w:lang w:eastAsia="en-AU"/>
              </w:rPr>
              <w:t>$62,634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192B2E" w14:textId="0623FE88" w:rsidR="00C712A1" w:rsidRPr="00D00053" w:rsidRDefault="00971F29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$4,526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A6B0A" w14:textId="77777777" w:rsidR="00C712A1" w:rsidRPr="00D00053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C712A1" w:rsidRPr="00734E2E" w14:paraId="267C2033" w14:textId="77777777" w:rsidTr="00232947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E8DE7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Essential Medical Equipment Payment (EMEP)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69BED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8B81A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FB9197" w14:textId="77777777" w:rsidR="00C712A1" w:rsidRPr="00D00053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0D2705" w14:textId="77777777" w:rsidR="00C712A1" w:rsidRPr="00D00053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9ECA7F" w14:textId="77777777" w:rsidR="00C712A1" w:rsidRPr="00D00053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B68B1" w14:textId="77777777" w:rsidR="00C712A1" w:rsidRPr="00D00053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10ED82C8" w14:textId="77777777" w:rsidTr="00232947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C0C76" w14:textId="77777777" w:rsidR="00C712A1" w:rsidRPr="00734E2E" w:rsidRDefault="00C712A1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Payment amount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6CCBB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8EECF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7BE79FB" w14:textId="22C2A6E3" w:rsidR="00C712A1" w:rsidRPr="00D00053" w:rsidRDefault="00F052CA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F052CA">
              <w:rPr>
                <w:sz w:val="18"/>
                <w:szCs w:val="18"/>
              </w:rPr>
              <w:t>$170.00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5A528D" w14:textId="0F535CD6" w:rsidR="00C712A1" w:rsidRPr="00D00053" w:rsidRDefault="00F052CA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F052CA">
              <w:rPr>
                <w:rFonts w:eastAsia="Times New Roman" w:cs="Arial"/>
                <w:sz w:val="18"/>
                <w:szCs w:val="18"/>
                <w:lang w:eastAsia="en-AU"/>
              </w:rPr>
              <w:t>$183.00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1D9FD3" w14:textId="6395F02A" w:rsidR="00C712A1" w:rsidRPr="00D00053" w:rsidRDefault="00C712A1" w:rsidP="00F052C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$</w:t>
            </w:r>
            <w:r w:rsidR="00F052CA">
              <w:rPr>
                <w:sz w:val="18"/>
                <w:szCs w:val="18"/>
              </w:rPr>
              <w:t>13</w:t>
            </w:r>
            <w:r w:rsidRPr="00D00053">
              <w:rPr>
                <w:sz w:val="18"/>
                <w:szCs w:val="18"/>
              </w:rPr>
              <w:t>.00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928C3" w14:textId="77777777" w:rsidR="00C712A1" w:rsidRPr="00D00053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>ea</w:t>
            </w:r>
            <w:proofErr w:type="spellEnd"/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C712A1" w:rsidRPr="00734E2E" w14:paraId="7D99C8A0" w14:textId="77777777" w:rsidTr="00232947">
        <w:trPr>
          <w:trHeight w:val="89"/>
        </w:trPr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E024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825E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4051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510C" w14:textId="77777777" w:rsidR="00C712A1" w:rsidRPr="00D00053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D0005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093C" w14:textId="77777777" w:rsidR="00C712A1" w:rsidRPr="00D00053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D0005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0E66" w14:textId="77777777" w:rsidR="00C712A1" w:rsidRPr="00D00053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D0005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54376" w14:textId="77777777" w:rsidR="00C712A1" w:rsidRPr="00D00053" w:rsidRDefault="00C712A1" w:rsidP="00FA39D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D0005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C712A1" w:rsidRPr="00734E2E" w14:paraId="17E333D6" w14:textId="77777777" w:rsidTr="00232947">
        <w:trPr>
          <w:trHeight w:val="300"/>
        </w:trPr>
        <w:tc>
          <w:tcPr>
            <w:tcW w:w="4678" w:type="dxa"/>
            <w:shd w:val="clear" w:color="000000" w:fill="D9D9D9"/>
            <w:noWrap/>
            <w:vAlign w:val="center"/>
            <w:hideMark/>
          </w:tcPr>
          <w:p w14:paraId="0FB29C43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Allowances</w:t>
            </w:r>
            <w:r w:rsidR="0086090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</w:t>
            </w:r>
            <w:r w:rsidR="00860906" w:rsidRPr="00C04F1A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(Jobseeker Payment, Special Benefit, ABSTUDY, </w:t>
            </w:r>
            <w:proofErr w:type="spellStart"/>
            <w:r w:rsidR="00860906" w:rsidRPr="00C04F1A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Austudy</w:t>
            </w:r>
            <w:proofErr w:type="spellEnd"/>
            <w:r w:rsidR="00860906" w:rsidRPr="00C04F1A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, Youth Allowance</w:t>
            </w:r>
            <w:r w:rsidR="00C04F1A" w:rsidRPr="00C04F1A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, Parenting Payment</w:t>
            </w:r>
            <w:r w:rsidR="00860906" w:rsidRPr="00C04F1A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)</w:t>
            </w:r>
          </w:p>
        </w:tc>
        <w:tc>
          <w:tcPr>
            <w:tcW w:w="672" w:type="dxa"/>
            <w:shd w:val="clear" w:color="000000" w:fill="D9D9D9"/>
            <w:noWrap/>
            <w:vAlign w:val="center"/>
          </w:tcPr>
          <w:p w14:paraId="52216CD0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869" w:type="dxa"/>
            <w:shd w:val="clear" w:color="000000" w:fill="D9D9D9"/>
            <w:noWrap/>
            <w:vAlign w:val="bottom"/>
            <w:hideMark/>
          </w:tcPr>
          <w:p w14:paraId="6758436C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518" w:type="dxa"/>
            <w:shd w:val="clear" w:color="F79646" w:fill="D9D9D9"/>
            <w:noWrap/>
            <w:vAlign w:val="bottom"/>
          </w:tcPr>
          <w:p w14:paraId="401F7A99" w14:textId="77777777" w:rsidR="00C712A1" w:rsidRPr="00D00053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336" w:type="dxa"/>
            <w:gridSpan w:val="2"/>
            <w:shd w:val="clear" w:color="F79646" w:fill="D9D9D9"/>
            <w:noWrap/>
            <w:vAlign w:val="bottom"/>
          </w:tcPr>
          <w:p w14:paraId="12AF1CCC" w14:textId="77777777" w:rsidR="00C712A1" w:rsidRPr="00D00053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217" w:type="dxa"/>
            <w:gridSpan w:val="2"/>
            <w:shd w:val="clear" w:color="auto" w:fill="D9D9D9"/>
            <w:noWrap/>
            <w:vAlign w:val="bottom"/>
            <w:hideMark/>
          </w:tcPr>
          <w:p w14:paraId="62F07016" w14:textId="77777777" w:rsidR="00C712A1" w:rsidRPr="00D00053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875" w:type="dxa"/>
            <w:gridSpan w:val="3"/>
            <w:shd w:val="clear" w:color="auto" w:fill="D9D9D9"/>
            <w:noWrap/>
            <w:vAlign w:val="center"/>
          </w:tcPr>
          <w:p w14:paraId="3D08DBC0" w14:textId="77777777" w:rsidR="00C712A1" w:rsidRPr="00D00053" w:rsidRDefault="00C712A1" w:rsidP="00FA39D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C712A1" w:rsidRPr="00734E2E" w14:paraId="056DCC3E" w14:textId="77777777" w:rsidTr="00232947">
        <w:trPr>
          <w:trHeight w:val="390"/>
        </w:trPr>
        <w:tc>
          <w:tcPr>
            <w:tcW w:w="6219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85F7B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Disqualifying asset limits for allowances (independent)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390C8" w14:textId="77777777" w:rsidR="00C712A1" w:rsidRPr="00D00053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D0005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60ABF" w14:textId="77777777" w:rsidR="00C712A1" w:rsidRPr="00D00053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D0005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1 Jul 2022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713CF" w14:textId="77777777" w:rsidR="00C712A1" w:rsidRPr="00D00053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D0005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875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FBE8C" w14:textId="77777777" w:rsidR="00C712A1" w:rsidRPr="00D00053" w:rsidRDefault="00C712A1" w:rsidP="00FA39D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00053">
              <w:rPr>
                <w:rFonts w:eastAsia="Times New Roman" w:cs="Arial"/>
                <w:sz w:val="20"/>
                <w:szCs w:val="20"/>
                <w:lang w:eastAsia="en-AU"/>
              </w:rPr>
              <w:t xml:space="preserve">  </w:t>
            </w:r>
          </w:p>
        </w:tc>
      </w:tr>
      <w:tr w:rsidR="00C712A1" w:rsidRPr="00734E2E" w14:paraId="6672B87F" w14:textId="77777777" w:rsidTr="00232947">
        <w:trPr>
          <w:trHeight w:val="255"/>
        </w:trPr>
        <w:tc>
          <w:tcPr>
            <w:tcW w:w="467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10FA8" w14:textId="77777777" w:rsidR="00C712A1" w:rsidRPr="00734E2E" w:rsidRDefault="00C712A1" w:rsidP="0050276C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Homeowners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29585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EE1F6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F819E" w14:textId="77777777" w:rsidR="00C712A1" w:rsidRPr="00D00053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C6FEE" w14:textId="77777777" w:rsidR="00C712A1" w:rsidRPr="00D00053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EB5A8" w14:textId="77777777" w:rsidR="00C712A1" w:rsidRPr="00D00053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BD0B5" w14:textId="77777777" w:rsidR="00C712A1" w:rsidRPr="00D00053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1C3D32E3" w14:textId="77777777" w:rsidTr="00232947">
        <w:trPr>
          <w:trHeight w:val="255"/>
        </w:trPr>
        <w:tc>
          <w:tcPr>
            <w:tcW w:w="4678" w:type="dxa"/>
            <w:shd w:val="clear" w:color="000000" w:fill="FFFFFF"/>
            <w:noWrap/>
            <w:vAlign w:val="center"/>
            <w:hideMark/>
          </w:tcPr>
          <w:p w14:paraId="5A1CCD02" w14:textId="77777777" w:rsidR="00C712A1" w:rsidRPr="00734E2E" w:rsidRDefault="00C712A1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672" w:type="dxa"/>
            <w:shd w:val="clear" w:color="000000" w:fill="FFFFFF"/>
            <w:noWrap/>
            <w:vAlign w:val="center"/>
            <w:hideMark/>
          </w:tcPr>
          <w:p w14:paraId="1DF19CA5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14:paraId="59133464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14:paraId="50CDC0FC" w14:textId="289284E1" w:rsidR="00C712A1" w:rsidRPr="00D00053" w:rsidRDefault="00F052CA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F052CA">
              <w:rPr>
                <w:sz w:val="18"/>
                <w:szCs w:val="18"/>
              </w:rPr>
              <w:t>$280,000</w:t>
            </w:r>
          </w:p>
        </w:tc>
        <w:tc>
          <w:tcPr>
            <w:tcW w:w="1336" w:type="dxa"/>
            <w:gridSpan w:val="2"/>
            <w:shd w:val="clear" w:color="000000" w:fill="FFFFFF"/>
            <w:noWrap/>
            <w:vAlign w:val="center"/>
          </w:tcPr>
          <w:p w14:paraId="00716987" w14:textId="0CF9DD1B" w:rsidR="00C712A1" w:rsidRPr="00D00053" w:rsidRDefault="00DE063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E0630">
              <w:rPr>
                <w:rFonts w:eastAsia="Times New Roman" w:cs="Arial"/>
                <w:sz w:val="18"/>
                <w:szCs w:val="18"/>
                <w:lang w:eastAsia="en-AU"/>
              </w:rPr>
              <w:t>$301,750</w:t>
            </w:r>
          </w:p>
        </w:tc>
        <w:tc>
          <w:tcPr>
            <w:tcW w:w="1217" w:type="dxa"/>
            <w:gridSpan w:val="2"/>
            <w:shd w:val="clear" w:color="000000" w:fill="FFFFFF"/>
            <w:noWrap/>
            <w:vAlign w:val="center"/>
          </w:tcPr>
          <w:p w14:paraId="19EA1BB0" w14:textId="58B75003" w:rsidR="00C712A1" w:rsidRPr="00D00053" w:rsidRDefault="00971F29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$21,750</w:t>
            </w:r>
          </w:p>
        </w:tc>
        <w:tc>
          <w:tcPr>
            <w:tcW w:w="875" w:type="dxa"/>
            <w:gridSpan w:val="3"/>
            <w:shd w:val="clear" w:color="000000" w:fill="FFFFFF"/>
            <w:noWrap/>
            <w:vAlign w:val="center"/>
            <w:hideMark/>
          </w:tcPr>
          <w:p w14:paraId="4534F8E5" w14:textId="77777777" w:rsidR="00C712A1" w:rsidRPr="00D00053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C712A1" w:rsidRPr="00734E2E" w14:paraId="0793A779" w14:textId="77777777" w:rsidTr="00232947">
        <w:trPr>
          <w:trHeight w:val="255"/>
        </w:trPr>
        <w:tc>
          <w:tcPr>
            <w:tcW w:w="4678" w:type="dxa"/>
            <w:shd w:val="clear" w:color="000000" w:fill="FFFFFF"/>
            <w:noWrap/>
            <w:vAlign w:val="center"/>
            <w:hideMark/>
          </w:tcPr>
          <w:p w14:paraId="72D5E768" w14:textId="77777777" w:rsidR="00C712A1" w:rsidRPr="00734E2E" w:rsidRDefault="00C712A1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672" w:type="dxa"/>
            <w:shd w:val="clear" w:color="000000" w:fill="FFFFFF"/>
            <w:noWrap/>
            <w:vAlign w:val="center"/>
            <w:hideMark/>
          </w:tcPr>
          <w:p w14:paraId="131B82C9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14:paraId="21751231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14:paraId="2347ABFB" w14:textId="372854DB" w:rsidR="00C712A1" w:rsidRPr="00D00053" w:rsidRDefault="00F052CA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F052CA">
              <w:rPr>
                <w:sz w:val="18"/>
                <w:szCs w:val="18"/>
              </w:rPr>
              <w:t>$419,000</w:t>
            </w:r>
          </w:p>
        </w:tc>
        <w:tc>
          <w:tcPr>
            <w:tcW w:w="1336" w:type="dxa"/>
            <w:gridSpan w:val="2"/>
            <w:shd w:val="clear" w:color="000000" w:fill="FFFFFF"/>
            <w:noWrap/>
            <w:vAlign w:val="center"/>
          </w:tcPr>
          <w:p w14:paraId="0F9D8F48" w14:textId="655D72BB" w:rsidR="00C712A1" w:rsidRPr="00D00053" w:rsidRDefault="00DE063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E0630">
              <w:rPr>
                <w:rFonts w:eastAsia="Times New Roman" w:cs="Arial"/>
                <w:sz w:val="18"/>
                <w:szCs w:val="18"/>
                <w:lang w:eastAsia="en-AU"/>
              </w:rPr>
              <w:t>$451,500</w:t>
            </w:r>
          </w:p>
        </w:tc>
        <w:tc>
          <w:tcPr>
            <w:tcW w:w="1217" w:type="dxa"/>
            <w:gridSpan w:val="2"/>
            <w:shd w:val="clear" w:color="000000" w:fill="FFFFFF"/>
            <w:noWrap/>
            <w:vAlign w:val="center"/>
          </w:tcPr>
          <w:p w14:paraId="2A8E817E" w14:textId="24391AD5" w:rsidR="00C712A1" w:rsidRPr="00D00053" w:rsidRDefault="00971F29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$32,500</w:t>
            </w:r>
          </w:p>
        </w:tc>
        <w:tc>
          <w:tcPr>
            <w:tcW w:w="875" w:type="dxa"/>
            <w:gridSpan w:val="3"/>
            <w:shd w:val="clear" w:color="000000" w:fill="FFFFFF"/>
            <w:noWrap/>
            <w:vAlign w:val="center"/>
            <w:hideMark/>
          </w:tcPr>
          <w:p w14:paraId="380A8B6D" w14:textId="77777777" w:rsidR="00C712A1" w:rsidRPr="00D00053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C712A1" w:rsidRPr="00734E2E" w14:paraId="284A7DAA" w14:textId="77777777" w:rsidTr="00232947">
        <w:trPr>
          <w:trHeight w:val="255"/>
        </w:trPr>
        <w:tc>
          <w:tcPr>
            <w:tcW w:w="4678" w:type="dxa"/>
            <w:shd w:val="clear" w:color="000000" w:fill="FFFFFF"/>
            <w:noWrap/>
            <w:vAlign w:val="center"/>
            <w:hideMark/>
          </w:tcPr>
          <w:p w14:paraId="468C7C63" w14:textId="77777777" w:rsidR="00C712A1" w:rsidRPr="00734E2E" w:rsidRDefault="00C712A1" w:rsidP="0050276C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Non-Homeowners</w:t>
            </w:r>
          </w:p>
        </w:tc>
        <w:tc>
          <w:tcPr>
            <w:tcW w:w="672" w:type="dxa"/>
            <w:shd w:val="clear" w:color="000000" w:fill="FFFFFF"/>
            <w:noWrap/>
            <w:vAlign w:val="center"/>
            <w:hideMark/>
          </w:tcPr>
          <w:p w14:paraId="168CBAFC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14:paraId="2FEE00EF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14:paraId="58A68AD1" w14:textId="77777777" w:rsidR="00C712A1" w:rsidRPr="00D00053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336" w:type="dxa"/>
            <w:gridSpan w:val="2"/>
            <w:shd w:val="clear" w:color="000000" w:fill="FFFFFF"/>
            <w:noWrap/>
            <w:vAlign w:val="center"/>
          </w:tcPr>
          <w:p w14:paraId="08286466" w14:textId="77777777" w:rsidR="00C712A1" w:rsidRPr="00D00053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shd w:val="clear" w:color="000000" w:fill="FFFFFF"/>
            <w:noWrap/>
            <w:vAlign w:val="center"/>
          </w:tcPr>
          <w:p w14:paraId="10A042D2" w14:textId="77777777" w:rsidR="00C712A1" w:rsidRPr="00D00053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sz w:val="18"/>
                <w:szCs w:val="18"/>
              </w:rPr>
              <w:t> </w:t>
            </w:r>
          </w:p>
        </w:tc>
        <w:tc>
          <w:tcPr>
            <w:tcW w:w="875" w:type="dxa"/>
            <w:gridSpan w:val="3"/>
            <w:shd w:val="clear" w:color="000000" w:fill="FFFFFF"/>
            <w:noWrap/>
            <w:vAlign w:val="center"/>
            <w:hideMark/>
          </w:tcPr>
          <w:p w14:paraId="6F303ABE" w14:textId="77777777" w:rsidR="00C712A1" w:rsidRPr="00D00053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74002456" w14:textId="77777777" w:rsidTr="00232947">
        <w:trPr>
          <w:trHeight w:val="255"/>
        </w:trPr>
        <w:tc>
          <w:tcPr>
            <w:tcW w:w="4678" w:type="dxa"/>
            <w:shd w:val="clear" w:color="000000" w:fill="FFFFFF"/>
            <w:noWrap/>
            <w:vAlign w:val="center"/>
            <w:hideMark/>
          </w:tcPr>
          <w:p w14:paraId="4CC3B94D" w14:textId="77777777" w:rsidR="00C712A1" w:rsidRPr="00734E2E" w:rsidRDefault="00C712A1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672" w:type="dxa"/>
            <w:shd w:val="clear" w:color="000000" w:fill="FFFFFF"/>
            <w:noWrap/>
            <w:vAlign w:val="center"/>
            <w:hideMark/>
          </w:tcPr>
          <w:p w14:paraId="0BA890F3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14:paraId="5CCD62D0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14:paraId="4E54A9AB" w14:textId="52DE5CF5" w:rsidR="00C712A1" w:rsidRPr="00D00053" w:rsidRDefault="00DE063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E0630">
              <w:rPr>
                <w:sz w:val="18"/>
                <w:szCs w:val="18"/>
              </w:rPr>
              <w:t>$504,500</w:t>
            </w:r>
          </w:p>
        </w:tc>
        <w:tc>
          <w:tcPr>
            <w:tcW w:w="1336" w:type="dxa"/>
            <w:gridSpan w:val="2"/>
            <w:shd w:val="clear" w:color="000000" w:fill="FFFFFF"/>
            <w:noWrap/>
            <w:vAlign w:val="center"/>
          </w:tcPr>
          <w:p w14:paraId="20FDD260" w14:textId="13876769" w:rsidR="00C712A1" w:rsidRPr="00D00053" w:rsidRDefault="00DE063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E0630">
              <w:rPr>
                <w:rFonts w:eastAsia="Times New Roman" w:cs="Arial"/>
                <w:sz w:val="18"/>
                <w:szCs w:val="18"/>
                <w:lang w:eastAsia="en-AU"/>
              </w:rPr>
              <w:t>$543,750</w:t>
            </w:r>
          </w:p>
        </w:tc>
        <w:tc>
          <w:tcPr>
            <w:tcW w:w="1217" w:type="dxa"/>
            <w:gridSpan w:val="2"/>
            <w:shd w:val="clear" w:color="000000" w:fill="FFFFFF"/>
            <w:noWrap/>
            <w:vAlign w:val="center"/>
          </w:tcPr>
          <w:p w14:paraId="447C6AC4" w14:textId="6CBF6BC3" w:rsidR="00C712A1" w:rsidRPr="00D00053" w:rsidRDefault="00971F29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$39,250</w:t>
            </w:r>
          </w:p>
        </w:tc>
        <w:tc>
          <w:tcPr>
            <w:tcW w:w="875" w:type="dxa"/>
            <w:gridSpan w:val="3"/>
            <w:shd w:val="clear" w:color="000000" w:fill="FFFFFF"/>
            <w:noWrap/>
            <w:vAlign w:val="center"/>
            <w:hideMark/>
          </w:tcPr>
          <w:p w14:paraId="7418BC63" w14:textId="77777777" w:rsidR="00C712A1" w:rsidRPr="00D00053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C712A1" w:rsidRPr="00734E2E" w14:paraId="528251C2" w14:textId="77777777" w:rsidTr="00232947">
        <w:trPr>
          <w:trHeight w:val="255"/>
        </w:trPr>
        <w:tc>
          <w:tcPr>
            <w:tcW w:w="4678" w:type="dxa"/>
            <w:shd w:val="clear" w:color="000000" w:fill="FFFFFF"/>
            <w:noWrap/>
            <w:vAlign w:val="center"/>
            <w:hideMark/>
          </w:tcPr>
          <w:p w14:paraId="447EF98B" w14:textId="77777777" w:rsidR="00C712A1" w:rsidRPr="00734E2E" w:rsidRDefault="00C712A1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672" w:type="dxa"/>
            <w:shd w:val="clear" w:color="000000" w:fill="FFFFFF"/>
            <w:noWrap/>
            <w:vAlign w:val="center"/>
            <w:hideMark/>
          </w:tcPr>
          <w:p w14:paraId="56381E8A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14:paraId="41F87431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14:paraId="738E5064" w14:textId="58475462" w:rsidR="00C712A1" w:rsidRPr="00D00053" w:rsidRDefault="00DE063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E0630">
              <w:rPr>
                <w:sz w:val="18"/>
                <w:szCs w:val="18"/>
              </w:rPr>
              <w:t>$643,500</w:t>
            </w:r>
          </w:p>
        </w:tc>
        <w:tc>
          <w:tcPr>
            <w:tcW w:w="1336" w:type="dxa"/>
            <w:gridSpan w:val="2"/>
            <w:shd w:val="clear" w:color="000000" w:fill="FFFFFF"/>
            <w:noWrap/>
            <w:vAlign w:val="center"/>
          </w:tcPr>
          <w:p w14:paraId="35AF0F4E" w14:textId="17B5B5F9" w:rsidR="00C712A1" w:rsidRPr="00D00053" w:rsidRDefault="00DE063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E0630">
              <w:rPr>
                <w:rFonts w:eastAsia="Times New Roman" w:cs="Arial"/>
                <w:sz w:val="18"/>
                <w:szCs w:val="18"/>
                <w:lang w:eastAsia="en-AU"/>
              </w:rPr>
              <w:t>$693,500</w:t>
            </w:r>
          </w:p>
        </w:tc>
        <w:tc>
          <w:tcPr>
            <w:tcW w:w="1217" w:type="dxa"/>
            <w:gridSpan w:val="2"/>
            <w:shd w:val="clear" w:color="000000" w:fill="FFFFFF"/>
            <w:noWrap/>
            <w:vAlign w:val="center"/>
          </w:tcPr>
          <w:p w14:paraId="17EAEA4C" w14:textId="09165CB2" w:rsidR="00C712A1" w:rsidRPr="00D00053" w:rsidRDefault="00971F29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$50,000</w:t>
            </w:r>
          </w:p>
        </w:tc>
        <w:tc>
          <w:tcPr>
            <w:tcW w:w="875" w:type="dxa"/>
            <w:gridSpan w:val="3"/>
            <w:shd w:val="clear" w:color="000000" w:fill="FFFFFF"/>
            <w:noWrap/>
            <w:vAlign w:val="center"/>
            <w:hideMark/>
          </w:tcPr>
          <w:p w14:paraId="2A2B199C" w14:textId="77777777" w:rsidR="00C712A1" w:rsidRPr="00D00053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C712A1" w:rsidRPr="00734E2E" w14:paraId="69E97EA6" w14:textId="77777777" w:rsidTr="00232947">
        <w:trPr>
          <w:trHeight w:val="87"/>
        </w:trPr>
        <w:tc>
          <w:tcPr>
            <w:tcW w:w="46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6261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6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1A74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8751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0A97" w14:textId="77777777" w:rsidR="00C712A1" w:rsidRPr="00D00053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D0005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065E" w14:textId="77777777" w:rsidR="00C712A1" w:rsidRPr="00D00053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D0005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10E0" w14:textId="77777777" w:rsidR="00C712A1" w:rsidRPr="00D00053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D0005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75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13B36" w14:textId="77777777" w:rsidR="00C712A1" w:rsidRPr="00D00053" w:rsidRDefault="00C712A1" w:rsidP="00FA39D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D0005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C712A1" w:rsidRPr="00734E2E" w14:paraId="011DE689" w14:textId="77777777" w:rsidTr="00232947">
        <w:trPr>
          <w:trHeight w:val="315"/>
        </w:trPr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ACA60F" w14:textId="77777777" w:rsidR="00C712A1" w:rsidRPr="007968F6" w:rsidRDefault="00C712A1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Parenting Payment</w:t>
            </w: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6B5BAD" w14:textId="77777777" w:rsidR="00C712A1" w:rsidRPr="007968F6" w:rsidRDefault="00C712A1" w:rsidP="005027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A8C799" w14:textId="77777777" w:rsidR="00C712A1" w:rsidRPr="007968F6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18" w:type="dxa"/>
            <w:tcBorders>
              <w:top w:val="nil"/>
              <w:left w:val="nil"/>
              <w:right w:val="nil"/>
            </w:tcBorders>
            <w:shd w:val="clear" w:color="F79646" w:fill="D9D9D9"/>
            <w:noWrap/>
            <w:vAlign w:val="bottom"/>
          </w:tcPr>
          <w:p w14:paraId="2DFE2AED" w14:textId="77777777" w:rsidR="00C712A1" w:rsidRPr="00D00053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right w:val="nil"/>
            </w:tcBorders>
            <w:shd w:val="clear" w:color="F79646" w:fill="D9D9D9"/>
            <w:noWrap/>
            <w:vAlign w:val="bottom"/>
          </w:tcPr>
          <w:p w14:paraId="0AC1809F" w14:textId="77777777" w:rsidR="00C712A1" w:rsidRPr="00D00053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3C7001EB" w14:textId="77777777" w:rsidR="00C712A1" w:rsidRPr="00D00053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30066A04" w14:textId="77777777" w:rsidR="00C712A1" w:rsidRPr="00D00053" w:rsidRDefault="00C712A1" w:rsidP="00FA39D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C712A1" w:rsidRPr="00734E2E" w14:paraId="19949162" w14:textId="77777777" w:rsidTr="00232947">
        <w:trPr>
          <w:trHeight w:val="390"/>
        </w:trPr>
        <w:tc>
          <w:tcPr>
            <w:tcW w:w="467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1C964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Income 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test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8074C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CF1A8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FAE65" w14:textId="77777777" w:rsidR="00C712A1" w:rsidRPr="00D00053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D0005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Previous amount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235E7" w14:textId="7BCF7C80" w:rsidR="00C712A1" w:rsidRPr="00D00053" w:rsidRDefault="00AB407B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1 Jul 2023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AB743" w14:textId="77777777" w:rsidR="00C712A1" w:rsidRPr="00D00053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D0005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875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5953EBD" w14:textId="77777777" w:rsidR="00C712A1" w:rsidRPr="00D00053" w:rsidRDefault="00C712A1" w:rsidP="00FA39D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C712A1" w:rsidRPr="00734E2E" w14:paraId="28A24C84" w14:textId="77777777" w:rsidTr="00232947">
        <w:trPr>
          <w:trHeight w:val="240"/>
        </w:trPr>
        <w:tc>
          <w:tcPr>
            <w:tcW w:w="6219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A2355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Income free areas 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A5FB3" w14:textId="77777777" w:rsidR="00C712A1" w:rsidRPr="00D00053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0005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63E8D" w14:textId="77777777" w:rsidR="00C712A1" w:rsidRPr="00D00053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0005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A900B" w14:textId="77777777" w:rsidR="00C712A1" w:rsidRPr="00D00053" w:rsidRDefault="00C712A1" w:rsidP="00C712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0005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4FAB1" w14:textId="77777777" w:rsidR="00C712A1" w:rsidRPr="00D00053" w:rsidRDefault="00C712A1" w:rsidP="00FA39D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D0005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</w:tr>
      <w:tr w:rsidR="00C712A1" w:rsidRPr="00734E2E" w14:paraId="7C76D8A2" w14:textId="77777777" w:rsidTr="00232947">
        <w:trPr>
          <w:trHeight w:val="240"/>
        </w:trPr>
        <w:tc>
          <w:tcPr>
            <w:tcW w:w="4678" w:type="dxa"/>
            <w:shd w:val="clear" w:color="000000" w:fill="FFFFFF"/>
            <w:noWrap/>
            <w:vAlign w:val="center"/>
            <w:hideMark/>
          </w:tcPr>
          <w:p w14:paraId="755E334D" w14:textId="77777777" w:rsidR="00C712A1" w:rsidRPr="00734E2E" w:rsidRDefault="00C712A1" w:rsidP="0050276C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^</w:t>
            </w:r>
          </w:p>
        </w:tc>
        <w:tc>
          <w:tcPr>
            <w:tcW w:w="672" w:type="dxa"/>
            <w:shd w:val="clear" w:color="000000" w:fill="FFFFFF"/>
            <w:noWrap/>
            <w:vAlign w:val="center"/>
            <w:hideMark/>
          </w:tcPr>
          <w:p w14:paraId="39E2F886" w14:textId="77777777" w:rsidR="00C712A1" w:rsidRPr="00734E2E" w:rsidRDefault="00C712A1" w:rsidP="0050276C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14:paraId="536507B7" w14:textId="77777777" w:rsidR="00C712A1" w:rsidRPr="00734E2E" w:rsidRDefault="00C712A1" w:rsidP="00C712A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18" w:type="dxa"/>
            <w:shd w:val="clear" w:color="000000" w:fill="FFFFFF"/>
            <w:noWrap/>
            <w:vAlign w:val="bottom"/>
            <w:hideMark/>
          </w:tcPr>
          <w:p w14:paraId="65E5EBEB" w14:textId="77777777" w:rsidR="00C712A1" w:rsidRPr="00D00053" w:rsidRDefault="00C712A1" w:rsidP="00C712A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36" w:type="dxa"/>
            <w:gridSpan w:val="2"/>
            <w:shd w:val="clear" w:color="000000" w:fill="FFFFFF"/>
            <w:noWrap/>
            <w:vAlign w:val="bottom"/>
            <w:hideMark/>
          </w:tcPr>
          <w:p w14:paraId="40987A8D" w14:textId="77777777" w:rsidR="00C712A1" w:rsidRPr="00D00053" w:rsidRDefault="00C712A1" w:rsidP="00C712A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7" w:type="dxa"/>
            <w:gridSpan w:val="2"/>
            <w:shd w:val="clear" w:color="000000" w:fill="FFFFFF"/>
            <w:noWrap/>
            <w:vAlign w:val="bottom"/>
            <w:hideMark/>
          </w:tcPr>
          <w:p w14:paraId="34A24771" w14:textId="77777777" w:rsidR="00C712A1" w:rsidRPr="00D00053" w:rsidRDefault="00C712A1" w:rsidP="00C712A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75" w:type="dxa"/>
            <w:gridSpan w:val="3"/>
            <w:shd w:val="clear" w:color="000000" w:fill="FFFFFF"/>
            <w:noWrap/>
            <w:vAlign w:val="center"/>
            <w:hideMark/>
          </w:tcPr>
          <w:p w14:paraId="509B9A2F" w14:textId="77777777" w:rsidR="00C712A1" w:rsidRPr="00D00053" w:rsidRDefault="00C712A1" w:rsidP="00FA39DB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C712A1" w:rsidRPr="00734E2E" w14:paraId="39BC026F" w14:textId="77777777" w:rsidTr="00232947">
        <w:trPr>
          <w:trHeight w:val="240"/>
        </w:trPr>
        <w:tc>
          <w:tcPr>
            <w:tcW w:w="4678" w:type="dxa"/>
            <w:shd w:val="clear" w:color="000000" w:fill="FFFFFF"/>
            <w:noWrap/>
            <w:vAlign w:val="center"/>
            <w:hideMark/>
          </w:tcPr>
          <w:p w14:paraId="7661BDB4" w14:textId="77777777" w:rsidR="00C712A1" w:rsidRPr="00734E2E" w:rsidRDefault="00C712A1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Income free area</w:t>
            </w:r>
          </w:p>
        </w:tc>
        <w:tc>
          <w:tcPr>
            <w:tcW w:w="672" w:type="dxa"/>
            <w:shd w:val="clear" w:color="000000" w:fill="FFFFFF"/>
            <w:noWrap/>
            <w:vAlign w:val="center"/>
            <w:hideMark/>
          </w:tcPr>
          <w:p w14:paraId="1EB7902A" w14:textId="77777777" w:rsidR="00C712A1" w:rsidRPr="00734E2E" w:rsidRDefault="00C712A1" w:rsidP="0050276C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14:paraId="032252C9" w14:textId="77777777" w:rsidR="00C712A1" w:rsidRPr="00734E2E" w:rsidRDefault="00C712A1" w:rsidP="00C712A1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8" w:type="dxa"/>
            <w:shd w:val="clear" w:color="000000" w:fill="FFFFFF"/>
            <w:noWrap/>
            <w:vAlign w:val="center"/>
            <w:hideMark/>
          </w:tcPr>
          <w:p w14:paraId="56CE8CFC" w14:textId="3155CA19" w:rsidR="00C712A1" w:rsidRPr="00D00053" w:rsidRDefault="00DE063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E0630">
              <w:rPr>
                <w:sz w:val="18"/>
                <w:szCs w:val="18"/>
              </w:rPr>
              <w:t>$202.60</w:t>
            </w:r>
          </w:p>
        </w:tc>
        <w:tc>
          <w:tcPr>
            <w:tcW w:w="1336" w:type="dxa"/>
            <w:gridSpan w:val="2"/>
            <w:shd w:val="clear" w:color="000000" w:fill="FFFFFF"/>
            <w:noWrap/>
            <w:vAlign w:val="center"/>
            <w:hideMark/>
          </w:tcPr>
          <w:p w14:paraId="4D038095" w14:textId="2DC4E7E1" w:rsidR="00C712A1" w:rsidRPr="00D00053" w:rsidRDefault="00DE063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E0630">
              <w:rPr>
                <w:rFonts w:eastAsia="Times New Roman" w:cs="Arial"/>
                <w:sz w:val="18"/>
                <w:szCs w:val="18"/>
                <w:lang w:eastAsia="en-AU"/>
              </w:rPr>
              <w:t>$214.60</w:t>
            </w:r>
          </w:p>
        </w:tc>
        <w:tc>
          <w:tcPr>
            <w:tcW w:w="1217" w:type="dxa"/>
            <w:gridSpan w:val="2"/>
            <w:shd w:val="clear" w:color="000000" w:fill="FFFFFF"/>
            <w:noWrap/>
            <w:vAlign w:val="center"/>
            <w:hideMark/>
          </w:tcPr>
          <w:p w14:paraId="1A68A73A" w14:textId="0978F9F1" w:rsidR="00C712A1" w:rsidRPr="00D00053" w:rsidRDefault="00DE063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$12</w:t>
            </w:r>
            <w:r w:rsidR="00C712A1" w:rsidRPr="00D00053">
              <w:rPr>
                <w:sz w:val="18"/>
                <w:szCs w:val="18"/>
              </w:rPr>
              <w:t>.00</w:t>
            </w:r>
          </w:p>
        </w:tc>
        <w:tc>
          <w:tcPr>
            <w:tcW w:w="875" w:type="dxa"/>
            <w:gridSpan w:val="3"/>
            <w:shd w:val="clear" w:color="000000" w:fill="FFFFFF"/>
            <w:noWrap/>
            <w:vAlign w:val="center"/>
            <w:hideMark/>
          </w:tcPr>
          <w:p w14:paraId="3BE42068" w14:textId="77777777" w:rsidR="00C712A1" w:rsidRPr="00D00053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C712A1" w:rsidRPr="00734E2E" w14:paraId="09F4D783" w14:textId="77777777" w:rsidTr="00232947">
        <w:trPr>
          <w:gridAfter w:val="1"/>
          <w:wAfter w:w="196" w:type="dxa"/>
          <w:trHeight w:val="240"/>
        </w:trPr>
        <w:tc>
          <w:tcPr>
            <w:tcW w:w="9132" w:type="dxa"/>
            <w:gridSpan w:val="7"/>
            <w:shd w:val="clear" w:color="000000" w:fill="FFFFFF"/>
            <w:noWrap/>
            <w:vAlign w:val="center"/>
            <w:hideMark/>
          </w:tcPr>
          <w:p w14:paraId="7CB62F31" w14:textId="77777777" w:rsidR="00C712A1" w:rsidRPr="00D00053" w:rsidRDefault="00C712A1" w:rsidP="0050276C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D0005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^Values differ for parents with more than one child</w:t>
            </w:r>
          </w:p>
        </w:tc>
        <w:tc>
          <w:tcPr>
            <w:tcW w:w="1210" w:type="dxa"/>
            <w:gridSpan w:val="2"/>
            <w:shd w:val="clear" w:color="000000" w:fill="FFFFFF"/>
            <w:noWrap/>
            <w:vAlign w:val="bottom"/>
            <w:hideMark/>
          </w:tcPr>
          <w:p w14:paraId="743D66F4" w14:textId="77777777" w:rsidR="00C712A1" w:rsidRPr="00D00053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shd w:val="clear" w:color="000000" w:fill="FFFFFF"/>
            <w:noWrap/>
            <w:hideMark/>
          </w:tcPr>
          <w:p w14:paraId="72A39E17" w14:textId="77777777" w:rsidR="00C712A1" w:rsidRPr="00D37937" w:rsidRDefault="00C712A1" w:rsidP="00D3793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37937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5871BA1C" w14:textId="77777777" w:rsidTr="00232947">
        <w:trPr>
          <w:gridAfter w:val="1"/>
          <w:wAfter w:w="196" w:type="dxa"/>
          <w:trHeight w:val="240"/>
        </w:trPr>
        <w:tc>
          <w:tcPr>
            <w:tcW w:w="467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C7982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Disqualifying income limits</w:t>
            </w:r>
          </w:p>
        </w:tc>
        <w:tc>
          <w:tcPr>
            <w:tcW w:w="67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E3D8E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C3572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B2D7B" w14:textId="77777777" w:rsidR="00C712A1" w:rsidRPr="00D00053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43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CA411" w14:textId="77777777" w:rsidR="00C712A1" w:rsidRPr="00D00053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F1EF5" w14:textId="77777777" w:rsidR="00C712A1" w:rsidRPr="00D00053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935D5E" w14:textId="77777777" w:rsidR="00C712A1" w:rsidRPr="00D37937" w:rsidRDefault="00C712A1" w:rsidP="00D3793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37937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68AA6AA6" w14:textId="77777777" w:rsidTr="00232947">
        <w:trPr>
          <w:gridAfter w:val="1"/>
          <w:wAfter w:w="196" w:type="dxa"/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DB1A5" w14:textId="77777777" w:rsidR="00C712A1" w:rsidRPr="00734E2E" w:rsidRDefault="00C712A1" w:rsidP="0050276C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Single^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4C8E1" w14:textId="77777777" w:rsidR="00C712A1" w:rsidRPr="00734E2E" w:rsidRDefault="00C712A1" w:rsidP="0050276C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B3395" w14:textId="77777777" w:rsidR="00C712A1" w:rsidRPr="00734E2E" w:rsidRDefault="00C712A1" w:rsidP="00C712A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6BEC8" w14:textId="77777777" w:rsidR="00C712A1" w:rsidRPr="00D00053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1EEF8" w14:textId="77777777" w:rsidR="00C712A1" w:rsidRPr="00D00053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9AB03" w14:textId="77777777" w:rsidR="00C712A1" w:rsidRPr="00D00053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005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5262EF" w14:textId="77777777" w:rsidR="00C712A1" w:rsidRPr="00D37937" w:rsidRDefault="00C712A1" w:rsidP="00D3793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37937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3A0D9160" w14:textId="77777777" w:rsidTr="00232947">
        <w:trPr>
          <w:gridAfter w:val="1"/>
          <w:wAfter w:w="196" w:type="dxa"/>
          <w:trHeight w:val="240"/>
        </w:trPr>
        <w:tc>
          <w:tcPr>
            <w:tcW w:w="6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A5E02" w14:textId="77777777" w:rsidR="00C712A1" w:rsidRPr="00734E2E" w:rsidRDefault="00C712A1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Age Pension age, including Pharmaceutical Allowance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56EA9" w14:textId="22473822" w:rsidR="00C712A1" w:rsidRPr="00D00053" w:rsidRDefault="00DE063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E0630">
              <w:rPr>
                <w:sz w:val="18"/>
                <w:szCs w:val="18"/>
              </w:rPr>
              <w:t>$2,622.35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30DA7" w14:textId="5DB39F7D" w:rsidR="00C712A1" w:rsidRPr="00D00053" w:rsidRDefault="00DE063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E0630">
              <w:rPr>
                <w:sz w:val="18"/>
                <w:szCs w:val="18"/>
              </w:rPr>
              <w:t>$2,634.35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FABB8" w14:textId="616456EF" w:rsidR="00C712A1" w:rsidRPr="00D00053" w:rsidRDefault="00DE0630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$12</w:t>
            </w:r>
            <w:r w:rsidR="00C712A1" w:rsidRPr="00D00053">
              <w:rPr>
                <w:sz w:val="18"/>
                <w:szCs w:val="18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B6278" w14:textId="77777777" w:rsidR="00C712A1" w:rsidRPr="00D37937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37937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C712A1" w:rsidRPr="00734E2E" w14:paraId="351F0B7A" w14:textId="77777777" w:rsidTr="00232947">
        <w:trPr>
          <w:gridAfter w:val="1"/>
          <w:wAfter w:w="196" w:type="dxa"/>
          <w:trHeight w:val="178"/>
        </w:trPr>
        <w:tc>
          <w:tcPr>
            <w:tcW w:w="9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EEC6A" w14:textId="77777777" w:rsidR="00C712A1" w:rsidRPr="00455EC6" w:rsidRDefault="00C712A1" w:rsidP="0050276C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2"/>
                <w:szCs w:val="12"/>
                <w:lang w:eastAsia="en-AU"/>
              </w:rPr>
            </w:pPr>
            <w:r w:rsidRPr="00455EC6">
              <w:rPr>
                <w:rFonts w:eastAsia="Times New Roman" w:cs="Arial"/>
                <w:i/>
                <w:iCs/>
                <w:color w:val="000000"/>
                <w:sz w:val="12"/>
                <w:szCs w:val="12"/>
                <w:lang w:eastAsia="en-AU"/>
              </w:rPr>
              <w:t>^Values differ for parents with more than one child.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05E7F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60C9F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 xml:space="preserve">  </w:t>
            </w:r>
          </w:p>
        </w:tc>
      </w:tr>
      <w:tr w:rsidR="00C712A1" w:rsidRPr="00734E2E" w14:paraId="57287581" w14:textId="77777777" w:rsidTr="00232947">
        <w:trPr>
          <w:gridAfter w:val="1"/>
          <w:wAfter w:w="196" w:type="dxa"/>
          <w:trHeight w:val="8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0763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200D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90AF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3AA8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F189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D895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E8E5F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C712A1" w:rsidRPr="00734E2E" w14:paraId="37B40504" w14:textId="77777777" w:rsidTr="00232947">
        <w:trPr>
          <w:gridAfter w:val="1"/>
          <w:wAfter w:w="196" w:type="dxa"/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4630A909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Miscellaneous Amounts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53D18992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289794EF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5A396811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675A4CCF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0E418BFA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03A3A315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C712A1" w:rsidRPr="00734E2E" w14:paraId="2C8DD354" w14:textId="77777777" w:rsidTr="00232947">
        <w:trPr>
          <w:gridAfter w:val="1"/>
          <w:wAfter w:w="196" w:type="dxa"/>
          <w:trHeight w:val="39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3140A0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Paid Parental Leave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88E941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69461E" w14:textId="77777777" w:rsidR="00C712A1" w:rsidRPr="00734E2E" w:rsidRDefault="00C712A1" w:rsidP="00C712A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B3CF21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1E03DA" w14:textId="2071939D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1 Jul </w:t>
            </w:r>
            <w:r w:rsidR="00AB407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2023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867406" w14:textId="77777777" w:rsidR="00C712A1" w:rsidRPr="00734E2E" w:rsidRDefault="00C712A1" w:rsidP="00C712A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1DDC00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DE0630" w:rsidRPr="00734E2E" w14:paraId="4F41D92C" w14:textId="77777777" w:rsidTr="00232947">
        <w:trPr>
          <w:gridAfter w:val="1"/>
          <w:wAfter w:w="196" w:type="dxa"/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10393" w14:textId="4542ED0C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Disqualifying income limits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2F1DF" w14:textId="2456F1E5" w:rsidR="00DE0630" w:rsidRPr="00734E2E" w:rsidRDefault="00DE0630" w:rsidP="00DE0630">
            <w:pPr>
              <w:spacing w:after="0" w:line="240" w:lineRule="auto"/>
              <w:ind w:firstLineChars="200" w:firstLine="40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5DF30" w14:textId="020DC4BB" w:rsidR="00DE0630" w:rsidRPr="00734E2E" w:rsidRDefault="00DE0630" w:rsidP="00DE0630">
            <w:pPr>
              <w:spacing w:after="0" w:line="240" w:lineRule="auto"/>
              <w:ind w:firstLineChars="200" w:firstLine="40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012DA" w14:textId="057956FD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FE394" w14:textId="0AA6359B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A68F4" w14:textId="69C45E2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9175B" w14:textId="2EB1AA77" w:rsidR="00DE0630" w:rsidRPr="00D37937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37937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DE0630" w:rsidRPr="00734E2E" w14:paraId="5BBEDEA2" w14:textId="77777777" w:rsidTr="00232947">
        <w:trPr>
          <w:gridAfter w:val="1"/>
          <w:wAfter w:w="196" w:type="dxa"/>
          <w:trHeight w:val="13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4208" w14:textId="20926180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Individual disqualifying income limit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E69B" w14:textId="5937E626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768A" w14:textId="1E4C7412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68BF" w14:textId="1DBCFBA0" w:rsidR="00DE0630" w:rsidRPr="00734E2E" w:rsidRDefault="00971F29" w:rsidP="00971F2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sz w:val="18"/>
                <w:szCs w:val="18"/>
              </w:rPr>
              <w:t>$156,647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C2E59" w14:textId="306C9F00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DE0630">
              <w:rPr>
                <w:rFonts w:eastAsia="Times New Roman" w:cs="Arial"/>
                <w:sz w:val="18"/>
                <w:szCs w:val="18"/>
                <w:lang w:eastAsia="en-AU"/>
              </w:rPr>
              <w:t>$</w:t>
            </w:r>
            <w:r w:rsidR="00971F29">
              <w:rPr>
                <w:rFonts w:eastAsia="Times New Roman" w:cs="Arial"/>
                <w:sz w:val="18"/>
                <w:szCs w:val="18"/>
                <w:lang w:eastAsia="en-AU"/>
              </w:rPr>
              <w:t>168,865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C056" w14:textId="5BE9836F" w:rsidR="00DE0630" w:rsidRPr="00734E2E" w:rsidRDefault="00971F29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sz w:val="18"/>
                <w:szCs w:val="18"/>
              </w:rPr>
              <w:t>$12,218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58F7" w14:textId="56F9229C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  <w:r w:rsidRPr="00D37937">
              <w:rPr>
                <w:rFonts w:eastAsia="Times New Roman" w:cs="Arial"/>
                <w:sz w:val="18"/>
                <w:szCs w:val="18"/>
                <w:lang w:eastAsia="en-AU"/>
              </w:rPr>
              <w:t>pa</w:t>
            </w:r>
          </w:p>
        </w:tc>
      </w:tr>
      <w:tr w:rsidR="00DE0630" w:rsidRPr="00D37937" w14:paraId="6D213180" w14:textId="77777777" w:rsidTr="00232947">
        <w:trPr>
          <w:gridAfter w:val="1"/>
          <w:wAfter w:w="196" w:type="dxa"/>
          <w:trHeight w:val="12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47533" w14:textId="089FFBFE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Family disqualifying income limit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0EC7C" w14:textId="3FC233F9" w:rsidR="00DE0630" w:rsidRPr="00734E2E" w:rsidRDefault="00DE0630" w:rsidP="00DE0630">
            <w:pPr>
              <w:spacing w:after="0" w:line="240" w:lineRule="auto"/>
              <w:ind w:firstLineChars="200" w:firstLine="40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D2B69" w14:textId="68D4379E" w:rsidR="00DE0630" w:rsidRPr="00734E2E" w:rsidRDefault="00DE0630" w:rsidP="00DE0630">
            <w:pPr>
              <w:spacing w:after="0" w:line="240" w:lineRule="auto"/>
              <w:ind w:firstLineChars="200" w:firstLine="40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7373B" w14:textId="2D3B10B2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EB558" w14:textId="33C0BC27" w:rsidR="00DE0630" w:rsidRPr="00734E2E" w:rsidRDefault="00DE0630" w:rsidP="00971F2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F052CA">
              <w:rPr>
                <w:rFonts w:eastAsia="Times New Roman" w:cs="Arial"/>
                <w:sz w:val="18"/>
                <w:szCs w:val="18"/>
                <w:lang w:eastAsia="en-AU"/>
              </w:rPr>
              <w:t>$</w:t>
            </w:r>
            <w:r w:rsidR="00971F29">
              <w:rPr>
                <w:rFonts w:eastAsia="Times New Roman" w:cs="Arial"/>
                <w:sz w:val="18"/>
                <w:szCs w:val="18"/>
                <w:lang w:eastAsia="en-AU"/>
              </w:rPr>
              <w:t>350,000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F9B74" w14:textId="620B8181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B8A9A" w14:textId="77777777" w:rsidR="00DE0630" w:rsidRPr="00D37937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37937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DE0630" w:rsidRPr="00D37937" w14:paraId="21DC9755" w14:textId="77777777" w:rsidTr="00232947">
        <w:trPr>
          <w:gridAfter w:val="1"/>
          <w:wAfter w:w="196" w:type="dxa"/>
          <w:trHeight w:val="8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95E999" w14:textId="77777777" w:rsidR="00DE0630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72F5591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F28459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CC4119" w14:textId="77777777" w:rsidR="00DE0630" w:rsidRPr="00396762" w:rsidRDefault="00DE0630" w:rsidP="00DE063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5EA0BD0" w14:textId="77777777" w:rsidR="00DE0630" w:rsidRPr="00396762" w:rsidRDefault="00DE0630" w:rsidP="00DE063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ED3F916" w14:textId="77777777" w:rsidR="00DE0630" w:rsidRPr="00396762" w:rsidRDefault="00DE0630" w:rsidP="00DE063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07A89E" w14:textId="77777777" w:rsidR="00DE0630" w:rsidRPr="00D37937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DE0630" w:rsidRPr="00734E2E" w14:paraId="16ECE2C9" w14:textId="77777777" w:rsidTr="00232947">
        <w:trPr>
          <w:gridAfter w:val="1"/>
          <w:wAfter w:w="196" w:type="dxa"/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6FE410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Family Payments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8D1348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295FFD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</w:tcPr>
          <w:p w14:paraId="1C54348B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57084D9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28A55632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69E87C13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DE0630" w:rsidRPr="00734E2E" w14:paraId="3278CEAC" w14:textId="77777777" w:rsidTr="00232947">
        <w:trPr>
          <w:gridAfter w:val="1"/>
          <w:wAfter w:w="196" w:type="dxa"/>
          <w:trHeight w:val="39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C4F27E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Family Tax Benefit (Part A) per fortnight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978B76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CE16D8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4F224E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E3C8E6" w14:textId="5A218114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1 Jul </w:t>
            </w:r>
            <w:r w:rsidR="00AB407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2023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9F1319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AC5D02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DE0630" w:rsidRPr="00734E2E" w14:paraId="359D1F43" w14:textId="77777777" w:rsidTr="00232947">
        <w:trPr>
          <w:gridAfter w:val="1"/>
          <w:wAfter w:w="196" w:type="dxa"/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D781F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Maximum rates of payment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, excluding supplement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61CB9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8A86A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1E816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17E50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7B9AC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AE9EE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DE0630" w:rsidRPr="00734E2E" w14:paraId="2EDF6D18" w14:textId="77777777" w:rsidTr="00232947">
        <w:trPr>
          <w:gridAfter w:val="1"/>
          <w:wAfter w:w="196" w:type="dxa"/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511F9" w14:textId="77777777" w:rsidR="00DE0630" w:rsidRPr="00734E2E" w:rsidRDefault="00DE0630" w:rsidP="00DE0630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For each child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F65FC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836F0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0461E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EB7D4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F0C10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ED006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DE0630" w:rsidRPr="00734E2E" w14:paraId="7F3A1D6B" w14:textId="77777777" w:rsidTr="00232947">
        <w:trPr>
          <w:gridAfter w:val="1"/>
          <w:wAfter w:w="196" w:type="dxa"/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8EF62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under 13 years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B46F3F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1CAC43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809613A" w14:textId="0457ADFE" w:rsidR="00DE0630" w:rsidRPr="00734E2E" w:rsidRDefault="00C7718A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sz w:val="18"/>
                <w:szCs w:val="18"/>
              </w:rPr>
              <w:t>$197.96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AE3D493" w14:textId="0C076FB4" w:rsidR="00DE0630" w:rsidRPr="00734E2E" w:rsidRDefault="00C7718A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$213.36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15ED177" w14:textId="1FE98FCD" w:rsidR="00DE0630" w:rsidRPr="00734E2E" w:rsidRDefault="00DE0630" w:rsidP="00971F2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</w:t>
            </w:r>
            <w:r w:rsidR="00971F29">
              <w:rPr>
                <w:sz w:val="18"/>
                <w:szCs w:val="18"/>
              </w:rPr>
              <w:t>15.40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66F57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DE0630" w:rsidRPr="00734E2E" w14:paraId="38229E37" w14:textId="77777777" w:rsidTr="00232947">
        <w:trPr>
          <w:gridAfter w:val="1"/>
          <w:wAfter w:w="196" w:type="dxa"/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77BC8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13-15 years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A48B16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78A654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D91CE76" w14:textId="07B64152" w:rsidR="00DE0630" w:rsidRPr="00734E2E" w:rsidRDefault="00C7718A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sz w:val="18"/>
                <w:szCs w:val="18"/>
              </w:rPr>
              <w:t>$257.46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AA7EEE" w14:textId="756906F1" w:rsidR="00DE0630" w:rsidRPr="00734E2E" w:rsidRDefault="00C7718A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$277.48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0D41FE4" w14:textId="096D531D" w:rsidR="00DE0630" w:rsidRPr="00734E2E" w:rsidRDefault="00DE0630" w:rsidP="00971F2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</w:t>
            </w:r>
            <w:r w:rsidR="00971F29">
              <w:rPr>
                <w:sz w:val="18"/>
                <w:szCs w:val="18"/>
              </w:rPr>
              <w:t>20.02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846D8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DE0630" w:rsidRPr="00734E2E" w14:paraId="6FFAE5B9" w14:textId="77777777" w:rsidTr="00232947">
        <w:trPr>
          <w:gridAfter w:val="1"/>
          <w:wAfter w:w="196" w:type="dxa"/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C8457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16-19 years, secondary student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0DC7B6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B35D3E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0D0257" w14:textId="35BEED40" w:rsidR="00DE0630" w:rsidRPr="00734E2E" w:rsidRDefault="00C7718A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sz w:val="18"/>
                <w:szCs w:val="18"/>
              </w:rPr>
              <w:t>$257.46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1FB63F" w14:textId="3A388810" w:rsidR="00DE0630" w:rsidRPr="00734E2E" w:rsidRDefault="00C7718A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$277.48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C9F656E" w14:textId="75E83E0E" w:rsidR="00DE0630" w:rsidRPr="00734E2E" w:rsidRDefault="00DE0630" w:rsidP="00971F2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</w:t>
            </w:r>
            <w:r w:rsidR="00971F29">
              <w:rPr>
                <w:sz w:val="18"/>
                <w:szCs w:val="18"/>
              </w:rPr>
              <w:t>20.02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2FEEF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DE0630" w:rsidRPr="00734E2E" w14:paraId="6A824DCB" w14:textId="77777777" w:rsidTr="00232947">
        <w:trPr>
          <w:gridAfter w:val="1"/>
          <w:wAfter w:w="196" w:type="dxa"/>
          <w:trHeight w:val="240"/>
        </w:trPr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BCE51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0-19 years, in an approved care organisation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36A051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B10152" w14:textId="42BA43AD" w:rsidR="00DE0630" w:rsidRPr="00734E2E" w:rsidRDefault="00C7718A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sz w:val="18"/>
                <w:szCs w:val="18"/>
              </w:rPr>
              <w:t>$63.56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8C5B9E" w14:textId="4922FE6C" w:rsidR="00DE0630" w:rsidRPr="00734E2E" w:rsidRDefault="00C7718A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$68.46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4A3890A" w14:textId="257BE9EF" w:rsidR="00DE0630" w:rsidRPr="00734E2E" w:rsidRDefault="00DE0630" w:rsidP="00971F2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</w:t>
            </w:r>
            <w:r w:rsidR="00971F29">
              <w:rPr>
                <w:sz w:val="18"/>
                <w:szCs w:val="18"/>
              </w:rPr>
              <w:t>4.90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D2E9E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DE0630" w:rsidRPr="00734E2E" w14:paraId="0306211D" w14:textId="77777777" w:rsidTr="00232947">
        <w:trPr>
          <w:gridAfter w:val="1"/>
          <w:wAfter w:w="196" w:type="dxa"/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F6241" w14:textId="77777777" w:rsidR="00DE0630" w:rsidRPr="00734E2E" w:rsidRDefault="00DE0630" w:rsidP="00DE0630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Base rates of payment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9149B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8529A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245C50C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A534CD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E77557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D4E6A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DE0630" w:rsidRPr="00734E2E" w14:paraId="1FFA32F1" w14:textId="77777777" w:rsidTr="00232947">
        <w:trPr>
          <w:gridAfter w:val="1"/>
          <w:wAfter w:w="196" w:type="dxa"/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0F887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For each child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BB2636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B5EE49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834C58" w14:textId="648E59EA" w:rsidR="00DE0630" w:rsidRPr="00734E2E" w:rsidRDefault="00C7718A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sz w:val="18"/>
                <w:szCs w:val="18"/>
              </w:rPr>
              <w:t>$63.56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14C67A" w14:textId="0D48BC69" w:rsidR="00DE0630" w:rsidRPr="00734E2E" w:rsidRDefault="00C7718A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sz w:val="18"/>
                <w:szCs w:val="18"/>
              </w:rPr>
              <w:t>$68.46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60F0F90" w14:textId="0FFE1DCA" w:rsidR="00DE0630" w:rsidRPr="00734E2E" w:rsidRDefault="00C7718A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sz w:val="18"/>
                <w:szCs w:val="18"/>
              </w:rPr>
              <w:t>$4.90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4C79B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DE0630" w:rsidRPr="00734E2E" w14:paraId="52E50E9A" w14:textId="77777777" w:rsidTr="00232947">
        <w:trPr>
          <w:gridAfter w:val="1"/>
          <w:wAfter w:w="196" w:type="dxa"/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112C7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Energy Supplement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A4438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7EFB6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13EB04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2BC062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057D4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62CE4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DE0630" w:rsidRPr="00734E2E" w14:paraId="79D41D19" w14:textId="77777777" w:rsidTr="00232947">
        <w:trPr>
          <w:gridAfter w:val="1"/>
          <w:wAfter w:w="196" w:type="dxa"/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E19BD" w14:textId="77777777" w:rsidR="00DE0630" w:rsidRPr="00734E2E" w:rsidRDefault="00DE0630" w:rsidP="00DE0630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Maximum Rate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E41CC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F1CA7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4B2216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6783A7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27975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A448A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DE0630" w:rsidRPr="00734E2E" w14:paraId="6263148D" w14:textId="77777777" w:rsidTr="00232947">
        <w:trPr>
          <w:gridAfter w:val="1"/>
          <w:wAfter w:w="196" w:type="dxa"/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D4669" w14:textId="77777777" w:rsidR="00DE0630" w:rsidRPr="00734E2E" w:rsidRDefault="00DE0630" w:rsidP="00DE0630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For each child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30D93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C9BAA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0CABBE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25497B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0A2AB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D36FA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DE0630" w:rsidRPr="00734E2E" w14:paraId="0BAD5C32" w14:textId="77777777" w:rsidTr="00232947">
        <w:trPr>
          <w:gridAfter w:val="1"/>
          <w:wAfter w:w="196" w:type="dxa"/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861AF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under 13 years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81EBC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6FF9ED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D3B497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$3.50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C3E73D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$3.50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D8AD598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0F82A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DE0630" w:rsidRPr="00734E2E" w14:paraId="34D4CF3F" w14:textId="77777777" w:rsidTr="00232947">
        <w:trPr>
          <w:gridAfter w:val="1"/>
          <w:wAfter w:w="196" w:type="dxa"/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6A416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13-15 years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C1A321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9BF93C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B5613E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$4.48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605753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$4.48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202CFC9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A3A8C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DE0630" w:rsidRPr="00734E2E" w14:paraId="0AFB028A" w14:textId="77777777" w:rsidTr="00232947">
        <w:trPr>
          <w:gridAfter w:val="1"/>
          <w:wAfter w:w="196" w:type="dxa"/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F7B2D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16-19 years, secondary student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C56A24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85C1BE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66679E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$4.48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EA2112E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$4.48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A7A0A6D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E9C9E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DE0630" w:rsidRPr="00734E2E" w14:paraId="130E2478" w14:textId="77777777" w:rsidTr="00232947">
        <w:trPr>
          <w:gridAfter w:val="1"/>
          <w:wAfter w:w="196" w:type="dxa"/>
          <w:trHeight w:val="240"/>
        </w:trPr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D10E4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0-19 years, in an approved care organisation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9DF3D6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A03FFF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$0.98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2C3D8A8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$0.98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E5B4F4A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DB4CF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</w:tbl>
    <w:p w14:paraId="6F94DFE6" w14:textId="77777777" w:rsidR="00232947" w:rsidRDefault="00232947">
      <w:r>
        <w:br w:type="page"/>
      </w:r>
    </w:p>
    <w:tbl>
      <w:tblPr>
        <w:tblW w:w="10969" w:type="dxa"/>
        <w:tblLook w:val="04A0" w:firstRow="1" w:lastRow="0" w:firstColumn="1" w:lastColumn="0" w:noHBand="0" w:noVBand="1"/>
      </w:tblPr>
      <w:tblGrid>
        <w:gridCol w:w="4678"/>
        <w:gridCol w:w="672"/>
        <w:gridCol w:w="869"/>
        <w:gridCol w:w="1570"/>
        <w:gridCol w:w="1343"/>
        <w:gridCol w:w="1210"/>
        <w:gridCol w:w="627"/>
      </w:tblGrid>
      <w:tr w:rsidR="00DE0630" w:rsidRPr="00734E2E" w14:paraId="22FF2034" w14:textId="77777777" w:rsidTr="00232947">
        <w:trPr>
          <w:trHeight w:val="255"/>
        </w:trPr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</w:tcPr>
          <w:p w14:paraId="2099DD12" w14:textId="4B17EABB" w:rsidR="00DE0630" w:rsidRPr="007968F6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>
              <w:lastRenderedPageBreak/>
              <w:br w:type="page"/>
            </w:r>
            <w:r>
              <w:br w:type="page"/>
            </w:r>
            <w:r w:rsidRPr="007968F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Family Payments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49C2CE56" w14:textId="77777777" w:rsidR="00DE0630" w:rsidRPr="007968F6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51728811" w14:textId="77777777" w:rsidR="00DE0630" w:rsidRPr="007968F6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31DAD150" w14:textId="77777777" w:rsidR="00DE0630" w:rsidRPr="007968F6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329CBB70" w14:textId="77777777" w:rsidR="00DE0630" w:rsidRPr="007968F6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41CF7534" w14:textId="77777777" w:rsidR="00DE0630" w:rsidRPr="007968F6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4ED02A99" w14:textId="77777777" w:rsidR="00DE0630" w:rsidRPr="007968F6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DE0630" w:rsidRPr="00F35CE9" w14:paraId="27B0B065" w14:textId="77777777" w:rsidTr="0023294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31E98" w14:textId="77777777" w:rsidR="00DE0630" w:rsidRPr="00F35CE9" w:rsidRDefault="00DE0630" w:rsidP="00DE063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Energy Supplement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(continued)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96D6F" w14:textId="77777777" w:rsidR="00DE0630" w:rsidRPr="00F35CE9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35CE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8085B" w14:textId="77777777" w:rsidR="00DE0630" w:rsidRPr="00F35CE9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35CE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5340C" w14:textId="77777777" w:rsidR="00DE0630" w:rsidRPr="00F35CE9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A718C" w14:textId="57F6B4BE" w:rsidR="00DE0630" w:rsidRPr="00F35CE9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1 Jul </w:t>
            </w:r>
            <w:r w:rsidR="00AB407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2023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2F9BF" w14:textId="77777777" w:rsidR="00DE0630" w:rsidRPr="00F35CE9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41830" w14:textId="77777777" w:rsidR="00DE0630" w:rsidRPr="00F35CE9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35CE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 </w:t>
            </w:r>
          </w:p>
        </w:tc>
      </w:tr>
      <w:tr w:rsidR="00DE0630" w:rsidRPr="00F35CE9" w14:paraId="0A364707" w14:textId="77777777" w:rsidTr="0023294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6BED0E" w14:textId="77777777" w:rsidR="00DE0630" w:rsidRPr="00F35CE9" w:rsidRDefault="00DE0630" w:rsidP="00DE0630">
            <w:pPr>
              <w:spacing w:after="0" w:line="240" w:lineRule="auto"/>
              <w:ind w:firstLineChars="100" w:firstLine="18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35CE9">
              <w:rPr>
                <w:rFonts w:eastAsia="Times New Roman" w:cs="Arial"/>
                <w:bCs/>
                <w:color w:val="000000"/>
                <w:sz w:val="18"/>
                <w:szCs w:val="20"/>
                <w:lang w:eastAsia="en-AU"/>
              </w:rPr>
              <w:t>Base Rate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720E2D" w14:textId="77777777" w:rsidR="00DE0630" w:rsidRPr="00F35CE9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9690E4" w14:textId="77777777" w:rsidR="00DE0630" w:rsidRPr="00F35CE9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414BAD" w14:textId="77777777" w:rsidR="00DE0630" w:rsidRPr="00F35CE9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01054F" w14:textId="77777777" w:rsidR="00DE0630" w:rsidRPr="00F35CE9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35A342" w14:textId="77777777" w:rsidR="00DE0630" w:rsidRPr="00F35CE9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6C4E29C" w14:textId="77777777" w:rsidR="00DE0630" w:rsidRPr="00F35CE9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DE0630" w:rsidRPr="00734E2E" w14:paraId="520A2F67" w14:textId="77777777" w:rsidTr="0023294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F8E8A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For each child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1C2A6A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93D5A8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78943A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$1.40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DB5B34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$1.40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467D1C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A5CE2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DE0630" w:rsidRPr="00734E2E" w14:paraId="62D993DF" w14:textId="77777777" w:rsidTr="0023294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9726F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Multiple Birth Allowance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7FB5F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3267B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D814A7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9D0797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A38D2D2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C8726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DE0630" w:rsidRPr="00734E2E" w14:paraId="04ED83AE" w14:textId="77777777" w:rsidTr="0023294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AAE66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Triplets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D15778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157D52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758DC1" w14:textId="7FBB0BD6" w:rsidR="00DE0630" w:rsidRPr="00734E2E" w:rsidRDefault="00C7718A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sz w:val="18"/>
                <w:szCs w:val="18"/>
              </w:rPr>
              <w:t>$171.08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CBEC37" w14:textId="680CE0B0" w:rsidR="00DE0630" w:rsidRPr="00734E2E" w:rsidRDefault="00C7718A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$184.38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3208A6" w14:textId="07F4E1DF" w:rsidR="00DE0630" w:rsidRPr="00734E2E" w:rsidRDefault="00C7718A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sz w:val="18"/>
                <w:szCs w:val="18"/>
              </w:rPr>
              <w:t>$13.30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275CA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DE0630" w:rsidRPr="00734E2E" w14:paraId="21CF0A23" w14:textId="77777777" w:rsidTr="0023294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14DA8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Quadruplets or more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6CE1C9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1E959A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5E1244" w14:textId="1C8E334D" w:rsidR="00DE0630" w:rsidRPr="00734E2E" w:rsidRDefault="00C7718A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sz w:val="18"/>
                <w:szCs w:val="18"/>
              </w:rPr>
              <w:t>$227.92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EFB0A4" w14:textId="75B996CB" w:rsidR="00DE0630" w:rsidRPr="00734E2E" w:rsidRDefault="00C7718A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$245.70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5859D2" w14:textId="3DE75C74" w:rsidR="00DE0630" w:rsidRPr="00734E2E" w:rsidRDefault="00C7718A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sz w:val="18"/>
                <w:szCs w:val="18"/>
              </w:rPr>
              <w:t>$17.78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AA9C0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DE0630" w:rsidRPr="00734E2E" w14:paraId="52987BCE" w14:textId="77777777" w:rsidTr="00232947">
        <w:trPr>
          <w:trHeight w:val="255"/>
        </w:trPr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C49CF6" w14:textId="77777777" w:rsidR="00DE0630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14:paraId="77C63E57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Family Tax Benefit (Part A) per year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52798F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0E106D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992F9E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C48A5A" w14:textId="5E1A28B8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1 Jul </w:t>
            </w:r>
            <w:r w:rsidR="00AB407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2023</w:t>
            </w: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FC8340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43FEF3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DE0630" w:rsidRPr="00734E2E" w14:paraId="0DA17DE9" w14:textId="77777777" w:rsidTr="0023294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26B46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Maximum rates of payment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, excluding supplement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A2350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98775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E73B7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9EFA6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B87AE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0BF8F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DE0630" w:rsidRPr="00734E2E" w14:paraId="1E071FBE" w14:textId="77777777" w:rsidTr="0023294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81D87" w14:textId="77777777" w:rsidR="00DE0630" w:rsidRPr="00734E2E" w:rsidRDefault="00DE0630" w:rsidP="00DE0630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For each child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17B44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2B486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443D5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B2357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775E1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21833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DE0630" w:rsidRPr="00734E2E" w14:paraId="718A2EBF" w14:textId="77777777" w:rsidTr="0023294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96CE1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under 13 years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B2B7B4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3E1E33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197202" w14:textId="52AF545E" w:rsidR="00DE0630" w:rsidRPr="00734E2E" w:rsidRDefault="00C7718A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sz w:val="18"/>
                <w:szCs w:val="18"/>
              </w:rPr>
              <w:t>$5,161.10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376448" w14:textId="085AB7B9" w:rsidR="00DE0630" w:rsidRPr="00734E2E" w:rsidRDefault="00C7718A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$5,562.60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0F08C7" w14:textId="78753807" w:rsidR="00DE0630" w:rsidRPr="00734E2E" w:rsidRDefault="00C7718A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sz w:val="18"/>
                <w:szCs w:val="18"/>
              </w:rPr>
              <w:t>$401.50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0A657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DE0630" w:rsidRPr="00734E2E" w14:paraId="77673CB4" w14:textId="77777777" w:rsidTr="0023294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038BD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13-15 years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FDA578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C1BB45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3A1543" w14:textId="565C4B0A" w:rsidR="00DE0630" w:rsidRPr="00734E2E" w:rsidRDefault="00C7718A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sz w:val="18"/>
                <w:szCs w:val="18"/>
              </w:rPr>
              <w:t>$6,712.35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4EAB51" w14:textId="7ABDF232" w:rsidR="00DE0630" w:rsidRPr="00734E2E" w:rsidRDefault="00C7718A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$7,234.30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0F258E" w14:textId="42230B33" w:rsidR="00DE0630" w:rsidRPr="00734E2E" w:rsidRDefault="00C7718A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sz w:val="18"/>
                <w:szCs w:val="18"/>
              </w:rPr>
              <w:t>$521.95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09E57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DE0630" w:rsidRPr="00734E2E" w14:paraId="54E98B7D" w14:textId="77777777" w:rsidTr="0023294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0C212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16-19 years, secondary student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720FF9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DB785C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A51E0A" w14:textId="2BB68D69" w:rsidR="00DE0630" w:rsidRPr="00734E2E" w:rsidRDefault="00C7718A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sz w:val="18"/>
                <w:szCs w:val="18"/>
              </w:rPr>
              <w:t>$6,712.35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7E3D74" w14:textId="783C1F36" w:rsidR="00DE0630" w:rsidRPr="00734E2E" w:rsidRDefault="00C7718A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$7,234.30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5083A20" w14:textId="7468763B" w:rsidR="00DE0630" w:rsidRPr="00734E2E" w:rsidRDefault="00C7718A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sz w:val="18"/>
                <w:szCs w:val="18"/>
              </w:rPr>
              <w:t>$521.95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A8CD5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DE0630" w:rsidRPr="00734E2E" w14:paraId="7CB72B71" w14:textId="77777777" w:rsidTr="00232947">
        <w:trPr>
          <w:trHeight w:val="240"/>
        </w:trPr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91886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0-19 years, in an approved care organisation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4E858C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6646E4" w14:textId="7E004D5D" w:rsidR="00DE0630" w:rsidRPr="00734E2E" w:rsidRDefault="00C7718A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sz w:val="18"/>
                <w:szCs w:val="18"/>
              </w:rPr>
              <w:t>$1,657.10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A7C8E" w14:textId="54F32078" w:rsidR="00DE0630" w:rsidRPr="00734E2E" w:rsidRDefault="00C7718A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$1,784.85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494AB9" w14:textId="340A7D5B" w:rsidR="00DE0630" w:rsidRPr="00734E2E" w:rsidRDefault="00C7718A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sz w:val="18"/>
                <w:szCs w:val="18"/>
              </w:rPr>
              <w:t>$127.75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46DDB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DE0630" w:rsidRPr="00734E2E" w14:paraId="6AB6AE0C" w14:textId="77777777" w:rsidTr="0023294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A99CB" w14:textId="77777777" w:rsidR="00DE0630" w:rsidRPr="00734E2E" w:rsidRDefault="00DE0630" w:rsidP="00DE0630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Base rates of payment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AD172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1CDF1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4673FC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C77CB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EC7A23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69749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DE0630" w:rsidRPr="00734E2E" w14:paraId="19E8C6D1" w14:textId="77777777" w:rsidTr="0023294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FFD17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For each child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DD496D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56ADFE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5DC97B" w14:textId="1C19B220" w:rsidR="00DE0630" w:rsidRPr="00734E2E" w:rsidRDefault="00C7718A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sz w:val="18"/>
                <w:szCs w:val="18"/>
              </w:rPr>
              <w:t>$1,657.10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7075637" w14:textId="789C63B2" w:rsidR="00DE0630" w:rsidRPr="00734E2E" w:rsidRDefault="00C7718A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$1,784.85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835059" w14:textId="59A5FC31" w:rsidR="00DE0630" w:rsidRPr="00734E2E" w:rsidRDefault="00C7718A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sz w:val="18"/>
                <w:szCs w:val="18"/>
              </w:rPr>
              <w:t>$127.75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E5466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DE0630" w:rsidRPr="00734E2E" w14:paraId="2310DC9D" w14:textId="77777777" w:rsidTr="0023294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FF9D9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Energy Supplement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0BCF7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E4657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7D6620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3B064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52D334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D5ACA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DE0630" w:rsidRPr="00734E2E" w14:paraId="471FE28B" w14:textId="77777777" w:rsidTr="0023294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C35B8" w14:textId="77777777" w:rsidR="00DE0630" w:rsidRPr="00734E2E" w:rsidRDefault="00DE0630" w:rsidP="00DE0630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Maximum Rate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5C701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07889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5CED53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93C8D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64DE49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09A65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DE0630" w:rsidRPr="00734E2E" w14:paraId="459AE84E" w14:textId="77777777" w:rsidTr="0023294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2BDC6" w14:textId="77777777" w:rsidR="00DE0630" w:rsidRPr="00734E2E" w:rsidRDefault="00DE0630" w:rsidP="00DE0630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For each child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70F25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D03D1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AD828B1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DD7E2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6FBAD0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EA2DE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DE0630" w:rsidRPr="00734E2E" w14:paraId="6E3D9EB4" w14:textId="77777777" w:rsidTr="0023294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EC104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under 13 years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CF97A3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F9123F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3DC00C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$91.25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FD58F0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$91.25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49BB17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B3B45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DE0630" w:rsidRPr="00734E2E" w14:paraId="61BB38DF" w14:textId="77777777" w:rsidTr="0023294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E5B06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13-15 years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F6C3EE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C757A2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7990FC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$116.80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BBD0B0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$116.80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41D22B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89A7A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DE0630" w:rsidRPr="00734E2E" w14:paraId="58C8C317" w14:textId="77777777" w:rsidTr="0023294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1BB32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16-19 years, secondary student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F7547E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712BC2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A87DFA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$116.80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F5CB1E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$116.80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7E1BEE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2782A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DE0630" w:rsidRPr="00734E2E" w14:paraId="12401156" w14:textId="77777777" w:rsidTr="00232947">
        <w:trPr>
          <w:trHeight w:val="240"/>
        </w:trPr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12F7C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0-19 years, in an approved care organisation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B771A0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8EEF33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$25.55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B5CD4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$25.55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A5210A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11F06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DE0630" w:rsidRPr="00734E2E" w14:paraId="1C43AF31" w14:textId="77777777" w:rsidTr="0023294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5BB40" w14:textId="77777777" w:rsidR="00DE0630" w:rsidRPr="00734E2E" w:rsidRDefault="00DE0630" w:rsidP="00DE0630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Base Rate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D6A22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D52B3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8A6749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90F39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DB9BDEC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7D3C2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DE0630" w:rsidRPr="00734E2E" w14:paraId="01D9E1E6" w14:textId="77777777" w:rsidTr="0023294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4AC10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For each child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69C3AC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8459A7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70300A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$36.50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FB756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$36.50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5957EE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EF856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DE0630" w:rsidRPr="00734E2E" w14:paraId="1BD03A7D" w14:textId="77777777" w:rsidTr="0023294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BE230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Multiple Birth Allowance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116AB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F76AF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E90C3C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752E1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836FF4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AEB43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DE0630" w:rsidRPr="00734E2E" w14:paraId="64268796" w14:textId="77777777" w:rsidTr="0023294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09C63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Triplets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5C46AC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1023FB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411272" w14:textId="0769D6ED" w:rsidR="00DE0630" w:rsidRPr="00734E2E" w:rsidRDefault="00C7718A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sz w:val="18"/>
                <w:szCs w:val="18"/>
              </w:rPr>
              <w:t>$4,460.30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6D9D72" w14:textId="6A99C069" w:rsidR="00DE0630" w:rsidRPr="00734E2E" w:rsidRDefault="00C7718A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$4,807.05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3DE5F8" w14:textId="3FAAAFF8" w:rsidR="00DE0630" w:rsidRPr="00734E2E" w:rsidRDefault="00C7718A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sz w:val="18"/>
                <w:szCs w:val="18"/>
              </w:rPr>
              <w:t>$346.75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C46D7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DE0630" w:rsidRPr="00734E2E" w14:paraId="67A74B33" w14:textId="77777777" w:rsidTr="0023294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C6B65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Quadruplets or more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20DCBC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C0C001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C92F0E8" w14:textId="04CD19B4" w:rsidR="00DE0630" w:rsidRPr="00734E2E" w:rsidRDefault="00C7718A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sz w:val="18"/>
                <w:szCs w:val="18"/>
              </w:rPr>
              <w:t>$5,942.20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30C894" w14:textId="3C06639E" w:rsidR="00DE0630" w:rsidRPr="00734E2E" w:rsidRDefault="00C7718A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rFonts w:eastAsia="Times New Roman" w:cs="Arial"/>
                <w:sz w:val="18"/>
                <w:szCs w:val="18"/>
                <w:lang w:eastAsia="en-AU"/>
              </w:rPr>
              <w:t>$6,405.75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8B9682" w14:textId="0D40BACD" w:rsidR="00DE0630" w:rsidRPr="00734E2E" w:rsidRDefault="00C7718A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7718A">
              <w:rPr>
                <w:sz w:val="18"/>
                <w:szCs w:val="18"/>
              </w:rPr>
              <w:t>$463.55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9AA4F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DE0630" w:rsidRPr="00734E2E" w14:paraId="7874F95A" w14:textId="77777777" w:rsidTr="0023294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CCDB4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Family Tax Benefit (Part A) Supplement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C34A0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BCDD8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84AAA4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320E2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6146A1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F8818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DE0630" w:rsidRPr="00734E2E" w14:paraId="464D3978" w14:textId="77777777" w:rsidTr="0023294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EDC9E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End of year lump sum per eligible child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B27B08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26AF61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231566" w14:textId="628B750F" w:rsidR="00DE0630" w:rsidRPr="00734E2E" w:rsidRDefault="00A241A8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sz w:val="18"/>
                <w:szCs w:val="18"/>
              </w:rPr>
              <w:t>$817.60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8B8F4" w14:textId="7823914E" w:rsidR="00DE0630" w:rsidRPr="00734E2E" w:rsidRDefault="00A241A8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rFonts w:eastAsia="Times New Roman" w:cs="Arial"/>
                <w:sz w:val="18"/>
                <w:szCs w:val="18"/>
                <w:lang w:eastAsia="en-AU"/>
              </w:rPr>
              <w:t>$879.65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2DC4CBF" w14:textId="3C15EC0F" w:rsidR="00DE0630" w:rsidRPr="00734E2E" w:rsidRDefault="00A241A8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sz w:val="18"/>
                <w:szCs w:val="18"/>
              </w:rPr>
              <w:t>$62.05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908A4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DE0630" w:rsidRPr="00734E2E" w14:paraId="0C97F221" w14:textId="77777777" w:rsidTr="0023294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28BC9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Family Tax Benefit (Part A) Penalty Reduction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D953AB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6BA30F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55B4B6A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920F5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E225615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D3FDD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DE0630" w:rsidRPr="00734E2E" w14:paraId="445ECB17" w14:textId="77777777" w:rsidTr="0023294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0A4BF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Fortnightly reduction amount per child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2CF52D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C68542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EF2FA82" w14:textId="3595D497" w:rsidR="00DE0630" w:rsidRPr="00734E2E" w:rsidRDefault="00A241A8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sz w:val="18"/>
                <w:szCs w:val="18"/>
              </w:rPr>
              <w:t>$30.66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813CA4" w14:textId="6AB0589A" w:rsidR="00DE0630" w:rsidRPr="00734E2E" w:rsidRDefault="00A241A8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sz w:val="18"/>
                <w:szCs w:val="18"/>
              </w:rPr>
              <w:t>$33.04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0063AD" w14:textId="39982F27" w:rsidR="00DE0630" w:rsidRPr="00734E2E" w:rsidRDefault="00A241A8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sz w:val="18"/>
                <w:szCs w:val="18"/>
              </w:rPr>
              <w:t>$2.38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CC6AD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DE0630" w:rsidRPr="00734E2E" w14:paraId="72602407" w14:textId="77777777" w:rsidTr="0023294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20EF2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Daily reduction amount per child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24085E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61EFAB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342DCA" w14:textId="0F5A8EF3" w:rsidR="00DE0630" w:rsidRPr="00734E2E" w:rsidRDefault="00A241A8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sz w:val="18"/>
                <w:szCs w:val="18"/>
              </w:rPr>
              <w:t>$2.19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4CD80D7" w14:textId="7AD9E7BD" w:rsidR="00DE0630" w:rsidRPr="00734E2E" w:rsidRDefault="00A241A8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sz w:val="18"/>
                <w:szCs w:val="18"/>
              </w:rPr>
              <w:t>$2.36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D48582" w14:textId="228FA64F" w:rsidR="00DE0630" w:rsidRPr="00734E2E" w:rsidRDefault="00A241A8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$0.1</w:t>
            </w:r>
            <w:r w:rsidR="00DE0630" w:rsidRPr="00396762">
              <w:rPr>
                <w:sz w:val="18"/>
                <w:szCs w:val="18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2980D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pd</w:t>
            </w:r>
            <w:proofErr w:type="spellEnd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DE0630" w:rsidRPr="00734E2E" w14:paraId="05653291" w14:textId="77777777" w:rsidTr="0023294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323AA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Income test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C2C2B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72765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FF02E4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A1EBD52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51C595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5DA50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DE0630" w:rsidRPr="00734E2E" w14:paraId="583A0A37" w14:textId="77777777" w:rsidTr="0023294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18FC3" w14:textId="77777777" w:rsidR="00DE0630" w:rsidRPr="00734E2E" w:rsidRDefault="00DE0630" w:rsidP="00DE0630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Income free areas for maximum payment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4F053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47ABE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6595A7" w14:textId="0FE29C72" w:rsidR="00DE0630" w:rsidRPr="00734E2E" w:rsidRDefault="00A241A8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sz w:val="18"/>
                <w:szCs w:val="18"/>
              </w:rPr>
              <w:t>$58,108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2AFE37" w14:textId="20994C80" w:rsidR="00DE0630" w:rsidRPr="00734E2E" w:rsidRDefault="00971F29" w:rsidP="00971F2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$62,634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672F97" w14:textId="73AB353D" w:rsidR="00DE0630" w:rsidRPr="00734E2E" w:rsidRDefault="00A241A8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sz w:val="18"/>
                <w:szCs w:val="18"/>
              </w:rPr>
              <w:t>$</w:t>
            </w:r>
            <w:r w:rsidR="00971F29">
              <w:rPr>
                <w:sz w:val="18"/>
                <w:szCs w:val="18"/>
              </w:rPr>
              <w:t>4,526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982C1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pa</w:t>
            </w:r>
          </w:p>
        </w:tc>
      </w:tr>
      <w:tr w:rsidR="00DE0630" w:rsidRPr="00734E2E" w14:paraId="6C05972D" w14:textId="77777777" w:rsidTr="0023294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6D398" w14:textId="77777777" w:rsidR="00DE0630" w:rsidRPr="00734E2E" w:rsidRDefault="00DE0630" w:rsidP="00DE0630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Income limit at which base rate begins to reduce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05279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8C726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23CB274" w14:textId="583AFC41" w:rsidR="00DE0630" w:rsidRPr="00734E2E" w:rsidRDefault="00A241A8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sz w:val="18"/>
                <w:szCs w:val="18"/>
              </w:rPr>
              <w:t>$103,368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96E814" w14:textId="37FD484F" w:rsidR="00DE0630" w:rsidRPr="00734E2E" w:rsidRDefault="00971F29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$111,398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521C3C" w14:textId="1BCD4BB4" w:rsidR="00DE0630" w:rsidRPr="00734E2E" w:rsidRDefault="00971F29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$8,030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202E3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 xml:space="preserve"> pa</w:t>
            </w:r>
          </w:p>
        </w:tc>
      </w:tr>
      <w:tr w:rsidR="00DE0630" w:rsidRPr="00734E2E" w14:paraId="16145568" w14:textId="77777777" w:rsidTr="0023294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59BF3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Maintenance Income Free Areas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C83D4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A51F4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C6D3E3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B6191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9AB0B2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97F44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DE0630" w:rsidRPr="00734E2E" w14:paraId="23CF69CA" w14:textId="77777777" w:rsidTr="00232947">
        <w:trPr>
          <w:trHeight w:val="240"/>
        </w:trPr>
        <w:tc>
          <w:tcPr>
            <w:tcW w:w="6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D3A72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 parent or one of a couple receiving maintenance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D57DBB6" w14:textId="190D4267" w:rsidR="00DE0630" w:rsidRPr="00734E2E" w:rsidRDefault="00A241A8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sz w:val="18"/>
                <w:szCs w:val="18"/>
              </w:rPr>
              <w:t>$1,752.00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4CD13" w14:textId="3105B25B" w:rsidR="00DE0630" w:rsidRPr="00734E2E" w:rsidRDefault="00A241A8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rFonts w:eastAsia="Times New Roman" w:cs="Arial"/>
                <w:sz w:val="18"/>
                <w:szCs w:val="18"/>
                <w:lang w:eastAsia="en-AU"/>
              </w:rPr>
              <w:t>$1,883.40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8C4AC4" w14:textId="2262D715" w:rsidR="00DE0630" w:rsidRPr="00734E2E" w:rsidRDefault="00A241A8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sz w:val="18"/>
                <w:szCs w:val="18"/>
              </w:rPr>
              <w:t>$131.40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CF427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DE0630" w:rsidRPr="00734E2E" w14:paraId="28808650" w14:textId="77777777" w:rsidTr="0023294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A3A41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Couple, both receiving maintenance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39C194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C42F2B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526DC0" w14:textId="5389D07A" w:rsidR="00DE0630" w:rsidRPr="00734E2E" w:rsidRDefault="00A241A8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sz w:val="18"/>
                <w:szCs w:val="18"/>
              </w:rPr>
              <w:t>$3,504.00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490C28" w14:textId="59F06403" w:rsidR="00DE0630" w:rsidRPr="00734E2E" w:rsidRDefault="00A241A8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rFonts w:eastAsia="Times New Roman" w:cs="Arial"/>
                <w:sz w:val="18"/>
                <w:szCs w:val="18"/>
                <w:lang w:eastAsia="en-AU"/>
              </w:rPr>
              <w:t>$3,766.80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643737" w14:textId="076C75A9" w:rsidR="00DE0630" w:rsidRPr="00734E2E" w:rsidRDefault="00A241A8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sz w:val="18"/>
                <w:szCs w:val="18"/>
              </w:rPr>
              <w:t>$262.80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72D46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DE0630" w:rsidRPr="00734E2E" w14:paraId="47EAD266" w14:textId="77777777" w:rsidTr="0023294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D6129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Add for each additional child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754CC8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0F5F95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AD2C98C" w14:textId="473B3FD2" w:rsidR="00DE0630" w:rsidRPr="00734E2E" w:rsidRDefault="00A241A8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sz w:val="18"/>
                <w:szCs w:val="18"/>
              </w:rPr>
              <w:t>$584.00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8AC16C" w14:textId="50B9D88D" w:rsidR="00DE0630" w:rsidRPr="00734E2E" w:rsidRDefault="00A241A8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rFonts w:eastAsia="Times New Roman" w:cs="Arial"/>
                <w:sz w:val="18"/>
                <w:szCs w:val="18"/>
                <w:lang w:eastAsia="en-AU"/>
              </w:rPr>
              <w:t>$627.80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2B239A" w14:textId="30355FF3" w:rsidR="00DE0630" w:rsidRPr="00734E2E" w:rsidRDefault="00A241A8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sz w:val="18"/>
                <w:szCs w:val="18"/>
              </w:rPr>
              <w:t>$43.80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19CD8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DE0630" w:rsidRPr="00734E2E" w14:paraId="0B23786E" w14:textId="77777777" w:rsidTr="00232947">
        <w:trPr>
          <w:trHeight w:val="39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967B48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Family Tax Benefit (Part B) per fortnight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044609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FF88AF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2B6B01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B4DF81" w14:textId="0C9EC4CD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1 Jul </w:t>
            </w:r>
            <w:r w:rsidR="00AB407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2023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EF1F0C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786D843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DE0630" w:rsidRPr="00734E2E" w14:paraId="39A045EE" w14:textId="77777777" w:rsidTr="00232947">
        <w:trPr>
          <w:trHeight w:val="240"/>
        </w:trPr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FD1A0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Maximum rates of payment, excluding supplement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9D3C5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E1518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BFC1B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36F19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3A035F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E0630" w:rsidRPr="00734E2E" w14:paraId="36A7F7FE" w14:textId="77777777" w:rsidTr="0023294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77CF3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under 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7146AD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B130DD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AC7C34" w14:textId="7567573D" w:rsidR="00DE0630" w:rsidRPr="00734E2E" w:rsidRDefault="00DE0630" w:rsidP="00971F2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$16</w:t>
            </w:r>
            <w:r w:rsidR="00971F29">
              <w:rPr>
                <w:sz w:val="18"/>
                <w:szCs w:val="18"/>
              </w:rPr>
              <w:t>8</w:t>
            </w:r>
            <w:r w:rsidRPr="00396762">
              <w:rPr>
                <w:sz w:val="18"/>
                <w:szCs w:val="18"/>
              </w:rPr>
              <w:t>.</w:t>
            </w:r>
            <w:r w:rsidR="00971F29">
              <w:rPr>
                <w:sz w:val="18"/>
                <w:szCs w:val="18"/>
              </w:rPr>
              <w:t>28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825C2B6" w14:textId="67473706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</w:t>
            </w:r>
            <w:r w:rsidR="00971F29">
              <w:rPr>
                <w:sz w:val="18"/>
                <w:szCs w:val="18"/>
              </w:rPr>
              <w:t>181.44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ABA891" w14:textId="3F4D1275" w:rsidR="00DE0630" w:rsidRPr="00734E2E" w:rsidRDefault="00DE0630" w:rsidP="00971F2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</w:t>
            </w:r>
            <w:r w:rsidR="00971F29">
              <w:rPr>
                <w:sz w:val="18"/>
                <w:szCs w:val="18"/>
              </w:rPr>
              <w:t>13.16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EA475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DE0630" w:rsidRPr="00734E2E" w14:paraId="6A1AB151" w14:textId="77777777" w:rsidTr="0023294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19CCB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5-18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490990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00AFC8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6456A9" w14:textId="791C4C73" w:rsidR="00DE0630" w:rsidRPr="00734E2E" w:rsidRDefault="00971F29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$117.46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5D646A" w14:textId="45D7FDEC" w:rsidR="00DE0630" w:rsidRPr="00734E2E" w:rsidRDefault="00971F29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$126.56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E21A3D" w14:textId="30C22A95" w:rsidR="00DE0630" w:rsidRPr="00734E2E" w:rsidRDefault="00971F29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$9.10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566EE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DE0630" w:rsidRPr="00734E2E" w14:paraId="2A325F27" w14:textId="77777777" w:rsidTr="0023294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1701B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Energy Supplement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068311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DEF30D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1F0553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E1C258F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9A1B7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D96E4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DE0630" w:rsidRPr="00734E2E" w14:paraId="1C80BDCD" w14:textId="77777777" w:rsidTr="0023294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92917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under 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2A53F6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E3E0D4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350466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$2.80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F69FA9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$2.80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7F1BC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17CE2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DE0630" w:rsidRPr="00734E2E" w14:paraId="00639B85" w14:textId="77777777" w:rsidTr="0023294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E10D5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5-18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D86710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F6A6AE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654132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$1.96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82E8C9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$1.96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96E1D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23B8E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DE0630" w:rsidRPr="00734E2E" w14:paraId="79572CF5" w14:textId="77777777" w:rsidTr="00232947">
        <w:trPr>
          <w:trHeight w:val="39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51E435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Family Tax Benefit (Part B) per year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AC8325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300C02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4970A8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3C542" w14:textId="041B2A35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1 Jul </w:t>
            </w:r>
            <w:r w:rsidR="00AB407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2023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6341DA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DE22FF8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DE0630" w:rsidRPr="00734E2E" w14:paraId="1DF0C172" w14:textId="77777777" w:rsidTr="0023294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4BA7A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Maximum rates of payment, including supplement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29D61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C81E2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F874E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68AC3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622FE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A96768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31869B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31869B"/>
                <w:sz w:val="18"/>
                <w:szCs w:val="18"/>
                <w:lang w:eastAsia="en-AU"/>
              </w:rPr>
              <w:t> </w:t>
            </w:r>
          </w:p>
        </w:tc>
      </w:tr>
      <w:tr w:rsidR="00DE0630" w:rsidRPr="00734E2E" w14:paraId="4353CE5A" w14:textId="77777777" w:rsidTr="0023294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A02E3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aged under 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8D9B74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917493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321786" w14:textId="04509026" w:rsidR="00DE0630" w:rsidRPr="00883711" w:rsidRDefault="00A241A8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sz w:val="18"/>
                <w:szCs w:val="18"/>
              </w:rPr>
              <w:t>$4,785.15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BD4DA3" w14:textId="03396E3C" w:rsidR="00DE0630" w:rsidRPr="00883711" w:rsidRDefault="00A241A8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rFonts w:eastAsia="Times New Roman" w:cs="Arial"/>
                <w:sz w:val="18"/>
                <w:szCs w:val="18"/>
                <w:lang w:eastAsia="en-AU"/>
              </w:rPr>
              <w:t>$5,161.10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585DE1" w14:textId="59E4EEC2" w:rsidR="00DE0630" w:rsidRPr="00883711" w:rsidRDefault="00A241A8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sz w:val="18"/>
                <w:szCs w:val="18"/>
              </w:rPr>
              <w:t>$375.95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63749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DE0630" w:rsidRPr="00734E2E" w14:paraId="16E7F27B" w14:textId="77777777" w:rsidTr="0023294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01C94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aged 5-18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F510FD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998EBC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05728D" w14:textId="5E743FA7" w:rsidR="00DE0630" w:rsidRPr="00883711" w:rsidRDefault="00A241A8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sz w:val="18"/>
                <w:szCs w:val="18"/>
              </w:rPr>
              <w:t>$3,460.20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08642A" w14:textId="41B2D03F" w:rsidR="00DE0630" w:rsidRPr="00883711" w:rsidRDefault="00A241A8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rFonts w:eastAsia="Times New Roman" w:cs="Arial"/>
                <w:sz w:val="18"/>
                <w:szCs w:val="18"/>
                <w:lang w:eastAsia="en-AU"/>
              </w:rPr>
              <w:t>$3,730.30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F76A09" w14:textId="3D137C45" w:rsidR="00DE0630" w:rsidRPr="00883711" w:rsidRDefault="00A241A8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sz w:val="18"/>
                <w:szCs w:val="18"/>
              </w:rPr>
              <w:t>$270.10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BBFBF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DE0630" w:rsidRPr="00734E2E" w14:paraId="441AC253" w14:textId="77777777" w:rsidTr="00232947">
        <w:trPr>
          <w:trHeight w:val="240"/>
        </w:trPr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E2855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Maximum rates of payment, excluding supplement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E21F0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C18E4F4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44CA4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CD0DEA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B97C9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96762">
              <w:rPr>
                <w:sz w:val="18"/>
                <w:szCs w:val="18"/>
              </w:rPr>
              <w:t> </w:t>
            </w:r>
          </w:p>
        </w:tc>
      </w:tr>
      <w:tr w:rsidR="00DE0630" w:rsidRPr="00734E2E" w14:paraId="6C3D953D" w14:textId="77777777" w:rsidTr="0023294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DCEDB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under 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158632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C9EF74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F3ECF5" w14:textId="2213648D" w:rsidR="00DE0630" w:rsidRPr="00734E2E" w:rsidRDefault="00A241A8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sz w:val="18"/>
                <w:szCs w:val="18"/>
              </w:rPr>
              <w:t>$4,387.30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D67F92" w14:textId="376689A8" w:rsidR="00DE0630" w:rsidRPr="00734E2E" w:rsidRDefault="00A241A8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rFonts w:eastAsia="Times New Roman" w:cs="Arial"/>
                <w:sz w:val="18"/>
                <w:szCs w:val="18"/>
                <w:lang w:eastAsia="en-AU"/>
              </w:rPr>
              <w:t>$4,730.40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E8D495" w14:textId="3AD7B923" w:rsidR="00DE0630" w:rsidRPr="00734E2E" w:rsidRDefault="00A241A8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sz w:val="18"/>
                <w:szCs w:val="18"/>
              </w:rPr>
              <w:t>$343.10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06272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DE0630" w:rsidRPr="00734E2E" w14:paraId="335F0E44" w14:textId="77777777" w:rsidTr="0023294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33F99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5-18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FB7C90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E6920E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7DF296" w14:textId="3D806CCF" w:rsidR="00DE0630" w:rsidRPr="00734E2E" w:rsidRDefault="00A241A8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sz w:val="18"/>
                <w:szCs w:val="18"/>
              </w:rPr>
              <w:t>$3,062.35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D0339E" w14:textId="0A89EFF4" w:rsidR="00DE0630" w:rsidRPr="00734E2E" w:rsidRDefault="00A241A8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rFonts w:eastAsia="Times New Roman" w:cs="Arial"/>
                <w:sz w:val="18"/>
                <w:szCs w:val="18"/>
                <w:lang w:eastAsia="en-AU"/>
              </w:rPr>
              <w:t>$3,299.60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59070B" w14:textId="184D7921" w:rsidR="00DE0630" w:rsidRPr="00734E2E" w:rsidRDefault="00A241A8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sz w:val="18"/>
                <w:szCs w:val="18"/>
              </w:rPr>
              <w:t>$237.25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0183F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DE0630" w:rsidRPr="00734E2E" w14:paraId="07A4A845" w14:textId="77777777" w:rsidTr="0023294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31753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Family Tax Benefit (Part B) Supplement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2B613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FD877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FFED5F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4252CA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6F0433" w14:textId="77777777" w:rsidR="00DE0630" w:rsidRPr="00734E2E" w:rsidRDefault="00DE0630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0D2D3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DE0630" w:rsidRPr="00734E2E" w14:paraId="518F3893" w14:textId="77777777" w:rsidTr="00232947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81AB5" w14:textId="77777777" w:rsidR="00DE0630" w:rsidRPr="00734E2E" w:rsidRDefault="00DE0630" w:rsidP="00DE0630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End-of-year lump sum per eligible family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858212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DBD117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F1566A" w14:textId="6103073D" w:rsidR="00DE0630" w:rsidRPr="00734E2E" w:rsidRDefault="00A241A8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sz w:val="18"/>
                <w:szCs w:val="18"/>
              </w:rPr>
              <w:t>$397.85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8D1267" w14:textId="2155248E" w:rsidR="00DE0630" w:rsidRPr="00734E2E" w:rsidRDefault="00A241A8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rFonts w:eastAsia="Times New Roman" w:cs="Arial"/>
                <w:sz w:val="18"/>
                <w:szCs w:val="18"/>
                <w:lang w:eastAsia="en-AU"/>
              </w:rPr>
              <w:t>$430.70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07B07D" w14:textId="7AB81441" w:rsidR="00DE0630" w:rsidRPr="00734E2E" w:rsidRDefault="00A241A8" w:rsidP="00DE063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A241A8">
              <w:rPr>
                <w:sz w:val="18"/>
                <w:szCs w:val="18"/>
              </w:rPr>
              <w:t>$32.85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A98A8" w14:textId="77777777" w:rsidR="00DE0630" w:rsidRPr="00734E2E" w:rsidRDefault="00DE0630" w:rsidP="00DE063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</w:tbl>
    <w:p w14:paraId="7E7A4D8B" w14:textId="6B259D95" w:rsidR="006F7D8E" w:rsidRDefault="006F7D8E"/>
    <w:p w14:paraId="23CC54EB" w14:textId="77777777" w:rsidR="00971F29" w:rsidRDefault="00971F29">
      <w:r>
        <w:br w:type="page"/>
      </w:r>
    </w:p>
    <w:tbl>
      <w:tblPr>
        <w:tblW w:w="10822" w:type="dxa"/>
        <w:tblLook w:val="04A0" w:firstRow="1" w:lastRow="0" w:firstColumn="1" w:lastColumn="0" w:noHBand="0" w:noVBand="1"/>
      </w:tblPr>
      <w:tblGrid>
        <w:gridCol w:w="4678"/>
        <w:gridCol w:w="627"/>
        <w:gridCol w:w="869"/>
        <w:gridCol w:w="1570"/>
        <w:gridCol w:w="1377"/>
        <w:gridCol w:w="1074"/>
        <w:gridCol w:w="627"/>
      </w:tblGrid>
      <w:tr w:rsidR="00883711" w:rsidRPr="00734E2E" w14:paraId="472F17C8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</w:tcPr>
          <w:p w14:paraId="34FDCE26" w14:textId="23E859DE" w:rsidR="00883711" w:rsidRPr="007968F6" w:rsidRDefault="00883711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>
              <w:lastRenderedPageBreak/>
              <w:br w:type="page"/>
            </w:r>
            <w:r w:rsidRPr="007968F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Family Payments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</w:tcPr>
          <w:p w14:paraId="07DA5D00" w14:textId="77777777" w:rsidR="00883711" w:rsidRPr="007968F6" w:rsidRDefault="00883711" w:rsidP="005027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</w:tcPr>
          <w:p w14:paraId="5F2E90A1" w14:textId="77777777" w:rsidR="00883711" w:rsidRPr="007968F6" w:rsidRDefault="00883711" w:rsidP="005027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186F6335" w14:textId="77777777" w:rsidR="00883711" w:rsidRPr="007968F6" w:rsidRDefault="00883711" w:rsidP="0073658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77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043D9F41" w14:textId="77777777" w:rsidR="00883711" w:rsidRPr="007968F6" w:rsidRDefault="00883711" w:rsidP="0073658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4B134087" w14:textId="77777777" w:rsidR="00883711" w:rsidRPr="007968F6" w:rsidRDefault="00883711" w:rsidP="0073658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3C9F528F" w14:textId="77777777" w:rsidR="00883711" w:rsidRPr="007968F6" w:rsidRDefault="00883711" w:rsidP="0073658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D17C7A" w:rsidRPr="00734E2E" w14:paraId="744F7731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039B5" w14:textId="77777777" w:rsidR="00D17C7A" w:rsidRPr="00734E2E" w:rsidRDefault="00D17C7A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Energy Supplement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A2BDBB" w14:textId="77777777" w:rsidR="00D17C7A" w:rsidRPr="00734E2E" w:rsidRDefault="00D17C7A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5574D8" w14:textId="77777777" w:rsidR="00D17C7A" w:rsidRPr="00734E2E" w:rsidRDefault="00D17C7A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04800" w14:textId="77777777" w:rsidR="00D17C7A" w:rsidRPr="00734E2E" w:rsidRDefault="00D17C7A" w:rsidP="00D17C7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7176B" w14:textId="5FDB0250" w:rsidR="00D17C7A" w:rsidRPr="00734E2E" w:rsidRDefault="00D17C7A" w:rsidP="00D17C7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1 Jul </w:t>
            </w:r>
            <w:r w:rsidR="00AB407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2023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A4189" w14:textId="77777777" w:rsidR="00D17C7A" w:rsidRPr="00734E2E" w:rsidRDefault="00D17C7A" w:rsidP="00D17C7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0DA31" w14:textId="77777777" w:rsidR="00D17C7A" w:rsidRPr="00734E2E" w:rsidRDefault="00D17C7A" w:rsidP="00D17C7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61D9D81A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C9A7F" w14:textId="77777777" w:rsidR="00C712A1" w:rsidRPr="00734E2E" w:rsidRDefault="00C712A1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under 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DFD22E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8EF298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FDA0C9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$73.00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0E2A9F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$73.00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85C2F1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485B2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C712A1" w:rsidRPr="00734E2E" w14:paraId="5C0695D7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4407F" w14:textId="77777777" w:rsidR="00C712A1" w:rsidRPr="00734E2E" w:rsidRDefault="00C712A1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Youngest child 5-18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E6B4D49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580BAD1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68BC0D7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$51.10</w:t>
            </w:r>
          </w:p>
        </w:tc>
        <w:tc>
          <w:tcPr>
            <w:tcW w:w="13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A71B492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$51.10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7293548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DE8BD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C712A1" w:rsidRPr="004A2972" w14:paraId="244EA488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3AF4AA0" w14:textId="77777777" w:rsidR="00C712A1" w:rsidRPr="004A2972" w:rsidRDefault="00C712A1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4A297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Primary earner income test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6CE96B7" w14:textId="77777777" w:rsidR="00C712A1" w:rsidRPr="004A2972" w:rsidRDefault="00C712A1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E78EC54" w14:textId="77777777" w:rsidR="00C712A1" w:rsidRPr="004A2972" w:rsidRDefault="00C712A1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00F4A7A" w14:textId="77777777" w:rsidR="00C712A1" w:rsidRPr="004A2972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485EB1">
              <w:rPr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5A8FCD1" w14:textId="77777777" w:rsidR="00C712A1" w:rsidRPr="004A2972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485EB1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EF7B73D" w14:textId="77777777" w:rsidR="00C712A1" w:rsidRPr="004A2972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485EB1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03D8CC9" w14:textId="77777777" w:rsidR="00C712A1" w:rsidRPr="004A2972" w:rsidRDefault="00C712A1" w:rsidP="00FA39D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C712A1" w:rsidRPr="004A2972" w14:paraId="77EE90F1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80AC101" w14:textId="77777777" w:rsidR="00C712A1" w:rsidRPr="00AF51CA" w:rsidRDefault="00C712A1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AF51C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Income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limit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4F9B4E21" w14:textId="77777777" w:rsidR="00C712A1" w:rsidRPr="00AF51CA" w:rsidRDefault="00C712A1" w:rsidP="005027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1411311E" w14:textId="77777777" w:rsidR="00C712A1" w:rsidRPr="00AF51CA" w:rsidRDefault="00C712A1" w:rsidP="0050276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295F94D" w14:textId="32303D1D" w:rsidR="00C712A1" w:rsidRPr="00AF51CA" w:rsidRDefault="003C0D9E" w:rsidP="00FA39D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3C0D9E">
              <w:rPr>
                <w:sz w:val="18"/>
                <w:szCs w:val="18"/>
              </w:rPr>
              <w:t>$104,432</w:t>
            </w:r>
          </w:p>
        </w:tc>
        <w:tc>
          <w:tcPr>
            <w:tcW w:w="13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E8A0205" w14:textId="7A60CBC8" w:rsidR="00C712A1" w:rsidRPr="00AF51CA" w:rsidRDefault="001B708C" w:rsidP="00FA39D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$112,578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F7C6E2F" w14:textId="3B38E90F" w:rsidR="00C712A1" w:rsidRPr="00AF51CA" w:rsidRDefault="001B708C" w:rsidP="00FA39D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$8,146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39BB7FF" w14:textId="77777777" w:rsidR="00C712A1" w:rsidRPr="00AF51CA" w:rsidRDefault="00C712A1" w:rsidP="00FA39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AF51CA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C712A1" w:rsidRPr="00734E2E" w14:paraId="4321169D" w14:textId="77777777" w:rsidTr="0050276C">
        <w:trPr>
          <w:trHeight w:val="240"/>
        </w:trPr>
        <w:tc>
          <w:tcPr>
            <w:tcW w:w="467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B6F8E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Secondary earner income test</w:t>
            </w: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353C3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103A8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961720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021CD4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18A5FE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4C4DC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C712A1" w:rsidRPr="00734E2E" w14:paraId="0927DD08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D7068" w14:textId="77777777" w:rsidR="00C712A1" w:rsidRPr="00734E2E" w:rsidRDefault="00C712A1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Income free area for maximum payment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7E2AC8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3C352A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D06580" w14:textId="4F9D012D" w:rsidR="00C712A1" w:rsidRPr="00734E2E" w:rsidRDefault="003C0D9E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C0D9E">
              <w:rPr>
                <w:sz w:val="18"/>
                <w:szCs w:val="18"/>
              </w:rPr>
              <w:t>$6,059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D29FC9" w14:textId="1F4AA34E" w:rsidR="00C712A1" w:rsidRPr="00734E2E" w:rsidRDefault="001B708C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$6,497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48DC60" w14:textId="1AF52699" w:rsidR="00C712A1" w:rsidRPr="00734E2E" w:rsidRDefault="001B708C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$438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B408A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C712A1" w:rsidRPr="00734E2E" w14:paraId="31F3B495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728C9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Secondary earner disqualifying income limit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49FA7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DB471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57026BF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B431B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9A34DB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A8B6E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5F6847A8" w14:textId="77777777" w:rsidTr="0050276C">
        <w:trPr>
          <w:trHeight w:val="24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385C1" w14:textId="77777777" w:rsidR="00C712A1" w:rsidRPr="00734E2E" w:rsidRDefault="00C712A1" w:rsidP="0050276C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This income limit includes consideration of supplement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F1DD9" w14:textId="77777777" w:rsidR="00C712A1" w:rsidRPr="00734E2E" w:rsidRDefault="00C712A1" w:rsidP="0050276C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4F8D47D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CA444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F368AEA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BEE0D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73832B3C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1D731" w14:textId="77777777" w:rsidR="00C712A1" w:rsidRPr="00734E2E" w:rsidRDefault="00C712A1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With Energy Supplement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94080" w14:textId="77777777" w:rsidR="00C712A1" w:rsidRPr="00734E2E" w:rsidRDefault="00C712A1" w:rsidP="0050276C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C5634" w14:textId="77777777" w:rsidR="00C712A1" w:rsidRPr="00734E2E" w:rsidRDefault="00C712A1" w:rsidP="0050276C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F3CB5A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D19F4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6992D0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201FE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22DB892E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EA552" w14:textId="77777777" w:rsidR="00C712A1" w:rsidRPr="00734E2E" w:rsidRDefault="00C712A1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   Youngest child aged under 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8EC77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547B7A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11E6E4" w14:textId="1DFEB52A" w:rsidR="00C712A1" w:rsidRPr="00734E2E" w:rsidRDefault="003C0D9E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C0D9E">
              <w:rPr>
                <w:sz w:val="18"/>
                <w:szCs w:val="18"/>
              </w:rPr>
              <w:t>$30,350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AD37E10" w14:textId="28DD9917" w:rsidR="00C712A1" w:rsidRPr="00734E2E" w:rsidRDefault="001B708C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$32,668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E97FF5B" w14:textId="3E19B72A" w:rsidR="00C712A1" w:rsidRPr="00734E2E" w:rsidRDefault="001B708C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$2,318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C3435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C712A1" w:rsidRPr="00734E2E" w14:paraId="55ACCCB0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A7ED4" w14:textId="77777777" w:rsidR="00C712A1" w:rsidRPr="00734E2E" w:rsidRDefault="00C712A1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   Youngest child aged 5-18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50720C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33E079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373895" w14:textId="5BF6349F" w:rsidR="00C712A1" w:rsidRPr="00734E2E" w:rsidRDefault="003C0D9E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C0D9E">
              <w:rPr>
                <w:sz w:val="18"/>
                <w:szCs w:val="18"/>
              </w:rPr>
              <w:t>$23,616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7826F90" w14:textId="6E05BBA0" w:rsidR="00C712A1" w:rsidRPr="00734E2E" w:rsidRDefault="001B708C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$25,404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FED36F" w14:textId="166EFDAB" w:rsidR="00C712A1" w:rsidRPr="00734E2E" w:rsidRDefault="001B708C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$1,788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2275D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C712A1" w:rsidRPr="00734E2E" w14:paraId="706D2ACE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554BA" w14:textId="77777777" w:rsidR="00C712A1" w:rsidRPr="00734E2E" w:rsidRDefault="00C712A1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Without Energy Supplement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046C6" w14:textId="77777777" w:rsidR="00C712A1" w:rsidRPr="00734E2E" w:rsidRDefault="00C712A1" w:rsidP="0050276C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806A6" w14:textId="77777777" w:rsidR="00C712A1" w:rsidRPr="00734E2E" w:rsidRDefault="00C712A1" w:rsidP="0050276C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13FDA6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F69FFF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564D98B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A9684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2D0B934F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00D69" w14:textId="77777777" w:rsidR="00C712A1" w:rsidRPr="00734E2E" w:rsidRDefault="00C712A1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   Youngest child aged under 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DF3044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4B603E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B8058F" w14:textId="2546BDEA" w:rsidR="00C712A1" w:rsidRPr="00734E2E" w:rsidRDefault="003C0D9E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C0D9E">
              <w:rPr>
                <w:sz w:val="18"/>
                <w:szCs w:val="18"/>
              </w:rPr>
              <w:t>$29,985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BA3363" w14:textId="2859F2D1" w:rsidR="00C712A1" w:rsidRPr="00734E2E" w:rsidRDefault="001B708C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$32,303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52414B" w14:textId="40E5114D" w:rsidR="00C712A1" w:rsidRPr="00734E2E" w:rsidRDefault="001B708C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$2,318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FBC68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C712A1" w:rsidRPr="00734E2E" w14:paraId="70C8DC0E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F1A03" w14:textId="77777777" w:rsidR="00C712A1" w:rsidRPr="00734E2E" w:rsidRDefault="00C712A1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   Youngest child aged 5-18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5B68A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A8909F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C0D7FC" w14:textId="398C550C" w:rsidR="00C712A1" w:rsidRPr="00734E2E" w:rsidRDefault="003C0D9E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C0D9E">
              <w:rPr>
                <w:sz w:val="18"/>
                <w:szCs w:val="18"/>
              </w:rPr>
              <w:t>$23,360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D2ACF89" w14:textId="77649ECA" w:rsidR="00C712A1" w:rsidRPr="00734E2E" w:rsidRDefault="001B708C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$25,149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68B7AD" w14:textId="398D498A" w:rsidR="00C712A1" w:rsidRPr="00734E2E" w:rsidRDefault="001B708C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$1,789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B39E5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C712A1" w:rsidRPr="00734E2E" w14:paraId="24079654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F0B6E" w14:textId="77777777" w:rsidR="00C712A1" w:rsidRPr="00734E2E" w:rsidRDefault="00C712A1" w:rsidP="0050276C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Disqualifying income limit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66F07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E20E1" w14:textId="77777777" w:rsidR="00C712A1" w:rsidRPr="00734E2E" w:rsidRDefault="00C712A1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704090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F69B293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F47836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47C0C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10F0CC6B" w14:textId="77777777" w:rsidTr="0050276C">
        <w:trPr>
          <w:trHeight w:val="24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ED04F" w14:textId="77777777" w:rsidR="00C712A1" w:rsidRPr="00734E2E" w:rsidRDefault="00C712A1" w:rsidP="0050276C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This income limit excludes consideration of supplement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A3E98" w14:textId="77777777" w:rsidR="00C712A1" w:rsidRPr="00734E2E" w:rsidRDefault="00C712A1" w:rsidP="0050276C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B0032C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765A12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6A4005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6C217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C712A1" w:rsidRPr="00734E2E" w14:paraId="1B948170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ED31B" w14:textId="77777777" w:rsidR="00C712A1" w:rsidRPr="00734E2E" w:rsidRDefault="00C712A1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With Energy Supplement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5690E" w14:textId="77777777" w:rsidR="00C712A1" w:rsidRPr="00734E2E" w:rsidRDefault="00C712A1" w:rsidP="0050276C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C2B69" w14:textId="77777777" w:rsidR="00C712A1" w:rsidRPr="00734E2E" w:rsidRDefault="00C712A1" w:rsidP="0050276C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0A1AC3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B1667C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B56D00" w14:textId="77777777" w:rsidR="00C712A1" w:rsidRPr="00734E2E" w:rsidRDefault="00C712A1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37D8D" w14:textId="77777777" w:rsidR="00C712A1" w:rsidRPr="00734E2E" w:rsidRDefault="00C712A1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097045" w:rsidRPr="00734E2E" w14:paraId="7E51DB67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658DD" w14:textId="77777777" w:rsidR="00097045" w:rsidRPr="00734E2E" w:rsidRDefault="00097045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   Youngest child aged under 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FBF272" w14:textId="77777777" w:rsidR="00097045" w:rsidRPr="00734E2E" w:rsidRDefault="00097045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90E94B" w14:textId="77777777" w:rsidR="00097045" w:rsidRPr="00734E2E" w:rsidRDefault="00097045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C52889D" w14:textId="61B03A37" w:rsidR="00097045" w:rsidRPr="00734E2E" w:rsidRDefault="003C0D9E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C0D9E">
              <w:rPr>
                <w:sz w:val="18"/>
                <w:szCs w:val="18"/>
              </w:rPr>
              <w:t>$28,361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4FA283" w14:textId="69C41415" w:rsidR="00097045" w:rsidRPr="00734E2E" w:rsidRDefault="001B708C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$30,514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1A6441" w14:textId="73456424" w:rsidR="00097045" w:rsidRPr="00734E2E" w:rsidRDefault="001B708C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$2,153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4F903" w14:textId="77777777" w:rsidR="00097045" w:rsidRPr="00734E2E" w:rsidRDefault="00097045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097045" w:rsidRPr="00734E2E" w14:paraId="3DA67BA6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AED3D" w14:textId="77777777" w:rsidR="00097045" w:rsidRPr="00734E2E" w:rsidRDefault="00097045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   Youngest child aged 5-18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C0983" w14:textId="77777777" w:rsidR="00097045" w:rsidRPr="00734E2E" w:rsidRDefault="00097045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15C3F2" w14:textId="77777777" w:rsidR="00097045" w:rsidRPr="00734E2E" w:rsidRDefault="00097045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0B278D" w14:textId="769B440E" w:rsidR="00097045" w:rsidRPr="00734E2E" w:rsidRDefault="003C0D9E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C0D9E">
              <w:rPr>
                <w:sz w:val="18"/>
                <w:szCs w:val="18"/>
              </w:rPr>
              <w:t>$21,627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8F94A2D" w14:textId="4CADAF1D" w:rsidR="00097045" w:rsidRPr="00734E2E" w:rsidRDefault="001B708C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$23,251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9F8727" w14:textId="2C542250" w:rsidR="00097045" w:rsidRPr="00734E2E" w:rsidRDefault="001B708C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$1,624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09EBC" w14:textId="77777777" w:rsidR="00097045" w:rsidRPr="00734E2E" w:rsidRDefault="00097045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097045" w:rsidRPr="00734E2E" w14:paraId="2DD3BEFF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2519E" w14:textId="77777777" w:rsidR="00097045" w:rsidRPr="00734E2E" w:rsidRDefault="00097045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Without Energy Supplement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61EAB9" w14:textId="77777777" w:rsidR="00097045" w:rsidRPr="00734E2E" w:rsidRDefault="00097045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768A41" w14:textId="77777777" w:rsidR="00097045" w:rsidRPr="00734E2E" w:rsidRDefault="00097045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A2D1A8" w14:textId="77777777" w:rsidR="00097045" w:rsidRPr="00734E2E" w:rsidRDefault="0009704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51DF31" w14:textId="77777777" w:rsidR="00097045" w:rsidRPr="00734E2E" w:rsidRDefault="0009704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EC2762" w14:textId="77777777" w:rsidR="00097045" w:rsidRPr="00734E2E" w:rsidRDefault="0009704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F8023" w14:textId="77777777" w:rsidR="00097045" w:rsidRPr="00734E2E" w:rsidRDefault="00097045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097045" w:rsidRPr="00734E2E" w14:paraId="7DCA0A2B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2FA74" w14:textId="77777777" w:rsidR="00097045" w:rsidRPr="00734E2E" w:rsidRDefault="00097045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   Youngest child aged under 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5F085D" w14:textId="77777777" w:rsidR="00097045" w:rsidRPr="00734E2E" w:rsidRDefault="00097045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D0918E" w14:textId="77777777" w:rsidR="00097045" w:rsidRPr="00734E2E" w:rsidRDefault="00097045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96CD027" w14:textId="33C4F6C3" w:rsidR="00097045" w:rsidRPr="00734E2E" w:rsidRDefault="003C0D9E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C0D9E">
              <w:rPr>
                <w:sz w:val="18"/>
                <w:szCs w:val="18"/>
              </w:rPr>
              <w:t>$27,996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7A1A4B" w14:textId="37BC80BB" w:rsidR="00097045" w:rsidRPr="00734E2E" w:rsidRDefault="001B708C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$30,149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D4F9CF1" w14:textId="54D8B8A3" w:rsidR="00097045" w:rsidRPr="00734E2E" w:rsidRDefault="001B708C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$2,153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4A064" w14:textId="77777777" w:rsidR="00097045" w:rsidRPr="00734E2E" w:rsidRDefault="00097045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097045" w:rsidRPr="00734E2E" w14:paraId="22FA99D9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51EC3" w14:textId="77777777" w:rsidR="00097045" w:rsidRPr="00734E2E" w:rsidRDefault="00097045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   Youngest child aged 5-18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A0485" w14:textId="77777777" w:rsidR="00097045" w:rsidRPr="00734E2E" w:rsidRDefault="00097045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7C2872" w14:textId="77777777" w:rsidR="00097045" w:rsidRPr="00734E2E" w:rsidRDefault="00097045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289E37" w14:textId="168B6B29" w:rsidR="00097045" w:rsidRPr="00734E2E" w:rsidRDefault="003C0D9E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3C0D9E">
              <w:rPr>
                <w:sz w:val="18"/>
                <w:szCs w:val="18"/>
              </w:rPr>
              <w:t>$21,371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4A871C" w14:textId="370BDCF9" w:rsidR="00097045" w:rsidRPr="00734E2E" w:rsidRDefault="001B708C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$22,995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2E22ED" w14:textId="25E0AE05" w:rsidR="00097045" w:rsidRPr="00734E2E" w:rsidRDefault="001B708C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$1,624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EAB32" w14:textId="77777777" w:rsidR="00097045" w:rsidRPr="00734E2E" w:rsidRDefault="00097045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pa </w:t>
            </w:r>
          </w:p>
        </w:tc>
      </w:tr>
      <w:tr w:rsidR="00097045" w:rsidRPr="00734E2E" w14:paraId="507DF61B" w14:textId="77777777" w:rsidTr="0050276C">
        <w:trPr>
          <w:trHeight w:val="39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ECD6E7" w14:textId="77777777" w:rsidR="00097045" w:rsidRPr="00734E2E" w:rsidRDefault="00097045" w:rsidP="005027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Other amounts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FD10D1" w14:textId="77777777" w:rsidR="00097045" w:rsidRPr="00734E2E" w:rsidRDefault="00097045" w:rsidP="005027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7B04E8" w14:textId="77777777" w:rsidR="00097045" w:rsidRPr="00734E2E" w:rsidRDefault="00097045" w:rsidP="005027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782719" w14:textId="77777777" w:rsidR="00097045" w:rsidRPr="00734E2E" w:rsidRDefault="00097045" w:rsidP="0009704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80DCB9" w14:textId="66672C69" w:rsidR="00097045" w:rsidRPr="00734E2E" w:rsidRDefault="00097045" w:rsidP="0009704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1 Jul </w:t>
            </w:r>
            <w:r w:rsidR="00AB407B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2023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A07BC1" w14:textId="77777777" w:rsidR="00097045" w:rsidRPr="00734E2E" w:rsidRDefault="00097045" w:rsidP="0009704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8B846B8" w14:textId="77777777" w:rsidR="00097045" w:rsidRPr="00734E2E" w:rsidRDefault="00097045" w:rsidP="00D3793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097045" w:rsidRPr="00734E2E" w14:paraId="156C2B6A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74DFE" w14:textId="77777777" w:rsidR="00097045" w:rsidRPr="00734E2E" w:rsidRDefault="00097045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Newborn Supplement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7B722" w14:textId="77777777" w:rsidR="00097045" w:rsidRPr="00734E2E" w:rsidRDefault="00097045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94D1F" w14:textId="77777777" w:rsidR="00097045" w:rsidRPr="00734E2E" w:rsidRDefault="00097045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079D4" w14:textId="77777777" w:rsidR="00097045" w:rsidRPr="00734E2E" w:rsidRDefault="00097045" w:rsidP="00097045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E6C24" w14:textId="77777777" w:rsidR="00097045" w:rsidRPr="00734E2E" w:rsidRDefault="00097045" w:rsidP="00097045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78EC7" w14:textId="77777777" w:rsidR="00097045" w:rsidRPr="00734E2E" w:rsidRDefault="00097045" w:rsidP="00097045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BD18C5" w14:textId="77777777" w:rsidR="00097045" w:rsidRPr="00734E2E" w:rsidRDefault="00097045" w:rsidP="00D37937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97045" w:rsidRPr="00734E2E" w14:paraId="231DCA66" w14:textId="77777777" w:rsidTr="0050276C">
        <w:trPr>
          <w:trHeight w:val="24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A4012" w14:textId="77777777" w:rsidR="00097045" w:rsidRPr="00734E2E" w:rsidRDefault="00097045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First child or multiple birth, payable over 13 weeks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8E613" w14:textId="77777777" w:rsidR="00097045" w:rsidRPr="00734E2E" w:rsidRDefault="00097045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6F6AB4" w14:textId="63C475A0" w:rsidR="00097045" w:rsidRPr="00734E2E" w:rsidRDefault="00256CB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56CB5">
              <w:rPr>
                <w:sz w:val="18"/>
                <w:szCs w:val="18"/>
              </w:rPr>
              <w:t>$1,785.42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5D4258" w14:textId="2501F8A1" w:rsidR="00097045" w:rsidRPr="00734E2E" w:rsidRDefault="00256CB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56CB5">
              <w:rPr>
                <w:rFonts w:eastAsia="Times New Roman" w:cs="Arial"/>
                <w:sz w:val="18"/>
                <w:szCs w:val="18"/>
                <w:lang w:eastAsia="en-AU"/>
              </w:rPr>
              <w:t>$1,924.65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C72AB2" w14:textId="53366549" w:rsidR="00097045" w:rsidRPr="00734E2E" w:rsidRDefault="00256CB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56CB5">
              <w:rPr>
                <w:sz w:val="18"/>
                <w:szCs w:val="18"/>
              </w:rPr>
              <w:t>$139.23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DCAE8" w14:textId="77777777" w:rsidR="00097045" w:rsidRPr="00734E2E" w:rsidRDefault="00097045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ea</w:t>
            </w:r>
            <w:proofErr w:type="spellEnd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097045" w:rsidRPr="00734E2E" w14:paraId="49086F15" w14:textId="77777777" w:rsidTr="0050276C">
        <w:trPr>
          <w:trHeight w:val="240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A73A9" w14:textId="77777777" w:rsidR="00097045" w:rsidRPr="00734E2E" w:rsidRDefault="00097045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Second or subsequent child, payable over 13 weeks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3F49B" w14:textId="77777777" w:rsidR="00097045" w:rsidRPr="00734E2E" w:rsidRDefault="00097045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6ABD2D2" w14:textId="59FF2D80" w:rsidR="00097045" w:rsidRPr="00734E2E" w:rsidRDefault="00256CB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56CB5">
              <w:rPr>
                <w:sz w:val="18"/>
                <w:szCs w:val="18"/>
              </w:rPr>
              <w:t>$596.05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8C3AD70" w14:textId="2F6F87B8" w:rsidR="00097045" w:rsidRPr="00734E2E" w:rsidRDefault="00256CB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56CB5">
              <w:rPr>
                <w:rFonts w:eastAsia="Times New Roman" w:cs="Arial"/>
                <w:sz w:val="18"/>
                <w:szCs w:val="18"/>
                <w:lang w:eastAsia="en-AU"/>
              </w:rPr>
              <w:t>$642.46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E171CA" w14:textId="2A349E71" w:rsidR="00097045" w:rsidRPr="00734E2E" w:rsidRDefault="00256CB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56CB5">
              <w:rPr>
                <w:sz w:val="18"/>
                <w:szCs w:val="18"/>
              </w:rPr>
              <w:t>$46.41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70C88" w14:textId="77777777" w:rsidR="00097045" w:rsidRPr="00734E2E" w:rsidRDefault="00097045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ea</w:t>
            </w:r>
            <w:proofErr w:type="spellEnd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097045" w:rsidRPr="00734E2E" w14:paraId="4F77C747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A62E0" w14:textId="77777777" w:rsidR="00097045" w:rsidRPr="00734E2E" w:rsidRDefault="00097045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Additional upfront payment, per child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01AF2" w14:textId="77777777" w:rsidR="00097045" w:rsidRPr="00734E2E" w:rsidRDefault="00097045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67B26" w14:textId="77777777" w:rsidR="00097045" w:rsidRPr="00734E2E" w:rsidRDefault="00097045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CF345A" w14:textId="3AF7BBC3" w:rsidR="00097045" w:rsidRPr="00734E2E" w:rsidRDefault="00256CB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56CB5">
              <w:rPr>
                <w:sz w:val="18"/>
                <w:szCs w:val="18"/>
              </w:rPr>
              <w:t>$595.00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82879" w14:textId="60C6D42C" w:rsidR="00097045" w:rsidRPr="00734E2E" w:rsidRDefault="00256CB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56CB5">
              <w:rPr>
                <w:rFonts w:eastAsia="Times New Roman" w:cs="Arial"/>
                <w:sz w:val="18"/>
                <w:szCs w:val="18"/>
                <w:lang w:eastAsia="en-AU"/>
              </w:rPr>
              <w:t>$641.00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D5AA9C" w14:textId="08BD2870" w:rsidR="00097045" w:rsidRPr="00734E2E" w:rsidRDefault="00256CB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56CB5">
              <w:rPr>
                <w:sz w:val="18"/>
                <w:szCs w:val="18"/>
              </w:rPr>
              <w:t>$46.00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EF7DE" w14:textId="77777777" w:rsidR="00097045" w:rsidRPr="00734E2E" w:rsidRDefault="00097045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ea</w:t>
            </w:r>
            <w:proofErr w:type="spellEnd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097045" w:rsidRPr="00734E2E" w14:paraId="65A3DF99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4E182" w14:textId="77777777" w:rsidR="00097045" w:rsidRPr="00734E2E" w:rsidRDefault="00097045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Stillborn Baby Payment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C1596" w14:textId="77777777" w:rsidR="00097045" w:rsidRPr="00734E2E" w:rsidRDefault="00097045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501C6" w14:textId="77777777" w:rsidR="00097045" w:rsidRPr="00734E2E" w:rsidRDefault="00097045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21BA16" w14:textId="77777777" w:rsidR="00097045" w:rsidRPr="00734E2E" w:rsidRDefault="0009704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C9777" w14:textId="77777777" w:rsidR="00097045" w:rsidRPr="00734E2E" w:rsidRDefault="0009704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7B86ED" w14:textId="77777777" w:rsidR="00097045" w:rsidRPr="00734E2E" w:rsidRDefault="0009704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3EBA4" w14:textId="77777777" w:rsidR="00097045" w:rsidRPr="00734E2E" w:rsidRDefault="00097045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097045" w:rsidRPr="00734E2E" w14:paraId="4E2E3BBE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C5D56F" w14:textId="77777777" w:rsidR="00097045" w:rsidRDefault="00097045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Stillborn Baby Payment, per child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99EFE4" w14:textId="77777777" w:rsidR="00097045" w:rsidRPr="00734E2E" w:rsidRDefault="00097045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95059A" w14:textId="77777777" w:rsidR="00097045" w:rsidRPr="00734E2E" w:rsidRDefault="00097045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E049D84" w14:textId="41E02E2A" w:rsidR="00097045" w:rsidRPr="00734E2E" w:rsidRDefault="00256CB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56CB5">
              <w:rPr>
                <w:sz w:val="18"/>
                <w:szCs w:val="18"/>
              </w:rPr>
              <w:t>$3,766.14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21BB01D" w14:textId="2A34AC3B" w:rsidR="00097045" w:rsidRPr="00734E2E" w:rsidRDefault="00256CB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56CB5">
              <w:rPr>
                <w:rFonts w:eastAsia="Times New Roman" w:cs="Arial"/>
                <w:sz w:val="18"/>
                <w:szCs w:val="18"/>
                <w:lang w:eastAsia="en-AU"/>
              </w:rPr>
              <w:t>$4,059.17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401663" w14:textId="1CD60792" w:rsidR="00097045" w:rsidRPr="00734E2E" w:rsidRDefault="00256CB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56CB5">
              <w:rPr>
                <w:sz w:val="18"/>
                <w:szCs w:val="18"/>
              </w:rPr>
              <w:t>$293.03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A7A33E" w14:textId="77777777" w:rsidR="00097045" w:rsidRPr="00734E2E" w:rsidRDefault="00097045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097045" w:rsidRPr="00734E2E" w14:paraId="137AE33B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6C708" w14:textId="77777777" w:rsidR="00097045" w:rsidRPr="00734E2E" w:rsidRDefault="00097045" w:rsidP="0050276C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Disqualifying income limit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FE6409" w14:textId="77777777" w:rsidR="00097045" w:rsidRPr="00734E2E" w:rsidRDefault="00097045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076D9" w14:textId="77777777" w:rsidR="00097045" w:rsidRPr="00734E2E" w:rsidRDefault="00097045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EC4AE7" w14:textId="3DDDDE7E" w:rsidR="00097045" w:rsidRPr="00734E2E" w:rsidRDefault="00256CB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56CB5">
              <w:rPr>
                <w:sz w:val="18"/>
                <w:szCs w:val="18"/>
              </w:rPr>
              <w:t>$67,161.00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028B96" w14:textId="53DF8CF7" w:rsidR="00097045" w:rsidRPr="00734E2E" w:rsidRDefault="00256CB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56CB5">
              <w:rPr>
                <w:rFonts w:eastAsia="Times New Roman" w:cs="Arial"/>
                <w:sz w:val="18"/>
                <w:szCs w:val="18"/>
                <w:lang w:eastAsia="en-AU"/>
              </w:rPr>
              <w:t>$72,400.00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B1C326" w14:textId="43A67066" w:rsidR="00097045" w:rsidRPr="00734E2E" w:rsidRDefault="00256CB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56CB5">
              <w:rPr>
                <w:sz w:val="18"/>
                <w:szCs w:val="18"/>
              </w:rPr>
              <w:t>$5,239.00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8517C" w14:textId="77777777" w:rsidR="00097045" w:rsidRPr="00734E2E" w:rsidRDefault="00097045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ba</w:t>
            </w:r>
            <w:proofErr w:type="spellEnd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097045" w:rsidRPr="00734E2E" w14:paraId="62B7D147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C1876" w14:textId="77777777" w:rsidR="00097045" w:rsidRPr="00734E2E" w:rsidRDefault="00097045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Family Tax Benefit Advance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35265" w14:textId="77777777" w:rsidR="00097045" w:rsidRPr="00734E2E" w:rsidRDefault="00097045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C92FB" w14:textId="77777777" w:rsidR="00097045" w:rsidRPr="00734E2E" w:rsidRDefault="00097045" w:rsidP="0050276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58F7A0E" w14:textId="77777777" w:rsidR="00097045" w:rsidRPr="00734E2E" w:rsidRDefault="0009704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4A40E1" w14:textId="77777777" w:rsidR="00097045" w:rsidRPr="00734E2E" w:rsidRDefault="0009704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A7D0C1" w14:textId="77777777" w:rsidR="00097045" w:rsidRPr="00734E2E" w:rsidRDefault="0009704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04DDC" w14:textId="77777777" w:rsidR="00097045" w:rsidRPr="00734E2E" w:rsidRDefault="00097045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097045" w:rsidRPr="00734E2E" w14:paraId="7D78AD35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48169" w14:textId="77777777" w:rsidR="00097045" w:rsidRPr="00734E2E" w:rsidRDefault="00097045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Maximum amount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457336" w14:textId="77777777" w:rsidR="00097045" w:rsidRPr="00734E2E" w:rsidRDefault="00097045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619ED5" w14:textId="77777777" w:rsidR="00097045" w:rsidRPr="00734E2E" w:rsidRDefault="00097045" w:rsidP="0050276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171E67" w14:textId="1FBA5BF4" w:rsidR="00097045" w:rsidRPr="00734E2E" w:rsidRDefault="00256CB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56CB5">
              <w:rPr>
                <w:sz w:val="18"/>
                <w:szCs w:val="18"/>
              </w:rPr>
              <w:t>$1,202.54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5F64B22" w14:textId="24C06771" w:rsidR="00097045" w:rsidRPr="00734E2E" w:rsidRDefault="00256CB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56CB5">
              <w:rPr>
                <w:sz w:val="18"/>
                <w:szCs w:val="18"/>
              </w:rPr>
              <w:t>$1,296.09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4AD189D" w14:textId="42FE2651" w:rsidR="00097045" w:rsidRPr="00734E2E" w:rsidRDefault="00256CB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56CB5">
              <w:rPr>
                <w:sz w:val="18"/>
                <w:szCs w:val="18"/>
              </w:rPr>
              <w:t>$93.55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620E4" w14:textId="77777777" w:rsidR="00097045" w:rsidRPr="00734E2E" w:rsidRDefault="00097045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ea</w:t>
            </w:r>
            <w:proofErr w:type="spellEnd"/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097045" w:rsidRPr="00734E2E" w14:paraId="71652D11" w14:textId="77777777" w:rsidTr="0050276C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9B70D" w14:textId="77777777" w:rsidR="00097045" w:rsidRPr="00734E2E" w:rsidRDefault="00097045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Average weekly earnings (AWE) indexation factor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03DAC" w14:textId="77777777" w:rsidR="00097045" w:rsidRPr="00734E2E" w:rsidRDefault="00097045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AC20E" w14:textId="77777777" w:rsidR="00097045" w:rsidRPr="00734E2E" w:rsidRDefault="00097045" w:rsidP="005027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93735F" w14:textId="77777777" w:rsidR="00097045" w:rsidRPr="00734E2E" w:rsidRDefault="00097045" w:rsidP="00FA39D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DC6A6" w14:textId="77777777" w:rsidR="00097045" w:rsidRPr="00734E2E" w:rsidRDefault="00097045" w:rsidP="00FA39D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A9E8F" w14:textId="77777777" w:rsidR="00097045" w:rsidRPr="00734E2E" w:rsidRDefault="00097045" w:rsidP="00FA39D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1812C" w14:textId="77777777" w:rsidR="00097045" w:rsidRPr="00734E2E" w:rsidRDefault="00097045" w:rsidP="00FA39DB">
            <w:pPr>
              <w:spacing w:after="0" w:line="240" w:lineRule="auto"/>
              <w:rPr>
                <w:rFonts w:eastAsia="Times New Roman" w:cs="Arial"/>
                <w:color w:val="31869B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31869B"/>
                <w:sz w:val="18"/>
                <w:szCs w:val="18"/>
                <w:lang w:eastAsia="en-AU"/>
              </w:rPr>
              <w:t> </w:t>
            </w:r>
          </w:p>
        </w:tc>
      </w:tr>
      <w:tr w:rsidR="00097045" w:rsidRPr="00734E2E" w14:paraId="11AE7C75" w14:textId="77777777" w:rsidTr="0050276C">
        <w:trPr>
          <w:trHeight w:val="240"/>
        </w:trPr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ED096" w14:textId="77777777" w:rsidR="00097045" w:rsidRPr="00734E2E" w:rsidRDefault="00097045" w:rsidP="0050276C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Uplift factor, for adjustment of Assessable Family Income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14DFD7" w14:textId="1640864C" w:rsidR="00097045" w:rsidRPr="00734E2E" w:rsidRDefault="001B708C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1.038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BEA51" w14:textId="3A8AD478" w:rsidR="00097045" w:rsidRPr="00734E2E" w:rsidRDefault="00256CB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256CB5">
              <w:rPr>
                <w:sz w:val="18"/>
                <w:szCs w:val="18"/>
              </w:rPr>
              <w:t>1.037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8C32D" w14:textId="77777777" w:rsidR="00097045" w:rsidRPr="00734E2E" w:rsidRDefault="00097045" w:rsidP="00FA39D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485EB1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44D19" w14:textId="77777777" w:rsidR="00097045" w:rsidRPr="00734E2E" w:rsidRDefault="00097045" w:rsidP="00FA39D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734E2E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</w:tbl>
    <w:p w14:paraId="6DE9517E" w14:textId="77777777" w:rsidR="00EF2E1A" w:rsidRDefault="00EF2E1A" w:rsidP="00B91E3E"/>
    <w:p w14:paraId="2AE8496F" w14:textId="77777777" w:rsidR="00D17C7A" w:rsidRDefault="00D17C7A">
      <w:r>
        <w:br w:type="page"/>
      </w:r>
    </w:p>
    <w:tbl>
      <w:tblPr>
        <w:tblW w:w="1020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42"/>
        <w:gridCol w:w="1134"/>
        <w:gridCol w:w="567"/>
        <w:gridCol w:w="1382"/>
        <w:gridCol w:w="1382"/>
        <w:gridCol w:w="72"/>
        <w:gridCol w:w="1310"/>
        <w:gridCol w:w="674"/>
        <w:gridCol w:w="708"/>
        <w:gridCol w:w="285"/>
        <w:gridCol w:w="1134"/>
        <w:gridCol w:w="1416"/>
      </w:tblGrid>
      <w:tr w:rsidR="00EF2E1A" w:rsidRPr="007968F6" w14:paraId="7F3FDFE5" w14:textId="77777777" w:rsidTr="00F90BB8">
        <w:trPr>
          <w:trHeight w:val="270"/>
        </w:trPr>
        <w:tc>
          <w:tcPr>
            <w:tcW w:w="4679" w:type="dxa"/>
            <w:gridSpan w:val="6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2C55E824" w14:textId="77777777" w:rsidR="00EF2E1A" w:rsidRPr="007968F6" w:rsidRDefault="00EF2E1A" w:rsidP="00EF2E1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lastRenderedPageBreak/>
              <w:br w:type="page"/>
            </w:r>
            <w:r w:rsidRPr="007968F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Family Payments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76B7651F" w14:textId="77777777" w:rsidR="00EF2E1A" w:rsidRPr="007968F6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74AF515E" w14:textId="77777777" w:rsidR="00EF2E1A" w:rsidRPr="007968F6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04D16DC6" w14:textId="77777777" w:rsidR="00EF2E1A" w:rsidRPr="007968F6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716D0AAF" w14:textId="77777777" w:rsidR="00EF2E1A" w:rsidRPr="007968F6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EF2E1A" w:rsidRPr="007968F6" w14:paraId="27062820" w14:textId="77777777" w:rsidTr="00F90BB8">
        <w:trPr>
          <w:trHeight w:val="270"/>
        </w:trPr>
        <w:tc>
          <w:tcPr>
            <w:tcW w:w="4679" w:type="dxa"/>
            <w:gridSpan w:val="6"/>
            <w:shd w:val="clear" w:color="000000" w:fill="FFFFFF"/>
            <w:noWrap/>
            <w:vAlign w:val="bottom"/>
          </w:tcPr>
          <w:p w14:paraId="507D4C00" w14:textId="77777777" w:rsidR="00EF2E1A" w:rsidRDefault="00EF2E1A" w:rsidP="00EF2E1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14:paraId="71D986EC" w14:textId="77777777" w:rsidR="00EF2E1A" w:rsidRPr="007968F6" w:rsidRDefault="00EF2E1A" w:rsidP="00EF2E1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Family Tax Benefit (Part A) income thresholds</w:t>
            </w:r>
          </w:p>
        </w:tc>
        <w:tc>
          <w:tcPr>
            <w:tcW w:w="1984" w:type="dxa"/>
            <w:gridSpan w:val="2"/>
            <w:shd w:val="clear" w:color="000000" w:fill="FFFFFF"/>
            <w:noWrap/>
            <w:vAlign w:val="bottom"/>
          </w:tcPr>
          <w:p w14:paraId="4119ED4B" w14:textId="77777777" w:rsidR="00EF2E1A" w:rsidRPr="007968F6" w:rsidRDefault="00EF2E1A" w:rsidP="00EF2E1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3" w:type="dxa"/>
            <w:gridSpan w:val="2"/>
            <w:shd w:val="clear" w:color="000000" w:fill="FFFFFF"/>
            <w:noWrap/>
            <w:vAlign w:val="bottom"/>
          </w:tcPr>
          <w:p w14:paraId="1AB11CE8" w14:textId="77777777" w:rsidR="00EF2E1A" w:rsidRPr="007968F6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14:paraId="17AEAEC6" w14:textId="77777777" w:rsidR="00EF2E1A" w:rsidRPr="007968F6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6" w:type="dxa"/>
            <w:shd w:val="clear" w:color="000000" w:fill="FFFFFF"/>
            <w:noWrap/>
            <w:vAlign w:val="bottom"/>
          </w:tcPr>
          <w:p w14:paraId="2373A824" w14:textId="77777777" w:rsidR="00EF2E1A" w:rsidRPr="007968F6" w:rsidRDefault="00EF2E1A" w:rsidP="00EF2E1A">
            <w:pPr>
              <w:spacing w:after="0" w:line="240" w:lineRule="auto"/>
              <w:rPr>
                <w:rFonts w:eastAsia="Times New Roman" w:cs="Arial"/>
                <w:b/>
                <w:bCs/>
                <w:color w:val="31869B"/>
                <w:sz w:val="18"/>
                <w:szCs w:val="18"/>
                <w:lang w:eastAsia="en-AU"/>
              </w:rPr>
            </w:pPr>
            <w:r w:rsidRPr="007968F6">
              <w:rPr>
                <w:rFonts w:eastAsia="Times New Roman" w:cs="Arial"/>
                <w:b/>
                <w:bCs/>
                <w:color w:val="31869B"/>
                <w:sz w:val="18"/>
                <w:szCs w:val="18"/>
                <w:lang w:eastAsia="en-AU"/>
              </w:rPr>
              <w:t> </w:t>
            </w:r>
          </w:p>
        </w:tc>
      </w:tr>
      <w:tr w:rsidR="00EF2E1A" w:rsidRPr="008C19DF" w14:paraId="39A2FCE6" w14:textId="77777777" w:rsidTr="00F90BB8">
        <w:trPr>
          <w:trHeight w:val="270"/>
        </w:trPr>
        <w:tc>
          <w:tcPr>
            <w:tcW w:w="10206" w:type="dxa"/>
            <w:gridSpan w:val="12"/>
            <w:shd w:val="clear" w:color="000000" w:fill="FFFFFF"/>
            <w:noWrap/>
            <w:vAlign w:val="bottom"/>
          </w:tcPr>
          <w:p w14:paraId="323E0C32" w14:textId="77777777" w:rsidR="00EF2E1A" w:rsidRDefault="00EF2E1A" w:rsidP="00EF2E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  <w:p w14:paraId="1166B953" w14:textId="77777777" w:rsidR="00EF2E1A" w:rsidRPr="008C19DF" w:rsidRDefault="00EF2E1A" w:rsidP="00EF2E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C19DF">
              <w:rPr>
                <w:rFonts w:eastAsia="Times New Roman" w:cs="Arial"/>
                <w:sz w:val="20"/>
                <w:szCs w:val="20"/>
                <w:lang w:eastAsia="en-AU"/>
              </w:rPr>
              <w:t>Income thresholds above which only the base rate of Family Tax Benefit (Part A) may be paid, per year</w:t>
            </w:r>
          </w:p>
          <w:p w14:paraId="2CE072DB" w14:textId="77777777" w:rsidR="00EF2E1A" w:rsidRPr="008C19DF" w:rsidRDefault="00EF2E1A" w:rsidP="00E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F2E1A" w:rsidRPr="008C19DF" w14:paraId="4461B74F" w14:textId="77777777" w:rsidTr="00F90BB8">
        <w:trPr>
          <w:gridBefore w:val="1"/>
          <w:gridAfter w:val="3"/>
          <w:wBefore w:w="142" w:type="dxa"/>
          <w:wAfter w:w="2835" w:type="dxa"/>
          <w:trHeight w:val="270"/>
        </w:trPr>
        <w:tc>
          <w:tcPr>
            <w:tcW w:w="1134" w:type="dxa"/>
            <w:shd w:val="clear" w:color="auto" w:fill="auto"/>
            <w:noWrap/>
            <w:vAlign w:val="bottom"/>
          </w:tcPr>
          <w:p w14:paraId="3CCCC604" w14:textId="788B72F2" w:rsidR="00EF2E1A" w:rsidRPr="008C19DF" w:rsidRDefault="00EF2E1A" w:rsidP="00D17C7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C19DF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AU"/>
              </w:rPr>
              <w:t xml:space="preserve">1 Jul </w:t>
            </w:r>
            <w:r w:rsidR="00C63B50" w:rsidRPr="008C19DF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AU"/>
              </w:rPr>
              <w:t>2023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6D565B7" w14:textId="77777777" w:rsidR="00EF2E1A" w:rsidRPr="008C19DF" w:rsidRDefault="00EF2E1A" w:rsidP="00EF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ABE44A" w14:textId="77777777" w:rsidR="00EF2E1A" w:rsidRPr="008C19DF" w:rsidRDefault="00EF2E1A" w:rsidP="00EF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C19DF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Number of children 13-15 years or secondary students 16-19 years</w:t>
            </w:r>
          </w:p>
        </w:tc>
      </w:tr>
      <w:tr w:rsidR="00EF2E1A" w:rsidRPr="008C19DF" w14:paraId="33C83D07" w14:textId="77777777" w:rsidTr="00F90BB8">
        <w:trPr>
          <w:gridBefore w:val="1"/>
          <w:gridAfter w:val="3"/>
          <w:wBefore w:w="142" w:type="dxa"/>
          <w:wAfter w:w="2835" w:type="dxa"/>
          <w:trHeight w:val="27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C23606" w14:textId="77777777" w:rsidR="00EF2E1A" w:rsidRPr="008C19DF" w:rsidRDefault="00EF2E1A" w:rsidP="00EF2E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C19DF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F8CB2" w14:textId="77777777" w:rsidR="00EF2E1A" w:rsidRPr="008C19DF" w:rsidRDefault="00EF2E1A" w:rsidP="00EF2E1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FE58712" w14:textId="77777777" w:rsidR="00EF2E1A" w:rsidRPr="008C19DF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Nil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37B817F" w14:textId="77777777" w:rsidR="00EF2E1A" w:rsidRPr="008C19DF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423DBAC" w14:textId="77777777" w:rsidR="00EF2E1A" w:rsidRPr="008C19DF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EAF3D1C" w14:textId="77777777" w:rsidR="00EF2E1A" w:rsidRPr="008C19DF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EF2E1A" w:rsidRPr="008C19DF" w14:paraId="14216D97" w14:textId="77777777" w:rsidTr="00F90BB8">
        <w:trPr>
          <w:gridBefore w:val="1"/>
          <w:gridAfter w:val="3"/>
          <w:wBefore w:w="142" w:type="dxa"/>
          <w:wAfter w:w="2835" w:type="dxa"/>
          <w:trHeight w:val="5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3DA17ED" w14:textId="77777777" w:rsidR="00EF2E1A" w:rsidRPr="008C19DF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8C19DF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Number children</w:t>
            </w:r>
            <w:r w:rsidRPr="008C19DF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br/>
              <w:t>aged 0-12 years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D4A589" w14:textId="77777777" w:rsidR="00EF2E1A" w:rsidRPr="008C19DF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Nil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F225A" w14:textId="77777777" w:rsidR="00EF2E1A" w:rsidRPr="008C19DF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5CFA2" w14:textId="406AAC74" w:rsidR="00EF2E1A" w:rsidRPr="008C19DF" w:rsidRDefault="007C6A9D" w:rsidP="003C49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sz w:val="18"/>
                <w:szCs w:val="18"/>
              </w:rPr>
              <w:t>$</w:t>
            </w:r>
            <w:r w:rsidR="003C4957">
              <w:rPr>
                <w:sz w:val="18"/>
                <w:szCs w:val="18"/>
              </w:rPr>
              <w:t>89,882</w:t>
            </w:r>
            <w:r w:rsidR="00EF2E1A"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br/>
            </w:r>
            <w:r w:rsidR="00720CFC" w:rsidRPr="008C19DF">
              <w:rPr>
                <w:rFonts w:eastAsia="Times New Roman" w:cs="Arial"/>
                <w:sz w:val="14"/>
                <w:szCs w:val="18"/>
                <w:lang w:eastAsia="en-AU"/>
              </w:rPr>
              <w:t>(+$6,497</w:t>
            </w:r>
            <w:r w:rsidRPr="008C19DF">
              <w:rPr>
                <w:rFonts w:eastAsia="Times New Roman" w:cs="Arial"/>
                <w:sz w:val="14"/>
                <w:szCs w:val="18"/>
                <w:lang w:eastAsia="en-AU"/>
              </w:rPr>
              <w:t>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B3F4F" w14:textId="77777777" w:rsidR="00EF2E1A" w:rsidRPr="008C19DF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8A226" w14:textId="77777777" w:rsidR="00EF2E1A" w:rsidRPr="008C19DF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EF2E1A" w:rsidRPr="008C19DF" w14:paraId="230908DE" w14:textId="77777777" w:rsidTr="00F90BB8">
        <w:trPr>
          <w:gridBefore w:val="1"/>
          <w:gridAfter w:val="3"/>
          <w:wBefore w:w="142" w:type="dxa"/>
          <w:wAfter w:w="2835" w:type="dxa"/>
          <w:trHeight w:val="56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175EEE7" w14:textId="77777777" w:rsidR="00EF2E1A" w:rsidRPr="008C19DF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5B04D7" w14:textId="77777777" w:rsidR="00EF2E1A" w:rsidRPr="008C19DF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55551" w14:textId="585950AD" w:rsidR="00EF2E1A" w:rsidRPr="008C19DF" w:rsidRDefault="00C63B50" w:rsidP="003C49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$81,</w:t>
            </w:r>
            <w:r w:rsidR="003C4957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523</w:t>
            </w:r>
            <w:r w:rsidR="00EF2E1A"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br/>
            </w:r>
            <w:r w:rsidR="00720CFC" w:rsidRPr="008C19DF">
              <w:rPr>
                <w:rFonts w:eastAsia="Times New Roman" w:cs="Arial"/>
                <w:sz w:val="14"/>
                <w:szCs w:val="18"/>
                <w:lang w:eastAsia="en-AU"/>
              </w:rPr>
              <w:t>(+$5,895</w:t>
            </w:r>
            <w:r w:rsidR="007C6A9D" w:rsidRPr="008C19DF">
              <w:rPr>
                <w:rFonts w:eastAsia="Times New Roman" w:cs="Arial"/>
                <w:sz w:val="14"/>
                <w:szCs w:val="18"/>
                <w:lang w:eastAsia="en-AU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6DA85" w14:textId="12D58FED" w:rsidR="00EF2E1A" w:rsidRPr="008C19DF" w:rsidRDefault="007C6A9D" w:rsidP="003C49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</w:t>
            </w:r>
            <w:r w:rsidR="00C63B50"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10</w:t>
            </w:r>
            <w:r w:rsidR="003C4957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8,770</w:t>
            </w:r>
            <w:r w:rsidR="00EF2E1A"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br/>
            </w:r>
            <w:r w:rsidR="00720CFC" w:rsidRPr="008C19DF">
              <w:rPr>
                <w:rFonts w:eastAsia="Times New Roman" w:cs="Arial"/>
                <w:sz w:val="14"/>
                <w:szCs w:val="18"/>
                <w:lang w:eastAsia="en-AU"/>
              </w:rPr>
              <w:t>(+$7,86</w:t>
            </w:r>
            <w:r w:rsidR="003C4957">
              <w:rPr>
                <w:rFonts w:eastAsia="Times New Roman" w:cs="Arial"/>
                <w:sz w:val="14"/>
                <w:szCs w:val="18"/>
                <w:lang w:eastAsia="en-AU"/>
              </w:rPr>
              <w:t>5</w:t>
            </w:r>
            <w:r w:rsidRPr="008C19DF">
              <w:rPr>
                <w:rFonts w:eastAsia="Times New Roman" w:cs="Arial"/>
                <w:sz w:val="14"/>
                <w:szCs w:val="18"/>
                <w:lang w:eastAsia="en-AU"/>
              </w:rPr>
              <w:t>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9EED7" w14:textId="77777777" w:rsidR="00EF2E1A" w:rsidRPr="008C19DF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C95BC" w14:textId="77777777" w:rsidR="00EF2E1A" w:rsidRPr="008C19DF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EF2E1A" w:rsidRPr="008C19DF" w14:paraId="44874B58" w14:textId="77777777" w:rsidTr="00F90BB8">
        <w:trPr>
          <w:gridBefore w:val="1"/>
          <w:gridAfter w:val="3"/>
          <w:wBefore w:w="142" w:type="dxa"/>
          <w:wAfter w:w="2835" w:type="dxa"/>
          <w:trHeight w:val="54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CA5EFA3" w14:textId="77777777" w:rsidR="00EF2E1A" w:rsidRPr="008C19DF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E70286" w14:textId="77777777" w:rsidR="00EF2E1A" w:rsidRPr="008C19DF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58C55D" w14:textId="1C1CB642" w:rsidR="00EF2E1A" w:rsidRPr="008C19DF" w:rsidRDefault="007C6A9D" w:rsidP="003C49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</w:t>
            </w:r>
            <w:r w:rsidR="00C63B50"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100,</w:t>
            </w:r>
            <w:r w:rsidR="003C4957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412</w:t>
            </w:r>
            <w:r w:rsidR="00EF2E1A"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br/>
            </w:r>
            <w:r w:rsidR="00720CFC" w:rsidRPr="008C19DF">
              <w:rPr>
                <w:rFonts w:eastAsia="Times New Roman" w:cs="Arial"/>
                <w:sz w:val="14"/>
                <w:szCs w:val="18"/>
                <w:lang w:eastAsia="en-AU"/>
              </w:rPr>
              <w:t>(+$7,26</w:t>
            </w:r>
            <w:r w:rsidR="003C4957">
              <w:rPr>
                <w:rFonts w:eastAsia="Times New Roman" w:cs="Arial"/>
                <w:sz w:val="14"/>
                <w:szCs w:val="18"/>
                <w:lang w:eastAsia="en-AU"/>
              </w:rPr>
              <w:t>4</w:t>
            </w:r>
            <w:r w:rsidRPr="008C19DF">
              <w:rPr>
                <w:rFonts w:eastAsia="Times New Roman" w:cs="Arial"/>
                <w:sz w:val="14"/>
                <w:szCs w:val="18"/>
                <w:lang w:eastAsia="en-AU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987633" w14:textId="77777777" w:rsidR="00EF2E1A" w:rsidRPr="008C19DF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B4E35" w14:textId="77777777" w:rsidR="00EF2E1A" w:rsidRPr="008C19DF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40C44" w14:textId="77777777" w:rsidR="00EF2E1A" w:rsidRPr="008C19DF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EF2E1A" w:rsidRPr="008C19DF" w14:paraId="5E4298EC" w14:textId="77777777" w:rsidTr="00F90BB8">
        <w:trPr>
          <w:gridBefore w:val="1"/>
          <w:gridAfter w:val="3"/>
          <w:wBefore w:w="142" w:type="dxa"/>
          <w:wAfter w:w="2835" w:type="dxa"/>
          <w:trHeight w:val="56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562431E" w14:textId="77777777" w:rsidR="00EF2E1A" w:rsidRPr="008C19DF" w:rsidRDefault="00EF2E1A" w:rsidP="00EF2E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B588B2" w14:textId="77777777" w:rsidR="00EF2E1A" w:rsidRPr="008C19DF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A1AB6" w14:textId="77777777" w:rsidR="00EF2E1A" w:rsidRPr="008C19DF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F904F" w14:textId="77777777" w:rsidR="00EF2E1A" w:rsidRPr="008C19DF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FF886" w14:textId="77777777" w:rsidR="00EF2E1A" w:rsidRPr="008C19DF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6DEDA4" w14:textId="77777777" w:rsidR="00EF2E1A" w:rsidRPr="008C19DF" w:rsidRDefault="00EF2E1A" w:rsidP="00EF2E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EF2E1A" w:rsidRPr="007968F6" w14:paraId="234FD5C6" w14:textId="77777777" w:rsidTr="00F90BB8">
        <w:trPr>
          <w:gridBefore w:val="1"/>
          <w:gridAfter w:val="3"/>
          <w:wBefore w:w="142" w:type="dxa"/>
          <w:wAfter w:w="2835" w:type="dxa"/>
          <w:trHeight w:val="270"/>
        </w:trPr>
        <w:tc>
          <w:tcPr>
            <w:tcW w:w="7229" w:type="dxa"/>
            <w:gridSpan w:val="8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F1889A" w14:textId="77777777" w:rsidR="00EF2E1A" w:rsidRPr="008C19DF" w:rsidRDefault="00EF2E1A" w:rsidP="00EF2E1A">
            <w:p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</w:pPr>
            <w:r w:rsidRPr="008C19DF"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  <w:t>Note: These amounts may be higher if Energy Supplement and/or Rent Assistance is paid with Family Tax Benefit Part A.</w:t>
            </w:r>
          </w:p>
          <w:p w14:paraId="3C1240E1" w14:textId="77777777" w:rsidR="00EF2E1A" w:rsidRPr="007968F6" w:rsidRDefault="00EF2E1A" w:rsidP="00EF2E1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8C19DF"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  <w:t>Figures in brackets show the change relative to the previous year’s figure.</w:t>
            </w:r>
          </w:p>
        </w:tc>
      </w:tr>
    </w:tbl>
    <w:p w14:paraId="48C8E532" w14:textId="77777777" w:rsidR="00EF2E1A" w:rsidRDefault="00EF2E1A" w:rsidP="00EF2E1A">
      <w:pPr>
        <w:tabs>
          <w:tab w:val="left" w:pos="1701"/>
        </w:tabs>
        <w:spacing w:after="0" w:line="240" w:lineRule="auto"/>
        <w:rPr>
          <w:rStyle w:val="BookTitle"/>
          <w:rFonts w:ascii="Times New Roman" w:hAnsi="Times New Roman" w:cs="Times New Roman"/>
          <w:b/>
          <w:i w:val="0"/>
          <w:smallCaps w:val="0"/>
          <w:spacing w:val="0"/>
          <w:sz w:val="20"/>
          <w:szCs w:val="20"/>
        </w:rPr>
      </w:pPr>
    </w:p>
    <w:p w14:paraId="5E0D87F4" w14:textId="77777777" w:rsidR="00EF2E1A" w:rsidRDefault="00EF2E1A" w:rsidP="00EF2E1A">
      <w:pPr>
        <w:tabs>
          <w:tab w:val="left" w:pos="1701"/>
        </w:tabs>
        <w:spacing w:after="0" w:line="240" w:lineRule="auto"/>
        <w:rPr>
          <w:rStyle w:val="BookTitle"/>
          <w:rFonts w:ascii="Times New Roman" w:hAnsi="Times New Roman" w:cs="Times New Roman"/>
          <w:b/>
          <w:i w:val="0"/>
          <w:smallCaps w:val="0"/>
          <w:spacing w:val="0"/>
          <w:sz w:val="20"/>
          <w:szCs w:val="20"/>
        </w:rPr>
      </w:pPr>
    </w:p>
    <w:tbl>
      <w:tblPr>
        <w:tblW w:w="737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7371"/>
      </w:tblGrid>
      <w:tr w:rsidR="00EF2E1A" w:rsidRPr="007968F6" w14:paraId="07C851AE" w14:textId="77777777" w:rsidTr="00EF2E1A">
        <w:trPr>
          <w:trHeight w:val="270"/>
        </w:trPr>
        <w:tc>
          <w:tcPr>
            <w:tcW w:w="737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8257ED8" w14:textId="77777777" w:rsidR="00EF2E1A" w:rsidRDefault="00EF2E1A" w:rsidP="00EF2E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7968F6">
              <w:rPr>
                <w:rFonts w:eastAsia="Times New Roman" w:cs="Arial"/>
                <w:sz w:val="20"/>
                <w:szCs w:val="20"/>
                <w:lang w:eastAsia="en-AU"/>
              </w:rPr>
              <w:t>Income limits at which Family Tax Benefit Part A, may not be paid, per year</w:t>
            </w:r>
          </w:p>
          <w:p w14:paraId="61801130" w14:textId="77777777" w:rsidR="00EF2E1A" w:rsidRPr="003A7CD4" w:rsidRDefault="00EF2E1A" w:rsidP="00EF2E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  <w:tbl>
            <w:tblPr>
              <w:tblW w:w="7229" w:type="dxa"/>
              <w:tblInd w:w="3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567"/>
              <w:gridCol w:w="1382"/>
              <w:gridCol w:w="1382"/>
              <w:gridCol w:w="1382"/>
              <w:gridCol w:w="1382"/>
            </w:tblGrid>
            <w:tr w:rsidR="00EF2E1A" w:rsidRPr="007968F6" w14:paraId="18D8B72F" w14:textId="77777777" w:rsidTr="00EF2E1A">
              <w:trPr>
                <w:trHeight w:val="270"/>
              </w:trPr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14:paraId="09204DC9" w14:textId="7ABF7559" w:rsidR="00EF2E1A" w:rsidRPr="005900E5" w:rsidRDefault="00EF2E1A" w:rsidP="00D17C7A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6"/>
                      <w:lang w:eastAsia="en-AU"/>
                    </w:rPr>
                  </w:pPr>
                  <w:r w:rsidRPr="005900E5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6"/>
                      <w:lang w:eastAsia="en-AU"/>
                    </w:rPr>
                    <w:t xml:space="preserve">1 Jul </w:t>
                  </w:r>
                  <w:r w:rsidR="00AB407B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6"/>
                      <w:lang w:eastAsia="en-AU"/>
                    </w:rPr>
                    <w:t>2023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54C859" w14:textId="77777777" w:rsidR="00EF2E1A" w:rsidRPr="007968F6" w:rsidRDefault="00EF2E1A" w:rsidP="00EF2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5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A96DE3D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n-AU"/>
                    </w:rPr>
                    <w:t>Number of children 13-15 years or secondary students 16-19 years</w:t>
                  </w:r>
                </w:p>
              </w:tc>
            </w:tr>
            <w:tr w:rsidR="00EF2E1A" w:rsidRPr="007968F6" w14:paraId="4DFE8DB8" w14:textId="77777777" w:rsidTr="00EF2E1A">
              <w:trPr>
                <w:trHeight w:val="270"/>
              </w:trPr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F84490" w14:textId="77777777" w:rsidR="00EF2E1A" w:rsidRPr="007968F6" w:rsidRDefault="00EF2E1A" w:rsidP="00EF2E1A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6B34E2" w14:textId="77777777" w:rsidR="00EF2E1A" w:rsidRPr="007968F6" w:rsidRDefault="00EF2E1A" w:rsidP="00EF2E1A">
                  <w:pPr>
                    <w:spacing w:after="0" w:line="240" w:lineRule="auto"/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0AD8A383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Nil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34059129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549EB10D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66FB33C9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3</w:t>
                  </w:r>
                </w:p>
              </w:tc>
            </w:tr>
            <w:tr w:rsidR="00EF2E1A" w:rsidRPr="007968F6" w14:paraId="3199853A" w14:textId="77777777" w:rsidTr="00EF2E1A">
              <w:trPr>
                <w:trHeight w:val="567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398FB4AB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n-AU"/>
                    </w:rPr>
                    <w:t>Number children</w:t>
                  </w:r>
                  <w:r w:rsidRPr="007968F6"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n-AU"/>
                    </w:rPr>
                    <w:br/>
                    <w:t>aged 0-12 y</w:t>
                  </w:r>
                  <w:r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n-AU"/>
                    </w:rPr>
                    <w:t>ea</w:t>
                  </w:r>
                  <w:r w:rsidRPr="007968F6"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n-AU"/>
                    </w:rPr>
                    <w:t>rs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912E261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Ni</w:t>
                  </w: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l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4839069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647D893" w14:textId="0F088016" w:rsidR="00EF2E1A" w:rsidRPr="007968F6" w:rsidRDefault="007C6A9D" w:rsidP="00C63B50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485EB1">
                    <w:rPr>
                      <w:sz w:val="18"/>
                      <w:szCs w:val="18"/>
                    </w:rPr>
                    <w:t>$</w:t>
                  </w:r>
                  <w:r w:rsidR="00C63B50">
                    <w:rPr>
                      <w:sz w:val="18"/>
                      <w:szCs w:val="18"/>
                    </w:rPr>
                    <w:t>117,348</w:t>
                  </w:r>
                  <w:r w:rsidR="00EF2E1A" w:rsidRPr="00407150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 w:rsidR="00E772F8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(+</w:t>
                  </w:r>
                  <w:r w:rsidR="001B708C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$8,456</w:t>
                  </w:r>
                  <w:r w:rsidRPr="007C6A9D">
                    <w:rPr>
                      <w:rFonts w:eastAsia="Times New Roman" w:cs="Arial"/>
                      <w:sz w:val="14"/>
                      <w:szCs w:val="18"/>
                      <w:lang w:eastAsia="en-AU"/>
                    </w:rPr>
                    <w:t>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D4C3D5F" w14:textId="13BB8846" w:rsidR="00EF2E1A" w:rsidRPr="007968F6" w:rsidRDefault="00C63B50" w:rsidP="00E772F8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C63B50">
                    <w:rPr>
                      <w:sz w:val="18"/>
                      <w:szCs w:val="18"/>
                    </w:rPr>
                    <w:t>$127,118</w:t>
                  </w:r>
                  <w:r w:rsidR="00EF2E1A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br/>
                  </w:r>
                  <w:r w:rsidR="00E772F8">
                    <w:rPr>
                      <w:sz w:val="14"/>
                      <w:szCs w:val="18"/>
                    </w:rPr>
                    <w:t>(+</w:t>
                  </w:r>
                  <w:r w:rsidR="001B708C">
                    <w:rPr>
                      <w:sz w:val="14"/>
                      <w:szCs w:val="18"/>
                    </w:rPr>
                    <w:t>$9,174</w:t>
                  </w:r>
                  <w:r w:rsidR="007C6A9D" w:rsidRPr="00485EB1">
                    <w:rPr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0DB214E" w14:textId="2C03AF53" w:rsidR="00EF2E1A" w:rsidRPr="00EF2E1A" w:rsidRDefault="00C63B50" w:rsidP="002E743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</w:pPr>
                  <w:r w:rsidRPr="00C63B50">
                    <w:rPr>
                      <w:sz w:val="18"/>
                      <w:szCs w:val="18"/>
                    </w:rPr>
                    <w:t>$151,232</w:t>
                  </w:r>
                  <w:r w:rsidR="00EF2E1A" w:rsidRPr="00EF2E1A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 w:rsidR="00E772F8">
                    <w:rPr>
                      <w:sz w:val="14"/>
                      <w:szCs w:val="18"/>
                    </w:rPr>
                    <w:t>(+</w:t>
                  </w:r>
                  <w:r w:rsidR="001B708C">
                    <w:rPr>
                      <w:sz w:val="14"/>
                      <w:szCs w:val="18"/>
                    </w:rPr>
                    <w:t>$10,913</w:t>
                  </w:r>
                  <w:r w:rsidR="007C6A9D" w:rsidRPr="00485EB1">
                    <w:rPr>
                      <w:sz w:val="14"/>
                      <w:szCs w:val="18"/>
                    </w:rPr>
                    <w:t>)</w:t>
                  </w:r>
                </w:p>
              </w:tc>
            </w:tr>
            <w:tr w:rsidR="00EF2E1A" w:rsidRPr="007968F6" w14:paraId="6670E0EE" w14:textId="77777777" w:rsidTr="00EF2E1A">
              <w:trPr>
                <w:trHeight w:val="561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6998DE61" w14:textId="77777777" w:rsidR="00EF2E1A" w:rsidRPr="007968F6" w:rsidRDefault="00EF2E1A" w:rsidP="00EF2E1A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n-A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898270D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01EE234" w14:textId="31D344AE" w:rsidR="00EF2E1A" w:rsidRPr="007968F6" w:rsidRDefault="00C63B50" w:rsidP="00E772F8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C63B50">
                    <w:rPr>
                      <w:sz w:val="18"/>
                      <w:szCs w:val="18"/>
                    </w:rPr>
                    <w:t>$117,348</w:t>
                  </w:r>
                  <w:r w:rsidR="00EF2E1A" w:rsidRPr="00407150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 w:rsidR="00E772F8">
                    <w:rPr>
                      <w:sz w:val="14"/>
                      <w:szCs w:val="18"/>
                    </w:rPr>
                    <w:t>(+</w:t>
                  </w:r>
                  <w:r w:rsidR="001B708C">
                    <w:rPr>
                      <w:sz w:val="14"/>
                      <w:szCs w:val="18"/>
                    </w:rPr>
                    <w:t>$8,456</w:t>
                  </w:r>
                  <w:r w:rsidR="007C6A9D" w:rsidRPr="00485EB1">
                    <w:rPr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BD8E5D7" w14:textId="2A13FABE" w:rsidR="00EF2E1A" w:rsidRPr="007968F6" w:rsidRDefault="00C63B50" w:rsidP="00E772F8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C63B50">
                    <w:rPr>
                      <w:sz w:val="18"/>
                      <w:szCs w:val="18"/>
                    </w:rPr>
                    <w:t>$123,297</w:t>
                  </w:r>
                  <w:r w:rsidR="00EF2E1A" w:rsidRPr="00407150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 w:rsidR="00E772F8">
                    <w:rPr>
                      <w:sz w:val="14"/>
                      <w:szCs w:val="18"/>
                    </w:rPr>
                    <w:t>(+</w:t>
                  </w:r>
                  <w:r w:rsidR="001B708C">
                    <w:rPr>
                      <w:sz w:val="14"/>
                      <w:szCs w:val="18"/>
                    </w:rPr>
                    <w:t>$8,881</w:t>
                  </w:r>
                  <w:r w:rsidR="007C6A9D" w:rsidRPr="00485EB1">
                    <w:rPr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AF65A2B" w14:textId="197AF7D4" w:rsidR="00EF2E1A" w:rsidRPr="00EF2E1A" w:rsidRDefault="00C63B50" w:rsidP="00E772F8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</w:pPr>
                  <w:r w:rsidRPr="00C63B50">
                    <w:rPr>
                      <w:sz w:val="18"/>
                      <w:szCs w:val="18"/>
                    </w:rPr>
                    <w:t>$145,660</w:t>
                  </w:r>
                  <w:r w:rsidR="00EF2E1A" w:rsidRPr="00EF2E1A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 w:rsidR="00E772F8">
                    <w:rPr>
                      <w:sz w:val="14"/>
                      <w:szCs w:val="18"/>
                    </w:rPr>
                    <w:t>(+</w:t>
                  </w:r>
                  <w:r w:rsidR="001B708C">
                    <w:rPr>
                      <w:sz w:val="14"/>
                      <w:szCs w:val="18"/>
                    </w:rPr>
                    <w:t>$10,512</w:t>
                  </w:r>
                  <w:r w:rsidR="00EE419F" w:rsidRPr="00485EB1">
                    <w:rPr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7EE2792" w14:textId="5B5D9492" w:rsidR="00EF2E1A" w:rsidRPr="00EF2E1A" w:rsidRDefault="00720CFC" w:rsidP="001B708C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</w:pPr>
                  <w:r w:rsidRPr="00720CFC">
                    <w:rPr>
                      <w:sz w:val="18"/>
                      <w:szCs w:val="18"/>
                    </w:rPr>
                    <w:t>$169,774</w:t>
                  </w:r>
                  <w:r w:rsidR="00EF2E1A" w:rsidRPr="00EF2E1A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 w:rsidR="00E772F8">
                    <w:rPr>
                      <w:sz w:val="14"/>
                      <w:szCs w:val="18"/>
                    </w:rPr>
                    <w:t>(+</w:t>
                  </w:r>
                  <w:r w:rsidR="001B708C">
                    <w:rPr>
                      <w:sz w:val="14"/>
                      <w:szCs w:val="18"/>
                    </w:rPr>
                    <w:t>$12,252</w:t>
                  </w:r>
                  <w:r w:rsidR="00EE419F" w:rsidRPr="00485EB1">
                    <w:rPr>
                      <w:sz w:val="14"/>
                      <w:szCs w:val="18"/>
                    </w:rPr>
                    <w:t>)</w:t>
                  </w:r>
                </w:p>
              </w:tc>
            </w:tr>
            <w:tr w:rsidR="00EF2E1A" w:rsidRPr="007968F6" w14:paraId="3798E2F0" w14:textId="77777777" w:rsidTr="00EF2E1A">
              <w:trPr>
                <w:trHeight w:val="541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137202F3" w14:textId="77777777" w:rsidR="00EF2E1A" w:rsidRPr="007968F6" w:rsidRDefault="00EF2E1A" w:rsidP="00EF2E1A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n-A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7E7DAC1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4BFD39D" w14:textId="14AF03F3" w:rsidR="00EF2E1A" w:rsidRPr="007968F6" w:rsidRDefault="00720CFC" w:rsidP="00E772F8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20CFC">
                    <w:rPr>
                      <w:sz w:val="18"/>
                      <w:szCs w:val="18"/>
                    </w:rPr>
                    <w:t>$123,297</w:t>
                  </w:r>
                  <w:r w:rsidR="00EF2E1A" w:rsidRPr="00407150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 w:rsidR="00E772F8">
                    <w:rPr>
                      <w:sz w:val="14"/>
                      <w:szCs w:val="18"/>
                    </w:rPr>
                    <w:t>(+</w:t>
                  </w:r>
                  <w:r w:rsidR="001B708C">
                    <w:rPr>
                      <w:sz w:val="14"/>
                      <w:szCs w:val="18"/>
                    </w:rPr>
                    <w:t>$8,881</w:t>
                  </w:r>
                  <w:r w:rsidR="007C6A9D" w:rsidRPr="00485EB1">
                    <w:rPr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E25FC09" w14:textId="4DA44935" w:rsidR="00EF2E1A" w:rsidRPr="007968F6" w:rsidRDefault="00720CFC" w:rsidP="001B708C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20CFC">
                    <w:rPr>
                      <w:sz w:val="18"/>
                      <w:szCs w:val="18"/>
                    </w:rPr>
                    <w:t>$140,087</w:t>
                  </w:r>
                  <w:r w:rsidR="00EF2E1A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br/>
                  </w:r>
                  <w:r w:rsidR="00E772F8">
                    <w:rPr>
                      <w:sz w:val="14"/>
                      <w:szCs w:val="18"/>
                    </w:rPr>
                    <w:t>(+</w:t>
                  </w:r>
                  <w:r w:rsidR="001B708C">
                    <w:rPr>
                      <w:sz w:val="14"/>
                      <w:szCs w:val="18"/>
                    </w:rPr>
                    <w:t>$10,110</w:t>
                  </w:r>
                  <w:r w:rsidR="007C6A9D" w:rsidRPr="00485EB1">
                    <w:rPr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242C27B" w14:textId="204303D3" w:rsidR="00EF2E1A" w:rsidRPr="007968F6" w:rsidRDefault="00720CFC" w:rsidP="001B708C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20CFC">
                    <w:rPr>
                      <w:sz w:val="18"/>
                      <w:szCs w:val="18"/>
                    </w:rPr>
                    <w:t>$164,202</w:t>
                  </w:r>
                  <w:r w:rsidR="00EF2E1A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br/>
                  </w:r>
                  <w:r w:rsidR="00E772F8">
                    <w:rPr>
                      <w:sz w:val="14"/>
                      <w:szCs w:val="18"/>
                    </w:rPr>
                    <w:t>(+</w:t>
                  </w:r>
                  <w:r w:rsidR="001B708C">
                    <w:rPr>
                      <w:sz w:val="14"/>
                      <w:szCs w:val="18"/>
                    </w:rPr>
                    <w:t>$11,851</w:t>
                  </w:r>
                  <w:r w:rsidR="00EE419F" w:rsidRPr="00485EB1">
                    <w:rPr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62BC106" w14:textId="486BBFA8" w:rsidR="00EF2E1A" w:rsidRPr="007968F6" w:rsidRDefault="00720CFC" w:rsidP="00E772F8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20CFC">
                    <w:rPr>
                      <w:sz w:val="18"/>
                      <w:szCs w:val="18"/>
                    </w:rPr>
                    <w:t>$188,316</w:t>
                  </w:r>
                  <w:r w:rsidR="00EF2E1A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br/>
                  </w:r>
                  <w:r w:rsidR="00E772F8">
                    <w:rPr>
                      <w:sz w:val="14"/>
                      <w:szCs w:val="18"/>
                    </w:rPr>
                    <w:t>(+</w:t>
                  </w:r>
                  <w:r w:rsidR="001B708C">
                    <w:rPr>
                      <w:sz w:val="14"/>
                      <w:szCs w:val="18"/>
                    </w:rPr>
                    <w:t>$13,590</w:t>
                  </w:r>
                  <w:r w:rsidR="00EE419F" w:rsidRPr="00485EB1">
                    <w:rPr>
                      <w:sz w:val="14"/>
                      <w:szCs w:val="18"/>
                    </w:rPr>
                    <w:t>)</w:t>
                  </w:r>
                </w:p>
              </w:tc>
            </w:tr>
            <w:tr w:rsidR="00EF2E1A" w:rsidRPr="007968F6" w14:paraId="0F0536BF" w14:textId="77777777" w:rsidTr="00EF2E1A">
              <w:trPr>
                <w:trHeight w:val="563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7F46F045" w14:textId="77777777" w:rsidR="00EF2E1A" w:rsidRPr="007968F6" w:rsidRDefault="00EF2E1A" w:rsidP="00EF2E1A">
                  <w:pPr>
                    <w:spacing w:after="0" w:line="240" w:lineRule="auto"/>
                    <w:jc w:val="right"/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en-A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F7C7429" w14:textId="77777777" w:rsidR="00EF2E1A" w:rsidRPr="007968F6" w:rsidRDefault="00EF2E1A" w:rsidP="00EF2E1A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968F6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48134B7" w14:textId="1BA6FC8A" w:rsidR="00EF2E1A" w:rsidRPr="007968F6" w:rsidRDefault="00720CFC" w:rsidP="00E772F8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20CFC">
                    <w:rPr>
                      <w:sz w:val="18"/>
                      <w:szCs w:val="18"/>
                    </w:rPr>
                    <w:t>$134,515</w:t>
                  </w:r>
                  <w:r w:rsidR="00EF2E1A" w:rsidRPr="00407150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 w:rsidR="00E772F8">
                    <w:rPr>
                      <w:sz w:val="14"/>
                      <w:szCs w:val="18"/>
                    </w:rPr>
                    <w:t>(+</w:t>
                  </w:r>
                  <w:r w:rsidR="001B708C">
                    <w:rPr>
                      <w:sz w:val="14"/>
                      <w:szCs w:val="18"/>
                    </w:rPr>
                    <w:t>$9,709</w:t>
                  </w:r>
                  <w:r w:rsidR="007C6A9D" w:rsidRPr="00485EB1">
                    <w:rPr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BD038EF" w14:textId="24464263" w:rsidR="00EF2E1A" w:rsidRPr="0024762F" w:rsidRDefault="00720CFC" w:rsidP="001B708C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</w:pPr>
                  <w:r w:rsidRPr="00720CFC">
                    <w:rPr>
                      <w:sz w:val="18"/>
                      <w:szCs w:val="18"/>
                    </w:rPr>
                    <w:t>$158,629</w:t>
                  </w:r>
                  <w:r w:rsidR="00EF2E1A" w:rsidRPr="0024762F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 w:rsidR="00E772F8">
                    <w:rPr>
                      <w:sz w:val="14"/>
                      <w:szCs w:val="18"/>
                    </w:rPr>
                    <w:t>(+</w:t>
                  </w:r>
                  <w:r w:rsidR="001B708C">
                    <w:rPr>
                      <w:sz w:val="14"/>
                      <w:szCs w:val="18"/>
                    </w:rPr>
                    <w:t>$11,448</w:t>
                  </w:r>
                  <w:r w:rsidR="00EE419F" w:rsidRPr="00485EB1">
                    <w:rPr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E24E43D" w14:textId="71787674" w:rsidR="00EF2E1A" w:rsidRPr="0024762F" w:rsidRDefault="00720CFC" w:rsidP="001B708C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</w:pPr>
                  <w:r w:rsidRPr="00720CFC">
                    <w:rPr>
                      <w:sz w:val="18"/>
                      <w:szCs w:val="18"/>
                    </w:rPr>
                    <w:t>$182,744</w:t>
                  </w:r>
                  <w:r w:rsidR="00EF2E1A" w:rsidRPr="0024762F">
                    <w:rPr>
                      <w:rFonts w:eastAsia="Times New Roman" w:cs="Arial"/>
                      <w:sz w:val="18"/>
                      <w:szCs w:val="18"/>
                      <w:lang w:eastAsia="en-AU"/>
                    </w:rPr>
                    <w:br/>
                  </w:r>
                  <w:r w:rsidR="00E772F8">
                    <w:rPr>
                      <w:sz w:val="14"/>
                      <w:szCs w:val="18"/>
                    </w:rPr>
                    <w:t>(+</w:t>
                  </w:r>
                  <w:r w:rsidR="001B708C">
                    <w:rPr>
                      <w:sz w:val="14"/>
                      <w:szCs w:val="18"/>
                    </w:rPr>
                    <w:t>$13,189</w:t>
                  </w:r>
                  <w:r w:rsidR="00EE419F" w:rsidRPr="00485EB1">
                    <w:rPr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854F9F0" w14:textId="3713A7AA" w:rsidR="00EF2E1A" w:rsidRPr="007968F6" w:rsidRDefault="00720CFC" w:rsidP="00E772F8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20CFC">
                    <w:rPr>
                      <w:sz w:val="18"/>
                      <w:szCs w:val="18"/>
                    </w:rPr>
                    <w:t>$206,858</w:t>
                  </w:r>
                  <w:r w:rsidR="00EF2E1A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en-AU"/>
                    </w:rPr>
                    <w:br/>
                  </w:r>
                  <w:r w:rsidR="00E772F8">
                    <w:rPr>
                      <w:sz w:val="14"/>
                      <w:szCs w:val="18"/>
                    </w:rPr>
                    <w:t>(+</w:t>
                  </w:r>
                  <w:r w:rsidR="001B708C">
                    <w:rPr>
                      <w:sz w:val="14"/>
                      <w:szCs w:val="18"/>
                    </w:rPr>
                    <w:t>$14,928</w:t>
                  </w:r>
                  <w:r w:rsidR="00EE419F" w:rsidRPr="00485EB1">
                    <w:rPr>
                      <w:sz w:val="14"/>
                      <w:szCs w:val="18"/>
                    </w:rPr>
                    <w:t>)</w:t>
                  </w:r>
                </w:p>
              </w:tc>
            </w:tr>
          </w:tbl>
          <w:p w14:paraId="5611E699" w14:textId="77777777" w:rsidR="00EF2E1A" w:rsidRPr="00FC3D89" w:rsidRDefault="00EF2E1A" w:rsidP="00EF2E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</w:tr>
      <w:tr w:rsidR="00EF2E1A" w:rsidRPr="005900E5" w14:paraId="4D566F6B" w14:textId="77777777" w:rsidTr="00EF2E1A">
        <w:trPr>
          <w:trHeight w:val="704"/>
        </w:trPr>
        <w:tc>
          <w:tcPr>
            <w:tcW w:w="737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AF22860" w14:textId="77777777" w:rsidR="00EF2E1A" w:rsidRPr="005900E5" w:rsidRDefault="00EF2E1A" w:rsidP="00EF2E1A">
            <w:pPr>
              <w:spacing w:after="0" w:line="240" w:lineRule="auto"/>
              <w:ind w:left="177"/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</w:pPr>
            <w:r w:rsidRPr="005900E5"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  <w:t>Note: These amounts may be higher if Energy Supplement and/or Rent Assistance is paid with Family Tax Benefit Part A.</w:t>
            </w:r>
          </w:p>
          <w:p w14:paraId="2703AC24" w14:textId="77777777" w:rsidR="00EF2E1A" w:rsidRPr="005900E5" w:rsidRDefault="00EF2E1A" w:rsidP="00EF2E1A">
            <w:pPr>
              <w:spacing w:after="0" w:line="240" w:lineRule="auto"/>
              <w:ind w:left="177"/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</w:pPr>
            <w:r w:rsidRPr="005900E5">
              <w:rPr>
                <w:rFonts w:eastAsia="Times New Roman" w:cs="Arial"/>
                <w:i/>
                <w:iCs/>
                <w:sz w:val="16"/>
                <w:szCs w:val="16"/>
                <w:lang w:eastAsia="en-AU"/>
              </w:rPr>
              <w:t>Figures in brackets show the change relative to the previous year’s figure.</w:t>
            </w:r>
          </w:p>
          <w:p w14:paraId="52EF9C92" w14:textId="77777777" w:rsidR="00EF2E1A" w:rsidRPr="005900E5" w:rsidRDefault="00EF2E1A" w:rsidP="009234C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</w:tr>
    </w:tbl>
    <w:p w14:paraId="07FD48AC" w14:textId="77777777" w:rsidR="00EF2E1A" w:rsidRPr="005900E5" w:rsidRDefault="00EF2E1A" w:rsidP="00EF2E1A">
      <w:pPr>
        <w:tabs>
          <w:tab w:val="left" w:pos="1701"/>
        </w:tabs>
        <w:spacing w:after="0" w:line="240" w:lineRule="auto"/>
        <w:rPr>
          <w:rStyle w:val="BookTitle"/>
          <w:rFonts w:ascii="Times New Roman" w:hAnsi="Times New Roman" w:cs="Times New Roman"/>
          <w:b/>
          <w:i w:val="0"/>
          <w:smallCaps w:val="0"/>
          <w:spacing w:val="0"/>
          <w:sz w:val="16"/>
          <w:szCs w:val="16"/>
        </w:rPr>
      </w:pPr>
    </w:p>
    <w:p w14:paraId="1AD99812" w14:textId="77777777" w:rsidR="007B0256" w:rsidRPr="00B91E3E" w:rsidRDefault="007B0256" w:rsidP="00B91E3E"/>
    <w:sectPr w:rsidR="007B0256" w:rsidRPr="00B91E3E" w:rsidSect="00971F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454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EA0CC" w14:textId="77777777" w:rsidR="007061CF" w:rsidRDefault="007061CF" w:rsidP="00B04ED8">
      <w:pPr>
        <w:spacing w:after="0" w:line="240" w:lineRule="auto"/>
      </w:pPr>
      <w:r>
        <w:separator/>
      </w:r>
    </w:p>
  </w:endnote>
  <w:endnote w:type="continuationSeparator" w:id="0">
    <w:p w14:paraId="1EB463EE" w14:textId="77777777" w:rsidR="007061CF" w:rsidRDefault="007061CF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443B7" w14:textId="77777777" w:rsidR="006B6D54" w:rsidRDefault="006B6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C13BC" w14:textId="77777777" w:rsidR="006B6D54" w:rsidRDefault="006B6D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19C45" w14:textId="77777777" w:rsidR="006B6D54" w:rsidRDefault="006B6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679DA" w14:textId="77777777" w:rsidR="007061CF" w:rsidRDefault="007061CF" w:rsidP="00B04ED8">
      <w:pPr>
        <w:spacing w:after="0" w:line="240" w:lineRule="auto"/>
      </w:pPr>
      <w:r>
        <w:separator/>
      </w:r>
    </w:p>
  </w:footnote>
  <w:footnote w:type="continuationSeparator" w:id="0">
    <w:p w14:paraId="2887FD59" w14:textId="77777777" w:rsidR="007061CF" w:rsidRDefault="007061CF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C9927" w14:textId="77777777" w:rsidR="006B6D54" w:rsidRDefault="006B6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E3AA4" w14:textId="77777777" w:rsidR="008C19DF" w:rsidRDefault="008C19DF" w:rsidP="00B74D10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051E8" w14:textId="77777777" w:rsidR="006B6D54" w:rsidRDefault="006B6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2E"/>
    <w:rsid w:val="000051C3"/>
    <w:rsid w:val="00005633"/>
    <w:rsid w:val="000220CC"/>
    <w:rsid w:val="00035D74"/>
    <w:rsid w:val="000519E0"/>
    <w:rsid w:val="00053BBB"/>
    <w:rsid w:val="00097045"/>
    <w:rsid w:val="000F18C9"/>
    <w:rsid w:val="001B708C"/>
    <w:rsid w:val="001C1A4F"/>
    <w:rsid w:val="001C4C23"/>
    <w:rsid w:val="001E630D"/>
    <w:rsid w:val="00205105"/>
    <w:rsid w:val="002136BA"/>
    <w:rsid w:val="00232947"/>
    <w:rsid w:val="00234161"/>
    <w:rsid w:val="0024762F"/>
    <w:rsid w:val="00256CB5"/>
    <w:rsid w:val="00272FE1"/>
    <w:rsid w:val="00284DC9"/>
    <w:rsid w:val="002B5019"/>
    <w:rsid w:val="002C5752"/>
    <w:rsid w:val="002E7435"/>
    <w:rsid w:val="00304E43"/>
    <w:rsid w:val="003275D1"/>
    <w:rsid w:val="0034113C"/>
    <w:rsid w:val="00343D80"/>
    <w:rsid w:val="003978C0"/>
    <w:rsid w:val="003A5FF4"/>
    <w:rsid w:val="003A606A"/>
    <w:rsid w:val="003A62AE"/>
    <w:rsid w:val="003B2BB8"/>
    <w:rsid w:val="003B6567"/>
    <w:rsid w:val="003C0D9E"/>
    <w:rsid w:val="003C4957"/>
    <w:rsid w:val="003D0055"/>
    <w:rsid w:val="003D34FF"/>
    <w:rsid w:val="003D7A99"/>
    <w:rsid w:val="00433A5B"/>
    <w:rsid w:val="00455EC6"/>
    <w:rsid w:val="0048704A"/>
    <w:rsid w:val="00495922"/>
    <w:rsid w:val="00495F88"/>
    <w:rsid w:val="004A2972"/>
    <w:rsid w:val="004B54CA"/>
    <w:rsid w:val="004D19FD"/>
    <w:rsid w:val="004E5CBF"/>
    <w:rsid w:val="0050276C"/>
    <w:rsid w:val="00536B10"/>
    <w:rsid w:val="00553A4A"/>
    <w:rsid w:val="00560046"/>
    <w:rsid w:val="005C3AA9"/>
    <w:rsid w:val="005D6548"/>
    <w:rsid w:val="00603D18"/>
    <w:rsid w:val="00621FC5"/>
    <w:rsid w:val="00637B02"/>
    <w:rsid w:val="00683A84"/>
    <w:rsid w:val="006A4CE7"/>
    <w:rsid w:val="006B6D54"/>
    <w:rsid w:val="006C0816"/>
    <w:rsid w:val="006E02AF"/>
    <w:rsid w:val="006F7D8E"/>
    <w:rsid w:val="007061CF"/>
    <w:rsid w:val="00717EF1"/>
    <w:rsid w:val="00720CFC"/>
    <w:rsid w:val="00730F4A"/>
    <w:rsid w:val="00734E2E"/>
    <w:rsid w:val="00736583"/>
    <w:rsid w:val="00772D4F"/>
    <w:rsid w:val="00785261"/>
    <w:rsid w:val="007928AA"/>
    <w:rsid w:val="007B0256"/>
    <w:rsid w:val="007C6A9D"/>
    <w:rsid w:val="007F1D0A"/>
    <w:rsid w:val="0082355E"/>
    <w:rsid w:val="0083177B"/>
    <w:rsid w:val="00837EF1"/>
    <w:rsid w:val="00851CA5"/>
    <w:rsid w:val="00860906"/>
    <w:rsid w:val="00883711"/>
    <w:rsid w:val="00885489"/>
    <w:rsid w:val="00897108"/>
    <w:rsid w:val="008C079A"/>
    <w:rsid w:val="008C19DF"/>
    <w:rsid w:val="009225F0"/>
    <w:rsid w:val="009234CF"/>
    <w:rsid w:val="0093462C"/>
    <w:rsid w:val="00953795"/>
    <w:rsid w:val="0095585E"/>
    <w:rsid w:val="009560B6"/>
    <w:rsid w:val="00971F29"/>
    <w:rsid w:val="00974189"/>
    <w:rsid w:val="009D0022"/>
    <w:rsid w:val="009D1D89"/>
    <w:rsid w:val="009E2891"/>
    <w:rsid w:val="00A11F75"/>
    <w:rsid w:val="00A241A8"/>
    <w:rsid w:val="00A251A1"/>
    <w:rsid w:val="00A738E8"/>
    <w:rsid w:val="00AB407B"/>
    <w:rsid w:val="00AD3689"/>
    <w:rsid w:val="00AF51CA"/>
    <w:rsid w:val="00B04ED8"/>
    <w:rsid w:val="00B11723"/>
    <w:rsid w:val="00B12FAD"/>
    <w:rsid w:val="00B20905"/>
    <w:rsid w:val="00B333BF"/>
    <w:rsid w:val="00B33FC0"/>
    <w:rsid w:val="00B74D10"/>
    <w:rsid w:val="00B91E3E"/>
    <w:rsid w:val="00BA2DB9"/>
    <w:rsid w:val="00BD70D7"/>
    <w:rsid w:val="00BE19D2"/>
    <w:rsid w:val="00BE7148"/>
    <w:rsid w:val="00C04F1A"/>
    <w:rsid w:val="00C4665A"/>
    <w:rsid w:val="00C60DD3"/>
    <w:rsid w:val="00C63B50"/>
    <w:rsid w:val="00C712A1"/>
    <w:rsid w:val="00C7502E"/>
    <w:rsid w:val="00C7718A"/>
    <w:rsid w:val="00C84DD7"/>
    <w:rsid w:val="00C87FF5"/>
    <w:rsid w:val="00CB5863"/>
    <w:rsid w:val="00CD1DA8"/>
    <w:rsid w:val="00CD6755"/>
    <w:rsid w:val="00D00053"/>
    <w:rsid w:val="00D17C7A"/>
    <w:rsid w:val="00D22B1C"/>
    <w:rsid w:val="00D23FEF"/>
    <w:rsid w:val="00D3351F"/>
    <w:rsid w:val="00D37937"/>
    <w:rsid w:val="00DA243A"/>
    <w:rsid w:val="00DB156E"/>
    <w:rsid w:val="00DB5512"/>
    <w:rsid w:val="00DC3167"/>
    <w:rsid w:val="00DE0630"/>
    <w:rsid w:val="00E267A0"/>
    <w:rsid w:val="00E273E4"/>
    <w:rsid w:val="00E772F8"/>
    <w:rsid w:val="00E861EC"/>
    <w:rsid w:val="00EA7C32"/>
    <w:rsid w:val="00EC2629"/>
    <w:rsid w:val="00ED482C"/>
    <w:rsid w:val="00EE35A9"/>
    <w:rsid w:val="00EE419F"/>
    <w:rsid w:val="00EF2E1A"/>
    <w:rsid w:val="00EF3791"/>
    <w:rsid w:val="00F02256"/>
    <w:rsid w:val="00F052CA"/>
    <w:rsid w:val="00F30AFE"/>
    <w:rsid w:val="00F35CE9"/>
    <w:rsid w:val="00F7069A"/>
    <w:rsid w:val="00F75AB0"/>
    <w:rsid w:val="00F90BB8"/>
    <w:rsid w:val="00FA39DB"/>
    <w:rsid w:val="00FB7366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B35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734E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4E2E"/>
    <w:rPr>
      <w:color w:val="800080"/>
      <w:u w:val="single"/>
    </w:rPr>
  </w:style>
  <w:style w:type="paragraph" w:customStyle="1" w:styleId="msonormal0">
    <w:name w:val="msonormal"/>
    <w:basedOn w:val="Normal"/>
    <w:rsid w:val="0073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8">
    <w:name w:val="xl708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09">
    <w:name w:val="xl709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10">
    <w:name w:val="xl710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paragraph" w:customStyle="1" w:styleId="xl711">
    <w:name w:val="xl711"/>
    <w:basedOn w:val="Normal"/>
    <w:rsid w:val="00734E2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en-AU"/>
    </w:rPr>
  </w:style>
  <w:style w:type="paragraph" w:customStyle="1" w:styleId="xl712">
    <w:name w:val="xl712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3">
    <w:name w:val="xl713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14">
    <w:name w:val="xl714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5">
    <w:name w:val="xl715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6">
    <w:name w:val="xl716"/>
    <w:basedOn w:val="Normal"/>
    <w:rsid w:val="00734E2E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17">
    <w:name w:val="xl717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18">
    <w:name w:val="xl718"/>
    <w:basedOn w:val="Normal"/>
    <w:rsid w:val="00734E2E"/>
    <w:pP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719">
    <w:name w:val="xl719"/>
    <w:basedOn w:val="Normal"/>
    <w:rsid w:val="00734E2E"/>
    <w:pPr>
      <w:shd w:val="clear" w:color="F79646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720">
    <w:name w:val="xl720"/>
    <w:basedOn w:val="Normal"/>
    <w:rsid w:val="00734E2E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21">
    <w:name w:val="xl721"/>
    <w:basedOn w:val="Normal"/>
    <w:rsid w:val="00734E2E"/>
    <w:pP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22">
    <w:name w:val="xl722"/>
    <w:basedOn w:val="Normal"/>
    <w:rsid w:val="00734E2E"/>
    <w:pP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18"/>
      <w:szCs w:val="18"/>
      <w:lang w:eastAsia="en-AU"/>
    </w:rPr>
  </w:style>
  <w:style w:type="paragraph" w:customStyle="1" w:styleId="xl723">
    <w:name w:val="xl723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18"/>
      <w:szCs w:val="18"/>
      <w:lang w:eastAsia="en-AU"/>
    </w:rPr>
  </w:style>
  <w:style w:type="paragraph" w:customStyle="1" w:styleId="xl724">
    <w:name w:val="xl724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25">
    <w:name w:val="xl725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26">
    <w:name w:val="xl726"/>
    <w:basedOn w:val="Normal"/>
    <w:rsid w:val="00734E2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27">
    <w:name w:val="xl727"/>
    <w:basedOn w:val="Normal"/>
    <w:rsid w:val="00734E2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728">
    <w:name w:val="xl728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729">
    <w:name w:val="xl729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n-AU"/>
    </w:rPr>
  </w:style>
  <w:style w:type="paragraph" w:customStyle="1" w:styleId="xl730">
    <w:name w:val="xl730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869B"/>
      <w:sz w:val="18"/>
      <w:szCs w:val="18"/>
      <w:lang w:eastAsia="en-AU"/>
    </w:rPr>
  </w:style>
  <w:style w:type="paragraph" w:customStyle="1" w:styleId="xl731">
    <w:name w:val="xl731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xl732">
    <w:name w:val="xl732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18"/>
      <w:szCs w:val="18"/>
      <w:lang w:eastAsia="en-AU"/>
    </w:rPr>
  </w:style>
  <w:style w:type="paragraph" w:customStyle="1" w:styleId="xl733">
    <w:name w:val="xl733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18"/>
      <w:szCs w:val="18"/>
      <w:lang w:eastAsia="en-AU"/>
    </w:rPr>
  </w:style>
  <w:style w:type="paragraph" w:customStyle="1" w:styleId="xl734">
    <w:name w:val="xl734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5">
    <w:name w:val="xl735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36">
    <w:name w:val="xl736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37">
    <w:name w:val="xl737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38">
    <w:name w:val="xl738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39">
    <w:name w:val="xl739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n-AU"/>
    </w:rPr>
  </w:style>
  <w:style w:type="paragraph" w:customStyle="1" w:styleId="xl740">
    <w:name w:val="xl740"/>
    <w:basedOn w:val="Normal"/>
    <w:rsid w:val="00734E2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41">
    <w:name w:val="xl741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xl742">
    <w:name w:val="xl742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3">
    <w:name w:val="xl743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44">
    <w:name w:val="xl744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customStyle="1" w:styleId="xl745">
    <w:name w:val="xl745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i/>
      <w:iCs/>
      <w:sz w:val="16"/>
      <w:szCs w:val="16"/>
      <w:lang w:eastAsia="en-AU"/>
    </w:rPr>
  </w:style>
  <w:style w:type="paragraph" w:customStyle="1" w:styleId="xl746">
    <w:name w:val="xl746"/>
    <w:basedOn w:val="Normal"/>
    <w:rsid w:val="00734E2E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47">
    <w:name w:val="xl747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48">
    <w:name w:val="xl748"/>
    <w:basedOn w:val="Normal"/>
    <w:rsid w:val="00734E2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49">
    <w:name w:val="xl749"/>
    <w:basedOn w:val="Normal"/>
    <w:rsid w:val="00734E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4"/>
      <w:szCs w:val="14"/>
      <w:lang w:eastAsia="en-AU"/>
    </w:rPr>
  </w:style>
  <w:style w:type="paragraph" w:customStyle="1" w:styleId="xl750">
    <w:name w:val="xl750"/>
    <w:basedOn w:val="Normal"/>
    <w:rsid w:val="00734E2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D0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0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05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055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5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333BF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9D882-E0F4-4D0B-8B95-A340A370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1783</Words>
  <Characters>11118</Characters>
  <Application>Microsoft Office Word</Application>
  <DocSecurity>0</DocSecurity>
  <Lines>1813</Lines>
  <Paragraphs>855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2023-05-17T03:18:00Z</dcterms:created>
  <dcterms:modified xsi:type="dcterms:W3CDTF">2023-05-17T03:18:00Z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Caveats_Count">
    <vt:lpwstr>0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SecurityClassification">
    <vt:lpwstr>OFFICIAL</vt:lpwstr>
  </property>
  <property fmtid="{D5CDD505-2E9C-101B-9397-08002B2CF9AE}" pid="5" name="PM_Qualifier">
    <vt:lpwstr/>
  </property>
  <property fmtid="{D5CDD505-2E9C-101B-9397-08002B2CF9AE}" pid="6" name="PM_DisplayValueSecClassificationWithQualifier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or_Hash_SHA1">
    <vt:lpwstr>9CFEDE0AD9FDAE0286D351E87B4647470E8026DF</vt:lpwstr>
  </property>
  <property fmtid="{D5CDD505-2E9C-101B-9397-08002B2CF9AE}" pid="9" name="PM_Originating_FileId">
    <vt:lpwstr>5C2B3390EA8A42BCB9E542FCDA021243</vt:lpwstr>
  </property>
  <property fmtid="{D5CDD505-2E9C-101B-9397-08002B2CF9AE}" pid="10" name="PM_ProtectiveMarkingValue_Footer">
    <vt:lpwstr>OFFICIAL</vt:lpwstr>
  </property>
  <property fmtid="{D5CDD505-2E9C-101B-9397-08002B2CF9AE}" pid="11" name="PM_ProtectiveMarkingValue_Header">
    <vt:lpwstr>OFFICIAL</vt:lpwstr>
  </property>
  <property fmtid="{D5CDD505-2E9C-101B-9397-08002B2CF9AE}" pid="12" name="PM_OriginationTimeStamp">
    <vt:lpwstr>2023-05-17T03:18:57Z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E125B9D11A0F9F73DDD5388D1F90762C</vt:lpwstr>
  </property>
  <property fmtid="{D5CDD505-2E9C-101B-9397-08002B2CF9AE}" pid="21" name="PM_Hash_Salt">
    <vt:lpwstr>50B0C99450C25CF8AD1518A7873B630B</vt:lpwstr>
  </property>
  <property fmtid="{D5CDD505-2E9C-101B-9397-08002B2CF9AE}" pid="22" name="PM_Hash_SHA1">
    <vt:lpwstr>D5EE5EDAEBC94A6292C7608A12E01A9613BF7A96</vt:lpwstr>
  </property>
  <property fmtid="{D5CDD505-2E9C-101B-9397-08002B2CF9AE}" pid="23" name="PM_OriginatorUserAccountName_SHA256">
    <vt:lpwstr>56084DE7D87471392F5BD2235C8043EAEC8018D05D094D5A8468DE8533D8A2CE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