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41AA" w14:textId="0C575F62" w:rsidR="00455ADA" w:rsidRDefault="00455ADA" w:rsidP="003F2431">
      <w:pPr>
        <w:pStyle w:val="Heading1"/>
      </w:pPr>
      <w:bookmarkStart w:id="0" w:name="_GoBack"/>
      <w:bookmarkEnd w:id="0"/>
      <w:r>
        <w:t xml:space="preserve">Counselling support – Questions and Answers </w:t>
      </w:r>
    </w:p>
    <w:p w14:paraId="0D632617" w14:textId="77777777" w:rsidR="00455ADA" w:rsidRDefault="00455ADA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</w:p>
    <w:p w14:paraId="7F2BFEA6" w14:textId="7887D0D3" w:rsidR="00D25C17" w:rsidRPr="00541B1E" w:rsidRDefault="0045595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Hi, my name is </w:t>
      </w:r>
      <w:r w:rsidR="009F739E">
        <w:rPr>
          <w:rFonts w:asciiTheme="minorHAnsi" w:hAnsiTheme="minorHAnsi" w:cstheme="minorHAnsi"/>
          <w:sz w:val="28"/>
          <w:szCs w:val="20"/>
        </w:rPr>
        <w:t>Leigh</w:t>
      </w:r>
      <w:r w:rsidRPr="00541B1E">
        <w:rPr>
          <w:rFonts w:asciiTheme="minorHAnsi" w:hAnsiTheme="minorHAnsi" w:cstheme="minorHAnsi"/>
          <w:sz w:val="28"/>
          <w:szCs w:val="20"/>
        </w:rPr>
        <w:t>, and I’m a counsellor.</w:t>
      </w:r>
    </w:p>
    <w:p w14:paraId="6B76E71C" w14:textId="6643FFE6" w:rsidR="00C66DEA" w:rsidRPr="00541B1E" w:rsidRDefault="00C66DEA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A counsellor can give you emotional support if you h</w:t>
      </w:r>
      <w:r w:rsidR="008F52DF">
        <w:rPr>
          <w:rFonts w:asciiTheme="minorHAnsi" w:hAnsiTheme="minorHAnsi" w:cstheme="minorHAnsi"/>
          <w:sz w:val="28"/>
          <w:szCs w:val="20"/>
        </w:rPr>
        <w:t>ave been hurt or treated badly.</w:t>
      </w:r>
    </w:p>
    <w:p w14:paraId="36FCB9DB" w14:textId="448AAF3D" w:rsidR="00D25C17" w:rsidRPr="00541B1E" w:rsidRDefault="00C66DEA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We can also help you if you are </w:t>
      </w:r>
      <w:r w:rsidR="006B30ED" w:rsidRPr="00541B1E">
        <w:rPr>
          <w:rFonts w:asciiTheme="minorHAnsi" w:hAnsiTheme="minorHAnsi" w:cstheme="minorHAnsi"/>
          <w:sz w:val="28"/>
          <w:szCs w:val="20"/>
        </w:rPr>
        <w:t xml:space="preserve">thinking </w:t>
      </w:r>
      <w:r w:rsidR="00D25C17" w:rsidRPr="00541B1E">
        <w:rPr>
          <w:rFonts w:asciiTheme="minorHAnsi" w:hAnsiTheme="minorHAnsi" w:cstheme="minorHAnsi"/>
          <w:sz w:val="28"/>
          <w:szCs w:val="20"/>
        </w:rPr>
        <w:t xml:space="preserve">about </w:t>
      </w:r>
      <w:r w:rsidR="00457AC2" w:rsidRPr="00541B1E">
        <w:rPr>
          <w:rFonts w:asciiTheme="minorHAnsi" w:hAnsiTheme="minorHAnsi" w:cstheme="minorHAnsi"/>
          <w:sz w:val="28"/>
          <w:szCs w:val="20"/>
        </w:rPr>
        <w:t xml:space="preserve">sharing </w:t>
      </w:r>
      <w:r w:rsidRPr="00541B1E">
        <w:rPr>
          <w:rFonts w:asciiTheme="minorHAnsi" w:hAnsiTheme="minorHAnsi" w:cstheme="minorHAnsi"/>
          <w:sz w:val="28"/>
          <w:szCs w:val="20"/>
        </w:rPr>
        <w:t xml:space="preserve">your </w:t>
      </w:r>
      <w:r w:rsidR="00D25C17" w:rsidRPr="00541B1E">
        <w:rPr>
          <w:rFonts w:asciiTheme="minorHAnsi" w:hAnsiTheme="minorHAnsi" w:cstheme="minorHAnsi"/>
          <w:sz w:val="28"/>
          <w:szCs w:val="20"/>
        </w:rPr>
        <w:t xml:space="preserve">story </w:t>
      </w:r>
      <w:r w:rsidR="00457AC2" w:rsidRPr="00541B1E">
        <w:rPr>
          <w:rFonts w:asciiTheme="minorHAnsi" w:hAnsiTheme="minorHAnsi" w:cstheme="minorHAnsi"/>
          <w:sz w:val="28"/>
          <w:szCs w:val="20"/>
        </w:rPr>
        <w:t xml:space="preserve">with </w:t>
      </w:r>
      <w:r w:rsidR="00D25C17" w:rsidRPr="00541B1E">
        <w:rPr>
          <w:rFonts w:asciiTheme="minorHAnsi" w:hAnsiTheme="minorHAnsi" w:cstheme="minorHAnsi"/>
          <w:sz w:val="28"/>
          <w:szCs w:val="20"/>
        </w:rPr>
        <w:t>t</w:t>
      </w:r>
      <w:r w:rsidR="008F52DF">
        <w:rPr>
          <w:rFonts w:asciiTheme="minorHAnsi" w:hAnsiTheme="minorHAnsi" w:cstheme="minorHAnsi"/>
          <w:sz w:val="28"/>
          <w:szCs w:val="20"/>
        </w:rPr>
        <w:t>he Disability Royal Commission.</w:t>
      </w:r>
    </w:p>
    <w:p w14:paraId="1B9C2980" w14:textId="79D78A0D" w:rsidR="0045595E" w:rsidRPr="00541B1E" w:rsidRDefault="0045595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It’s okay to have questions about counselling. </w:t>
      </w:r>
      <w:r w:rsidR="00C66DEA" w:rsidRPr="00541B1E">
        <w:rPr>
          <w:rFonts w:asciiTheme="minorHAnsi" w:hAnsiTheme="minorHAnsi" w:cstheme="minorHAnsi"/>
          <w:sz w:val="28"/>
          <w:szCs w:val="20"/>
        </w:rPr>
        <w:t xml:space="preserve">We hope this video helps to answer </w:t>
      </w:r>
      <w:r w:rsidR="009F739E">
        <w:rPr>
          <w:rFonts w:asciiTheme="minorHAnsi" w:hAnsiTheme="minorHAnsi" w:cstheme="minorHAnsi"/>
          <w:sz w:val="28"/>
          <w:szCs w:val="20"/>
        </w:rPr>
        <w:t xml:space="preserve">some of these </w:t>
      </w:r>
      <w:r w:rsidR="008F52DF">
        <w:rPr>
          <w:rFonts w:asciiTheme="minorHAnsi" w:hAnsiTheme="minorHAnsi" w:cstheme="minorHAnsi"/>
          <w:sz w:val="28"/>
          <w:szCs w:val="20"/>
        </w:rPr>
        <w:t>questions.</w:t>
      </w:r>
    </w:p>
    <w:p w14:paraId="403F144B" w14:textId="77777777" w:rsidR="0045595E" w:rsidRPr="00674129" w:rsidRDefault="0045595E" w:rsidP="003F2431">
      <w:pPr>
        <w:pStyle w:val="Heading2"/>
        <w:rPr>
          <w:rFonts w:eastAsia="Times New Roman"/>
        </w:rPr>
      </w:pPr>
      <w:r w:rsidRPr="00674129">
        <w:rPr>
          <w:rFonts w:eastAsia="Times New Roman"/>
        </w:rPr>
        <w:t xml:space="preserve">When would I </w:t>
      </w:r>
      <w:r w:rsidRPr="003F2431">
        <w:t>contact</w:t>
      </w:r>
      <w:r w:rsidRPr="00674129">
        <w:rPr>
          <w:rFonts w:eastAsia="Times New Roman"/>
        </w:rPr>
        <w:t xml:space="preserve"> a counsellor for help?</w:t>
      </w:r>
    </w:p>
    <w:p w14:paraId="4EDC4586" w14:textId="1194E25C" w:rsidR="00D33D7B" w:rsidRPr="00541B1E" w:rsidRDefault="005F3D43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You might need help from a counsellor </w:t>
      </w:r>
      <w:r w:rsidR="00324A03" w:rsidRPr="00541B1E">
        <w:rPr>
          <w:rFonts w:asciiTheme="minorHAnsi" w:hAnsiTheme="minorHAnsi" w:cstheme="minorHAnsi"/>
          <w:sz w:val="28"/>
          <w:szCs w:val="20"/>
        </w:rPr>
        <w:t>if you have ex</w:t>
      </w:r>
      <w:r w:rsidR="00DA7F37" w:rsidRPr="00541B1E">
        <w:rPr>
          <w:rFonts w:asciiTheme="minorHAnsi" w:hAnsiTheme="minorHAnsi" w:cstheme="minorHAnsi"/>
          <w:sz w:val="28"/>
          <w:szCs w:val="20"/>
        </w:rPr>
        <w:t>perienced trauma,</w:t>
      </w:r>
      <w:r w:rsidR="00D33D7B" w:rsidRPr="00541B1E">
        <w:rPr>
          <w:rFonts w:asciiTheme="minorHAnsi" w:hAnsiTheme="minorHAnsi" w:cstheme="minorHAnsi"/>
          <w:sz w:val="28"/>
          <w:szCs w:val="20"/>
        </w:rPr>
        <w:t xml:space="preserve"> </w:t>
      </w:r>
      <w:r w:rsidR="00DA7F37" w:rsidRPr="00541B1E">
        <w:rPr>
          <w:rFonts w:asciiTheme="minorHAnsi" w:hAnsiTheme="minorHAnsi" w:cstheme="minorHAnsi"/>
          <w:sz w:val="28"/>
          <w:szCs w:val="20"/>
        </w:rPr>
        <w:t xml:space="preserve">like being hurt, </w:t>
      </w:r>
      <w:r w:rsidR="009F739E">
        <w:rPr>
          <w:rFonts w:asciiTheme="minorHAnsi" w:hAnsiTheme="minorHAnsi" w:cstheme="minorHAnsi"/>
          <w:sz w:val="28"/>
          <w:szCs w:val="20"/>
        </w:rPr>
        <w:t>neglected, or treated badly.</w:t>
      </w:r>
    </w:p>
    <w:p w14:paraId="24A95E63" w14:textId="496F820C" w:rsidR="00D33D7B" w:rsidRPr="00541B1E" w:rsidRDefault="005F3D43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Trauma </w:t>
      </w:r>
      <w:r w:rsidR="00D33D7B" w:rsidRPr="00541B1E">
        <w:rPr>
          <w:rFonts w:asciiTheme="minorHAnsi" w:hAnsiTheme="minorHAnsi" w:cstheme="minorHAnsi"/>
          <w:sz w:val="28"/>
          <w:szCs w:val="20"/>
        </w:rPr>
        <w:t>ca</w:t>
      </w:r>
      <w:r w:rsidRPr="00541B1E">
        <w:rPr>
          <w:rFonts w:asciiTheme="minorHAnsi" w:hAnsiTheme="minorHAnsi" w:cstheme="minorHAnsi"/>
          <w:sz w:val="28"/>
          <w:szCs w:val="20"/>
        </w:rPr>
        <w:t>n affect people in different ways</w:t>
      </w:r>
      <w:r w:rsidR="00D33D7B" w:rsidRPr="00541B1E">
        <w:rPr>
          <w:rFonts w:asciiTheme="minorHAnsi" w:hAnsiTheme="minorHAnsi" w:cstheme="minorHAnsi"/>
          <w:sz w:val="28"/>
          <w:szCs w:val="20"/>
        </w:rPr>
        <w:t xml:space="preserve"> </w:t>
      </w:r>
      <w:r w:rsidR="00774DA1">
        <w:rPr>
          <w:rFonts w:asciiTheme="minorHAnsi" w:hAnsiTheme="minorHAnsi" w:cstheme="minorHAnsi"/>
          <w:sz w:val="28"/>
          <w:szCs w:val="20"/>
        </w:rPr>
        <w:t>–</w:t>
      </w:r>
      <w:r w:rsidR="00D33D7B" w:rsidRPr="00541B1E">
        <w:rPr>
          <w:rFonts w:asciiTheme="minorHAnsi" w:hAnsiTheme="minorHAnsi" w:cstheme="minorHAnsi"/>
          <w:sz w:val="28"/>
          <w:szCs w:val="20"/>
        </w:rPr>
        <w:t xml:space="preserve"> how you feel, what you thi</w:t>
      </w:r>
      <w:r w:rsidR="008F52DF">
        <w:rPr>
          <w:rFonts w:asciiTheme="minorHAnsi" w:hAnsiTheme="minorHAnsi" w:cstheme="minorHAnsi"/>
          <w:sz w:val="28"/>
          <w:szCs w:val="20"/>
        </w:rPr>
        <w:t>nk about or even how you sleep.</w:t>
      </w:r>
    </w:p>
    <w:p w14:paraId="2EE746AF" w14:textId="65717ED4" w:rsidR="005D5227" w:rsidRPr="00541B1E" w:rsidRDefault="005D5227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If this sounds like you, then maybe it is</w:t>
      </w:r>
      <w:r w:rsidR="008F52DF">
        <w:rPr>
          <w:rFonts w:asciiTheme="minorHAnsi" w:hAnsiTheme="minorHAnsi" w:cstheme="minorHAnsi"/>
          <w:sz w:val="28"/>
          <w:szCs w:val="20"/>
        </w:rPr>
        <w:t xml:space="preserve"> time to speak to a counsellor.</w:t>
      </w:r>
    </w:p>
    <w:p w14:paraId="552A4CC4" w14:textId="0B3D788C" w:rsidR="005D5227" w:rsidRPr="00674129" w:rsidRDefault="005D5227" w:rsidP="003F2431">
      <w:pPr>
        <w:pStyle w:val="Heading2"/>
        <w:rPr>
          <w:rFonts w:eastAsia="Times New Roman"/>
        </w:rPr>
      </w:pPr>
      <w:r w:rsidRPr="00674129">
        <w:rPr>
          <w:rFonts w:eastAsia="Times New Roman"/>
        </w:rPr>
        <w:t xml:space="preserve">What happens </w:t>
      </w:r>
      <w:r w:rsidR="009F739E">
        <w:rPr>
          <w:rFonts w:eastAsia="Times New Roman"/>
        </w:rPr>
        <w:t>in</w:t>
      </w:r>
      <w:r w:rsidR="008F52DF">
        <w:rPr>
          <w:rFonts w:eastAsia="Times New Roman"/>
        </w:rPr>
        <w:t xml:space="preserve"> a counselling </w:t>
      </w:r>
      <w:r w:rsidR="008F52DF" w:rsidRPr="003F2431">
        <w:t>session</w:t>
      </w:r>
      <w:r w:rsidR="008F52DF">
        <w:rPr>
          <w:rFonts w:eastAsia="Times New Roman"/>
        </w:rPr>
        <w:t>?</w:t>
      </w:r>
    </w:p>
    <w:p w14:paraId="52CFDF9B" w14:textId="3A519794" w:rsidR="005D5227" w:rsidRPr="00541B1E" w:rsidRDefault="001B76A1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W</w:t>
      </w:r>
      <w:r w:rsidR="005D5227" w:rsidRPr="00541B1E">
        <w:rPr>
          <w:rFonts w:asciiTheme="minorHAnsi" w:hAnsiTheme="minorHAnsi" w:cstheme="minorHAnsi"/>
          <w:sz w:val="28"/>
          <w:szCs w:val="20"/>
        </w:rPr>
        <w:t>e create a safe</w:t>
      </w:r>
      <w:r w:rsidR="003420F0" w:rsidRPr="00541B1E">
        <w:rPr>
          <w:rFonts w:asciiTheme="minorHAnsi" w:hAnsiTheme="minorHAnsi" w:cstheme="minorHAnsi"/>
          <w:sz w:val="28"/>
          <w:szCs w:val="20"/>
        </w:rPr>
        <w:t xml:space="preserve">, private environment </w:t>
      </w:r>
      <w:r w:rsidR="005D5227" w:rsidRPr="00541B1E">
        <w:rPr>
          <w:rFonts w:asciiTheme="minorHAnsi" w:hAnsiTheme="minorHAnsi" w:cstheme="minorHAnsi"/>
          <w:sz w:val="28"/>
          <w:szCs w:val="20"/>
        </w:rPr>
        <w:t>for you, so you feel comfortable enoug</w:t>
      </w:r>
      <w:r w:rsidR="009F739E">
        <w:rPr>
          <w:rFonts w:asciiTheme="minorHAnsi" w:hAnsiTheme="minorHAnsi" w:cstheme="minorHAnsi"/>
          <w:sz w:val="28"/>
          <w:szCs w:val="20"/>
        </w:rPr>
        <w:t>h to share how you are feeling.</w:t>
      </w:r>
    </w:p>
    <w:p w14:paraId="54406B39" w14:textId="5F3486F7" w:rsidR="005D5227" w:rsidRPr="00541B1E" w:rsidRDefault="005D5227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A counsellor can talk </w:t>
      </w:r>
      <w:r w:rsidR="003420F0" w:rsidRPr="00541B1E">
        <w:rPr>
          <w:rFonts w:asciiTheme="minorHAnsi" w:hAnsiTheme="minorHAnsi" w:cstheme="minorHAnsi"/>
          <w:sz w:val="28"/>
          <w:szCs w:val="20"/>
        </w:rPr>
        <w:t xml:space="preserve">with </w:t>
      </w:r>
      <w:r w:rsidRPr="00541B1E">
        <w:rPr>
          <w:rFonts w:asciiTheme="minorHAnsi" w:hAnsiTheme="minorHAnsi" w:cstheme="minorHAnsi"/>
          <w:sz w:val="28"/>
          <w:szCs w:val="20"/>
        </w:rPr>
        <w:t xml:space="preserve">you about your feelings and emotions to </w:t>
      </w:r>
      <w:r w:rsidR="001B76A1" w:rsidRPr="00541B1E">
        <w:rPr>
          <w:rFonts w:asciiTheme="minorHAnsi" w:hAnsiTheme="minorHAnsi" w:cstheme="minorHAnsi"/>
          <w:sz w:val="28"/>
          <w:szCs w:val="20"/>
        </w:rPr>
        <w:t xml:space="preserve">help you </w:t>
      </w:r>
      <w:r w:rsidRPr="00541B1E">
        <w:rPr>
          <w:rFonts w:asciiTheme="minorHAnsi" w:hAnsiTheme="minorHAnsi" w:cstheme="minorHAnsi"/>
          <w:sz w:val="28"/>
          <w:szCs w:val="20"/>
        </w:rPr>
        <w:t xml:space="preserve">get a </w:t>
      </w:r>
      <w:r w:rsidR="001B76A1" w:rsidRPr="00541B1E">
        <w:rPr>
          <w:rFonts w:asciiTheme="minorHAnsi" w:hAnsiTheme="minorHAnsi" w:cstheme="minorHAnsi"/>
          <w:sz w:val="28"/>
          <w:szCs w:val="20"/>
        </w:rPr>
        <w:t xml:space="preserve">better </w:t>
      </w:r>
      <w:r w:rsidRPr="00541B1E">
        <w:rPr>
          <w:rFonts w:asciiTheme="minorHAnsi" w:hAnsiTheme="minorHAnsi" w:cstheme="minorHAnsi"/>
          <w:sz w:val="28"/>
          <w:szCs w:val="20"/>
        </w:rPr>
        <w:t xml:space="preserve">understanding </w:t>
      </w:r>
      <w:r w:rsidR="008D7C64" w:rsidRPr="00541B1E">
        <w:rPr>
          <w:rFonts w:asciiTheme="minorHAnsi" w:hAnsiTheme="minorHAnsi" w:cstheme="minorHAnsi"/>
          <w:sz w:val="28"/>
          <w:szCs w:val="20"/>
        </w:rPr>
        <w:t xml:space="preserve">of </w:t>
      </w:r>
      <w:r w:rsidRPr="00541B1E">
        <w:rPr>
          <w:rFonts w:asciiTheme="minorHAnsi" w:hAnsiTheme="minorHAnsi" w:cstheme="minorHAnsi"/>
          <w:sz w:val="28"/>
          <w:szCs w:val="20"/>
        </w:rPr>
        <w:t>what you are experiencing.</w:t>
      </w:r>
    </w:p>
    <w:p w14:paraId="32494418" w14:textId="377CA967" w:rsidR="005D5227" w:rsidRPr="00541B1E" w:rsidRDefault="005D5227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We can </w:t>
      </w:r>
      <w:r w:rsidR="00E42F8B" w:rsidRPr="00541B1E">
        <w:rPr>
          <w:rFonts w:asciiTheme="minorHAnsi" w:hAnsiTheme="minorHAnsi" w:cstheme="minorHAnsi"/>
          <w:sz w:val="28"/>
          <w:szCs w:val="20"/>
        </w:rPr>
        <w:t xml:space="preserve">also </w:t>
      </w:r>
      <w:r w:rsidRPr="00541B1E">
        <w:rPr>
          <w:rFonts w:asciiTheme="minorHAnsi" w:hAnsiTheme="minorHAnsi" w:cstheme="minorHAnsi"/>
          <w:sz w:val="28"/>
          <w:szCs w:val="20"/>
        </w:rPr>
        <w:t xml:space="preserve">help you </w:t>
      </w:r>
      <w:r w:rsidR="00E42F8B" w:rsidRPr="00541B1E">
        <w:rPr>
          <w:rFonts w:asciiTheme="minorHAnsi" w:hAnsiTheme="minorHAnsi" w:cstheme="minorHAnsi"/>
          <w:sz w:val="28"/>
          <w:szCs w:val="20"/>
        </w:rPr>
        <w:t xml:space="preserve">with some </w:t>
      </w:r>
      <w:r w:rsidR="00044C48" w:rsidRPr="00541B1E">
        <w:rPr>
          <w:rFonts w:asciiTheme="minorHAnsi" w:hAnsiTheme="minorHAnsi" w:cstheme="minorHAnsi"/>
          <w:sz w:val="28"/>
          <w:szCs w:val="20"/>
        </w:rPr>
        <w:t xml:space="preserve">coping </w:t>
      </w:r>
      <w:r w:rsidRPr="00541B1E">
        <w:rPr>
          <w:rFonts w:asciiTheme="minorHAnsi" w:hAnsiTheme="minorHAnsi" w:cstheme="minorHAnsi"/>
          <w:sz w:val="28"/>
          <w:szCs w:val="20"/>
        </w:rPr>
        <w:t>strategies and tools to help you with your situation</w:t>
      </w:r>
      <w:r w:rsidR="009F739E">
        <w:rPr>
          <w:rFonts w:asciiTheme="minorHAnsi" w:hAnsiTheme="minorHAnsi" w:cstheme="minorHAnsi"/>
          <w:sz w:val="28"/>
          <w:szCs w:val="20"/>
        </w:rPr>
        <w:t>. We can also organise an interpreter if you need it.</w:t>
      </w:r>
    </w:p>
    <w:p w14:paraId="71FCB830" w14:textId="313097FF" w:rsidR="009F739E" w:rsidRPr="00674129" w:rsidRDefault="009F739E" w:rsidP="003F2431">
      <w:pPr>
        <w:pStyle w:val="Heading2"/>
        <w:rPr>
          <w:rFonts w:eastAsia="Times New Roman"/>
        </w:rPr>
      </w:pPr>
      <w:r w:rsidRPr="00674129">
        <w:rPr>
          <w:rFonts w:eastAsia="Times New Roman"/>
        </w:rPr>
        <w:t xml:space="preserve">Will our </w:t>
      </w:r>
      <w:r w:rsidR="008F52DF">
        <w:rPr>
          <w:rFonts w:eastAsia="Times New Roman"/>
        </w:rPr>
        <w:t xml:space="preserve">counselling session be </w:t>
      </w:r>
      <w:r w:rsidR="008F52DF" w:rsidRPr="003F2431">
        <w:t>private</w:t>
      </w:r>
      <w:r w:rsidR="008F52DF">
        <w:rPr>
          <w:rFonts w:eastAsia="Times New Roman"/>
        </w:rPr>
        <w:t>?</w:t>
      </w:r>
    </w:p>
    <w:p w14:paraId="0732F82F" w14:textId="35CABA3B" w:rsidR="009F739E" w:rsidRPr="00541B1E" w:rsidRDefault="009F739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Yes, your counselling session is </w:t>
      </w:r>
      <w:r>
        <w:rPr>
          <w:rFonts w:asciiTheme="minorHAnsi" w:hAnsiTheme="minorHAnsi" w:cstheme="minorHAnsi"/>
          <w:sz w:val="28"/>
          <w:szCs w:val="20"/>
        </w:rPr>
        <w:t xml:space="preserve">completely </w:t>
      </w:r>
      <w:r w:rsidR="008F52DF">
        <w:rPr>
          <w:rFonts w:asciiTheme="minorHAnsi" w:hAnsiTheme="minorHAnsi" w:cstheme="minorHAnsi"/>
          <w:sz w:val="28"/>
          <w:szCs w:val="20"/>
        </w:rPr>
        <w:t>private and confidential.</w:t>
      </w:r>
    </w:p>
    <w:p w14:paraId="5963C6A0" w14:textId="5569A0DF" w:rsidR="009F739E" w:rsidRDefault="009F739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We do not give your information to anyo</w:t>
      </w:r>
      <w:r w:rsidR="008F52DF">
        <w:rPr>
          <w:rFonts w:asciiTheme="minorHAnsi" w:hAnsiTheme="minorHAnsi" w:cstheme="minorHAnsi"/>
          <w:sz w:val="28"/>
          <w:szCs w:val="20"/>
        </w:rPr>
        <w:t>ne outside of our organisation.</w:t>
      </w:r>
    </w:p>
    <w:p w14:paraId="325091DC" w14:textId="046E2F9E" w:rsidR="009F739E" w:rsidRPr="00541B1E" w:rsidRDefault="009F739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We might take some brief notes in case you come back for another session, so you don’t have to repeat yourself</w:t>
      </w:r>
      <w:r>
        <w:rPr>
          <w:rFonts w:asciiTheme="minorHAnsi" w:hAnsiTheme="minorHAnsi" w:cstheme="minorHAnsi"/>
          <w:sz w:val="28"/>
          <w:szCs w:val="20"/>
        </w:rPr>
        <w:t>.</w:t>
      </w:r>
    </w:p>
    <w:p w14:paraId="6E94C504" w14:textId="77777777" w:rsidR="009F739E" w:rsidRPr="00541B1E" w:rsidRDefault="009F739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We will not record your session.</w:t>
      </w:r>
    </w:p>
    <w:p w14:paraId="3AEEDA8C" w14:textId="77777777" w:rsidR="009F739E" w:rsidRPr="00674129" w:rsidRDefault="009F739E" w:rsidP="003F2431">
      <w:pPr>
        <w:pStyle w:val="Heading2"/>
        <w:rPr>
          <w:rFonts w:eastAsia="Times New Roman"/>
        </w:rPr>
      </w:pPr>
      <w:r w:rsidRPr="00674129">
        <w:rPr>
          <w:rFonts w:eastAsia="Times New Roman"/>
        </w:rPr>
        <w:lastRenderedPageBreak/>
        <w:t xml:space="preserve">How can a </w:t>
      </w:r>
      <w:r w:rsidRPr="003F2431">
        <w:t>counsellor</w:t>
      </w:r>
      <w:r w:rsidRPr="00674129">
        <w:rPr>
          <w:rFonts w:eastAsia="Times New Roman"/>
        </w:rPr>
        <w:t xml:space="preserve"> make me feel safe?</w:t>
      </w:r>
    </w:p>
    <w:p w14:paraId="3C960785" w14:textId="61736772" w:rsidR="009F739E" w:rsidRPr="00541B1E" w:rsidRDefault="009F739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Our counsel</w:t>
      </w:r>
      <w:r w:rsidR="008F52DF">
        <w:rPr>
          <w:rFonts w:asciiTheme="minorHAnsi" w:hAnsiTheme="minorHAnsi" w:cstheme="minorHAnsi"/>
          <w:sz w:val="28"/>
          <w:szCs w:val="20"/>
        </w:rPr>
        <w:t>lors can help you feel safe by:</w:t>
      </w:r>
    </w:p>
    <w:p w14:paraId="62AB5E18" w14:textId="77777777" w:rsidR="009F739E" w:rsidRPr="00541B1E" w:rsidRDefault="009F739E" w:rsidP="008F52DF">
      <w:pPr>
        <w:pStyle w:val="NoSpacing"/>
        <w:numPr>
          <w:ilvl w:val="0"/>
          <w:numId w:val="6"/>
        </w:numPr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Treating you with respect</w:t>
      </w:r>
    </w:p>
    <w:p w14:paraId="6345A452" w14:textId="77777777" w:rsidR="009F739E" w:rsidRPr="00541B1E" w:rsidRDefault="009F739E" w:rsidP="008F52DF">
      <w:pPr>
        <w:pStyle w:val="NoSpacing"/>
        <w:numPr>
          <w:ilvl w:val="0"/>
          <w:numId w:val="6"/>
        </w:numPr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Not rushing you and giving you time to tell your story, and</w:t>
      </w:r>
    </w:p>
    <w:p w14:paraId="01BDC352" w14:textId="772E7910" w:rsidR="009F739E" w:rsidRPr="00541B1E" w:rsidRDefault="009F739E" w:rsidP="008F52DF">
      <w:pPr>
        <w:pStyle w:val="NoSpacing"/>
        <w:numPr>
          <w:ilvl w:val="0"/>
          <w:numId w:val="6"/>
        </w:numPr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Making sure you are listened to,</w:t>
      </w:r>
      <w:r w:rsidR="008F52DF">
        <w:rPr>
          <w:rFonts w:asciiTheme="minorHAnsi" w:hAnsiTheme="minorHAnsi" w:cstheme="minorHAnsi"/>
          <w:sz w:val="28"/>
          <w:szCs w:val="20"/>
        </w:rPr>
        <w:t xml:space="preserve"> heard, believed and validated.</w:t>
      </w:r>
    </w:p>
    <w:p w14:paraId="1D631E3B" w14:textId="77777777" w:rsidR="009F739E" w:rsidRPr="00541B1E" w:rsidRDefault="009F739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Our counsellors are trained to help people with disability who have experienced trauma.</w:t>
      </w:r>
    </w:p>
    <w:p w14:paraId="4B2EB600" w14:textId="77777777" w:rsidR="009F739E" w:rsidRPr="00541B1E" w:rsidRDefault="009F739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We are sensitive to how you are feeling and will never put pressure on you or make you say anything you are not comfortable sharing. </w:t>
      </w:r>
    </w:p>
    <w:p w14:paraId="2460CD0E" w14:textId="77777777" w:rsidR="009F739E" w:rsidRPr="00541B1E" w:rsidRDefault="009F739E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We are here to support you. </w:t>
      </w:r>
    </w:p>
    <w:p w14:paraId="7738428E" w14:textId="77777777" w:rsidR="0045595E" w:rsidRPr="00674129" w:rsidRDefault="0045595E" w:rsidP="003F2431">
      <w:pPr>
        <w:pStyle w:val="Heading2"/>
        <w:rPr>
          <w:rFonts w:eastAsia="Times New Roman"/>
        </w:rPr>
      </w:pPr>
      <w:r w:rsidRPr="00674129">
        <w:rPr>
          <w:rFonts w:eastAsia="Times New Roman"/>
        </w:rPr>
        <w:t xml:space="preserve">How do I </w:t>
      </w:r>
      <w:r w:rsidRPr="003F2431">
        <w:t>contact</w:t>
      </w:r>
      <w:r w:rsidRPr="00674129">
        <w:rPr>
          <w:rFonts w:eastAsia="Times New Roman"/>
        </w:rPr>
        <w:t xml:space="preserve"> a counsellor?</w:t>
      </w:r>
    </w:p>
    <w:p w14:paraId="4C2C42C1" w14:textId="4ED6589C" w:rsidR="00090FBF" w:rsidRPr="00541B1E" w:rsidRDefault="00090FBF" w:rsidP="009F739E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You can speak to a counsellor by calling the National Counselling and Referral Service on </w:t>
      </w:r>
      <w:r w:rsidRPr="009F739E">
        <w:rPr>
          <w:rFonts w:asciiTheme="minorHAnsi" w:hAnsiTheme="minorHAnsi" w:cstheme="minorHAnsi"/>
          <w:b/>
          <w:sz w:val="28"/>
          <w:szCs w:val="20"/>
        </w:rPr>
        <w:t>1800 421 468</w:t>
      </w:r>
      <w:r w:rsidRPr="00541B1E">
        <w:rPr>
          <w:rFonts w:asciiTheme="minorHAnsi" w:hAnsiTheme="minorHAnsi" w:cstheme="minorHAnsi"/>
          <w:sz w:val="28"/>
          <w:szCs w:val="20"/>
        </w:rPr>
        <w:t xml:space="preserve">. </w:t>
      </w:r>
    </w:p>
    <w:p w14:paraId="05808058" w14:textId="13A92C30" w:rsidR="00C336B6" w:rsidRPr="00541B1E" w:rsidRDefault="00C336B6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You can also find a list of counselling organisations on our website dss.gov.au/disability-royal-commission-support</w:t>
      </w:r>
      <w:r w:rsidR="00455ADA">
        <w:rPr>
          <w:rFonts w:asciiTheme="minorHAnsi" w:hAnsiTheme="minorHAnsi" w:cstheme="minorHAnsi"/>
          <w:sz w:val="28"/>
          <w:szCs w:val="20"/>
        </w:rPr>
        <w:t xml:space="preserve">. </w:t>
      </w:r>
    </w:p>
    <w:p w14:paraId="0C28F1D4" w14:textId="5E1A025E" w:rsidR="0045595E" w:rsidRPr="00541B1E" w:rsidRDefault="00C336B6" w:rsidP="009F739E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Remember, support is here for you and your family</w:t>
      </w:r>
      <w:r w:rsidR="009F739E">
        <w:rPr>
          <w:rFonts w:asciiTheme="minorHAnsi" w:hAnsiTheme="minorHAnsi" w:cstheme="minorHAnsi"/>
          <w:sz w:val="28"/>
          <w:szCs w:val="20"/>
        </w:rPr>
        <w:t>.</w:t>
      </w:r>
    </w:p>
    <w:sectPr w:rsidR="0045595E" w:rsidRPr="0054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277B" w14:textId="77777777" w:rsidR="003C7104" w:rsidRDefault="003C7104" w:rsidP="00B04ED8">
      <w:pPr>
        <w:spacing w:after="0" w:line="240" w:lineRule="auto"/>
      </w:pPr>
      <w:r>
        <w:separator/>
      </w:r>
    </w:p>
  </w:endnote>
  <w:endnote w:type="continuationSeparator" w:id="0">
    <w:p w14:paraId="2BAE11E1" w14:textId="77777777" w:rsidR="003C7104" w:rsidRDefault="003C710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8CE21" w14:textId="77777777" w:rsidR="003C7104" w:rsidRDefault="003C7104" w:rsidP="00B04ED8">
      <w:pPr>
        <w:spacing w:after="0" w:line="240" w:lineRule="auto"/>
      </w:pPr>
      <w:r>
        <w:separator/>
      </w:r>
    </w:p>
  </w:footnote>
  <w:footnote w:type="continuationSeparator" w:id="0">
    <w:p w14:paraId="469646AF" w14:textId="77777777" w:rsidR="003C7104" w:rsidRDefault="003C7104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12"/>
    <w:multiLevelType w:val="hybridMultilevel"/>
    <w:tmpl w:val="932EDD80"/>
    <w:lvl w:ilvl="0" w:tplc="925658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2F0"/>
    <w:multiLevelType w:val="multilevel"/>
    <w:tmpl w:val="AF0E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7252D"/>
    <w:multiLevelType w:val="hybridMultilevel"/>
    <w:tmpl w:val="94EEDF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D1E1D"/>
    <w:multiLevelType w:val="hybridMultilevel"/>
    <w:tmpl w:val="463E1BF4"/>
    <w:lvl w:ilvl="0" w:tplc="FDE0FD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456C"/>
    <w:multiLevelType w:val="hybridMultilevel"/>
    <w:tmpl w:val="20AA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D1F42"/>
    <w:multiLevelType w:val="multilevel"/>
    <w:tmpl w:val="AF0E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5E"/>
    <w:rsid w:val="00005633"/>
    <w:rsid w:val="00032847"/>
    <w:rsid w:val="00044328"/>
    <w:rsid w:val="00044C48"/>
    <w:rsid w:val="00045CCA"/>
    <w:rsid w:val="00090FBF"/>
    <w:rsid w:val="000B0DAE"/>
    <w:rsid w:val="000E126B"/>
    <w:rsid w:val="000E2E47"/>
    <w:rsid w:val="00107EAF"/>
    <w:rsid w:val="00110EE4"/>
    <w:rsid w:val="001267F9"/>
    <w:rsid w:val="001400C1"/>
    <w:rsid w:val="00175325"/>
    <w:rsid w:val="001A4415"/>
    <w:rsid w:val="001B39B5"/>
    <w:rsid w:val="001B3AD1"/>
    <w:rsid w:val="001B76A1"/>
    <w:rsid w:val="001C6FFA"/>
    <w:rsid w:val="001E630D"/>
    <w:rsid w:val="002437EF"/>
    <w:rsid w:val="00254D55"/>
    <w:rsid w:val="002707CC"/>
    <w:rsid w:val="00284DC9"/>
    <w:rsid w:val="002A693F"/>
    <w:rsid w:val="002D4B08"/>
    <w:rsid w:val="002F64F3"/>
    <w:rsid w:val="00302A82"/>
    <w:rsid w:val="00314B68"/>
    <w:rsid w:val="00324A03"/>
    <w:rsid w:val="00327456"/>
    <w:rsid w:val="003420F0"/>
    <w:rsid w:val="00352472"/>
    <w:rsid w:val="00360B49"/>
    <w:rsid w:val="00382717"/>
    <w:rsid w:val="00386134"/>
    <w:rsid w:val="003949E3"/>
    <w:rsid w:val="003A1154"/>
    <w:rsid w:val="003A674C"/>
    <w:rsid w:val="003B2BB8"/>
    <w:rsid w:val="003C7104"/>
    <w:rsid w:val="003D34FF"/>
    <w:rsid w:val="003D374F"/>
    <w:rsid w:val="003E199D"/>
    <w:rsid w:val="003F2431"/>
    <w:rsid w:val="003F38A6"/>
    <w:rsid w:val="00412C2D"/>
    <w:rsid w:val="00454EE6"/>
    <w:rsid w:val="0045595E"/>
    <w:rsid w:val="00455ADA"/>
    <w:rsid w:val="00457AC2"/>
    <w:rsid w:val="004661B1"/>
    <w:rsid w:val="004905CE"/>
    <w:rsid w:val="004A13E8"/>
    <w:rsid w:val="004A322E"/>
    <w:rsid w:val="004B54CA"/>
    <w:rsid w:val="004E5CBF"/>
    <w:rsid w:val="00522770"/>
    <w:rsid w:val="00524672"/>
    <w:rsid w:val="00530CF5"/>
    <w:rsid w:val="00541B1E"/>
    <w:rsid w:val="00545BFC"/>
    <w:rsid w:val="00552CC6"/>
    <w:rsid w:val="005A7B09"/>
    <w:rsid w:val="005C3AA9"/>
    <w:rsid w:val="005D5227"/>
    <w:rsid w:val="005F3D43"/>
    <w:rsid w:val="00621FC5"/>
    <w:rsid w:val="006231D8"/>
    <w:rsid w:val="00637B02"/>
    <w:rsid w:val="00645A55"/>
    <w:rsid w:val="0065409F"/>
    <w:rsid w:val="00674129"/>
    <w:rsid w:val="00676811"/>
    <w:rsid w:val="00683A84"/>
    <w:rsid w:val="00695870"/>
    <w:rsid w:val="006A4CE7"/>
    <w:rsid w:val="006B30ED"/>
    <w:rsid w:val="00763A43"/>
    <w:rsid w:val="00774DA1"/>
    <w:rsid w:val="00785261"/>
    <w:rsid w:val="007B0256"/>
    <w:rsid w:val="007B2013"/>
    <w:rsid w:val="007E0F86"/>
    <w:rsid w:val="007E3A50"/>
    <w:rsid w:val="007E4C76"/>
    <w:rsid w:val="007F05BE"/>
    <w:rsid w:val="0080088D"/>
    <w:rsid w:val="00801C82"/>
    <w:rsid w:val="0083177B"/>
    <w:rsid w:val="008477E8"/>
    <w:rsid w:val="00880915"/>
    <w:rsid w:val="00887717"/>
    <w:rsid w:val="00891595"/>
    <w:rsid w:val="00891A56"/>
    <w:rsid w:val="00893286"/>
    <w:rsid w:val="008D7C64"/>
    <w:rsid w:val="008F52DF"/>
    <w:rsid w:val="008F6140"/>
    <w:rsid w:val="009225F0"/>
    <w:rsid w:val="0093462C"/>
    <w:rsid w:val="00953795"/>
    <w:rsid w:val="009669EC"/>
    <w:rsid w:val="00974189"/>
    <w:rsid w:val="00977BBE"/>
    <w:rsid w:val="009F739E"/>
    <w:rsid w:val="00A03BE4"/>
    <w:rsid w:val="00A2184A"/>
    <w:rsid w:val="00A66DCF"/>
    <w:rsid w:val="00A73E1E"/>
    <w:rsid w:val="00A8423B"/>
    <w:rsid w:val="00A97DB4"/>
    <w:rsid w:val="00AA31E5"/>
    <w:rsid w:val="00AD6865"/>
    <w:rsid w:val="00B02184"/>
    <w:rsid w:val="00B04ED8"/>
    <w:rsid w:val="00B30FB3"/>
    <w:rsid w:val="00B359A9"/>
    <w:rsid w:val="00B54328"/>
    <w:rsid w:val="00B632BC"/>
    <w:rsid w:val="00B85DEC"/>
    <w:rsid w:val="00B91E3E"/>
    <w:rsid w:val="00BA1932"/>
    <w:rsid w:val="00BA2DB9"/>
    <w:rsid w:val="00BB3591"/>
    <w:rsid w:val="00BC4A29"/>
    <w:rsid w:val="00BE3D16"/>
    <w:rsid w:val="00BE7148"/>
    <w:rsid w:val="00C03246"/>
    <w:rsid w:val="00C20116"/>
    <w:rsid w:val="00C253B5"/>
    <w:rsid w:val="00C336B6"/>
    <w:rsid w:val="00C53C53"/>
    <w:rsid w:val="00C53E57"/>
    <w:rsid w:val="00C55330"/>
    <w:rsid w:val="00C66DEA"/>
    <w:rsid w:val="00C84DD7"/>
    <w:rsid w:val="00C95CA1"/>
    <w:rsid w:val="00CA62B6"/>
    <w:rsid w:val="00CB5863"/>
    <w:rsid w:val="00CC3D69"/>
    <w:rsid w:val="00D25C17"/>
    <w:rsid w:val="00D33D7B"/>
    <w:rsid w:val="00D51AA0"/>
    <w:rsid w:val="00DA243A"/>
    <w:rsid w:val="00DA325D"/>
    <w:rsid w:val="00DA7F37"/>
    <w:rsid w:val="00DB3FED"/>
    <w:rsid w:val="00DC1E85"/>
    <w:rsid w:val="00DC66F5"/>
    <w:rsid w:val="00DE2E6A"/>
    <w:rsid w:val="00E01362"/>
    <w:rsid w:val="00E04D7B"/>
    <w:rsid w:val="00E273E4"/>
    <w:rsid w:val="00E3499F"/>
    <w:rsid w:val="00E42F8B"/>
    <w:rsid w:val="00E44585"/>
    <w:rsid w:val="00E44D8B"/>
    <w:rsid w:val="00E50EFD"/>
    <w:rsid w:val="00EA0CE9"/>
    <w:rsid w:val="00EA4A88"/>
    <w:rsid w:val="00EB0ECD"/>
    <w:rsid w:val="00F17080"/>
    <w:rsid w:val="00F30AFE"/>
    <w:rsid w:val="00F642C8"/>
    <w:rsid w:val="00F70E08"/>
    <w:rsid w:val="00FA4152"/>
    <w:rsid w:val="00FB05F9"/>
    <w:rsid w:val="00FB46B0"/>
    <w:rsid w:val="00FD0A82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8A0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5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5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9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5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DefaultParagraphFont"/>
    <w:rsid w:val="0032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1458-1202-4A54-B99A-3C778853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1869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2022-05-25T00:10:00Z</dcterms:created>
  <dcterms:modified xsi:type="dcterms:W3CDTF">2022-05-25T00:10:00Z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2695AF40B18C44A4997145EBC0DEE4FF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EABB2B741D5C11BB4A8ED979D833A0B098163976</vt:lpwstr>
  </property>
  <property fmtid="{D5CDD505-2E9C-101B-9397-08002B2CF9AE}" pid="11" name="PM_OriginationTimeStamp">
    <vt:lpwstr>2022-05-25T00:10:19Z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7A2CC456DBD329CED7EDAFA98A3E9FCB</vt:lpwstr>
  </property>
  <property fmtid="{D5CDD505-2E9C-101B-9397-08002B2CF9AE}" pid="21" name="PM_Hash_Salt">
    <vt:lpwstr>AB6A0F2C3C6DFB1D9D81FFC986E9FB8C</vt:lpwstr>
  </property>
  <property fmtid="{D5CDD505-2E9C-101B-9397-08002B2CF9AE}" pid="22" name="PM_Hash_SHA1">
    <vt:lpwstr>FD46B22F1E0BA333D43CC8BFDDC9602661531DA1</vt:lpwstr>
  </property>
  <property fmtid="{D5CDD505-2E9C-101B-9397-08002B2CF9AE}" pid="23" name="PM_OriginatorUserAccountName_SHA256">
    <vt:lpwstr>A7CCD8C6C37062C65328638A51035C861B106978060A8A2B9AD1C4FCCC0FC3DE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