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078" w:rsidRDefault="00B51078" w:rsidP="00891359">
      <w:pPr>
        <w:pStyle w:val="Heading1"/>
      </w:pPr>
      <w:r>
        <w:t xml:space="preserve">Advocacy support – Questions and Answers </w:t>
      </w:r>
    </w:p>
    <w:p w:rsidR="00B51078" w:rsidRDefault="00B51078" w:rsidP="002774B7">
      <w:pPr>
        <w:pStyle w:val="NoSpacing"/>
        <w:spacing w:after="240"/>
        <w:rPr>
          <w:rFonts w:asciiTheme="minorHAnsi" w:hAnsiTheme="minorHAnsi" w:cstheme="minorHAnsi"/>
          <w:sz w:val="28"/>
          <w:szCs w:val="20"/>
        </w:rPr>
      </w:pPr>
    </w:p>
    <w:p w:rsidR="002774B7" w:rsidRDefault="002774B7" w:rsidP="002774B7">
      <w:pPr>
        <w:pStyle w:val="NoSpacing"/>
        <w:spacing w:after="240"/>
        <w:rPr>
          <w:rFonts w:asciiTheme="minorHAnsi" w:hAnsiTheme="minorHAnsi" w:cstheme="minorHAnsi"/>
          <w:sz w:val="28"/>
          <w:szCs w:val="20"/>
        </w:rPr>
      </w:pPr>
      <w:proofErr w:type="gramStart"/>
      <w:r>
        <w:rPr>
          <w:rFonts w:asciiTheme="minorHAnsi" w:hAnsiTheme="minorHAnsi" w:cstheme="minorHAnsi"/>
          <w:sz w:val="28"/>
          <w:szCs w:val="20"/>
        </w:rPr>
        <w:t>Hi</w:t>
      </w:r>
      <w:proofErr w:type="gramEnd"/>
      <w:r>
        <w:rPr>
          <w:rFonts w:asciiTheme="minorHAnsi" w:hAnsiTheme="minorHAnsi" w:cstheme="minorHAnsi"/>
          <w:sz w:val="28"/>
          <w:szCs w:val="20"/>
        </w:rPr>
        <w:t xml:space="preserve"> my name is Tania and I’m an advocate.</w:t>
      </w:r>
    </w:p>
    <w:p w:rsidR="002774B7" w:rsidRPr="00674129" w:rsidRDefault="002774B7" w:rsidP="002774B7">
      <w:pPr>
        <w:pStyle w:val="NoSpacing"/>
        <w:spacing w:after="240"/>
        <w:rPr>
          <w:rFonts w:asciiTheme="minorHAnsi" w:hAnsiTheme="minorHAnsi" w:cstheme="minorHAnsi"/>
          <w:sz w:val="28"/>
          <w:szCs w:val="20"/>
        </w:rPr>
      </w:pPr>
      <w:r w:rsidRPr="00674129">
        <w:rPr>
          <w:rFonts w:asciiTheme="minorHAnsi" w:hAnsiTheme="minorHAnsi" w:cstheme="minorHAnsi"/>
          <w:sz w:val="28"/>
          <w:szCs w:val="20"/>
        </w:rPr>
        <w:t xml:space="preserve">An advocate can help to protect your rights and support you if you want to tell your story to the Disability Royal Commission. </w:t>
      </w:r>
    </w:p>
    <w:p w:rsidR="002774B7" w:rsidRPr="00674129" w:rsidRDefault="002774B7" w:rsidP="002774B7">
      <w:pPr>
        <w:pStyle w:val="NoSpacing"/>
        <w:spacing w:after="240"/>
        <w:rPr>
          <w:rFonts w:asciiTheme="minorHAnsi" w:hAnsiTheme="minorHAnsi" w:cstheme="minorHAnsi"/>
          <w:sz w:val="28"/>
          <w:szCs w:val="20"/>
        </w:rPr>
      </w:pPr>
      <w:proofErr w:type="gramStart"/>
      <w:r w:rsidRPr="00674129">
        <w:rPr>
          <w:rFonts w:asciiTheme="minorHAnsi" w:hAnsiTheme="minorHAnsi" w:cstheme="minorHAnsi"/>
          <w:sz w:val="28"/>
          <w:szCs w:val="20"/>
        </w:rPr>
        <w:t>It’s</w:t>
      </w:r>
      <w:proofErr w:type="gramEnd"/>
      <w:r w:rsidRPr="00674129">
        <w:rPr>
          <w:rFonts w:asciiTheme="minorHAnsi" w:hAnsiTheme="minorHAnsi" w:cstheme="minorHAnsi"/>
          <w:sz w:val="28"/>
          <w:szCs w:val="20"/>
        </w:rPr>
        <w:t xml:space="preserve"> okay to have questions about advocacy support. We hope this video helps to answer your questions. </w:t>
      </w:r>
      <w:bookmarkStart w:id="0" w:name="_GoBack"/>
      <w:bookmarkEnd w:id="0"/>
    </w:p>
    <w:p w:rsidR="002774B7" w:rsidRPr="00891359" w:rsidRDefault="002774B7" w:rsidP="00891359">
      <w:pPr>
        <w:pStyle w:val="Heading2"/>
      </w:pPr>
      <w:r w:rsidRPr="00891359">
        <w:t xml:space="preserve">When do I contact an advocate for help? </w:t>
      </w:r>
    </w:p>
    <w:p w:rsidR="002774B7" w:rsidRPr="00674129" w:rsidRDefault="002774B7" w:rsidP="002774B7">
      <w:pPr>
        <w:pStyle w:val="NoSpacing"/>
        <w:spacing w:after="240"/>
        <w:rPr>
          <w:rFonts w:asciiTheme="minorHAnsi" w:hAnsiTheme="minorHAnsi" w:cstheme="minorHAnsi"/>
          <w:sz w:val="28"/>
          <w:szCs w:val="20"/>
        </w:rPr>
      </w:pPr>
      <w:r w:rsidRPr="00674129">
        <w:rPr>
          <w:rFonts w:asciiTheme="minorHAnsi" w:hAnsiTheme="minorHAnsi" w:cstheme="minorHAnsi"/>
          <w:sz w:val="28"/>
          <w:szCs w:val="20"/>
        </w:rPr>
        <w:t xml:space="preserve">You might contact an advocate if you feel like you </w:t>
      </w:r>
      <w:proofErr w:type="gramStart"/>
      <w:r w:rsidRPr="00674129">
        <w:rPr>
          <w:rFonts w:asciiTheme="minorHAnsi" w:hAnsiTheme="minorHAnsi" w:cstheme="minorHAnsi"/>
          <w:sz w:val="28"/>
          <w:szCs w:val="20"/>
        </w:rPr>
        <w:t>are being treated</w:t>
      </w:r>
      <w:proofErr w:type="gramEnd"/>
      <w:r w:rsidRPr="00674129">
        <w:rPr>
          <w:rFonts w:asciiTheme="minorHAnsi" w:hAnsiTheme="minorHAnsi" w:cstheme="minorHAnsi"/>
          <w:sz w:val="28"/>
          <w:szCs w:val="20"/>
        </w:rPr>
        <w:t xml:space="preserve"> badly or unfairly and need someone to help protect your rights.</w:t>
      </w:r>
    </w:p>
    <w:p w:rsidR="002774B7" w:rsidRPr="00674129" w:rsidRDefault="002774B7" w:rsidP="002774B7">
      <w:pPr>
        <w:pStyle w:val="NoSpacing"/>
        <w:spacing w:after="240"/>
        <w:rPr>
          <w:rFonts w:asciiTheme="minorHAnsi" w:hAnsiTheme="minorHAnsi" w:cstheme="minorHAnsi"/>
          <w:sz w:val="28"/>
          <w:szCs w:val="20"/>
        </w:rPr>
      </w:pPr>
      <w:proofErr w:type="gramStart"/>
      <w:r w:rsidRPr="00674129">
        <w:rPr>
          <w:rFonts w:asciiTheme="minorHAnsi" w:hAnsiTheme="minorHAnsi" w:cstheme="minorHAnsi"/>
          <w:sz w:val="28"/>
          <w:szCs w:val="20"/>
        </w:rPr>
        <w:t>Or</w:t>
      </w:r>
      <w:proofErr w:type="gramEnd"/>
      <w:r w:rsidRPr="00674129">
        <w:rPr>
          <w:rFonts w:asciiTheme="minorHAnsi" w:hAnsiTheme="minorHAnsi" w:cstheme="minorHAnsi"/>
          <w:sz w:val="28"/>
          <w:szCs w:val="20"/>
        </w:rPr>
        <w:t xml:space="preserve"> if you need support to communicate, and need help with understanding how share your story </w:t>
      </w:r>
      <w:r>
        <w:rPr>
          <w:rFonts w:asciiTheme="minorHAnsi" w:hAnsiTheme="minorHAnsi" w:cstheme="minorHAnsi"/>
          <w:sz w:val="28"/>
          <w:szCs w:val="20"/>
        </w:rPr>
        <w:t>with</w:t>
      </w:r>
      <w:r w:rsidRPr="00674129">
        <w:rPr>
          <w:rFonts w:asciiTheme="minorHAnsi" w:hAnsiTheme="minorHAnsi" w:cstheme="minorHAnsi"/>
          <w:sz w:val="28"/>
          <w:szCs w:val="20"/>
        </w:rPr>
        <w:t xml:space="preserve"> the Disability Royal Commission. </w:t>
      </w:r>
    </w:p>
    <w:p w:rsidR="002774B7" w:rsidRPr="00674129" w:rsidRDefault="002774B7" w:rsidP="00891359">
      <w:pPr>
        <w:pStyle w:val="Heading2"/>
      </w:pPr>
      <w:r w:rsidRPr="00674129">
        <w:t xml:space="preserve">How do I talk to an advocate? </w:t>
      </w:r>
    </w:p>
    <w:p w:rsidR="002774B7" w:rsidRPr="00674129" w:rsidRDefault="002774B7" w:rsidP="002774B7">
      <w:pPr>
        <w:pStyle w:val="NoSpacing"/>
        <w:spacing w:after="240"/>
        <w:rPr>
          <w:rFonts w:asciiTheme="minorHAnsi" w:hAnsiTheme="minorHAnsi" w:cstheme="minorHAnsi"/>
          <w:sz w:val="28"/>
          <w:szCs w:val="20"/>
        </w:rPr>
      </w:pPr>
      <w:r w:rsidRPr="00674129">
        <w:rPr>
          <w:rFonts w:asciiTheme="minorHAnsi" w:hAnsiTheme="minorHAnsi" w:cstheme="minorHAnsi"/>
          <w:sz w:val="28"/>
          <w:szCs w:val="20"/>
        </w:rPr>
        <w:t xml:space="preserve">You can first contact us by phone or through our website. Then we can organise to support you in a way that works for you and makes you feel safe and secure. </w:t>
      </w:r>
    </w:p>
    <w:p w:rsidR="002774B7" w:rsidRPr="00674129" w:rsidRDefault="002774B7" w:rsidP="002774B7">
      <w:pPr>
        <w:pStyle w:val="NoSpacing"/>
        <w:spacing w:after="240"/>
        <w:rPr>
          <w:rFonts w:asciiTheme="minorHAnsi" w:hAnsiTheme="minorHAnsi" w:cstheme="minorHAnsi"/>
          <w:sz w:val="28"/>
          <w:szCs w:val="20"/>
        </w:rPr>
      </w:pPr>
      <w:r w:rsidRPr="00674129">
        <w:rPr>
          <w:rFonts w:asciiTheme="minorHAnsi" w:hAnsiTheme="minorHAnsi" w:cstheme="minorHAnsi"/>
          <w:sz w:val="28"/>
          <w:szCs w:val="20"/>
        </w:rPr>
        <w:t xml:space="preserve">This might mean meeting again in person, video chat or on the phone. </w:t>
      </w:r>
      <w:proofErr w:type="gramStart"/>
      <w:r w:rsidRPr="00674129">
        <w:rPr>
          <w:rFonts w:asciiTheme="minorHAnsi" w:hAnsiTheme="minorHAnsi" w:cstheme="minorHAnsi"/>
          <w:sz w:val="28"/>
          <w:szCs w:val="20"/>
        </w:rPr>
        <w:t>Or</w:t>
      </w:r>
      <w:proofErr w:type="gramEnd"/>
      <w:r w:rsidRPr="00674129">
        <w:rPr>
          <w:rFonts w:asciiTheme="minorHAnsi" w:hAnsiTheme="minorHAnsi" w:cstheme="minorHAnsi"/>
          <w:sz w:val="28"/>
          <w:szCs w:val="20"/>
        </w:rPr>
        <w:t xml:space="preserve"> organising communication supports like an </w:t>
      </w:r>
      <w:proofErr w:type="spellStart"/>
      <w:r w:rsidRPr="00674129">
        <w:rPr>
          <w:rFonts w:asciiTheme="minorHAnsi" w:hAnsiTheme="minorHAnsi" w:cstheme="minorHAnsi"/>
          <w:sz w:val="28"/>
          <w:szCs w:val="20"/>
        </w:rPr>
        <w:t>Auslan</w:t>
      </w:r>
      <w:proofErr w:type="spellEnd"/>
      <w:r w:rsidRPr="00674129">
        <w:rPr>
          <w:rFonts w:asciiTheme="minorHAnsi" w:hAnsiTheme="minorHAnsi" w:cstheme="minorHAnsi"/>
          <w:sz w:val="28"/>
          <w:szCs w:val="20"/>
        </w:rPr>
        <w:t xml:space="preserve"> or language interpreter.</w:t>
      </w:r>
    </w:p>
    <w:p w:rsidR="002774B7" w:rsidRPr="00891359" w:rsidRDefault="002774B7" w:rsidP="00891359">
      <w:pPr>
        <w:pStyle w:val="Heading2"/>
      </w:pPr>
      <w:r w:rsidRPr="00891359">
        <w:t>Will an advocate make me feel safe?</w:t>
      </w:r>
    </w:p>
    <w:p w:rsidR="002774B7" w:rsidRPr="00541B1E" w:rsidRDefault="002774B7" w:rsidP="002774B7">
      <w:pPr>
        <w:pStyle w:val="NoSpacing"/>
        <w:spacing w:after="240"/>
        <w:rPr>
          <w:rFonts w:asciiTheme="minorHAnsi" w:hAnsiTheme="minorHAnsi" w:cstheme="minorHAnsi"/>
          <w:sz w:val="28"/>
          <w:szCs w:val="20"/>
        </w:rPr>
      </w:pPr>
      <w:r w:rsidRPr="00541B1E">
        <w:rPr>
          <w:rFonts w:asciiTheme="minorHAnsi" w:hAnsiTheme="minorHAnsi" w:cstheme="minorHAnsi"/>
          <w:sz w:val="28"/>
          <w:szCs w:val="20"/>
        </w:rPr>
        <w:t xml:space="preserve">Yes, we are here for you and want to make you feel safe, supported and respected – there is no judgement. </w:t>
      </w:r>
    </w:p>
    <w:p w:rsidR="002774B7" w:rsidRPr="00541B1E" w:rsidRDefault="002774B7" w:rsidP="002774B7">
      <w:pPr>
        <w:pStyle w:val="NoSpacing"/>
        <w:spacing w:after="240"/>
        <w:rPr>
          <w:rFonts w:asciiTheme="minorHAnsi" w:hAnsiTheme="minorHAnsi" w:cstheme="minorHAnsi"/>
          <w:sz w:val="28"/>
          <w:szCs w:val="20"/>
        </w:rPr>
      </w:pPr>
      <w:r w:rsidRPr="00541B1E">
        <w:rPr>
          <w:rFonts w:asciiTheme="minorHAnsi" w:hAnsiTheme="minorHAnsi" w:cstheme="minorHAnsi"/>
          <w:sz w:val="28"/>
          <w:szCs w:val="20"/>
        </w:rPr>
        <w:t xml:space="preserve">We can help you to understand some of what you are experiencing and give you practical strategies and tools to help you with your situation.  </w:t>
      </w:r>
    </w:p>
    <w:p w:rsidR="002774B7" w:rsidRPr="00891359" w:rsidRDefault="002774B7" w:rsidP="00891359">
      <w:pPr>
        <w:pStyle w:val="Heading2"/>
      </w:pPr>
      <w:r w:rsidRPr="00891359">
        <w:t>How can you help me tell my story to the Disability Royal Commission?</w:t>
      </w:r>
    </w:p>
    <w:p w:rsidR="002774B7" w:rsidRPr="00541B1E" w:rsidRDefault="002774B7" w:rsidP="002774B7">
      <w:pPr>
        <w:pStyle w:val="NoSpacing"/>
        <w:spacing w:after="240"/>
        <w:rPr>
          <w:rFonts w:asciiTheme="minorHAnsi" w:hAnsiTheme="minorHAnsi" w:cstheme="minorHAnsi"/>
          <w:sz w:val="28"/>
          <w:szCs w:val="20"/>
        </w:rPr>
      </w:pPr>
      <w:r w:rsidRPr="00541B1E">
        <w:rPr>
          <w:rFonts w:asciiTheme="minorHAnsi" w:hAnsiTheme="minorHAnsi" w:cstheme="minorHAnsi"/>
          <w:sz w:val="28"/>
          <w:szCs w:val="20"/>
        </w:rPr>
        <w:t xml:space="preserve">If you decide to share your story, we can help you tell it in a way that is right for you. </w:t>
      </w:r>
    </w:p>
    <w:p w:rsidR="002774B7" w:rsidRPr="00541B1E" w:rsidRDefault="002774B7" w:rsidP="002774B7">
      <w:pPr>
        <w:pStyle w:val="NoSpacing"/>
        <w:spacing w:after="240"/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hAnsiTheme="minorHAnsi" w:cstheme="minorHAnsi"/>
          <w:sz w:val="28"/>
          <w:szCs w:val="20"/>
        </w:rPr>
        <w:t>Y</w:t>
      </w:r>
      <w:r w:rsidRPr="00541B1E">
        <w:rPr>
          <w:rFonts w:asciiTheme="minorHAnsi" w:hAnsiTheme="minorHAnsi" w:cstheme="minorHAnsi"/>
          <w:sz w:val="28"/>
          <w:szCs w:val="20"/>
        </w:rPr>
        <w:t xml:space="preserve">ou can draw it, write it down, tell it to us over the phone, or we can type it out for you. </w:t>
      </w:r>
    </w:p>
    <w:p w:rsidR="002774B7" w:rsidRPr="00541B1E" w:rsidRDefault="002774B7" w:rsidP="002774B7">
      <w:pPr>
        <w:pStyle w:val="NoSpacing"/>
        <w:spacing w:after="240"/>
        <w:rPr>
          <w:rFonts w:asciiTheme="minorHAnsi" w:hAnsiTheme="minorHAnsi" w:cstheme="minorHAnsi"/>
          <w:sz w:val="28"/>
          <w:szCs w:val="20"/>
        </w:rPr>
      </w:pPr>
      <w:r w:rsidRPr="00541B1E">
        <w:rPr>
          <w:rFonts w:asciiTheme="minorHAnsi" w:hAnsiTheme="minorHAnsi" w:cstheme="minorHAnsi"/>
          <w:sz w:val="28"/>
          <w:szCs w:val="20"/>
        </w:rPr>
        <w:t xml:space="preserve">We can then help you to give your story to the Disability Royal Commission. This </w:t>
      </w:r>
      <w:proofErr w:type="gramStart"/>
      <w:r w:rsidRPr="00541B1E">
        <w:rPr>
          <w:rFonts w:asciiTheme="minorHAnsi" w:hAnsiTheme="minorHAnsi" w:cstheme="minorHAnsi"/>
          <w:sz w:val="28"/>
          <w:szCs w:val="20"/>
        </w:rPr>
        <w:t>is sometimes called</w:t>
      </w:r>
      <w:proofErr w:type="gramEnd"/>
      <w:r w:rsidRPr="00541B1E">
        <w:rPr>
          <w:rFonts w:asciiTheme="minorHAnsi" w:hAnsiTheme="minorHAnsi" w:cstheme="minorHAnsi"/>
          <w:sz w:val="28"/>
          <w:szCs w:val="20"/>
        </w:rPr>
        <w:t xml:space="preserve"> making a submission.</w:t>
      </w:r>
    </w:p>
    <w:p w:rsidR="002774B7" w:rsidRPr="00541B1E" w:rsidRDefault="002774B7" w:rsidP="002774B7">
      <w:pPr>
        <w:pStyle w:val="NoSpacing"/>
        <w:spacing w:after="240"/>
        <w:rPr>
          <w:rFonts w:asciiTheme="minorHAnsi" w:hAnsiTheme="minorHAnsi" w:cstheme="minorHAnsi"/>
          <w:sz w:val="28"/>
          <w:szCs w:val="20"/>
        </w:rPr>
      </w:pPr>
      <w:r w:rsidRPr="00541B1E">
        <w:rPr>
          <w:rFonts w:asciiTheme="minorHAnsi" w:hAnsiTheme="minorHAnsi" w:cstheme="minorHAnsi"/>
          <w:sz w:val="28"/>
          <w:szCs w:val="20"/>
        </w:rPr>
        <w:lastRenderedPageBreak/>
        <w:t xml:space="preserve">We can also help connect you to other supports such as legal and financial services if needed. </w:t>
      </w:r>
    </w:p>
    <w:p w:rsidR="002774B7" w:rsidRPr="00891359" w:rsidRDefault="002774B7" w:rsidP="00891359">
      <w:pPr>
        <w:pStyle w:val="Heading2"/>
        <w:ind w:right="-330"/>
      </w:pPr>
      <w:proofErr w:type="gramStart"/>
      <w:r w:rsidRPr="00891359">
        <w:t>What if I am not ready to tell my story to the Disability Royal Commission?</w:t>
      </w:r>
      <w:proofErr w:type="gramEnd"/>
    </w:p>
    <w:p w:rsidR="002774B7" w:rsidRPr="00541B1E" w:rsidRDefault="002774B7" w:rsidP="002774B7">
      <w:pPr>
        <w:pStyle w:val="NoSpacing"/>
        <w:spacing w:after="240"/>
        <w:rPr>
          <w:rFonts w:asciiTheme="minorHAnsi" w:hAnsiTheme="minorHAnsi" w:cstheme="minorHAnsi"/>
          <w:sz w:val="28"/>
          <w:szCs w:val="20"/>
        </w:rPr>
      </w:pPr>
      <w:r w:rsidRPr="00541B1E">
        <w:rPr>
          <w:rFonts w:asciiTheme="minorHAnsi" w:hAnsiTheme="minorHAnsi" w:cstheme="minorHAnsi"/>
          <w:sz w:val="28"/>
          <w:szCs w:val="20"/>
        </w:rPr>
        <w:t xml:space="preserve">You can speak to an advocate first to work out if telling your story to the Disability Royal Commission is what you want to do. </w:t>
      </w:r>
    </w:p>
    <w:p w:rsidR="002774B7" w:rsidRPr="00541B1E" w:rsidRDefault="002774B7" w:rsidP="002774B7">
      <w:pPr>
        <w:pStyle w:val="NoSpacing"/>
        <w:spacing w:after="240"/>
        <w:rPr>
          <w:rFonts w:asciiTheme="minorHAnsi" w:hAnsiTheme="minorHAnsi" w:cstheme="minorHAnsi"/>
          <w:sz w:val="28"/>
          <w:szCs w:val="20"/>
        </w:rPr>
      </w:pPr>
      <w:r w:rsidRPr="00541B1E">
        <w:rPr>
          <w:rFonts w:asciiTheme="minorHAnsi" w:hAnsiTheme="minorHAnsi" w:cstheme="minorHAnsi"/>
          <w:sz w:val="28"/>
          <w:szCs w:val="20"/>
        </w:rPr>
        <w:t xml:space="preserve">Remember, it is your decision.  We will support you whether you choose to tell your story or not. </w:t>
      </w:r>
    </w:p>
    <w:p w:rsidR="002774B7" w:rsidRPr="00674129" w:rsidRDefault="002774B7" w:rsidP="00891359">
      <w:pPr>
        <w:pStyle w:val="Heading2"/>
        <w:rPr>
          <w:rFonts w:eastAsia="Times New Roman"/>
        </w:rPr>
      </w:pPr>
      <w:r w:rsidRPr="00674129">
        <w:rPr>
          <w:rFonts w:eastAsia="Times New Roman"/>
        </w:rPr>
        <w:t xml:space="preserve">Will you keep my </w:t>
      </w:r>
      <w:r w:rsidRPr="00891359">
        <w:t>personal</w:t>
      </w:r>
      <w:r w:rsidRPr="00674129">
        <w:rPr>
          <w:rFonts w:eastAsia="Times New Roman"/>
        </w:rPr>
        <w:t xml:space="preserve"> details private? </w:t>
      </w:r>
    </w:p>
    <w:p w:rsidR="002774B7" w:rsidRPr="00541B1E" w:rsidRDefault="002774B7" w:rsidP="002774B7">
      <w:pPr>
        <w:pStyle w:val="NoSpacing"/>
        <w:spacing w:after="240"/>
        <w:rPr>
          <w:rFonts w:asciiTheme="minorHAnsi" w:hAnsiTheme="minorHAnsi" w:cstheme="minorHAnsi"/>
          <w:sz w:val="28"/>
          <w:szCs w:val="20"/>
        </w:rPr>
      </w:pPr>
      <w:r w:rsidRPr="00541B1E">
        <w:rPr>
          <w:rFonts w:asciiTheme="minorHAnsi" w:hAnsiTheme="minorHAnsi" w:cstheme="minorHAnsi"/>
          <w:sz w:val="28"/>
          <w:szCs w:val="20"/>
        </w:rPr>
        <w:t xml:space="preserve">Yes. Advocacy is independent from Government and from the Disability Royal Commission. We will not share your personal details with anyone else if you </w:t>
      </w:r>
      <w:proofErr w:type="gramStart"/>
      <w:r w:rsidRPr="00541B1E">
        <w:rPr>
          <w:rFonts w:asciiTheme="minorHAnsi" w:hAnsiTheme="minorHAnsi" w:cstheme="minorHAnsi"/>
          <w:sz w:val="28"/>
          <w:szCs w:val="20"/>
        </w:rPr>
        <w:t>don’t</w:t>
      </w:r>
      <w:proofErr w:type="gramEnd"/>
      <w:r w:rsidRPr="00541B1E">
        <w:rPr>
          <w:rFonts w:asciiTheme="minorHAnsi" w:hAnsiTheme="minorHAnsi" w:cstheme="minorHAnsi"/>
          <w:sz w:val="28"/>
          <w:szCs w:val="20"/>
        </w:rPr>
        <w:t xml:space="preserve"> want us to.</w:t>
      </w:r>
    </w:p>
    <w:p w:rsidR="002774B7" w:rsidRPr="00674129" w:rsidRDefault="002774B7" w:rsidP="00891359">
      <w:pPr>
        <w:pStyle w:val="Heading2"/>
        <w:rPr>
          <w:rFonts w:eastAsia="Times New Roman"/>
        </w:rPr>
      </w:pPr>
      <w:r w:rsidRPr="00674129">
        <w:rPr>
          <w:rFonts w:eastAsia="Times New Roman"/>
        </w:rPr>
        <w:t>How do I contact an advocate?</w:t>
      </w:r>
    </w:p>
    <w:p w:rsidR="002774B7" w:rsidRPr="00541B1E" w:rsidRDefault="002774B7" w:rsidP="002774B7">
      <w:pPr>
        <w:pStyle w:val="NoSpacing"/>
        <w:spacing w:after="240"/>
        <w:rPr>
          <w:rFonts w:asciiTheme="minorHAnsi" w:hAnsiTheme="minorHAnsi" w:cstheme="minorHAnsi"/>
          <w:sz w:val="28"/>
          <w:szCs w:val="20"/>
        </w:rPr>
      </w:pPr>
      <w:r w:rsidRPr="00541B1E">
        <w:rPr>
          <w:rFonts w:asciiTheme="minorHAnsi" w:hAnsiTheme="minorHAnsi" w:cstheme="minorHAnsi"/>
          <w:sz w:val="28"/>
          <w:szCs w:val="20"/>
        </w:rPr>
        <w:t xml:space="preserve">Contact the National Counselling and Referral Service on </w:t>
      </w:r>
      <w:r w:rsidRPr="009F739E">
        <w:rPr>
          <w:rFonts w:asciiTheme="minorHAnsi" w:hAnsiTheme="minorHAnsi" w:cstheme="minorHAnsi"/>
          <w:b/>
          <w:sz w:val="28"/>
          <w:szCs w:val="20"/>
        </w:rPr>
        <w:t>1800 421 468</w:t>
      </w:r>
      <w:r w:rsidRPr="00541B1E">
        <w:rPr>
          <w:rFonts w:asciiTheme="minorHAnsi" w:hAnsiTheme="minorHAnsi" w:cstheme="minorHAnsi"/>
          <w:sz w:val="28"/>
          <w:szCs w:val="20"/>
        </w:rPr>
        <w:t xml:space="preserve">. They can refer you to an advocate near you. </w:t>
      </w:r>
    </w:p>
    <w:p w:rsidR="002774B7" w:rsidRPr="00541B1E" w:rsidRDefault="002774B7" w:rsidP="002774B7">
      <w:pPr>
        <w:pStyle w:val="NoSpacing"/>
        <w:spacing w:after="240"/>
        <w:rPr>
          <w:rFonts w:asciiTheme="minorHAnsi" w:hAnsiTheme="minorHAnsi" w:cstheme="minorHAnsi"/>
          <w:sz w:val="28"/>
          <w:szCs w:val="20"/>
        </w:rPr>
      </w:pPr>
      <w:r w:rsidRPr="00541B1E">
        <w:rPr>
          <w:rFonts w:asciiTheme="minorHAnsi" w:hAnsiTheme="minorHAnsi" w:cstheme="minorHAnsi"/>
          <w:sz w:val="28"/>
          <w:szCs w:val="20"/>
        </w:rPr>
        <w:t>You can also find a list of advocacy organisations on our website dss.gov.au/disability-royal-commission-support</w:t>
      </w:r>
      <w:r w:rsidR="00B51078">
        <w:rPr>
          <w:rFonts w:asciiTheme="minorHAnsi" w:hAnsiTheme="minorHAnsi" w:cstheme="minorHAnsi"/>
          <w:sz w:val="28"/>
          <w:szCs w:val="20"/>
        </w:rPr>
        <w:t xml:space="preserve">. </w:t>
      </w:r>
    </w:p>
    <w:p w:rsidR="002774B7" w:rsidRPr="00541B1E" w:rsidRDefault="002774B7" w:rsidP="002774B7">
      <w:pPr>
        <w:pStyle w:val="NoSpacing"/>
        <w:spacing w:after="240"/>
        <w:rPr>
          <w:rFonts w:asciiTheme="minorHAnsi" w:hAnsiTheme="minorHAnsi" w:cstheme="minorHAnsi"/>
          <w:sz w:val="28"/>
          <w:szCs w:val="20"/>
        </w:rPr>
      </w:pPr>
      <w:r w:rsidRPr="00541B1E">
        <w:rPr>
          <w:rFonts w:asciiTheme="minorHAnsi" w:hAnsiTheme="minorHAnsi" w:cstheme="minorHAnsi"/>
          <w:sz w:val="28"/>
          <w:szCs w:val="20"/>
        </w:rPr>
        <w:t>Remember, support is here for you and your family</w:t>
      </w:r>
      <w:r>
        <w:rPr>
          <w:rFonts w:asciiTheme="minorHAnsi" w:hAnsiTheme="minorHAnsi" w:cstheme="minorHAnsi"/>
          <w:sz w:val="28"/>
          <w:szCs w:val="20"/>
        </w:rPr>
        <w:t>.</w:t>
      </w:r>
    </w:p>
    <w:p w:rsidR="007B0256" w:rsidRPr="00B91E3E" w:rsidRDefault="007B0256" w:rsidP="00B91E3E"/>
    <w:sectPr w:rsidR="007B0256" w:rsidRPr="00B91E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4B7" w:rsidRDefault="002774B7" w:rsidP="00B04ED8">
      <w:pPr>
        <w:spacing w:after="0" w:line="240" w:lineRule="auto"/>
      </w:pPr>
      <w:r>
        <w:separator/>
      </w:r>
    </w:p>
  </w:endnote>
  <w:endnote w:type="continuationSeparator" w:id="0">
    <w:p w:rsidR="002774B7" w:rsidRDefault="002774B7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4B7" w:rsidRDefault="002774B7" w:rsidP="00B04ED8">
      <w:pPr>
        <w:spacing w:after="0" w:line="240" w:lineRule="auto"/>
      </w:pPr>
      <w:r>
        <w:separator/>
      </w:r>
    </w:p>
  </w:footnote>
  <w:footnote w:type="continuationSeparator" w:id="0">
    <w:p w:rsidR="002774B7" w:rsidRDefault="002774B7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B7"/>
    <w:rsid w:val="00005633"/>
    <w:rsid w:val="001E630D"/>
    <w:rsid w:val="002774B7"/>
    <w:rsid w:val="00284DC9"/>
    <w:rsid w:val="003B2BB8"/>
    <w:rsid w:val="003D34FF"/>
    <w:rsid w:val="004B54CA"/>
    <w:rsid w:val="004E5CBF"/>
    <w:rsid w:val="005C3AA9"/>
    <w:rsid w:val="00621FC5"/>
    <w:rsid w:val="00637B02"/>
    <w:rsid w:val="00683A84"/>
    <w:rsid w:val="006A4CE7"/>
    <w:rsid w:val="00785261"/>
    <w:rsid w:val="007B0256"/>
    <w:rsid w:val="0083177B"/>
    <w:rsid w:val="00891359"/>
    <w:rsid w:val="009225F0"/>
    <w:rsid w:val="0093462C"/>
    <w:rsid w:val="00953795"/>
    <w:rsid w:val="00974189"/>
    <w:rsid w:val="00B04ED8"/>
    <w:rsid w:val="00B51078"/>
    <w:rsid w:val="00B91E3E"/>
    <w:rsid w:val="00BA2DB9"/>
    <w:rsid w:val="00BE7148"/>
    <w:rsid w:val="00C84DD7"/>
    <w:rsid w:val="00CB5863"/>
    <w:rsid w:val="00DA243A"/>
    <w:rsid w:val="00E273E4"/>
    <w:rsid w:val="00F3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27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2069</Characters>
  <Application>Microsoft Office Word</Application>
  <DocSecurity>0</DocSecurity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2022-05-25T00:08:00Z</dcterms:created>
  <dcterms:modified xsi:type="dcterms:W3CDTF">2022-05-25T00:08:00Z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7BD66485F56A4A41B479B689341ECFCB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EABB2B741D5C11BB4A8ED979D833A0B098163976</vt:lpwstr>
  </property>
  <property fmtid="{D5CDD505-2E9C-101B-9397-08002B2CF9AE}" pid="11" name="PM_OriginationTimeStamp">
    <vt:lpwstr>2022-05-25T00:07:48Z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FBC477A7113DCB40147601997BB1803B</vt:lpwstr>
  </property>
  <property fmtid="{D5CDD505-2E9C-101B-9397-08002B2CF9AE}" pid="21" name="PM_Hash_Salt">
    <vt:lpwstr>A47B474F92543B162C1782184900CC49</vt:lpwstr>
  </property>
  <property fmtid="{D5CDD505-2E9C-101B-9397-08002B2CF9AE}" pid="22" name="PM_Hash_SHA1">
    <vt:lpwstr>F95451FECA1B2FF4F3EE7D66D06B16742F00CD88</vt:lpwstr>
  </property>
  <property fmtid="{D5CDD505-2E9C-101B-9397-08002B2CF9AE}" pid="23" name="PM_OriginatorUserAccountName_SHA256">
    <vt:lpwstr>A7CCD8C6C37062C65328638A51035C861B106978060A8A2B9AD1C4FCCC0FC3DE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