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734E2E" w:rsidRPr="00734E2E" w14:paraId="71BE6040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909F3" w14:textId="77777777" w:rsidR="00734E2E" w:rsidRPr="00734E2E" w:rsidRDefault="00734E2E" w:rsidP="00734E2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FA271" w14:textId="3A8803E1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7A9DD" w14:textId="65AD0AE6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C2A79" w14:textId="36729AE5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63DB8" w14:textId="028EAC3F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AACE9" w14:textId="4A52CB4D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D8443B" w14:textId="654E292E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66562125" w14:textId="77777777" w:rsidTr="00897108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F68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Adult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3083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FC84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2330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BEC48" w14:textId="2C3AF8A1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4591A" w14:textId="3561372E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173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23D167C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810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C0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76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DA2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70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F94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E0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E419F" w:rsidRPr="00734E2E" w14:paraId="7CBB9B0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5CD1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CB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7EE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49BEA" w14:textId="60767F8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$180.00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7E247E" w14:textId="5013CD48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$190.00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4AD05D" w14:textId="535F85F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4A6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95D0D9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13B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62B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D22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E33E6" w14:textId="5DD172E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$320.00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DA09FE" w14:textId="22B7324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$336.00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BE56D3" w14:textId="12A3DAC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B8B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21260E18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448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AD9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06D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F901E" w14:textId="63073A9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$320.00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B8AE36" w14:textId="69108F9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$336.00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0002E4" w14:textId="330BFF8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C44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747204D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85E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0C2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DDF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0A773" w14:textId="344190D1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C4A246" w14:textId="3B610D0A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921374" w14:textId="6E567040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003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0E7EA4BF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65AE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A47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5F4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0D0AE" w14:textId="633A4FB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3967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726B5D" w14:textId="153DFE2B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8DCBEA" w14:textId="051D266A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B70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74FDAF4D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EA03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388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58C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48E6F" w14:textId="68F1DB6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$2,155.20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99099F" w14:textId="064C80A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$2,165.20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12F5AD" w14:textId="4A5757F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AA5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0EBB4BB0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20EC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D2A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F3C9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50983" w14:textId="0436C61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$3,297.60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2A9C2B" w14:textId="3FF14A8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$3,313.60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B5CC39" w14:textId="13D7A0E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A62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56DEF55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5BC8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CE0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386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1D104" w14:textId="3E24E2F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$4,270.40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4C665C" w14:textId="26C4390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$4,286.40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FFC471" w14:textId="5244EB3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7F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12C2667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A7B5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AA1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037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7323D" w14:textId="5BFE9B7A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DF115F" w14:textId="50CC157C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AA40BA" w14:textId="3900EF15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09E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0531F335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C52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792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91C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94E00" w14:textId="6D7CFB4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$2,032.00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FF21862" w14:textId="4061176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$2,042.00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9E6543" w14:textId="73E0B86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5FF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8C4CC7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F59E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A58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4B4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D4904" w14:textId="0291867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$3,119.20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F70C13" w14:textId="67CABC3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$3,135.20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9704DA" w14:textId="0F0EC44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F1C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61FC78F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9A9F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9CF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0D2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D149D" w14:textId="5FC9D7B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$4,024.00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6CB282" w14:textId="67A2FA2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$4,040.00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091F82" w14:textId="448C734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A8D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2BF7D4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069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Assets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133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0E6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09B28" w14:textId="36BAF7B8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CD1769" w14:textId="7264374F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07F4BC" w14:textId="5B2FD11F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7EC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FDB6C2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57AA9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80E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02FA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FD893" w14:textId="3F9E3D6F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047C3B" w14:textId="09AABCED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1ED4F3" w14:textId="54767A09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4F5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20CAC91F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107EE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27B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E47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441B0" w14:textId="1BCECC9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$270,500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98D235" w14:textId="761E80D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$280,000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C509DA" w14:textId="60349B1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DEC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B35668A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66A8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FDF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E84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5006B" w14:textId="6274055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$405,000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6DFDE8" w14:textId="0B42F4B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$419,000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B2A2FF" w14:textId="5D2D8EF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D1D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F6BDC4B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B9A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85A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E64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B1BBE" w14:textId="1FBAC41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$405,000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041BB8" w14:textId="22B37E6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$419,000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A83790" w14:textId="37D1EDD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615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F2AC34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E2DE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2C4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5A2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4C3D7" w14:textId="39259914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49ECFD" w14:textId="5B041DE9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15969A" w14:textId="0B9D8090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72F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72E4FB88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483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71F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F03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1711B" w14:textId="0DDC9D8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$487,000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CCEDB4" w14:textId="47FC693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$504,500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C7E482" w14:textId="3459BDA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526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806753F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8BBD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AAE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203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46567" w14:textId="2CBC881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$621,500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72D338" w14:textId="395CEFD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$643,500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1DEB07" w14:textId="71CE538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43A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DFF069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DD5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F1D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083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225E2" w14:textId="3147179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$621,500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642B44" w14:textId="3D6AFAC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$643,500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DC9336" w14:textId="1366B53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71B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F41591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C6E4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Retirement village and granny flat residents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F25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DC5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CACB9" w14:textId="2EF94585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3B0FDE" w14:textId="4C238A0C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DCAF9C" w14:textId="6643A752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9C61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0E0E629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AC8D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Extra allowable amount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931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821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98B8C" w14:textId="36D8364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$216,500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0B3AC0" w14:textId="0A73BB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$224,500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D996C4" w14:textId="4C76DD8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$8,000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ADD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6CB76DF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82F5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Special Disability Trust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DDD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B14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E58B3" w14:textId="64135E9D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2D8552" w14:textId="14EB7430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6080C6" w14:textId="071DCE6E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D83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2947CD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080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Concessional Asset Value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C52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C72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A1145" w14:textId="638FDF6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$700,250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254A93" w14:textId="27D5128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$724,750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AAC052" w14:textId="1D84F68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D83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FFEAA0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43E8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Exempt Funeral Investment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D6E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0C0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F3346" w14:textId="534C2BD6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CEFB7E" w14:textId="3433BA21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92DC4D" w14:textId="10F26519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536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081240F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A1EF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Exempt Funeral Investment Threshold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546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893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12414" w14:textId="5F16AE7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31DAF8" w14:textId="3F78409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$14,000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AA55C7" w14:textId="3E1D319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8C8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6CC0A79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277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0BA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7A8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27E3B" w14:textId="2AD2C041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116F54" w14:textId="03535221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E8D7CF" w14:textId="01037E71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086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15B5C733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ABBC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14C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DD9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66030" w14:textId="41E4E69C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D50128" w14:textId="2E826AF8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9A2EB3" w14:textId="7E1664B4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7AB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B3039D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9C68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3A6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DF6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96084" w14:textId="2B07AB4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$599,750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A894D2" w14:textId="5C4E81A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$609,250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6239A5" w14:textId="3C223B5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446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67B0AEA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5C3F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BBD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467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F777A" w14:textId="1504A50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$816,250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B76B05" w14:textId="4AD131D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$833,750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9187A4" w14:textId="084A3D1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7CD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8C275F8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7F83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898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B7B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ABFBF" w14:textId="779A61E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FADB2E" w14:textId="56730D0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$915,500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B7308D" w14:textId="23154FD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7DF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3F3F60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88D4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0FC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E1D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BD6D0" w14:textId="2BEA0A8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$1,118,000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BCBE01" w14:textId="16C8B22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$1,140,000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D22167" w14:textId="03A52B2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3B9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75A676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B438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AE1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C22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05B65" w14:textId="760CE3D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4EEEC2" w14:textId="2C670A0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$915,500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2A63BD" w14:textId="7275192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2CA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B57BC33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6308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25E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4D1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E1EFC" w14:textId="5479A16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$1,118,000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B762CA" w14:textId="07F8D7E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$1,140,000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55D6E4" w14:textId="11540BC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rFonts w:cs="Arial"/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DE3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883CF91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DBE5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EB8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CA119" w14:textId="38B2994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$1,063,500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CCEEE2" w14:textId="42BB8CF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$1,077,500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F533C9" w14:textId="46357D3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7E2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F30286F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D921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663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ADBD2" w14:textId="24FAFEB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$1,280,000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9FE0D5" w14:textId="301CE41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$1,302,000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81012E" w14:textId="0D11652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053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9565238" w14:textId="77777777" w:rsidTr="00730F4A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042A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90E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D3D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207F" w14:textId="777777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7AD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D11C7" w14:textId="54360C6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E08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32FD4A4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15D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ED3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F4E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1216C" w14:textId="78CAEE9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$579,250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8C0339" w14:textId="5D9D06F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$588,750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649D7D" w14:textId="211E6B6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A0F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71C5B0A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6F130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9A2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8A3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8DEE3" w14:textId="692E243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$795,750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0B820E" w14:textId="6C20B5E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$813,250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8939E4" w14:textId="270A48F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9B6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A162F0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D7775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A1C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A30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87685" w14:textId="235EE41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$872,000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678A49" w14:textId="3DF02588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$886,000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30CE4F" w14:textId="509E3F0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AAF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0DFB9A5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F7F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non-homeowner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58B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D8E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0B6D0" w14:textId="2E83993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$1,088,500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C21970" w14:textId="40DCA38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$1,110,500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56A94B" w14:textId="61E5408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604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7027AD3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C2B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9CC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58C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50714" w14:textId="7C2DF82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$872,000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8D8D18" w14:textId="6B7B4D8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$886,000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6A8AE4" w14:textId="32E8F8A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170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F6432F9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B510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FA6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431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20625" w14:textId="0F7BD098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$1,088,500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1295E6" w14:textId="745B520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$1,110,500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0D9E4D" w14:textId="2E97B2F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D2A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B33FC40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6049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A49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D070E" w14:textId="60DD3E8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$1,022,500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746186" w14:textId="2EF443D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$1,036,500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CE4FC9" w14:textId="0B75980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A07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B030884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093B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D81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D4139" w14:textId="13F79CE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$1,239,000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0BE5E7" w14:textId="6BDC701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$1,261,000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7F7940" w14:textId="39568D6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21BCD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7E2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E6A76E8" w14:textId="77777777" w:rsidR="00897108" w:rsidRDefault="00897108"/>
    <w:p w14:paraId="5560A302" w14:textId="77777777" w:rsidR="00897108" w:rsidRDefault="00897108">
      <w:r>
        <w:br w:type="page"/>
      </w:r>
    </w:p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897108" w:rsidRPr="00734E2E" w14:paraId="7B7BBCA6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5A5FF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205135" w14:textId="3FE18908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D84D60" w14:textId="609E9C5D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81D1DAA" w14:textId="5F7D2FC6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007C8AB" w14:textId="14BC6711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AA0DA8" w14:textId="1ACAA602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7DAAF16" w14:textId="6B4F625B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39FE1602" w14:textId="77777777" w:rsidTr="00897108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12E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Transitional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0059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419F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5394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422A1" w14:textId="3DBE8C92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14472" w14:textId="6D8EA77D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B879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6E2494E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F165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78E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B87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B3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A7F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A3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CD0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97108" w:rsidRPr="00734E2E" w14:paraId="0C8833F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8E08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285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BE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5EE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317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8E6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AA6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E419F" w:rsidRPr="00734E2E" w14:paraId="7702D25F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B484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1CB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A6D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F8ACD" w14:textId="42D998F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$2,240.00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5CCEAF" w14:textId="47FF469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$2,250.00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720549" w14:textId="65B3618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A92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69DE0E0D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6FDC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33B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04A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61B1D" w14:textId="128DE48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$2,264.60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2AF3F6" w14:textId="2744F61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$2,274.60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DE08B3" w14:textId="2DB215E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76E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2456815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EC6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0F0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EF9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032F9" w14:textId="5E403B7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$3,643.50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E06BAE" w14:textId="1BA0956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$3,659.50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8F9101" w14:textId="23FECA7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C64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5FCC80FB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85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77B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5F1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979A9" w14:textId="03047F3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$4,440.00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49CFC9F" w14:textId="7A90AF9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$4,456.00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942A64" w14:textId="00A9C34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14E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CD484C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1272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9838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529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A768EE" w14:textId="2CA60E03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714DA5" w14:textId="1BAC2006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BCB552" w14:textId="0BB5F774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C05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0CDDF932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B934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D89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8E8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15B57" w14:textId="004EFE4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$2,036.75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F9E137" w14:textId="355551A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$2,046.75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41AED6" w14:textId="5EE2E37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EF8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C181D2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9CE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041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B1D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CE273" w14:textId="05223D5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$2,061.35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F7F89F" w14:textId="25298A5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$2,071.35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09B0FF" w14:textId="413E79F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112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62606E8A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3C49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6B3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639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E4616" w14:textId="26D0139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$3,424.00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C396AE" w14:textId="45AC36C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$3,440.00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785F22" w14:textId="14DA777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97F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AD527FE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8A7D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958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5E1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E8B53" w14:textId="18CA989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$4,033.50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03D49C" w14:textId="7ABEDCC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$4,049.50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0015E7" w14:textId="1C26C01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FF5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7C76E62E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FE4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612A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60F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3BF53" w14:textId="4C147BE5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8F9EE7" w14:textId="07282EF0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CFF642" w14:textId="15A314DC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230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1FE89C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6679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223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BEB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E925A" w14:textId="1D08A47A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313873" w14:textId="2B9D57AC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4F5EA1" w14:textId="2C63F6BE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31E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ACB1A3E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2722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1CE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32F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4FDEE" w14:textId="17409A2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$545,250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0E9491" w14:textId="4E393AF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$554,750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6630F4" w14:textId="11FDA10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D5E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25FE058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AB1F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7BA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D89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49BBC" w14:textId="03ED455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$761,750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574493" w14:textId="0497517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$779,250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EEADF8" w14:textId="4A185B3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D29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804E3D9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629D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084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BDE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DF12E" w14:textId="5F52194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$848,500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DA3645" w14:textId="3C1D569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$862,500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60D69F" w14:textId="23714C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7EA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084156D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AAE4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A30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1D5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5E42D" w14:textId="26665D2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$1,065,000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6F946D" w14:textId="4C8FAB3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$1,087,000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9DD9AA" w14:textId="4C8F3D2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0DD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8FFD9AA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B709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63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ABE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8990E" w14:textId="406EA6A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$848,500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F4580D" w14:textId="3EA7ED9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$862,500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E29369" w14:textId="2E291B4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EED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F2965BD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0D66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D63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BB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0D4FC" w14:textId="4C70DDF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$1,065,000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079FA9" w14:textId="4B53865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$1,087,000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85079D" w14:textId="7A07D85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D73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B018A6C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F5EE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5F0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4CEBB" w14:textId="4C4439C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$954,500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DBC834" w14:textId="568F97D8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$968,500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9C5EC9" w14:textId="24AB970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347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B42FF7B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833FD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F5A2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39EC8" w14:textId="33E06C0B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$1,171,000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BF331A" w14:textId="5DC11E6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$1,193,000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183B1F" w14:textId="65CE9D8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37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125AC38" w14:textId="77777777" w:rsidTr="00730F4A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F4D1" w14:textId="77777777" w:rsidR="00EE419F" w:rsidRPr="00734E2E" w:rsidRDefault="00EE419F" w:rsidP="00EE41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B56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916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C84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232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F87B3" w14:textId="4A7FC276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A84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203DA700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C6EC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273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873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1ADE3" w14:textId="40DF380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$518,250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98B3EF" w14:textId="29174B4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$527,750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3BA2D4" w14:textId="506992D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720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AA95D2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7BC5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2D6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87F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C322" w14:textId="26B2EAF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$734,750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CFE178" w14:textId="7DAF2BD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$752,250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0984A5" w14:textId="7D342689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95C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78FC9B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2A75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B86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F2F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D68AA" w14:textId="0C50C9F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$819,000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2527AA" w14:textId="4432DE6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$833,000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6F5970" w14:textId="54B7587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C56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BAF40CE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142A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6FC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8A3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956D9" w14:textId="7BCBDF7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$1,035,500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F59302" w14:textId="6E8A1D7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$1,057,500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1574D6" w14:textId="18C8DEDD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300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24F161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E485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994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411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8F86F" w14:textId="1A03F860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$819,000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AFA0AE" w14:textId="4398F2C3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$833,000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B3EB7B" w14:textId="6D1A88C4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DB75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DC0DC8B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4A03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4C0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800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67931" w14:textId="5F92C006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$1,035,500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140EF6" w14:textId="5DA5F3FC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$1,057,500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8EDC1D" w14:textId="2DFDC828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425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8D76DBE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B1B7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7EA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E2628" w14:textId="19636DC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$900,500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2A9870" w14:textId="31A02945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$914,500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26B43D" w14:textId="43E91601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60C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879199A" w14:textId="77777777" w:rsidTr="00C712A1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E0A0" w14:textId="77777777" w:rsidR="00EE419F" w:rsidRPr="00734E2E" w:rsidRDefault="00EE419F" w:rsidP="00EE41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225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1DACB" w14:textId="03969CEF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$1,117,000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E38093" w14:textId="685C0472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$1,139,000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C877A5" w14:textId="5FFE0BEA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D2A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5EAD32E" w14:textId="77777777" w:rsidTr="00897108">
        <w:trPr>
          <w:trHeight w:val="402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8123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Disability Support Pension, under 21 without children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FD01F" w14:textId="777777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03709" w14:textId="39D60D9E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C4530" w14:textId="777777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71204" w14:textId="777777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EE419F" w:rsidRPr="00734E2E" w14:paraId="543DFBD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809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639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9B4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E38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CCF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649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A8D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19E1138A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585A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535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A72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CD471" w14:textId="640568E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$1,104.80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2EE4B9" w14:textId="719A817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$1,114.80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092F5F" w14:textId="3C232A2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491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3DCF332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507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72CC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29E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C6BF1" w14:textId="2CBB6F3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$1,212.60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7A5AFCD" w14:textId="4F65482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$1,222.60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562E9A" w14:textId="2C1574F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AFB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13C5855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4F4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46C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A8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AC036" w14:textId="5887144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$1,544.40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1CAF6E" w14:textId="7B8F157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$1,554.40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830AAA" w14:textId="4E34C3D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17C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37E936F8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D50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D5F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501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DB45B" w14:textId="0CC52BF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$3,036.40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2CDD87" w14:textId="3B36EFF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$3,052.40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3B4F0D" w14:textId="59497A4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526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7D937B50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98D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B4F2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17C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434BD" w14:textId="2E939A08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A7E02B" w14:textId="459F9A2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4FC396" w14:textId="72E4BC9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35E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705210F4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EA633" w14:textId="77777777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A90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40D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F2C49" w14:textId="7403E0A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B2C9BC" w14:textId="16E9034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F1FA47" w14:textId="4C242C5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4C7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41379AF7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4DAA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315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0A5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B15CC" w14:textId="59D32C8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$424,750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4038C9" w14:textId="042FE7C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$434,250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CF2C4B" w14:textId="22C71CD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18B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582A9E39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0CCF3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4A3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D65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2625B" w14:textId="0A056DA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$442,750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0410FB" w14:textId="3CDC8CF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$452,250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0C3171" w14:textId="4BAA464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A81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4D78FAD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D422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1DF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E2F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46A09" w14:textId="6D6248D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$498,000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348202" w14:textId="7418FCB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$507,500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6C5D0C" w14:textId="5E56503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526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6D2B633C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AD0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B17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626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C9FA0" w14:textId="55A21C7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$858,000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84A786" w14:textId="7DA373D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$872,000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1B96D3" w14:textId="3050C3B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D9A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1D2FAE68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EA49" w14:textId="77777777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C52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C38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B379C" w14:textId="763F734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8105EE" w14:textId="029FA8B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CD6663" w14:textId="257247D6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9F2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546A3D2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7C56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BDB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0FF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B0FFC" w14:textId="0BAF1F2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$641,250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790F230" w14:textId="421760F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$658,750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A80BC1" w14:textId="2C3AA13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CFA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50AD97F3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7AD2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815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93A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7DA83" w14:textId="2417C98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$659,250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46DA29" w14:textId="15EF0B2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$676,750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2C396C" w14:textId="604808A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DEF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60A3DC41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B268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26C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149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14B43" w14:textId="53E8342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$714,500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8111B8" w14:textId="0E8C46A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$732,000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91AB85" w14:textId="4681060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C1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0A5EE329" w14:textId="77777777" w:rsidTr="00C712A1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8FE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F55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10C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36E86" w14:textId="5617B87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$1,074,500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C3F3A7" w14:textId="367EC92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$1,096,500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6739DD" w14:textId="5ED0EAB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B83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53D52D0" w14:textId="77777777" w:rsidR="00897108" w:rsidRDefault="00897108">
      <w:r>
        <w:br w:type="page"/>
      </w:r>
    </w:p>
    <w:tbl>
      <w:tblPr>
        <w:tblW w:w="10977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18"/>
        <w:gridCol w:w="52"/>
        <w:gridCol w:w="1284"/>
        <w:gridCol w:w="52"/>
        <w:gridCol w:w="1022"/>
        <w:gridCol w:w="52"/>
        <w:gridCol w:w="627"/>
        <w:gridCol w:w="196"/>
      </w:tblGrid>
      <w:tr w:rsidR="006E02AF" w:rsidRPr="00734E2E" w14:paraId="61967DAF" w14:textId="77777777" w:rsidTr="00205105">
        <w:trPr>
          <w:trHeight w:val="402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C9EFB3C" w14:textId="77777777" w:rsidR="006E02AF" w:rsidRPr="00734E2E" w:rsidRDefault="006E02AF" w:rsidP="00B333B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A190870" w14:textId="44489262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6569C8" w14:textId="2F24A2F4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698073B" w14:textId="2B8C2CF4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15A39BB" w14:textId="3BA55CF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655F7F" w14:textId="51EC3EC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50D7D8E" w14:textId="6F314A55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6E02AF" w:rsidRPr="00734E2E" w14:paraId="5E9044F8" w14:textId="77777777" w:rsidTr="00205105">
        <w:trPr>
          <w:trHeight w:val="402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09F41" w14:textId="77777777" w:rsidR="006E02AF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6CA640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CD54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E27F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FB9D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882A3" w14:textId="07E2EC44" w:rsidR="006E02AF" w:rsidRPr="00734E2E" w:rsidRDefault="009560B6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8567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113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77A2B516" w14:textId="77777777" w:rsidTr="0020510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BD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Deeming thresholds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536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ADF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FB1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409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E23F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BAA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0FB36652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FDD6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C37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C74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5527F1" w14:textId="3E6D73D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$53,600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EA1C06" w14:textId="7B731A9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$56,400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41D2FE" w14:textId="39C0BA2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$2,800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38B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1C5C64A3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1BF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048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D6F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905103" w14:textId="0802A43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$89,000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80E264" w14:textId="09CF760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$93,600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79EB60" w14:textId="31B345D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$4,600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7B9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5720C816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77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production attribution thresholds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D73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26C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05628F" w14:textId="68630EB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A2EADB" w14:textId="76EF074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18B2CB" w14:textId="458AF56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EA6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D5B441E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DD32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7B8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35B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F2E254" w14:textId="3B38BE4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$1,274,500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E1833C" w14:textId="4AF67BB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$1,319,000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748305" w14:textId="7EF4BE3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$44,500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11B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320C4691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F3F0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0B2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2C7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D1702C" w14:textId="0AE77E7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$56,137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C948F1" w14:textId="6CF413E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$58,108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FFE9D1" w14:textId="0E32295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$1,971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CD7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080B1FDF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F79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Essential Medical Equipment Payment (EMEP)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A68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967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56AA94" w14:textId="6DEA325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DAA4BE" w14:textId="6AADA17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EED09C" w14:textId="35697F1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C45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00C1BD5B" w14:textId="77777777" w:rsidTr="00C712A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59B2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amount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D78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45C6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793607" w14:textId="4C9A923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$164.00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1A9240" w14:textId="22187D4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$170.00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69546D" w14:textId="2B3E93C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B5C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C712A1" w:rsidRPr="00734E2E" w14:paraId="2C87BEED" w14:textId="77777777" w:rsidTr="00205105">
        <w:trPr>
          <w:trHeight w:val="319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6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31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D1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9F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11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249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3CD6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6C0E2C39" w14:textId="77777777" w:rsidTr="00205105">
        <w:trPr>
          <w:trHeight w:val="300"/>
        </w:trPr>
        <w:tc>
          <w:tcPr>
            <w:tcW w:w="4678" w:type="dxa"/>
            <w:shd w:val="clear" w:color="000000" w:fill="D9D9D9"/>
            <w:noWrap/>
            <w:vAlign w:val="bottom"/>
            <w:hideMark/>
          </w:tcPr>
          <w:p w14:paraId="6EB45420" w14:textId="1CD7942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</w:t>
            </w:r>
          </w:p>
        </w:tc>
        <w:tc>
          <w:tcPr>
            <w:tcW w:w="627" w:type="dxa"/>
            <w:shd w:val="clear" w:color="000000" w:fill="D9D9D9"/>
            <w:noWrap/>
            <w:vAlign w:val="bottom"/>
          </w:tcPr>
          <w:p w14:paraId="170C3B26" w14:textId="279F504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shd w:val="clear" w:color="000000" w:fill="D9D9D9"/>
            <w:noWrap/>
            <w:vAlign w:val="bottom"/>
            <w:hideMark/>
          </w:tcPr>
          <w:p w14:paraId="4B45ED75" w14:textId="4187E436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shd w:val="clear" w:color="F79646" w:fill="D9D9D9"/>
            <w:noWrap/>
            <w:vAlign w:val="bottom"/>
          </w:tcPr>
          <w:p w14:paraId="54B37460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shd w:val="clear" w:color="F79646" w:fill="D9D9D9"/>
            <w:noWrap/>
            <w:vAlign w:val="bottom"/>
          </w:tcPr>
          <w:p w14:paraId="03845CAC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shd w:val="clear" w:color="auto" w:fill="D9D9D9"/>
            <w:noWrap/>
            <w:vAlign w:val="bottom"/>
            <w:hideMark/>
          </w:tcPr>
          <w:p w14:paraId="07E3E52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auto" w:fill="D9D9D9"/>
            <w:noWrap/>
            <w:vAlign w:val="bottom"/>
          </w:tcPr>
          <w:p w14:paraId="4CDA4176" w14:textId="154ACB4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52B8DCF7" w14:textId="77777777" w:rsidTr="00205105">
        <w:trPr>
          <w:trHeight w:val="390"/>
        </w:trPr>
        <w:tc>
          <w:tcPr>
            <w:tcW w:w="617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733A" w14:textId="6CFF13B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Disqualifying asset limits for allowances (independent)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579A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9F7D" w14:textId="25DD53C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518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AC90" w14:textId="0543756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5F9D50E5" w14:textId="77777777" w:rsidTr="00205105">
        <w:trPr>
          <w:trHeight w:val="255"/>
        </w:trPr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C29B" w14:textId="296CA57F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63B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22A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1899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5FA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5AB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FE86" w14:textId="5E03AB0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4FADCB2C" w14:textId="77777777" w:rsidTr="00C712A1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31355B07" w14:textId="3AD81C11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66F1DC5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79F6D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</w:tcPr>
          <w:p w14:paraId="6A376956" w14:textId="717E036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$270,500</w:t>
            </w:r>
          </w:p>
        </w:tc>
        <w:tc>
          <w:tcPr>
            <w:tcW w:w="1336" w:type="dxa"/>
            <w:gridSpan w:val="2"/>
            <w:shd w:val="clear" w:color="000000" w:fill="FFFFFF"/>
            <w:noWrap/>
          </w:tcPr>
          <w:p w14:paraId="6AD0F2CA" w14:textId="0A56C03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$280,000</w:t>
            </w:r>
          </w:p>
        </w:tc>
        <w:tc>
          <w:tcPr>
            <w:tcW w:w="1074" w:type="dxa"/>
            <w:gridSpan w:val="2"/>
            <w:shd w:val="clear" w:color="000000" w:fill="FFFFFF"/>
            <w:noWrap/>
          </w:tcPr>
          <w:p w14:paraId="6CFF1475" w14:textId="3D18163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0C0CE0F" w14:textId="5B459AC6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1428E749" w14:textId="77777777" w:rsidTr="00C712A1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595839E3" w14:textId="05544133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28B1B0A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43D3B65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</w:tcPr>
          <w:p w14:paraId="2C05F042" w14:textId="6018B32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$405,000</w:t>
            </w:r>
          </w:p>
        </w:tc>
        <w:tc>
          <w:tcPr>
            <w:tcW w:w="1336" w:type="dxa"/>
            <w:gridSpan w:val="2"/>
            <w:shd w:val="clear" w:color="000000" w:fill="FFFFFF"/>
            <w:noWrap/>
          </w:tcPr>
          <w:p w14:paraId="7ADEDB9B" w14:textId="2E9D354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$419,000</w:t>
            </w:r>
          </w:p>
        </w:tc>
        <w:tc>
          <w:tcPr>
            <w:tcW w:w="1074" w:type="dxa"/>
            <w:gridSpan w:val="2"/>
            <w:shd w:val="clear" w:color="000000" w:fill="FFFFFF"/>
            <w:noWrap/>
          </w:tcPr>
          <w:p w14:paraId="529BBC06" w14:textId="6011F6C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$14,000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B890F9E" w14:textId="4B31C76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75FB08C8" w14:textId="77777777" w:rsidTr="00C712A1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003D888E" w14:textId="3D88D041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53AC696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1855837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</w:tcPr>
          <w:p w14:paraId="23A25B88" w14:textId="2C341DA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shd w:val="clear" w:color="000000" w:fill="FFFFFF"/>
            <w:noWrap/>
          </w:tcPr>
          <w:p w14:paraId="269E3352" w14:textId="6662A42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</w:tcPr>
          <w:p w14:paraId="1E238C22" w14:textId="71412CA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54C3C8CB" w14:textId="4B56686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3455887" w14:textId="77777777" w:rsidTr="00C712A1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3A8CD638" w14:textId="19F3643A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4802FC0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58BA90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</w:tcPr>
          <w:p w14:paraId="49DF6CFF" w14:textId="6C5A3E5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$487,000</w:t>
            </w:r>
          </w:p>
        </w:tc>
        <w:tc>
          <w:tcPr>
            <w:tcW w:w="1336" w:type="dxa"/>
            <w:gridSpan w:val="2"/>
            <w:shd w:val="clear" w:color="000000" w:fill="FFFFFF"/>
            <w:noWrap/>
          </w:tcPr>
          <w:p w14:paraId="1B65401D" w14:textId="5D1629E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$504,500</w:t>
            </w:r>
          </w:p>
        </w:tc>
        <w:tc>
          <w:tcPr>
            <w:tcW w:w="1074" w:type="dxa"/>
            <w:gridSpan w:val="2"/>
            <w:shd w:val="clear" w:color="000000" w:fill="FFFFFF"/>
            <w:noWrap/>
          </w:tcPr>
          <w:p w14:paraId="16596B55" w14:textId="365279D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7F776AB3" w14:textId="17BFE7C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5E19528E" w14:textId="77777777" w:rsidTr="00C712A1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3662047E" w14:textId="15A305BB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69531A4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423309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</w:tcPr>
          <w:p w14:paraId="450AF54E" w14:textId="15189DF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$621,500</w:t>
            </w:r>
          </w:p>
        </w:tc>
        <w:tc>
          <w:tcPr>
            <w:tcW w:w="1336" w:type="dxa"/>
            <w:gridSpan w:val="2"/>
            <w:shd w:val="clear" w:color="000000" w:fill="FFFFFF"/>
            <w:noWrap/>
          </w:tcPr>
          <w:p w14:paraId="507187E1" w14:textId="6C7118C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$643,500</w:t>
            </w:r>
          </w:p>
        </w:tc>
        <w:tc>
          <w:tcPr>
            <w:tcW w:w="1074" w:type="dxa"/>
            <w:gridSpan w:val="2"/>
            <w:shd w:val="clear" w:color="000000" w:fill="FFFFFF"/>
            <w:noWrap/>
          </w:tcPr>
          <w:p w14:paraId="2E7694B6" w14:textId="49D02A1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$22,000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633D905" w14:textId="502372C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31C03DA3" w14:textId="77777777" w:rsidTr="00205105">
        <w:trPr>
          <w:trHeight w:val="315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534" w14:textId="4B8BD75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9C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8D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27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C49E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CBC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CB2D" w14:textId="7668D7E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3424D7EC" w14:textId="77777777" w:rsidTr="00205105">
        <w:trPr>
          <w:trHeight w:val="31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96A36" w14:textId="2394D807" w:rsidR="00C712A1" w:rsidRPr="007968F6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C64D7" w14:textId="71662116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59A65" w14:textId="76103A35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4B30EC22" w14:textId="6795EEC6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2EDFAD38" w14:textId="7DF614F1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6050127" w14:textId="648E5AC8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90A1DC5" w14:textId="443DA6F6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712A1" w:rsidRPr="00734E2E" w14:paraId="51AB324F" w14:textId="77777777" w:rsidTr="00205105">
        <w:trPr>
          <w:trHeight w:val="390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4BE9" w14:textId="25FB6E50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CE9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190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CE6C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FDDE" w14:textId="78FA908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186D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F36BADA" w14:textId="73AAC32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712A1" w:rsidRPr="00734E2E" w14:paraId="4D6DD059" w14:textId="77777777" w:rsidTr="00205105">
        <w:trPr>
          <w:trHeight w:val="240"/>
        </w:trPr>
        <w:tc>
          <w:tcPr>
            <w:tcW w:w="617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D6DE" w14:textId="39C3B0B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free areas 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D82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C09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F65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0649" w14:textId="4F3AB9D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C712A1" w:rsidRPr="00734E2E" w14:paraId="63893BC5" w14:textId="77777777" w:rsidTr="00205105">
        <w:trPr>
          <w:trHeight w:val="240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08DEB829" w14:textId="32E9D6A5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^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634BA5E1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8279049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50D741C5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6D030911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87FBD99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7996A20" w14:textId="715BA573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2C4F418D" w14:textId="77777777" w:rsidTr="00C712A1">
        <w:trPr>
          <w:trHeight w:val="240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22C6CEDB" w14:textId="2960EE6F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3FFA7CAD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078DDFE1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hideMark/>
          </w:tcPr>
          <w:p w14:paraId="68D264D9" w14:textId="5B00F99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$194.60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hideMark/>
          </w:tcPr>
          <w:p w14:paraId="6A73B5D1" w14:textId="4F7482B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$202.60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hideMark/>
          </w:tcPr>
          <w:p w14:paraId="7412FCB9" w14:textId="43C7139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7763155" w14:textId="01ED8964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86399A">
              <w:rPr>
                <w:rFonts w:eastAsia="Times New Roman" w:cs="Arial"/>
                <w:sz w:val="18"/>
                <w:szCs w:val="20"/>
                <w:lang w:eastAsia="en-AU"/>
              </w:rPr>
              <w:t>pf</w:t>
            </w: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712A1" w:rsidRPr="00734E2E" w14:paraId="5ED4430B" w14:textId="77777777" w:rsidTr="00205105">
        <w:trPr>
          <w:gridAfter w:val="1"/>
          <w:wAfter w:w="196" w:type="dxa"/>
          <w:trHeight w:val="240"/>
        </w:trPr>
        <w:tc>
          <w:tcPr>
            <w:tcW w:w="9080" w:type="dxa"/>
            <w:gridSpan w:val="7"/>
            <w:shd w:val="clear" w:color="000000" w:fill="FFFFFF"/>
            <w:noWrap/>
            <w:vAlign w:val="bottom"/>
            <w:hideMark/>
          </w:tcPr>
          <w:p w14:paraId="65069C5B" w14:textId="2AC4725B" w:rsidR="00C712A1" w:rsidRPr="00455EC6" w:rsidRDefault="00C712A1" w:rsidP="00C712A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^Values differ for parents with more than one child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49A9384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7BE016B6" w14:textId="2FB630A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591BB3E2" w14:textId="77777777" w:rsidTr="00205105">
        <w:trPr>
          <w:gridAfter w:val="1"/>
          <w:wAfter w:w="196" w:type="dxa"/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381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00B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BE0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D4B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E62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DCA8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F292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439BF4F3" w14:textId="77777777" w:rsidTr="00205105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CDC7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Single^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1B9D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4B72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6467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BB8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759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1C5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56D1C94B" w14:textId="77777777" w:rsidTr="00C712A1">
        <w:trPr>
          <w:gridAfter w:val="1"/>
          <w:wAfter w:w="196" w:type="dxa"/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0EE1C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Age Pension age, including Pharmaceutical Allowance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8B8E3A" w14:textId="7FE8764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$2,440.60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C09AF" w14:textId="140D8D2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$2,448.60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C4468" w14:textId="66EC0C0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92EB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86399A">
              <w:rPr>
                <w:rFonts w:eastAsia="Times New Roman" w:cs="Arial"/>
                <w:sz w:val="18"/>
                <w:szCs w:val="20"/>
                <w:lang w:eastAsia="en-AU"/>
              </w:rPr>
              <w:t>pf</w:t>
            </w: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712A1" w:rsidRPr="00734E2E" w14:paraId="3FAB615C" w14:textId="77777777" w:rsidTr="00205105">
        <w:trPr>
          <w:gridAfter w:val="1"/>
          <w:wAfter w:w="196" w:type="dxa"/>
          <w:trHeight w:val="24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1F88" w14:textId="6A63631D" w:rsidR="00C712A1" w:rsidRPr="00455EC6" w:rsidRDefault="00C712A1" w:rsidP="00C712A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^Values differ for parents with more than one child.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83B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DF1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7C58CF22" w14:textId="77777777" w:rsidTr="00205105">
        <w:trPr>
          <w:gridAfter w:val="1"/>
          <w:wAfter w:w="196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AB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36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EC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87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F60D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54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4CB7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1F12410B" w14:textId="77777777" w:rsidTr="00205105">
        <w:trPr>
          <w:gridAfter w:val="1"/>
          <w:wAfter w:w="196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0F5691" w14:textId="27A61A2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578E56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A05431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EC66D5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31D52A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0CB99A7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DD27D00" w14:textId="0C3B125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136D6AA5" w14:textId="77777777" w:rsidTr="00205105">
        <w:trPr>
          <w:gridAfter w:val="1"/>
          <w:wAfter w:w="196" w:type="dxa"/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FC346" w14:textId="60310D58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Paid Parental Leave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31E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45A0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E8B20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C072C" w14:textId="6F4941C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BCD7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64E0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712A1" w:rsidRPr="00734E2E" w14:paraId="41F14D4C" w14:textId="77777777" w:rsidTr="00C712A1">
        <w:trPr>
          <w:gridAfter w:val="1"/>
          <w:wAfter w:w="19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9FE9" w14:textId="1B8AE78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6D43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5EFB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3B380" w14:textId="30C8F2D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$151,350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A1A0D" w14:textId="2818AD4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$156,647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65BC9" w14:textId="55BC0C6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$5,297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F98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86399A">
              <w:rPr>
                <w:rFonts w:eastAsia="Times New Roman" w:cs="Arial"/>
                <w:sz w:val="18"/>
                <w:szCs w:val="20"/>
                <w:lang w:eastAsia="en-AU"/>
              </w:rPr>
              <w:t>pa</w:t>
            </w: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712A1" w:rsidRPr="00734E2E" w14:paraId="5A9F3C4B" w14:textId="77777777" w:rsidTr="00205105">
        <w:trPr>
          <w:gridAfter w:val="1"/>
          <w:wAfter w:w="196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37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C2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DD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08C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F3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22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266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4E149212" w14:textId="77777777" w:rsidTr="00205105">
        <w:trPr>
          <w:gridAfter w:val="1"/>
          <w:wAfter w:w="19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8EFE6" w14:textId="050DA634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81E8E" w14:textId="50B1275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8D273" w14:textId="373F911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7FEE6DB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8F380C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09F81B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2414C2F" w14:textId="513A9D4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4828E2E8" w14:textId="77777777" w:rsidTr="00205105">
        <w:trPr>
          <w:gridAfter w:val="1"/>
          <w:wAfter w:w="196" w:type="dxa"/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4A51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fortnight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D3F9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C4E9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05B3D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8FF37" w14:textId="5C916FA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3A277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CA5F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712A1" w:rsidRPr="00734E2E" w14:paraId="61BBB4D6" w14:textId="77777777" w:rsidTr="00205105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ABC1" w14:textId="39B2B0A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044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C04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F5AC0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493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EE03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C3A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433EA2F" w14:textId="77777777" w:rsidTr="00205105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72A5" w14:textId="77777777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27B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6AF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F98C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4BF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65D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FA2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4269AD1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BBE8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47AE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C2F5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B1B9C8" w14:textId="2B0F934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$191.24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3113EF" w14:textId="0F92D9A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$197.96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D68F56" w14:textId="0FB485A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$6.72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DC7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4401660B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0D81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8F5F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FDD7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90F46E" w14:textId="1B77408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$248.78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FDE8A3" w14:textId="48F3B9C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$257.46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D2BCC3" w14:textId="492C259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4EF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0D968DD8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7C7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73A6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8F14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BC81BC" w14:textId="3DAA370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$248.78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CA06CD" w14:textId="460E752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$257.46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73C9E6" w14:textId="33B0BF3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7E2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73EA8EB6" w14:textId="77777777" w:rsidTr="00C712A1">
        <w:trPr>
          <w:gridAfter w:val="1"/>
          <w:wAfter w:w="196" w:type="dxa"/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56DC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D1A0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4C4BCC" w14:textId="00B2DBE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$61.46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048F00" w14:textId="68A9BE1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$63.56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EECE30" w14:textId="52EF895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E37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1EE422E0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D774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300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F01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490FCD" w14:textId="57923F1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F01D12" w14:textId="4E70368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97EDBF" w14:textId="5A11DFA6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605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FCC3660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B33C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ABFB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8BA4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8FDD03" w14:textId="4FD156F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$61.46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1E890B" w14:textId="2D024B6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$63.56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7C3361" w14:textId="4C126F3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D58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7E46A62D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C48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967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F1E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EBD27" w14:textId="39E9035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B79E1" w14:textId="2609CE2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781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E66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4E3B4C4E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055B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5B6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AB0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7D8A6" w14:textId="3B330BC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CF3F7C" w14:textId="6136BF3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302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BD5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0A3474B0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31CA" w14:textId="77777777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E9F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DC4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3B1E9" w14:textId="3057E14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2D063E" w14:textId="0C53071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671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1C7A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EF48E7B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277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F6AB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E366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79657C" w14:textId="6FA1EA9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3700A4" w14:textId="31B27E1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$3.50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206F10" w14:textId="279B6E4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B0B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0C4B36A5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DB26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6322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F950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442B17" w14:textId="10E174C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36087F" w14:textId="344AB75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F09C6B" w14:textId="31692AE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D9C1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6CDCBB61" w14:textId="77777777" w:rsidTr="00C712A1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0234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D497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7A25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0B83E6" w14:textId="2AA08C2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CFF368" w14:textId="6C2DAE0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B9C959" w14:textId="2F791D2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631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775DC1CB" w14:textId="77777777" w:rsidTr="00C712A1">
        <w:trPr>
          <w:gridAfter w:val="1"/>
          <w:wAfter w:w="196" w:type="dxa"/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5778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191B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9F6AA6" w14:textId="765393D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CB4E6D" w14:textId="7F5C5AC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8C898E" w14:textId="151367E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043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</w:tbl>
    <w:p w14:paraId="63E9A0DD" w14:textId="77777777" w:rsidR="00495922" w:rsidRDefault="00495922">
      <w:r>
        <w:br w:type="page"/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70"/>
        <w:gridCol w:w="1336"/>
        <w:gridCol w:w="1074"/>
        <w:gridCol w:w="627"/>
      </w:tblGrid>
      <w:tr w:rsidR="00495922" w:rsidRPr="00734E2E" w14:paraId="6CCAE8F1" w14:textId="77777777" w:rsidTr="006F7D8E">
        <w:trPr>
          <w:trHeight w:val="25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8F5F986" w14:textId="77777777" w:rsidR="00495922" w:rsidRPr="007968F6" w:rsidRDefault="00495922" w:rsidP="0073658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F727F18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6828766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891190F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17B5FD0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517A912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7BDF0C8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17C7A" w:rsidRPr="00F35CE9" w14:paraId="4F8C3544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9E96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62E091F0" w14:textId="59A2D61F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9481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FD6A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C291" w14:textId="4C4FF7EF" w:rsidR="00D17C7A" w:rsidRPr="00F35CE9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2691" w14:textId="20B17FCC" w:rsidR="00D17C7A" w:rsidRPr="00F35CE9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661D" w14:textId="2C83E511" w:rsidR="00D17C7A" w:rsidRPr="00F35CE9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2D6C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17C7A" w:rsidRPr="00F35CE9" w14:paraId="0588269C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2EE36" w14:textId="3F55122D" w:rsidR="00D17C7A" w:rsidRPr="00F35CE9" w:rsidRDefault="00D17C7A" w:rsidP="00D17C7A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Cs/>
                <w:color w:val="000000"/>
                <w:sz w:val="18"/>
                <w:szCs w:val="20"/>
                <w:lang w:eastAsia="en-AU"/>
              </w:rPr>
              <w:t>Base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98906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A8B3C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C77E7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0C377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27914F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FE5ED0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712A1" w:rsidRPr="00734E2E" w14:paraId="64B18F24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51E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73A2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FA4B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8EEE8D" w14:textId="16F7BEC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626A8A" w14:textId="395F04B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9E2FBD" w14:textId="0D44458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260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1677F5C1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45B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B3E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708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9282CB" w14:textId="0F2B5715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B095D8" w14:textId="0CB885B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7128C1" w14:textId="1DEE831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512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6D59D42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AEC1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BDA1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A4BC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F98CE0" w14:textId="6227D96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$165.34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9E2BB7" w14:textId="2DCB37C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$171.08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FFEA1D" w14:textId="6827A97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$5.74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443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47CB7003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D32D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85C4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833E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ED1723" w14:textId="549CB10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$220.22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9D8636" w14:textId="1A3FB32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$227.92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F32A00D" w14:textId="18C9C58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1C2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1E8C73DC" w14:textId="77777777" w:rsidTr="006F7D8E">
        <w:trPr>
          <w:trHeight w:val="255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2A1E3" w14:textId="77777777" w:rsidR="00C712A1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0E9794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year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E5D4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D478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E04F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192C2" w14:textId="609A4D3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7EF3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03F62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712A1" w:rsidRPr="00734E2E" w14:paraId="5C56975D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8FEC" w14:textId="0C62E76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11C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A5E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977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355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BEA6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B0F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0071E86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C320" w14:textId="77777777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4B2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480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00C0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B8A7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BBA3B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41E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9E3E720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9AC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5985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14BB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E22CAE" w14:textId="673566F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$4,985.90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D8E574" w14:textId="06BAF4E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$5,161.10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E76F9B" w14:textId="4D523B7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$175.20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465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5AF4FBC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6B9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AB68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9531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35E23C" w14:textId="66BF9C7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$6,486.05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35172E" w14:textId="5FE189F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$6,712.35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C6EB19" w14:textId="6A75DC2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$226.30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D81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49A4282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D4DC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CD59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BABC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198633" w14:textId="468BE32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$6,486.05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73E2013" w14:textId="7F96AD0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$6,712.35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617907" w14:textId="5278DF8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$226.30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F29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262BB263" w14:textId="77777777" w:rsidTr="00C712A1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60ED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1335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7CA418" w14:textId="7CC18CE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$1,602.35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00BBB" w14:textId="2846F81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$1,657.10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BEC4B4" w14:textId="45A9895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$54.75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D09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38D24AB5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73EE7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13F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A6F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2353B3" w14:textId="74EA1CF0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E64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E5DD95" w14:textId="38368DA5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6D2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8DB23C4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DDEA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643E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701E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F0DBCE" w14:textId="4E5867E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$1,602.35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2D1BFE" w14:textId="3096D92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$1,657.10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97B4EB" w14:textId="26160EB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$54.75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667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6A942641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F5C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FDB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FE1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92A36D" w14:textId="373EDF31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47C17" w14:textId="1993CDD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6962FC" w14:textId="564CE695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354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61D248D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8BD1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A29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A0F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6A3EAF" w14:textId="5F36D06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38B53" w14:textId="2FB326B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34E17E" w14:textId="06E22EC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7FA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F798619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00ADE" w14:textId="77777777" w:rsidR="00C712A1" w:rsidRPr="00734E2E" w:rsidRDefault="00C712A1" w:rsidP="00C712A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B1B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068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C07B8F" w14:textId="2E2A37E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0EE18" w14:textId="79DDCDA1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CB040E" w14:textId="4D2688C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782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B80C96A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58A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8DEC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6804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433E45" w14:textId="5A594A4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B88BD2" w14:textId="2E834A6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D8DE51" w14:textId="7DCB201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99F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06D0255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A6D3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BB2C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6A37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B9A290" w14:textId="749C2E0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9E26E2" w14:textId="269E008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468B42" w14:textId="16873A5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570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245F722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5FB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75AB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05F5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C6A1A4" w14:textId="5CD6331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33DC8F" w14:textId="20739DA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A11479" w14:textId="0E73D96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B141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6812410C" w14:textId="77777777" w:rsidTr="00C712A1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19C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6345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F40031" w14:textId="03BB2B5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8565B" w14:textId="3E7B4D0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$25.55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D5B2F5" w14:textId="1B47C36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28E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11921E2D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65C9A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415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72FD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39855" w14:textId="286B3B31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E26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638A7" w14:textId="03CBF8E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3C6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7893455A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6743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230A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27E0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29547E" w14:textId="15C91CC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$36.50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B351F" w14:textId="5F62ABE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$36.50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51CDCF" w14:textId="6768B48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7F7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C51999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811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F85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092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DC1E6B" w14:textId="36E34896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7D573" w14:textId="4DF4E93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1469CE" w14:textId="47A49A15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D33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7C50B87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6A03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2DBA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1FC2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B30D27" w14:textId="10B7F81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$4,310.65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0C78B9" w14:textId="7CB44EE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$4,460.30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8005E2" w14:textId="2C43227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$149.65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7D2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05B4E3B7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0E43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8007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6FD8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58AFCF" w14:textId="268E44D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$5,741.45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5D5F87" w14:textId="3AF4A20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$5,942.20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26BB3F" w14:textId="55F80AC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$200.75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4DB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77F376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A2B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F525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E51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ABC638" w14:textId="27C17AC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034A6" w14:textId="4884220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50AA22" w14:textId="1019864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AE6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652296BB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5AC4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 of year lump sum per eligible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CE8F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15A4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61A2B9" w14:textId="3E40828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$788.40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C64E1" w14:textId="4BDBFB6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$817.60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A6E520" w14:textId="5148D5D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$29.20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F13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64D1857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765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Penalty Reduction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21C2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007A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6142B6" w14:textId="72408C1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94C2A" w14:textId="5844724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FB871B" w14:textId="54E18E3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D1D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3689332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3B5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Fortnightly reduction amount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1640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78E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59A131" w14:textId="6C19040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$29.68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89BC20" w14:textId="16BC880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$30.66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03040C" w14:textId="59BAC48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13D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2AD8C614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9D3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Daily reduction amount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2F55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BB50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33D530A" w14:textId="6D11C53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A7A3FD" w14:textId="5DC85AF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4AF654" w14:textId="6A57DE7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D10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pd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C712A1" w:rsidRPr="00734E2E" w14:paraId="1492E03A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A56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test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A2A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AD4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D93BE3" w14:textId="05C5A6D4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DB24B2" w14:textId="7E7FE111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1B811A" w14:textId="5567D5E3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A46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87DA98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D361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areas for maximum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26E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212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987A7B" w14:textId="387DC70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$56,137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9FAC0F" w14:textId="4C48FF6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$58,108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987A2A" w14:textId="277B048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$1,971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785F" w14:textId="2F02B4A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C712A1" w:rsidRPr="00734E2E" w14:paraId="24E9ADB4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68AD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limit at which base rate begins to reduce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89F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AFC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4D75F3" w14:textId="3569C7B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$99,864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B2C844" w14:textId="3620CB4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$103,368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4B99C23" w14:textId="2322EA9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$3,504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D6D6" w14:textId="109D38D8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</w:tr>
      <w:tr w:rsidR="00C712A1" w:rsidRPr="00734E2E" w14:paraId="3A2379F5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E6A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F5B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936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88332" w14:textId="3174A3A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ED4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4AE02" w14:textId="6426E2A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6E2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7D72FB52" w14:textId="77777777" w:rsidTr="00C712A1">
        <w:trPr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7C06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44F214" w14:textId="1790E65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$1,697.25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7EBDE" w14:textId="2CE0F5F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$1,752.00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F06E34" w14:textId="4D48C93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$54.75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90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3B17CDA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06DAD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both receiving maintenance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C6D7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09CD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ACB9F2" w14:textId="0C53A3B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$3,394.50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663F59" w14:textId="7FBC12B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$3,504.00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990948" w14:textId="6D261C7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$109.50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E1B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45AB49FB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FA0B1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 for each additional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49CE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4852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857307" w14:textId="6A1FE1E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$565.75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9A940F" w14:textId="642ACD9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$584.00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2EC5FD" w14:textId="591EC05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$18.25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39C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3782B47" w14:textId="77777777" w:rsidTr="006F7D8E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1EEF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fortnight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A1A5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1E29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F546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71763" w14:textId="6AC0C38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934D7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CE9F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712A1" w:rsidRPr="00734E2E" w14:paraId="77C801F7" w14:textId="77777777" w:rsidTr="006F7D8E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236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F8E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DC3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8D0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942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F48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712A1" w:rsidRPr="00734E2E" w14:paraId="05D20323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4FC6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1404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B224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2FED9E" w14:textId="1022C94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$162.54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BB93CC" w14:textId="219029B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$168.28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21EB4D" w14:textId="329C4C0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$5.74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BBE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20D84FD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043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2B70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3A49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1D0441" w14:textId="311DBBD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$113.54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38E038" w14:textId="5CBC7814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$117.46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FE9D6F" w14:textId="455787F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840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391F4F0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E87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FF26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24D7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D2294B" w14:textId="4A07A30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86E709" w14:textId="220672B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9EE02" w14:textId="09BA1A4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7CD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E6C9DD3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8FFA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80CA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A9AF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98E152" w14:textId="438F35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08DD55" w14:textId="6802F2F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FD7DB" w14:textId="6F8876B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951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2E4A4ECA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F834A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C8D5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72C2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06B7ED" w14:textId="614033D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CAE96C" w14:textId="77125AD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9A47C" w14:textId="76F4CA1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F12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5B397BC0" w14:textId="77777777" w:rsidTr="006F7D8E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D600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year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961F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09CA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6443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345B4" w14:textId="313B9AB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5B074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F3679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712A1" w:rsidRPr="00734E2E" w14:paraId="70118029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4CA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including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0BE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FB4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975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394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391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312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4CD88F23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858D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585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83E4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F9EB82" w14:textId="1171C461" w:rsidR="00C712A1" w:rsidRPr="00883711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$4,620.90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CC992B" w14:textId="5487876B" w:rsidR="00C712A1" w:rsidRPr="00883711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$4,785.15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1CD047" w14:textId="6E62E6F7" w:rsidR="00C712A1" w:rsidRPr="00883711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$164.25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FC7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324843E9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221C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1515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9F67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D0B269" w14:textId="63437C6D" w:rsidR="00C712A1" w:rsidRPr="00883711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$3,343.40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5919B2" w14:textId="2F09549D" w:rsidR="00C712A1" w:rsidRPr="00883711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$3,460.20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3B9A4E" w14:textId="13FFDDE9" w:rsidR="00C712A1" w:rsidRPr="00883711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779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81C130E" w14:textId="77777777" w:rsidTr="00C712A1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09E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B41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778ED" w14:textId="5F36149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7055F" w14:textId="094428E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55EF39" w14:textId="16E2911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70BCA" w14:textId="70710A14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</w:tr>
      <w:tr w:rsidR="00C712A1" w:rsidRPr="00734E2E" w14:paraId="670DDE8C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F5A5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3BAF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98C5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BAFA25" w14:textId="3B9C93C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$4,237.65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1B2AEC" w14:textId="00DD41F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$4,387.30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4A4C2B" w14:textId="43373A1A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$149.65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8DC7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68DCD6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9899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DE31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E14C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207A01" w14:textId="38BCCDD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$2,960.15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F52C10" w14:textId="3E31809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$3,062.35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A853E4" w14:textId="0C1F897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$102.20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2D9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0797F389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D64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B)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D33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A1E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DC1E2" w14:textId="083E213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93BFF7" w14:textId="6DD4E525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38176F" w14:textId="77D1443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7D9B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015F022A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8F21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End-of-year lump sum per eligible family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DE65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978A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27A174" w14:textId="5E61258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$383.25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698462" w14:textId="4FE9C4A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$397.85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0861A4" w14:textId="562AD466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$14.60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B9B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</w:tbl>
    <w:p w14:paraId="3D0837BA" w14:textId="77777777" w:rsidR="006F7D8E" w:rsidRDefault="006F7D8E">
      <w:r>
        <w:br w:type="page"/>
      </w:r>
    </w:p>
    <w:tbl>
      <w:tblPr>
        <w:tblW w:w="10822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70"/>
        <w:gridCol w:w="1377"/>
        <w:gridCol w:w="1074"/>
        <w:gridCol w:w="627"/>
      </w:tblGrid>
      <w:tr w:rsidR="00883711" w:rsidRPr="00734E2E" w14:paraId="68D18663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193012E" w14:textId="698C0E29" w:rsidR="00883711" w:rsidRPr="007968F6" w:rsidRDefault="00883711" w:rsidP="0073658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FA11A46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279E418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9303F70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AFE99E9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4633A8B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DC99121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17C7A" w:rsidRPr="00734E2E" w14:paraId="39216519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BB95" w14:textId="2A15759F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3110D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227D5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DB3E" w14:textId="78FA7316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8A3A" w14:textId="7B2D6BF3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AF75" w14:textId="58A56CB9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F3EB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4ED83D1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4B0B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BD27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6078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DBC040" w14:textId="0A813848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6B3AFC" w14:textId="1A58E61E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C27FF4" w14:textId="5F80DD1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3AC7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EDC0E42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6B02E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B01CAF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ED3980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67C36E1" w14:textId="6DADE303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$51.10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16525CFD" w14:textId="42EAE45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$51.10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0C60423" w14:textId="4847FB22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B5B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4A2972" w14:paraId="7A1A7B4B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41BB99" w14:textId="4AEEF338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A297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earner income test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1C68D36" w14:textId="77777777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9242609" w14:textId="77777777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AD40F46" w14:textId="0C7A3367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45AA868" w14:textId="4712A70C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24FB4532" w14:textId="319F4CC7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9A5778" w14:textId="77777777" w:rsidR="00C712A1" w:rsidRPr="004A2972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712A1" w:rsidRPr="004A2972" w14:paraId="2DB966AC" w14:textId="77777777" w:rsidTr="00F75AB0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6E57B27" w14:textId="1A52EA77" w:rsidR="00C712A1" w:rsidRPr="00AF51CA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B26E45" w14:textId="77777777" w:rsidR="00C712A1" w:rsidRPr="00AF51CA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3D2482" w14:textId="77777777" w:rsidR="00C712A1" w:rsidRPr="00AF51CA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8AE6817" w14:textId="47514AD4" w:rsidR="00C712A1" w:rsidRPr="00AF51CA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$100,900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5DC2487" w14:textId="14B08D5F" w:rsidR="00C712A1" w:rsidRPr="00AF51CA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$104,432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97237B7" w14:textId="542C2DA2" w:rsidR="00C712A1" w:rsidRPr="00AF51CA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$3,532.00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2DD05E2B" w14:textId="2045A93F" w:rsidR="00C712A1" w:rsidRPr="00AF51CA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6861199A" w14:textId="77777777" w:rsidTr="00C712A1">
        <w:trPr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98D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income test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50E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EE8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E9BDB8" w14:textId="3DDF7B90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1FF730" w14:textId="419429B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5AC0E2" w14:textId="6C121D1C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7848" w14:textId="114AE6B4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C712A1" w:rsidRPr="00734E2E" w14:paraId="2AFD722B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12AB" w14:textId="11F54F5F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 for maximum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90F4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BD2A9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DD7C40" w14:textId="0DF3B92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$5,840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F4A1CD" w14:textId="5A11E78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$6,059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F02DBC" w14:textId="7BEB026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$219.00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4D4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16D779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1A46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DF0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D57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9488AD" w14:textId="2F1D083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1DE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40494" w14:textId="5448F0EA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7D8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679A087A" w14:textId="77777777" w:rsidTr="00C712A1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C9BA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includes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E2E6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7A74FB" w14:textId="07D0F914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C2E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CF4220" w14:textId="0D4F178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A04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371A303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291B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C328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A0E9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59DA25" w14:textId="76F03899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8C9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76953" w14:textId="2E474E3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560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20ADEE9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7AB6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B830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EF83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643675" w14:textId="35069D40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$29,310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8A0B5C" w14:textId="59CB75D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$30,350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E28EC8" w14:textId="6D73BD65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$1,040.00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57A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FCD0AA9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4A31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9007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36D5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8728C7" w14:textId="0C35D02B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$22,813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3449B6" w14:textId="077FBA7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$23,616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FCA8C8" w14:textId="4A224871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$803.00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B61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228A3DB7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D6BA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758A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EC0D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F17C0D" w14:textId="2041FAA2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30C395" w14:textId="1E38DBB1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CC0231" w14:textId="0650C9A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148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0AAC190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5CD0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B6E6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7534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42161E" w14:textId="6455CA6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$28,945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576281" w14:textId="4A4312CF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$29,985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6AC508" w14:textId="0A3561E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$1,040.00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996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04FE6F5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6D2F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95C9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1253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DE1A41" w14:textId="3CFA629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$22,557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A216F0" w14:textId="6CA51C1C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$23,360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56E189" w14:textId="15345589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$803.00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114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134538AE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20D2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F08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506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B5616" w14:textId="2E715420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24110" w14:textId="5F5D5266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6F010" w14:textId="40BBADDF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42D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03D8195B" w14:textId="77777777" w:rsidTr="00C712A1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2760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excludes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889C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489062" w14:textId="4CB527F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7AC8F" w14:textId="1A2F0A1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03C330" w14:textId="7B0A220B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3EF1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D5F6E83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5CED" w14:textId="77777777" w:rsidR="00C712A1" w:rsidRPr="00734E2E" w:rsidRDefault="00C712A1" w:rsidP="00C712A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B1AA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77C3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9145BC" w14:textId="5CCB0E7D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2D2B97" w14:textId="19A3EC6E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E2815" w14:textId="4EC8FEA0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7A9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6DAB8011" w14:textId="77777777" w:rsidTr="00A77C62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5CE6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bookmarkStart w:id="0" w:name="_GoBack"/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</w:t>
            </w:r>
            <w:bookmarkEnd w:id="0"/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BBE11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77C3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648B44" w14:textId="0474A7D1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$27,394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3F8859" w14:textId="0A56AFCE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$28,361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5E6D3D" w14:textId="3AA33220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$967.00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8BC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0C69AF43" w14:textId="77777777" w:rsidTr="00A77C62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1046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6304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64438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63F614" w14:textId="21C6C99F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$20,897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E44006" w14:textId="6231A3FD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$21,627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78E918" w14:textId="256D08D6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F90F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0B73621B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45A7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DE6DE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EAC4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736977" w14:textId="31B93679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A2066C" w14:textId="021BF291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D3162" w14:textId="0D95541F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2F67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74AF7E29" w14:textId="77777777" w:rsidTr="002629C4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578F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6FA2B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808B4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E2CD5D" w14:textId="11618574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$27,029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ED38CF" w14:textId="65497DC4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$27,996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A936BE" w14:textId="4F6AC51C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$967.00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CCD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419064FE" w14:textId="77777777" w:rsidTr="002629C4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DE10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EC654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B7F66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8341B2" w14:textId="4E189525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$20,641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7C3B1C" w14:textId="201E7B58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$21,371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F454CC" w14:textId="4C6E9CB6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F5B7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1A39F3DC" w14:textId="77777777" w:rsidTr="00AF51CA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335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0C2D5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F2A6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9FCF8" w14:textId="2069E483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A8A3D" w14:textId="621B4C06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61F53" w14:textId="322CBA56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C92D6" w14:textId="77777777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97045" w:rsidRPr="00734E2E" w14:paraId="15CC0106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09C7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Newborn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DC60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3AD9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66EE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98F7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3A23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14AD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97045" w:rsidRPr="00734E2E" w14:paraId="535F8AF7" w14:textId="77777777" w:rsidTr="000B10D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044B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First child or multiple birth,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1852A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1E86E2" w14:textId="0724D40F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$1,725.36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2951DC" w14:textId="2AE7F14F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$1,785.42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3642E1" w14:textId="1F211D79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$60.06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A966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50B8B00A" w14:textId="77777777" w:rsidTr="000B10D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0890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or subsequent child,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4631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2DA362" w14:textId="54746028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$576.03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E1E1C9" w14:textId="0F99B706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$596.05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9FA72C" w14:textId="170F2884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23F1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5A149104" w14:textId="77777777" w:rsidTr="006F180B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4127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upfront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66FD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803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976C75" w14:textId="1C674502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$575.00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89786" w14:textId="40CF2A01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$595.00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49D368" w14:textId="668B3EC1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33EB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4AA831F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2DB4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Stillborn Baby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37C6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5130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D1895D" w14:textId="7ACE5D14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700D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A9690" w14:textId="4184BB31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E51C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59F9FECC" w14:textId="77777777" w:rsidTr="00222B76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DE245" w14:textId="18DD4FA8" w:rsidR="00097045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Stillborn Baby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9E3E3E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C6ADD0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06BD82" w14:textId="1BCE1CD9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$3,639.04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A0FFDE" w14:textId="4D3580A1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$3,766.14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84A0BF" w14:textId="18948B7D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$127.10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17829A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097045" w:rsidRPr="00734E2E" w14:paraId="6DC89D9C" w14:textId="77777777" w:rsidTr="00222B76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095F" w14:textId="77777777" w:rsidR="00097045" w:rsidRPr="00734E2E" w:rsidRDefault="00097045" w:rsidP="0009704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35FFF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6955A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BC5DC3" w14:textId="15B7FC93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$64,890.00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65C0EE" w14:textId="4E6155CA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$67,161.00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A7420E" w14:textId="0724FDAE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$2,271.00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D387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ba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0AF0778D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305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Advance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CFA4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A4D7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C692EB" w14:textId="410DCE60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EE76F" w14:textId="08AEF500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0171A8" w14:textId="7F18A93D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F5D4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6EA237EF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02CD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351F5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C14FF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0E512F" w14:textId="36033B1F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$1,161.71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4D23AE" w14:textId="34FFF73E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$1,202.54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5EBF7A" w14:textId="5ABCDD57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$40.83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6922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563EB80C" w14:textId="77777777" w:rsidTr="00C712A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ABF5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Average weekly earnings (AWE) indexation factor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B1A4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C00A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7402D7" w14:textId="735DE51E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EFB0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F6E5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A5BA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097045" w:rsidRPr="00734E2E" w14:paraId="37B4989D" w14:textId="77777777" w:rsidTr="00C712A1">
        <w:trPr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7848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Uplift factor, for adjustment of Assessable Family Income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3E266A" w14:textId="49BB3873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1.019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49C8E" w14:textId="2E717350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1.038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6CA94" w14:textId="269AB39F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52F" w14:textId="77777777" w:rsidR="00097045" w:rsidRPr="00734E2E" w:rsidRDefault="00097045" w:rsidP="0009704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64F7F07" w14:textId="77777777" w:rsidR="00EF2E1A" w:rsidRDefault="00EF2E1A" w:rsidP="00B91E3E"/>
    <w:p w14:paraId="5853AAB7" w14:textId="77777777" w:rsidR="00D17C7A" w:rsidRDefault="00D17C7A">
      <w:r>
        <w:br w:type="page"/>
      </w:r>
    </w:p>
    <w:tbl>
      <w:tblPr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567"/>
        <w:gridCol w:w="1382"/>
        <w:gridCol w:w="1382"/>
        <w:gridCol w:w="72"/>
        <w:gridCol w:w="1310"/>
        <w:gridCol w:w="674"/>
        <w:gridCol w:w="708"/>
        <w:gridCol w:w="285"/>
        <w:gridCol w:w="1134"/>
        <w:gridCol w:w="1416"/>
      </w:tblGrid>
      <w:tr w:rsidR="00EF2E1A" w:rsidRPr="007968F6" w14:paraId="1E9A16A9" w14:textId="77777777" w:rsidTr="00F90BB8">
        <w:trPr>
          <w:trHeight w:val="270"/>
        </w:trPr>
        <w:tc>
          <w:tcPr>
            <w:tcW w:w="4679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06C4079" w14:textId="39CBBE63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3F22205" w14:textId="0CF6770C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B0FFF46" w14:textId="6641BEF4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FC0DD1E" w14:textId="03478E4E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4EFCD0C" w14:textId="6B2AFCE2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F2E1A" w:rsidRPr="007968F6" w14:paraId="3203C21E" w14:textId="77777777" w:rsidTr="00F90BB8">
        <w:trPr>
          <w:trHeight w:val="270"/>
        </w:trPr>
        <w:tc>
          <w:tcPr>
            <w:tcW w:w="4679" w:type="dxa"/>
            <w:gridSpan w:val="6"/>
            <w:shd w:val="clear" w:color="000000" w:fill="FFFFFF"/>
            <w:noWrap/>
            <w:vAlign w:val="bottom"/>
          </w:tcPr>
          <w:p w14:paraId="186407F2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50918B61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income thresholds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14:paraId="7A9CF87A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</w:tcPr>
          <w:p w14:paraId="72F56444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B147FF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14:paraId="6C7DD290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EF2E1A" w:rsidRPr="007968F6" w14:paraId="26653B9E" w14:textId="77777777" w:rsidTr="00F90BB8">
        <w:trPr>
          <w:trHeight w:val="270"/>
        </w:trPr>
        <w:tc>
          <w:tcPr>
            <w:tcW w:w="10206" w:type="dxa"/>
            <w:gridSpan w:val="12"/>
            <w:shd w:val="clear" w:color="000000" w:fill="FFFFFF"/>
            <w:noWrap/>
            <w:vAlign w:val="bottom"/>
          </w:tcPr>
          <w:p w14:paraId="553AD0A3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4C62F1F4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thresholds above which only the base rate of Family Tax Benefit (Part A) may be paid, per year</w:t>
            </w:r>
          </w:p>
          <w:p w14:paraId="0AE8F755" w14:textId="77777777" w:rsidR="00EF2E1A" w:rsidRPr="007968F6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2E1A" w:rsidRPr="007968F6" w14:paraId="6C94E00F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shd w:val="clear" w:color="auto" w:fill="auto"/>
            <w:noWrap/>
            <w:vAlign w:val="bottom"/>
          </w:tcPr>
          <w:p w14:paraId="14ACD7AB" w14:textId="5CB51660" w:rsidR="00EF2E1A" w:rsidRPr="007968F6" w:rsidRDefault="00EF2E1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DA8899" w14:textId="77777777" w:rsidR="00EF2E1A" w:rsidRPr="007968F6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72860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of children 13-15 years or secondary students 16-19 years</w:t>
            </w:r>
          </w:p>
        </w:tc>
      </w:tr>
      <w:tr w:rsidR="00EF2E1A" w:rsidRPr="007968F6" w14:paraId="29B139AA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4A2F3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15B9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6A450F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E804D4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EB3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591A6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EF2E1A" w:rsidRPr="007968F6" w14:paraId="09A70A1F" w14:textId="77777777" w:rsidTr="00F90BB8">
        <w:trPr>
          <w:gridBefore w:val="1"/>
          <w:gridAfter w:val="3"/>
          <w:wBefore w:w="142" w:type="dxa"/>
          <w:wAfter w:w="2835" w:type="dxa"/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FDF69E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children</w:t>
            </w: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br/>
              <w:t>aged 0-12 y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ea</w:t>
            </w: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AC64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FC3F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BDED" w14:textId="0918A431" w:rsidR="00EF2E1A" w:rsidRPr="007968F6" w:rsidRDefault="007C6A9D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$83,385</w:t>
            </w:r>
            <w:r w:rsidR="00EF2E1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7C6A9D">
              <w:rPr>
                <w:rFonts w:eastAsia="Times New Roman" w:cs="Arial"/>
                <w:sz w:val="14"/>
                <w:szCs w:val="18"/>
                <w:lang w:eastAsia="en-AU"/>
              </w:rPr>
              <w:t>(+$2,829)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FA0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8D1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4953D618" w14:textId="77777777" w:rsidTr="00F90BB8">
        <w:trPr>
          <w:gridBefore w:val="1"/>
          <w:gridAfter w:val="3"/>
          <w:wBefore w:w="142" w:type="dxa"/>
          <w:wAfter w:w="2835" w:type="dxa"/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3BFB69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8D52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6AD49" w14:textId="5C721AC7" w:rsidR="00EF2E1A" w:rsidRPr="007968F6" w:rsidRDefault="007C6A9D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C6A9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75,628</w:t>
            </w:r>
            <w:r w:rsidR="00EF2E1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7C6A9D">
              <w:rPr>
                <w:rFonts w:eastAsia="Times New Roman" w:cs="Arial"/>
                <w:sz w:val="14"/>
                <w:szCs w:val="18"/>
                <w:lang w:eastAsia="en-AU"/>
              </w:rPr>
              <w:t>(+$2,573)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29B1D" w14:textId="4A874F1E" w:rsidR="00EF2E1A" w:rsidRPr="007968F6" w:rsidRDefault="007C6A9D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C6A9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$100,905</w:t>
            </w:r>
            <w:r w:rsidR="00EF2E1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7C6A9D">
              <w:rPr>
                <w:rFonts w:eastAsia="Times New Roman" w:cs="Arial"/>
                <w:sz w:val="14"/>
                <w:szCs w:val="18"/>
                <w:lang w:eastAsia="en-AU"/>
              </w:rPr>
              <w:t>(+$3,431)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5A053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43C22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179DAA2B" w14:textId="77777777" w:rsidTr="00F90BB8">
        <w:trPr>
          <w:gridBefore w:val="1"/>
          <w:gridAfter w:val="3"/>
          <w:wBefore w:w="142" w:type="dxa"/>
          <w:wAfter w:w="2835" w:type="dxa"/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492638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C017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2B3D" w14:textId="2B243503" w:rsidR="00EF2E1A" w:rsidRPr="007968F6" w:rsidRDefault="007C6A9D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C6A9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$93,148</w:t>
            </w:r>
            <w:r w:rsidR="00EF2E1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7C6A9D">
              <w:rPr>
                <w:rFonts w:eastAsia="Times New Roman" w:cs="Arial"/>
                <w:sz w:val="14"/>
                <w:szCs w:val="18"/>
                <w:lang w:eastAsia="en-AU"/>
              </w:rPr>
              <w:t>(+$3,175)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AA6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A6EF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A885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511320AC" w14:textId="77777777" w:rsidTr="00F90BB8">
        <w:trPr>
          <w:gridBefore w:val="1"/>
          <w:gridAfter w:val="3"/>
          <w:wBefore w:w="142" w:type="dxa"/>
          <w:wAfter w:w="2835" w:type="dxa"/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9601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ECDB8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B593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0CF47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C8878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4DD7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5448C705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D95228" w14:textId="77777777" w:rsidR="00EF2E1A" w:rsidRPr="005900E5" w:rsidRDefault="00EF2E1A" w:rsidP="00EF2E1A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 xml:space="preserve">Note: These amounts may be higher if Energy Supplement and/or Rent Assistance </w:t>
            </w:r>
            <w:proofErr w:type="gramStart"/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is paid</w:t>
            </w:r>
            <w:proofErr w:type="gramEnd"/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 xml:space="preserve"> with Family Tax Benefit Part A.</w:t>
            </w:r>
          </w:p>
          <w:p w14:paraId="5D31A30B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</w:tc>
      </w:tr>
    </w:tbl>
    <w:p w14:paraId="0707E57C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p w14:paraId="54FB7148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tbl>
      <w:tblPr>
        <w:tblW w:w="73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EF2E1A" w:rsidRPr="007968F6" w14:paraId="198D799D" w14:textId="77777777" w:rsidTr="00EF2E1A">
        <w:trPr>
          <w:trHeight w:val="270"/>
        </w:trPr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35A994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limits at which Family Tax Benefit Part A, may not be paid, per year</w:t>
            </w:r>
          </w:p>
          <w:p w14:paraId="1EB7651D" w14:textId="77777777" w:rsidR="00EF2E1A" w:rsidRPr="003A7CD4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tbl>
            <w:tblPr>
              <w:tblW w:w="7229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1382"/>
              <w:gridCol w:w="1382"/>
              <w:gridCol w:w="1382"/>
              <w:gridCol w:w="1382"/>
            </w:tblGrid>
            <w:tr w:rsidR="00EF2E1A" w:rsidRPr="007968F6" w14:paraId="52D51536" w14:textId="77777777" w:rsidTr="00EF2E1A">
              <w:trPr>
                <w:trHeight w:val="270"/>
              </w:trPr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CAED4E9" w14:textId="64D72AD9" w:rsidR="00EF2E1A" w:rsidRPr="005900E5" w:rsidRDefault="00EF2E1A" w:rsidP="00D17C7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</w:pPr>
                  <w:r w:rsidRPr="005900E5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 xml:space="preserve">1 Jul </w:t>
                  </w:r>
                  <w:r w:rsidR="00730F4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AE481" w14:textId="77777777" w:rsidR="00EF2E1A" w:rsidRPr="007968F6" w:rsidRDefault="00EF2E1A" w:rsidP="00EF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8D1E6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of children 13-15 years or secondary students 16-19 years</w:t>
                  </w:r>
                </w:p>
              </w:tc>
            </w:tr>
            <w:tr w:rsidR="00EF2E1A" w:rsidRPr="007968F6" w14:paraId="2DD978D3" w14:textId="77777777" w:rsidTr="00EF2E1A">
              <w:trPr>
                <w:trHeight w:val="270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9B9BBF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2D424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4E81362E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4E085907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14C44F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5FEDFB8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  <w:tr w:rsidR="00EF2E1A" w:rsidRPr="007968F6" w14:paraId="487C2A45" w14:textId="77777777" w:rsidTr="00EF2E1A">
              <w:trPr>
                <w:trHeight w:val="56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AFD0E7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children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br/>
                    <w:t>aged 0-12 y</w:t>
                  </w: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ea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920E6F0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485AC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CE8896" w14:textId="510711BE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$108,892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7C6A9D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(+$3,686)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5AC0AD" w14:textId="26079F11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$117,944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(+$3,991)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29E930C" w14:textId="33667165" w:rsidR="00EF2E1A" w:rsidRPr="00EF2E1A" w:rsidRDefault="007C6A9D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$140,319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(+$4,745)</w:t>
                  </w:r>
                </w:p>
              </w:tc>
            </w:tr>
            <w:tr w:rsidR="00EF2E1A" w:rsidRPr="007968F6" w14:paraId="1786D5E9" w14:textId="77777777" w:rsidTr="00EF2E1A">
              <w:trPr>
                <w:trHeight w:val="56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E6E7D18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FC1EE5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E24E29" w14:textId="2744E4F8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$108,892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(+$3,686)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DD55B5" w14:textId="0C7DE3C6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$114,416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(+$3,869)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F2DE04A" w14:textId="5FE8D98B" w:rsidR="00EF2E1A" w:rsidRPr="00EF2E1A" w:rsidRDefault="00EE419F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$135,148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(+$4,575)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E02410F" w14:textId="2A8E78F6" w:rsidR="00EF2E1A" w:rsidRPr="00EF2E1A" w:rsidRDefault="00EE419F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$157,522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(+$5,329)</w:t>
                  </w:r>
                </w:p>
              </w:tc>
            </w:tr>
            <w:tr w:rsidR="00EF2E1A" w:rsidRPr="007968F6" w14:paraId="1BADA56F" w14:textId="77777777" w:rsidTr="00EF2E1A">
              <w:trPr>
                <w:trHeight w:val="54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2AC90FFB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E76DCD5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02D09D" w14:textId="6D1F7FE6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$114,416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(+$3,869)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09ECFA" w14:textId="602C6C16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$129,977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(+$4,404)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D519C6" w14:textId="0AA77E30" w:rsidR="00EF2E1A" w:rsidRPr="007968F6" w:rsidRDefault="00EE419F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$152,351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(+$5,158)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94A8A6F" w14:textId="29693C76" w:rsidR="00EF2E1A" w:rsidRPr="007968F6" w:rsidRDefault="00EE419F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$174,726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(+$5,913)</w:t>
                  </w:r>
                </w:p>
              </w:tc>
            </w:tr>
            <w:tr w:rsidR="00EF2E1A" w:rsidRPr="007968F6" w14:paraId="002F5122" w14:textId="77777777" w:rsidTr="00EF2E1A">
              <w:trPr>
                <w:trHeight w:val="56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FB05662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EEDD3E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AA863E" w14:textId="0BA13E80" w:rsidR="00EF2E1A" w:rsidRPr="007968F6" w:rsidRDefault="007C6A9D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$124,806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(+$4,234)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0ECAF85" w14:textId="02B316F8" w:rsidR="00EF2E1A" w:rsidRPr="0024762F" w:rsidRDefault="007C6A9D" w:rsidP="00EE419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$147,181</w:t>
                  </w:r>
                  <w:r w:rsidR="00EF2E1A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E419F" w:rsidRPr="00485EB1">
                    <w:rPr>
                      <w:sz w:val="14"/>
                      <w:szCs w:val="18"/>
                    </w:rPr>
                    <w:t>(+$4,989)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166797" w14:textId="7CE59A59" w:rsidR="00EF2E1A" w:rsidRPr="0024762F" w:rsidRDefault="00EE419F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$169,555</w:t>
                  </w:r>
                  <w:r w:rsidR="00EF2E1A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(+$5,743)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9109BC" w14:textId="08EB9E53" w:rsidR="00EF2E1A" w:rsidRPr="007968F6" w:rsidRDefault="00EE419F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$191,930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485EB1">
                    <w:rPr>
                      <w:sz w:val="14"/>
                      <w:szCs w:val="18"/>
                    </w:rPr>
                    <w:t>(+$6,497)</w:t>
                  </w:r>
                </w:p>
              </w:tc>
            </w:tr>
          </w:tbl>
          <w:p w14:paraId="3248450B" w14:textId="77777777" w:rsidR="00EF2E1A" w:rsidRPr="00FC3D89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EF2E1A" w:rsidRPr="005900E5" w14:paraId="7A6501F3" w14:textId="77777777" w:rsidTr="00EF2E1A">
        <w:trPr>
          <w:trHeight w:val="704"/>
        </w:trPr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F29E4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 xml:space="preserve">Note: These amounts may be higher if Energy Supplement and/or Rent Assistance </w:t>
            </w:r>
            <w:proofErr w:type="gramStart"/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is paid</w:t>
            </w:r>
            <w:proofErr w:type="gramEnd"/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 xml:space="preserve"> with Family Tax Benefit Part A.</w:t>
            </w:r>
          </w:p>
          <w:p w14:paraId="2076EFF7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  <w:p w14:paraId="0DE08BEF" w14:textId="77777777" w:rsidR="00EF2E1A" w:rsidRPr="005900E5" w:rsidRDefault="00EF2E1A" w:rsidP="009234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1008B4FA" w14:textId="77777777" w:rsidR="00EF2E1A" w:rsidRPr="005900E5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16"/>
          <w:szCs w:val="16"/>
        </w:rPr>
      </w:pPr>
    </w:p>
    <w:p w14:paraId="39138B4D" w14:textId="77777777" w:rsidR="007B0256" w:rsidRPr="00B91E3E" w:rsidRDefault="007B0256" w:rsidP="00B91E3E"/>
    <w:sectPr w:rsidR="007B0256" w:rsidRPr="00B91E3E" w:rsidSect="00734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1433" w14:textId="77777777" w:rsidR="00555F80" w:rsidRDefault="00555F80" w:rsidP="00B04ED8">
      <w:pPr>
        <w:spacing w:after="0" w:line="240" w:lineRule="auto"/>
      </w:pPr>
      <w:r>
        <w:separator/>
      </w:r>
    </w:p>
  </w:endnote>
  <w:endnote w:type="continuationSeparator" w:id="0">
    <w:p w14:paraId="7BED8740" w14:textId="77777777" w:rsidR="00555F80" w:rsidRDefault="00555F8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0921" w14:textId="77777777" w:rsidR="0023390A" w:rsidRDefault="00233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0FAB" w14:textId="77777777" w:rsidR="0023390A" w:rsidRDefault="00233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BE9E" w14:textId="77777777" w:rsidR="0023390A" w:rsidRDefault="00233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5602" w14:textId="77777777" w:rsidR="00555F80" w:rsidRDefault="00555F80" w:rsidP="00B04ED8">
      <w:pPr>
        <w:spacing w:after="0" w:line="240" w:lineRule="auto"/>
      </w:pPr>
      <w:r>
        <w:separator/>
      </w:r>
    </w:p>
  </w:footnote>
  <w:footnote w:type="continuationSeparator" w:id="0">
    <w:p w14:paraId="0C5CF5F7" w14:textId="77777777" w:rsidR="00555F80" w:rsidRDefault="00555F8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A986" w14:textId="77777777" w:rsidR="0023390A" w:rsidRDefault="00233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241C" w14:textId="77777777" w:rsidR="00C712A1" w:rsidRDefault="00C712A1" w:rsidP="00FB736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F3D5" w14:textId="77777777" w:rsidR="0023390A" w:rsidRDefault="00233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2E"/>
    <w:rsid w:val="000051C3"/>
    <w:rsid w:val="00005633"/>
    <w:rsid w:val="000220CC"/>
    <w:rsid w:val="00035D74"/>
    <w:rsid w:val="00053BBB"/>
    <w:rsid w:val="00097045"/>
    <w:rsid w:val="000F18C9"/>
    <w:rsid w:val="001C1A4F"/>
    <w:rsid w:val="001C4C23"/>
    <w:rsid w:val="001E630D"/>
    <w:rsid w:val="00205105"/>
    <w:rsid w:val="0023390A"/>
    <w:rsid w:val="0024762F"/>
    <w:rsid w:val="00272FE1"/>
    <w:rsid w:val="00284DC9"/>
    <w:rsid w:val="002B5019"/>
    <w:rsid w:val="002E7435"/>
    <w:rsid w:val="00304E43"/>
    <w:rsid w:val="003275D1"/>
    <w:rsid w:val="0034113C"/>
    <w:rsid w:val="00343D80"/>
    <w:rsid w:val="003A606A"/>
    <w:rsid w:val="003A62AE"/>
    <w:rsid w:val="003B2BB8"/>
    <w:rsid w:val="003B6567"/>
    <w:rsid w:val="003D0055"/>
    <w:rsid w:val="003D34FF"/>
    <w:rsid w:val="003D7A99"/>
    <w:rsid w:val="00455EC6"/>
    <w:rsid w:val="0048704A"/>
    <w:rsid w:val="00495922"/>
    <w:rsid w:val="00495F88"/>
    <w:rsid w:val="004A2972"/>
    <w:rsid w:val="004B54CA"/>
    <w:rsid w:val="004D19FD"/>
    <w:rsid w:val="004E5CBF"/>
    <w:rsid w:val="00555F80"/>
    <w:rsid w:val="00560046"/>
    <w:rsid w:val="005C3AA9"/>
    <w:rsid w:val="00621FC5"/>
    <w:rsid w:val="00637B02"/>
    <w:rsid w:val="00683A84"/>
    <w:rsid w:val="006A4CE7"/>
    <w:rsid w:val="006C0816"/>
    <w:rsid w:val="006E02AF"/>
    <w:rsid w:val="006F7D8E"/>
    <w:rsid w:val="00730F4A"/>
    <w:rsid w:val="00734E2E"/>
    <w:rsid w:val="00736583"/>
    <w:rsid w:val="00772D4F"/>
    <w:rsid w:val="00785261"/>
    <w:rsid w:val="007B0256"/>
    <w:rsid w:val="007C6A9D"/>
    <w:rsid w:val="007F1D0A"/>
    <w:rsid w:val="0082355E"/>
    <w:rsid w:val="0083177B"/>
    <w:rsid w:val="0086399A"/>
    <w:rsid w:val="00883711"/>
    <w:rsid w:val="00885489"/>
    <w:rsid w:val="00897108"/>
    <w:rsid w:val="009225F0"/>
    <w:rsid w:val="009234CF"/>
    <w:rsid w:val="0093462C"/>
    <w:rsid w:val="00953795"/>
    <w:rsid w:val="009560B6"/>
    <w:rsid w:val="00974189"/>
    <w:rsid w:val="009D0022"/>
    <w:rsid w:val="009D1D89"/>
    <w:rsid w:val="00A11F75"/>
    <w:rsid w:val="00A738E8"/>
    <w:rsid w:val="00AF51CA"/>
    <w:rsid w:val="00B04ED8"/>
    <w:rsid w:val="00B11723"/>
    <w:rsid w:val="00B12FAD"/>
    <w:rsid w:val="00B20905"/>
    <w:rsid w:val="00B333BF"/>
    <w:rsid w:val="00B91E3E"/>
    <w:rsid w:val="00BA2DB9"/>
    <w:rsid w:val="00BD70D7"/>
    <w:rsid w:val="00BE19D2"/>
    <w:rsid w:val="00BE7148"/>
    <w:rsid w:val="00C4665A"/>
    <w:rsid w:val="00C712A1"/>
    <w:rsid w:val="00C7502E"/>
    <w:rsid w:val="00C84DD7"/>
    <w:rsid w:val="00C87FF5"/>
    <w:rsid w:val="00CB5863"/>
    <w:rsid w:val="00CD1DA8"/>
    <w:rsid w:val="00CD6755"/>
    <w:rsid w:val="00D17C7A"/>
    <w:rsid w:val="00D3351F"/>
    <w:rsid w:val="00DA243A"/>
    <w:rsid w:val="00DB156E"/>
    <w:rsid w:val="00DC3167"/>
    <w:rsid w:val="00E267A0"/>
    <w:rsid w:val="00E273E4"/>
    <w:rsid w:val="00EA7C32"/>
    <w:rsid w:val="00ED482C"/>
    <w:rsid w:val="00EE35A9"/>
    <w:rsid w:val="00EE419F"/>
    <w:rsid w:val="00EF2E1A"/>
    <w:rsid w:val="00EF3791"/>
    <w:rsid w:val="00F02256"/>
    <w:rsid w:val="00F30AFE"/>
    <w:rsid w:val="00F35CE9"/>
    <w:rsid w:val="00F75AB0"/>
    <w:rsid w:val="00F90BB8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4B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34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/>
      <w:u w:val="single"/>
    </w:rPr>
  </w:style>
  <w:style w:type="paragraph" w:customStyle="1" w:styleId="msonormal0">
    <w:name w:val="msonormal"/>
    <w:basedOn w:val="Normal"/>
    <w:rsid w:val="007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8">
    <w:name w:val="xl70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9">
    <w:name w:val="xl70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0">
    <w:name w:val="xl71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1">
    <w:name w:val="xl711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2">
    <w:name w:val="xl71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3">
    <w:name w:val="xl713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4">
    <w:name w:val="xl71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5">
    <w:name w:val="xl71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6">
    <w:name w:val="xl716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7">
    <w:name w:val="xl71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8">
    <w:name w:val="xl718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19">
    <w:name w:val="xl719"/>
    <w:basedOn w:val="Normal"/>
    <w:rsid w:val="00734E2E"/>
    <w:pPr>
      <w:shd w:val="clear" w:color="F79646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0">
    <w:name w:val="xl720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1">
    <w:name w:val="xl721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2">
    <w:name w:val="xl722"/>
    <w:basedOn w:val="Normal"/>
    <w:rsid w:val="00734E2E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3">
    <w:name w:val="xl72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4">
    <w:name w:val="xl72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5">
    <w:name w:val="xl72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6">
    <w:name w:val="xl726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7">
    <w:name w:val="xl727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8">
    <w:name w:val="xl72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9">
    <w:name w:val="xl72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0">
    <w:name w:val="xl73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18"/>
      <w:szCs w:val="18"/>
      <w:lang w:eastAsia="en-AU"/>
    </w:rPr>
  </w:style>
  <w:style w:type="paragraph" w:customStyle="1" w:styleId="xl731">
    <w:name w:val="xl731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32">
    <w:name w:val="xl732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3">
    <w:name w:val="xl73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4">
    <w:name w:val="xl73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5">
    <w:name w:val="xl73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6">
    <w:name w:val="xl736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7">
    <w:name w:val="xl73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8">
    <w:name w:val="xl738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9">
    <w:name w:val="xl73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0">
    <w:name w:val="xl74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1">
    <w:name w:val="xl741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42">
    <w:name w:val="xl74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3">
    <w:name w:val="xl74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4">
    <w:name w:val="xl744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5">
    <w:name w:val="xl745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16"/>
      <w:szCs w:val="16"/>
      <w:lang w:eastAsia="en-AU"/>
    </w:rPr>
  </w:style>
  <w:style w:type="paragraph" w:customStyle="1" w:styleId="xl746">
    <w:name w:val="xl746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7">
    <w:name w:val="xl74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8">
    <w:name w:val="xl748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9">
    <w:name w:val="xl74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en-AU"/>
    </w:rPr>
  </w:style>
  <w:style w:type="paragraph" w:customStyle="1" w:styleId="xl750">
    <w:name w:val="xl75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3B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10231</Characters>
  <Application>Microsoft Office Word</Application>
  <DocSecurity>0</DocSecurity>
  <Lines>1784</Lines>
  <Paragraphs>850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2022-05-26T04:11:00Z</dcterms:created>
  <dcterms:modified xsi:type="dcterms:W3CDTF">2022-05-26T04:14:00Z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5C2B3390EA8A42BCB9E542FCDA021243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2022-05-26T04:14:08Z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77C1EA1BBAD895957D7667FD6E0A52ED</vt:lpwstr>
  </property>
  <property fmtid="{D5CDD505-2E9C-101B-9397-08002B2CF9AE}" pid="21" name="PM_Hash_Salt">
    <vt:lpwstr>3C424BDFF0DFB6B62D3C2DCE04AF619E</vt:lpwstr>
  </property>
  <property fmtid="{D5CDD505-2E9C-101B-9397-08002B2CF9AE}" pid="22" name="PM_Hash_SHA1">
    <vt:lpwstr>01AF46138563E455EB7463C4AA0FC4DA2F747B14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