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0D1B7" w14:textId="4E242873" w:rsidR="00484EB1" w:rsidRDefault="00484EB1" w:rsidP="00063AF7">
      <w:pPr>
        <w:pStyle w:val="Titlepage"/>
        <w:ind w:left="851"/>
      </w:pPr>
      <w:r w:rsidRPr="00C61677">
        <w:t>Families and Children</w:t>
      </w:r>
      <w:r>
        <w:t xml:space="preserve"> Activity</w:t>
      </w:r>
    </w:p>
    <w:p w14:paraId="5C309A51" w14:textId="77777777" w:rsidR="00C61677" w:rsidRDefault="00C61677" w:rsidP="00063AF7">
      <w:pPr>
        <w:pStyle w:val="Titlepage"/>
        <w:ind w:left="851"/>
      </w:pPr>
    </w:p>
    <w:p w14:paraId="30D7CC4D" w14:textId="19452068" w:rsidR="00C61677" w:rsidRDefault="007B19C7" w:rsidP="00063AF7">
      <w:pPr>
        <w:pStyle w:val="Titlepage"/>
        <w:ind w:left="851"/>
      </w:pPr>
      <w:r w:rsidRPr="003A6046">
        <w:t>F</w:t>
      </w:r>
      <w:r w:rsidR="00C61677">
        <w:t>amily and Relationship Services</w:t>
      </w:r>
      <w:r w:rsidR="00927962">
        <w:t xml:space="preserve"> -</w:t>
      </w:r>
    </w:p>
    <w:p w14:paraId="0C47DE2D" w14:textId="4D02606E" w:rsidR="00C61677" w:rsidRDefault="0039179F" w:rsidP="00927962">
      <w:pPr>
        <w:pStyle w:val="Titlepage"/>
        <w:ind w:left="1211"/>
        <w:jc w:val="left"/>
      </w:pPr>
      <w:r>
        <w:t>Specialised Family Violence Services</w:t>
      </w:r>
    </w:p>
    <w:p w14:paraId="2F01836D" w14:textId="090B299B" w:rsidR="007B19C7" w:rsidRPr="003A6046" w:rsidRDefault="007B19C7" w:rsidP="00063AF7">
      <w:pPr>
        <w:pStyle w:val="Titlepage"/>
        <w:ind w:left="851"/>
      </w:pPr>
      <w:r w:rsidRPr="003A6046">
        <w:t>Operational Guidelines</w:t>
      </w:r>
    </w:p>
    <w:p w14:paraId="7B992ECE" w14:textId="3DC27368" w:rsidR="00181851" w:rsidRDefault="00181851" w:rsidP="00063AF7">
      <w:pPr>
        <w:pStyle w:val="NoSpacing"/>
        <w:ind w:left="851"/>
      </w:pPr>
    </w:p>
    <w:p w14:paraId="67D22250" w14:textId="77777777" w:rsidR="00927962" w:rsidRDefault="00927962" w:rsidP="00063AF7">
      <w:pPr>
        <w:pStyle w:val="NoSpacing"/>
        <w:ind w:left="851"/>
      </w:pPr>
    </w:p>
    <w:p w14:paraId="755C16C3" w14:textId="149B5795" w:rsidR="00063AF7" w:rsidRPr="0060668F" w:rsidRDefault="001A5DEA" w:rsidP="0060668F">
      <w:pPr>
        <w:pStyle w:val="Pullouttext"/>
        <w:jc w:val="center"/>
        <w:rPr>
          <w:sz w:val="28"/>
        </w:rPr>
      </w:pPr>
      <w:r w:rsidRPr="0060668F">
        <w:rPr>
          <w:sz w:val="28"/>
        </w:rPr>
        <w:t>Effective 1 July 2021</w:t>
      </w:r>
    </w:p>
    <w:p w14:paraId="54CE3EE6" w14:textId="77777777" w:rsidR="00063AF7" w:rsidRPr="001D6F6F" w:rsidRDefault="00063AF7" w:rsidP="00AE67D6">
      <w:pPr>
        <w:pStyle w:val="NoSpacing"/>
        <w:sectPr w:rsidR="00063AF7" w:rsidRPr="001D6F6F" w:rsidSect="00F26DA7">
          <w:footerReference w:type="default" r:id="rId8"/>
          <w:headerReference w:type="first" r:id="rId9"/>
          <w:footerReference w:type="first" r:id="rId10"/>
          <w:pgSz w:w="11906" w:h="16838"/>
          <w:pgMar w:top="1440" w:right="849" w:bottom="1440" w:left="0" w:header="283" w:footer="0" w:gutter="0"/>
          <w:cols w:space="708"/>
          <w:titlePg/>
          <w:docGrid w:linePitch="360"/>
        </w:sectPr>
      </w:pPr>
    </w:p>
    <w:p w14:paraId="45921349" w14:textId="4913890E" w:rsidR="0021430C" w:rsidRDefault="0021430C" w:rsidP="00AE67D6">
      <w:pPr>
        <w:pStyle w:val="Heading4"/>
      </w:pPr>
      <w:r w:rsidRPr="00794CB9">
        <w:lastRenderedPageBreak/>
        <w:t>Version Control</w:t>
      </w:r>
    </w:p>
    <w:p w14:paraId="092F7EAA" w14:textId="77777777" w:rsidR="00794CB9" w:rsidRPr="009F2765" w:rsidRDefault="00794CB9" w:rsidP="00AE67D6">
      <w:r w:rsidRPr="009F2765">
        <w:t>This table confirms timing of revisions and endorsement of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21430C" w:rsidRPr="00076826" w14:paraId="2EE3650E" w14:textId="77777777" w:rsidTr="00C65C4C">
        <w:trPr>
          <w:tblHeader/>
        </w:trPr>
        <w:tc>
          <w:tcPr>
            <w:tcW w:w="1555" w:type="dxa"/>
            <w:shd w:val="clear" w:color="auto" w:fill="D9D9D9" w:themeFill="background1" w:themeFillShade="D9"/>
          </w:tcPr>
          <w:p w14:paraId="0FFAB841" w14:textId="77777777" w:rsidR="0021430C" w:rsidRPr="00076826" w:rsidRDefault="0021430C" w:rsidP="00AE67D6">
            <w:r w:rsidRPr="00076826">
              <w:t>Version</w:t>
            </w:r>
          </w:p>
        </w:tc>
        <w:tc>
          <w:tcPr>
            <w:tcW w:w="4961" w:type="dxa"/>
            <w:shd w:val="clear" w:color="auto" w:fill="D9D9D9" w:themeFill="background1" w:themeFillShade="D9"/>
          </w:tcPr>
          <w:p w14:paraId="207B5C33" w14:textId="77777777" w:rsidR="0021430C" w:rsidRPr="00076826" w:rsidRDefault="0021430C" w:rsidP="00AE67D6">
            <w:r w:rsidRPr="00076826">
              <w:t>Changes</w:t>
            </w:r>
          </w:p>
        </w:tc>
        <w:tc>
          <w:tcPr>
            <w:tcW w:w="2500" w:type="dxa"/>
            <w:shd w:val="clear" w:color="auto" w:fill="D9D9D9" w:themeFill="background1" w:themeFillShade="D9"/>
          </w:tcPr>
          <w:p w14:paraId="378CC80D" w14:textId="77777777" w:rsidR="0021430C" w:rsidRPr="00076826" w:rsidRDefault="0021430C" w:rsidP="00AE67D6">
            <w:r w:rsidRPr="00076826">
              <w:t>Date</w:t>
            </w:r>
          </w:p>
        </w:tc>
      </w:tr>
      <w:tr w:rsidR="0021430C" w14:paraId="69DE42E0" w14:textId="77777777" w:rsidTr="00CF4F8F">
        <w:tc>
          <w:tcPr>
            <w:tcW w:w="1555" w:type="dxa"/>
          </w:tcPr>
          <w:p w14:paraId="64A884C1" w14:textId="77777777" w:rsidR="0021430C" w:rsidRPr="00076826" w:rsidRDefault="0021430C" w:rsidP="00AE67D6">
            <w:r>
              <w:t>1.0</w:t>
            </w:r>
          </w:p>
        </w:tc>
        <w:tc>
          <w:tcPr>
            <w:tcW w:w="4961" w:type="dxa"/>
          </w:tcPr>
          <w:p w14:paraId="2FF9C292" w14:textId="77777777" w:rsidR="0021430C" w:rsidRPr="00076826" w:rsidRDefault="0021430C" w:rsidP="00AE67D6">
            <w:r>
              <w:t>Approved Operational Guidelines</w:t>
            </w:r>
          </w:p>
        </w:tc>
        <w:tc>
          <w:tcPr>
            <w:tcW w:w="2500" w:type="dxa"/>
          </w:tcPr>
          <w:p w14:paraId="1BAA2871" w14:textId="4A9712DA" w:rsidR="0021430C" w:rsidRDefault="0021430C" w:rsidP="00AE67D6">
            <w:r>
              <w:t xml:space="preserve">3 </w:t>
            </w:r>
            <w:r w:rsidR="008D407A">
              <w:t>May</w:t>
            </w:r>
            <w:r>
              <w:t xml:space="preserve"> 2021</w:t>
            </w:r>
          </w:p>
        </w:tc>
      </w:tr>
    </w:tbl>
    <w:p w14:paraId="08097CDF" w14:textId="1B0DEDAC" w:rsidR="007B19C7" w:rsidRPr="003A6046" w:rsidRDefault="007B19C7" w:rsidP="00AE67D6">
      <w:pPr>
        <w:sectPr w:rsidR="007B19C7" w:rsidRPr="003A6046" w:rsidSect="00613259">
          <w:headerReference w:type="first" r:id="rId11"/>
          <w:footerReference w:type="first" r:id="rId12"/>
          <w:pgSz w:w="11906" w:h="16838"/>
          <w:pgMar w:top="1440" w:right="1440" w:bottom="1440" w:left="1134" w:header="283" w:footer="0" w:gutter="0"/>
          <w:cols w:space="708"/>
          <w:titlePg/>
          <w:docGrid w:linePitch="360"/>
        </w:sectPr>
      </w:pPr>
    </w:p>
    <w:sdt>
      <w:sdtPr>
        <w:rPr>
          <w:rFonts w:ascii="Arial" w:hAnsi="Arial"/>
          <w:b/>
          <w:bCs w:val="0"/>
          <w:color w:val="auto"/>
          <w:kern w:val="0"/>
          <w:sz w:val="24"/>
          <w:szCs w:val="24"/>
        </w:rPr>
        <w:id w:val="-1651893883"/>
        <w:docPartObj>
          <w:docPartGallery w:val="Table of Contents"/>
          <w:docPartUnique/>
        </w:docPartObj>
      </w:sdtPr>
      <w:sdtEndPr>
        <w:rPr>
          <w:b w:val="0"/>
          <w:noProof/>
          <w:sz w:val="22"/>
          <w:szCs w:val="22"/>
        </w:rPr>
      </w:sdtEndPr>
      <w:sdtContent>
        <w:p w14:paraId="6F081B33" w14:textId="77777777" w:rsidR="007B19C7" w:rsidRPr="003A6046" w:rsidRDefault="007B19C7" w:rsidP="00AE67D6">
          <w:pPr>
            <w:pStyle w:val="Heading4"/>
          </w:pPr>
          <w:r w:rsidRPr="003A6046">
            <w:t>Table of Contents</w:t>
          </w:r>
        </w:p>
        <w:p w14:paraId="15F7E875" w14:textId="5C4BA13D" w:rsidR="00DB1435" w:rsidRDefault="007B19C7">
          <w:pPr>
            <w:pStyle w:val="TOC2"/>
            <w:rPr>
              <w:rFonts w:asciiTheme="minorHAnsi" w:eastAsiaTheme="minorEastAsia" w:hAnsiTheme="minorHAnsi" w:cstheme="minorBidi"/>
              <w:noProof/>
              <w:spacing w:val="0"/>
            </w:rPr>
          </w:pPr>
          <w:r w:rsidRPr="003A6046">
            <w:fldChar w:fldCharType="begin"/>
          </w:r>
          <w:r w:rsidRPr="00842E5D">
            <w:instrText xml:space="preserve"> TOC \o "1-3" \h \z \u </w:instrText>
          </w:r>
          <w:r w:rsidRPr="003A6046">
            <w:fldChar w:fldCharType="separate"/>
          </w:r>
          <w:hyperlink w:anchor="_Toc70606971" w:history="1">
            <w:r w:rsidR="00DB1435" w:rsidRPr="00FA5CAF">
              <w:rPr>
                <w:rStyle w:val="Hyperlink"/>
                <w:rFonts w:eastAsiaTheme="majorEastAsia"/>
                <w:noProof/>
              </w:rPr>
              <w:t>1.</w:t>
            </w:r>
            <w:r w:rsidR="00DB1435">
              <w:rPr>
                <w:rFonts w:asciiTheme="minorHAnsi" w:eastAsiaTheme="minorEastAsia" w:hAnsiTheme="minorHAnsi" w:cstheme="minorBidi"/>
                <w:noProof/>
                <w:spacing w:val="0"/>
              </w:rPr>
              <w:tab/>
            </w:r>
            <w:r w:rsidR="00DB1435" w:rsidRPr="00FA5CAF">
              <w:rPr>
                <w:rStyle w:val="Hyperlink"/>
                <w:rFonts w:eastAsiaTheme="majorEastAsia"/>
                <w:noProof/>
              </w:rPr>
              <w:t>Preface</w:t>
            </w:r>
            <w:r w:rsidR="00DB1435">
              <w:rPr>
                <w:noProof/>
                <w:webHidden/>
              </w:rPr>
              <w:tab/>
            </w:r>
            <w:r w:rsidR="00DB1435">
              <w:rPr>
                <w:noProof/>
                <w:webHidden/>
              </w:rPr>
              <w:fldChar w:fldCharType="begin"/>
            </w:r>
            <w:r w:rsidR="00DB1435">
              <w:rPr>
                <w:noProof/>
                <w:webHidden/>
              </w:rPr>
              <w:instrText xml:space="preserve"> PAGEREF _Toc70606971 \h </w:instrText>
            </w:r>
            <w:r w:rsidR="00DB1435">
              <w:rPr>
                <w:noProof/>
                <w:webHidden/>
              </w:rPr>
            </w:r>
            <w:r w:rsidR="00DB1435">
              <w:rPr>
                <w:noProof/>
                <w:webHidden/>
              </w:rPr>
              <w:fldChar w:fldCharType="separate"/>
            </w:r>
            <w:r w:rsidR="00C862DE">
              <w:rPr>
                <w:noProof/>
                <w:webHidden/>
              </w:rPr>
              <w:t>5</w:t>
            </w:r>
            <w:r w:rsidR="00DB1435">
              <w:rPr>
                <w:noProof/>
                <w:webHidden/>
              </w:rPr>
              <w:fldChar w:fldCharType="end"/>
            </w:r>
          </w:hyperlink>
        </w:p>
        <w:p w14:paraId="629D7CA3" w14:textId="7D87CD9B" w:rsidR="00DB1435" w:rsidRDefault="00C862DE">
          <w:pPr>
            <w:pStyle w:val="TOC2"/>
            <w:rPr>
              <w:rFonts w:asciiTheme="minorHAnsi" w:eastAsiaTheme="minorEastAsia" w:hAnsiTheme="minorHAnsi" w:cstheme="minorBidi"/>
              <w:noProof/>
              <w:spacing w:val="0"/>
            </w:rPr>
          </w:pPr>
          <w:hyperlink w:anchor="_Toc70606972" w:history="1">
            <w:r w:rsidR="00DB1435" w:rsidRPr="00FA5CAF">
              <w:rPr>
                <w:rStyle w:val="Hyperlink"/>
                <w:rFonts w:eastAsiaTheme="majorEastAsia"/>
                <w:noProof/>
              </w:rPr>
              <w:t>2.</w:t>
            </w:r>
            <w:r w:rsidR="00DB1435">
              <w:rPr>
                <w:rFonts w:asciiTheme="minorHAnsi" w:eastAsiaTheme="minorEastAsia" w:hAnsiTheme="minorHAnsi" w:cstheme="minorBidi"/>
                <w:noProof/>
                <w:spacing w:val="0"/>
              </w:rPr>
              <w:tab/>
            </w:r>
            <w:r w:rsidR="00DB1435" w:rsidRPr="00FA5CAF">
              <w:rPr>
                <w:rStyle w:val="Hyperlink"/>
                <w:rFonts w:eastAsiaTheme="majorEastAsia"/>
                <w:noProof/>
              </w:rPr>
              <w:t>Families and Children’s Activity – Specialised Family Violence Services</w:t>
            </w:r>
            <w:r w:rsidR="00DB1435">
              <w:rPr>
                <w:noProof/>
                <w:webHidden/>
              </w:rPr>
              <w:tab/>
            </w:r>
            <w:r w:rsidR="00DB1435">
              <w:rPr>
                <w:noProof/>
                <w:webHidden/>
              </w:rPr>
              <w:fldChar w:fldCharType="begin"/>
            </w:r>
            <w:r w:rsidR="00DB1435">
              <w:rPr>
                <w:noProof/>
                <w:webHidden/>
              </w:rPr>
              <w:instrText xml:space="preserve"> PAGEREF _Toc70606972 \h </w:instrText>
            </w:r>
            <w:r w:rsidR="00DB1435">
              <w:rPr>
                <w:noProof/>
                <w:webHidden/>
              </w:rPr>
            </w:r>
            <w:r w:rsidR="00DB1435">
              <w:rPr>
                <w:noProof/>
                <w:webHidden/>
              </w:rPr>
              <w:fldChar w:fldCharType="separate"/>
            </w:r>
            <w:r>
              <w:rPr>
                <w:noProof/>
                <w:webHidden/>
              </w:rPr>
              <w:t>6</w:t>
            </w:r>
            <w:r w:rsidR="00DB1435">
              <w:rPr>
                <w:noProof/>
                <w:webHidden/>
              </w:rPr>
              <w:fldChar w:fldCharType="end"/>
            </w:r>
          </w:hyperlink>
        </w:p>
        <w:p w14:paraId="4EC35287" w14:textId="1BE185B8" w:rsidR="00DB1435" w:rsidRDefault="00C862DE">
          <w:pPr>
            <w:pStyle w:val="TOC1"/>
            <w:rPr>
              <w:rFonts w:asciiTheme="minorHAnsi" w:eastAsiaTheme="minorEastAsia" w:hAnsiTheme="minorHAnsi" w:cstheme="minorBidi"/>
              <w:noProof/>
              <w:spacing w:val="0"/>
            </w:rPr>
          </w:pPr>
          <w:hyperlink w:anchor="_Toc70606973" w:history="1">
            <w:r w:rsidR="00DB1435" w:rsidRPr="00FA5CAF">
              <w:rPr>
                <w:rStyle w:val="Hyperlink"/>
                <w:rFonts w:eastAsiaTheme="majorEastAsia"/>
                <w:noProof/>
              </w:rPr>
              <w:t>2.1.</w:t>
            </w:r>
            <w:r w:rsidR="00DB1435">
              <w:rPr>
                <w:rFonts w:asciiTheme="minorHAnsi" w:eastAsiaTheme="minorEastAsia" w:hAnsiTheme="minorHAnsi" w:cstheme="minorBidi"/>
                <w:noProof/>
                <w:spacing w:val="0"/>
              </w:rPr>
              <w:tab/>
            </w:r>
            <w:r w:rsidR="00DB1435" w:rsidRPr="00FA5CAF">
              <w:rPr>
                <w:rStyle w:val="Hyperlink"/>
                <w:rFonts w:eastAsiaTheme="majorEastAsia"/>
                <w:noProof/>
              </w:rPr>
              <w:t>Overview</w:t>
            </w:r>
            <w:r w:rsidR="00DB1435">
              <w:rPr>
                <w:noProof/>
                <w:webHidden/>
              </w:rPr>
              <w:tab/>
            </w:r>
            <w:r w:rsidR="00DB1435">
              <w:rPr>
                <w:noProof/>
                <w:webHidden/>
              </w:rPr>
              <w:fldChar w:fldCharType="begin"/>
            </w:r>
            <w:r w:rsidR="00DB1435">
              <w:rPr>
                <w:noProof/>
                <w:webHidden/>
              </w:rPr>
              <w:instrText xml:space="preserve"> PAGEREF _Toc70606973 \h </w:instrText>
            </w:r>
            <w:r w:rsidR="00DB1435">
              <w:rPr>
                <w:noProof/>
                <w:webHidden/>
              </w:rPr>
            </w:r>
            <w:r w:rsidR="00DB1435">
              <w:rPr>
                <w:noProof/>
                <w:webHidden/>
              </w:rPr>
              <w:fldChar w:fldCharType="separate"/>
            </w:r>
            <w:r>
              <w:rPr>
                <w:noProof/>
                <w:webHidden/>
              </w:rPr>
              <w:t>6</w:t>
            </w:r>
            <w:r w:rsidR="00DB1435">
              <w:rPr>
                <w:noProof/>
                <w:webHidden/>
              </w:rPr>
              <w:fldChar w:fldCharType="end"/>
            </w:r>
          </w:hyperlink>
        </w:p>
        <w:p w14:paraId="3641F2AA" w14:textId="14F5ED35" w:rsidR="00DB1435" w:rsidRDefault="00C862DE">
          <w:pPr>
            <w:pStyle w:val="TOC1"/>
            <w:rPr>
              <w:rFonts w:asciiTheme="minorHAnsi" w:eastAsiaTheme="minorEastAsia" w:hAnsiTheme="minorHAnsi" w:cstheme="minorBidi"/>
              <w:noProof/>
              <w:spacing w:val="0"/>
            </w:rPr>
          </w:pPr>
          <w:hyperlink w:anchor="_Toc70606974" w:history="1">
            <w:r w:rsidR="00DB1435" w:rsidRPr="00FA5CAF">
              <w:rPr>
                <w:rStyle w:val="Hyperlink"/>
                <w:rFonts w:eastAsiaTheme="majorEastAsia"/>
                <w:noProof/>
              </w:rPr>
              <w:t>2.2.</w:t>
            </w:r>
            <w:r w:rsidR="00DB1435">
              <w:rPr>
                <w:rFonts w:asciiTheme="minorHAnsi" w:eastAsiaTheme="minorEastAsia" w:hAnsiTheme="minorHAnsi" w:cstheme="minorBidi"/>
                <w:noProof/>
                <w:spacing w:val="0"/>
              </w:rPr>
              <w:tab/>
            </w:r>
            <w:r w:rsidR="00DB1435" w:rsidRPr="00FA5CAF">
              <w:rPr>
                <w:rStyle w:val="Hyperlink"/>
                <w:rFonts w:eastAsiaTheme="majorEastAsia"/>
                <w:noProof/>
              </w:rPr>
              <w:t>Aims and Objectives of SFVS</w:t>
            </w:r>
            <w:r w:rsidR="00DB1435">
              <w:rPr>
                <w:noProof/>
                <w:webHidden/>
              </w:rPr>
              <w:tab/>
            </w:r>
            <w:r w:rsidR="00DB1435">
              <w:rPr>
                <w:noProof/>
                <w:webHidden/>
              </w:rPr>
              <w:fldChar w:fldCharType="begin"/>
            </w:r>
            <w:r w:rsidR="00DB1435">
              <w:rPr>
                <w:noProof/>
                <w:webHidden/>
              </w:rPr>
              <w:instrText xml:space="preserve"> PAGEREF _Toc70606974 \h </w:instrText>
            </w:r>
            <w:r w:rsidR="00DB1435">
              <w:rPr>
                <w:noProof/>
                <w:webHidden/>
              </w:rPr>
            </w:r>
            <w:r w:rsidR="00DB1435">
              <w:rPr>
                <w:noProof/>
                <w:webHidden/>
              </w:rPr>
              <w:fldChar w:fldCharType="separate"/>
            </w:r>
            <w:r>
              <w:rPr>
                <w:noProof/>
                <w:webHidden/>
              </w:rPr>
              <w:t>6</w:t>
            </w:r>
            <w:r w:rsidR="00DB1435">
              <w:rPr>
                <w:noProof/>
                <w:webHidden/>
              </w:rPr>
              <w:fldChar w:fldCharType="end"/>
            </w:r>
          </w:hyperlink>
        </w:p>
        <w:p w14:paraId="1B0733A2" w14:textId="5E3530E2" w:rsidR="00DB1435" w:rsidRDefault="00C862DE">
          <w:pPr>
            <w:pStyle w:val="TOC2"/>
            <w:rPr>
              <w:rFonts w:asciiTheme="minorHAnsi" w:eastAsiaTheme="minorEastAsia" w:hAnsiTheme="minorHAnsi" w:cstheme="minorBidi"/>
              <w:noProof/>
              <w:spacing w:val="0"/>
            </w:rPr>
          </w:pPr>
          <w:hyperlink w:anchor="_Toc70606975" w:history="1">
            <w:r w:rsidR="00DB1435" w:rsidRPr="00FA5CAF">
              <w:rPr>
                <w:rStyle w:val="Hyperlink"/>
                <w:rFonts w:eastAsiaTheme="majorEastAsia"/>
                <w:noProof/>
              </w:rPr>
              <w:t>3.</w:t>
            </w:r>
            <w:r w:rsidR="00DB1435">
              <w:rPr>
                <w:rFonts w:asciiTheme="minorHAnsi" w:eastAsiaTheme="minorEastAsia" w:hAnsiTheme="minorHAnsi" w:cstheme="minorBidi"/>
                <w:noProof/>
                <w:spacing w:val="0"/>
              </w:rPr>
              <w:tab/>
            </w:r>
            <w:r w:rsidR="00DB1435" w:rsidRPr="00FA5CAF">
              <w:rPr>
                <w:rStyle w:val="Hyperlink"/>
                <w:rFonts w:eastAsiaTheme="majorEastAsia"/>
                <w:noProof/>
              </w:rPr>
              <w:t>Service Delivery</w:t>
            </w:r>
            <w:r w:rsidR="00DB1435">
              <w:rPr>
                <w:noProof/>
                <w:webHidden/>
              </w:rPr>
              <w:tab/>
            </w:r>
            <w:r w:rsidR="00DB1435">
              <w:rPr>
                <w:noProof/>
                <w:webHidden/>
              </w:rPr>
              <w:fldChar w:fldCharType="begin"/>
            </w:r>
            <w:r w:rsidR="00DB1435">
              <w:rPr>
                <w:noProof/>
                <w:webHidden/>
              </w:rPr>
              <w:instrText xml:space="preserve"> PAGEREF _Toc70606975 \h </w:instrText>
            </w:r>
            <w:r w:rsidR="00DB1435">
              <w:rPr>
                <w:noProof/>
                <w:webHidden/>
              </w:rPr>
            </w:r>
            <w:r w:rsidR="00DB1435">
              <w:rPr>
                <w:noProof/>
                <w:webHidden/>
              </w:rPr>
              <w:fldChar w:fldCharType="separate"/>
            </w:r>
            <w:r>
              <w:rPr>
                <w:noProof/>
                <w:webHidden/>
              </w:rPr>
              <w:t>7</w:t>
            </w:r>
            <w:r w:rsidR="00DB1435">
              <w:rPr>
                <w:noProof/>
                <w:webHidden/>
              </w:rPr>
              <w:fldChar w:fldCharType="end"/>
            </w:r>
          </w:hyperlink>
        </w:p>
        <w:p w14:paraId="7E549973" w14:textId="7888A312" w:rsidR="00DB1435" w:rsidRDefault="00C862DE">
          <w:pPr>
            <w:pStyle w:val="TOC1"/>
            <w:rPr>
              <w:rFonts w:asciiTheme="minorHAnsi" w:eastAsiaTheme="minorEastAsia" w:hAnsiTheme="minorHAnsi" w:cstheme="minorBidi"/>
              <w:noProof/>
              <w:spacing w:val="0"/>
            </w:rPr>
          </w:pPr>
          <w:hyperlink w:anchor="_Toc70606976" w:history="1">
            <w:r w:rsidR="00DB1435" w:rsidRPr="00FA5CAF">
              <w:rPr>
                <w:rStyle w:val="Hyperlink"/>
                <w:rFonts w:eastAsiaTheme="majorEastAsia"/>
                <w:noProof/>
              </w:rPr>
              <w:t>3.1.</w:t>
            </w:r>
            <w:r w:rsidR="00DB1435">
              <w:rPr>
                <w:rFonts w:asciiTheme="minorHAnsi" w:eastAsiaTheme="minorEastAsia" w:hAnsiTheme="minorHAnsi" w:cstheme="minorBidi"/>
                <w:noProof/>
                <w:spacing w:val="0"/>
              </w:rPr>
              <w:tab/>
            </w:r>
            <w:r w:rsidR="00DB1435" w:rsidRPr="00FA5CAF">
              <w:rPr>
                <w:rStyle w:val="Hyperlink"/>
                <w:rFonts w:eastAsiaTheme="majorEastAsia"/>
                <w:noProof/>
              </w:rPr>
              <w:t>Service areas</w:t>
            </w:r>
            <w:r w:rsidR="00DB1435">
              <w:rPr>
                <w:noProof/>
                <w:webHidden/>
              </w:rPr>
              <w:tab/>
            </w:r>
            <w:r w:rsidR="00DB1435">
              <w:rPr>
                <w:noProof/>
                <w:webHidden/>
              </w:rPr>
              <w:fldChar w:fldCharType="begin"/>
            </w:r>
            <w:r w:rsidR="00DB1435">
              <w:rPr>
                <w:noProof/>
                <w:webHidden/>
              </w:rPr>
              <w:instrText xml:space="preserve"> PAGEREF _Toc70606976 \h </w:instrText>
            </w:r>
            <w:r w:rsidR="00DB1435">
              <w:rPr>
                <w:noProof/>
                <w:webHidden/>
              </w:rPr>
            </w:r>
            <w:r w:rsidR="00DB1435">
              <w:rPr>
                <w:noProof/>
                <w:webHidden/>
              </w:rPr>
              <w:fldChar w:fldCharType="separate"/>
            </w:r>
            <w:r>
              <w:rPr>
                <w:noProof/>
                <w:webHidden/>
              </w:rPr>
              <w:t>7</w:t>
            </w:r>
            <w:r w:rsidR="00DB1435">
              <w:rPr>
                <w:noProof/>
                <w:webHidden/>
              </w:rPr>
              <w:fldChar w:fldCharType="end"/>
            </w:r>
          </w:hyperlink>
        </w:p>
        <w:p w14:paraId="0E8FDB8C" w14:textId="63865F9A" w:rsidR="00DB1435" w:rsidRDefault="00C862DE">
          <w:pPr>
            <w:pStyle w:val="TOC1"/>
            <w:rPr>
              <w:rFonts w:asciiTheme="minorHAnsi" w:eastAsiaTheme="minorEastAsia" w:hAnsiTheme="minorHAnsi" w:cstheme="minorBidi"/>
              <w:noProof/>
              <w:spacing w:val="0"/>
            </w:rPr>
          </w:pPr>
          <w:hyperlink w:anchor="_Toc70606977" w:history="1">
            <w:r w:rsidR="00DB1435" w:rsidRPr="00FA5CAF">
              <w:rPr>
                <w:rStyle w:val="Hyperlink"/>
                <w:rFonts w:eastAsiaTheme="majorEastAsia"/>
                <w:noProof/>
              </w:rPr>
              <w:t>3.2.</w:t>
            </w:r>
            <w:r w:rsidR="00DB1435">
              <w:rPr>
                <w:rFonts w:asciiTheme="minorHAnsi" w:eastAsiaTheme="minorEastAsia" w:hAnsiTheme="minorHAnsi" w:cstheme="minorBidi"/>
                <w:noProof/>
                <w:spacing w:val="0"/>
              </w:rPr>
              <w:tab/>
            </w:r>
            <w:r w:rsidR="00DB1435" w:rsidRPr="00FA5CAF">
              <w:rPr>
                <w:rStyle w:val="Hyperlink"/>
                <w:rFonts w:eastAsiaTheme="majorEastAsia"/>
                <w:noProof/>
              </w:rPr>
              <w:t>Flexibility</w:t>
            </w:r>
            <w:r w:rsidR="00DB1435">
              <w:rPr>
                <w:noProof/>
                <w:webHidden/>
              </w:rPr>
              <w:tab/>
            </w:r>
            <w:r w:rsidR="00DB1435">
              <w:rPr>
                <w:noProof/>
                <w:webHidden/>
              </w:rPr>
              <w:fldChar w:fldCharType="begin"/>
            </w:r>
            <w:r w:rsidR="00DB1435">
              <w:rPr>
                <w:noProof/>
                <w:webHidden/>
              </w:rPr>
              <w:instrText xml:space="preserve"> PAGEREF _Toc70606977 \h </w:instrText>
            </w:r>
            <w:r w:rsidR="00DB1435">
              <w:rPr>
                <w:noProof/>
                <w:webHidden/>
              </w:rPr>
            </w:r>
            <w:r w:rsidR="00DB1435">
              <w:rPr>
                <w:noProof/>
                <w:webHidden/>
              </w:rPr>
              <w:fldChar w:fldCharType="separate"/>
            </w:r>
            <w:r>
              <w:rPr>
                <w:noProof/>
                <w:webHidden/>
              </w:rPr>
              <w:t>8</w:t>
            </w:r>
            <w:r w:rsidR="00DB1435">
              <w:rPr>
                <w:noProof/>
                <w:webHidden/>
              </w:rPr>
              <w:fldChar w:fldCharType="end"/>
            </w:r>
          </w:hyperlink>
        </w:p>
        <w:p w14:paraId="3FE64C9F" w14:textId="0731B360" w:rsidR="00DB1435" w:rsidRDefault="00C862DE">
          <w:pPr>
            <w:pStyle w:val="TOC1"/>
            <w:rPr>
              <w:rFonts w:asciiTheme="minorHAnsi" w:eastAsiaTheme="minorEastAsia" w:hAnsiTheme="minorHAnsi" w:cstheme="minorBidi"/>
              <w:noProof/>
              <w:spacing w:val="0"/>
            </w:rPr>
          </w:pPr>
          <w:hyperlink w:anchor="_Toc70606978" w:history="1">
            <w:r w:rsidR="00DB1435" w:rsidRPr="00FA5CAF">
              <w:rPr>
                <w:rStyle w:val="Hyperlink"/>
                <w:rFonts w:eastAsiaTheme="majorEastAsia"/>
                <w:noProof/>
              </w:rPr>
              <w:t>3.3.</w:t>
            </w:r>
            <w:r w:rsidR="00DB1435">
              <w:rPr>
                <w:rFonts w:asciiTheme="minorHAnsi" w:eastAsiaTheme="minorEastAsia" w:hAnsiTheme="minorHAnsi" w:cstheme="minorBidi"/>
                <w:noProof/>
                <w:spacing w:val="0"/>
              </w:rPr>
              <w:tab/>
            </w:r>
            <w:r w:rsidR="00DB1435" w:rsidRPr="00FA5CAF">
              <w:rPr>
                <w:rStyle w:val="Hyperlink"/>
                <w:rFonts w:eastAsiaTheme="majorEastAsia"/>
                <w:noProof/>
              </w:rPr>
              <w:t>Using grant funding</w:t>
            </w:r>
            <w:r w:rsidR="00DB1435">
              <w:rPr>
                <w:noProof/>
                <w:webHidden/>
              </w:rPr>
              <w:tab/>
            </w:r>
            <w:r w:rsidR="00DB1435">
              <w:rPr>
                <w:noProof/>
                <w:webHidden/>
              </w:rPr>
              <w:fldChar w:fldCharType="begin"/>
            </w:r>
            <w:r w:rsidR="00DB1435">
              <w:rPr>
                <w:noProof/>
                <w:webHidden/>
              </w:rPr>
              <w:instrText xml:space="preserve"> PAGEREF _Toc70606978 \h </w:instrText>
            </w:r>
            <w:r w:rsidR="00DB1435">
              <w:rPr>
                <w:noProof/>
                <w:webHidden/>
              </w:rPr>
            </w:r>
            <w:r w:rsidR="00DB1435">
              <w:rPr>
                <w:noProof/>
                <w:webHidden/>
              </w:rPr>
              <w:fldChar w:fldCharType="separate"/>
            </w:r>
            <w:r>
              <w:rPr>
                <w:noProof/>
                <w:webHidden/>
              </w:rPr>
              <w:t>8</w:t>
            </w:r>
            <w:r w:rsidR="00DB1435">
              <w:rPr>
                <w:noProof/>
                <w:webHidden/>
              </w:rPr>
              <w:fldChar w:fldCharType="end"/>
            </w:r>
          </w:hyperlink>
        </w:p>
        <w:p w14:paraId="01164389" w14:textId="5CF1BC69" w:rsidR="00DB1435" w:rsidRDefault="00C862DE">
          <w:pPr>
            <w:pStyle w:val="TOC1"/>
            <w:rPr>
              <w:rFonts w:asciiTheme="minorHAnsi" w:eastAsiaTheme="minorEastAsia" w:hAnsiTheme="minorHAnsi" w:cstheme="minorBidi"/>
              <w:noProof/>
              <w:spacing w:val="0"/>
            </w:rPr>
          </w:pPr>
          <w:hyperlink w:anchor="_Toc70606979" w:history="1">
            <w:r w:rsidR="00DB1435" w:rsidRPr="00FA5CAF">
              <w:rPr>
                <w:rStyle w:val="Hyperlink"/>
                <w:rFonts w:eastAsiaTheme="majorEastAsia"/>
                <w:noProof/>
              </w:rPr>
              <w:t>3.4.</w:t>
            </w:r>
            <w:r w:rsidR="00DB1435">
              <w:rPr>
                <w:rFonts w:asciiTheme="minorHAnsi" w:eastAsiaTheme="minorEastAsia" w:hAnsiTheme="minorHAnsi" w:cstheme="minorBidi"/>
                <w:noProof/>
                <w:spacing w:val="0"/>
              </w:rPr>
              <w:tab/>
            </w:r>
            <w:r w:rsidR="00DB1435" w:rsidRPr="00FA5CAF">
              <w:rPr>
                <w:rStyle w:val="Hyperlink"/>
                <w:rFonts w:eastAsiaTheme="majorEastAsia"/>
                <w:noProof/>
              </w:rPr>
              <w:t>Fees</w:t>
            </w:r>
            <w:r w:rsidR="00DB1435">
              <w:rPr>
                <w:noProof/>
                <w:webHidden/>
              </w:rPr>
              <w:tab/>
            </w:r>
            <w:r w:rsidR="00DB1435">
              <w:rPr>
                <w:noProof/>
                <w:webHidden/>
              </w:rPr>
              <w:fldChar w:fldCharType="begin"/>
            </w:r>
            <w:r w:rsidR="00DB1435">
              <w:rPr>
                <w:noProof/>
                <w:webHidden/>
              </w:rPr>
              <w:instrText xml:space="preserve"> PAGEREF _Toc70606979 \h </w:instrText>
            </w:r>
            <w:r w:rsidR="00DB1435">
              <w:rPr>
                <w:noProof/>
                <w:webHidden/>
              </w:rPr>
            </w:r>
            <w:r w:rsidR="00DB1435">
              <w:rPr>
                <w:noProof/>
                <w:webHidden/>
              </w:rPr>
              <w:fldChar w:fldCharType="separate"/>
            </w:r>
            <w:r>
              <w:rPr>
                <w:noProof/>
                <w:webHidden/>
              </w:rPr>
              <w:t>8</w:t>
            </w:r>
            <w:r w:rsidR="00DB1435">
              <w:rPr>
                <w:noProof/>
                <w:webHidden/>
              </w:rPr>
              <w:fldChar w:fldCharType="end"/>
            </w:r>
          </w:hyperlink>
        </w:p>
        <w:p w14:paraId="4E299518" w14:textId="6950E673" w:rsidR="00DB1435" w:rsidRDefault="00C862DE">
          <w:pPr>
            <w:pStyle w:val="TOC1"/>
            <w:rPr>
              <w:rFonts w:asciiTheme="minorHAnsi" w:eastAsiaTheme="minorEastAsia" w:hAnsiTheme="minorHAnsi" w:cstheme="minorBidi"/>
              <w:noProof/>
              <w:spacing w:val="0"/>
            </w:rPr>
          </w:pPr>
          <w:hyperlink w:anchor="_Toc70606980" w:history="1">
            <w:r w:rsidR="00DB1435" w:rsidRPr="00FA5CAF">
              <w:rPr>
                <w:rStyle w:val="Hyperlink"/>
                <w:rFonts w:eastAsiaTheme="majorEastAsia"/>
                <w:noProof/>
              </w:rPr>
              <w:t>3.5.</w:t>
            </w:r>
            <w:r w:rsidR="00DB1435">
              <w:rPr>
                <w:rFonts w:asciiTheme="minorHAnsi" w:eastAsiaTheme="minorEastAsia" w:hAnsiTheme="minorHAnsi" w:cstheme="minorBidi"/>
                <w:noProof/>
                <w:spacing w:val="0"/>
              </w:rPr>
              <w:tab/>
            </w:r>
            <w:r w:rsidR="00DB1435" w:rsidRPr="00FA5CAF">
              <w:rPr>
                <w:rStyle w:val="Hyperlink"/>
                <w:rFonts w:eastAsiaTheme="majorEastAsia"/>
                <w:noProof/>
              </w:rPr>
              <w:t>Subcontracting</w:t>
            </w:r>
            <w:r w:rsidR="00DB1435">
              <w:rPr>
                <w:noProof/>
                <w:webHidden/>
              </w:rPr>
              <w:tab/>
            </w:r>
            <w:r w:rsidR="00DB1435">
              <w:rPr>
                <w:noProof/>
                <w:webHidden/>
              </w:rPr>
              <w:fldChar w:fldCharType="begin"/>
            </w:r>
            <w:r w:rsidR="00DB1435">
              <w:rPr>
                <w:noProof/>
                <w:webHidden/>
              </w:rPr>
              <w:instrText xml:space="preserve"> PAGEREF _Toc70606980 \h </w:instrText>
            </w:r>
            <w:r w:rsidR="00DB1435">
              <w:rPr>
                <w:noProof/>
                <w:webHidden/>
              </w:rPr>
            </w:r>
            <w:r w:rsidR="00DB1435">
              <w:rPr>
                <w:noProof/>
                <w:webHidden/>
              </w:rPr>
              <w:fldChar w:fldCharType="separate"/>
            </w:r>
            <w:r>
              <w:rPr>
                <w:noProof/>
                <w:webHidden/>
              </w:rPr>
              <w:t>8</w:t>
            </w:r>
            <w:r w:rsidR="00DB1435">
              <w:rPr>
                <w:noProof/>
                <w:webHidden/>
              </w:rPr>
              <w:fldChar w:fldCharType="end"/>
            </w:r>
          </w:hyperlink>
        </w:p>
        <w:p w14:paraId="2C4987A6" w14:textId="71BC07F9" w:rsidR="00DB1435" w:rsidRDefault="00C862DE">
          <w:pPr>
            <w:pStyle w:val="TOC1"/>
            <w:rPr>
              <w:rFonts w:asciiTheme="minorHAnsi" w:eastAsiaTheme="minorEastAsia" w:hAnsiTheme="minorHAnsi" w:cstheme="minorBidi"/>
              <w:noProof/>
              <w:spacing w:val="0"/>
            </w:rPr>
          </w:pPr>
          <w:hyperlink w:anchor="_Toc70606981" w:history="1">
            <w:r w:rsidR="00DB1435" w:rsidRPr="00FA5CAF">
              <w:rPr>
                <w:rStyle w:val="Hyperlink"/>
                <w:rFonts w:eastAsiaTheme="majorEastAsia"/>
                <w:noProof/>
              </w:rPr>
              <w:t>3.6.</w:t>
            </w:r>
            <w:r w:rsidR="00DB1435">
              <w:rPr>
                <w:rFonts w:asciiTheme="minorHAnsi" w:eastAsiaTheme="minorEastAsia" w:hAnsiTheme="minorHAnsi" w:cstheme="minorBidi"/>
                <w:noProof/>
                <w:spacing w:val="0"/>
              </w:rPr>
              <w:tab/>
            </w:r>
            <w:r w:rsidR="00DB1435" w:rsidRPr="00FA5CAF">
              <w:rPr>
                <w:rStyle w:val="Hyperlink"/>
                <w:rFonts w:eastAsiaTheme="majorEastAsia"/>
                <w:noProof/>
              </w:rPr>
              <w:t>Collaboration with other agencies and services</w:t>
            </w:r>
            <w:r w:rsidR="00DB1435">
              <w:rPr>
                <w:noProof/>
                <w:webHidden/>
              </w:rPr>
              <w:tab/>
            </w:r>
            <w:r w:rsidR="00DB1435">
              <w:rPr>
                <w:noProof/>
                <w:webHidden/>
              </w:rPr>
              <w:fldChar w:fldCharType="begin"/>
            </w:r>
            <w:r w:rsidR="00DB1435">
              <w:rPr>
                <w:noProof/>
                <w:webHidden/>
              </w:rPr>
              <w:instrText xml:space="preserve"> PAGEREF _Toc70606981 \h </w:instrText>
            </w:r>
            <w:r w:rsidR="00DB1435">
              <w:rPr>
                <w:noProof/>
                <w:webHidden/>
              </w:rPr>
            </w:r>
            <w:r w:rsidR="00DB1435">
              <w:rPr>
                <w:noProof/>
                <w:webHidden/>
              </w:rPr>
              <w:fldChar w:fldCharType="separate"/>
            </w:r>
            <w:r>
              <w:rPr>
                <w:noProof/>
                <w:webHidden/>
              </w:rPr>
              <w:t>8</w:t>
            </w:r>
            <w:r w:rsidR="00DB1435">
              <w:rPr>
                <w:noProof/>
                <w:webHidden/>
              </w:rPr>
              <w:fldChar w:fldCharType="end"/>
            </w:r>
          </w:hyperlink>
        </w:p>
        <w:p w14:paraId="1BE5A6A7" w14:textId="46F503F0" w:rsidR="00DB1435" w:rsidRDefault="00C862DE">
          <w:pPr>
            <w:pStyle w:val="TOC1"/>
            <w:rPr>
              <w:rFonts w:asciiTheme="minorHAnsi" w:eastAsiaTheme="minorEastAsia" w:hAnsiTheme="minorHAnsi" w:cstheme="minorBidi"/>
              <w:noProof/>
              <w:spacing w:val="0"/>
            </w:rPr>
          </w:pPr>
          <w:hyperlink w:anchor="_Toc70606982" w:history="1">
            <w:r w:rsidR="00DB1435" w:rsidRPr="00FA5CAF">
              <w:rPr>
                <w:rStyle w:val="Hyperlink"/>
                <w:rFonts w:eastAsiaTheme="majorEastAsia"/>
                <w:noProof/>
              </w:rPr>
              <w:t>3.7.</w:t>
            </w:r>
            <w:r w:rsidR="00DB1435">
              <w:rPr>
                <w:rFonts w:asciiTheme="minorHAnsi" w:eastAsiaTheme="minorEastAsia" w:hAnsiTheme="minorHAnsi" w:cstheme="minorBidi"/>
                <w:noProof/>
                <w:spacing w:val="0"/>
              </w:rPr>
              <w:tab/>
            </w:r>
            <w:r w:rsidR="00DB1435" w:rsidRPr="00FA5CAF">
              <w:rPr>
                <w:rStyle w:val="Hyperlink"/>
                <w:rFonts w:eastAsiaTheme="majorEastAsia"/>
                <w:noProof/>
              </w:rPr>
              <w:t>Communication and Promotion</w:t>
            </w:r>
            <w:r w:rsidR="00DB1435">
              <w:rPr>
                <w:noProof/>
                <w:webHidden/>
              </w:rPr>
              <w:tab/>
            </w:r>
            <w:r w:rsidR="00DB1435">
              <w:rPr>
                <w:noProof/>
                <w:webHidden/>
              </w:rPr>
              <w:fldChar w:fldCharType="begin"/>
            </w:r>
            <w:r w:rsidR="00DB1435">
              <w:rPr>
                <w:noProof/>
                <w:webHidden/>
              </w:rPr>
              <w:instrText xml:space="preserve"> PAGEREF _Toc70606982 \h </w:instrText>
            </w:r>
            <w:r w:rsidR="00DB1435">
              <w:rPr>
                <w:noProof/>
                <w:webHidden/>
              </w:rPr>
            </w:r>
            <w:r w:rsidR="00DB1435">
              <w:rPr>
                <w:noProof/>
                <w:webHidden/>
              </w:rPr>
              <w:fldChar w:fldCharType="separate"/>
            </w:r>
            <w:r>
              <w:rPr>
                <w:noProof/>
                <w:webHidden/>
              </w:rPr>
              <w:t>9</w:t>
            </w:r>
            <w:r w:rsidR="00DB1435">
              <w:rPr>
                <w:noProof/>
                <w:webHidden/>
              </w:rPr>
              <w:fldChar w:fldCharType="end"/>
            </w:r>
          </w:hyperlink>
        </w:p>
        <w:p w14:paraId="543702BF" w14:textId="1157C6DD" w:rsidR="00DB1435" w:rsidRDefault="00C862DE">
          <w:pPr>
            <w:pStyle w:val="TOC2"/>
            <w:rPr>
              <w:rFonts w:asciiTheme="minorHAnsi" w:eastAsiaTheme="minorEastAsia" w:hAnsiTheme="minorHAnsi" w:cstheme="minorBidi"/>
              <w:noProof/>
              <w:spacing w:val="0"/>
            </w:rPr>
          </w:pPr>
          <w:hyperlink w:anchor="_Toc70606983" w:history="1">
            <w:r w:rsidR="00DB1435" w:rsidRPr="00FA5CAF">
              <w:rPr>
                <w:rStyle w:val="Hyperlink"/>
                <w:rFonts w:eastAsiaTheme="majorEastAsia"/>
                <w:noProof/>
              </w:rPr>
              <w:t>4.</w:t>
            </w:r>
            <w:r w:rsidR="00DB1435">
              <w:rPr>
                <w:rFonts w:asciiTheme="minorHAnsi" w:eastAsiaTheme="minorEastAsia" w:hAnsiTheme="minorHAnsi" w:cstheme="minorBidi"/>
                <w:noProof/>
                <w:spacing w:val="0"/>
              </w:rPr>
              <w:tab/>
            </w:r>
            <w:r w:rsidR="00DB1435" w:rsidRPr="00FA5CAF">
              <w:rPr>
                <w:rStyle w:val="Hyperlink"/>
                <w:rFonts w:eastAsiaTheme="majorEastAsia"/>
                <w:noProof/>
              </w:rPr>
              <w:t>Working with Clients</w:t>
            </w:r>
            <w:r w:rsidR="00DB1435">
              <w:rPr>
                <w:noProof/>
                <w:webHidden/>
              </w:rPr>
              <w:tab/>
            </w:r>
            <w:r w:rsidR="00DB1435">
              <w:rPr>
                <w:noProof/>
                <w:webHidden/>
              </w:rPr>
              <w:fldChar w:fldCharType="begin"/>
            </w:r>
            <w:r w:rsidR="00DB1435">
              <w:rPr>
                <w:noProof/>
                <w:webHidden/>
              </w:rPr>
              <w:instrText xml:space="preserve"> PAGEREF _Toc70606983 \h </w:instrText>
            </w:r>
            <w:r w:rsidR="00DB1435">
              <w:rPr>
                <w:noProof/>
                <w:webHidden/>
              </w:rPr>
            </w:r>
            <w:r w:rsidR="00DB1435">
              <w:rPr>
                <w:noProof/>
                <w:webHidden/>
              </w:rPr>
              <w:fldChar w:fldCharType="separate"/>
            </w:r>
            <w:r>
              <w:rPr>
                <w:noProof/>
                <w:webHidden/>
              </w:rPr>
              <w:t>10</w:t>
            </w:r>
            <w:r w:rsidR="00DB1435">
              <w:rPr>
                <w:noProof/>
                <w:webHidden/>
              </w:rPr>
              <w:fldChar w:fldCharType="end"/>
            </w:r>
          </w:hyperlink>
        </w:p>
        <w:p w14:paraId="5D714E6C" w14:textId="6FF2AAB8" w:rsidR="00DB1435" w:rsidRDefault="00C862DE">
          <w:pPr>
            <w:pStyle w:val="TOC1"/>
            <w:rPr>
              <w:rFonts w:asciiTheme="minorHAnsi" w:eastAsiaTheme="minorEastAsia" w:hAnsiTheme="minorHAnsi" w:cstheme="minorBidi"/>
              <w:noProof/>
              <w:spacing w:val="0"/>
            </w:rPr>
          </w:pPr>
          <w:hyperlink w:anchor="_Toc70606984" w:history="1">
            <w:r w:rsidR="00DB1435" w:rsidRPr="00FA5CAF">
              <w:rPr>
                <w:rStyle w:val="Hyperlink"/>
                <w:rFonts w:eastAsiaTheme="majorEastAsia"/>
                <w:noProof/>
              </w:rPr>
              <w:t>4.1.</w:t>
            </w:r>
            <w:r w:rsidR="00DB1435">
              <w:rPr>
                <w:rFonts w:asciiTheme="minorHAnsi" w:eastAsiaTheme="minorEastAsia" w:hAnsiTheme="minorHAnsi" w:cstheme="minorBidi"/>
                <w:noProof/>
                <w:spacing w:val="0"/>
              </w:rPr>
              <w:tab/>
            </w:r>
            <w:r w:rsidR="00DB1435" w:rsidRPr="00FA5CAF">
              <w:rPr>
                <w:rStyle w:val="Hyperlink"/>
                <w:rFonts w:eastAsiaTheme="majorEastAsia"/>
                <w:noProof/>
              </w:rPr>
              <w:t>Client eligibility and accessibility</w:t>
            </w:r>
            <w:r w:rsidR="00DB1435">
              <w:rPr>
                <w:noProof/>
                <w:webHidden/>
              </w:rPr>
              <w:tab/>
            </w:r>
            <w:r w:rsidR="00DB1435">
              <w:rPr>
                <w:noProof/>
                <w:webHidden/>
              </w:rPr>
              <w:fldChar w:fldCharType="begin"/>
            </w:r>
            <w:r w:rsidR="00DB1435">
              <w:rPr>
                <w:noProof/>
                <w:webHidden/>
              </w:rPr>
              <w:instrText xml:space="preserve"> PAGEREF _Toc70606984 \h </w:instrText>
            </w:r>
            <w:r w:rsidR="00DB1435">
              <w:rPr>
                <w:noProof/>
                <w:webHidden/>
              </w:rPr>
            </w:r>
            <w:r w:rsidR="00DB1435">
              <w:rPr>
                <w:noProof/>
                <w:webHidden/>
              </w:rPr>
              <w:fldChar w:fldCharType="separate"/>
            </w:r>
            <w:r>
              <w:rPr>
                <w:noProof/>
                <w:webHidden/>
              </w:rPr>
              <w:t>10</w:t>
            </w:r>
            <w:r w:rsidR="00DB1435">
              <w:rPr>
                <w:noProof/>
                <w:webHidden/>
              </w:rPr>
              <w:fldChar w:fldCharType="end"/>
            </w:r>
          </w:hyperlink>
        </w:p>
        <w:p w14:paraId="5EDA7ACC" w14:textId="623178E6" w:rsidR="00DB1435" w:rsidRDefault="00C862DE">
          <w:pPr>
            <w:pStyle w:val="TOC1"/>
            <w:rPr>
              <w:rFonts w:asciiTheme="minorHAnsi" w:eastAsiaTheme="minorEastAsia" w:hAnsiTheme="minorHAnsi" w:cstheme="minorBidi"/>
              <w:noProof/>
              <w:spacing w:val="0"/>
            </w:rPr>
          </w:pPr>
          <w:hyperlink w:anchor="_Toc70606985" w:history="1">
            <w:r w:rsidR="00DB1435" w:rsidRPr="00FA5CAF">
              <w:rPr>
                <w:rStyle w:val="Hyperlink"/>
                <w:rFonts w:eastAsiaTheme="majorEastAsia"/>
                <w:noProof/>
              </w:rPr>
              <w:t>4.2.</w:t>
            </w:r>
            <w:r w:rsidR="00DB1435">
              <w:rPr>
                <w:rFonts w:asciiTheme="minorHAnsi" w:eastAsiaTheme="minorEastAsia" w:hAnsiTheme="minorHAnsi" w:cstheme="minorBidi"/>
                <w:noProof/>
                <w:spacing w:val="0"/>
              </w:rPr>
              <w:tab/>
            </w:r>
            <w:r w:rsidR="00DB1435" w:rsidRPr="00FA5CAF">
              <w:rPr>
                <w:rStyle w:val="Hyperlink"/>
                <w:rFonts w:eastAsiaTheme="majorEastAsia"/>
                <w:noProof/>
              </w:rPr>
              <w:t>Priority target groups</w:t>
            </w:r>
            <w:r w:rsidR="00DB1435">
              <w:rPr>
                <w:noProof/>
                <w:webHidden/>
              </w:rPr>
              <w:tab/>
            </w:r>
            <w:r w:rsidR="00DB1435">
              <w:rPr>
                <w:noProof/>
                <w:webHidden/>
              </w:rPr>
              <w:fldChar w:fldCharType="begin"/>
            </w:r>
            <w:r w:rsidR="00DB1435">
              <w:rPr>
                <w:noProof/>
                <w:webHidden/>
              </w:rPr>
              <w:instrText xml:space="preserve"> PAGEREF _Toc70606985 \h </w:instrText>
            </w:r>
            <w:r w:rsidR="00DB1435">
              <w:rPr>
                <w:noProof/>
                <w:webHidden/>
              </w:rPr>
            </w:r>
            <w:r w:rsidR="00DB1435">
              <w:rPr>
                <w:noProof/>
                <w:webHidden/>
              </w:rPr>
              <w:fldChar w:fldCharType="separate"/>
            </w:r>
            <w:r>
              <w:rPr>
                <w:noProof/>
                <w:webHidden/>
              </w:rPr>
              <w:t>11</w:t>
            </w:r>
            <w:r w:rsidR="00DB1435">
              <w:rPr>
                <w:noProof/>
                <w:webHidden/>
              </w:rPr>
              <w:fldChar w:fldCharType="end"/>
            </w:r>
          </w:hyperlink>
        </w:p>
        <w:p w14:paraId="7EA5BDB8" w14:textId="27D5B876" w:rsidR="00DB1435" w:rsidRDefault="00C862DE">
          <w:pPr>
            <w:pStyle w:val="TOC1"/>
            <w:rPr>
              <w:rFonts w:asciiTheme="minorHAnsi" w:eastAsiaTheme="minorEastAsia" w:hAnsiTheme="minorHAnsi" w:cstheme="minorBidi"/>
              <w:noProof/>
              <w:spacing w:val="0"/>
            </w:rPr>
          </w:pPr>
          <w:hyperlink w:anchor="_Toc70606986" w:history="1">
            <w:r w:rsidR="00DB1435" w:rsidRPr="00FA5CAF">
              <w:rPr>
                <w:rStyle w:val="Hyperlink"/>
                <w:rFonts w:eastAsiaTheme="majorEastAsia"/>
                <w:noProof/>
              </w:rPr>
              <w:t>4.3.</w:t>
            </w:r>
            <w:r w:rsidR="00DB1435">
              <w:rPr>
                <w:rFonts w:asciiTheme="minorHAnsi" w:eastAsiaTheme="minorEastAsia" w:hAnsiTheme="minorHAnsi" w:cstheme="minorBidi"/>
                <w:noProof/>
                <w:spacing w:val="0"/>
              </w:rPr>
              <w:tab/>
            </w:r>
            <w:r w:rsidR="00DB1435" w:rsidRPr="00FA5CAF">
              <w:rPr>
                <w:rStyle w:val="Hyperlink"/>
                <w:rFonts w:eastAsiaTheme="majorEastAsia"/>
                <w:noProof/>
              </w:rPr>
              <w:t>Referral practices</w:t>
            </w:r>
            <w:r w:rsidR="00DB1435">
              <w:rPr>
                <w:noProof/>
                <w:webHidden/>
              </w:rPr>
              <w:tab/>
            </w:r>
            <w:r w:rsidR="00DB1435">
              <w:rPr>
                <w:noProof/>
                <w:webHidden/>
              </w:rPr>
              <w:fldChar w:fldCharType="begin"/>
            </w:r>
            <w:r w:rsidR="00DB1435">
              <w:rPr>
                <w:noProof/>
                <w:webHidden/>
              </w:rPr>
              <w:instrText xml:space="preserve"> PAGEREF _Toc70606986 \h </w:instrText>
            </w:r>
            <w:r w:rsidR="00DB1435">
              <w:rPr>
                <w:noProof/>
                <w:webHidden/>
              </w:rPr>
            </w:r>
            <w:r w:rsidR="00DB1435">
              <w:rPr>
                <w:noProof/>
                <w:webHidden/>
              </w:rPr>
              <w:fldChar w:fldCharType="separate"/>
            </w:r>
            <w:r>
              <w:rPr>
                <w:noProof/>
                <w:webHidden/>
              </w:rPr>
              <w:t>11</w:t>
            </w:r>
            <w:r w:rsidR="00DB1435">
              <w:rPr>
                <w:noProof/>
                <w:webHidden/>
              </w:rPr>
              <w:fldChar w:fldCharType="end"/>
            </w:r>
          </w:hyperlink>
        </w:p>
        <w:p w14:paraId="376C4557" w14:textId="50B0E3FE" w:rsidR="00DB1435" w:rsidRDefault="00C862DE">
          <w:pPr>
            <w:pStyle w:val="TOC1"/>
            <w:rPr>
              <w:rFonts w:asciiTheme="minorHAnsi" w:eastAsiaTheme="minorEastAsia" w:hAnsiTheme="minorHAnsi" w:cstheme="minorBidi"/>
              <w:noProof/>
              <w:spacing w:val="0"/>
            </w:rPr>
          </w:pPr>
          <w:hyperlink w:anchor="_Toc70606987" w:history="1">
            <w:r w:rsidR="00DB1435" w:rsidRPr="00FA5CAF">
              <w:rPr>
                <w:rStyle w:val="Hyperlink"/>
                <w:rFonts w:eastAsiaTheme="majorEastAsia"/>
                <w:noProof/>
              </w:rPr>
              <w:t>4.4.</w:t>
            </w:r>
            <w:r w:rsidR="00DB1435">
              <w:rPr>
                <w:rFonts w:asciiTheme="minorHAnsi" w:eastAsiaTheme="minorEastAsia" w:hAnsiTheme="minorHAnsi" w:cstheme="minorBidi"/>
                <w:noProof/>
                <w:spacing w:val="0"/>
              </w:rPr>
              <w:tab/>
            </w:r>
            <w:r w:rsidR="00DB1435" w:rsidRPr="00FA5CAF">
              <w:rPr>
                <w:rStyle w:val="Hyperlink"/>
                <w:rFonts w:eastAsiaTheme="majorEastAsia"/>
                <w:noProof/>
              </w:rPr>
              <w:t>Required qualifications</w:t>
            </w:r>
            <w:r w:rsidR="00DB1435">
              <w:rPr>
                <w:noProof/>
                <w:webHidden/>
              </w:rPr>
              <w:tab/>
            </w:r>
            <w:r w:rsidR="00DB1435">
              <w:rPr>
                <w:noProof/>
                <w:webHidden/>
              </w:rPr>
              <w:fldChar w:fldCharType="begin"/>
            </w:r>
            <w:r w:rsidR="00DB1435">
              <w:rPr>
                <w:noProof/>
                <w:webHidden/>
              </w:rPr>
              <w:instrText xml:space="preserve"> PAGEREF _Toc70606987 \h </w:instrText>
            </w:r>
            <w:r w:rsidR="00DB1435">
              <w:rPr>
                <w:noProof/>
                <w:webHidden/>
              </w:rPr>
            </w:r>
            <w:r w:rsidR="00DB1435">
              <w:rPr>
                <w:noProof/>
                <w:webHidden/>
              </w:rPr>
              <w:fldChar w:fldCharType="separate"/>
            </w:r>
            <w:r>
              <w:rPr>
                <w:noProof/>
                <w:webHidden/>
              </w:rPr>
              <w:t>11</w:t>
            </w:r>
            <w:r w:rsidR="00DB1435">
              <w:rPr>
                <w:noProof/>
                <w:webHidden/>
              </w:rPr>
              <w:fldChar w:fldCharType="end"/>
            </w:r>
          </w:hyperlink>
        </w:p>
        <w:p w14:paraId="4FACDA12" w14:textId="5AB707DA" w:rsidR="00DB1435" w:rsidRDefault="00C862DE">
          <w:pPr>
            <w:pStyle w:val="TOC1"/>
            <w:rPr>
              <w:rFonts w:asciiTheme="minorHAnsi" w:eastAsiaTheme="minorEastAsia" w:hAnsiTheme="minorHAnsi" w:cstheme="minorBidi"/>
              <w:noProof/>
              <w:spacing w:val="0"/>
            </w:rPr>
          </w:pPr>
          <w:hyperlink w:anchor="_Toc70606988" w:history="1">
            <w:r w:rsidR="00DB1435" w:rsidRPr="00FA5CAF">
              <w:rPr>
                <w:rStyle w:val="Hyperlink"/>
                <w:rFonts w:eastAsiaTheme="majorEastAsia"/>
                <w:noProof/>
              </w:rPr>
              <w:t>4.5.</w:t>
            </w:r>
            <w:r w:rsidR="00DB1435">
              <w:rPr>
                <w:rFonts w:asciiTheme="minorHAnsi" w:eastAsiaTheme="minorEastAsia" w:hAnsiTheme="minorHAnsi" w:cstheme="minorBidi"/>
                <w:noProof/>
                <w:spacing w:val="0"/>
              </w:rPr>
              <w:tab/>
            </w:r>
            <w:r w:rsidR="00DB1435" w:rsidRPr="00FA5CAF">
              <w:rPr>
                <w:rStyle w:val="Hyperlink"/>
                <w:rFonts w:eastAsiaTheme="majorEastAsia"/>
                <w:noProof/>
              </w:rPr>
              <w:t>Clients Exiting the Service</w:t>
            </w:r>
            <w:r w:rsidR="00DB1435">
              <w:rPr>
                <w:noProof/>
                <w:webHidden/>
              </w:rPr>
              <w:tab/>
            </w:r>
            <w:r w:rsidR="00DB1435">
              <w:rPr>
                <w:noProof/>
                <w:webHidden/>
              </w:rPr>
              <w:fldChar w:fldCharType="begin"/>
            </w:r>
            <w:r w:rsidR="00DB1435">
              <w:rPr>
                <w:noProof/>
                <w:webHidden/>
              </w:rPr>
              <w:instrText xml:space="preserve"> PAGEREF _Toc70606988 \h </w:instrText>
            </w:r>
            <w:r w:rsidR="00DB1435">
              <w:rPr>
                <w:noProof/>
                <w:webHidden/>
              </w:rPr>
            </w:r>
            <w:r w:rsidR="00DB1435">
              <w:rPr>
                <w:noProof/>
                <w:webHidden/>
              </w:rPr>
              <w:fldChar w:fldCharType="separate"/>
            </w:r>
            <w:r>
              <w:rPr>
                <w:noProof/>
                <w:webHidden/>
              </w:rPr>
              <w:t>12</w:t>
            </w:r>
            <w:r w:rsidR="00DB1435">
              <w:rPr>
                <w:noProof/>
                <w:webHidden/>
              </w:rPr>
              <w:fldChar w:fldCharType="end"/>
            </w:r>
          </w:hyperlink>
        </w:p>
        <w:p w14:paraId="3536B89C" w14:textId="523A3827" w:rsidR="00DB1435" w:rsidRDefault="00C862DE">
          <w:pPr>
            <w:pStyle w:val="TOC1"/>
            <w:rPr>
              <w:rFonts w:asciiTheme="minorHAnsi" w:eastAsiaTheme="minorEastAsia" w:hAnsiTheme="minorHAnsi" w:cstheme="minorBidi"/>
              <w:noProof/>
              <w:spacing w:val="0"/>
            </w:rPr>
          </w:pPr>
          <w:hyperlink w:anchor="_Toc70606989" w:history="1">
            <w:r w:rsidR="00DB1435" w:rsidRPr="00FA5CAF">
              <w:rPr>
                <w:rStyle w:val="Hyperlink"/>
                <w:rFonts w:eastAsiaTheme="majorEastAsia"/>
                <w:noProof/>
              </w:rPr>
              <w:t>4.6.</w:t>
            </w:r>
            <w:r w:rsidR="00DB1435">
              <w:rPr>
                <w:rFonts w:asciiTheme="minorHAnsi" w:eastAsiaTheme="minorEastAsia" w:hAnsiTheme="minorHAnsi" w:cstheme="minorBidi"/>
                <w:noProof/>
                <w:spacing w:val="0"/>
              </w:rPr>
              <w:tab/>
            </w:r>
            <w:r w:rsidR="00DB1435" w:rsidRPr="00FA5CAF">
              <w:rPr>
                <w:rStyle w:val="Hyperlink"/>
                <w:rFonts w:eastAsiaTheme="majorEastAsia"/>
                <w:noProof/>
              </w:rPr>
              <w:t>Refusal of service</w:t>
            </w:r>
            <w:r w:rsidR="00DB1435">
              <w:rPr>
                <w:noProof/>
                <w:webHidden/>
              </w:rPr>
              <w:tab/>
            </w:r>
            <w:r w:rsidR="00DB1435">
              <w:rPr>
                <w:noProof/>
                <w:webHidden/>
              </w:rPr>
              <w:fldChar w:fldCharType="begin"/>
            </w:r>
            <w:r w:rsidR="00DB1435">
              <w:rPr>
                <w:noProof/>
                <w:webHidden/>
              </w:rPr>
              <w:instrText xml:space="preserve"> PAGEREF _Toc70606989 \h </w:instrText>
            </w:r>
            <w:r w:rsidR="00DB1435">
              <w:rPr>
                <w:noProof/>
                <w:webHidden/>
              </w:rPr>
            </w:r>
            <w:r w:rsidR="00DB1435">
              <w:rPr>
                <w:noProof/>
                <w:webHidden/>
              </w:rPr>
              <w:fldChar w:fldCharType="separate"/>
            </w:r>
            <w:r>
              <w:rPr>
                <w:noProof/>
                <w:webHidden/>
              </w:rPr>
              <w:t>12</w:t>
            </w:r>
            <w:r w:rsidR="00DB1435">
              <w:rPr>
                <w:noProof/>
                <w:webHidden/>
              </w:rPr>
              <w:fldChar w:fldCharType="end"/>
            </w:r>
          </w:hyperlink>
        </w:p>
        <w:p w14:paraId="0F550ADF" w14:textId="0AD8DA53" w:rsidR="00DB1435" w:rsidRDefault="00C862DE">
          <w:pPr>
            <w:pStyle w:val="TOC1"/>
            <w:rPr>
              <w:rFonts w:asciiTheme="minorHAnsi" w:eastAsiaTheme="minorEastAsia" w:hAnsiTheme="minorHAnsi" w:cstheme="minorBidi"/>
              <w:noProof/>
              <w:spacing w:val="0"/>
            </w:rPr>
          </w:pPr>
          <w:hyperlink w:anchor="_Toc70606990" w:history="1">
            <w:r w:rsidR="00DB1435" w:rsidRPr="00FA5CAF">
              <w:rPr>
                <w:rStyle w:val="Hyperlink"/>
                <w:rFonts w:eastAsiaTheme="majorEastAsia"/>
                <w:noProof/>
              </w:rPr>
              <w:t>4.7.</w:t>
            </w:r>
            <w:r w:rsidR="00DB1435">
              <w:rPr>
                <w:rFonts w:asciiTheme="minorHAnsi" w:eastAsiaTheme="minorEastAsia" w:hAnsiTheme="minorHAnsi" w:cstheme="minorBidi"/>
                <w:noProof/>
                <w:spacing w:val="0"/>
              </w:rPr>
              <w:tab/>
            </w:r>
            <w:r w:rsidR="00DB1435" w:rsidRPr="00FA5CAF">
              <w:rPr>
                <w:rStyle w:val="Hyperlink"/>
                <w:rFonts w:eastAsiaTheme="majorEastAsia"/>
                <w:noProof/>
              </w:rPr>
              <w:t>Safety</w:t>
            </w:r>
            <w:r w:rsidR="00DB1435">
              <w:rPr>
                <w:noProof/>
                <w:webHidden/>
              </w:rPr>
              <w:tab/>
            </w:r>
            <w:r w:rsidR="00DB1435">
              <w:rPr>
                <w:noProof/>
                <w:webHidden/>
              </w:rPr>
              <w:fldChar w:fldCharType="begin"/>
            </w:r>
            <w:r w:rsidR="00DB1435">
              <w:rPr>
                <w:noProof/>
                <w:webHidden/>
              </w:rPr>
              <w:instrText xml:space="preserve"> PAGEREF _Toc70606990 \h </w:instrText>
            </w:r>
            <w:r w:rsidR="00DB1435">
              <w:rPr>
                <w:noProof/>
                <w:webHidden/>
              </w:rPr>
            </w:r>
            <w:r w:rsidR="00DB1435">
              <w:rPr>
                <w:noProof/>
                <w:webHidden/>
              </w:rPr>
              <w:fldChar w:fldCharType="separate"/>
            </w:r>
            <w:r>
              <w:rPr>
                <w:noProof/>
                <w:webHidden/>
              </w:rPr>
              <w:t>12</w:t>
            </w:r>
            <w:r w:rsidR="00DB1435">
              <w:rPr>
                <w:noProof/>
                <w:webHidden/>
              </w:rPr>
              <w:fldChar w:fldCharType="end"/>
            </w:r>
          </w:hyperlink>
        </w:p>
        <w:p w14:paraId="4C8ECA74" w14:textId="7154B72B" w:rsidR="00DB1435" w:rsidRDefault="00C862DE">
          <w:pPr>
            <w:pStyle w:val="TOC1"/>
            <w:rPr>
              <w:rFonts w:asciiTheme="minorHAnsi" w:eastAsiaTheme="minorEastAsia" w:hAnsiTheme="minorHAnsi" w:cstheme="minorBidi"/>
              <w:noProof/>
              <w:spacing w:val="0"/>
            </w:rPr>
          </w:pPr>
          <w:hyperlink w:anchor="_Toc70606991" w:history="1">
            <w:r w:rsidR="00DB1435" w:rsidRPr="00FA5CAF">
              <w:rPr>
                <w:rStyle w:val="Hyperlink"/>
                <w:rFonts w:eastAsiaTheme="majorEastAsia"/>
                <w:noProof/>
              </w:rPr>
              <w:t>4.8.</w:t>
            </w:r>
            <w:r w:rsidR="00DB1435">
              <w:rPr>
                <w:rFonts w:asciiTheme="minorHAnsi" w:eastAsiaTheme="minorEastAsia" w:hAnsiTheme="minorHAnsi" w:cstheme="minorBidi"/>
                <w:noProof/>
                <w:spacing w:val="0"/>
              </w:rPr>
              <w:tab/>
            </w:r>
            <w:r w:rsidR="00DB1435" w:rsidRPr="00FA5CAF">
              <w:rPr>
                <w:rStyle w:val="Hyperlink"/>
                <w:rFonts w:eastAsiaTheme="majorEastAsia"/>
                <w:noProof/>
              </w:rPr>
              <w:t>Commonwealth Child Safe Framework</w:t>
            </w:r>
            <w:r w:rsidR="00DB1435">
              <w:rPr>
                <w:noProof/>
                <w:webHidden/>
              </w:rPr>
              <w:tab/>
            </w:r>
            <w:r w:rsidR="00DB1435">
              <w:rPr>
                <w:noProof/>
                <w:webHidden/>
              </w:rPr>
              <w:fldChar w:fldCharType="begin"/>
            </w:r>
            <w:r w:rsidR="00DB1435">
              <w:rPr>
                <w:noProof/>
                <w:webHidden/>
              </w:rPr>
              <w:instrText xml:space="preserve"> PAGEREF _Toc70606991 \h </w:instrText>
            </w:r>
            <w:r w:rsidR="00DB1435">
              <w:rPr>
                <w:noProof/>
                <w:webHidden/>
              </w:rPr>
            </w:r>
            <w:r w:rsidR="00DB1435">
              <w:rPr>
                <w:noProof/>
                <w:webHidden/>
              </w:rPr>
              <w:fldChar w:fldCharType="separate"/>
            </w:r>
            <w:r>
              <w:rPr>
                <w:noProof/>
                <w:webHidden/>
              </w:rPr>
              <w:t>12</w:t>
            </w:r>
            <w:r w:rsidR="00DB1435">
              <w:rPr>
                <w:noProof/>
                <w:webHidden/>
              </w:rPr>
              <w:fldChar w:fldCharType="end"/>
            </w:r>
          </w:hyperlink>
        </w:p>
        <w:p w14:paraId="1CF99BE2" w14:textId="5FB5F99B" w:rsidR="00DB1435" w:rsidRDefault="00C862DE">
          <w:pPr>
            <w:pStyle w:val="TOC2"/>
            <w:rPr>
              <w:rFonts w:asciiTheme="minorHAnsi" w:eastAsiaTheme="minorEastAsia" w:hAnsiTheme="minorHAnsi" w:cstheme="minorBidi"/>
              <w:noProof/>
              <w:spacing w:val="0"/>
            </w:rPr>
          </w:pPr>
          <w:hyperlink w:anchor="_Toc70606992" w:history="1">
            <w:r w:rsidR="00DB1435" w:rsidRPr="00FA5CAF">
              <w:rPr>
                <w:rStyle w:val="Hyperlink"/>
                <w:rFonts w:eastAsiaTheme="majorEastAsia"/>
                <w:noProof/>
              </w:rPr>
              <w:t>5.</w:t>
            </w:r>
            <w:r w:rsidR="00DB1435">
              <w:rPr>
                <w:rFonts w:asciiTheme="minorHAnsi" w:eastAsiaTheme="minorEastAsia" w:hAnsiTheme="minorHAnsi" w:cstheme="minorBidi"/>
                <w:noProof/>
                <w:spacing w:val="0"/>
              </w:rPr>
              <w:tab/>
            </w:r>
            <w:r w:rsidR="00DB1435" w:rsidRPr="00FA5CAF">
              <w:rPr>
                <w:rStyle w:val="Hyperlink"/>
                <w:rFonts w:eastAsiaTheme="majorEastAsia"/>
                <w:noProof/>
              </w:rPr>
              <w:t>Governance and Support</w:t>
            </w:r>
            <w:r w:rsidR="00DB1435">
              <w:rPr>
                <w:noProof/>
                <w:webHidden/>
              </w:rPr>
              <w:tab/>
            </w:r>
            <w:r w:rsidR="00DB1435">
              <w:rPr>
                <w:noProof/>
                <w:webHidden/>
              </w:rPr>
              <w:fldChar w:fldCharType="begin"/>
            </w:r>
            <w:r w:rsidR="00DB1435">
              <w:rPr>
                <w:noProof/>
                <w:webHidden/>
              </w:rPr>
              <w:instrText xml:space="preserve"> PAGEREF _Toc70606992 \h </w:instrText>
            </w:r>
            <w:r w:rsidR="00DB1435">
              <w:rPr>
                <w:noProof/>
                <w:webHidden/>
              </w:rPr>
            </w:r>
            <w:r w:rsidR="00DB1435">
              <w:rPr>
                <w:noProof/>
                <w:webHidden/>
              </w:rPr>
              <w:fldChar w:fldCharType="separate"/>
            </w:r>
            <w:r>
              <w:rPr>
                <w:noProof/>
                <w:webHidden/>
              </w:rPr>
              <w:t>13</w:t>
            </w:r>
            <w:r w:rsidR="00DB1435">
              <w:rPr>
                <w:noProof/>
                <w:webHidden/>
              </w:rPr>
              <w:fldChar w:fldCharType="end"/>
            </w:r>
          </w:hyperlink>
        </w:p>
        <w:p w14:paraId="2EDDFB7A" w14:textId="1CB230BD" w:rsidR="00DB1435" w:rsidRDefault="00C862DE">
          <w:pPr>
            <w:pStyle w:val="TOC1"/>
            <w:rPr>
              <w:rFonts w:asciiTheme="minorHAnsi" w:eastAsiaTheme="minorEastAsia" w:hAnsiTheme="minorHAnsi" w:cstheme="minorBidi"/>
              <w:noProof/>
              <w:spacing w:val="0"/>
            </w:rPr>
          </w:pPr>
          <w:hyperlink w:anchor="_Toc70606993" w:history="1">
            <w:r w:rsidR="00DB1435" w:rsidRPr="00FA5CAF">
              <w:rPr>
                <w:rStyle w:val="Hyperlink"/>
                <w:rFonts w:eastAsiaTheme="majorEastAsia"/>
                <w:noProof/>
              </w:rPr>
              <w:t>5.1.</w:t>
            </w:r>
            <w:r w:rsidR="00DB1435">
              <w:rPr>
                <w:rFonts w:asciiTheme="minorHAnsi" w:eastAsiaTheme="minorEastAsia" w:hAnsiTheme="minorHAnsi" w:cstheme="minorBidi"/>
                <w:noProof/>
                <w:spacing w:val="0"/>
              </w:rPr>
              <w:tab/>
            </w:r>
            <w:r w:rsidR="00DB1435" w:rsidRPr="00FA5CAF">
              <w:rPr>
                <w:rStyle w:val="Hyperlink"/>
                <w:rFonts w:eastAsiaTheme="majorEastAsia"/>
                <w:noProof/>
              </w:rPr>
              <w:t>Support available to providers</w:t>
            </w:r>
            <w:r w:rsidR="00DB1435">
              <w:rPr>
                <w:noProof/>
                <w:webHidden/>
              </w:rPr>
              <w:tab/>
            </w:r>
            <w:r w:rsidR="00DB1435">
              <w:rPr>
                <w:noProof/>
                <w:webHidden/>
              </w:rPr>
              <w:fldChar w:fldCharType="begin"/>
            </w:r>
            <w:r w:rsidR="00DB1435">
              <w:rPr>
                <w:noProof/>
                <w:webHidden/>
              </w:rPr>
              <w:instrText xml:space="preserve"> PAGEREF _Toc70606993 \h </w:instrText>
            </w:r>
            <w:r w:rsidR="00DB1435">
              <w:rPr>
                <w:noProof/>
                <w:webHidden/>
              </w:rPr>
            </w:r>
            <w:r w:rsidR="00DB1435">
              <w:rPr>
                <w:noProof/>
                <w:webHidden/>
              </w:rPr>
              <w:fldChar w:fldCharType="separate"/>
            </w:r>
            <w:r>
              <w:rPr>
                <w:noProof/>
                <w:webHidden/>
              </w:rPr>
              <w:t>13</w:t>
            </w:r>
            <w:r w:rsidR="00DB1435">
              <w:rPr>
                <w:noProof/>
                <w:webHidden/>
              </w:rPr>
              <w:fldChar w:fldCharType="end"/>
            </w:r>
          </w:hyperlink>
        </w:p>
        <w:p w14:paraId="15055103" w14:textId="792BA0BB" w:rsidR="00DB1435" w:rsidRDefault="00C862DE">
          <w:pPr>
            <w:pStyle w:val="TOC1"/>
            <w:rPr>
              <w:rFonts w:asciiTheme="minorHAnsi" w:eastAsiaTheme="minorEastAsia" w:hAnsiTheme="minorHAnsi" w:cstheme="minorBidi"/>
              <w:noProof/>
              <w:spacing w:val="0"/>
            </w:rPr>
          </w:pPr>
          <w:hyperlink w:anchor="_Toc70606994" w:history="1">
            <w:r w:rsidR="00DB1435" w:rsidRPr="00FA5CAF">
              <w:rPr>
                <w:rStyle w:val="Hyperlink"/>
                <w:rFonts w:eastAsiaTheme="majorEastAsia"/>
                <w:noProof/>
              </w:rPr>
              <w:t>5.2.</w:t>
            </w:r>
            <w:r w:rsidR="00DB1435">
              <w:rPr>
                <w:rFonts w:asciiTheme="minorHAnsi" w:eastAsiaTheme="minorEastAsia" w:hAnsiTheme="minorHAnsi" w:cstheme="minorBidi"/>
                <w:noProof/>
                <w:spacing w:val="0"/>
              </w:rPr>
              <w:tab/>
            </w:r>
            <w:r w:rsidR="00DB1435" w:rsidRPr="00FA5CAF">
              <w:rPr>
                <w:rStyle w:val="Hyperlink"/>
                <w:rFonts w:eastAsiaTheme="majorEastAsia"/>
                <w:noProof/>
              </w:rPr>
              <w:t>Compliance with Activity requirements</w:t>
            </w:r>
            <w:r w:rsidR="00DB1435">
              <w:rPr>
                <w:noProof/>
                <w:webHidden/>
              </w:rPr>
              <w:tab/>
            </w:r>
            <w:r w:rsidR="00DB1435">
              <w:rPr>
                <w:noProof/>
                <w:webHidden/>
              </w:rPr>
              <w:fldChar w:fldCharType="begin"/>
            </w:r>
            <w:r w:rsidR="00DB1435">
              <w:rPr>
                <w:noProof/>
                <w:webHidden/>
              </w:rPr>
              <w:instrText xml:space="preserve"> PAGEREF _Toc70606994 \h </w:instrText>
            </w:r>
            <w:r w:rsidR="00DB1435">
              <w:rPr>
                <w:noProof/>
                <w:webHidden/>
              </w:rPr>
            </w:r>
            <w:r w:rsidR="00DB1435">
              <w:rPr>
                <w:noProof/>
                <w:webHidden/>
              </w:rPr>
              <w:fldChar w:fldCharType="separate"/>
            </w:r>
            <w:r>
              <w:rPr>
                <w:noProof/>
                <w:webHidden/>
              </w:rPr>
              <w:t>14</w:t>
            </w:r>
            <w:r w:rsidR="00DB1435">
              <w:rPr>
                <w:noProof/>
                <w:webHidden/>
              </w:rPr>
              <w:fldChar w:fldCharType="end"/>
            </w:r>
          </w:hyperlink>
        </w:p>
        <w:p w14:paraId="0801A3D4" w14:textId="48A559CE" w:rsidR="00DB1435" w:rsidRDefault="00C862DE">
          <w:pPr>
            <w:pStyle w:val="TOC2"/>
            <w:rPr>
              <w:rFonts w:asciiTheme="minorHAnsi" w:eastAsiaTheme="minorEastAsia" w:hAnsiTheme="minorHAnsi" w:cstheme="minorBidi"/>
              <w:noProof/>
              <w:spacing w:val="0"/>
            </w:rPr>
          </w:pPr>
          <w:hyperlink w:anchor="_Toc70606995" w:history="1">
            <w:r w:rsidR="00DB1435" w:rsidRPr="00FA5CAF">
              <w:rPr>
                <w:rStyle w:val="Hyperlink"/>
                <w:rFonts w:eastAsiaTheme="majorEastAsia"/>
                <w:noProof/>
              </w:rPr>
              <w:t>6.</w:t>
            </w:r>
            <w:r w:rsidR="00DB1435">
              <w:rPr>
                <w:rFonts w:asciiTheme="minorHAnsi" w:eastAsiaTheme="minorEastAsia" w:hAnsiTheme="minorHAnsi" w:cstheme="minorBidi"/>
                <w:noProof/>
                <w:spacing w:val="0"/>
              </w:rPr>
              <w:tab/>
            </w:r>
            <w:r w:rsidR="00DB1435" w:rsidRPr="00FA5CAF">
              <w:rPr>
                <w:rStyle w:val="Hyperlink"/>
                <w:rFonts w:eastAsiaTheme="majorEastAsia"/>
                <w:noProof/>
              </w:rPr>
              <w:t>Funding</w:t>
            </w:r>
            <w:r w:rsidR="00DB1435">
              <w:rPr>
                <w:noProof/>
                <w:webHidden/>
              </w:rPr>
              <w:tab/>
            </w:r>
            <w:r w:rsidR="00DB1435">
              <w:rPr>
                <w:noProof/>
                <w:webHidden/>
              </w:rPr>
              <w:fldChar w:fldCharType="begin"/>
            </w:r>
            <w:r w:rsidR="00DB1435">
              <w:rPr>
                <w:noProof/>
                <w:webHidden/>
              </w:rPr>
              <w:instrText xml:space="preserve"> PAGEREF _Toc70606995 \h </w:instrText>
            </w:r>
            <w:r w:rsidR="00DB1435">
              <w:rPr>
                <w:noProof/>
                <w:webHidden/>
              </w:rPr>
            </w:r>
            <w:r w:rsidR="00DB1435">
              <w:rPr>
                <w:noProof/>
                <w:webHidden/>
              </w:rPr>
              <w:fldChar w:fldCharType="separate"/>
            </w:r>
            <w:r>
              <w:rPr>
                <w:noProof/>
                <w:webHidden/>
              </w:rPr>
              <w:t>15</w:t>
            </w:r>
            <w:r w:rsidR="00DB1435">
              <w:rPr>
                <w:noProof/>
                <w:webHidden/>
              </w:rPr>
              <w:fldChar w:fldCharType="end"/>
            </w:r>
          </w:hyperlink>
        </w:p>
        <w:p w14:paraId="41F6B749" w14:textId="7C9E0378" w:rsidR="00DB1435" w:rsidRDefault="00C862DE">
          <w:pPr>
            <w:pStyle w:val="TOC1"/>
            <w:rPr>
              <w:rFonts w:asciiTheme="minorHAnsi" w:eastAsiaTheme="minorEastAsia" w:hAnsiTheme="minorHAnsi" w:cstheme="minorBidi"/>
              <w:noProof/>
              <w:spacing w:val="0"/>
            </w:rPr>
          </w:pPr>
          <w:hyperlink w:anchor="_Toc70606996" w:history="1">
            <w:r w:rsidR="00DB1435" w:rsidRPr="00FA5CAF">
              <w:rPr>
                <w:rStyle w:val="Hyperlink"/>
                <w:rFonts w:eastAsiaTheme="majorEastAsia"/>
                <w:noProof/>
              </w:rPr>
              <w:t>6.1.</w:t>
            </w:r>
            <w:r w:rsidR="00DB1435">
              <w:rPr>
                <w:rFonts w:asciiTheme="minorHAnsi" w:eastAsiaTheme="minorEastAsia" w:hAnsiTheme="minorHAnsi" w:cstheme="minorBidi"/>
                <w:noProof/>
                <w:spacing w:val="0"/>
              </w:rPr>
              <w:tab/>
            </w:r>
            <w:r w:rsidR="00DB1435" w:rsidRPr="00FA5CAF">
              <w:rPr>
                <w:rStyle w:val="Hyperlink"/>
                <w:rFonts w:eastAsiaTheme="majorEastAsia"/>
                <w:noProof/>
              </w:rPr>
              <w:t>Eligible and ineligible expenses</w:t>
            </w:r>
            <w:r w:rsidR="00DB1435">
              <w:rPr>
                <w:noProof/>
                <w:webHidden/>
              </w:rPr>
              <w:tab/>
            </w:r>
            <w:r w:rsidR="00DB1435">
              <w:rPr>
                <w:noProof/>
                <w:webHidden/>
              </w:rPr>
              <w:fldChar w:fldCharType="begin"/>
            </w:r>
            <w:r w:rsidR="00DB1435">
              <w:rPr>
                <w:noProof/>
                <w:webHidden/>
              </w:rPr>
              <w:instrText xml:space="preserve"> PAGEREF _Toc70606996 \h </w:instrText>
            </w:r>
            <w:r w:rsidR="00DB1435">
              <w:rPr>
                <w:noProof/>
                <w:webHidden/>
              </w:rPr>
            </w:r>
            <w:r w:rsidR="00DB1435">
              <w:rPr>
                <w:noProof/>
                <w:webHidden/>
              </w:rPr>
              <w:fldChar w:fldCharType="separate"/>
            </w:r>
            <w:r>
              <w:rPr>
                <w:noProof/>
                <w:webHidden/>
              </w:rPr>
              <w:t>15</w:t>
            </w:r>
            <w:r w:rsidR="00DB1435">
              <w:rPr>
                <w:noProof/>
                <w:webHidden/>
              </w:rPr>
              <w:fldChar w:fldCharType="end"/>
            </w:r>
          </w:hyperlink>
        </w:p>
        <w:p w14:paraId="30E238FF" w14:textId="4DE73768" w:rsidR="00DB1435" w:rsidRDefault="00C862DE">
          <w:pPr>
            <w:pStyle w:val="TOC1"/>
            <w:rPr>
              <w:rFonts w:asciiTheme="minorHAnsi" w:eastAsiaTheme="minorEastAsia" w:hAnsiTheme="minorHAnsi" w:cstheme="minorBidi"/>
              <w:noProof/>
              <w:spacing w:val="0"/>
            </w:rPr>
          </w:pPr>
          <w:hyperlink w:anchor="_Toc70606997" w:history="1">
            <w:r w:rsidR="00DB1435" w:rsidRPr="00FA5CAF">
              <w:rPr>
                <w:rStyle w:val="Hyperlink"/>
                <w:rFonts w:eastAsiaTheme="majorEastAsia"/>
                <w:noProof/>
              </w:rPr>
              <w:t>6.2.</w:t>
            </w:r>
            <w:r w:rsidR="00DB1435">
              <w:rPr>
                <w:rFonts w:asciiTheme="minorHAnsi" w:eastAsiaTheme="minorEastAsia" w:hAnsiTheme="minorHAnsi" w:cstheme="minorBidi"/>
                <w:noProof/>
                <w:spacing w:val="0"/>
              </w:rPr>
              <w:tab/>
            </w:r>
            <w:r w:rsidR="00DB1435" w:rsidRPr="00FA5CAF">
              <w:rPr>
                <w:rStyle w:val="Hyperlink"/>
                <w:rFonts w:eastAsiaTheme="majorEastAsia"/>
                <w:noProof/>
              </w:rPr>
              <w:t>Funding innovation</w:t>
            </w:r>
            <w:r w:rsidR="00DB1435">
              <w:rPr>
                <w:noProof/>
                <w:webHidden/>
              </w:rPr>
              <w:tab/>
            </w:r>
            <w:r w:rsidR="00DB1435">
              <w:rPr>
                <w:noProof/>
                <w:webHidden/>
              </w:rPr>
              <w:fldChar w:fldCharType="begin"/>
            </w:r>
            <w:r w:rsidR="00DB1435">
              <w:rPr>
                <w:noProof/>
                <w:webHidden/>
              </w:rPr>
              <w:instrText xml:space="preserve"> PAGEREF _Toc70606997 \h </w:instrText>
            </w:r>
            <w:r w:rsidR="00DB1435">
              <w:rPr>
                <w:noProof/>
                <w:webHidden/>
              </w:rPr>
            </w:r>
            <w:r w:rsidR="00DB1435">
              <w:rPr>
                <w:noProof/>
                <w:webHidden/>
              </w:rPr>
              <w:fldChar w:fldCharType="separate"/>
            </w:r>
            <w:r>
              <w:rPr>
                <w:noProof/>
                <w:webHidden/>
              </w:rPr>
              <w:t>15</w:t>
            </w:r>
            <w:r w:rsidR="00DB1435">
              <w:rPr>
                <w:noProof/>
                <w:webHidden/>
              </w:rPr>
              <w:fldChar w:fldCharType="end"/>
            </w:r>
          </w:hyperlink>
        </w:p>
        <w:p w14:paraId="71B1616E" w14:textId="166B2CAA" w:rsidR="00DB1435" w:rsidRDefault="00C862DE">
          <w:pPr>
            <w:pStyle w:val="TOC1"/>
            <w:rPr>
              <w:rFonts w:asciiTheme="minorHAnsi" w:eastAsiaTheme="minorEastAsia" w:hAnsiTheme="minorHAnsi" w:cstheme="minorBidi"/>
              <w:noProof/>
              <w:spacing w:val="0"/>
            </w:rPr>
          </w:pPr>
          <w:hyperlink w:anchor="_Toc70606998" w:history="1">
            <w:r w:rsidR="00DB1435" w:rsidRPr="00FA5CAF">
              <w:rPr>
                <w:rStyle w:val="Hyperlink"/>
                <w:rFonts w:eastAsiaTheme="majorEastAsia"/>
                <w:noProof/>
              </w:rPr>
              <w:t>6.3.</w:t>
            </w:r>
            <w:r w:rsidR="00DB1435">
              <w:rPr>
                <w:rFonts w:asciiTheme="minorHAnsi" w:eastAsiaTheme="minorEastAsia" w:hAnsiTheme="minorHAnsi" w:cstheme="minorBidi"/>
                <w:noProof/>
                <w:spacing w:val="0"/>
              </w:rPr>
              <w:tab/>
            </w:r>
            <w:r w:rsidR="00DB1435" w:rsidRPr="00FA5CAF">
              <w:rPr>
                <w:rStyle w:val="Hyperlink"/>
                <w:rFonts w:eastAsiaTheme="majorEastAsia"/>
                <w:noProof/>
              </w:rPr>
              <w:t>Long-term sustainability</w:t>
            </w:r>
            <w:r w:rsidR="00DB1435">
              <w:rPr>
                <w:noProof/>
                <w:webHidden/>
              </w:rPr>
              <w:tab/>
            </w:r>
            <w:r w:rsidR="00DB1435">
              <w:rPr>
                <w:noProof/>
                <w:webHidden/>
              </w:rPr>
              <w:fldChar w:fldCharType="begin"/>
            </w:r>
            <w:r w:rsidR="00DB1435">
              <w:rPr>
                <w:noProof/>
                <w:webHidden/>
              </w:rPr>
              <w:instrText xml:space="preserve"> PAGEREF _Toc70606998 \h </w:instrText>
            </w:r>
            <w:r w:rsidR="00DB1435">
              <w:rPr>
                <w:noProof/>
                <w:webHidden/>
              </w:rPr>
            </w:r>
            <w:r w:rsidR="00DB1435">
              <w:rPr>
                <w:noProof/>
                <w:webHidden/>
              </w:rPr>
              <w:fldChar w:fldCharType="separate"/>
            </w:r>
            <w:r>
              <w:rPr>
                <w:noProof/>
                <w:webHidden/>
              </w:rPr>
              <w:t>16</w:t>
            </w:r>
            <w:r w:rsidR="00DB1435">
              <w:rPr>
                <w:noProof/>
                <w:webHidden/>
              </w:rPr>
              <w:fldChar w:fldCharType="end"/>
            </w:r>
          </w:hyperlink>
        </w:p>
        <w:p w14:paraId="3CF3AE26" w14:textId="349662AE" w:rsidR="00DB1435" w:rsidRDefault="00C862DE">
          <w:pPr>
            <w:pStyle w:val="TOC2"/>
            <w:rPr>
              <w:rFonts w:asciiTheme="minorHAnsi" w:eastAsiaTheme="minorEastAsia" w:hAnsiTheme="minorHAnsi" w:cstheme="minorBidi"/>
              <w:noProof/>
              <w:spacing w:val="0"/>
            </w:rPr>
          </w:pPr>
          <w:hyperlink w:anchor="_Toc70606999" w:history="1">
            <w:r w:rsidR="00DB1435" w:rsidRPr="00FA5CAF">
              <w:rPr>
                <w:rStyle w:val="Hyperlink"/>
                <w:rFonts w:eastAsiaTheme="majorEastAsia"/>
                <w:noProof/>
              </w:rPr>
              <w:t>7.</w:t>
            </w:r>
            <w:r w:rsidR="00DB1435">
              <w:rPr>
                <w:rFonts w:asciiTheme="minorHAnsi" w:eastAsiaTheme="minorEastAsia" w:hAnsiTheme="minorHAnsi" w:cstheme="minorBidi"/>
                <w:noProof/>
                <w:spacing w:val="0"/>
              </w:rPr>
              <w:tab/>
            </w:r>
            <w:r w:rsidR="00DB1435" w:rsidRPr="00FA5CAF">
              <w:rPr>
                <w:rStyle w:val="Hyperlink"/>
                <w:rFonts w:eastAsiaTheme="majorEastAsia"/>
                <w:noProof/>
              </w:rPr>
              <w:t>Reporting</w:t>
            </w:r>
            <w:r w:rsidR="00DB1435">
              <w:rPr>
                <w:noProof/>
                <w:webHidden/>
              </w:rPr>
              <w:tab/>
            </w:r>
            <w:r w:rsidR="00DB1435">
              <w:rPr>
                <w:noProof/>
                <w:webHidden/>
              </w:rPr>
              <w:fldChar w:fldCharType="begin"/>
            </w:r>
            <w:r w:rsidR="00DB1435">
              <w:rPr>
                <w:noProof/>
                <w:webHidden/>
              </w:rPr>
              <w:instrText xml:space="preserve"> PAGEREF _Toc70606999 \h </w:instrText>
            </w:r>
            <w:r w:rsidR="00DB1435">
              <w:rPr>
                <w:noProof/>
                <w:webHidden/>
              </w:rPr>
            </w:r>
            <w:r w:rsidR="00DB1435">
              <w:rPr>
                <w:noProof/>
                <w:webHidden/>
              </w:rPr>
              <w:fldChar w:fldCharType="separate"/>
            </w:r>
            <w:r>
              <w:rPr>
                <w:noProof/>
                <w:webHidden/>
              </w:rPr>
              <w:t>17</w:t>
            </w:r>
            <w:r w:rsidR="00DB1435">
              <w:rPr>
                <w:noProof/>
                <w:webHidden/>
              </w:rPr>
              <w:fldChar w:fldCharType="end"/>
            </w:r>
          </w:hyperlink>
        </w:p>
        <w:p w14:paraId="6B6CC4F0" w14:textId="2BAE87D7" w:rsidR="00DB1435" w:rsidRDefault="00C862DE">
          <w:pPr>
            <w:pStyle w:val="TOC1"/>
            <w:rPr>
              <w:rFonts w:asciiTheme="minorHAnsi" w:eastAsiaTheme="minorEastAsia" w:hAnsiTheme="minorHAnsi" w:cstheme="minorBidi"/>
              <w:noProof/>
              <w:spacing w:val="0"/>
            </w:rPr>
          </w:pPr>
          <w:hyperlink w:anchor="_Toc70607000" w:history="1">
            <w:r w:rsidR="00DB1435" w:rsidRPr="00FA5CAF">
              <w:rPr>
                <w:rStyle w:val="Hyperlink"/>
                <w:rFonts w:eastAsiaTheme="majorEastAsia"/>
                <w:noProof/>
              </w:rPr>
              <w:t>7.1.</w:t>
            </w:r>
            <w:r w:rsidR="00DB1435">
              <w:rPr>
                <w:rFonts w:asciiTheme="minorHAnsi" w:eastAsiaTheme="minorEastAsia" w:hAnsiTheme="minorHAnsi" w:cstheme="minorBidi"/>
                <w:noProof/>
                <w:spacing w:val="0"/>
              </w:rPr>
              <w:tab/>
            </w:r>
            <w:r w:rsidR="00DB1435" w:rsidRPr="00FA5CAF">
              <w:rPr>
                <w:rStyle w:val="Hyperlink"/>
                <w:rFonts w:eastAsiaTheme="majorEastAsia"/>
                <w:noProof/>
              </w:rPr>
              <w:t>Data reporting</w:t>
            </w:r>
            <w:r w:rsidR="00DB1435">
              <w:rPr>
                <w:noProof/>
                <w:webHidden/>
              </w:rPr>
              <w:tab/>
            </w:r>
            <w:r w:rsidR="00DB1435">
              <w:rPr>
                <w:noProof/>
                <w:webHidden/>
              </w:rPr>
              <w:fldChar w:fldCharType="begin"/>
            </w:r>
            <w:r w:rsidR="00DB1435">
              <w:rPr>
                <w:noProof/>
                <w:webHidden/>
              </w:rPr>
              <w:instrText xml:space="preserve"> PAGEREF _Toc70607000 \h </w:instrText>
            </w:r>
            <w:r w:rsidR="00DB1435">
              <w:rPr>
                <w:noProof/>
                <w:webHidden/>
              </w:rPr>
            </w:r>
            <w:r w:rsidR="00DB1435">
              <w:rPr>
                <w:noProof/>
                <w:webHidden/>
              </w:rPr>
              <w:fldChar w:fldCharType="separate"/>
            </w:r>
            <w:r>
              <w:rPr>
                <w:noProof/>
                <w:webHidden/>
              </w:rPr>
              <w:t>17</w:t>
            </w:r>
            <w:r w:rsidR="00DB1435">
              <w:rPr>
                <w:noProof/>
                <w:webHidden/>
              </w:rPr>
              <w:fldChar w:fldCharType="end"/>
            </w:r>
          </w:hyperlink>
        </w:p>
        <w:p w14:paraId="46CC22EC" w14:textId="05B5D089" w:rsidR="00DB1435" w:rsidRDefault="00C862DE">
          <w:pPr>
            <w:pStyle w:val="TOC1"/>
            <w:rPr>
              <w:rFonts w:asciiTheme="minorHAnsi" w:eastAsiaTheme="minorEastAsia" w:hAnsiTheme="minorHAnsi" w:cstheme="minorBidi"/>
              <w:noProof/>
              <w:spacing w:val="0"/>
            </w:rPr>
          </w:pPr>
          <w:hyperlink w:anchor="_Toc70607001" w:history="1">
            <w:r w:rsidR="00DB1435" w:rsidRPr="00FA5CAF">
              <w:rPr>
                <w:rStyle w:val="Hyperlink"/>
                <w:rFonts w:eastAsiaTheme="majorEastAsia"/>
                <w:noProof/>
              </w:rPr>
              <w:t>7.2.</w:t>
            </w:r>
            <w:r w:rsidR="00DB1435">
              <w:rPr>
                <w:rFonts w:asciiTheme="minorHAnsi" w:eastAsiaTheme="minorEastAsia" w:hAnsiTheme="minorHAnsi" w:cstheme="minorBidi"/>
                <w:noProof/>
                <w:spacing w:val="0"/>
              </w:rPr>
              <w:tab/>
            </w:r>
            <w:r w:rsidR="00DB1435" w:rsidRPr="00FA5CAF">
              <w:rPr>
                <w:rStyle w:val="Hyperlink"/>
                <w:rFonts w:eastAsiaTheme="majorEastAsia"/>
                <w:noProof/>
              </w:rPr>
              <w:t>Data Exchange</w:t>
            </w:r>
            <w:r w:rsidR="00DB1435">
              <w:rPr>
                <w:noProof/>
                <w:webHidden/>
              </w:rPr>
              <w:tab/>
            </w:r>
            <w:r w:rsidR="00DB1435">
              <w:rPr>
                <w:noProof/>
                <w:webHidden/>
              </w:rPr>
              <w:fldChar w:fldCharType="begin"/>
            </w:r>
            <w:r w:rsidR="00DB1435">
              <w:rPr>
                <w:noProof/>
                <w:webHidden/>
              </w:rPr>
              <w:instrText xml:space="preserve"> PAGEREF _Toc70607001 \h </w:instrText>
            </w:r>
            <w:r w:rsidR="00DB1435">
              <w:rPr>
                <w:noProof/>
                <w:webHidden/>
              </w:rPr>
            </w:r>
            <w:r w:rsidR="00DB1435">
              <w:rPr>
                <w:noProof/>
                <w:webHidden/>
              </w:rPr>
              <w:fldChar w:fldCharType="separate"/>
            </w:r>
            <w:r>
              <w:rPr>
                <w:noProof/>
                <w:webHidden/>
              </w:rPr>
              <w:t>17</w:t>
            </w:r>
            <w:r w:rsidR="00DB1435">
              <w:rPr>
                <w:noProof/>
                <w:webHidden/>
              </w:rPr>
              <w:fldChar w:fldCharType="end"/>
            </w:r>
          </w:hyperlink>
        </w:p>
        <w:p w14:paraId="20649BC4" w14:textId="4B2122B9" w:rsidR="00DB1435" w:rsidRDefault="00C862DE">
          <w:pPr>
            <w:pStyle w:val="TOC1"/>
            <w:rPr>
              <w:rFonts w:asciiTheme="minorHAnsi" w:eastAsiaTheme="minorEastAsia" w:hAnsiTheme="minorHAnsi" w:cstheme="minorBidi"/>
              <w:noProof/>
              <w:spacing w:val="0"/>
            </w:rPr>
          </w:pPr>
          <w:hyperlink w:anchor="_Toc70607002" w:history="1">
            <w:r w:rsidR="00DB1435" w:rsidRPr="00FA5CAF">
              <w:rPr>
                <w:rStyle w:val="Hyperlink"/>
                <w:rFonts w:eastAsiaTheme="majorEastAsia"/>
                <w:noProof/>
              </w:rPr>
              <w:t>7.3.</w:t>
            </w:r>
            <w:r w:rsidR="00DB1435">
              <w:rPr>
                <w:rFonts w:asciiTheme="minorHAnsi" w:eastAsiaTheme="minorEastAsia" w:hAnsiTheme="minorHAnsi" w:cstheme="minorBidi"/>
                <w:noProof/>
                <w:spacing w:val="0"/>
              </w:rPr>
              <w:tab/>
            </w:r>
            <w:r w:rsidR="00DB1435" w:rsidRPr="00FA5CAF">
              <w:rPr>
                <w:rStyle w:val="Hyperlink"/>
                <w:rFonts w:eastAsiaTheme="majorEastAsia"/>
                <w:noProof/>
              </w:rPr>
              <w:t>Data Exchange Partnership Approach</w:t>
            </w:r>
            <w:r w:rsidR="00DB1435">
              <w:rPr>
                <w:noProof/>
                <w:webHidden/>
              </w:rPr>
              <w:tab/>
            </w:r>
            <w:r w:rsidR="00DB1435">
              <w:rPr>
                <w:noProof/>
                <w:webHidden/>
              </w:rPr>
              <w:fldChar w:fldCharType="begin"/>
            </w:r>
            <w:r w:rsidR="00DB1435">
              <w:rPr>
                <w:noProof/>
                <w:webHidden/>
              </w:rPr>
              <w:instrText xml:space="preserve"> PAGEREF _Toc70607002 \h </w:instrText>
            </w:r>
            <w:r w:rsidR="00DB1435">
              <w:rPr>
                <w:noProof/>
                <w:webHidden/>
              </w:rPr>
            </w:r>
            <w:r w:rsidR="00DB1435">
              <w:rPr>
                <w:noProof/>
                <w:webHidden/>
              </w:rPr>
              <w:fldChar w:fldCharType="separate"/>
            </w:r>
            <w:r>
              <w:rPr>
                <w:noProof/>
                <w:webHidden/>
              </w:rPr>
              <w:t>17</w:t>
            </w:r>
            <w:r w:rsidR="00DB1435">
              <w:rPr>
                <w:noProof/>
                <w:webHidden/>
              </w:rPr>
              <w:fldChar w:fldCharType="end"/>
            </w:r>
          </w:hyperlink>
        </w:p>
        <w:p w14:paraId="4EB8747C" w14:textId="4F799A01" w:rsidR="00DB1435" w:rsidRDefault="00C862DE">
          <w:pPr>
            <w:pStyle w:val="TOC1"/>
            <w:rPr>
              <w:rFonts w:asciiTheme="minorHAnsi" w:eastAsiaTheme="minorEastAsia" w:hAnsiTheme="minorHAnsi" w:cstheme="minorBidi"/>
              <w:noProof/>
              <w:spacing w:val="0"/>
            </w:rPr>
          </w:pPr>
          <w:hyperlink w:anchor="_Toc70607003" w:history="1">
            <w:r w:rsidR="00DB1435" w:rsidRPr="00FA5CAF">
              <w:rPr>
                <w:rStyle w:val="Hyperlink"/>
                <w:rFonts w:eastAsiaTheme="majorEastAsia"/>
                <w:noProof/>
              </w:rPr>
              <w:t>7.4.</w:t>
            </w:r>
            <w:r w:rsidR="00DB1435">
              <w:rPr>
                <w:rFonts w:asciiTheme="minorHAnsi" w:eastAsiaTheme="minorEastAsia" w:hAnsiTheme="minorHAnsi" w:cstheme="minorBidi"/>
                <w:noProof/>
                <w:spacing w:val="0"/>
              </w:rPr>
              <w:tab/>
            </w:r>
            <w:r w:rsidR="00DB1435" w:rsidRPr="00FA5CAF">
              <w:rPr>
                <w:rStyle w:val="Hyperlink"/>
                <w:rFonts w:eastAsiaTheme="majorEastAsia"/>
                <w:noProof/>
              </w:rPr>
              <w:t>Guidance on measuring client and community outcomes</w:t>
            </w:r>
            <w:r w:rsidR="00DB1435">
              <w:rPr>
                <w:noProof/>
                <w:webHidden/>
              </w:rPr>
              <w:tab/>
            </w:r>
            <w:r w:rsidR="00DB1435">
              <w:rPr>
                <w:noProof/>
                <w:webHidden/>
              </w:rPr>
              <w:fldChar w:fldCharType="begin"/>
            </w:r>
            <w:r w:rsidR="00DB1435">
              <w:rPr>
                <w:noProof/>
                <w:webHidden/>
              </w:rPr>
              <w:instrText xml:space="preserve"> PAGEREF _Toc70607003 \h </w:instrText>
            </w:r>
            <w:r w:rsidR="00DB1435">
              <w:rPr>
                <w:noProof/>
                <w:webHidden/>
              </w:rPr>
            </w:r>
            <w:r w:rsidR="00DB1435">
              <w:rPr>
                <w:noProof/>
                <w:webHidden/>
              </w:rPr>
              <w:fldChar w:fldCharType="separate"/>
            </w:r>
            <w:r>
              <w:rPr>
                <w:noProof/>
                <w:webHidden/>
              </w:rPr>
              <w:t>18</w:t>
            </w:r>
            <w:r w:rsidR="00DB1435">
              <w:rPr>
                <w:noProof/>
                <w:webHidden/>
              </w:rPr>
              <w:fldChar w:fldCharType="end"/>
            </w:r>
          </w:hyperlink>
        </w:p>
        <w:p w14:paraId="1559A16D" w14:textId="729D082B" w:rsidR="00DB1435" w:rsidRDefault="00C862DE">
          <w:pPr>
            <w:pStyle w:val="TOC1"/>
            <w:rPr>
              <w:rFonts w:asciiTheme="minorHAnsi" w:eastAsiaTheme="minorEastAsia" w:hAnsiTheme="minorHAnsi" w:cstheme="minorBidi"/>
              <w:noProof/>
              <w:spacing w:val="0"/>
            </w:rPr>
          </w:pPr>
          <w:hyperlink w:anchor="_Toc70607004" w:history="1">
            <w:r w:rsidR="00DB1435" w:rsidRPr="00FA5CAF">
              <w:rPr>
                <w:rStyle w:val="Hyperlink"/>
                <w:rFonts w:eastAsiaTheme="majorEastAsia"/>
                <w:noProof/>
              </w:rPr>
              <w:t>7.5.</w:t>
            </w:r>
            <w:r w:rsidR="00DB1435">
              <w:rPr>
                <w:rFonts w:asciiTheme="minorHAnsi" w:eastAsiaTheme="minorEastAsia" w:hAnsiTheme="minorHAnsi" w:cstheme="minorBidi"/>
                <w:noProof/>
                <w:spacing w:val="0"/>
              </w:rPr>
              <w:tab/>
            </w:r>
            <w:r w:rsidR="00DB1435" w:rsidRPr="00FA5CAF">
              <w:rPr>
                <w:rStyle w:val="Hyperlink"/>
                <w:rFonts w:eastAsiaTheme="majorEastAsia"/>
                <w:noProof/>
              </w:rPr>
              <w:t>Activity Work Plans (AWP) and AWP reports</w:t>
            </w:r>
            <w:r w:rsidR="00DB1435">
              <w:rPr>
                <w:noProof/>
                <w:webHidden/>
              </w:rPr>
              <w:tab/>
            </w:r>
            <w:r w:rsidR="00DB1435">
              <w:rPr>
                <w:noProof/>
                <w:webHidden/>
              </w:rPr>
              <w:fldChar w:fldCharType="begin"/>
            </w:r>
            <w:r w:rsidR="00DB1435">
              <w:rPr>
                <w:noProof/>
                <w:webHidden/>
              </w:rPr>
              <w:instrText xml:space="preserve"> PAGEREF _Toc70607004 \h </w:instrText>
            </w:r>
            <w:r w:rsidR="00DB1435">
              <w:rPr>
                <w:noProof/>
                <w:webHidden/>
              </w:rPr>
            </w:r>
            <w:r w:rsidR="00DB1435">
              <w:rPr>
                <w:noProof/>
                <w:webHidden/>
              </w:rPr>
              <w:fldChar w:fldCharType="separate"/>
            </w:r>
            <w:r>
              <w:rPr>
                <w:noProof/>
                <w:webHidden/>
              </w:rPr>
              <w:t>18</w:t>
            </w:r>
            <w:r w:rsidR="00DB1435">
              <w:rPr>
                <w:noProof/>
                <w:webHidden/>
              </w:rPr>
              <w:fldChar w:fldCharType="end"/>
            </w:r>
          </w:hyperlink>
        </w:p>
        <w:p w14:paraId="2A92870D" w14:textId="36BD3644" w:rsidR="00DB1435" w:rsidRDefault="00C862DE">
          <w:pPr>
            <w:pStyle w:val="TOC1"/>
            <w:rPr>
              <w:rFonts w:asciiTheme="minorHAnsi" w:eastAsiaTheme="minorEastAsia" w:hAnsiTheme="minorHAnsi" w:cstheme="minorBidi"/>
              <w:noProof/>
              <w:spacing w:val="0"/>
            </w:rPr>
          </w:pPr>
          <w:hyperlink w:anchor="_Toc70607005" w:history="1">
            <w:r w:rsidR="00DB1435" w:rsidRPr="00FA5CAF">
              <w:rPr>
                <w:rStyle w:val="Hyperlink"/>
                <w:rFonts w:eastAsiaTheme="majorEastAsia"/>
                <w:noProof/>
              </w:rPr>
              <w:t>7.6.</w:t>
            </w:r>
            <w:r w:rsidR="00DB1435">
              <w:rPr>
                <w:rFonts w:asciiTheme="minorHAnsi" w:eastAsiaTheme="minorEastAsia" w:hAnsiTheme="minorHAnsi" w:cstheme="minorBidi"/>
                <w:noProof/>
                <w:spacing w:val="0"/>
              </w:rPr>
              <w:tab/>
            </w:r>
            <w:r w:rsidR="00DB1435" w:rsidRPr="00FA5CAF">
              <w:rPr>
                <w:rStyle w:val="Hyperlink"/>
                <w:rFonts w:eastAsiaTheme="majorEastAsia"/>
                <w:noProof/>
              </w:rPr>
              <w:t>Program logics and theories of change</w:t>
            </w:r>
            <w:r w:rsidR="00DB1435">
              <w:rPr>
                <w:noProof/>
                <w:webHidden/>
              </w:rPr>
              <w:tab/>
            </w:r>
            <w:r w:rsidR="00DB1435">
              <w:rPr>
                <w:noProof/>
                <w:webHidden/>
              </w:rPr>
              <w:fldChar w:fldCharType="begin"/>
            </w:r>
            <w:r w:rsidR="00DB1435">
              <w:rPr>
                <w:noProof/>
                <w:webHidden/>
              </w:rPr>
              <w:instrText xml:space="preserve"> PAGEREF _Toc70607005 \h </w:instrText>
            </w:r>
            <w:r w:rsidR="00DB1435">
              <w:rPr>
                <w:noProof/>
                <w:webHidden/>
              </w:rPr>
            </w:r>
            <w:r w:rsidR="00DB1435">
              <w:rPr>
                <w:noProof/>
                <w:webHidden/>
              </w:rPr>
              <w:fldChar w:fldCharType="separate"/>
            </w:r>
            <w:r>
              <w:rPr>
                <w:noProof/>
                <w:webHidden/>
              </w:rPr>
              <w:t>19</w:t>
            </w:r>
            <w:r w:rsidR="00DB1435">
              <w:rPr>
                <w:noProof/>
                <w:webHidden/>
              </w:rPr>
              <w:fldChar w:fldCharType="end"/>
            </w:r>
          </w:hyperlink>
        </w:p>
        <w:p w14:paraId="5253B6E4" w14:textId="53C2CA28" w:rsidR="00DB1435" w:rsidRDefault="00C862DE">
          <w:pPr>
            <w:pStyle w:val="TOC1"/>
            <w:rPr>
              <w:rFonts w:asciiTheme="minorHAnsi" w:eastAsiaTheme="minorEastAsia" w:hAnsiTheme="minorHAnsi" w:cstheme="minorBidi"/>
              <w:noProof/>
              <w:spacing w:val="0"/>
            </w:rPr>
          </w:pPr>
          <w:hyperlink w:anchor="_Toc70607006" w:history="1">
            <w:r w:rsidR="00DB1435" w:rsidRPr="00FA5CAF">
              <w:rPr>
                <w:rStyle w:val="Hyperlink"/>
                <w:rFonts w:eastAsiaTheme="majorEastAsia"/>
                <w:noProof/>
              </w:rPr>
              <w:t>7.7.</w:t>
            </w:r>
            <w:r w:rsidR="00DB1435">
              <w:rPr>
                <w:rFonts w:asciiTheme="minorHAnsi" w:eastAsiaTheme="minorEastAsia" w:hAnsiTheme="minorHAnsi" w:cstheme="minorBidi"/>
                <w:noProof/>
                <w:spacing w:val="0"/>
              </w:rPr>
              <w:tab/>
            </w:r>
            <w:r w:rsidR="00DB1435" w:rsidRPr="00FA5CAF">
              <w:rPr>
                <w:rStyle w:val="Hyperlink"/>
                <w:rFonts w:eastAsiaTheme="majorEastAsia"/>
                <w:noProof/>
              </w:rPr>
              <w:t>Financial acquittal reports</w:t>
            </w:r>
            <w:r w:rsidR="00DB1435">
              <w:rPr>
                <w:noProof/>
                <w:webHidden/>
              </w:rPr>
              <w:tab/>
            </w:r>
            <w:r w:rsidR="00DB1435">
              <w:rPr>
                <w:noProof/>
                <w:webHidden/>
              </w:rPr>
              <w:fldChar w:fldCharType="begin"/>
            </w:r>
            <w:r w:rsidR="00DB1435">
              <w:rPr>
                <w:noProof/>
                <w:webHidden/>
              </w:rPr>
              <w:instrText xml:space="preserve"> PAGEREF _Toc70607006 \h </w:instrText>
            </w:r>
            <w:r w:rsidR="00DB1435">
              <w:rPr>
                <w:noProof/>
                <w:webHidden/>
              </w:rPr>
            </w:r>
            <w:r w:rsidR="00DB1435">
              <w:rPr>
                <w:noProof/>
                <w:webHidden/>
              </w:rPr>
              <w:fldChar w:fldCharType="separate"/>
            </w:r>
            <w:r>
              <w:rPr>
                <w:noProof/>
                <w:webHidden/>
              </w:rPr>
              <w:t>19</w:t>
            </w:r>
            <w:r w:rsidR="00DB1435">
              <w:rPr>
                <w:noProof/>
                <w:webHidden/>
              </w:rPr>
              <w:fldChar w:fldCharType="end"/>
            </w:r>
          </w:hyperlink>
        </w:p>
        <w:p w14:paraId="709C395E" w14:textId="09DED49B" w:rsidR="00DB1435" w:rsidRDefault="00C862DE">
          <w:pPr>
            <w:pStyle w:val="TOC1"/>
            <w:rPr>
              <w:rFonts w:asciiTheme="minorHAnsi" w:eastAsiaTheme="minorEastAsia" w:hAnsiTheme="minorHAnsi" w:cstheme="minorBidi"/>
              <w:noProof/>
              <w:spacing w:val="0"/>
            </w:rPr>
          </w:pPr>
          <w:hyperlink w:anchor="_Toc70607007" w:history="1">
            <w:r w:rsidR="00DB1435" w:rsidRPr="00FA5CAF">
              <w:rPr>
                <w:rStyle w:val="Hyperlink"/>
                <w:rFonts w:eastAsiaTheme="majorEastAsia"/>
                <w:noProof/>
              </w:rPr>
              <w:t>7.8.</w:t>
            </w:r>
            <w:r w:rsidR="00DB1435">
              <w:rPr>
                <w:rFonts w:asciiTheme="minorHAnsi" w:eastAsiaTheme="minorEastAsia" w:hAnsiTheme="minorHAnsi" w:cstheme="minorBidi"/>
                <w:noProof/>
                <w:spacing w:val="0"/>
              </w:rPr>
              <w:tab/>
            </w:r>
            <w:r w:rsidR="00DB1435" w:rsidRPr="00FA5CAF">
              <w:rPr>
                <w:rStyle w:val="Hyperlink"/>
                <w:rFonts w:eastAsiaTheme="majorEastAsia"/>
                <w:noProof/>
              </w:rPr>
              <w:t>Unexpended funds</w:t>
            </w:r>
            <w:r w:rsidR="00DB1435">
              <w:rPr>
                <w:noProof/>
                <w:webHidden/>
              </w:rPr>
              <w:tab/>
            </w:r>
            <w:r w:rsidR="00DB1435">
              <w:rPr>
                <w:noProof/>
                <w:webHidden/>
              </w:rPr>
              <w:fldChar w:fldCharType="begin"/>
            </w:r>
            <w:r w:rsidR="00DB1435">
              <w:rPr>
                <w:noProof/>
                <w:webHidden/>
              </w:rPr>
              <w:instrText xml:space="preserve"> PAGEREF _Toc70607007 \h </w:instrText>
            </w:r>
            <w:r w:rsidR="00DB1435">
              <w:rPr>
                <w:noProof/>
                <w:webHidden/>
              </w:rPr>
            </w:r>
            <w:r w:rsidR="00DB1435">
              <w:rPr>
                <w:noProof/>
                <w:webHidden/>
              </w:rPr>
              <w:fldChar w:fldCharType="separate"/>
            </w:r>
            <w:r>
              <w:rPr>
                <w:noProof/>
                <w:webHidden/>
              </w:rPr>
              <w:t>19</w:t>
            </w:r>
            <w:r w:rsidR="00DB1435">
              <w:rPr>
                <w:noProof/>
                <w:webHidden/>
              </w:rPr>
              <w:fldChar w:fldCharType="end"/>
            </w:r>
          </w:hyperlink>
        </w:p>
        <w:p w14:paraId="3451C49C" w14:textId="39A80BA9" w:rsidR="00DB1435" w:rsidRDefault="00C862DE">
          <w:pPr>
            <w:pStyle w:val="TOC1"/>
            <w:rPr>
              <w:rFonts w:asciiTheme="minorHAnsi" w:eastAsiaTheme="minorEastAsia" w:hAnsiTheme="minorHAnsi" w:cstheme="minorBidi"/>
              <w:noProof/>
              <w:spacing w:val="0"/>
            </w:rPr>
          </w:pPr>
          <w:hyperlink w:anchor="_Toc70607008" w:history="1">
            <w:r w:rsidR="00DB1435" w:rsidRPr="00FA5CAF">
              <w:rPr>
                <w:rStyle w:val="Hyperlink"/>
                <w:rFonts w:eastAsiaTheme="majorEastAsia"/>
                <w:noProof/>
              </w:rPr>
              <w:t>7.9.</w:t>
            </w:r>
            <w:r w:rsidR="00DB1435">
              <w:rPr>
                <w:rFonts w:asciiTheme="minorHAnsi" w:eastAsiaTheme="minorEastAsia" w:hAnsiTheme="minorHAnsi" w:cstheme="minorBidi"/>
                <w:noProof/>
                <w:spacing w:val="0"/>
              </w:rPr>
              <w:tab/>
            </w:r>
            <w:r w:rsidR="00DB1435" w:rsidRPr="00FA5CAF">
              <w:rPr>
                <w:rStyle w:val="Hyperlink"/>
                <w:rFonts w:eastAsiaTheme="majorEastAsia"/>
                <w:noProof/>
              </w:rPr>
              <w:t>Review point</w:t>
            </w:r>
            <w:r w:rsidR="00DB1435">
              <w:rPr>
                <w:noProof/>
                <w:webHidden/>
              </w:rPr>
              <w:tab/>
            </w:r>
            <w:r w:rsidR="00DB1435">
              <w:rPr>
                <w:noProof/>
                <w:webHidden/>
              </w:rPr>
              <w:fldChar w:fldCharType="begin"/>
            </w:r>
            <w:r w:rsidR="00DB1435">
              <w:rPr>
                <w:noProof/>
                <w:webHidden/>
              </w:rPr>
              <w:instrText xml:space="preserve"> PAGEREF _Toc70607008 \h </w:instrText>
            </w:r>
            <w:r w:rsidR="00DB1435">
              <w:rPr>
                <w:noProof/>
                <w:webHidden/>
              </w:rPr>
            </w:r>
            <w:r w:rsidR="00DB1435">
              <w:rPr>
                <w:noProof/>
                <w:webHidden/>
              </w:rPr>
              <w:fldChar w:fldCharType="separate"/>
            </w:r>
            <w:r>
              <w:rPr>
                <w:noProof/>
                <w:webHidden/>
              </w:rPr>
              <w:t>19</w:t>
            </w:r>
            <w:r w:rsidR="00DB1435">
              <w:rPr>
                <w:noProof/>
                <w:webHidden/>
              </w:rPr>
              <w:fldChar w:fldCharType="end"/>
            </w:r>
          </w:hyperlink>
        </w:p>
        <w:p w14:paraId="3FF05915" w14:textId="2A5626A1" w:rsidR="00DB1435" w:rsidRDefault="00C862DE">
          <w:pPr>
            <w:pStyle w:val="TOC2"/>
            <w:rPr>
              <w:rFonts w:asciiTheme="minorHAnsi" w:eastAsiaTheme="minorEastAsia" w:hAnsiTheme="minorHAnsi" w:cstheme="minorBidi"/>
              <w:noProof/>
              <w:spacing w:val="0"/>
            </w:rPr>
          </w:pPr>
          <w:hyperlink w:anchor="_Toc70607009" w:history="1">
            <w:r w:rsidR="00DB1435" w:rsidRPr="00FA5CAF">
              <w:rPr>
                <w:rStyle w:val="Hyperlink"/>
                <w:rFonts w:eastAsiaTheme="majorEastAsia"/>
                <w:noProof/>
              </w:rPr>
              <w:t>8.</w:t>
            </w:r>
            <w:r w:rsidR="00DB1435">
              <w:rPr>
                <w:rFonts w:asciiTheme="minorHAnsi" w:eastAsiaTheme="minorEastAsia" w:hAnsiTheme="minorHAnsi" w:cstheme="minorBidi"/>
                <w:noProof/>
                <w:spacing w:val="0"/>
              </w:rPr>
              <w:tab/>
            </w:r>
            <w:r w:rsidR="00DB1435" w:rsidRPr="00FA5CAF">
              <w:rPr>
                <w:rStyle w:val="Hyperlink"/>
                <w:rFonts w:eastAsiaTheme="majorEastAsia"/>
                <w:noProof/>
              </w:rPr>
              <w:t>Grant Administration</w:t>
            </w:r>
            <w:r w:rsidR="00DB1435">
              <w:rPr>
                <w:noProof/>
                <w:webHidden/>
              </w:rPr>
              <w:tab/>
            </w:r>
            <w:r w:rsidR="00DB1435">
              <w:rPr>
                <w:noProof/>
                <w:webHidden/>
              </w:rPr>
              <w:fldChar w:fldCharType="begin"/>
            </w:r>
            <w:r w:rsidR="00DB1435">
              <w:rPr>
                <w:noProof/>
                <w:webHidden/>
              </w:rPr>
              <w:instrText xml:space="preserve"> PAGEREF _Toc70607009 \h </w:instrText>
            </w:r>
            <w:r w:rsidR="00DB1435">
              <w:rPr>
                <w:noProof/>
                <w:webHidden/>
              </w:rPr>
            </w:r>
            <w:r w:rsidR="00DB1435">
              <w:rPr>
                <w:noProof/>
                <w:webHidden/>
              </w:rPr>
              <w:fldChar w:fldCharType="separate"/>
            </w:r>
            <w:r>
              <w:rPr>
                <w:noProof/>
                <w:webHidden/>
              </w:rPr>
              <w:t>21</w:t>
            </w:r>
            <w:r w:rsidR="00DB1435">
              <w:rPr>
                <w:noProof/>
                <w:webHidden/>
              </w:rPr>
              <w:fldChar w:fldCharType="end"/>
            </w:r>
          </w:hyperlink>
        </w:p>
        <w:p w14:paraId="02964E41" w14:textId="23BB2E31" w:rsidR="00DB1435" w:rsidRDefault="00C862DE">
          <w:pPr>
            <w:pStyle w:val="TOC1"/>
            <w:rPr>
              <w:rFonts w:asciiTheme="minorHAnsi" w:eastAsiaTheme="minorEastAsia" w:hAnsiTheme="minorHAnsi" w:cstheme="minorBidi"/>
              <w:noProof/>
              <w:spacing w:val="0"/>
            </w:rPr>
          </w:pPr>
          <w:hyperlink w:anchor="_Toc70607010" w:history="1">
            <w:r w:rsidR="00DB1435" w:rsidRPr="00FA5CAF">
              <w:rPr>
                <w:rStyle w:val="Hyperlink"/>
                <w:rFonts w:eastAsiaTheme="majorEastAsia"/>
                <w:noProof/>
              </w:rPr>
              <w:t>8.1.</w:t>
            </w:r>
            <w:r w:rsidR="00DB1435">
              <w:rPr>
                <w:rFonts w:asciiTheme="minorHAnsi" w:eastAsiaTheme="minorEastAsia" w:hAnsiTheme="minorHAnsi" w:cstheme="minorBidi"/>
                <w:noProof/>
                <w:spacing w:val="0"/>
              </w:rPr>
              <w:tab/>
            </w:r>
            <w:r w:rsidR="00DB1435" w:rsidRPr="00FA5CAF">
              <w:rPr>
                <w:rStyle w:val="Hyperlink"/>
                <w:rFonts w:eastAsiaTheme="majorEastAsia"/>
                <w:noProof/>
              </w:rPr>
              <w:t>Grant recipients’ responsibilities and accountabilities under the Activity</w:t>
            </w:r>
            <w:r w:rsidR="00DB1435">
              <w:rPr>
                <w:noProof/>
                <w:webHidden/>
              </w:rPr>
              <w:tab/>
            </w:r>
            <w:r w:rsidR="00DB1435">
              <w:rPr>
                <w:noProof/>
                <w:webHidden/>
              </w:rPr>
              <w:fldChar w:fldCharType="begin"/>
            </w:r>
            <w:r w:rsidR="00DB1435">
              <w:rPr>
                <w:noProof/>
                <w:webHidden/>
              </w:rPr>
              <w:instrText xml:space="preserve"> PAGEREF _Toc70607010 \h </w:instrText>
            </w:r>
            <w:r w:rsidR="00DB1435">
              <w:rPr>
                <w:noProof/>
                <w:webHidden/>
              </w:rPr>
            </w:r>
            <w:r w:rsidR="00DB1435">
              <w:rPr>
                <w:noProof/>
                <w:webHidden/>
              </w:rPr>
              <w:fldChar w:fldCharType="separate"/>
            </w:r>
            <w:r>
              <w:rPr>
                <w:noProof/>
                <w:webHidden/>
              </w:rPr>
              <w:t>21</w:t>
            </w:r>
            <w:r w:rsidR="00DB1435">
              <w:rPr>
                <w:noProof/>
                <w:webHidden/>
              </w:rPr>
              <w:fldChar w:fldCharType="end"/>
            </w:r>
          </w:hyperlink>
        </w:p>
        <w:p w14:paraId="5B44BC00" w14:textId="012A1634" w:rsidR="00DB1435" w:rsidRDefault="00C862DE">
          <w:pPr>
            <w:pStyle w:val="TOC1"/>
            <w:rPr>
              <w:rFonts w:asciiTheme="minorHAnsi" w:eastAsiaTheme="minorEastAsia" w:hAnsiTheme="minorHAnsi" w:cstheme="minorBidi"/>
              <w:noProof/>
              <w:spacing w:val="0"/>
            </w:rPr>
          </w:pPr>
          <w:hyperlink w:anchor="_Toc70607011" w:history="1">
            <w:r w:rsidR="00DB1435" w:rsidRPr="00FA5CAF">
              <w:rPr>
                <w:rStyle w:val="Hyperlink"/>
                <w:rFonts w:eastAsiaTheme="majorEastAsia"/>
                <w:noProof/>
              </w:rPr>
              <w:t>8.2.</w:t>
            </w:r>
            <w:r w:rsidR="00DB1435">
              <w:rPr>
                <w:rFonts w:asciiTheme="minorHAnsi" w:eastAsiaTheme="minorEastAsia" w:hAnsiTheme="minorHAnsi" w:cstheme="minorBidi"/>
                <w:noProof/>
                <w:spacing w:val="0"/>
              </w:rPr>
              <w:tab/>
            </w:r>
            <w:r w:rsidR="00DB1435" w:rsidRPr="00FA5CAF">
              <w:rPr>
                <w:rStyle w:val="Hyperlink"/>
                <w:rFonts w:eastAsiaTheme="majorEastAsia"/>
                <w:noProof/>
              </w:rPr>
              <w:t>Other key requirements, policies, information and factsheets for service providers</w:t>
            </w:r>
            <w:r w:rsidR="00DB1435">
              <w:rPr>
                <w:noProof/>
                <w:webHidden/>
              </w:rPr>
              <w:tab/>
            </w:r>
            <w:r w:rsidR="00DB1435">
              <w:rPr>
                <w:noProof/>
                <w:webHidden/>
              </w:rPr>
              <w:fldChar w:fldCharType="begin"/>
            </w:r>
            <w:r w:rsidR="00DB1435">
              <w:rPr>
                <w:noProof/>
                <w:webHidden/>
              </w:rPr>
              <w:instrText xml:space="preserve"> PAGEREF _Toc70607011 \h </w:instrText>
            </w:r>
            <w:r w:rsidR="00DB1435">
              <w:rPr>
                <w:noProof/>
                <w:webHidden/>
              </w:rPr>
            </w:r>
            <w:r w:rsidR="00DB1435">
              <w:rPr>
                <w:noProof/>
                <w:webHidden/>
              </w:rPr>
              <w:fldChar w:fldCharType="separate"/>
            </w:r>
            <w:r>
              <w:rPr>
                <w:noProof/>
                <w:webHidden/>
              </w:rPr>
              <w:t>21</w:t>
            </w:r>
            <w:r w:rsidR="00DB1435">
              <w:rPr>
                <w:noProof/>
                <w:webHidden/>
              </w:rPr>
              <w:fldChar w:fldCharType="end"/>
            </w:r>
          </w:hyperlink>
        </w:p>
        <w:p w14:paraId="76ED222B" w14:textId="6222787A" w:rsidR="00DB1435" w:rsidRDefault="00C862DE">
          <w:pPr>
            <w:pStyle w:val="TOC1"/>
            <w:rPr>
              <w:rFonts w:asciiTheme="minorHAnsi" w:eastAsiaTheme="minorEastAsia" w:hAnsiTheme="minorHAnsi" w:cstheme="minorBidi"/>
              <w:noProof/>
              <w:spacing w:val="0"/>
            </w:rPr>
          </w:pPr>
          <w:hyperlink w:anchor="_Toc70607012" w:history="1">
            <w:r w:rsidR="00DB1435" w:rsidRPr="00FA5CAF">
              <w:rPr>
                <w:rStyle w:val="Hyperlink"/>
                <w:rFonts w:eastAsiaTheme="majorEastAsia"/>
                <w:noProof/>
              </w:rPr>
              <w:t>8.3.</w:t>
            </w:r>
            <w:r w:rsidR="00DB1435">
              <w:rPr>
                <w:rFonts w:asciiTheme="minorHAnsi" w:eastAsiaTheme="minorEastAsia" w:hAnsiTheme="minorHAnsi" w:cstheme="minorBidi"/>
                <w:noProof/>
                <w:spacing w:val="0"/>
              </w:rPr>
              <w:tab/>
            </w:r>
            <w:r w:rsidR="00DB1435" w:rsidRPr="00FA5CAF">
              <w:rPr>
                <w:rStyle w:val="Hyperlink"/>
                <w:rFonts w:eastAsiaTheme="majorEastAsia"/>
                <w:noProof/>
              </w:rPr>
              <w:t>Privacy</w:t>
            </w:r>
            <w:r w:rsidR="00DB1435">
              <w:rPr>
                <w:noProof/>
                <w:webHidden/>
              </w:rPr>
              <w:tab/>
            </w:r>
            <w:r w:rsidR="00DB1435">
              <w:rPr>
                <w:noProof/>
                <w:webHidden/>
              </w:rPr>
              <w:fldChar w:fldCharType="begin"/>
            </w:r>
            <w:r w:rsidR="00DB1435">
              <w:rPr>
                <w:noProof/>
                <w:webHidden/>
              </w:rPr>
              <w:instrText xml:space="preserve"> PAGEREF _Toc70607012 \h </w:instrText>
            </w:r>
            <w:r w:rsidR="00DB1435">
              <w:rPr>
                <w:noProof/>
                <w:webHidden/>
              </w:rPr>
            </w:r>
            <w:r w:rsidR="00DB1435">
              <w:rPr>
                <w:noProof/>
                <w:webHidden/>
              </w:rPr>
              <w:fldChar w:fldCharType="separate"/>
            </w:r>
            <w:r>
              <w:rPr>
                <w:noProof/>
                <w:webHidden/>
              </w:rPr>
              <w:t>22</w:t>
            </w:r>
            <w:r w:rsidR="00DB1435">
              <w:rPr>
                <w:noProof/>
                <w:webHidden/>
              </w:rPr>
              <w:fldChar w:fldCharType="end"/>
            </w:r>
          </w:hyperlink>
        </w:p>
        <w:p w14:paraId="0244B81F" w14:textId="1CF99E5A" w:rsidR="00DB1435" w:rsidRDefault="00C862DE">
          <w:pPr>
            <w:pStyle w:val="TOC1"/>
            <w:rPr>
              <w:rFonts w:asciiTheme="minorHAnsi" w:eastAsiaTheme="minorEastAsia" w:hAnsiTheme="minorHAnsi" w:cstheme="minorBidi"/>
              <w:noProof/>
              <w:spacing w:val="0"/>
            </w:rPr>
          </w:pPr>
          <w:hyperlink w:anchor="_Toc70607013" w:history="1">
            <w:r w:rsidR="00DB1435" w:rsidRPr="00FA5CAF">
              <w:rPr>
                <w:rStyle w:val="Hyperlink"/>
                <w:rFonts w:eastAsiaTheme="majorEastAsia"/>
                <w:noProof/>
              </w:rPr>
              <w:t>8.4.</w:t>
            </w:r>
            <w:r w:rsidR="00DB1435">
              <w:rPr>
                <w:rFonts w:asciiTheme="minorHAnsi" w:eastAsiaTheme="minorEastAsia" w:hAnsiTheme="minorHAnsi" w:cstheme="minorBidi"/>
                <w:noProof/>
                <w:spacing w:val="0"/>
              </w:rPr>
              <w:tab/>
            </w:r>
            <w:r w:rsidR="00DB1435" w:rsidRPr="00FA5CAF">
              <w:rPr>
                <w:rStyle w:val="Hyperlink"/>
                <w:rFonts w:eastAsiaTheme="majorEastAsia"/>
                <w:noProof/>
              </w:rPr>
              <w:t>Grant Recipient Portal</w:t>
            </w:r>
            <w:r w:rsidR="00DB1435">
              <w:rPr>
                <w:noProof/>
                <w:webHidden/>
              </w:rPr>
              <w:tab/>
            </w:r>
            <w:r w:rsidR="00DB1435">
              <w:rPr>
                <w:noProof/>
                <w:webHidden/>
              </w:rPr>
              <w:fldChar w:fldCharType="begin"/>
            </w:r>
            <w:r w:rsidR="00DB1435">
              <w:rPr>
                <w:noProof/>
                <w:webHidden/>
              </w:rPr>
              <w:instrText xml:space="preserve"> PAGEREF _Toc70607013 \h </w:instrText>
            </w:r>
            <w:r w:rsidR="00DB1435">
              <w:rPr>
                <w:noProof/>
                <w:webHidden/>
              </w:rPr>
            </w:r>
            <w:r w:rsidR="00DB1435">
              <w:rPr>
                <w:noProof/>
                <w:webHidden/>
              </w:rPr>
              <w:fldChar w:fldCharType="separate"/>
            </w:r>
            <w:r>
              <w:rPr>
                <w:noProof/>
                <w:webHidden/>
              </w:rPr>
              <w:t>22</w:t>
            </w:r>
            <w:r w:rsidR="00DB1435">
              <w:rPr>
                <w:noProof/>
                <w:webHidden/>
              </w:rPr>
              <w:fldChar w:fldCharType="end"/>
            </w:r>
          </w:hyperlink>
        </w:p>
        <w:p w14:paraId="21583157" w14:textId="453CA66B" w:rsidR="00DB1435" w:rsidRDefault="00C862DE">
          <w:pPr>
            <w:pStyle w:val="TOC1"/>
            <w:rPr>
              <w:rFonts w:asciiTheme="minorHAnsi" w:eastAsiaTheme="minorEastAsia" w:hAnsiTheme="minorHAnsi" w:cstheme="minorBidi"/>
              <w:noProof/>
              <w:spacing w:val="0"/>
            </w:rPr>
          </w:pPr>
          <w:hyperlink w:anchor="_Toc70607014" w:history="1">
            <w:r w:rsidR="00DB1435" w:rsidRPr="00FA5CAF">
              <w:rPr>
                <w:rStyle w:val="Hyperlink"/>
                <w:rFonts w:eastAsiaTheme="majorEastAsia"/>
                <w:noProof/>
              </w:rPr>
              <w:t>8.5.</w:t>
            </w:r>
            <w:r w:rsidR="00DB1435">
              <w:rPr>
                <w:rFonts w:asciiTheme="minorHAnsi" w:eastAsiaTheme="minorEastAsia" w:hAnsiTheme="minorHAnsi" w:cstheme="minorBidi"/>
                <w:noProof/>
                <w:spacing w:val="0"/>
              </w:rPr>
              <w:tab/>
            </w:r>
            <w:r w:rsidR="00DB1435" w:rsidRPr="00FA5CAF">
              <w:rPr>
                <w:rStyle w:val="Hyperlink"/>
                <w:rFonts w:eastAsiaTheme="majorEastAsia"/>
                <w:noProof/>
              </w:rPr>
              <w:t>Complaints</w:t>
            </w:r>
            <w:r w:rsidR="00DB1435">
              <w:rPr>
                <w:noProof/>
                <w:webHidden/>
              </w:rPr>
              <w:tab/>
            </w:r>
            <w:r w:rsidR="00DB1435">
              <w:rPr>
                <w:noProof/>
                <w:webHidden/>
              </w:rPr>
              <w:fldChar w:fldCharType="begin"/>
            </w:r>
            <w:r w:rsidR="00DB1435">
              <w:rPr>
                <w:noProof/>
                <w:webHidden/>
              </w:rPr>
              <w:instrText xml:space="preserve"> PAGEREF _Toc70607014 \h </w:instrText>
            </w:r>
            <w:r w:rsidR="00DB1435">
              <w:rPr>
                <w:noProof/>
                <w:webHidden/>
              </w:rPr>
            </w:r>
            <w:r w:rsidR="00DB1435">
              <w:rPr>
                <w:noProof/>
                <w:webHidden/>
              </w:rPr>
              <w:fldChar w:fldCharType="separate"/>
            </w:r>
            <w:r>
              <w:rPr>
                <w:noProof/>
                <w:webHidden/>
              </w:rPr>
              <w:t>22</w:t>
            </w:r>
            <w:r w:rsidR="00DB1435">
              <w:rPr>
                <w:noProof/>
                <w:webHidden/>
              </w:rPr>
              <w:fldChar w:fldCharType="end"/>
            </w:r>
          </w:hyperlink>
        </w:p>
        <w:p w14:paraId="4F69934D" w14:textId="3D8F0E92" w:rsidR="00DB1435" w:rsidRDefault="00C862DE">
          <w:pPr>
            <w:pStyle w:val="TOC1"/>
            <w:rPr>
              <w:rFonts w:asciiTheme="minorHAnsi" w:eastAsiaTheme="minorEastAsia" w:hAnsiTheme="minorHAnsi" w:cstheme="minorBidi"/>
              <w:noProof/>
              <w:spacing w:val="0"/>
            </w:rPr>
          </w:pPr>
          <w:hyperlink w:anchor="_Toc70607015" w:history="1">
            <w:r w:rsidR="00DB1435" w:rsidRPr="00FA5CAF">
              <w:rPr>
                <w:rStyle w:val="Hyperlink"/>
                <w:rFonts w:eastAsiaTheme="majorEastAsia"/>
                <w:noProof/>
              </w:rPr>
              <w:t>8.6.</w:t>
            </w:r>
            <w:r w:rsidR="00DB1435">
              <w:rPr>
                <w:rFonts w:asciiTheme="minorHAnsi" w:eastAsiaTheme="minorEastAsia" w:hAnsiTheme="minorHAnsi" w:cstheme="minorBidi"/>
                <w:noProof/>
                <w:spacing w:val="0"/>
              </w:rPr>
              <w:tab/>
            </w:r>
            <w:r w:rsidR="00DB1435" w:rsidRPr="00FA5CAF">
              <w:rPr>
                <w:rStyle w:val="Hyperlink"/>
                <w:rFonts w:eastAsiaTheme="majorEastAsia"/>
                <w:noProof/>
              </w:rPr>
              <w:t>Hot Issues and Media</w:t>
            </w:r>
            <w:r w:rsidR="00DB1435">
              <w:rPr>
                <w:noProof/>
                <w:webHidden/>
              </w:rPr>
              <w:tab/>
            </w:r>
            <w:r w:rsidR="00DB1435">
              <w:rPr>
                <w:noProof/>
                <w:webHidden/>
              </w:rPr>
              <w:fldChar w:fldCharType="begin"/>
            </w:r>
            <w:r w:rsidR="00DB1435">
              <w:rPr>
                <w:noProof/>
                <w:webHidden/>
              </w:rPr>
              <w:instrText xml:space="preserve"> PAGEREF _Toc70607015 \h </w:instrText>
            </w:r>
            <w:r w:rsidR="00DB1435">
              <w:rPr>
                <w:noProof/>
                <w:webHidden/>
              </w:rPr>
            </w:r>
            <w:r w:rsidR="00DB1435">
              <w:rPr>
                <w:noProof/>
                <w:webHidden/>
              </w:rPr>
              <w:fldChar w:fldCharType="separate"/>
            </w:r>
            <w:r>
              <w:rPr>
                <w:noProof/>
                <w:webHidden/>
              </w:rPr>
              <w:t>23</w:t>
            </w:r>
            <w:r w:rsidR="00DB1435">
              <w:rPr>
                <w:noProof/>
                <w:webHidden/>
              </w:rPr>
              <w:fldChar w:fldCharType="end"/>
            </w:r>
          </w:hyperlink>
        </w:p>
        <w:p w14:paraId="2044C066" w14:textId="034C76B3" w:rsidR="00DB1435" w:rsidRDefault="00C862DE">
          <w:pPr>
            <w:pStyle w:val="TOC1"/>
            <w:rPr>
              <w:rFonts w:asciiTheme="minorHAnsi" w:eastAsiaTheme="minorEastAsia" w:hAnsiTheme="minorHAnsi" w:cstheme="minorBidi"/>
              <w:noProof/>
              <w:spacing w:val="0"/>
            </w:rPr>
          </w:pPr>
          <w:hyperlink w:anchor="_Toc70607016" w:history="1">
            <w:r w:rsidR="00DB1435" w:rsidRPr="00FA5CAF">
              <w:rPr>
                <w:rStyle w:val="Hyperlink"/>
                <w:rFonts w:eastAsiaTheme="majorEastAsia"/>
                <w:noProof/>
              </w:rPr>
              <w:t>8.7.</w:t>
            </w:r>
            <w:r w:rsidR="00DB1435">
              <w:rPr>
                <w:rFonts w:asciiTheme="minorHAnsi" w:eastAsiaTheme="minorEastAsia" w:hAnsiTheme="minorHAnsi" w:cstheme="minorBidi"/>
                <w:noProof/>
                <w:spacing w:val="0"/>
              </w:rPr>
              <w:tab/>
            </w:r>
            <w:r w:rsidR="00DB1435" w:rsidRPr="00FA5CAF">
              <w:rPr>
                <w:rStyle w:val="Hyperlink"/>
                <w:rFonts w:eastAsiaTheme="majorEastAsia"/>
                <w:noProof/>
              </w:rPr>
              <w:t>Critical Incidents</w:t>
            </w:r>
            <w:r w:rsidR="00DB1435">
              <w:rPr>
                <w:noProof/>
                <w:webHidden/>
              </w:rPr>
              <w:tab/>
            </w:r>
            <w:r w:rsidR="00DB1435">
              <w:rPr>
                <w:noProof/>
                <w:webHidden/>
              </w:rPr>
              <w:fldChar w:fldCharType="begin"/>
            </w:r>
            <w:r w:rsidR="00DB1435">
              <w:rPr>
                <w:noProof/>
                <w:webHidden/>
              </w:rPr>
              <w:instrText xml:space="preserve"> PAGEREF _Toc70607016 \h </w:instrText>
            </w:r>
            <w:r w:rsidR="00DB1435">
              <w:rPr>
                <w:noProof/>
                <w:webHidden/>
              </w:rPr>
            </w:r>
            <w:r w:rsidR="00DB1435">
              <w:rPr>
                <w:noProof/>
                <w:webHidden/>
              </w:rPr>
              <w:fldChar w:fldCharType="separate"/>
            </w:r>
            <w:r>
              <w:rPr>
                <w:noProof/>
                <w:webHidden/>
              </w:rPr>
              <w:t>23</w:t>
            </w:r>
            <w:r w:rsidR="00DB1435">
              <w:rPr>
                <w:noProof/>
                <w:webHidden/>
              </w:rPr>
              <w:fldChar w:fldCharType="end"/>
            </w:r>
          </w:hyperlink>
        </w:p>
        <w:p w14:paraId="0895D137" w14:textId="68FCAC41" w:rsidR="00DB1435" w:rsidRDefault="00C862DE">
          <w:pPr>
            <w:pStyle w:val="TOC2"/>
            <w:rPr>
              <w:rFonts w:asciiTheme="minorHAnsi" w:eastAsiaTheme="minorEastAsia" w:hAnsiTheme="minorHAnsi" w:cstheme="minorBidi"/>
              <w:noProof/>
              <w:spacing w:val="0"/>
            </w:rPr>
          </w:pPr>
          <w:hyperlink w:anchor="_Toc70607017" w:history="1">
            <w:r w:rsidR="00DB1435" w:rsidRPr="00FA5CAF">
              <w:rPr>
                <w:rStyle w:val="Hyperlink"/>
                <w:rFonts w:eastAsiaTheme="majorEastAsia"/>
                <w:noProof/>
              </w:rPr>
              <w:t>9.</w:t>
            </w:r>
            <w:r w:rsidR="00DB1435">
              <w:rPr>
                <w:rFonts w:asciiTheme="minorHAnsi" w:eastAsiaTheme="minorEastAsia" w:hAnsiTheme="minorHAnsi" w:cstheme="minorBidi"/>
                <w:noProof/>
                <w:spacing w:val="0"/>
              </w:rPr>
              <w:tab/>
            </w:r>
            <w:r w:rsidR="00DB1435" w:rsidRPr="00FA5CAF">
              <w:rPr>
                <w:rStyle w:val="Hyperlink"/>
                <w:rFonts w:eastAsiaTheme="majorEastAsia"/>
                <w:noProof/>
              </w:rPr>
              <w:t>Glossary</w:t>
            </w:r>
            <w:r w:rsidR="00DB1435">
              <w:rPr>
                <w:noProof/>
                <w:webHidden/>
              </w:rPr>
              <w:tab/>
            </w:r>
            <w:r w:rsidR="00DB1435">
              <w:rPr>
                <w:noProof/>
                <w:webHidden/>
              </w:rPr>
              <w:fldChar w:fldCharType="begin"/>
            </w:r>
            <w:r w:rsidR="00DB1435">
              <w:rPr>
                <w:noProof/>
                <w:webHidden/>
              </w:rPr>
              <w:instrText xml:space="preserve"> PAGEREF _Toc70607017 \h </w:instrText>
            </w:r>
            <w:r w:rsidR="00DB1435">
              <w:rPr>
                <w:noProof/>
                <w:webHidden/>
              </w:rPr>
            </w:r>
            <w:r w:rsidR="00DB1435">
              <w:rPr>
                <w:noProof/>
                <w:webHidden/>
              </w:rPr>
              <w:fldChar w:fldCharType="separate"/>
            </w:r>
            <w:r>
              <w:rPr>
                <w:noProof/>
                <w:webHidden/>
              </w:rPr>
              <w:t>24</w:t>
            </w:r>
            <w:r w:rsidR="00DB1435">
              <w:rPr>
                <w:noProof/>
                <w:webHidden/>
              </w:rPr>
              <w:fldChar w:fldCharType="end"/>
            </w:r>
          </w:hyperlink>
        </w:p>
        <w:p w14:paraId="7687DB62" w14:textId="1BDC86A4" w:rsidR="00DB1435" w:rsidRDefault="00C862DE">
          <w:pPr>
            <w:pStyle w:val="TOC2"/>
            <w:rPr>
              <w:rFonts w:asciiTheme="minorHAnsi" w:eastAsiaTheme="minorEastAsia" w:hAnsiTheme="minorHAnsi" w:cstheme="minorBidi"/>
              <w:noProof/>
              <w:spacing w:val="0"/>
            </w:rPr>
          </w:pPr>
          <w:hyperlink w:anchor="_Toc70607018" w:history="1">
            <w:r w:rsidR="00DB1435" w:rsidRPr="00FA5CAF">
              <w:rPr>
                <w:rStyle w:val="Hyperlink"/>
                <w:rFonts w:eastAsiaTheme="majorEastAsia"/>
                <w:noProof/>
              </w:rPr>
              <w:t>10.</w:t>
            </w:r>
            <w:r w:rsidR="00DB1435">
              <w:rPr>
                <w:rFonts w:asciiTheme="minorHAnsi" w:eastAsiaTheme="minorEastAsia" w:hAnsiTheme="minorHAnsi" w:cstheme="minorBidi"/>
                <w:noProof/>
                <w:spacing w:val="0"/>
              </w:rPr>
              <w:tab/>
            </w:r>
            <w:r w:rsidR="00DB1435" w:rsidRPr="00FA5CAF">
              <w:rPr>
                <w:rStyle w:val="Hyperlink"/>
                <w:rFonts w:eastAsiaTheme="majorEastAsia"/>
                <w:noProof/>
              </w:rPr>
              <w:t>Appendices</w:t>
            </w:r>
            <w:r w:rsidR="00DB1435">
              <w:rPr>
                <w:noProof/>
                <w:webHidden/>
              </w:rPr>
              <w:tab/>
            </w:r>
            <w:r w:rsidR="00DB1435">
              <w:rPr>
                <w:noProof/>
                <w:webHidden/>
              </w:rPr>
              <w:fldChar w:fldCharType="begin"/>
            </w:r>
            <w:r w:rsidR="00DB1435">
              <w:rPr>
                <w:noProof/>
                <w:webHidden/>
              </w:rPr>
              <w:instrText xml:space="preserve"> PAGEREF _Toc70607018 \h </w:instrText>
            </w:r>
            <w:r w:rsidR="00DB1435">
              <w:rPr>
                <w:noProof/>
                <w:webHidden/>
              </w:rPr>
            </w:r>
            <w:r w:rsidR="00DB1435">
              <w:rPr>
                <w:noProof/>
                <w:webHidden/>
              </w:rPr>
              <w:fldChar w:fldCharType="separate"/>
            </w:r>
            <w:r>
              <w:rPr>
                <w:noProof/>
                <w:webHidden/>
              </w:rPr>
              <w:t>25</w:t>
            </w:r>
            <w:r w:rsidR="00DB1435">
              <w:rPr>
                <w:noProof/>
                <w:webHidden/>
              </w:rPr>
              <w:fldChar w:fldCharType="end"/>
            </w:r>
          </w:hyperlink>
        </w:p>
        <w:p w14:paraId="54F8257A" w14:textId="2A8A1C80" w:rsidR="00DB1435" w:rsidRDefault="00C862DE">
          <w:pPr>
            <w:pStyle w:val="TOC1"/>
            <w:rPr>
              <w:rFonts w:asciiTheme="minorHAnsi" w:eastAsiaTheme="minorEastAsia" w:hAnsiTheme="minorHAnsi" w:cstheme="minorBidi"/>
              <w:noProof/>
              <w:spacing w:val="0"/>
            </w:rPr>
          </w:pPr>
          <w:hyperlink w:anchor="_Toc70607019" w:history="1">
            <w:r w:rsidR="00DB1435" w:rsidRPr="00FA5CAF">
              <w:rPr>
                <w:rStyle w:val="Hyperlink"/>
                <w:rFonts w:eastAsiaTheme="majorEastAsia"/>
                <w:noProof/>
              </w:rPr>
              <w:t>10.1.</w:t>
            </w:r>
            <w:r w:rsidR="00DB1435">
              <w:rPr>
                <w:rFonts w:asciiTheme="minorHAnsi" w:eastAsiaTheme="minorEastAsia" w:hAnsiTheme="minorHAnsi" w:cstheme="minorBidi"/>
                <w:noProof/>
                <w:spacing w:val="0"/>
              </w:rPr>
              <w:tab/>
            </w:r>
            <w:r w:rsidR="00DB1435" w:rsidRPr="00FA5CAF">
              <w:rPr>
                <w:rStyle w:val="Hyperlink"/>
                <w:rFonts w:eastAsiaTheme="majorEastAsia"/>
                <w:noProof/>
              </w:rPr>
              <w:t>Appendix A – Referral practice table</w:t>
            </w:r>
            <w:r w:rsidR="00DB1435">
              <w:rPr>
                <w:noProof/>
                <w:webHidden/>
              </w:rPr>
              <w:tab/>
            </w:r>
            <w:r w:rsidR="00DB1435">
              <w:rPr>
                <w:noProof/>
                <w:webHidden/>
              </w:rPr>
              <w:fldChar w:fldCharType="begin"/>
            </w:r>
            <w:r w:rsidR="00DB1435">
              <w:rPr>
                <w:noProof/>
                <w:webHidden/>
              </w:rPr>
              <w:instrText xml:space="preserve"> PAGEREF _Toc70607019 \h </w:instrText>
            </w:r>
            <w:r w:rsidR="00DB1435">
              <w:rPr>
                <w:noProof/>
                <w:webHidden/>
              </w:rPr>
            </w:r>
            <w:r w:rsidR="00DB1435">
              <w:rPr>
                <w:noProof/>
                <w:webHidden/>
              </w:rPr>
              <w:fldChar w:fldCharType="separate"/>
            </w:r>
            <w:r>
              <w:rPr>
                <w:noProof/>
                <w:webHidden/>
              </w:rPr>
              <w:t>25</w:t>
            </w:r>
            <w:r w:rsidR="00DB1435">
              <w:rPr>
                <w:noProof/>
                <w:webHidden/>
              </w:rPr>
              <w:fldChar w:fldCharType="end"/>
            </w:r>
          </w:hyperlink>
        </w:p>
        <w:p w14:paraId="4EC2A24B" w14:textId="7414ECCC" w:rsidR="00DB1435" w:rsidRDefault="00C862DE">
          <w:pPr>
            <w:pStyle w:val="TOC1"/>
            <w:rPr>
              <w:rFonts w:asciiTheme="minorHAnsi" w:eastAsiaTheme="minorEastAsia" w:hAnsiTheme="minorHAnsi" w:cstheme="minorBidi"/>
              <w:noProof/>
              <w:spacing w:val="0"/>
            </w:rPr>
          </w:pPr>
          <w:hyperlink w:anchor="_Toc70607020" w:history="1">
            <w:r w:rsidR="00DB1435" w:rsidRPr="00FA5CAF">
              <w:rPr>
                <w:rStyle w:val="Hyperlink"/>
                <w:rFonts w:eastAsiaTheme="majorEastAsia"/>
                <w:noProof/>
              </w:rPr>
              <w:t>10.2.</w:t>
            </w:r>
            <w:r w:rsidR="00DB1435">
              <w:rPr>
                <w:rFonts w:asciiTheme="minorHAnsi" w:eastAsiaTheme="minorEastAsia" w:hAnsiTheme="minorHAnsi" w:cstheme="minorBidi"/>
                <w:noProof/>
                <w:spacing w:val="0"/>
              </w:rPr>
              <w:tab/>
            </w:r>
            <w:r w:rsidR="00DB1435" w:rsidRPr="00FA5CAF">
              <w:rPr>
                <w:rStyle w:val="Hyperlink"/>
                <w:rFonts w:eastAsiaTheme="majorEastAsia"/>
                <w:noProof/>
              </w:rPr>
              <w:t>Appendix B – Referrals checklist</w:t>
            </w:r>
            <w:r w:rsidR="00DB1435">
              <w:rPr>
                <w:noProof/>
                <w:webHidden/>
              </w:rPr>
              <w:tab/>
            </w:r>
            <w:r w:rsidR="00DB1435">
              <w:rPr>
                <w:noProof/>
                <w:webHidden/>
              </w:rPr>
              <w:fldChar w:fldCharType="begin"/>
            </w:r>
            <w:r w:rsidR="00DB1435">
              <w:rPr>
                <w:noProof/>
                <w:webHidden/>
              </w:rPr>
              <w:instrText xml:space="preserve"> PAGEREF _Toc70607020 \h </w:instrText>
            </w:r>
            <w:r w:rsidR="00DB1435">
              <w:rPr>
                <w:noProof/>
                <w:webHidden/>
              </w:rPr>
            </w:r>
            <w:r w:rsidR="00DB1435">
              <w:rPr>
                <w:noProof/>
                <w:webHidden/>
              </w:rPr>
              <w:fldChar w:fldCharType="separate"/>
            </w:r>
            <w:r>
              <w:rPr>
                <w:noProof/>
                <w:webHidden/>
              </w:rPr>
              <w:t>27</w:t>
            </w:r>
            <w:r w:rsidR="00DB1435">
              <w:rPr>
                <w:noProof/>
                <w:webHidden/>
              </w:rPr>
              <w:fldChar w:fldCharType="end"/>
            </w:r>
          </w:hyperlink>
        </w:p>
        <w:p w14:paraId="1BD90372" w14:textId="1B1CF201" w:rsidR="00DB1435" w:rsidRDefault="00C862DE">
          <w:pPr>
            <w:pStyle w:val="TOC1"/>
            <w:rPr>
              <w:rFonts w:asciiTheme="minorHAnsi" w:eastAsiaTheme="minorEastAsia" w:hAnsiTheme="minorHAnsi" w:cstheme="minorBidi"/>
              <w:noProof/>
              <w:spacing w:val="0"/>
            </w:rPr>
          </w:pPr>
          <w:hyperlink w:anchor="_Toc70607021" w:history="1">
            <w:r w:rsidR="00DB1435" w:rsidRPr="00FA5CAF">
              <w:rPr>
                <w:rStyle w:val="Hyperlink"/>
                <w:rFonts w:eastAsiaTheme="majorEastAsia"/>
                <w:noProof/>
              </w:rPr>
              <w:t>10.3.</w:t>
            </w:r>
            <w:r w:rsidR="00DB1435">
              <w:rPr>
                <w:rFonts w:asciiTheme="minorHAnsi" w:eastAsiaTheme="minorEastAsia" w:hAnsiTheme="minorHAnsi" w:cstheme="minorBidi"/>
                <w:noProof/>
                <w:spacing w:val="0"/>
              </w:rPr>
              <w:tab/>
            </w:r>
            <w:r w:rsidR="00DB1435" w:rsidRPr="00FA5CAF">
              <w:rPr>
                <w:rStyle w:val="Hyperlink"/>
                <w:rFonts w:eastAsiaTheme="majorEastAsia"/>
                <w:noProof/>
              </w:rPr>
              <w:t>Appendix C – Review Point Assessment Criteria</w:t>
            </w:r>
            <w:r w:rsidR="00DB1435">
              <w:rPr>
                <w:noProof/>
                <w:webHidden/>
              </w:rPr>
              <w:tab/>
            </w:r>
            <w:r w:rsidR="00DB1435">
              <w:rPr>
                <w:noProof/>
                <w:webHidden/>
              </w:rPr>
              <w:fldChar w:fldCharType="begin"/>
            </w:r>
            <w:r w:rsidR="00DB1435">
              <w:rPr>
                <w:noProof/>
                <w:webHidden/>
              </w:rPr>
              <w:instrText xml:space="preserve"> PAGEREF _Toc70607021 \h </w:instrText>
            </w:r>
            <w:r w:rsidR="00DB1435">
              <w:rPr>
                <w:noProof/>
                <w:webHidden/>
              </w:rPr>
            </w:r>
            <w:r w:rsidR="00DB1435">
              <w:rPr>
                <w:noProof/>
                <w:webHidden/>
              </w:rPr>
              <w:fldChar w:fldCharType="separate"/>
            </w:r>
            <w:r>
              <w:rPr>
                <w:noProof/>
                <w:webHidden/>
              </w:rPr>
              <w:t>28</w:t>
            </w:r>
            <w:r w:rsidR="00DB1435">
              <w:rPr>
                <w:noProof/>
                <w:webHidden/>
              </w:rPr>
              <w:fldChar w:fldCharType="end"/>
            </w:r>
          </w:hyperlink>
        </w:p>
        <w:p w14:paraId="6F65EAFA" w14:textId="0E2CB860" w:rsidR="00DB1435" w:rsidRDefault="00C862DE">
          <w:pPr>
            <w:pStyle w:val="TOC1"/>
            <w:rPr>
              <w:rFonts w:asciiTheme="minorHAnsi" w:eastAsiaTheme="minorEastAsia" w:hAnsiTheme="minorHAnsi" w:cstheme="minorBidi"/>
              <w:noProof/>
              <w:spacing w:val="0"/>
            </w:rPr>
          </w:pPr>
          <w:hyperlink w:anchor="_Toc70607022" w:history="1">
            <w:r w:rsidR="00DB1435" w:rsidRPr="00FA5CAF">
              <w:rPr>
                <w:rStyle w:val="Hyperlink"/>
                <w:rFonts w:eastAsiaTheme="majorEastAsia"/>
                <w:noProof/>
              </w:rPr>
              <w:t>10.4.</w:t>
            </w:r>
            <w:r w:rsidR="00DB1435">
              <w:rPr>
                <w:rFonts w:asciiTheme="minorHAnsi" w:eastAsiaTheme="minorEastAsia" w:hAnsiTheme="minorHAnsi" w:cstheme="minorBidi"/>
                <w:noProof/>
                <w:spacing w:val="0"/>
              </w:rPr>
              <w:tab/>
            </w:r>
            <w:r w:rsidR="00DB1435" w:rsidRPr="00FA5CAF">
              <w:rPr>
                <w:rStyle w:val="Hyperlink"/>
                <w:rFonts w:eastAsiaTheme="majorEastAsia"/>
                <w:noProof/>
              </w:rPr>
              <w:t>Appendix D - Outcomes Framework for the Families and Children Activity</w:t>
            </w:r>
            <w:r w:rsidR="00DB1435">
              <w:rPr>
                <w:noProof/>
                <w:webHidden/>
              </w:rPr>
              <w:tab/>
            </w:r>
            <w:r w:rsidR="00DB1435">
              <w:rPr>
                <w:noProof/>
                <w:webHidden/>
              </w:rPr>
              <w:fldChar w:fldCharType="begin"/>
            </w:r>
            <w:r w:rsidR="00DB1435">
              <w:rPr>
                <w:noProof/>
                <w:webHidden/>
              </w:rPr>
              <w:instrText xml:space="preserve"> PAGEREF _Toc70607022 \h </w:instrText>
            </w:r>
            <w:r w:rsidR="00DB1435">
              <w:rPr>
                <w:noProof/>
                <w:webHidden/>
              </w:rPr>
            </w:r>
            <w:r w:rsidR="00DB1435">
              <w:rPr>
                <w:noProof/>
                <w:webHidden/>
              </w:rPr>
              <w:fldChar w:fldCharType="separate"/>
            </w:r>
            <w:r>
              <w:rPr>
                <w:noProof/>
                <w:webHidden/>
              </w:rPr>
              <w:t>31</w:t>
            </w:r>
            <w:r w:rsidR="00DB1435">
              <w:rPr>
                <w:noProof/>
                <w:webHidden/>
              </w:rPr>
              <w:fldChar w:fldCharType="end"/>
            </w:r>
          </w:hyperlink>
        </w:p>
        <w:p w14:paraId="4BE0AEB9" w14:textId="505CDF86" w:rsidR="000B044A" w:rsidRDefault="007B19C7" w:rsidP="00AE67D6">
          <w:pPr>
            <w:rPr>
              <w:noProof/>
            </w:rPr>
          </w:pPr>
          <w:r w:rsidRPr="003A6046">
            <w:rPr>
              <w:b/>
              <w:bCs/>
              <w:noProof/>
            </w:rPr>
            <w:fldChar w:fldCharType="end"/>
          </w:r>
        </w:p>
      </w:sdtContent>
    </w:sdt>
    <w:p w14:paraId="059BC18F" w14:textId="77777777" w:rsidR="000B044A" w:rsidRDefault="000B044A" w:rsidP="00AE67D6">
      <w:pPr>
        <w:rPr>
          <w:noProof/>
        </w:rPr>
      </w:pPr>
      <w:r>
        <w:rPr>
          <w:noProof/>
        </w:rPr>
        <w:br w:type="page"/>
      </w:r>
    </w:p>
    <w:p w14:paraId="435D2FF7" w14:textId="77777777" w:rsidR="007B19C7" w:rsidRDefault="007B19C7" w:rsidP="00AE67D6">
      <w:pPr>
        <w:rPr>
          <w:noProof/>
        </w:rPr>
      </w:pPr>
    </w:p>
    <w:p w14:paraId="6905E63A" w14:textId="77777777" w:rsidR="004C1530" w:rsidRPr="005C649D" w:rsidRDefault="004C1530" w:rsidP="00AE67D6">
      <w:pPr>
        <w:pStyle w:val="Heading2"/>
        <w:numPr>
          <w:ilvl w:val="0"/>
          <w:numId w:val="90"/>
        </w:numPr>
      </w:pPr>
      <w:bookmarkStart w:id="0" w:name="_Toc70606971"/>
      <w:r w:rsidRPr="005C649D">
        <w:t>Pref</w:t>
      </w:r>
      <w:r w:rsidR="00EE56C8" w:rsidRPr="005C649D">
        <w:t>a</w:t>
      </w:r>
      <w:r w:rsidRPr="005C649D">
        <w:t>ce</w:t>
      </w:r>
      <w:bookmarkEnd w:id="0"/>
    </w:p>
    <w:p w14:paraId="225E348F" w14:textId="54B0E9D0" w:rsidR="004C1530" w:rsidRPr="00A41A22" w:rsidRDefault="004C1530" w:rsidP="00AE67D6">
      <w:r w:rsidRPr="00A41A22">
        <w:t>The</w:t>
      </w:r>
      <w:r w:rsidR="0025008C">
        <w:t>se</w:t>
      </w:r>
      <w:r w:rsidRPr="00A41A22">
        <w:t xml:space="preserve"> Operational Guidelines </w:t>
      </w:r>
      <w:r w:rsidR="00F635AE">
        <w:t>relate to</w:t>
      </w:r>
      <w:r w:rsidR="0025008C">
        <w:t xml:space="preserve"> </w:t>
      </w:r>
      <w:r w:rsidRPr="00A41A22">
        <w:t>Family and Relationship Services (FaRS</w:t>
      </w:r>
      <w:r w:rsidR="00FF4962" w:rsidRPr="00A41A22">
        <w:t>)</w:t>
      </w:r>
      <w:r w:rsidR="0039179F">
        <w:t xml:space="preserve"> – Spec</w:t>
      </w:r>
      <w:r w:rsidR="00AC3C39">
        <w:t>ia</w:t>
      </w:r>
      <w:r w:rsidR="0039179F">
        <w:t>lised Family Violence Services (SFVS)</w:t>
      </w:r>
      <w:r w:rsidR="00013F55">
        <w:t>,</w:t>
      </w:r>
      <w:r w:rsidRPr="00A41A22">
        <w:t xml:space="preserve"> </w:t>
      </w:r>
      <w:r w:rsidR="00F635AE">
        <w:t>which</w:t>
      </w:r>
      <w:r w:rsidR="0025008C">
        <w:t xml:space="preserve"> are </w:t>
      </w:r>
      <w:r w:rsidRPr="00A41A22">
        <w:t>funded by the Department of Social Services (</w:t>
      </w:r>
      <w:r w:rsidR="00424811">
        <w:t>the department</w:t>
      </w:r>
      <w:r w:rsidRPr="00A41A22">
        <w:t>)</w:t>
      </w:r>
      <w:r w:rsidR="00F635AE">
        <w:t>. The primary purpose of the Operational Guidelines</w:t>
      </w:r>
      <w:r w:rsidRPr="00A41A22">
        <w:t xml:space="preserve"> </w:t>
      </w:r>
      <w:r w:rsidR="00F635AE">
        <w:t>is</w:t>
      </w:r>
      <w:r w:rsidR="008C36FA">
        <w:t xml:space="preserve"> to assist </w:t>
      </w:r>
      <w:r w:rsidR="0039179F">
        <w:t xml:space="preserve">SFVS </w:t>
      </w:r>
      <w:r w:rsidRPr="00A41A22">
        <w:t xml:space="preserve">providers to work in a nationally consistent, coordinated and cooperative way. </w:t>
      </w:r>
      <w:r w:rsidR="008C36FA">
        <w:t>This document</w:t>
      </w:r>
      <w:r w:rsidR="008C36FA" w:rsidRPr="00A41A22">
        <w:t xml:space="preserve"> </w:t>
      </w:r>
      <w:r w:rsidRPr="00A41A22">
        <w:t>outline</w:t>
      </w:r>
      <w:r w:rsidR="008C36FA">
        <w:t>s</w:t>
      </w:r>
      <w:r w:rsidRPr="00A41A22">
        <w:t xml:space="preserve"> the key elements of service delivery and seek</w:t>
      </w:r>
      <w:r w:rsidR="008C36FA">
        <w:t>s</w:t>
      </w:r>
      <w:r w:rsidRPr="00A41A22">
        <w:t xml:space="preserve"> to clarify policy and process questions that may arise during the delivery of </w:t>
      </w:r>
      <w:r w:rsidR="003E6D4B">
        <w:t>FaRS</w:t>
      </w:r>
      <w:r w:rsidR="00044A7E">
        <w:t xml:space="preserve"> </w:t>
      </w:r>
      <w:r w:rsidR="0039179F">
        <w:t>- SFVS</w:t>
      </w:r>
      <w:r w:rsidRPr="00A41A22">
        <w:t xml:space="preserve">. </w:t>
      </w:r>
    </w:p>
    <w:p w14:paraId="4F30F7E7" w14:textId="050E6602" w:rsidR="00D91A82" w:rsidRPr="00346F8D" w:rsidRDefault="00D91A82" w:rsidP="00AE67D6">
      <w:r w:rsidRPr="00346F8D">
        <w:t xml:space="preserve">The Operational Guidelines are a living document. As additional issues arise, and policy clarifications are developed, these will be included in </w:t>
      </w:r>
      <w:r w:rsidRPr="001D6F6F">
        <w:t>an updated version of these Operational Guidelines. Updates to the Operational Guidelines will be emailed to the program schedule level contact listed in the department’s Grant Payment</w:t>
      </w:r>
      <w:r>
        <w:t xml:space="preserve"> System (GPS). </w:t>
      </w:r>
      <w:r w:rsidRPr="00346F8D">
        <w:t>Please ensure this contact detail is kept up-to-date with your Funding Arrangement Manager</w:t>
      </w:r>
      <w:r w:rsidRPr="00FF7378">
        <w:t xml:space="preserve"> (FAM)</w:t>
      </w:r>
      <w:r w:rsidRPr="00346F8D">
        <w:t>.</w:t>
      </w:r>
      <w:r w:rsidRPr="00FF7378">
        <w:t xml:space="preserve"> </w:t>
      </w:r>
      <w:r w:rsidR="00382609" w:rsidRPr="00346F8D">
        <w:t>Copies of the most current Operation</w:t>
      </w:r>
      <w:r w:rsidR="00382609">
        <w:t>al</w:t>
      </w:r>
      <w:r w:rsidR="00382609" w:rsidRPr="00346F8D">
        <w:t xml:space="preserve"> Guidelines can be found on the </w:t>
      </w:r>
      <w:hyperlink r:id="rId13" w:history="1">
        <w:r w:rsidR="00382609" w:rsidRPr="009D20B9">
          <w:rPr>
            <w:rStyle w:val="Hyperlink"/>
          </w:rPr>
          <w:t>Families and Children Activity</w:t>
        </w:r>
      </w:hyperlink>
      <w:r w:rsidR="00382609">
        <w:t xml:space="preserve"> pages on the</w:t>
      </w:r>
      <w:r w:rsidR="00382609" w:rsidRPr="00346F8D">
        <w:t xml:space="preserve"> department’s website</w:t>
      </w:r>
      <w:r w:rsidR="00382609">
        <w:t>.</w:t>
      </w:r>
    </w:p>
    <w:p w14:paraId="5D5159D0" w14:textId="51A54A8B" w:rsidR="00531AC5" w:rsidRPr="00431DF9" w:rsidRDefault="00531AC5" w:rsidP="00AE67D6">
      <w:pPr>
        <w:pStyle w:val="CommentText"/>
      </w:pPr>
      <w:r>
        <w:t>SFVS p</w:t>
      </w:r>
      <w:r w:rsidRPr="00431DF9">
        <w:t>roviders have a responsibility to ensure they are familiar with all contractual obligations including where these may change as the Operational Guidelines are amended</w:t>
      </w:r>
      <w:r>
        <w:t>.</w:t>
      </w:r>
    </w:p>
    <w:p w14:paraId="13132499" w14:textId="5A6E9413" w:rsidR="004C1530" w:rsidRPr="00A41A22" w:rsidRDefault="0039179F" w:rsidP="00AE67D6">
      <w:r>
        <w:t xml:space="preserve">SFVS </w:t>
      </w:r>
      <w:r w:rsidR="003E6D4B">
        <w:t xml:space="preserve">providers should engage with their </w:t>
      </w:r>
      <w:r w:rsidR="00C06AE3">
        <w:t xml:space="preserve">FAM </w:t>
      </w:r>
      <w:r w:rsidR="003E6D4B">
        <w:t>as the first point of contact with the department.</w:t>
      </w:r>
      <w:r w:rsidR="00594009" w:rsidRPr="00A41A22">
        <w:t xml:space="preserve"> </w:t>
      </w:r>
      <w:r w:rsidR="00C06AE3">
        <w:t>The FAM will provide guidance and assist you with reporting, accountability and contractual obligations.</w:t>
      </w:r>
    </w:p>
    <w:p w14:paraId="606FC278" w14:textId="5CC72321" w:rsidR="004C1530" w:rsidRPr="00A41A22" w:rsidRDefault="004C1530" w:rsidP="00AE67D6">
      <w:r w:rsidRPr="00A41A22">
        <w:t xml:space="preserve">The Operational Guidelines </w:t>
      </w:r>
      <w:r w:rsidR="0085272D">
        <w:t>should</w:t>
      </w:r>
      <w:r w:rsidRPr="00A41A22">
        <w:t xml:space="preserve"> be read in conjunction with the: </w:t>
      </w:r>
    </w:p>
    <w:p w14:paraId="1071798F" w14:textId="77777777" w:rsidR="00164CFD" w:rsidRPr="00AE67D6" w:rsidRDefault="00C862DE" w:rsidP="00AE67D6">
      <w:pPr>
        <w:pStyle w:val="ListBullet"/>
        <w:rPr>
          <w:rFonts w:eastAsia="Calibri"/>
          <w:spacing w:val="0"/>
          <w:lang w:eastAsia="en-US"/>
        </w:rPr>
      </w:pPr>
      <w:hyperlink r:id="rId14" w:history="1">
        <w:r w:rsidR="00164CFD" w:rsidRPr="00AE67D6">
          <w:rPr>
            <w:rFonts w:eastAsia="Calibri"/>
            <w:color w:val="0000FF"/>
            <w:spacing w:val="0"/>
            <w:u w:val="single"/>
            <w:lang w:eastAsia="en-US"/>
          </w:rPr>
          <w:t>Families and Communities Program, Families and Children Activity Guidelines</w:t>
        </w:r>
      </w:hyperlink>
    </w:p>
    <w:p w14:paraId="6C51209D" w14:textId="77777777" w:rsidR="00164CFD" w:rsidRPr="00AE67D6" w:rsidRDefault="00164CFD" w:rsidP="00AE67D6">
      <w:pPr>
        <w:pStyle w:val="ListBullet"/>
        <w:rPr>
          <w:rFonts w:eastAsia="Calibri"/>
          <w:lang w:eastAsia="en-US"/>
        </w:rPr>
      </w:pPr>
      <w:r w:rsidRPr="00AE67D6">
        <w:rPr>
          <w:rFonts w:eastAsia="Calibri"/>
          <w:lang w:eastAsia="en-US"/>
        </w:rPr>
        <w:t>Commonwealth Standard Grant Agreement/s</w:t>
      </w:r>
    </w:p>
    <w:p w14:paraId="7F5D13AD" w14:textId="77777777" w:rsidR="00164CFD" w:rsidRPr="00AE67D6" w:rsidRDefault="00164CFD" w:rsidP="00AE67D6">
      <w:pPr>
        <w:pStyle w:val="ListBullet"/>
        <w:rPr>
          <w:rFonts w:eastAsia="Calibri"/>
          <w:lang w:eastAsia="en-US"/>
        </w:rPr>
      </w:pPr>
      <w:r w:rsidRPr="00AE67D6">
        <w:rPr>
          <w:rFonts w:eastAsia="Calibri"/>
          <w:lang w:eastAsia="en-US"/>
        </w:rPr>
        <w:t>Commonwealth Standard Grant Conditions (Schedule 1)</w:t>
      </w:r>
    </w:p>
    <w:p w14:paraId="30C8E2BD" w14:textId="77777777" w:rsidR="00164CFD" w:rsidRPr="00AE67D6" w:rsidRDefault="00164CFD" w:rsidP="00AE67D6">
      <w:pPr>
        <w:pStyle w:val="ListBullet"/>
        <w:rPr>
          <w:rFonts w:eastAsia="Calibri"/>
          <w:lang w:eastAsia="en-US"/>
        </w:rPr>
      </w:pPr>
      <w:r w:rsidRPr="00AE67D6">
        <w:rPr>
          <w:rFonts w:eastAsia="Calibri"/>
          <w:lang w:eastAsia="en-US"/>
        </w:rPr>
        <w:t>Commonwealth Standard Grant Agreement Supplementary Provisions</w:t>
      </w:r>
    </w:p>
    <w:p w14:paraId="25AF2F20" w14:textId="77777777" w:rsidR="00164CFD" w:rsidRPr="00AE67D6" w:rsidRDefault="00C862DE" w:rsidP="00AE67D6">
      <w:pPr>
        <w:pStyle w:val="ListBullet"/>
        <w:rPr>
          <w:rFonts w:eastAsia="Calibri"/>
          <w:spacing w:val="0"/>
          <w:lang w:eastAsia="en-US"/>
        </w:rPr>
      </w:pPr>
      <w:hyperlink r:id="rId15" w:history="1">
        <w:r w:rsidR="00164CFD" w:rsidRPr="00AE67D6">
          <w:rPr>
            <w:rFonts w:eastAsia="Calibri"/>
            <w:color w:val="0000FF"/>
            <w:spacing w:val="0"/>
            <w:u w:val="single"/>
            <w:lang w:eastAsia="en-US"/>
          </w:rPr>
          <w:t>Families and Children Administrative Approval Requirements</w:t>
        </w:r>
      </w:hyperlink>
      <w:r w:rsidR="00164CFD" w:rsidRPr="00AE67D6">
        <w:rPr>
          <w:rFonts w:eastAsia="Calibri"/>
          <w:spacing w:val="0"/>
          <w:lang w:eastAsia="en-US"/>
        </w:rPr>
        <w:t>.</w:t>
      </w:r>
    </w:p>
    <w:p w14:paraId="7197BAA7" w14:textId="77777777" w:rsidR="00062730" w:rsidRPr="00062730" w:rsidRDefault="00062730" w:rsidP="00AE67D6"/>
    <w:p w14:paraId="64E099CE" w14:textId="77777777" w:rsidR="004C1530" w:rsidRDefault="004C1530" w:rsidP="00AE67D6">
      <w:r>
        <w:br w:type="page"/>
      </w:r>
    </w:p>
    <w:p w14:paraId="26DBD289" w14:textId="1952F983" w:rsidR="007B19C7" w:rsidRPr="003A6046" w:rsidRDefault="007B19C7" w:rsidP="00AE67D6">
      <w:pPr>
        <w:pStyle w:val="Heading2"/>
      </w:pPr>
      <w:bookmarkStart w:id="1" w:name="_Toc70606972"/>
      <w:r w:rsidRPr="003A6046">
        <w:lastRenderedPageBreak/>
        <w:t xml:space="preserve">Families and Children’s Activity – </w:t>
      </w:r>
      <w:r w:rsidR="00B86E24">
        <w:t>Specialised Family Violence Services</w:t>
      </w:r>
      <w:bookmarkEnd w:id="1"/>
    </w:p>
    <w:p w14:paraId="5A288F6F" w14:textId="77777777" w:rsidR="007B19C7" w:rsidRPr="00ED7EA7" w:rsidRDefault="007B19C7" w:rsidP="00AE67D6">
      <w:pPr>
        <w:pStyle w:val="Heading1"/>
      </w:pPr>
      <w:bookmarkStart w:id="2" w:name="_Toc70606973"/>
      <w:r w:rsidRPr="00ED7EA7">
        <w:t>Overview</w:t>
      </w:r>
      <w:bookmarkEnd w:id="2"/>
    </w:p>
    <w:p w14:paraId="4D67E97B" w14:textId="2ADA2C01" w:rsidR="00626241" w:rsidRPr="00C51982" w:rsidRDefault="00626241" w:rsidP="00AE67D6">
      <w:bookmarkStart w:id="3" w:name="_Toc395536190"/>
      <w:r>
        <w:t xml:space="preserve">Specialised Family Violence Services (SFVS) </w:t>
      </w:r>
      <w:r w:rsidRPr="00AC3C39">
        <w:t xml:space="preserve">is a component of the </w:t>
      </w:r>
      <w:r w:rsidRPr="00C51982">
        <w:t>Family and Relationship Services (FaRS) sub-activity under the Families and Children (FaC) Activity of the Fa</w:t>
      </w:r>
      <w:r w:rsidRPr="00F15A3B">
        <w:t>milies and Communities Program.</w:t>
      </w:r>
    </w:p>
    <w:p w14:paraId="607E19BA" w14:textId="437C9EF8" w:rsidR="00F15A3B" w:rsidRDefault="00F15A3B" w:rsidP="00AE67D6">
      <w:r>
        <w:t>The objectives of the Families and Communities Program and the FaC Activity align with objectives in the:</w:t>
      </w:r>
    </w:p>
    <w:p w14:paraId="60ADE6E9" w14:textId="77777777" w:rsidR="00F15A3B" w:rsidRPr="00AE67D6" w:rsidRDefault="00F15A3B" w:rsidP="00AE67D6">
      <w:pPr>
        <w:pStyle w:val="ListBullet"/>
      </w:pPr>
      <w:r w:rsidRPr="00AE67D6">
        <w:t>National Agreement on Closing the Gap</w:t>
      </w:r>
    </w:p>
    <w:p w14:paraId="0A805988" w14:textId="77777777" w:rsidR="00F15A3B" w:rsidRPr="00AE67D6" w:rsidRDefault="00F15A3B" w:rsidP="00AE67D6">
      <w:pPr>
        <w:pStyle w:val="ListBullet"/>
      </w:pPr>
      <w:r w:rsidRPr="00AE67D6">
        <w:t>National Framework for Protecting Australia's Children</w:t>
      </w:r>
    </w:p>
    <w:p w14:paraId="78F7648F" w14:textId="3FA8DB6F" w:rsidR="00F15A3B" w:rsidRPr="00AE67D6" w:rsidRDefault="003970CD" w:rsidP="00AE67D6">
      <w:pPr>
        <w:pStyle w:val="ListBullet"/>
      </w:pPr>
      <w:r w:rsidRPr="00AE67D6">
        <w:t>National Plan to Reduce Violence against Women and Their Children 2010-2022</w:t>
      </w:r>
      <w:r w:rsidR="00F15A3B" w:rsidRPr="00AE67D6">
        <w:t>.</w:t>
      </w:r>
    </w:p>
    <w:p w14:paraId="62D65CE5" w14:textId="317B2A6D" w:rsidR="00F15A3B" w:rsidRDefault="00F15A3B" w:rsidP="00AE67D6">
      <w:r>
        <w:t>The department strongly encourages service providers to understand these initiatives</w:t>
      </w:r>
      <w:r w:rsidR="007C4BD5">
        <w:t xml:space="preserve"> and their successor plans</w:t>
      </w:r>
      <w:r>
        <w:t xml:space="preserve"> and consider how the design and delivery of their services can contribute to each initiative.</w:t>
      </w:r>
    </w:p>
    <w:p w14:paraId="1A92FC0D" w14:textId="10E4E80E" w:rsidR="00626241" w:rsidRPr="00AC3C39" w:rsidRDefault="00F15A3B" w:rsidP="00AE67D6">
      <w:r>
        <w:t xml:space="preserve">SFVS </w:t>
      </w:r>
      <w:r w:rsidR="00626241" w:rsidRPr="00AC3C39">
        <w:t xml:space="preserve">contributes to the strategic vision of the </w:t>
      </w:r>
      <w:r w:rsidR="00626241" w:rsidRPr="001D6F6F">
        <w:rPr>
          <w:i/>
        </w:rPr>
        <w:t>National Plan to Reduce Violence against Women and their Children 2010-2022</w:t>
      </w:r>
      <w:r w:rsidR="00626241" w:rsidRPr="00AC3C39">
        <w:t xml:space="preserve"> that ‘Australian women and their children live free from violence in safe communities’ and its action plans. This will be achieved through delivery of specialised services that support individuals, couples, children and families who are experiencing or at risk of family or domestic violence.</w:t>
      </w:r>
    </w:p>
    <w:p w14:paraId="201C75F1" w14:textId="724E9F9A" w:rsidR="00626241" w:rsidRDefault="00626241" w:rsidP="00AE67D6">
      <w:r w:rsidRPr="00AC3C39">
        <w:t>SFVS uses a whole-of-family approach to strengthen family and community functioning and improve personal and family safety by providing support to individuals, couples, children and families who are experiencing, witnessing or at risk of family or domestic violence. This also includes help to individuals who use violen</w:t>
      </w:r>
      <w:r w:rsidR="00A63B4C">
        <w:t>t or abusive behaviour</w:t>
      </w:r>
      <w:r w:rsidR="007C62D6">
        <w:t>.</w:t>
      </w:r>
    </w:p>
    <w:p w14:paraId="446DEF78" w14:textId="5D010485" w:rsidR="007B19C7" w:rsidRPr="003A6046" w:rsidRDefault="007B19C7" w:rsidP="00AE67D6">
      <w:pPr>
        <w:pStyle w:val="Heading1"/>
      </w:pPr>
      <w:bookmarkStart w:id="4" w:name="_Toc70606974"/>
      <w:bookmarkEnd w:id="3"/>
      <w:r w:rsidRPr="003A6046">
        <w:t>Aims and Objectives</w:t>
      </w:r>
      <w:r w:rsidR="00AE788C">
        <w:t xml:space="preserve"> of </w:t>
      </w:r>
      <w:r w:rsidR="00EC37B4">
        <w:t>SFVS</w:t>
      </w:r>
      <w:bookmarkEnd w:id="4"/>
    </w:p>
    <w:p w14:paraId="2D9DCCD8" w14:textId="3707C491" w:rsidR="00111A38" w:rsidRPr="00AC3C39" w:rsidRDefault="007B19C7" w:rsidP="00AE67D6">
      <w:r w:rsidRPr="00AC3C39">
        <w:rPr>
          <w:iCs/>
        </w:rPr>
        <w:t xml:space="preserve">In line with the </w:t>
      </w:r>
      <w:r w:rsidR="00210B91" w:rsidRPr="00AC3C39">
        <w:rPr>
          <w:iCs/>
        </w:rPr>
        <w:t xml:space="preserve">Family and Communities Program and </w:t>
      </w:r>
      <w:r w:rsidRPr="00AC3C39">
        <w:rPr>
          <w:iCs/>
        </w:rPr>
        <w:t xml:space="preserve">FaC Activity objectives, </w:t>
      </w:r>
      <w:r w:rsidR="000202FB" w:rsidRPr="00AC3C39">
        <w:rPr>
          <w:iCs/>
        </w:rPr>
        <w:t xml:space="preserve">services </w:t>
      </w:r>
      <w:r w:rsidR="002F349A" w:rsidRPr="00AC3C39">
        <w:rPr>
          <w:iCs/>
        </w:rPr>
        <w:t xml:space="preserve">delivered </w:t>
      </w:r>
      <w:r w:rsidR="000202FB" w:rsidRPr="00AC3C39">
        <w:rPr>
          <w:iCs/>
        </w:rPr>
        <w:t xml:space="preserve">under </w:t>
      </w:r>
      <w:r w:rsidR="00111A38" w:rsidRPr="00AC3C39">
        <w:rPr>
          <w:iCs/>
        </w:rPr>
        <w:t>SFVS aim to</w:t>
      </w:r>
      <w:r w:rsidR="00111A38" w:rsidRPr="00AC3C39">
        <w:t xml:space="preserve"> support families, improve children’s wellbeing, increase participation of vulnerable people in community life, and enhance fa</w:t>
      </w:r>
      <w:r w:rsidR="00193160">
        <w:t>mily and community functioning.</w:t>
      </w:r>
    </w:p>
    <w:p w14:paraId="4888A968" w14:textId="788F8C58" w:rsidR="007B19C7" w:rsidRPr="00AC3C39" w:rsidRDefault="007D1C27" w:rsidP="00AE67D6">
      <w:r w:rsidRPr="00AC3C39">
        <w:t>The e</w:t>
      </w:r>
      <w:r w:rsidR="00111A38" w:rsidRPr="00AC3C39">
        <w:t xml:space="preserve">xpansion of the Specialised Family Violence Services </w:t>
      </w:r>
      <w:r w:rsidR="00F8477A">
        <w:t>i</w:t>
      </w:r>
      <w:r w:rsidR="00F8477A" w:rsidRPr="00AC3C39">
        <w:t xml:space="preserve">s </w:t>
      </w:r>
      <w:r w:rsidR="00111A38" w:rsidRPr="00AC3C39">
        <w:t xml:space="preserve">a measure under the Fourth Action Plan of the </w:t>
      </w:r>
      <w:r w:rsidR="00111A38" w:rsidRPr="00AC3C39">
        <w:rPr>
          <w:i/>
          <w:iCs/>
        </w:rPr>
        <w:t xml:space="preserve">National Plan to Reduce Violence against Women and their Children 2010-2022 </w:t>
      </w:r>
      <w:r w:rsidR="00111A38" w:rsidRPr="00AC3C39">
        <w:t>(the National Plan). The National Plan focuses on stopping violence before it happens, supporting women who have experienced violence, working on prevention with men who use violence and building the evidence base to learn more about ‘what works’ in reducing domest</w:t>
      </w:r>
      <w:r w:rsidR="00193160">
        <w:t>ic, family and sexual violence.</w:t>
      </w:r>
    </w:p>
    <w:p w14:paraId="38B1F88A" w14:textId="77777777" w:rsidR="00B86E48" w:rsidRDefault="00B86E48" w:rsidP="00AE67D6">
      <w:pPr>
        <w:rPr>
          <w:rFonts w:eastAsiaTheme="majorEastAsia"/>
          <w:sz w:val="28"/>
          <w:szCs w:val="28"/>
        </w:rPr>
      </w:pPr>
      <w:bookmarkStart w:id="5" w:name="_Toc35850939"/>
      <w:bookmarkStart w:id="6" w:name="_Toc36199654"/>
      <w:r>
        <w:br w:type="page"/>
      </w:r>
    </w:p>
    <w:p w14:paraId="3DD7DA51" w14:textId="54733D6C" w:rsidR="007B19C7" w:rsidRPr="003A6046" w:rsidRDefault="007B19C7" w:rsidP="00AE67D6">
      <w:pPr>
        <w:pStyle w:val="Heading2"/>
      </w:pPr>
      <w:bookmarkStart w:id="7" w:name="_Toc70606975"/>
      <w:r w:rsidRPr="003A6046">
        <w:lastRenderedPageBreak/>
        <w:t>Service Delivery</w:t>
      </w:r>
      <w:bookmarkEnd w:id="5"/>
      <w:bookmarkEnd w:id="6"/>
      <w:bookmarkEnd w:id="7"/>
    </w:p>
    <w:p w14:paraId="1CDF1F9B" w14:textId="6388C847" w:rsidR="007B19C7" w:rsidRPr="003A6046" w:rsidRDefault="00C862DE" w:rsidP="00AE67D6">
      <w:pPr>
        <w:pStyle w:val="Heading1"/>
      </w:pPr>
      <w:hyperlink w:anchor="_Toc501461276" w:history="1">
        <w:bookmarkStart w:id="8" w:name="_Toc70606976"/>
        <w:r w:rsidR="006628D8">
          <w:t>Service</w:t>
        </w:r>
        <w:r w:rsidR="007B19C7" w:rsidRPr="003A6046">
          <w:t xml:space="preserve"> </w:t>
        </w:r>
        <w:r w:rsidR="00CE33F8">
          <w:t>a</w:t>
        </w:r>
        <w:r w:rsidR="007B19C7" w:rsidRPr="003A6046">
          <w:t>rea</w:t>
        </w:r>
      </w:hyperlink>
      <w:r w:rsidR="006628D8">
        <w:t>s</w:t>
      </w:r>
      <w:bookmarkEnd w:id="8"/>
    </w:p>
    <w:p w14:paraId="5F7738AA" w14:textId="77777777" w:rsidR="006002DE" w:rsidRPr="00AE67D6" w:rsidRDefault="006002DE" w:rsidP="00AE67D6">
      <w:r w:rsidRPr="00AE67D6">
        <w:t>The department funds grant recipients to deliver SFVS in areas of need based on factors such as a demonstrated need for domestic violence services, community demographics and location, and the capability of grant recipients to target services towards groups of people who are particularly vulnerable to experiencing family and domestic violence.</w:t>
      </w:r>
    </w:p>
    <w:p w14:paraId="7BC5C5D2" w14:textId="77777777" w:rsidR="006002DE" w:rsidRDefault="006002DE" w:rsidP="00AE67D6">
      <w:r>
        <w:t>Grant recipients must deliver FaRS SFVS in the service areas specified in their grant agreements. Grant recipients cannot change their service areas without prior written agreement from the department.</w:t>
      </w:r>
    </w:p>
    <w:p w14:paraId="6D42F0FD" w14:textId="77777777" w:rsidR="006002DE" w:rsidRDefault="006002DE" w:rsidP="00AE67D6">
      <w:r>
        <w:t>Grant recipients</w:t>
      </w:r>
      <w:r w:rsidRPr="00EE0237">
        <w:t xml:space="preserve"> may be able to vary </w:t>
      </w:r>
      <w:r>
        <w:t>their service areas to meet changing demands</w:t>
      </w:r>
      <w:r w:rsidRPr="00EE0237">
        <w:t xml:space="preserve"> in consultation and agreement with the </w:t>
      </w:r>
      <w:r>
        <w:t>department</w:t>
      </w:r>
      <w:r w:rsidRPr="00EE0237">
        <w:t>.</w:t>
      </w:r>
      <w:r>
        <w:t xml:space="preserve"> Grant recipients are encouraged to monitor demographic changes in their broader region and discuss varying their service areas with the department if this helps address an emerging need that is not met in an area. The department may ask g</w:t>
      </w:r>
      <w:r w:rsidRPr="00072306">
        <w:t xml:space="preserve">rant recipients to vary their existing </w:t>
      </w:r>
      <w:r>
        <w:t>service</w:t>
      </w:r>
      <w:r w:rsidRPr="00072306">
        <w:t xml:space="preserve"> area</w:t>
      </w:r>
      <w:r>
        <w:t xml:space="preserve">s </w:t>
      </w:r>
      <w:r w:rsidRPr="00072306">
        <w:t>to meet changing demands.</w:t>
      </w:r>
    </w:p>
    <w:p w14:paraId="3C2402BC" w14:textId="50990263" w:rsidR="006002DE" w:rsidRDefault="006002DE" w:rsidP="00AE67D6">
      <w:r>
        <w:t xml:space="preserve">Each service area has a geographical boundary based on the </w:t>
      </w:r>
      <w:r w:rsidRPr="003D710E">
        <w:t>Australian Statisti</w:t>
      </w:r>
      <w:r>
        <w:t>cal Geographical Standard. If the</w:t>
      </w:r>
      <w:r w:rsidR="004B4007">
        <w:t xml:space="preserve"> organisation seeks to change the</w:t>
      </w:r>
      <w:r>
        <w:t xml:space="preserve"> boundary of a service area, the department expects the grant recipient to be</w:t>
      </w:r>
      <w:r w:rsidRPr="000B4AB8">
        <w:t xml:space="preserve"> able to </w:t>
      </w:r>
      <w:r>
        <w:t xml:space="preserve">meet the cost of delivering FaRS SFVS </w:t>
      </w:r>
      <w:r w:rsidRPr="000B4AB8">
        <w:t>in the revised area within the funding provided.</w:t>
      </w:r>
    </w:p>
    <w:p w14:paraId="0891A315" w14:textId="47344E04" w:rsidR="002A18C8" w:rsidRDefault="002A18C8" w:rsidP="00AE67D6">
      <w:r>
        <w:t>In accordance with grant agreement requirements, providers must advise the department of their outlet locations in service areas within three months of the execution of their grant agreements. Thereafter, providers must advise the department of any changes to outlet locations annually through the AWP Report.</w:t>
      </w:r>
    </w:p>
    <w:p w14:paraId="5629FEF2" w14:textId="77777777" w:rsidR="002A18C8" w:rsidRDefault="002A18C8" w:rsidP="00AE67D6">
      <w:r>
        <w:t>In summary:</w:t>
      </w:r>
    </w:p>
    <w:p w14:paraId="24266B19" w14:textId="77777777" w:rsidR="002A18C8" w:rsidRPr="00AE67D6" w:rsidRDefault="002A18C8" w:rsidP="00AE67D6">
      <w:pPr>
        <w:pStyle w:val="ListBullet"/>
        <w:rPr>
          <w:rFonts w:eastAsia="Calibri"/>
          <w:lang w:eastAsia="en-US"/>
        </w:rPr>
      </w:pPr>
      <w:r w:rsidRPr="00AE67D6">
        <w:rPr>
          <w:rFonts w:eastAsia="Calibri"/>
          <w:lang w:eastAsia="en-US"/>
        </w:rPr>
        <w:t>changes to service areas cannot occur without prior written agreement from the department; and</w:t>
      </w:r>
    </w:p>
    <w:p w14:paraId="4C89C4A2" w14:textId="74E03B2A" w:rsidR="006002DE" w:rsidRPr="00AE67D6" w:rsidRDefault="002A18C8" w:rsidP="00AE67D6">
      <w:pPr>
        <w:pStyle w:val="ListBullet"/>
        <w:rPr>
          <w:rFonts w:eastAsia="Calibri"/>
          <w:lang w:eastAsia="en-US"/>
        </w:rPr>
      </w:pPr>
      <w:r w:rsidRPr="00AE67D6">
        <w:rPr>
          <w:rFonts w:eastAsia="Calibri"/>
          <w:lang w:eastAsia="en-US"/>
        </w:rPr>
        <w:t>changes to outlet locations within service areas can be adjusted as required by the organisation and updates reported annually through the AWP Report.</w:t>
      </w:r>
    </w:p>
    <w:p w14:paraId="5C4948A0" w14:textId="4BF1CADF" w:rsidR="006002DE" w:rsidRPr="003D710E" w:rsidRDefault="006002DE" w:rsidP="00AE67D6">
      <w:r>
        <w:t>Grant recipients are required to deliver services to clients from outside service areas when they present to services. Grant recipients should consider the most appropriate type of service delivery to these clients (</w:t>
      </w:r>
      <w:r w:rsidR="006628D8">
        <w:t xml:space="preserve">for example, </w:t>
      </w:r>
      <w:r>
        <w:t xml:space="preserve">referral </w:t>
      </w:r>
      <w:r w:rsidR="006628D8">
        <w:t>or</w:t>
      </w:r>
      <w:r>
        <w:t xml:space="preserve"> standard service delivery) by considering questions such as:</w:t>
      </w:r>
    </w:p>
    <w:p w14:paraId="027410CC" w14:textId="77777777" w:rsidR="006002DE" w:rsidRPr="00AE67D6" w:rsidRDefault="006002DE" w:rsidP="00AE67D6">
      <w:pPr>
        <w:pStyle w:val="ListBullet"/>
        <w:rPr>
          <w:rFonts w:eastAsia="Calibri"/>
          <w:lang w:eastAsia="en-US"/>
        </w:rPr>
      </w:pPr>
      <w:r w:rsidRPr="00AE67D6">
        <w:rPr>
          <w:rFonts w:eastAsia="Calibri"/>
          <w:lang w:eastAsia="en-US"/>
        </w:rPr>
        <w:t>What is in the best interest of the client in the longer term?</w:t>
      </w:r>
    </w:p>
    <w:p w14:paraId="39B52073" w14:textId="77777777" w:rsidR="006002DE" w:rsidRPr="00AE67D6" w:rsidRDefault="006002DE" w:rsidP="00AE67D6">
      <w:pPr>
        <w:pStyle w:val="ListBullet"/>
        <w:rPr>
          <w:rFonts w:eastAsia="Calibri"/>
          <w:lang w:eastAsia="en-US"/>
        </w:rPr>
      </w:pPr>
      <w:r w:rsidRPr="00AE67D6">
        <w:rPr>
          <w:rFonts w:eastAsia="Calibri"/>
          <w:lang w:eastAsia="en-US"/>
        </w:rPr>
        <w:t>Is there another provider, or appropriate community service, that could support the client?</w:t>
      </w:r>
    </w:p>
    <w:p w14:paraId="74AABA69" w14:textId="77777777" w:rsidR="006002DE" w:rsidRPr="00AE67D6" w:rsidRDefault="006002DE" w:rsidP="00AE67D6">
      <w:pPr>
        <w:pStyle w:val="ListBullet"/>
        <w:rPr>
          <w:rFonts w:eastAsia="Calibri"/>
          <w:lang w:eastAsia="en-US"/>
        </w:rPr>
      </w:pPr>
      <w:r w:rsidRPr="00AE67D6">
        <w:rPr>
          <w:rFonts w:eastAsia="Calibri"/>
          <w:lang w:eastAsia="en-US"/>
        </w:rPr>
        <w:t>What is the grant recipient’s capacity to service the client and what impact, if any, could this have on servicing participants from within the service area?</w:t>
      </w:r>
    </w:p>
    <w:p w14:paraId="54BE4ECC" w14:textId="3518C7D2" w:rsidR="006002DE" w:rsidRPr="00AE67D6" w:rsidRDefault="006002DE" w:rsidP="00AE67D6">
      <w:pPr>
        <w:pStyle w:val="ListBullet"/>
        <w:rPr>
          <w:rFonts w:eastAsia="Calibri"/>
          <w:lang w:eastAsia="en-US"/>
        </w:rPr>
      </w:pPr>
      <w:r w:rsidRPr="00AE67D6">
        <w:rPr>
          <w:rFonts w:eastAsia="Calibri"/>
          <w:lang w:eastAsia="en-US"/>
        </w:rPr>
        <w:t>What are the barriers to support the client? (</w:t>
      </w:r>
      <w:r w:rsidR="006628D8" w:rsidRPr="00AE67D6">
        <w:rPr>
          <w:rFonts w:eastAsia="Calibri"/>
          <w:lang w:eastAsia="en-US"/>
        </w:rPr>
        <w:t>f</w:t>
      </w:r>
      <w:r w:rsidRPr="00AE67D6">
        <w:rPr>
          <w:rFonts w:eastAsia="Calibri"/>
          <w:lang w:eastAsia="en-US"/>
        </w:rPr>
        <w:t>or example, will service delivery staff have to travel long distances to service the client; will the client receive the quality of service expected; would the client be better supported by another provider?)</w:t>
      </w:r>
    </w:p>
    <w:p w14:paraId="4C606405" w14:textId="79D89C44" w:rsidR="005A6A07" w:rsidRPr="00C51982" w:rsidRDefault="005A6A07" w:rsidP="00AE67D6">
      <w:pPr>
        <w:pStyle w:val="Heading1"/>
      </w:pPr>
      <w:bookmarkStart w:id="9" w:name="_Toc70606977"/>
      <w:r w:rsidRPr="00F11D2D">
        <w:lastRenderedPageBreak/>
        <w:t>Flexibility</w:t>
      </w:r>
      <w:bookmarkEnd w:id="9"/>
    </w:p>
    <w:p w14:paraId="5344E789" w14:textId="012869EB" w:rsidR="00FA170A" w:rsidRDefault="005A6A07" w:rsidP="00AE67D6">
      <w:pPr>
        <w:rPr>
          <w:rFonts w:eastAsiaTheme="majorEastAsia" w:cstheme="majorBidi"/>
          <w:b/>
          <w:bCs/>
          <w:szCs w:val="26"/>
          <w:highlight w:val="lightGray"/>
        </w:rPr>
      </w:pPr>
      <w:r w:rsidRPr="005A6A07">
        <w:rPr>
          <w:rFonts w:eastAsiaTheme="minorHAnsi"/>
          <w:lang w:eastAsia="en-US"/>
        </w:rPr>
        <w:t>The department expects service providers</w:t>
      </w:r>
      <w:r w:rsidR="0061717F" w:rsidRPr="005A6A07">
        <w:rPr>
          <w:rFonts w:eastAsiaTheme="minorHAnsi"/>
          <w:lang w:eastAsia="en-US"/>
        </w:rPr>
        <w:t>, in mutual agreement with the department,</w:t>
      </w:r>
      <w:r w:rsidR="0061717F">
        <w:rPr>
          <w:rFonts w:eastAsiaTheme="minorHAnsi"/>
          <w:lang w:eastAsia="en-US"/>
        </w:rPr>
        <w:t xml:space="preserve"> </w:t>
      </w:r>
      <w:r w:rsidRPr="005A6A07">
        <w:rPr>
          <w:rFonts w:eastAsiaTheme="minorHAnsi"/>
          <w:lang w:eastAsia="en-US"/>
        </w:rPr>
        <w:t>to monitor changes in their communities and adjust the services they deliver to meet the changing needs of families and children. The department may ask service providers to vary their existing service type/s to meet changing demands.</w:t>
      </w:r>
    </w:p>
    <w:p w14:paraId="3734CD8D" w14:textId="1E4A54AB" w:rsidR="007B19C7" w:rsidRPr="003A6046" w:rsidRDefault="0067235E" w:rsidP="00AE67D6">
      <w:pPr>
        <w:pStyle w:val="Heading1"/>
      </w:pPr>
      <w:bookmarkStart w:id="10" w:name="_Toc69119298"/>
      <w:bookmarkStart w:id="11" w:name="_Toc69119299"/>
      <w:bookmarkStart w:id="12" w:name="_Toc69119301"/>
      <w:bookmarkStart w:id="13" w:name="_Toc69119307"/>
      <w:bookmarkStart w:id="14" w:name="_Toc70606978"/>
      <w:bookmarkEnd w:id="10"/>
      <w:bookmarkEnd w:id="11"/>
      <w:bookmarkEnd w:id="12"/>
      <w:bookmarkEnd w:id="13"/>
      <w:r>
        <w:t>Using grant funding</w:t>
      </w:r>
      <w:bookmarkEnd w:id="14"/>
    </w:p>
    <w:p w14:paraId="7FBE6D17" w14:textId="439C8847" w:rsidR="0072329C" w:rsidRPr="00AC3C39" w:rsidRDefault="0072329C" w:rsidP="00AE67D6">
      <w:r w:rsidRPr="00AC3C39">
        <w:t xml:space="preserve">Funding is provided as a contribution to assist with the costs of operating </w:t>
      </w:r>
      <w:r w:rsidR="007D1C27" w:rsidRPr="00AC3C39">
        <w:t xml:space="preserve">SFVS </w:t>
      </w:r>
      <w:r w:rsidRPr="00AC3C39">
        <w:t>services in the funded locations. Funding is not intended to cover the full cost of providing the service.</w:t>
      </w:r>
    </w:p>
    <w:p w14:paraId="7D7C023D" w14:textId="7771898C" w:rsidR="007D1C27" w:rsidRPr="00AC3C39" w:rsidRDefault="007D1C27" w:rsidP="00AE67D6">
      <w:pPr>
        <w:rPr>
          <w:rFonts w:eastAsiaTheme="minorHAnsi"/>
          <w:lang w:eastAsia="en-US"/>
        </w:rPr>
      </w:pPr>
      <w:r w:rsidRPr="00AC3C39">
        <w:rPr>
          <w:rFonts w:eastAsiaTheme="minorHAnsi"/>
          <w:lang w:eastAsia="en-US"/>
        </w:rPr>
        <w:t>Under the Specialised Family Violence Services Activity</w:t>
      </w:r>
      <w:r w:rsidR="00AE67D6">
        <w:rPr>
          <w:rFonts w:eastAsiaTheme="minorHAnsi"/>
          <w:lang w:eastAsia="en-US"/>
        </w:rPr>
        <w:t>, service delivery may include:</w:t>
      </w:r>
    </w:p>
    <w:p w14:paraId="5D0541D7" w14:textId="61DC3DA9" w:rsidR="007D1C27" w:rsidRPr="00AE67D6" w:rsidRDefault="00B93285" w:rsidP="00AE67D6">
      <w:pPr>
        <w:pStyle w:val="ListBullet"/>
        <w:rPr>
          <w:rFonts w:eastAsia="Calibri"/>
          <w:lang w:eastAsia="en-US"/>
        </w:rPr>
      </w:pPr>
      <w:r w:rsidRPr="00AE67D6">
        <w:rPr>
          <w:rFonts w:eastAsia="Calibri"/>
          <w:lang w:eastAsia="en-US"/>
        </w:rPr>
        <w:t>i</w:t>
      </w:r>
      <w:r w:rsidR="007D1C27" w:rsidRPr="00AE67D6">
        <w:rPr>
          <w:rFonts w:eastAsia="Calibri"/>
          <w:lang w:eastAsia="en-US"/>
        </w:rPr>
        <w:t>ndividual or couple broad-based counselling and dispute res</w:t>
      </w:r>
      <w:r w:rsidR="00AE67D6">
        <w:rPr>
          <w:rFonts w:eastAsia="Calibri"/>
          <w:lang w:eastAsia="en-US"/>
        </w:rPr>
        <w:t>olution services</w:t>
      </w:r>
    </w:p>
    <w:p w14:paraId="31BD066C" w14:textId="6E2A7599" w:rsidR="007D1C27" w:rsidRPr="00AE67D6" w:rsidRDefault="00B93285" w:rsidP="00AE67D6">
      <w:pPr>
        <w:pStyle w:val="ListBullet"/>
        <w:rPr>
          <w:rFonts w:eastAsia="Calibri"/>
          <w:lang w:eastAsia="en-US"/>
        </w:rPr>
      </w:pPr>
      <w:r w:rsidRPr="00AE67D6">
        <w:rPr>
          <w:rFonts w:eastAsia="Calibri"/>
          <w:lang w:eastAsia="en-US"/>
        </w:rPr>
        <w:t>e</w:t>
      </w:r>
      <w:r w:rsidR="007D1C27" w:rsidRPr="00AE67D6">
        <w:rPr>
          <w:rFonts w:eastAsia="Calibri"/>
          <w:lang w:eastAsia="en-US"/>
        </w:rPr>
        <w:t>ducation for individuals who u</w:t>
      </w:r>
      <w:r w:rsidR="00AE67D6">
        <w:rPr>
          <w:rFonts w:eastAsia="Calibri"/>
          <w:lang w:eastAsia="en-US"/>
        </w:rPr>
        <w:t>se violent or abusive behaviour</w:t>
      </w:r>
    </w:p>
    <w:p w14:paraId="3BAC33C7" w14:textId="150F10D4" w:rsidR="007D1C27" w:rsidRPr="00AE67D6" w:rsidRDefault="00B93285" w:rsidP="00AE67D6">
      <w:pPr>
        <w:pStyle w:val="ListBullet"/>
        <w:rPr>
          <w:rFonts w:eastAsia="Calibri"/>
          <w:lang w:eastAsia="en-US"/>
        </w:rPr>
      </w:pPr>
      <w:r w:rsidRPr="00AE67D6">
        <w:rPr>
          <w:rFonts w:eastAsia="Calibri"/>
          <w:lang w:eastAsia="en-US"/>
        </w:rPr>
        <w:t>s</w:t>
      </w:r>
      <w:r w:rsidR="007D1C27" w:rsidRPr="00AE67D6">
        <w:rPr>
          <w:rFonts w:eastAsia="Calibri"/>
          <w:lang w:eastAsia="en-US"/>
        </w:rPr>
        <w:t xml:space="preserve">upport for individuals affected </w:t>
      </w:r>
      <w:r w:rsidR="00AE67D6">
        <w:rPr>
          <w:rFonts w:eastAsia="Calibri"/>
          <w:lang w:eastAsia="en-US"/>
        </w:rPr>
        <w:t>by family and domestic violence</w:t>
      </w:r>
    </w:p>
    <w:p w14:paraId="584B2B43" w14:textId="7195E929" w:rsidR="007D1C27" w:rsidRPr="00AE67D6" w:rsidRDefault="00B93285" w:rsidP="00AE67D6">
      <w:pPr>
        <w:pStyle w:val="ListBullet"/>
        <w:rPr>
          <w:rFonts w:eastAsia="Calibri"/>
          <w:lang w:eastAsia="en-US"/>
        </w:rPr>
      </w:pPr>
      <w:r w:rsidRPr="00AE67D6">
        <w:rPr>
          <w:rFonts w:eastAsia="Calibri"/>
          <w:lang w:eastAsia="en-US"/>
        </w:rPr>
        <w:t>s</w:t>
      </w:r>
      <w:r w:rsidR="007D1C27" w:rsidRPr="00AE67D6">
        <w:rPr>
          <w:rFonts w:eastAsia="Calibri"/>
          <w:lang w:eastAsia="en-US"/>
        </w:rPr>
        <w:t>upport for children who experience or witne</w:t>
      </w:r>
      <w:r w:rsidR="00AE67D6">
        <w:rPr>
          <w:rFonts w:eastAsia="Calibri"/>
          <w:lang w:eastAsia="en-US"/>
        </w:rPr>
        <w:t>ss family and domestic violence</w:t>
      </w:r>
    </w:p>
    <w:p w14:paraId="431C5E0D" w14:textId="7511B1F8" w:rsidR="007D1C27" w:rsidRDefault="007D1C27" w:rsidP="00AE67D6">
      <w:pPr>
        <w:rPr>
          <w:rFonts w:eastAsiaTheme="minorHAnsi"/>
          <w:lang w:eastAsia="en-US"/>
        </w:rPr>
      </w:pPr>
      <w:r w:rsidRPr="00AC3C39">
        <w:rPr>
          <w:rFonts w:eastAsiaTheme="minorHAnsi"/>
          <w:lang w:eastAsia="en-US"/>
        </w:rPr>
        <w:t>Clients may be transferred or referred from existing Family and Relationship Services providers to the Specialised Family Violence Services or may be accepted from other interna</w:t>
      </w:r>
      <w:r w:rsidR="00AE67D6">
        <w:rPr>
          <w:rFonts w:eastAsiaTheme="minorHAnsi"/>
          <w:lang w:eastAsia="en-US"/>
        </w:rPr>
        <w:t>l or external referral sources.</w:t>
      </w:r>
    </w:p>
    <w:p w14:paraId="72A587A1" w14:textId="640107AE" w:rsidR="00720082" w:rsidRPr="001D6F6F" w:rsidRDefault="00720082" w:rsidP="00AE67D6">
      <w:r>
        <w:t xml:space="preserve">Further detail on what is an appropriate use of grant funding can be found at </w:t>
      </w:r>
      <w:r w:rsidRPr="00B308A5">
        <w:t>Section 6 of</w:t>
      </w:r>
      <w:r w:rsidRPr="00A41A22">
        <w:t xml:space="preserve"> the</w:t>
      </w:r>
      <w:r>
        <w:t>se Operational Guidelines.</w:t>
      </w:r>
    </w:p>
    <w:p w14:paraId="402066D0" w14:textId="506D0E82" w:rsidR="007B19C7" w:rsidRPr="00C54522" w:rsidRDefault="007D1C27" w:rsidP="00AE67D6">
      <w:pPr>
        <w:pStyle w:val="Heading1"/>
      </w:pPr>
      <w:r w:rsidRPr="001D6F6F">
        <w:t xml:space="preserve"> </w:t>
      </w:r>
      <w:bookmarkStart w:id="15" w:name="_Toc41036314"/>
      <w:bookmarkEnd w:id="15"/>
      <w:r w:rsidR="008424F0" w:rsidRPr="00C54522">
        <w:fldChar w:fldCharType="begin"/>
      </w:r>
      <w:r w:rsidR="008424F0" w:rsidRPr="00C54522">
        <w:instrText xml:space="preserve"> HYPERLINK \l "_Toc501461285" </w:instrText>
      </w:r>
      <w:r w:rsidR="008424F0" w:rsidRPr="00C54522">
        <w:fldChar w:fldCharType="separate"/>
      </w:r>
      <w:bookmarkStart w:id="16" w:name="_Toc36199671"/>
      <w:bookmarkStart w:id="17" w:name="_Toc35850952"/>
      <w:bookmarkStart w:id="18" w:name="_Toc70606979"/>
      <w:r w:rsidR="007B19C7" w:rsidRPr="00C54522">
        <w:t>Fees</w:t>
      </w:r>
      <w:bookmarkEnd w:id="16"/>
      <w:bookmarkEnd w:id="17"/>
      <w:bookmarkEnd w:id="18"/>
      <w:r w:rsidR="008424F0" w:rsidRPr="00C54522">
        <w:fldChar w:fldCharType="end"/>
      </w:r>
    </w:p>
    <w:p w14:paraId="74686CB4" w14:textId="5314E1E0" w:rsidR="004C15A1" w:rsidRPr="00E835C1" w:rsidRDefault="0013535C" w:rsidP="00AE67D6">
      <w:r w:rsidRPr="00E835C1">
        <w:t>S</w:t>
      </w:r>
      <w:r w:rsidR="004C15A1" w:rsidRPr="00E835C1">
        <w:t xml:space="preserve">ervices funded under the </w:t>
      </w:r>
      <w:r w:rsidR="004C15A1" w:rsidRPr="00E835C1">
        <w:rPr>
          <w:u w:val="single"/>
        </w:rPr>
        <w:t>expansion of SFVS</w:t>
      </w:r>
      <w:r w:rsidRPr="00E835C1">
        <w:t xml:space="preserve"> </w:t>
      </w:r>
      <w:r w:rsidR="004C15A1" w:rsidRPr="00E835C1">
        <w:t xml:space="preserve">must be offered free </w:t>
      </w:r>
      <w:r w:rsidRPr="00E835C1">
        <w:t>for</w:t>
      </w:r>
      <w:r w:rsidR="004C15A1" w:rsidRPr="00E835C1">
        <w:t xml:space="preserve"> participants.</w:t>
      </w:r>
    </w:p>
    <w:p w14:paraId="361513C7" w14:textId="72C83C6F" w:rsidR="007B19C7" w:rsidRPr="00E835C1" w:rsidRDefault="0013535C" w:rsidP="00AE67D6">
      <w:r w:rsidRPr="00E835C1">
        <w:t xml:space="preserve">For services funded under the original FaRS </w:t>
      </w:r>
      <w:r w:rsidR="007D1C27" w:rsidRPr="00E835C1">
        <w:t>SFVS</w:t>
      </w:r>
      <w:r w:rsidRPr="00E835C1">
        <w:t>, while</w:t>
      </w:r>
      <w:r w:rsidR="007D1C27" w:rsidRPr="00E835C1">
        <w:t xml:space="preserve"> </w:t>
      </w:r>
      <w:r w:rsidR="007B19C7" w:rsidRPr="00E835C1">
        <w:t>providers are permitted to charge fees on a sliding scale depending on income</w:t>
      </w:r>
      <w:r w:rsidRPr="00E835C1">
        <w:t xml:space="preserve">, </w:t>
      </w:r>
      <w:r w:rsidR="007B19C7" w:rsidRPr="00E835C1">
        <w:t xml:space="preserve">clients must not be refused services or referred to other organisations on the basis of incapacity to pay fees. </w:t>
      </w:r>
    </w:p>
    <w:p w14:paraId="61A48771" w14:textId="78ECAC12" w:rsidR="007B19C7" w:rsidRPr="00E835C1" w:rsidRDefault="007B19C7" w:rsidP="00AE67D6">
      <w:r w:rsidRPr="00E835C1">
        <w:t>Where fees are c</w:t>
      </w:r>
      <w:r w:rsidR="00AE67D6">
        <w:t>harged, service providers must:</w:t>
      </w:r>
    </w:p>
    <w:p w14:paraId="7FECE532" w14:textId="77777777" w:rsidR="007B19C7" w:rsidRPr="00E835C1" w:rsidRDefault="007B19C7" w:rsidP="00AE67D6">
      <w:pPr>
        <w:pStyle w:val="ListBullet"/>
      </w:pPr>
      <w:r w:rsidRPr="00E835C1">
        <w:t xml:space="preserve">publically display their fee policy, and </w:t>
      </w:r>
    </w:p>
    <w:p w14:paraId="3E21A5A0" w14:textId="325C1D8F" w:rsidR="007B19C7" w:rsidRPr="00E835C1" w:rsidRDefault="007B19C7" w:rsidP="00AE67D6">
      <w:pPr>
        <w:pStyle w:val="ListBullet"/>
      </w:pPr>
      <w:r w:rsidRPr="00E835C1">
        <w:t xml:space="preserve">inform </w:t>
      </w:r>
      <w:r w:rsidR="00AE67D6">
        <w:t>clients of their fee policy.</w:t>
      </w:r>
    </w:p>
    <w:p w14:paraId="2BDBCBB6" w14:textId="77777777" w:rsidR="004C1530" w:rsidRDefault="004C1530" w:rsidP="00AE67D6">
      <w:pPr>
        <w:pStyle w:val="Heading1"/>
      </w:pPr>
      <w:bookmarkStart w:id="19" w:name="_Toc70606980"/>
      <w:r>
        <w:t>Subcontracting</w:t>
      </w:r>
      <w:bookmarkEnd w:id="19"/>
    </w:p>
    <w:p w14:paraId="7E9BD1A6" w14:textId="770C67A0" w:rsidR="00B86E24" w:rsidRDefault="009F639C" w:rsidP="00AE67D6">
      <w:r w:rsidRPr="009F639C">
        <w:t>Service providers cannot subcontract any part of the performance of their grant activities without the department’s prior written consent.</w:t>
      </w:r>
      <w:r w:rsidR="004C1530" w:rsidRPr="00B86E24">
        <w:t xml:space="preserve"> </w:t>
      </w:r>
    </w:p>
    <w:p w14:paraId="31F06242" w14:textId="6898D1DB" w:rsidR="00F57A2D" w:rsidRPr="00F57A2D" w:rsidRDefault="00F57A2D" w:rsidP="00AE67D6">
      <w:r>
        <w:t>Service providers are responsible for the performance of their obligations under their grant agreements, including in relation to any tasks undertaken by subcontractors.</w:t>
      </w:r>
    </w:p>
    <w:p w14:paraId="0CA5804D" w14:textId="77777777" w:rsidR="007C7EFD" w:rsidRPr="00F11D2D" w:rsidRDefault="007C7EFD" w:rsidP="00AE67D6">
      <w:pPr>
        <w:pStyle w:val="Heading1"/>
      </w:pPr>
      <w:bookmarkStart w:id="20" w:name="_Toc70606981"/>
      <w:r w:rsidRPr="00F11D2D">
        <w:t>Collaboration with other agencies and services</w:t>
      </w:r>
      <w:bookmarkEnd w:id="20"/>
    </w:p>
    <w:p w14:paraId="4437CAF0" w14:textId="77777777" w:rsidR="007C7EFD" w:rsidRPr="00C02DBF" w:rsidRDefault="007C7EFD" w:rsidP="00AE67D6">
      <w:r w:rsidRPr="00C02DBF">
        <w:t xml:space="preserve">Grant recipients must work collaboratively with each other and with relevant government and non-government agencies to provide an integrated suite of local services that address the needs of the target group. To ensure effective integration with appropriate </w:t>
      </w:r>
      <w:r w:rsidRPr="00C02DBF">
        <w:lastRenderedPageBreak/>
        <w:t>services, grant recipients must build and maintain effective relationships with a broad network of relevant services, which may include:</w:t>
      </w:r>
    </w:p>
    <w:p w14:paraId="2B711F2C" w14:textId="6D3301C8" w:rsidR="007C7EFD" w:rsidRPr="001D6F6F" w:rsidRDefault="007C7EFD" w:rsidP="00AE67D6">
      <w:pPr>
        <w:pStyle w:val="ListBullet"/>
        <w:rPr>
          <w:rFonts w:eastAsiaTheme="minorHAnsi"/>
        </w:rPr>
      </w:pPr>
      <w:r w:rsidRPr="001D6F6F">
        <w:rPr>
          <w:rFonts w:eastAsiaTheme="minorHAnsi"/>
          <w:lang w:eastAsia="en-US"/>
        </w:rPr>
        <w:t>other providers under the Families and Communities Program, particularly those</w:t>
      </w:r>
      <w:r w:rsidR="009F3582">
        <w:rPr>
          <w:rFonts w:eastAsiaTheme="minorHAnsi"/>
          <w:lang w:eastAsia="en-US"/>
        </w:rPr>
        <w:t xml:space="preserve"> </w:t>
      </w:r>
      <w:r w:rsidRPr="001D6F6F">
        <w:rPr>
          <w:rFonts w:eastAsiaTheme="minorHAnsi"/>
          <w:lang w:eastAsia="en-US"/>
        </w:rPr>
        <w:t>funded under the Families and Children Sub-Activity</w:t>
      </w:r>
    </w:p>
    <w:p w14:paraId="2DC5A77D" w14:textId="77777777" w:rsidR="007C7EFD" w:rsidRPr="001D6F6F" w:rsidRDefault="007C7EFD" w:rsidP="00AE67D6">
      <w:pPr>
        <w:pStyle w:val="ListBullet"/>
        <w:rPr>
          <w:rFonts w:eastAsiaTheme="minorHAnsi"/>
        </w:rPr>
      </w:pPr>
      <w:r w:rsidRPr="001D6F6F">
        <w:rPr>
          <w:rFonts w:eastAsiaTheme="minorHAnsi"/>
          <w:lang w:eastAsia="en-US"/>
        </w:rPr>
        <w:t>services funded by state and territory governments that service the target group/s</w:t>
      </w:r>
    </w:p>
    <w:p w14:paraId="12B72B59" w14:textId="3BD23FD9" w:rsidR="007C7EFD" w:rsidRPr="001D6F6F" w:rsidRDefault="007C7EFD" w:rsidP="00AE67D6">
      <w:pPr>
        <w:pStyle w:val="ListBullet"/>
        <w:rPr>
          <w:rFonts w:eastAsiaTheme="minorHAnsi"/>
        </w:rPr>
      </w:pPr>
      <w:r w:rsidRPr="001D6F6F">
        <w:rPr>
          <w:rFonts w:eastAsiaTheme="minorHAnsi"/>
          <w:lang w:eastAsia="en-US"/>
        </w:rPr>
        <w:t>Services Australia</w:t>
      </w:r>
    </w:p>
    <w:p w14:paraId="0BE849C4" w14:textId="570D9584" w:rsidR="004C622D" w:rsidRPr="001D6F6F" w:rsidRDefault="004C622D" w:rsidP="00AE67D6">
      <w:pPr>
        <w:pStyle w:val="ListBullet"/>
        <w:rPr>
          <w:rFonts w:eastAsiaTheme="minorHAnsi"/>
        </w:rPr>
      </w:pPr>
      <w:r w:rsidRPr="001D6F6F">
        <w:rPr>
          <w:rFonts w:eastAsiaTheme="minorHAnsi"/>
          <w:lang w:eastAsia="en-US"/>
        </w:rPr>
        <w:t>family support services</w:t>
      </w:r>
    </w:p>
    <w:p w14:paraId="1806AD02" w14:textId="77777777" w:rsidR="007C7EFD" w:rsidRPr="001D6F6F" w:rsidRDefault="007C7EFD" w:rsidP="00AE67D6">
      <w:pPr>
        <w:pStyle w:val="ListBullet"/>
        <w:rPr>
          <w:rFonts w:eastAsiaTheme="minorHAnsi"/>
        </w:rPr>
      </w:pPr>
      <w:r w:rsidRPr="001D6F6F">
        <w:rPr>
          <w:rFonts w:eastAsiaTheme="minorHAnsi"/>
          <w:lang w:eastAsia="en-US"/>
        </w:rPr>
        <w:t>medical services such as general practitioners</w:t>
      </w:r>
    </w:p>
    <w:p w14:paraId="5327D7A1" w14:textId="77777777" w:rsidR="007C7EFD" w:rsidRPr="001D6F6F" w:rsidRDefault="007C7EFD" w:rsidP="00AE67D6">
      <w:pPr>
        <w:pStyle w:val="ListBullet"/>
        <w:rPr>
          <w:rFonts w:eastAsiaTheme="minorHAnsi"/>
        </w:rPr>
      </w:pPr>
      <w:r w:rsidRPr="001D6F6F">
        <w:rPr>
          <w:rFonts w:eastAsiaTheme="minorHAnsi"/>
          <w:lang w:eastAsia="en-US"/>
        </w:rPr>
        <w:t>mental health services</w:t>
      </w:r>
    </w:p>
    <w:p w14:paraId="3A881447" w14:textId="77777777" w:rsidR="007C7EFD" w:rsidRPr="001D6F6F" w:rsidRDefault="007C7EFD" w:rsidP="00AE67D6">
      <w:pPr>
        <w:pStyle w:val="ListBullet"/>
        <w:rPr>
          <w:rFonts w:eastAsiaTheme="minorHAnsi"/>
        </w:rPr>
      </w:pPr>
      <w:r w:rsidRPr="001D6F6F">
        <w:rPr>
          <w:rFonts w:eastAsiaTheme="minorHAnsi"/>
          <w:lang w:eastAsia="en-US"/>
        </w:rPr>
        <w:t>alcohol and other drug services</w:t>
      </w:r>
    </w:p>
    <w:p w14:paraId="117ECB00" w14:textId="77777777" w:rsidR="007C7EFD" w:rsidRPr="001D6F6F" w:rsidRDefault="007C7EFD" w:rsidP="00AE67D6">
      <w:pPr>
        <w:pStyle w:val="ListBullet"/>
        <w:rPr>
          <w:rFonts w:eastAsiaTheme="minorHAnsi"/>
        </w:rPr>
      </w:pPr>
      <w:r w:rsidRPr="001D6F6F">
        <w:rPr>
          <w:rFonts w:eastAsiaTheme="minorHAnsi"/>
          <w:lang w:eastAsia="en-US"/>
        </w:rPr>
        <w:t>family violence services</w:t>
      </w:r>
    </w:p>
    <w:p w14:paraId="483E855C" w14:textId="77777777" w:rsidR="007C7EFD" w:rsidRPr="001D6F6F" w:rsidRDefault="007C7EFD" w:rsidP="00AE67D6">
      <w:pPr>
        <w:pStyle w:val="ListBullet"/>
        <w:rPr>
          <w:rFonts w:eastAsiaTheme="minorHAnsi"/>
        </w:rPr>
      </w:pPr>
      <w:r w:rsidRPr="001D6F6F">
        <w:rPr>
          <w:rFonts w:eastAsiaTheme="minorHAnsi"/>
          <w:lang w:eastAsia="en-US"/>
        </w:rPr>
        <w:t>legal assistance services</w:t>
      </w:r>
    </w:p>
    <w:p w14:paraId="218EE367" w14:textId="77777777" w:rsidR="007C7EFD" w:rsidRPr="001D6F6F" w:rsidRDefault="007C7EFD" w:rsidP="00AE67D6">
      <w:pPr>
        <w:pStyle w:val="ListBullet"/>
        <w:rPr>
          <w:rFonts w:eastAsiaTheme="minorHAnsi"/>
        </w:rPr>
      </w:pPr>
      <w:r w:rsidRPr="001D6F6F">
        <w:rPr>
          <w:rFonts w:eastAsiaTheme="minorHAnsi"/>
          <w:lang w:eastAsia="en-US"/>
        </w:rPr>
        <w:t>family law courts</w:t>
      </w:r>
    </w:p>
    <w:p w14:paraId="01B6BD1D" w14:textId="77777777" w:rsidR="007C7EFD" w:rsidRPr="001D6F6F" w:rsidRDefault="007C7EFD" w:rsidP="00AE67D6">
      <w:pPr>
        <w:pStyle w:val="ListBullet"/>
        <w:rPr>
          <w:rFonts w:eastAsiaTheme="minorHAnsi"/>
        </w:rPr>
      </w:pPr>
      <w:r w:rsidRPr="001D6F6F">
        <w:rPr>
          <w:rFonts w:eastAsiaTheme="minorHAnsi"/>
          <w:lang w:eastAsia="en-US"/>
        </w:rPr>
        <w:t>domestic and family violence services</w:t>
      </w:r>
    </w:p>
    <w:p w14:paraId="5A81BB14" w14:textId="77777777" w:rsidR="007C7EFD" w:rsidRPr="001D6F6F" w:rsidRDefault="007C7EFD" w:rsidP="00AE67D6">
      <w:pPr>
        <w:pStyle w:val="ListBullet"/>
        <w:rPr>
          <w:rFonts w:eastAsiaTheme="minorHAnsi"/>
        </w:rPr>
      </w:pPr>
      <w:r w:rsidRPr="001D6F6F">
        <w:rPr>
          <w:rFonts w:eastAsiaTheme="minorHAnsi"/>
          <w:lang w:eastAsia="en-US"/>
        </w:rPr>
        <w:t>homelessness services</w:t>
      </w:r>
    </w:p>
    <w:p w14:paraId="3DF2DB4A" w14:textId="77777777" w:rsidR="007C7EFD" w:rsidRPr="001D6F6F" w:rsidRDefault="007C7EFD" w:rsidP="00AE67D6">
      <w:pPr>
        <w:pStyle w:val="ListBullet"/>
        <w:rPr>
          <w:rFonts w:eastAsiaTheme="minorHAnsi"/>
        </w:rPr>
      </w:pPr>
      <w:r w:rsidRPr="001D6F6F">
        <w:rPr>
          <w:rFonts w:eastAsiaTheme="minorHAnsi"/>
          <w:lang w:eastAsia="en-US"/>
        </w:rPr>
        <w:t>education services</w:t>
      </w:r>
    </w:p>
    <w:p w14:paraId="28D37B61" w14:textId="77777777" w:rsidR="007C7EFD" w:rsidRPr="001D6F6F" w:rsidRDefault="007C7EFD" w:rsidP="00AE67D6">
      <w:pPr>
        <w:pStyle w:val="ListBullet"/>
        <w:rPr>
          <w:rFonts w:eastAsiaTheme="minorHAnsi"/>
        </w:rPr>
      </w:pPr>
      <w:r w:rsidRPr="001D6F6F">
        <w:rPr>
          <w:rFonts w:eastAsiaTheme="minorHAnsi"/>
          <w:lang w:eastAsia="en-US"/>
        </w:rPr>
        <w:t>housing services, and</w:t>
      </w:r>
    </w:p>
    <w:p w14:paraId="5430F561" w14:textId="77777777" w:rsidR="007C7EFD" w:rsidRPr="001D6F6F" w:rsidRDefault="007C7EFD" w:rsidP="00AE67D6">
      <w:pPr>
        <w:pStyle w:val="ListBullet"/>
        <w:rPr>
          <w:rFonts w:eastAsiaTheme="minorHAnsi"/>
        </w:rPr>
      </w:pPr>
      <w:r w:rsidRPr="001D6F6F">
        <w:rPr>
          <w:rFonts w:eastAsiaTheme="minorHAnsi"/>
          <w:lang w:eastAsia="en-US"/>
        </w:rPr>
        <w:t>any other relevant services, such as financial counselling and health services.</w:t>
      </w:r>
    </w:p>
    <w:p w14:paraId="3892387B" w14:textId="58D83A35" w:rsidR="007C7EFD" w:rsidRPr="00C02DBF" w:rsidRDefault="007C7EFD" w:rsidP="00AE67D6">
      <w:r w:rsidRPr="00C02DBF">
        <w:t>Grant recipients must also abide by the following set of principles that encourages providers to work with local community initiatives (for example Stronger Places Stronger People or other existing collective impact initiatives)</w:t>
      </w:r>
      <w:r w:rsidR="0069522F">
        <w:t xml:space="preserve">. </w:t>
      </w:r>
      <w:r w:rsidRPr="00C02DBF">
        <w:t xml:space="preserve">Grant recipients are to work in ways that: </w:t>
      </w:r>
    </w:p>
    <w:p w14:paraId="5C8DA671" w14:textId="77777777" w:rsidR="007C7EFD" w:rsidRPr="001D6F6F" w:rsidRDefault="007C7EFD" w:rsidP="00AE67D6">
      <w:pPr>
        <w:pStyle w:val="ListBullet"/>
        <w:rPr>
          <w:rFonts w:eastAsiaTheme="minorHAnsi"/>
          <w:lang w:eastAsia="en-US"/>
        </w:rPr>
      </w:pPr>
      <w:r w:rsidRPr="001D6F6F">
        <w:rPr>
          <w:rFonts w:eastAsiaTheme="minorHAnsi"/>
          <w:lang w:eastAsia="en-US"/>
        </w:rPr>
        <w:t xml:space="preserve">recognise, support and work with community-led change initiatives (in places where they are being or have been established); </w:t>
      </w:r>
    </w:p>
    <w:p w14:paraId="41371C23" w14:textId="77777777" w:rsidR="007C7EFD" w:rsidRPr="001D6F6F" w:rsidRDefault="007C7EFD" w:rsidP="00AE67D6">
      <w:pPr>
        <w:pStyle w:val="ListBullet"/>
        <w:rPr>
          <w:rFonts w:eastAsiaTheme="minorHAnsi"/>
          <w:lang w:eastAsia="en-US"/>
        </w:rPr>
      </w:pPr>
      <w:r w:rsidRPr="001D6F6F">
        <w:rPr>
          <w:rFonts w:eastAsiaTheme="minorHAnsi"/>
          <w:lang w:eastAsia="en-US"/>
        </w:rPr>
        <w:t>recognise and support local and cultural leaders and governance arrangements;</w:t>
      </w:r>
    </w:p>
    <w:p w14:paraId="7A3F3172" w14:textId="77777777" w:rsidR="007C7EFD" w:rsidRPr="001D6F6F" w:rsidRDefault="007C7EFD" w:rsidP="00AE67D6">
      <w:pPr>
        <w:pStyle w:val="ListBullet"/>
        <w:rPr>
          <w:rFonts w:eastAsiaTheme="minorHAnsi"/>
          <w:lang w:eastAsia="en-US"/>
        </w:rPr>
      </w:pPr>
      <w:r w:rsidRPr="001D6F6F">
        <w:rPr>
          <w:rFonts w:eastAsiaTheme="minorHAnsi"/>
          <w:lang w:eastAsia="en-US"/>
        </w:rPr>
        <w:t>support and participate in the design and implementation of community-led change strategy;</w:t>
      </w:r>
    </w:p>
    <w:p w14:paraId="6558CE3C" w14:textId="509B2189" w:rsidR="007C7EFD" w:rsidRPr="001D6F6F" w:rsidRDefault="001E4078" w:rsidP="00AE67D6">
      <w:pPr>
        <w:pStyle w:val="ListBullet"/>
        <w:rPr>
          <w:rFonts w:eastAsiaTheme="minorHAnsi"/>
          <w:lang w:eastAsia="en-US"/>
        </w:rPr>
      </w:pPr>
      <w:r>
        <w:t xml:space="preserve">consider within the parameters of the operational guidelines and grant requirements, opportunities to </w:t>
      </w:r>
      <w:r w:rsidR="007C7EFD" w:rsidRPr="001D6F6F">
        <w:rPr>
          <w:rFonts w:eastAsiaTheme="minorHAnsi"/>
          <w:lang w:eastAsia="en-US"/>
        </w:rPr>
        <w:t>align service provision and communication to the community’s strategy</w:t>
      </w:r>
      <w:r w:rsidR="0069522F" w:rsidRPr="001D6F6F">
        <w:rPr>
          <w:rFonts w:eastAsiaTheme="minorHAnsi"/>
          <w:lang w:eastAsia="en-US"/>
        </w:rPr>
        <w:t>, including</w:t>
      </w:r>
      <w:r w:rsidR="007C7EFD" w:rsidRPr="001D6F6F">
        <w:rPr>
          <w:rFonts w:eastAsiaTheme="minorHAnsi"/>
          <w:lang w:eastAsia="en-US"/>
        </w:rPr>
        <w:t xml:space="preserve"> community needs, goals and solutions; </w:t>
      </w:r>
    </w:p>
    <w:p w14:paraId="1AECBC53" w14:textId="77777777" w:rsidR="007C7EFD" w:rsidRPr="001D6F6F" w:rsidRDefault="007C7EFD" w:rsidP="00AE67D6">
      <w:pPr>
        <w:pStyle w:val="ListBullet"/>
        <w:rPr>
          <w:rFonts w:eastAsiaTheme="minorHAnsi"/>
          <w:lang w:eastAsia="en-US"/>
        </w:rPr>
      </w:pPr>
      <w:r w:rsidRPr="001D6F6F">
        <w:rPr>
          <w:rFonts w:eastAsiaTheme="minorHAnsi"/>
          <w:lang w:eastAsia="en-US"/>
        </w:rPr>
        <w:t xml:space="preserve">share data, evidence and learnings to improve outcomes for children, families and communities; </w:t>
      </w:r>
    </w:p>
    <w:p w14:paraId="07017E8B" w14:textId="77777777" w:rsidR="007C7EFD" w:rsidRPr="001D6F6F" w:rsidRDefault="007C7EFD" w:rsidP="00AE67D6">
      <w:pPr>
        <w:pStyle w:val="ListBullet"/>
        <w:rPr>
          <w:rFonts w:eastAsiaTheme="minorHAnsi"/>
          <w:lang w:eastAsia="en-US"/>
        </w:rPr>
      </w:pPr>
      <w:r w:rsidRPr="001D6F6F">
        <w:rPr>
          <w:rFonts w:eastAsiaTheme="minorHAnsi"/>
          <w:lang w:eastAsia="en-US"/>
        </w:rPr>
        <w:t xml:space="preserve">are fair, open and transparent in engaging with Aboriginal and non-Aboriginal stakeholders and organisations; </w:t>
      </w:r>
    </w:p>
    <w:p w14:paraId="5F604B6C" w14:textId="77777777" w:rsidR="007C7EFD" w:rsidRPr="001D6F6F" w:rsidRDefault="007C7EFD" w:rsidP="00AE67D6">
      <w:pPr>
        <w:pStyle w:val="ListBullet"/>
        <w:rPr>
          <w:rFonts w:eastAsiaTheme="minorHAnsi"/>
          <w:lang w:eastAsia="en-US"/>
        </w:rPr>
      </w:pPr>
      <w:r w:rsidRPr="001D6F6F">
        <w:rPr>
          <w:rFonts w:eastAsiaTheme="minorHAnsi"/>
          <w:lang w:eastAsia="en-US"/>
        </w:rPr>
        <w:t xml:space="preserve">participate in work that examines the system (beyond programs) to create better outcomes; and </w:t>
      </w:r>
    </w:p>
    <w:p w14:paraId="4F19100D" w14:textId="455C0202" w:rsidR="007C7EFD" w:rsidRPr="001D6F6F" w:rsidRDefault="007C7EFD" w:rsidP="00AE67D6">
      <w:pPr>
        <w:pStyle w:val="ListBullet"/>
        <w:rPr>
          <w:rFonts w:eastAsiaTheme="minorHAnsi"/>
          <w:lang w:eastAsia="en-US"/>
        </w:rPr>
      </w:pPr>
      <w:r w:rsidRPr="001D6F6F">
        <w:rPr>
          <w:rFonts w:eastAsiaTheme="minorHAnsi"/>
          <w:lang w:eastAsia="en-US"/>
        </w:rPr>
        <w:t>build relationships, collaboration and leverage investments and impacts.</w:t>
      </w:r>
    </w:p>
    <w:p w14:paraId="71EB348F" w14:textId="737AF515" w:rsidR="007B19C7" w:rsidRPr="00AF71E5" w:rsidRDefault="007B19C7" w:rsidP="00AE67D6">
      <w:pPr>
        <w:pStyle w:val="Heading1"/>
      </w:pPr>
      <w:bookmarkStart w:id="21" w:name="_Toc70606982"/>
      <w:r w:rsidRPr="00AF71E5">
        <w:t>Communication and Promotion</w:t>
      </w:r>
      <w:bookmarkEnd w:id="21"/>
    </w:p>
    <w:p w14:paraId="50318DED" w14:textId="77777777" w:rsidR="006C14C7" w:rsidRDefault="006C14C7" w:rsidP="006C14C7">
      <w:r>
        <w:t xml:space="preserve">Service providers are responsible for </w:t>
      </w:r>
      <w:r w:rsidRPr="004C3752">
        <w:t>maintain</w:t>
      </w:r>
      <w:r>
        <w:t>ing</w:t>
      </w:r>
      <w:r w:rsidRPr="004C3752">
        <w:t xml:space="preserve"> up-to-date information about their services (where relevant) on the </w:t>
      </w:r>
      <w:hyperlink r:id="rId16" w:history="1">
        <w:r w:rsidRPr="00077B86">
          <w:rPr>
            <w:rStyle w:val="Hyperlink"/>
          </w:rPr>
          <w:t>Family Relationships Online website</w:t>
        </w:r>
      </w:hyperlink>
      <w:r w:rsidRPr="004C3752">
        <w:t>.</w:t>
      </w:r>
    </w:p>
    <w:p w14:paraId="2739FE5B" w14:textId="62345C6D" w:rsidR="00F1467D" w:rsidRDefault="00F1467D" w:rsidP="00AE67D6">
      <w:pPr>
        <w:pStyle w:val="ListBullet"/>
        <w:rPr>
          <w:rFonts w:ascii="Calibri" w:eastAsiaTheme="minorHAnsi" w:hAnsi="Calibri" w:cs="Calibri"/>
          <w:lang w:eastAsia="en-US"/>
        </w:rPr>
      </w:pPr>
      <w:r>
        <w:t xml:space="preserve">For requests to update the Family Dispute Resolution Practitioner Register email </w:t>
      </w:r>
      <w:hyperlink r:id="rId17" w:history="1">
        <w:r>
          <w:rPr>
            <w:rStyle w:val="Hyperlink"/>
            <w:rFonts w:eastAsiaTheme="majorEastAsia"/>
          </w:rPr>
          <w:t>practitionerregistration@ag.gov.au</w:t>
        </w:r>
      </w:hyperlink>
      <w:r w:rsidR="00AE67D6">
        <w:t>.</w:t>
      </w:r>
    </w:p>
    <w:p w14:paraId="76DFB40F" w14:textId="2B583012" w:rsidR="00F1467D" w:rsidRDefault="00F1467D" w:rsidP="00AE67D6">
      <w:pPr>
        <w:pStyle w:val="ListBullet"/>
      </w:pPr>
      <w:r>
        <w:t xml:space="preserve">For website changes or queries email </w:t>
      </w:r>
      <w:hyperlink r:id="rId18" w:history="1">
        <w:r>
          <w:rPr>
            <w:rStyle w:val="Hyperlink"/>
            <w:rFonts w:eastAsiaTheme="majorEastAsia"/>
          </w:rPr>
          <w:t>familylawservices@ag.gov.au</w:t>
        </w:r>
      </w:hyperlink>
      <w:r w:rsidR="00AE67D6">
        <w:t>.</w:t>
      </w:r>
    </w:p>
    <w:p w14:paraId="4E10943A" w14:textId="77777777" w:rsidR="006C14C7" w:rsidRPr="00DD6BDB" w:rsidRDefault="00AF71E5" w:rsidP="006C14C7">
      <w:pPr>
        <w:spacing w:after="120"/>
        <w:rPr>
          <w:rFonts w:eastAsia="Calibri"/>
          <w:spacing w:val="0"/>
          <w:lang w:eastAsia="en-US"/>
        </w:rPr>
      </w:pPr>
      <w:r>
        <w:lastRenderedPageBreak/>
        <w:t xml:space="preserve">Providers should list their services on free online community service directories where applicable. </w:t>
      </w:r>
      <w:r w:rsidR="006C14C7" w:rsidRPr="002C63CC">
        <w:rPr>
          <w:rFonts w:eastAsia="Calibri"/>
          <w:spacing w:val="0"/>
          <w:lang w:eastAsia="en-US"/>
        </w:rPr>
        <w:t>The department maintains a</w:t>
      </w:r>
      <w:r w:rsidR="006C14C7">
        <w:rPr>
          <w:rFonts w:eastAsia="Calibri"/>
          <w:spacing w:val="0"/>
          <w:lang w:eastAsia="en-US"/>
        </w:rPr>
        <w:t xml:space="preserve"> </w:t>
      </w:r>
      <w:r w:rsidR="006C14C7" w:rsidRPr="00EB1F72">
        <w:rPr>
          <w:rStyle w:val="Hyperlink"/>
          <w:rFonts w:eastAsia="Calibri" w:cs="Times New Roman"/>
          <w:szCs w:val="24"/>
        </w:rPr>
        <w:t xml:space="preserve">list of </w:t>
      </w:r>
      <w:hyperlink r:id="rId19" w:history="1">
        <w:r w:rsidR="006C14C7" w:rsidRPr="00EB1F72">
          <w:rPr>
            <w:rStyle w:val="Hyperlink"/>
            <w:rFonts w:eastAsia="Calibri"/>
            <w:spacing w:val="0"/>
            <w:lang w:eastAsia="en-US"/>
          </w:rPr>
          <w:t>service directories</w:t>
        </w:r>
      </w:hyperlink>
      <w:r w:rsidR="006C14C7">
        <w:rPr>
          <w:rFonts w:eastAsia="Calibri"/>
          <w:spacing w:val="0"/>
          <w:lang w:eastAsia="en-US"/>
        </w:rPr>
        <w:t xml:space="preserve"> </w:t>
      </w:r>
      <w:r w:rsidR="006C14C7" w:rsidRPr="002C63CC">
        <w:rPr>
          <w:rFonts w:eastAsia="Calibri"/>
          <w:spacing w:val="0"/>
          <w:lang w:eastAsia="en-US"/>
        </w:rPr>
        <w:t>that providers should consider. If you think this list should include other directories, please</w:t>
      </w:r>
      <w:r w:rsidR="006C14C7" w:rsidRPr="00DD6BDB">
        <w:rPr>
          <w:rFonts w:eastAsia="Calibri"/>
          <w:spacing w:val="0"/>
          <w:lang w:eastAsia="en-US"/>
        </w:rPr>
        <w:t xml:space="preserve"> contact your FAM.</w:t>
      </w:r>
    </w:p>
    <w:p w14:paraId="18B075FD" w14:textId="7320D822" w:rsidR="00AF71E5" w:rsidRDefault="00AF71E5" w:rsidP="00AE67D6">
      <w:r>
        <w:t>The department encourages providers to list their services on local service directories where possible. For example, some local and regional councils maintain online service directories.</w:t>
      </w:r>
    </w:p>
    <w:p w14:paraId="44AB19BE" w14:textId="77777777" w:rsidR="00AF71E5" w:rsidRPr="00AF71E5" w:rsidRDefault="00AF71E5" w:rsidP="00AE67D6">
      <w:r w:rsidRPr="00AF71E5">
        <w:t>The department also encourages service providers to promote their services in multiple locations that families visit and through a variety of mediums that families use. For example, shopping centres, childcare, preschool, medical practices, social media, radio, newspapers etc.</w:t>
      </w:r>
    </w:p>
    <w:p w14:paraId="00B2AE95" w14:textId="77777777" w:rsidR="006C14C7" w:rsidRPr="004C3752" w:rsidRDefault="006C14C7" w:rsidP="006C14C7">
      <w:r w:rsidRPr="004C3752">
        <w:t xml:space="preserve">Please refer to the </w:t>
      </w:r>
      <w:hyperlink r:id="rId20" w:history="1">
        <w:r w:rsidRPr="002A7CA9">
          <w:rPr>
            <w:rStyle w:val="Hyperlink"/>
          </w:rPr>
          <w:t>DSS Communication Policy for Services, Activities and Events</w:t>
        </w:r>
      </w:hyperlink>
      <w:r w:rsidRPr="004C3752">
        <w:t xml:space="preserve"> for further information on promoting services.</w:t>
      </w:r>
    </w:p>
    <w:p w14:paraId="568C8FA9" w14:textId="69DFB2C3" w:rsidR="007B19C7" w:rsidRPr="003A6046" w:rsidRDefault="00C862DE" w:rsidP="00AE67D6">
      <w:pPr>
        <w:pStyle w:val="Heading2"/>
      </w:pPr>
      <w:hyperlink w:anchor="_Toc501461263" w:history="1">
        <w:bookmarkStart w:id="22" w:name="_Toc70606983"/>
        <w:r w:rsidR="007B19C7" w:rsidRPr="003A6046">
          <w:t>Working</w:t>
        </w:r>
      </w:hyperlink>
      <w:r w:rsidR="007B19C7" w:rsidRPr="003A6046">
        <w:t xml:space="preserve"> with Clients</w:t>
      </w:r>
      <w:bookmarkEnd w:id="22"/>
    </w:p>
    <w:p w14:paraId="1079EDFA" w14:textId="55E73626" w:rsidR="007B19C7" w:rsidRPr="003A6046" w:rsidRDefault="00C862DE" w:rsidP="00AE67D6">
      <w:pPr>
        <w:pStyle w:val="Heading1"/>
      </w:pPr>
      <w:hyperlink w:anchor="_Toc501461263" w:history="1">
        <w:bookmarkStart w:id="23" w:name="_Toc35850935"/>
        <w:bookmarkStart w:id="24" w:name="_Toc36199657"/>
        <w:bookmarkStart w:id="25" w:name="_Toc70606984"/>
        <w:r w:rsidR="006C69EB">
          <w:t>Client</w:t>
        </w:r>
        <w:r w:rsidR="007B19C7" w:rsidRPr="003A6046">
          <w:t xml:space="preserve"> eligibility</w:t>
        </w:r>
        <w:bookmarkEnd w:id="23"/>
        <w:bookmarkEnd w:id="24"/>
      </w:hyperlink>
      <w:r w:rsidR="000D36B6">
        <w:t xml:space="preserve"> and accessibility</w:t>
      </w:r>
      <w:bookmarkEnd w:id="25"/>
    </w:p>
    <w:p w14:paraId="30AB49AB" w14:textId="24C5ED4C" w:rsidR="003A6046" w:rsidRDefault="007B19C7" w:rsidP="00AE67D6">
      <w:pPr>
        <w:rPr>
          <w:rStyle w:val="BookTitle"/>
          <w:i w:val="0"/>
          <w:smallCaps w:val="0"/>
          <w:spacing w:val="0"/>
        </w:rPr>
      </w:pPr>
      <w:r w:rsidRPr="00AC3C39">
        <w:rPr>
          <w:rStyle w:val="BookTitle"/>
          <w:i w:val="0"/>
          <w:smallCaps w:val="0"/>
          <w:spacing w:val="0"/>
        </w:rPr>
        <w:t xml:space="preserve">This program is a universal service that </w:t>
      </w:r>
      <w:r w:rsidR="00260B00" w:rsidRPr="00AC3C39">
        <w:rPr>
          <w:rStyle w:val="BookTitle"/>
          <w:i w:val="0"/>
          <w:smallCaps w:val="0"/>
          <w:spacing w:val="0"/>
        </w:rPr>
        <w:t xml:space="preserve">is targeted </w:t>
      </w:r>
      <w:r w:rsidR="00260B00" w:rsidRPr="00AC3C39">
        <w:t xml:space="preserve">towards people who are particularly vulnerable to experiencing family and domestic violence. </w:t>
      </w:r>
      <w:r w:rsidRPr="00AC3C39">
        <w:rPr>
          <w:rStyle w:val="BookTitle"/>
          <w:i w:val="0"/>
          <w:smallCaps w:val="0"/>
          <w:spacing w:val="0"/>
        </w:rPr>
        <w:t xml:space="preserve"> </w:t>
      </w:r>
    </w:p>
    <w:p w14:paraId="0ADEE1E8" w14:textId="14787CCE" w:rsidR="006638EB" w:rsidRDefault="006638EB" w:rsidP="00AE67D6">
      <w:r>
        <w:t xml:space="preserve">SFVS providers </w:t>
      </w:r>
      <w:r w:rsidRPr="00AB6182">
        <w:t xml:space="preserve">cannot work with </w:t>
      </w:r>
      <w:r w:rsidRPr="00761378">
        <w:t xml:space="preserve">children and young people </w:t>
      </w:r>
      <w:r w:rsidRPr="00AB6182">
        <w:t>without the involvemen</w:t>
      </w:r>
      <w:r>
        <w:t>t of their families or carers.</w:t>
      </w:r>
    </w:p>
    <w:p w14:paraId="2E30A8F9" w14:textId="2618AF38" w:rsidR="006638EB" w:rsidRDefault="006638EB" w:rsidP="00AE67D6">
      <w:r w:rsidRPr="00AB6182">
        <w:t xml:space="preserve">It is expected that </w:t>
      </w:r>
      <w:r>
        <w:t>SFVS</w:t>
      </w:r>
      <w:r w:rsidRPr="00761378">
        <w:t xml:space="preserve"> providers</w:t>
      </w:r>
      <w:r w:rsidRPr="00AB6182">
        <w:t xml:space="preserve"> will have their own systems in place to ensure they obtain written consent from parents or guardians </w:t>
      </w:r>
      <w:r>
        <w:t xml:space="preserve">to work individually </w:t>
      </w:r>
      <w:r w:rsidRPr="00AB6182">
        <w:t>with the child or young pe</w:t>
      </w:r>
      <w:r>
        <w:t>rson</w:t>
      </w:r>
      <w:r w:rsidR="00C528BE">
        <w:t>, and can provide evidence of this if requested by the department.</w:t>
      </w:r>
    </w:p>
    <w:p w14:paraId="12D51A9F" w14:textId="77777777" w:rsidR="000D36B6" w:rsidRDefault="000D36B6" w:rsidP="00AE67D6">
      <w:r>
        <w:t xml:space="preserve">SFVS must be accessible to </w:t>
      </w:r>
      <w:r w:rsidRPr="00AC3C39">
        <w:t>individuals, couples, children and families who are experiencing, witnessing or at risk of family or domestic violence</w:t>
      </w:r>
      <w:r>
        <w:t>, in accordance with the following requirements, policies and guidelines (unless otherwise exempted by legislation):</w:t>
      </w:r>
    </w:p>
    <w:p w14:paraId="146AF019" w14:textId="77777777" w:rsidR="000D36B6" w:rsidRDefault="000D36B6" w:rsidP="00AE67D6">
      <w:pPr>
        <w:pStyle w:val="ListBullet"/>
      </w:pPr>
      <w:r>
        <w:t>Families and Children Activity Administrative Approval Requirements (</w:t>
      </w:r>
      <w:hyperlink r:id="rId21" w:history="1">
        <w:r w:rsidRPr="00516ED1">
          <w:rPr>
            <w:rStyle w:val="Hyperlink"/>
          </w:rPr>
          <w:t>https://www.dss.gov.au/our-responsibilities/families-and-children/programs-services/family-support-program/families-and-children-activity-administrative-approval-requirements</w:t>
        </w:r>
      </w:hyperlink>
      <w:r>
        <w:t>)</w:t>
      </w:r>
    </w:p>
    <w:p w14:paraId="6589BA9C" w14:textId="77777777" w:rsidR="000D36B6" w:rsidRDefault="000D36B6" w:rsidP="00AE67D6">
      <w:pPr>
        <w:pStyle w:val="ListBullet"/>
      </w:pPr>
      <w:r>
        <w:t>Access and Equity Policy (</w:t>
      </w:r>
      <w:hyperlink r:id="rId22" w:history="1">
        <w:r w:rsidRPr="00516ED1">
          <w:rPr>
            <w:rStyle w:val="Hyperlink"/>
          </w:rPr>
          <w:t>https://www.communitygrants.gov.au/information-recipients/access-and-equity-policy</w:t>
        </w:r>
      </w:hyperlink>
      <w:r>
        <w:t>)</w:t>
      </w:r>
    </w:p>
    <w:p w14:paraId="6FC8D01B" w14:textId="77777777" w:rsidR="000D36B6" w:rsidRDefault="000D36B6" w:rsidP="00AE67D6">
      <w:pPr>
        <w:pStyle w:val="ListBullet"/>
      </w:pPr>
      <w:r>
        <w:t>Families and Children Access Strategy Guidelines (</w:t>
      </w:r>
      <w:hyperlink r:id="rId23" w:history="1">
        <w:r w:rsidRPr="00516ED1">
          <w:rPr>
            <w:rStyle w:val="Hyperlink"/>
          </w:rPr>
          <w:t>https://www.dss.gov.au/our-responsibilities/families-and-children/programs-services/family-support-program/families-and-children-access-strategy-guidelines</w:t>
        </w:r>
      </w:hyperlink>
      <w:r>
        <w:t>)</w:t>
      </w:r>
    </w:p>
    <w:p w14:paraId="05E4890F" w14:textId="77777777" w:rsidR="000D36B6" w:rsidRDefault="000D36B6" w:rsidP="00AE67D6">
      <w:r>
        <w:t>Service providers must ensure that cultural and linguistic diversity is not a barrier for participants by providing access to language services where appropriate.</w:t>
      </w:r>
    </w:p>
    <w:p w14:paraId="4357851B" w14:textId="2E40AA33" w:rsidR="000D36B6" w:rsidRPr="001D6F6F" w:rsidRDefault="000D36B6" w:rsidP="00AE67D6">
      <w:pPr>
        <w:rPr>
          <w:rStyle w:val="BookTitle"/>
          <w:i w:val="0"/>
          <w:iCs w:val="0"/>
          <w:smallCaps w:val="0"/>
          <w:spacing w:val="4"/>
        </w:rPr>
      </w:pPr>
      <w:r>
        <w:t>Service providers are required to deliver services to clients from outside service areas when they present to services.</w:t>
      </w:r>
    </w:p>
    <w:p w14:paraId="3635E14A" w14:textId="5FCAC61B" w:rsidR="007B19C7" w:rsidRPr="003A6046" w:rsidRDefault="00C862DE" w:rsidP="00AE67D6">
      <w:pPr>
        <w:pStyle w:val="Heading1"/>
      </w:pPr>
      <w:hyperlink w:anchor="_Toc501461265" w:history="1">
        <w:bookmarkStart w:id="26" w:name="_Toc36199659"/>
        <w:bookmarkStart w:id="27" w:name="_Toc35850937"/>
        <w:bookmarkStart w:id="28" w:name="_Toc70606985"/>
        <w:r w:rsidR="007B19C7" w:rsidRPr="003A6046">
          <w:t>Priority target groups</w:t>
        </w:r>
        <w:bookmarkEnd w:id="26"/>
        <w:bookmarkEnd w:id="27"/>
        <w:bookmarkEnd w:id="28"/>
      </w:hyperlink>
    </w:p>
    <w:p w14:paraId="4C10A840" w14:textId="380E6CB3" w:rsidR="007B19C7" w:rsidRPr="003A6046" w:rsidRDefault="009324C9" w:rsidP="00AE67D6">
      <w:r>
        <w:t>FaRS SFVS</w:t>
      </w:r>
      <w:r w:rsidR="000171DA">
        <w:t xml:space="preserve"> is a universal service, but priority </w:t>
      </w:r>
      <w:r w:rsidR="0035338A">
        <w:t xml:space="preserve">must be given </w:t>
      </w:r>
      <w:r w:rsidR="004B3D5D">
        <w:t>to</w:t>
      </w:r>
      <w:r w:rsidR="007B19C7" w:rsidRPr="003A6046">
        <w:t>:</w:t>
      </w:r>
    </w:p>
    <w:p w14:paraId="2F54E0BA" w14:textId="00D3C0F2" w:rsidR="007D1C27" w:rsidRPr="00B86E24" w:rsidRDefault="007D1C27" w:rsidP="00AE67D6">
      <w:pPr>
        <w:pStyle w:val="ListBullet"/>
      </w:pPr>
      <w:r w:rsidRPr="00B86E24">
        <w:t>Aboriginal an</w:t>
      </w:r>
      <w:r w:rsidR="00AE67D6">
        <w:t>d Torres Strait Islander people</w:t>
      </w:r>
    </w:p>
    <w:p w14:paraId="663E131D" w14:textId="01771DBA" w:rsidR="007D1C27" w:rsidRPr="00B86E24" w:rsidRDefault="007D1C27" w:rsidP="00AE67D6">
      <w:pPr>
        <w:pStyle w:val="ListBullet"/>
      </w:pPr>
      <w:r w:rsidRPr="00B86E24">
        <w:t>people from culturally and lin</w:t>
      </w:r>
      <w:r w:rsidR="00AE67D6">
        <w:t>guistically diverse backgrounds</w:t>
      </w:r>
    </w:p>
    <w:p w14:paraId="76702DAD" w14:textId="47086C2A" w:rsidR="007D1C27" w:rsidRPr="00B86E24" w:rsidRDefault="00AE67D6" w:rsidP="00AE67D6">
      <w:pPr>
        <w:pStyle w:val="ListBullet"/>
      </w:pPr>
      <w:r>
        <w:t>women with disability</w:t>
      </w:r>
    </w:p>
    <w:p w14:paraId="48954680" w14:textId="04BED558" w:rsidR="007D1C27" w:rsidRPr="00B86E24" w:rsidRDefault="00AE67D6" w:rsidP="00AE67D6">
      <w:pPr>
        <w:pStyle w:val="ListBullet"/>
      </w:pPr>
      <w:r>
        <w:t>children and young people</w:t>
      </w:r>
    </w:p>
    <w:p w14:paraId="1C9316BB" w14:textId="05B5473B" w:rsidR="007D1C27" w:rsidRPr="00B86E24" w:rsidRDefault="00AE67D6" w:rsidP="00AE67D6">
      <w:pPr>
        <w:pStyle w:val="ListBullet"/>
      </w:pPr>
      <w:r>
        <w:t>LGBTIQ communities</w:t>
      </w:r>
    </w:p>
    <w:p w14:paraId="51DBC3D9" w14:textId="5A5E6DDD" w:rsidR="006127F6" w:rsidRDefault="00AE67D6" w:rsidP="00AE67D6">
      <w:pPr>
        <w:pStyle w:val="ListBullet"/>
      </w:pPr>
      <w:r>
        <w:t>people who use violence.</w:t>
      </w:r>
    </w:p>
    <w:p w14:paraId="45F305A5" w14:textId="77777777" w:rsidR="007B67C9" w:rsidRPr="00C51982" w:rsidRDefault="007B67C9" w:rsidP="00AE67D6">
      <w:pPr>
        <w:pStyle w:val="Heading1"/>
      </w:pPr>
      <w:bookmarkStart w:id="29" w:name="_Toc68865646"/>
      <w:bookmarkStart w:id="30" w:name="_Toc70606986"/>
      <w:r w:rsidRPr="00C51982">
        <w:t>Referral practices</w:t>
      </w:r>
      <w:bookmarkEnd w:id="29"/>
      <w:bookmarkEnd w:id="30"/>
    </w:p>
    <w:p w14:paraId="172C6C80" w14:textId="77777777" w:rsidR="007B67C9" w:rsidRDefault="007B67C9" w:rsidP="00AE67D6">
      <w:r>
        <w:t>Providers funded under the department’s Families and Children Activity must work collaboratively with each other and relevant government and non-government agencies that provide services to families and children.</w:t>
      </w:r>
    </w:p>
    <w:p w14:paraId="1E4B3103" w14:textId="38C53DB4" w:rsidR="007B67C9" w:rsidRDefault="007B67C9" w:rsidP="00AE67D6">
      <w:r w:rsidRPr="00880417">
        <w:t>If a</w:t>
      </w:r>
      <w:r w:rsidR="006D3F7F">
        <w:t>n</w:t>
      </w:r>
      <w:r w:rsidRPr="00880417">
        <w:t xml:space="preserve"> </w:t>
      </w:r>
      <w:r>
        <w:t>SFVS</w:t>
      </w:r>
      <w:r w:rsidRPr="00CD3282">
        <w:t xml:space="preserve"> </w:t>
      </w:r>
      <w:r w:rsidRPr="00880417">
        <w:t>provider</w:t>
      </w:r>
      <w:r>
        <w:t xml:space="preserve"> lacks capacity or capability to support a client, or thinks a client would benefit from additional types of support, the department expects the provider to offer the client a timely referral to one or more appropriate services. The department expects SFVS providers to have accurate knowledge of the services to which they are referring clients, and recommends that providers develop clear referral protocols with one another.</w:t>
      </w:r>
    </w:p>
    <w:p w14:paraId="34EB8B28" w14:textId="489C6F05" w:rsidR="003A5AD1" w:rsidRPr="00B86E24" w:rsidRDefault="003A5AD1" w:rsidP="00AE67D6">
      <w:pPr>
        <w:rPr>
          <w:rFonts w:eastAsiaTheme="minorHAnsi"/>
          <w:lang w:eastAsia="en-US"/>
        </w:rPr>
      </w:pPr>
      <w:r w:rsidRPr="00B86E24">
        <w:rPr>
          <w:rFonts w:eastAsiaTheme="minorHAnsi"/>
          <w:lang w:eastAsia="en-US"/>
        </w:rPr>
        <w:t>Clients may be transferred or referred from existing FaRS providers to the SFVS or may be accepted from other interna</w:t>
      </w:r>
      <w:r w:rsidR="00AE67D6">
        <w:rPr>
          <w:rFonts w:eastAsiaTheme="minorHAnsi"/>
          <w:lang w:eastAsia="en-US"/>
        </w:rPr>
        <w:t>l or external referral sources.</w:t>
      </w:r>
    </w:p>
    <w:p w14:paraId="4B463A86" w14:textId="77777777" w:rsidR="003A5AD1" w:rsidRPr="004C5916" w:rsidRDefault="003A5AD1" w:rsidP="00AE67D6">
      <w:r w:rsidRPr="00B86E24">
        <w:rPr>
          <w:rFonts w:eastAsiaTheme="minorHAnsi"/>
          <w:lang w:eastAsia="en-US"/>
        </w:rPr>
        <w:t>SFVS</w:t>
      </w:r>
      <w:r>
        <w:rPr>
          <w:rFonts w:eastAsiaTheme="minorHAnsi"/>
          <w:lang w:eastAsia="en-US"/>
        </w:rPr>
        <w:t xml:space="preserve"> providers</w:t>
      </w:r>
      <w:r w:rsidRPr="00B86E24">
        <w:rPr>
          <w:rFonts w:eastAsiaTheme="minorHAnsi"/>
          <w:lang w:eastAsia="en-US"/>
        </w:rPr>
        <w:t xml:space="preserve"> will also work with individuals who exhibit violent behaviour to addressing their behaviour and put preventative strategies in place.</w:t>
      </w:r>
    </w:p>
    <w:p w14:paraId="45A3F0A5" w14:textId="2E82DEBB" w:rsidR="007B67C9" w:rsidRDefault="007B67C9" w:rsidP="00AE67D6">
      <w:r>
        <w:t xml:space="preserve">Effective referral practices are critical to minimising service system fragmentation and preventing families and children ‘falling through the gaps’. The table </w:t>
      </w:r>
      <w:r w:rsidRPr="00B308A5">
        <w:t xml:space="preserve">at </w:t>
      </w:r>
      <w:r w:rsidR="006C7EC2" w:rsidRPr="00B308A5">
        <w:rPr>
          <w:b/>
        </w:rPr>
        <w:t>Appendix A</w:t>
      </w:r>
      <w:r>
        <w:t xml:space="preserve"> outlines different types of referral practices. </w:t>
      </w:r>
    </w:p>
    <w:p w14:paraId="4FD5B4FC" w14:textId="77777777" w:rsidR="007B67C9" w:rsidRDefault="007B67C9" w:rsidP="007B67C9">
      <w:pPr>
        <w:pStyle w:val="Default"/>
        <w:rPr>
          <w:sz w:val="22"/>
          <w:szCs w:val="22"/>
        </w:rPr>
      </w:pPr>
      <w:bookmarkStart w:id="31" w:name="_Toc69119318"/>
      <w:bookmarkEnd w:id="31"/>
      <w:r>
        <w:rPr>
          <w:sz w:val="22"/>
          <w:szCs w:val="22"/>
        </w:rPr>
        <w:t>The department expects that staff who make referrals have or receive the knowledge and skills they need to support families and children to access other services, including negotiating ways to overcome barriers to access.</w:t>
      </w:r>
    </w:p>
    <w:p w14:paraId="548D0D86" w14:textId="77777777" w:rsidR="007B67C9" w:rsidRDefault="007B67C9" w:rsidP="007B67C9">
      <w:pPr>
        <w:pStyle w:val="Default"/>
        <w:rPr>
          <w:sz w:val="22"/>
          <w:szCs w:val="22"/>
        </w:rPr>
      </w:pPr>
    </w:p>
    <w:p w14:paraId="2AE2480E" w14:textId="4B31B7BA" w:rsidR="007B67C9" w:rsidRDefault="007B67C9" w:rsidP="001D6F6F">
      <w:pPr>
        <w:pStyle w:val="Default"/>
        <w:spacing w:after="120"/>
        <w:rPr>
          <w:szCs w:val="22"/>
        </w:rPr>
      </w:pPr>
      <w:r w:rsidRPr="00B308A5">
        <w:rPr>
          <w:sz w:val="22"/>
          <w:szCs w:val="22"/>
        </w:rPr>
        <w:t xml:space="preserve">The checklist at </w:t>
      </w:r>
      <w:r w:rsidRPr="00B308A5">
        <w:rPr>
          <w:b/>
          <w:sz w:val="22"/>
          <w:szCs w:val="22"/>
        </w:rPr>
        <w:t xml:space="preserve">Appendix </w:t>
      </w:r>
      <w:r w:rsidR="006C7EC2" w:rsidRPr="00B308A5">
        <w:rPr>
          <w:b/>
          <w:sz w:val="22"/>
          <w:szCs w:val="22"/>
        </w:rPr>
        <w:t>B</w:t>
      </w:r>
      <w:r w:rsidRPr="00B308A5">
        <w:rPr>
          <w:sz w:val="22"/>
          <w:szCs w:val="22"/>
        </w:rPr>
        <w:t xml:space="preserve"> may</w:t>
      </w:r>
      <w:r>
        <w:rPr>
          <w:sz w:val="22"/>
          <w:szCs w:val="22"/>
        </w:rPr>
        <w:t xml:space="preserve"> assist staff to make effective referrals.</w:t>
      </w:r>
    </w:p>
    <w:p w14:paraId="56A96718" w14:textId="29303F30" w:rsidR="00FF0B04" w:rsidRPr="00C51982" w:rsidRDefault="00FF0B04" w:rsidP="00AE67D6">
      <w:r>
        <w:t xml:space="preserve">Service providers must employ and adequately train, support and supervise staff in accordance with their grant agreements and the </w:t>
      </w:r>
      <w:hyperlink r:id="rId24" w:history="1">
        <w:r w:rsidRPr="001E60FC">
          <w:rPr>
            <w:rStyle w:val="Hyperlink"/>
          </w:rPr>
          <w:t>Families and Children Administrative Approval Requirements</w:t>
        </w:r>
      </w:hyperlink>
      <w:r>
        <w:t>.</w:t>
      </w:r>
    </w:p>
    <w:p w14:paraId="604F6ED7" w14:textId="77777777" w:rsidR="00D91A82" w:rsidRPr="003A6046" w:rsidRDefault="00D91A82" w:rsidP="00AE67D6">
      <w:pPr>
        <w:pStyle w:val="Heading1"/>
      </w:pPr>
      <w:bookmarkStart w:id="32" w:name="_Toc70606987"/>
      <w:r w:rsidRPr="003A6046">
        <w:t>Required qualification</w:t>
      </w:r>
      <w:r>
        <w:t>s</w:t>
      </w:r>
      <w:bookmarkEnd w:id="32"/>
    </w:p>
    <w:p w14:paraId="625C0AF1" w14:textId="77777777" w:rsidR="00D91A82" w:rsidRDefault="00D91A82" w:rsidP="00AE67D6">
      <w:r>
        <w:t>There are no minimum requirements for qualifications of staff required to deliver SFVS. However, service providers are encouraged to employ staff with a range of relevant backgrounds, accreditations/qualifications, skills and knowledge relevant to the service.</w:t>
      </w:r>
    </w:p>
    <w:p w14:paraId="001C9B6B" w14:textId="77777777" w:rsidR="00D91A82" w:rsidRPr="00A973DD" w:rsidRDefault="00D91A82" w:rsidP="00AE67D6">
      <w:pPr>
        <w:rPr>
          <w:i/>
          <w:iCs/>
          <w:smallCaps/>
        </w:rPr>
      </w:pPr>
      <w:r>
        <w:t xml:space="preserve">All SFVS providers must comply with the relevant State, Territory or Commonwealth law relating to the employment or engagement of people who work or </w:t>
      </w:r>
      <w:r w:rsidRPr="00A973DD">
        <w:t>volunteer</w:t>
      </w:r>
      <w:r w:rsidRPr="00B0452A">
        <w:t xml:space="preserve"> with children in relation to the </w:t>
      </w:r>
      <w:r>
        <w:t>grant a</w:t>
      </w:r>
      <w:r w:rsidRPr="00B0452A">
        <w:t xml:space="preserve">ctivity, including mandatory reporting and </w:t>
      </w:r>
      <w:r>
        <w:t xml:space="preserve">complying with the </w:t>
      </w:r>
      <w:hyperlink r:id="rId25" w:history="1">
        <w:r w:rsidRPr="00074F81">
          <w:rPr>
            <w:rStyle w:val="Hyperlink"/>
          </w:rPr>
          <w:t>National Standards for Working with Children Checks</w:t>
        </w:r>
      </w:hyperlink>
      <w:r w:rsidRPr="00A973DD">
        <w:t>.</w:t>
      </w:r>
    </w:p>
    <w:p w14:paraId="3ACC841D" w14:textId="69369746" w:rsidR="00A83061" w:rsidRPr="003A6046" w:rsidRDefault="00B308A5" w:rsidP="00AE67D6">
      <w:r w:rsidRPr="00B308A5">
        <w:lastRenderedPageBreak/>
        <w:t>Service providers must adhere to requirements specified in grant agreements in relation to working with vulnerable persons</w:t>
      </w:r>
      <w:r w:rsidR="00DF3690">
        <w:t xml:space="preserve">. </w:t>
      </w:r>
      <w:r w:rsidR="00D91A82" w:rsidRPr="00B308A5">
        <w:t xml:space="preserve">More information on the department’s policy regarding vulnerable persons, police checks and criminal offences is available on the </w:t>
      </w:r>
      <w:hyperlink r:id="rId26" w:history="1">
        <w:r w:rsidR="00720BEC">
          <w:rPr>
            <w:rStyle w:val="Hyperlink"/>
          </w:rPr>
          <w:t>DSS</w:t>
        </w:r>
        <w:r w:rsidR="00D91A82" w:rsidRPr="00B308A5">
          <w:rPr>
            <w:rStyle w:val="Hyperlink"/>
          </w:rPr>
          <w:t xml:space="preserve"> website</w:t>
        </w:r>
      </w:hyperlink>
      <w:r w:rsidR="00AE67D6">
        <w:t>.</w:t>
      </w:r>
    </w:p>
    <w:p w14:paraId="60C11D2F" w14:textId="5C4BBB6C" w:rsidR="007B19C7" w:rsidRPr="003A6046" w:rsidRDefault="00394DFC" w:rsidP="00AE67D6">
      <w:pPr>
        <w:pStyle w:val="Heading1"/>
      </w:pPr>
      <w:bookmarkStart w:id="33" w:name="_Toc69119331"/>
      <w:bookmarkStart w:id="34" w:name="_Toc69119332"/>
      <w:bookmarkStart w:id="35" w:name="_Toc70606988"/>
      <w:bookmarkEnd w:id="33"/>
      <w:bookmarkEnd w:id="34"/>
      <w:r>
        <w:t xml:space="preserve">Clients </w:t>
      </w:r>
      <w:hyperlink w:anchor="_Toc501461284" w:history="1">
        <w:bookmarkStart w:id="36" w:name="_Toc35850951"/>
        <w:bookmarkStart w:id="37" w:name="_Toc36199670"/>
        <w:r w:rsidR="007B19C7" w:rsidRPr="003A6046">
          <w:t xml:space="preserve">Exiting </w:t>
        </w:r>
        <w:r>
          <w:t>the Service</w:t>
        </w:r>
        <w:bookmarkEnd w:id="35"/>
      </w:hyperlink>
      <w:bookmarkEnd w:id="36"/>
      <w:bookmarkEnd w:id="37"/>
    </w:p>
    <w:p w14:paraId="6B898F7B" w14:textId="48A3F19D" w:rsidR="007B19C7" w:rsidRPr="003A6046" w:rsidRDefault="00EB56A6" w:rsidP="00AE67D6">
      <w:r>
        <w:t>Participation</w:t>
      </w:r>
      <w:r w:rsidR="0035338A">
        <w:t xml:space="preserve"> in the </w:t>
      </w:r>
      <w:r w:rsidR="00B86E24">
        <w:t xml:space="preserve">SFVS </w:t>
      </w:r>
      <w:r w:rsidR="00510D19">
        <w:t>sub-</w:t>
      </w:r>
      <w:r w:rsidR="0035338A">
        <w:t>activity</w:t>
      </w:r>
      <w:r>
        <w:t xml:space="preserve"> is voluntary and </w:t>
      </w:r>
      <w:r w:rsidR="004E4DFD">
        <w:t xml:space="preserve">clients </w:t>
      </w:r>
      <w:r>
        <w:t xml:space="preserve">may exit the service at a time they choose or as agreed with the service provider. </w:t>
      </w:r>
      <w:r w:rsidR="0035338A">
        <w:t>There</w:t>
      </w:r>
      <w:r>
        <w:t xml:space="preserve"> is an expectation that </w:t>
      </w:r>
      <w:r w:rsidR="004E4DFD">
        <w:t>client</w:t>
      </w:r>
      <w:r w:rsidR="004E4DFD" w:rsidRPr="003A6046">
        <w:t xml:space="preserve"> </w:t>
      </w:r>
      <w:r w:rsidR="007B19C7" w:rsidRPr="003A6046">
        <w:t xml:space="preserve">information </w:t>
      </w:r>
      <w:r>
        <w:t xml:space="preserve">is updated </w:t>
      </w:r>
      <w:r w:rsidR="007B19C7" w:rsidRPr="003A6046">
        <w:t xml:space="preserve">accordingly in the </w:t>
      </w:r>
      <w:r w:rsidR="00286DF2">
        <w:t>Data Exchange</w:t>
      </w:r>
      <w:r w:rsidR="00565B68">
        <w:t>. In addition, t</w:t>
      </w:r>
      <w:r>
        <w:t xml:space="preserve">here is an expectation that </w:t>
      </w:r>
      <w:r w:rsidR="00B86E24">
        <w:t>SFVS</w:t>
      </w:r>
      <w:r w:rsidR="00AC3C39">
        <w:t xml:space="preserve"> </w:t>
      </w:r>
      <w:r>
        <w:t xml:space="preserve">providers, when delivering direct services to </w:t>
      </w:r>
      <w:r w:rsidR="006F3513">
        <w:t>clients</w:t>
      </w:r>
      <w:r>
        <w:t xml:space="preserve">, will ensure that </w:t>
      </w:r>
      <w:r w:rsidR="006F3513">
        <w:t xml:space="preserve">these </w:t>
      </w:r>
      <w:r w:rsidR="004E4DFD">
        <w:t xml:space="preserve">clients </w:t>
      </w:r>
      <w:r>
        <w:t>have adequate alternative supports in place should they require them.</w:t>
      </w:r>
      <w:r w:rsidR="00886374">
        <w:t xml:space="preserve"> </w:t>
      </w:r>
      <w:r w:rsidR="00886374" w:rsidRPr="0006602E">
        <w:t>This may include additional support they are referred to, family supports and strategies developed to support their needs.</w:t>
      </w:r>
    </w:p>
    <w:bookmarkStart w:id="38" w:name="_Toc69119334"/>
    <w:bookmarkStart w:id="39" w:name="_Toc69119335"/>
    <w:bookmarkStart w:id="40" w:name="_Toc69119336"/>
    <w:bookmarkStart w:id="41" w:name="_Toc69119338"/>
    <w:bookmarkEnd w:id="38"/>
    <w:bookmarkEnd w:id="39"/>
    <w:bookmarkEnd w:id="40"/>
    <w:bookmarkEnd w:id="41"/>
    <w:p w14:paraId="30E84521" w14:textId="77777777" w:rsidR="007B19C7" w:rsidRPr="003A6046" w:rsidRDefault="00CF4F8F" w:rsidP="00AE67D6">
      <w:pPr>
        <w:pStyle w:val="Heading1"/>
      </w:pPr>
      <w:r>
        <w:rPr>
          <w:rFonts w:cstheme="majorBidi"/>
        </w:rPr>
        <w:fldChar w:fldCharType="begin"/>
      </w:r>
      <w:r>
        <w:instrText xml:space="preserve"> HYPERLINK \l "_Toc501461286" </w:instrText>
      </w:r>
      <w:r>
        <w:rPr>
          <w:rFonts w:cstheme="majorBidi"/>
        </w:rPr>
        <w:fldChar w:fldCharType="separate"/>
      </w:r>
      <w:bookmarkStart w:id="42" w:name="_Toc70606989"/>
      <w:bookmarkStart w:id="43" w:name="_Toc35850953"/>
      <w:bookmarkStart w:id="44" w:name="_Toc36199672"/>
      <w:r w:rsidR="007B19C7" w:rsidRPr="003A6046">
        <w:t>Refusal of service</w:t>
      </w:r>
      <w:bookmarkEnd w:id="42"/>
      <w:r w:rsidR="007B19C7" w:rsidRPr="003A6046">
        <w:rPr>
          <w:webHidden/>
        </w:rPr>
        <w:tab/>
      </w:r>
      <w:r>
        <w:fldChar w:fldCharType="end"/>
      </w:r>
      <w:bookmarkEnd w:id="43"/>
      <w:bookmarkEnd w:id="44"/>
    </w:p>
    <w:p w14:paraId="59B0D808" w14:textId="041C176B" w:rsidR="007B19C7" w:rsidRPr="003A6046" w:rsidRDefault="007B19C7" w:rsidP="00AE67D6">
      <w:pPr>
        <w:rPr>
          <w:highlight w:val="cyan"/>
        </w:rPr>
      </w:pPr>
      <w:r w:rsidRPr="003A6046">
        <w:t xml:space="preserve">Providers can refuse services </w:t>
      </w:r>
      <w:r w:rsidR="00D514DB">
        <w:t xml:space="preserve">where there are safety concerns, </w:t>
      </w:r>
      <w:r w:rsidR="00D514DB" w:rsidRPr="00C44610">
        <w:t xml:space="preserve">or there is evidence to suggest that </w:t>
      </w:r>
      <w:r w:rsidR="00D514DB">
        <w:t>participants</w:t>
      </w:r>
      <w:r w:rsidR="00D514DB" w:rsidRPr="00C44610">
        <w:t xml:space="preserve"> are not eligible for the </w:t>
      </w:r>
      <w:r w:rsidR="00D514DB">
        <w:t>SFVS</w:t>
      </w:r>
      <w:r w:rsidR="00D514DB" w:rsidRPr="00C44610">
        <w:t xml:space="preserve"> service.</w:t>
      </w:r>
      <w:r w:rsidR="00D514DB">
        <w:t xml:space="preserve"> Refer to section 4.1 for detail on participant eligibility.</w:t>
      </w:r>
    </w:p>
    <w:p w14:paraId="3D32C5C6" w14:textId="77777777" w:rsidR="006638EB" w:rsidRPr="00F11D2D" w:rsidRDefault="006638EB" w:rsidP="00AE67D6">
      <w:pPr>
        <w:pStyle w:val="Heading1"/>
      </w:pPr>
      <w:bookmarkStart w:id="45" w:name="_Toc70606990"/>
      <w:r w:rsidRPr="00F11D2D">
        <w:t>Safety</w:t>
      </w:r>
      <w:bookmarkEnd w:id="45"/>
    </w:p>
    <w:p w14:paraId="79788F9F" w14:textId="1D6D299B" w:rsidR="009405F0" w:rsidRPr="00EA3CD3" w:rsidRDefault="009405F0" w:rsidP="00AE67D6">
      <w:r w:rsidRPr="00EA3CD3">
        <w:t xml:space="preserve">The safety of all </w:t>
      </w:r>
      <w:r>
        <w:t xml:space="preserve">children, young people, their families and carers </w:t>
      </w:r>
      <w:r w:rsidRPr="00EA3CD3">
        <w:t xml:space="preserve">who visit or work for </w:t>
      </w:r>
      <w:r>
        <w:t>SFVS services</w:t>
      </w:r>
      <w:r w:rsidRPr="00EA3CD3">
        <w:t xml:space="preserve"> is paramount.</w:t>
      </w:r>
    </w:p>
    <w:p w14:paraId="212AB31C" w14:textId="77777777" w:rsidR="009405F0" w:rsidRPr="00EA3CD3" w:rsidRDefault="009405F0" w:rsidP="00AE67D6">
      <w:r w:rsidRPr="00EA3CD3">
        <w:t xml:space="preserve">Service providers </w:t>
      </w:r>
      <w:r>
        <w:t>must ensure the safety of their staff and should</w:t>
      </w:r>
      <w:r w:rsidRPr="00EA3CD3">
        <w:t>:</w:t>
      </w:r>
    </w:p>
    <w:p w14:paraId="7E2605D2" w14:textId="77777777" w:rsidR="009405F0" w:rsidRPr="00EA3CD3" w:rsidRDefault="009405F0" w:rsidP="00AE67D6">
      <w:pPr>
        <w:pStyle w:val="ListBullet"/>
      </w:pPr>
      <w:r w:rsidRPr="00EA3CD3">
        <w:t>give their staff clear safety policies and procedures in writing and provide staff with adequate support, training and resources to comply with those policies and procedures; and</w:t>
      </w:r>
    </w:p>
    <w:p w14:paraId="7D14ECA0" w14:textId="2D802387" w:rsidR="006638EB" w:rsidRDefault="009405F0" w:rsidP="00AE67D6">
      <w:pPr>
        <w:pStyle w:val="ListBullet"/>
      </w:pPr>
      <w:r w:rsidRPr="009405F0">
        <w:t xml:space="preserve">report critical incidents to the department </w:t>
      </w:r>
      <w:r w:rsidR="006638EB" w:rsidRPr="007D7140">
        <w:t>(</w:t>
      </w:r>
      <w:r w:rsidR="00B93285" w:rsidRPr="007D7140">
        <w:t>refer to Section 8</w:t>
      </w:r>
      <w:r w:rsidR="006638EB" w:rsidRPr="007D7140">
        <w:t>).</w:t>
      </w:r>
    </w:p>
    <w:p w14:paraId="40B3D971" w14:textId="77777777" w:rsidR="00DC63DC" w:rsidRPr="003A6046" w:rsidRDefault="00DC63DC" w:rsidP="00AE67D6">
      <w:pPr>
        <w:pStyle w:val="Heading1"/>
      </w:pPr>
      <w:bookmarkStart w:id="46" w:name="_Toc70606991"/>
      <w:r w:rsidRPr="003A6046">
        <w:t>Commonwealth Child Safe Framework</w:t>
      </w:r>
      <w:bookmarkEnd w:id="46"/>
    </w:p>
    <w:p w14:paraId="4EA9AC0D" w14:textId="3D7AB32A" w:rsidR="00DC63DC" w:rsidRDefault="00DC63DC" w:rsidP="00AE67D6">
      <w:pPr>
        <w:rPr>
          <w:rFonts w:ascii="Calibri" w:hAnsi="Calibri"/>
          <w:spacing w:val="0"/>
        </w:rPr>
      </w:pPr>
      <w:r>
        <w:t>The Royal Commission into Institutional Responses to Child Sexual Abuse highlighted the need for organisations to adopt child safe practices including appropriate screening of staff, mandatory reporting and adoption of the National Principle</w:t>
      </w:r>
      <w:r w:rsidR="00AE67D6">
        <w:t>s for Child Safe Organisations.</w:t>
      </w:r>
    </w:p>
    <w:p w14:paraId="5E3A4D0E" w14:textId="360579D7" w:rsidR="00DC63DC" w:rsidRDefault="00DC63DC" w:rsidP="00AE67D6">
      <w:r>
        <w:t xml:space="preserve">In response, the Australian Government introduced the </w:t>
      </w:r>
      <w:r>
        <w:rPr>
          <w:i/>
          <w:iCs/>
        </w:rPr>
        <w:t>Commonwealth Child Safe Framework</w:t>
      </w:r>
      <w:r>
        <w:t xml:space="preserve"> (the Framework), a whole-of-government policy that sets minimum standards for creating and embedding a child safe culture and practice in Commonwealth entities and Com</w:t>
      </w:r>
      <w:r w:rsidR="00AE67D6">
        <w:t>monwealth funded third parties.</w:t>
      </w:r>
    </w:p>
    <w:p w14:paraId="7DAB0639" w14:textId="5B0D180D" w:rsidR="00DC63DC" w:rsidRDefault="00DC63DC" w:rsidP="00AE67D6">
      <w:r>
        <w:t>In line with clause CB9 of the Supplementary Provisions in your grant agreement, all services funded under the SFVS activity must ensure activities conducted comply with the National Principles for Child Safe Organisations and other action for the safety of children, and relevant checks and authority. Under th</w:t>
      </w:r>
      <w:r w:rsidR="00AE67D6">
        <w:t>is clause, you are required to:</w:t>
      </w:r>
    </w:p>
    <w:p w14:paraId="251AA761" w14:textId="08063C94" w:rsidR="00DC63DC" w:rsidRDefault="00DC63DC" w:rsidP="00E2386B">
      <w:pPr>
        <w:pStyle w:val="ListBullet"/>
        <w:keepNext/>
        <w:ind w:left="714" w:hanging="357"/>
      </w:pPr>
      <w:r>
        <w:lastRenderedPageBreak/>
        <w:t>submit an annual Statement of Compliance stating you have implemented the National Principle</w:t>
      </w:r>
      <w:r w:rsidR="00AE67D6">
        <w:t>s for Child Safe Organisations;</w:t>
      </w:r>
    </w:p>
    <w:p w14:paraId="0A93F2A8" w14:textId="2A0767FC" w:rsidR="00DC63DC" w:rsidRDefault="00DC63DC" w:rsidP="00E2386B">
      <w:pPr>
        <w:pStyle w:val="ListBullet"/>
        <w:keepNext/>
        <w:ind w:left="714" w:hanging="357"/>
      </w:pPr>
      <w:r>
        <w:t>complete an updated risk assessment to identify the level of responsibility for children and lev</w:t>
      </w:r>
      <w:r w:rsidR="00AE67D6">
        <w:t>el of risk of harm to children;</w:t>
      </w:r>
    </w:p>
    <w:p w14:paraId="68D0D645" w14:textId="77777777" w:rsidR="00DC63DC" w:rsidRDefault="00DC63DC" w:rsidP="00AE67D6">
      <w:pPr>
        <w:pStyle w:val="ListBullet"/>
      </w:pPr>
      <w:r>
        <w:t xml:space="preserve">have an updated risk management strategy; and </w:t>
      </w:r>
    </w:p>
    <w:p w14:paraId="2EB8FA98" w14:textId="78BD156F" w:rsidR="00DC63DC" w:rsidRDefault="00DC63DC" w:rsidP="00AE67D6">
      <w:pPr>
        <w:pStyle w:val="ListBullet"/>
      </w:pPr>
      <w:r>
        <w:t>provide tr</w:t>
      </w:r>
      <w:r w:rsidR="00AE67D6">
        <w:t>aining and a compliance regime.</w:t>
      </w:r>
    </w:p>
    <w:p w14:paraId="097277C8" w14:textId="231707D4" w:rsidR="00DC63DC" w:rsidRDefault="00DC63DC" w:rsidP="00AE67D6">
      <w:pPr>
        <w:rPr>
          <w:lang w:eastAsia="en-US"/>
        </w:rPr>
      </w:pPr>
      <w:r>
        <w:t xml:space="preserve">It is the organisation’s responsibility to understand their requirements </w:t>
      </w:r>
      <w:r w:rsidR="00B20297">
        <w:t xml:space="preserve">and evidence their compliance </w:t>
      </w:r>
      <w:r>
        <w:t>under the Framework.</w:t>
      </w:r>
    </w:p>
    <w:p w14:paraId="0769EFFA" w14:textId="77777777" w:rsidR="00DC63DC" w:rsidRDefault="00DC63DC" w:rsidP="00AE67D6">
      <w:r>
        <w:t>Further information on the Framework and providers’ obligations is available on the </w:t>
      </w:r>
      <w:hyperlink r:id="rId27" w:history="1">
        <w:r>
          <w:rPr>
            <w:rStyle w:val="Hyperlink"/>
            <w:rFonts w:eastAsiaTheme="majorEastAsia"/>
          </w:rPr>
          <w:t>National Office for Child Safety website</w:t>
        </w:r>
      </w:hyperlink>
      <w:r>
        <w:t xml:space="preserve"> and the Australian Human Rights Commission’s </w:t>
      </w:r>
      <w:hyperlink r:id="rId28" w:history="1">
        <w:r>
          <w:rPr>
            <w:rStyle w:val="Hyperlink"/>
            <w:rFonts w:eastAsiaTheme="majorEastAsia"/>
          </w:rPr>
          <w:t>Child Safe Organisations website</w:t>
        </w:r>
      </w:hyperlink>
      <w:r>
        <w:t>.</w:t>
      </w:r>
    </w:p>
    <w:p w14:paraId="062805C4" w14:textId="77777777" w:rsidR="00DC63DC" w:rsidRPr="00170577" w:rsidRDefault="00DC63DC" w:rsidP="00AE67D6">
      <w:r>
        <w:t>Any questions regarding the Statement of Compliance Process should be directed to your FAM.</w:t>
      </w:r>
    </w:p>
    <w:p w14:paraId="2FE48652" w14:textId="7D2CA014" w:rsidR="007B19C7" w:rsidRPr="003A6046" w:rsidRDefault="00C862DE" w:rsidP="00AE67D6">
      <w:pPr>
        <w:pStyle w:val="Heading2"/>
      </w:pPr>
      <w:hyperlink w:anchor="_Toc501461264" w:history="1">
        <w:bookmarkStart w:id="47" w:name="_Toc70606992"/>
        <w:r w:rsidR="007B19C7" w:rsidRPr="003A6046">
          <w:t>Governance</w:t>
        </w:r>
      </w:hyperlink>
      <w:r w:rsidR="007B19C7" w:rsidRPr="003A6046">
        <w:t xml:space="preserve"> and Support</w:t>
      </w:r>
      <w:bookmarkEnd w:id="47"/>
      <w:r w:rsidR="007B19C7" w:rsidRPr="003A6046">
        <w:t xml:space="preserve"> </w:t>
      </w:r>
    </w:p>
    <w:p w14:paraId="78E829C3" w14:textId="78AF5959" w:rsidR="007B19C7" w:rsidRPr="003A6046" w:rsidRDefault="00174DD5" w:rsidP="00AE67D6">
      <w:r w:rsidRPr="003A6046">
        <w:t xml:space="preserve">The department expects </w:t>
      </w:r>
      <w:r w:rsidR="00CB0268">
        <w:t>providers to</w:t>
      </w:r>
      <w:r w:rsidR="00CB0268" w:rsidRPr="003A6046">
        <w:t xml:space="preserve"> </w:t>
      </w:r>
      <w:r w:rsidRPr="003A6046">
        <w:t>have a</w:t>
      </w:r>
      <w:r w:rsidR="003266EE">
        <w:t>n effective</w:t>
      </w:r>
      <w:r w:rsidR="007B19C7" w:rsidRPr="003A6046">
        <w:t xml:space="preserve"> governance framework </w:t>
      </w:r>
      <w:r w:rsidRPr="003A6046">
        <w:t>that includes</w:t>
      </w:r>
      <w:r w:rsidR="007B19C7" w:rsidRPr="003A6046">
        <w:t xml:space="preserve">: </w:t>
      </w:r>
    </w:p>
    <w:p w14:paraId="7D97163F" w14:textId="5AE243B6" w:rsidR="007B19C7" w:rsidRPr="006C0A14" w:rsidRDefault="007B19C7" w:rsidP="006C0A14">
      <w:pPr>
        <w:pStyle w:val="ListBullet"/>
      </w:pPr>
      <w:r w:rsidRPr="006C0A14">
        <w:t xml:space="preserve">explicit information on roles, </w:t>
      </w:r>
      <w:hyperlink r:id="rId29" w:history="1">
        <w:r w:rsidRPr="006C0A14">
          <w:t>responsibilities</w:t>
        </w:r>
      </w:hyperlink>
      <w:r w:rsidRPr="006C0A14">
        <w:t xml:space="preserve">, </w:t>
      </w:r>
      <w:hyperlink r:id="rId30" w:history="1">
        <w:r w:rsidRPr="006C0A14">
          <w:t>rights</w:t>
        </w:r>
      </w:hyperlink>
      <w:r w:rsidRPr="006C0A14">
        <w:t xml:space="preserve">, and </w:t>
      </w:r>
      <w:hyperlink r:id="rId31" w:history="1">
        <w:r w:rsidRPr="006C0A14">
          <w:t>remuneration</w:t>
        </w:r>
      </w:hyperlink>
    </w:p>
    <w:p w14:paraId="283D6B32" w14:textId="442A23B4" w:rsidR="007B19C7" w:rsidRPr="006C0A14" w:rsidRDefault="00C862DE" w:rsidP="006C0A14">
      <w:pPr>
        <w:pStyle w:val="ListBullet"/>
      </w:pPr>
      <w:hyperlink r:id="rId32" w:history="1">
        <w:r w:rsidR="007B19C7" w:rsidRPr="006C0A14">
          <w:t>procedures</w:t>
        </w:r>
      </w:hyperlink>
      <w:r w:rsidR="007B19C7" w:rsidRPr="006C0A14">
        <w:t xml:space="preserve"> for quality assurance, risk management</w:t>
      </w:r>
      <w:r w:rsidR="00AE67D6" w:rsidRPr="006C0A14">
        <w:t xml:space="preserve"> and issues management</w:t>
      </w:r>
    </w:p>
    <w:p w14:paraId="57461DD3" w14:textId="7277F2F8" w:rsidR="007B19C7" w:rsidRPr="006C0A14" w:rsidRDefault="007B19C7" w:rsidP="006C0A14">
      <w:pPr>
        <w:pStyle w:val="ListBullet"/>
      </w:pPr>
      <w:r w:rsidRPr="006C0A14">
        <w:t xml:space="preserve">procedures for </w:t>
      </w:r>
      <w:hyperlink r:id="rId33" w:history="1">
        <w:r w:rsidRPr="006C0A14">
          <w:t>supervision</w:t>
        </w:r>
      </w:hyperlink>
      <w:r w:rsidRPr="006C0A14">
        <w:t xml:space="preserve">, performance management and </w:t>
      </w:r>
      <w:hyperlink r:id="rId34" w:history="1">
        <w:r w:rsidRPr="006C0A14">
          <w:t>information management</w:t>
        </w:r>
      </w:hyperlink>
    </w:p>
    <w:p w14:paraId="37F31E7D" w14:textId="7EB1060E" w:rsidR="00174DD5" w:rsidRPr="006C0A14" w:rsidRDefault="00CB0268" w:rsidP="006C0A14">
      <w:pPr>
        <w:pStyle w:val="ListBullet"/>
      </w:pPr>
      <w:r w:rsidRPr="006C0A14">
        <w:t>f</w:t>
      </w:r>
      <w:r w:rsidR="00174DD5" w:rsidRPr="006C0A14">
        <w:t>inancial systems that support effective management and accountability</w:t>
      </w:r>
    </w:p>
    <w:p w14:paraId="04E57E66" w14:textId="684251ED" w:rsidR="00174DD5" w:rsidRPr="006C0A14" w:rsidRDefault="00CB0268" w:rsidP="006C0A14">
      <w:pPr>
        <w:pStyle w:val="ListBullet"/>
      </w:pPr>
      <w:r w:rsidRPr="006C0A14">
        <w:t>c</w:t>
      </w:r>
      <w:r w:rsidR="00174DD5" w:rsidRPr="006C0A14">
        <w:t>lear effective arrangements for internal control and transparent decision making.</w:t>
      </w:r>
    </w:p>
    <w:p w14:paraId="4E74B454" w14:textId="18D5360B" w:rsidR="006B1114" w:rsidRDefault="006B1114" w:rsidP="00AE67D6">
      <w:pPr>
        <w:pStyle w:val="Heading1"/>
      </w:pPr>
      <w:bookmarkStart w:id="48" w:name="_Toc41036329"/>
      <w:bookmarkStart w:id="49" w:name="_Toc70606993"/>
      <w:bookmarkEnd w:id="48"/>
      <w:r>
        <w:t>Support available to providers</w:t>
      </w:r>
      <w:bookmarkEnd w:id="49"/>
    </w:p>
    <w:p w14:paraId="46A4E287" w14:textId="0BECF834" w:rsidR="006B1114" w:rsidRDefault="006B1114" w:rsidP="00AE67D6">
      <w:r>
        <w:t>The following table outlines sources of support for different aspects of the SFVS activity:</w:t>
      </w:r>
    </w:p>
    <w:tbl>
      <w:tblPr>
        <w:tblStyle w:val="TableGrid"/>
        <w:tblW w:w="9776" w:type="dxa"/>
        <w:tblLook w:val="04A0" w:firstRow="1" w:lastRow="0" w:firstColumn="1" w:lastColumn="0" w:noHBand="0" w:noVBand="1"/>
        <w:tblCaption w:val="Support available to providers"/>
        <w:tblDescription w:val="The following table outlines sources of support for different aspects of the SFVS activity:"/>
      </w:tblPr>
      <w:tblGrid>
        <w:gridCol w:w="4106"/>
        <w:gridCol w:w="5670"/>
      </w:tblGrid>
      <w:tr w:rsidR="00AE67D6" w:rsidRPr="00EB42DE" w14:paraId="74686964" w14:textId="77777777" w:rsidTr="00C65C4C">
        <w:trPr>
          <w:tblHeader/>
        </w:trPr>
        <w:tc>
          <w:tcPr>
            <w:tcW w:w="4106" w:type="dxa"/>
            <w:shd w:val="clear" w:color="auto" w:fill="000000" w:themeFill="text1"/>
            <w:vAlign w:val="center"/>
          </w:tcPr>
          <w:p w14:paraId="63C93BFD" w14:textId="77777777" w:rsidR="00AE67D6" w:rsidRPr="004C3752" w:rsidRDefault="00AE67D6" w:rsidP="006C0A14">
            <w:pPr>
              <w:rPr>
                <w:b/>
                <w:color w:val="FFFFFF" w:themeColor="background1"/>
              </w:rPr>
            </w:pPr>
            <w:r w:rsidRPr="004C3752">
              <w:rPr>
                <w:b/>
                <w:color w:val="FFFFFF" w:themeColor="background1"/>
              </w:rPr>
              <w:t>Topic</w:t>
            </w:r>
          </w:p>
        </w:tc>
        <w:tc>
          <w:tcPr>
            <w:tcW w:w="5670" w:type="dxa"/>
            <w:shd w:val="clear" w:color="auto" w:fill="000000" w:themeFill="text1"/>
            <w:vAlign w:val="center"/>
          </w:tcPr>
          <w:p w14:paraId="3A0F34C6" w14:textId="77777777" w:rsidR="00AE67D6" w:rsidRPr="004C3752" w:rsidRDefault="00AE67D6" w:rsidP="006C0A14">
            <w:pPr>
              <w:rPr>
                <w:b/>
                <w:color w:val="FFFFFF" w:themeColor="background1"/>
              </w:rPr>
            </w:pPr>
            <w:r w:rsidRPr="004C3752">
              <w:rPr>
                <w:b/>
                <w:color w:val="FFFFFF" w:themeColor="background1"/>
              </w:rPr>
              <w:t>Support</w:t>
            </w:r>
          </w:p>
        </w:tc>
      </w:tr>
      <w:tr w:rsidR="00AE67D6" w:rsidRPr="00EB42DE" w14:paraId="07BD834F" w14:textId="77777777" w:rsidTr="00AE67D6">
        <w:tc>
          <w:tcPr>
            <w:tcW w:w="4106" w:type="dxa"/>
            <w:vAlign w:val="center"/>
          </w:tcPr>
          <w:p w14:paraId="64A01CE2" w14:textId="77777777" w:rsidR="00AE67D6" w:rsidRPr="004C3752" w:rsidRDefault="00AE67D6" w:rsidP="006C0A14">
            <w:r w:rsidRPr="004C3752">
              <w:t>Grant agreement</w:t>
            </w:r>
          </w:p>
        </w:tc>
        <w:tc>
          <w:tcPr>
            <w:tcW w:w="5670" w:type="dxa"/>
            <w:vAlign w:val="center"/>
          </w:tcPr>
          <w:p w14:paraId="6D80F82B" w14:textId="77777777" w:rsidR="00AE67D6" w:rsidRPr="004C3752" w:rsidRDefault="00AE67D6" w:rsidP="00AE67D6">
            <w:pPr>
              <w:pStyle w:val="ListParagraph"/>
              <w:numPr>
                <w:ilvl w:val="0"/>
                <w:numId w:val="80"/>
              </w:numPr>
              <w:spacing w:after="120" w:line="240" w:lineRule="auto"/>
              <w:ind w:left="470" w:hanging="357"/>
              <w:contextualSpacing w:val="0"/>
            </w:pPr>
            <w:r w:rsidRPr="004C3752">
              <w:t>FAM</w:t>
            </w:r>
          </w:p>
        </w:tc>
      </w:tr>
      <w:tr w:rsidR="00AE67D6" w:rsidRPr="00EB42DE" w14:paraId="5FBC87DB" w14:textId="77777777" w:rsidTr="00AE67D6">
        <w:tc>
          <w:tcPr>
            <w:tcW w:w="4106" w:type="dxa"/>
            <w:vAlign w:val="center"/>
          </w:tcPr>
          <w:p w14:paraId="0C632094" w14:textId="77777777" w:rsidR="00AE67D6" w:rsidRPr="004C3752" w:rsidRDefault="00AE67D6" w:rsidP="006C0A14">
            <w:r w:rsidRPr="004C3752">
              <w:t>Activity Work Plan (AWP)</w:t>
            </w:r>
          </w:p>
        </w:tc>
        <w:tc>
          <w:tcPr>
            <w:tcW w:w="5670" w:type="dxa"/>
            <w:vAlign w:val="center"/>
          </w:tcPr>
          <w:p w14:paraId="51E58E0E" w14:textId="77777777" w:rsidR="00AE67D6" w:rsidRPr="004C3752" w:rsidRDefault="00AE67D6" w:rsidP="00AE67D6">
            <w:pPr>
              <w:pStyle w:val="ListParagraph"/>
              <w:numPr>
                <w:ilvl w:val="0"/>
                <w:numId w:val="80"/>
              </w:numPr>
              <w:spacing w:after="120" w:line="240" w:lineRule="auto"/>
              <w:ind w:left="470" w:hanging="357"/>
              <w:contextualSpacing w:val="0"/>
            </w:pPr>
            <w:r w:rsidRPr="004C3752">
              <w:t>AWP templates and guidance (</w:t>
            </w:r>
            <w:hyperlink r:id="rId35" w:history="1">
              <w:r w:rsidRPr="004C3752">
                <w:rPr>
                  <w:rStyle w:val="Hyperlink"/>
                </w:rPr>
                <w:t>https://www.dss.gov.au/families-and-children-programs-services-parenting-families-and-children-activity/families-and-children-activity-work-plan-reports</w:t>
              </w:r>
            </w:hyperlink>
            <w:r w:rsidRPr="004C3752">
              <w:t>)</w:t>
            </w:r>
          </w:p>
          <w:p w14:paraId="6E878314" w14:textId="77777777" w:rsidR="00AE67D6" w:rsidRPr="004C3752" w:rsidRDefault="00AE67D6" w:rsidP="00AE67D6">
            <w:pPr>
              <w:pStyle w:val="ListParagraph"/>
              <w:numPr>
                <w:ilvl w:val="0"/>
                <w:numId w:val="80"/>
              </w:numPr>
              <w:spacing w:after="120" w:line="240" w:lineRule="auto"/>
              <w:ind w:left="470" w:hanging="357"/>
              <w:contextualSpacing w:val="0"/>
            </w:pPr>
            <w:r w:rsidRPr="004C3752">
              <w:t>FAM</w:t>
            </w:r>
          </w:p>
        </w:tc>
      </w:tr>
      <w:tr w:rsidR="00AE67D6" w:rsidRPr="00EB42DE" w14:paraId="151E6B58" w14:textId="77777777" w:rsidTr="00AE67D6">
        <w:tc>
          <w:tcPr>
            <w:tcW w:w="4106" w:type="dxa"/>
            <w:vAlign w:val="center"/>
          </w:tcPr>
          <w:p w14:paraId="5EB4C47C" w14:textId="77777777" w:rsidR="00AE67D6" w:rsidRPr="004C3752" w:rsidRDefault="00AE67D6" w:rsidP="006C0A14">
            <w:pPr>
              <w:spacing w:line="276" w:lineRule="auto"/>
            </w:pPr>
            <w:r w:rsidRPr="004C3752">
              <w:t>Data Exchange</w:t>
            </w:r>
          </w:p>
        </w:tc>
        <w:tc>
          <w:tcPr>
            <w:tcW w:w="5670" w:type="dxa"/>
            <w:vAlign w:val="center"/>
          </w:tcPr>
          <w:p w14:paraId="57E2A06A" w14:textId="77777777" w:rsidR="00AE67D6" w:rsidRPr="004C3752" w:rsidRDefault="00AE67D6" w:rsidP="00AE67D6">
            <w:pPr>
              <w:pStyle w:val="ListParagraph"/>
              <w:numPr>
                <w:ilvl w:val="0"/>
                <w:numId w:val="80"/>
              </w:numPr>
              <w:spacing w:after="120" w:line="240" w:lineRule="auto"/>
              <w:ind w:left="470" w:hanging="357"/>
              <w:contextualSpacing w:val="0"/>
            </w:pPr>
            <w:r w:rsidRPr="004C3752">
              <w:t>Data Exchange Training Resources (</w:t>
            </w:r>
            <w:hyperlink r:id="rId36" w:history="1">
              <w:r w:rsidRPr="004C3752">
                <w:rPr>
                  <w:rStyle w:val="Hyperlink"/>
                </w:rPr>
                <w:t>https://dex.dss.gov.au/training</w:t>
              </w:r>
            </w:hyperlink>
            <w:r w:rsidRPr="004C3752">
              <w:t>)</w:t>
            </w:r>
          </w:p>
          <w:p w14:paraId="2C30D468" w14:textId="77777777" w:rsidR="00AE67D6" w:rsidRPr="004C3752" w:rsidRDefault="00AE67D6" w:rsidP="00AE67D6">
            <w:pPr>
              <w:pStyle w:val="ListParagraph"/>
              <w:numPr>
                <w:ilvl w:val="0"/>
                <w:numId w:val="80"/>
              </w:numPr>
              <w:spacing w:after="120" w:line="240" w:lineRule="auto"/>
              <w:ind w:left="470" w:hanging="357"/>
              <w:contextualSpacing w:val="0"/>
            </w:pPr>
            <w:r w:rsidRPr="004C3752">
              <w:t>Data Exchange Helpdesk (</w:t>
            </w:r>
            <w:hyperlink r:id="rId37" w:history="1">
              <w:r w:rsidRPr="004C3752">
                <w:rPr>
                  <w:rStyle w:val="Hyperlink"/>
                </w:rPr>
                <w:t>https://dex.dss.gov.au/helpdesk/</w:t>
              </w:r>
            </w:hyperlink>
            <w:r w:rsidRPr="004C3752">
              <w:t>)</w:t>
            </w:r>
          </w:p>
          <w:p w14:paraId="685161B6" w14:textId="77777777" w:rsidR="00AE67D6" w:rsidRPr="004C3752" w:rsidRDefault="00AE67D6" w:rsidP="00AE67D6">
            <w:pPr>
              <w:pStyle w:val="ListParagraph"/>
              <w:numPr>
                <w:ilvl w:val="0"/>
                <w:numId w:val="80"/>
              </w:numPr>
              <w:spacing w:after="120" w:line="240" w:lineRule="auto"/>
              <w:ind w:left="470" w:hanging="357"/>
              <w:contextualSpacing w:val="0"/>
            </w:pPr>
            <w:r w:rsidRPr="004C3752">
              <w:t>FAM</w:t>
            </w:r>
          </w:p>
        </w:tc>
      </w:tr>
      <w:tr w:rsidR="00AE67D6" w:rsidRPr="00EB42DE" w14:paraId="0B8F9B52" w14:textId="77777777" w:rsidTr="00AE67D6">
        <w:tc>
          <w:tcPr>
            <w:tcW w:w="4106" w:type="dxa"/>
            <w:vAlign w:val="center"/>
          </w:tcPr>
          <w:p w14:paraId="4B08DBD8" w14:textId="77777777" w:rsidR="00AE67D6" w:rsidRPr="004C3752" w:rsidRDefault="00AE67D6" w:rsidP="006C0A14">
            <w:r w:rsidRPr="004C3752">
              <w:lastRenderedPageBreak/>
              <w:t>Review point</w:t>
            </w:r>
          </w:p>
        </w:tc>
        <w:tc>
          <w:tcPr>
            <w:tcW w:w="5670" w:type="dxa"/>
            <w:vAlign w:val="center"/>
          </w:tcPr>
          <w:p w14:paraId="2DE6D53F" w14:textId="77777777" w:rsidR="00AE67D6" w:rsidRPr="004C3752" w:rsidRDefault="00AE67D6" w:rsidP="00AE67D6">
            <w:pPr>
              <w:pStyle w:val="ListParagraph"/>
              <w:numPr>
                <w:ilvl w:val="0"/>
                <w:numId w:val="80"/>
              </w:numPr>
              <w:spacing w:after="120" w:line="240" w:lineRule="auto"/>
              <w:ind w:left="470" w:hanging="357"/>
              <w:contextualSpacing w:val="0"/>
            </w:pPr>
            <w:r w:rsidRPr="004C3752">
              <w:t>FAM</w:t>
            </w:r>
          </w:p>
        </w:tc>
      </w:tr>
      <w:tr w:rsidR="00AE67D6" w:rsidRPr="00EB42DE" w14:paraId="775F19BC" w14:textId="77777777" w:rsidTr="00AE67D6">
        <w:tc>
          <w:tcPr>
            <w:tcW w:w="4106" w:type="dxa"/>
            <w:vAlign w:val="center"/>
          </w:tcPr>
          <w:p w14:paraId="1F464C91" w14:textId="77777777" w:rsidR="00AE67D6" w:rsidRPr="004C3752" w:rsidRDefault="00AE67D6" w:rsidP="006C0A14">
            <w:pPr>
              <w:spacing w:line="276" w:lineRule="auto"/>
            </w:pPr>
            <w:r w:rsidRPr="004C3752">
              <w:t>Program logic and theory of change</w:t>
            </w:r>
          </w:p>
        </w:tc>
        <w:tc>
          <w:tcPr>
            <w:tcW w:w="5670" w:type="dxa"/>
            <w:vAlign w:val="center"/>
          </w:tcPr>
          <w:p w14:paraId="66F41DDB" w14:textId="77777777" w:rsidR="00AE67D6" w:rsidRPr="004C3752" w:rsidRDefault="00AE67D6" w:rsidP="00AE67D6">
            <w:pPr>
              <w:pStyle w:val="ListParagraph"/>
              <w:numPr>
                <w:ilvl w:val="0"/>
                <w:numId w:val="80"/>
              </w:numPr>
              <w:spacing w:after="120" w:line="240" w:lineRule="auto"/>
              <w:ind w:left="470" w:hanging="357"/>
              <w:contextualSpacing w:val="0"/>
            </w:pPr>
            <w:r w:rsidRPr="004C3752">
              <w:t>FAM</w:t>
            </w:r>
          </w:p>
          <w:p w14:paraId="3E2A49D4" w14:textId="77777777" w:rsidR="00AE67D6" w:rsidRPr="004C3752" w:rsidRDefault="00AE67D6" w:rsidP="00AE67D6">
            <w:pPr>
              <w:pStyle w:val="ListParagraph"/>
              <w:numPr>
                <w:ilvl w:val="0"/>
                <w:numId w:val="80"/>
              </w:numPr>
              <w:spacing w:after="120" w:line="240" w:lineRule="auto"/>
              <w:ind w:left="470" w:hanging="357"/>
              <w:contextualSpacing w:val="0"/>
            </w:pPr>
            <w:r w:rsidRPr="004C3752">
              <w:t xml:space="preserve">Families and Children Expert Panel </w:t>
            </w:r>
            <w:r>
              <w:t xml:space="preserve">Project </w:t>
            </w:r>
            <w:r w:rsidRPr="004C3752">
              <w:t>(</w:t>
            </w:r>
            <w:hyperlink r:id="rId38" w:history="1">
              <w:r w:rsidRPr="004C3752">
                <w:rPr>
                  <w:rStyle w:val="Hyperlink"/>
                </w:rPr>
                <w:t>https://aifs.gov.au/cfca/expert-panel-project</w:t>
              </w:r>
            </w:hyperlink>
            <w:r w:rsidRPr="004C3752">
              <w:t xml:space="preserve">) </w:t>
            </w:r>
          </w:p>
        </w:tc>
      </w:tr>
      <w:tr w:rsidR="00AE67D6" w:rsidRPr="00EB42DE" w14:paraId="13519B61" w14:textId="77777777" w:rsidTr="00AE67D6">
        <w:tc>
          <w:tcPr>
            <w:tcW w:w="4106" w:type="dxa"/>
            <w:vAlign w:val="center"/>
          </w:tcPr>
          <w:p w14:paraId="166B4BB1" w14:textId="77777777" w:rsidR="00AE67D6" w:rsidRPr="004C3752" w:rsidRDefault="00AE67D6" w:rsidP="006C0A14">
            <w:r w:rsidRPr="004C3752">
              <w:t>Planning, implementing and evaluating grant activities</w:t>
            </w:r>
          </w:p>
        </w:tc>
        <w:tc>
          <w:tcPr>
            <w:tcW w:w="5670" w:type="dxa"/>
            <w:vAlign w:val="center"/>
          </w:tcPr>
          <w:p w14:paraId="2D438BA9" w14:textId="77777777" w:rsidR="00AE67D6" w:rsidRPr="004C3752" w:rsidRDefault="00AE67D6" w:rsidP="00AE67D6">
            <w:pPr>
              <w:pStyle w:val="ListParagraph"/>
              <w:numPr>
                <w:ilvl w:val="0"/>
                <w:numId w:val="80"/>
              </w:numPr>
              <w:spacing w:after="120" w:line="240" w:lineRule="auto"/>
              <w:ind w:left="470" w:hanging="357"/>
              <w:contextualSpacing w:val="0"/>
            </w:pPr>
            <w:r w:rsidRPr="004C3752">
              <w:t xml:space="preserve">Families and Children Expert Panel </w:t>
            </w:r>
            <w:r>
              <w:t xml:space="preserve">Project </w:t>
            </w:r>
            <w:r w:rsidRPr="004C3752">
              <w:t>(</w:t>
            </w:r>
            <w:hyperlink r:id="rId39" w:history="1">
              <w:r w:rsidRPr="004C3752">
                <w:rPr>
                  <w:rStyle w:val="Hyperlink"/>
                </w:rPr>
                <w:t>https://aifs.gov.au/cfca/expert-panel-project</w:t>
              </w:r>
            </w:hyperlink>
            <w:r w:rsidRPr="004C3752">
              <w:t>)</w:t>
            </w:r>
          </w:p>
        </w:tc>
      </w:tr>
      <w:tr w:rsidR="00AE67D6" w:rsidRPr="00EB42DE" w14:paraId="64B5FB26" w14:textId="77777777" w:rsidTr="00AE67D6">
        <w:tc>
          <w:tcPr>
            <w:tcW w:w="4106" w:type="dxa"/>
            <w:vAlign w:val="center"/>
          </w:tcPr>
          <w:p w14:paraId="3CC28891" w14:textId="77777777" w:rsidR="00AE67D6" w:rsidRPr="004C3752" w:rsidRDefault="00AE67D6" w:rsidP="006C0A14">
            <w:r w:rsidRPr="004C3752">
              <w:t>Grant Recipient Portal</w:t>
            </w:r>
          </w:p>
        </w:tc>
        <w:tc>
          <w:tcPr>
            <w:tcW w:w="5670" w:type="dxa"/>
            <w:vAlign w:val="center"/>
          </w:tcPr>
          <w:p w14:paraId="0DFE0296" w14:textId="77777777" w:rsidR="00AE67D6" w:rsidRPr="004C3752" w:rsidRDefault="00AE67D6" w:rsidP="00AE67D6">
            <w:pPr>
              <w:pStyle w:val="ListParagraph"/>
              <w:numPr>
                <w:ilvl w:val="0"/>
                <w:numId w:val="80"/>
              </w:numPr>
              <w:spacing w:after="120" w:line="240" w:lineRule="auto"/>
              <w:ind w:left="470" w:hanging="357"/>
              <w:contextualSpacing w:val="0"/>
            </w:pPr>
            <w:r w:rsidRPr="004C3752">
              <w:t>Community Grants Hub (</w:t>
            </w:r>
            <w:hyperlink r:id="rId40" w:history="1">
              <w:r w:rsidRPr="004C3752">
                <w:rPr>
                  <w:rStyle w:val="Hyperlink"/>
                </w:rPr>
                <w:t>https://www.communitygrants.gov.au/contact</w:t>
              </w:r>
            </w:hyperlink>
            <w:r w:rsidRPr="004C3752">
              <w:t>)</w:t>
            </w:r>
          </w:p>
        </w:tc>
      </w:tr>
      <w:tr w:rsidR="00AE67D6" w:rsidRPr="00EB42DE" w14:paraId="08ACB75B" w14:textId="77777777" w:rsidTr="00AE67D6">
        <w:tc>
          <w:tcPr>
            <w:tcW w:w="4106" w:type="dxa"/>
            <w:vAlign w:val="center"/>
          </w:tcPr>
          <w:p w14:paraId="3470C5A9" w14:textId="77777777" w:rsidR="00AE67D6" w:rsidRPr="004C3752" w:rsidRDefault="00AE67D6" w:rsidP="006C0A14">
            <w:r w:rsidRPr="004C3752">
              <w:t>General feedback on policy</w:t>
            </w:r>
          </w:p>
        </w:tc>
        <w:tc>
          <w:tcPr>
            <w:tcW w:w="5670" w:type="dxa"/>
            <w:vAlign w:val="center"/>
          </w:tcPr>
          <w:p w14:paraId="655BAA9A" w14:textId="77777777" w:rsidR="00AE67D6" w:rsidRPr="004C3752" w:rsidRDefault="00AE67D6" w:rsidP="00AE67D6">
            <w:pPr>
              <w:pStyle w:val="ListParagraph"/>
              <w:numPr>
                <w:ilvl w:val="0"/>
                <w:numId w:val="80"/>
              </w:numPr>
              <w:spacing w:after="120" w:line="240" w:lineRule="auto"/>
              <w:ind w:left="470" w:hanging="357"/>
              <w:contextualSpacing w:val="0"/>
            </w:pPr>
            <w:r w:rsidRPr="004C3752">
              <w:t>FAM</w:t>
            </w:r>
          </w:p>
        </w:tc>
      </w:tr>
      <w:tr w:rsidR="00AE67D6" w:rsidRPr="00EB42DE" w14:paraId="031EA911" w14:textId="77777777" w:rsidTr="00AE67D6">
        <w:tc>
          <w:tcPr>
            <w:tcW w:w="4106" w:type="dxa"/>
            <w:vAlign w:val="center"/>
          </w:tcPr>
          <w:p w14:paraId="6502D6A1" w14:textId="77777777" w:rsidR="00AE67D6" w:rsidRPr="004C3752" w:rsidRDefault="00AE67D6" w:rsidP="006C0A14">
            <w:r w:rsidRPr="004C3752">
              <w:t>Complaints</w:t>
            </w:r>
          </w:p>
        </w:tc>
        <w:tc>
          <w:tcPr>
            <w:tcW w:w="5670" w:type="dxa"/>
            <w:vAlign w:val="center"/>
          </w:tcPr>
          <w:p w14:paraId="38F0BDA6" w14:textId="77777777" w:rsidR="00AE67D6" w:rsidRPr="004C3752" w:rsidRDefault="00AE67D6" w:rsidP="00AE67D6">
            <w:pPr>
              <w:pStyle w:val="ListParagraph"/>
              <w:numPr>
                <w:ilvl w:val="0"/>
                <w:numId w:val="80"/>
              </w:numPr>
              <w:spacing w:after="120" w:line="240" w:lineRule="auto"/>
              <w:ind w:left="470" w:hanging="357"/>
              <w:contextualSpacing w:val="0"/>
            </w:pPr>
            <w:r w:rsidRPr="004C3752">
              <w:t>DSS Feedback and Complaints (</w:t>
            </w:r>
            <w:hyperlink r:id="rId41" w:history="1">
              <w:r w:rsidRPr="004C3752">
                <w:rPr>
                  <w:rStyle w:val="Hyperlink"/>
                </w:rPr>
                <w:t>https://www.dss.gov.au/contact/feedback-compliments-complaints-and-enquiries</w:t>
              </w:r>
            </w:hyperlink>
            <w:r w:rsidRPr="004C3752">
              <w:t>)</w:t>
            </w:r>
          </w:p>
          <w:p w14:paraId="06A85702" w14:textId="77777777" w:rsidR="00AE67D6" w:rsidRPr="004C3752" w:rsidRDefault="00AE67D6" w:rsidP="00AE67D6">
            <w:pPr>
              <w:pStyle w:val="ListParagraph"/>
              <w:numPr>
                <w:ilvl w:val="0"/>
                <w:numId w:val="80"/>
              </w:numPr>
              <w:spacing w:after="120" w:line="240" w:lineRule="auto"/>
              <w:ind w:left="470" w:hanging="357"/>
              <w:contextualSpacing w:val="0"/>
            </w:pPr>
            <w:r w:rsidRPr="004C3752">
              <w:t>FAM</w:t>
            </w:r>
          </w:p>
        </w:tc>
      </w:tr>
    </w:tbl>
    <w:p w14:paraId="732ED27D" w14:textId="11A3A81A" w:rsidR="007B19C7" w:rsidRPr="00A85161" w:rsidRDefault="007B19C7" w:rsidP="00AE67D6">
      <w:pPr>
        <w:pStyle w:val="Heading1"/>
      </w:pPr>
      <w:bookmarkStart w:id="50" w:name="_Toc70606994"/>
      <w:r w:rsidRPr="00A85161">
        <w:t>Compliance with Activity requirements</w:t>
      </w:r>
      <w:bookmarkEnd w:id="50"/>
    </w:p>
    <w:p w14:paraId="12AAE352" w14:textId="1907932D" w:rsidR="007B19C7" w:rsidRPr="00A85161" w:rsidRDefault="00D3197E" w:rsidP="00AE67D6">
      <w:r>
        <w:t xml:space="preserve">All SFVS service providers must comply with the </w:t>
      </w:r>
      <w:hyperlink r:id="rId42" w:anchor=":~:text=The%20Families%20and%20Children%20Administrative,performance%20management%20and%20issues%20management." w:history="1">
        <w:r>
          <w:rPr>
            <w:rStyle w:val="Hyperlink"/>
            <w:rFonts w:eastAsiaTheme="majorEastAsia"/>
          </w:rPr>
          <w:t>Families and Children Administrative Approval Requirements</w:t>
        </w:r>
      </w:hyperlink>
      <w:r>
        <w:t>. The Families and Children Administrative Approval Requirements is a departmental policy that sets out mandatory service standards for key aspects of service design and delivery including, but not limited to, governance, financial management, staffing, accessibility and safety.</w:t>
      </w:r>
    </w:p>
    <w:p w14:paraId="28343C55" w14:textId="77777777" w:rsidR="00AE19B1" w:rsidRDefault="00AE19B1" w:rsidP="00AE67D6">
      <w:pPr>
        <w:rPr>
          <w:rFonts w:eastAsiaTheme="majorEastAsia"/>
        </w:rPr>
      </w:pPr>
      <w:bookmarkStart w:id="51" w:name="_Toc41036331"/>
      <w:bookmarkStart w:id="52" w:name="_Toc41036332"/>
      <w:bookmarkStart w:id="53" w:name="_Toc41036333"/>
      <w:bookmarkStart w:id="54" w:name="_Toc68768224"/>
      <w:bookmarkEnd w:id="51"/>
      <w:bookmarkEnd w:id="52"/>
      <w:bookmarkEnd w:id="53"/>
      <w:r>
        <w:rPr>
          <w:rFonts w:eastAsiaTheme="majorEastAsia"/>
        </w:rPr>
        <w:br w:type="page"/>
      </w:r>
    </w:p>
    <w:p w14:paraId="76F428B6" w14:textId="680F2611" w:rsidR="00720082" w:rsidRPr="00720082" w:rsidRDefault="00720082" w:rsidP="00AE67D6">
      <w:pPr>
        <w:pStyle w:val="Heading2"/>
        <w:rPr>
          <w:rFonts w:eastAsiaTheme="majorEastAsia"/>
        </w:rPr>
      </w:pPr>
      <w:bookmarkStart w:id="55" w:name="_Toc70606995"/>
      <w:r w:rsidRPr="00720082">
        <w:rPr>
          <w:rFonts w:eastAsiaTheme="majorEastAsia"/>
        </w:rPr>
        <w:lastRenderedPageBreak/>
        <w:t>Funding</w:t>
      </w:r>
      <w:bookmarkEnd w:id="54"/>
      <w:bookmarkEnd w:id="55"/>
    </w:p>
    <w:p w14:paraId="0FCAD37E" w14:textId="77777777" w:rsidR="00720082" w:rsidRPr="00720082" w:rsidRDefault="00720082" w:rsidP="00AE67D6">
      <w:pPr>
        <w:pStyle w:val="Heading1"/>
        <w:rPr>
          <w:rFonts w:eastAsiaTheme="majorEastAsia"/>
        </w:rPr>
      </w:pPr>
      <w:bookmarkStart w:id="56" w:name="_Toc68768225"/>
      <w:bookmarkStart w:id="57" w:name="_Toc70606996"/>
      <w:r w:rsidRPr="00720082">
        <w:rPr>
          <w:rFonts w:eastAsiaTheme="majorEastAsia"/>
        </w:rPr>
        <w:t>Eligible and ineligible expenses</w:t>
      </w:r>
      <w:bookmarkEnd w:id="56"/>
      <w:bookmarkEnd w:id="57"/>
    </w:p>
    <w:p w14:paraId="73204889" w14:textId="77777777" w:rsidR="00720082" w:rsidRPr="00720082" w:rsidRDefault="00720082" w:rsidP="00AE67D6">
      <w:r w:rsidRPr="00720082">
        <w:t>Grant funding may be used for:</w:t>
      </w:r>
    </w:p>
    <w:p w14:paraId="388B9FB7" w14:textId="097267DF" w:rsidR="00720082" w:rsidRPr="00720082" w:rsidRDefault="00720082" w:rsidP="006C0A14">
      <w:pPr>
        <w:pStyle w:val="ListBullet"/>
      </w:pPr>
      <w:r w:rsidRPr="00720082">
        <w:t xml:space="preserve">staff salaries and on-costs that can be directly attributed to the provision of </w:t>
      </w:r>
      <w:r>
        <w:t>SFVS</w:t>
      </w:r>
      <w:r w:rsidRPr="00720082">
        <w:t xml:space="preserve"> services in the identified service area/s as per the grant agreement</w:t>
      </w:r>
    </w:p>
    <w:p w14:paraId="5F7AF157" w14:textId="51873EF1" w:rsidR="00720082" w:rsidRPr="00720082" w:rsidRDefault="00720082" w:rsidP="006C0A14">
      <w:pPr>
        <w:pStyle w:val="ListBullet"/>
      </w:pPr>
      <w:r w:rsidRPr="00720082">
        <w:t xml:space="preserve">employee training for paid and unpaid staff including Committee and Board members, that is relevant, appropriate and in line with the Families and Children Activity and </w:t>
      </w:r>
      <w:r>
        <w:t>SFVS</w:t>
      </w:r>
      <w:r w:rsidRPr="00720082">
        <w:t xml:space="preserve"> services.</w:t>
      </w:r>
    </w:p>
    <w:p w14:paraId="0A8989D9" w14:textId="48C8A3E7" w:rsidR="00720082" w:rsidRPr="00720082" w:rsidRDefault="00720082" w:rsidP="006C0A14">
      <w:pPr>
        <w:pStyle w:val="ListBullet"/>
      </w:pPr>
      <w:r w:rsidRPr="00720082">
        <w:t xml:space="preserve">operating and administration expenses directly related to the delivery of </w:t>
      </w:r>
      <w:r>
        <w:t>SFVS</w:t>
      </w:r>
      <w:r w:rsidRPr="00720082">
        <w:t xml:space="preserve"> services, such as:</w:t>
      </w:r>
    </w:p>
    <w:p w14:paraId="597A0B3E" w14:textId="77777777" w:rsidR="00720082" w:rsidRPr="00720082" w:rsidRDefault="00720082" w:rsidP="00DB1435">
      <w:pPr>
        <w:pStyle w:val="ListParagraph"/>
        <w:numPr>
          <w:ilvl w:val="1"/>
          <w:numId w:val="65"/>
        </w:numPr>
        <w:spacing w:before="0" w:after="120" w:line="276" w:lineRule="auto"/>
      </w:pPr>
      <w:r w:rsidRPr="00720082">
        <w:t>telephones</w:t>
      </w:r>
    </w:p>
    <w:p w14:paraId="3A0E3951" w14:textId="77777777" w:rsidR="00720082" w:rsidRPr="00720082" w:rsidRDefault="00720082" w:rsidP="00DB1435">
      <w:pPr>
        <w:pStyle w:val="ListParagraph"/>
        <w:numPr>
          <w:ilvl w:val="1"/>
          <w:numId w:val="65"/>
        </w:numPr>
        <w:spacing w:before="0" w:after="120" w:line="276" w:lineRule="auto"/>
      </w:pPr>
      <w:r w:rsidRPr="00720082">
        <w:t>rent and outgoings</w:t>
      </w:r>
    </w:p>
    <w:p w14:paraId="4EB9B290" w14:textId="77777777" w:rsidR="00720082" w:rsidRPr="00720082" w:rsidRDefault="00720082" w:rsidP="00DB1435">
      <w:pPr>
        <w:pStyle w:val="ListParagraph"/>
        <w:numPr>
          <w:ilvl w:val="1"/>
          <w:numId w:val="65"/>
        </w:numPr>
        <w:spacing w:before="0" w:after="120" w:line="276" w:lineRule="auto"/>
      </w:pPr>
      <w:r w:rsidRPr="00720082">
        <w:t>computer / IT / website / software</w:t>
      </w:r>
    </w:p>
    <w:p w14:paraId="45042BDC" w14:textId="77777777" w:rsidR="00720082" w:rsidRPr="00720082" w:rsidRDefault="00720082" w:rsidP="00DB1435">
      <w:pPr>
        <w:pStyle w:val="ListParagraph"/>
        <w:numPr>
          <w:ilvl w:val="1"/>
          <w:numId w:val="65"/>
        </w:numPr>
        <w:spacing w:before="0" w:after="120" w:line="276" w:lineRule="auto"/>
      </w:pPr>
      <w:r w:rsidRPr="00720082">
        <w:t>insurance</w:t>
      </w:r>
    </w:p>
    <w:p w14:paraId="4C135FD4" w14:textId="77777777" w:rsidR="00720082" w:rsidRPr="00720082" w:rsidRDefault="00720082" w:rsidP="00DB1435">
      <w:pPr>
        <w:pStyle w:val="ListParagraph"/>
        <w:numPr>
          <w:ilvl w:val="1"/>
          <w:numId w:val="65"/>
        </w:numPr>
        <w:spacing w:before="0" w:after="120" w:line="276" w:lineRule="auto"/>
      </w:pPr>
      <w:r w:rsidRPr="00720082">
        <w:t>utilities</w:t>
      </w:r>
    </w:p>
    <w:p w14:paraId="1E5017BE" w14:textId="77777777" w:rsidR="00720082" w:rsidRPr="00720082" w:rsidRDefault="00720082" w:rsidP="00DB1435">
      <w:pPr>
        <w:pStyle w:val="ListParagraph"/>
        <w:numPr>
          <w:ilvl w:val="1"/>
          <w:numId w:val="65"/>
        </w:numPr>
        <w:spacing w:before="0" w:after="120" w:line="276" w:lineRule="auto"/>
      </w:pPr>
      <w:r w:rsidRPr="00720082">
        <w:t>postage</w:t>
      </w:r>
    </w:p>
    <w:p w14:paraId="01AB91B2" w14:textId="77777777" w:rsidR="00720082" w:rsidRPr="00720082" w:rsidRDefault="00720082" w:rsidP="00DB1435">
      <w:pPr>
        <w:pStyle w:val="ListParagraph"/>
        <w:numPr>
          <w:ilvl w:val="1"/>
          <w:numId w:val="65"/>
        </w:numPr>
        <w:spacing w:before="0" w:after="120" w:line="276" w:lineRule="auto"/>
      </w:pPr>
      <w:r w:rsidRPr="00720082">
        <w:t>stationery and printing</w:t>
      </w:r>
    </w:p>
    <w:p w14:paraId="2E00F996" w14:textId="77777777" w:rsidR="00720082" w:rsidRPr="00720082" w:rsidRDefault="00720082" w:rsidP="00DB1435">
      <w:pPr>
        <w:pStyle w:val="ListParagraph"/>
        <w:numPr>
          <w:ilvl w:val="1"/>
          <w:numId w:val="65"/>
        </w:numPr>
        <w:spacing w:before="0" w:after="120" w:line="276" w:lineRule="auto"/>
      </w:pPr>
      <w:r w:rsidRPr="00720082">
        <w:t>accounting and auditing</w:t>
      </w:r>
    </w:p>
    <w:p w14:paraId="7673B181" w14:textId="77777777" w:rsidR="00720082" w:rsidRPr="00720082" w:rsidRDefault="00720082" w:rsidP="00DB1435">
      <w:pPr>
        <w:pStyle w:val="ListParagraph"/>
        <w:numPr>
          <w:ilvl w:val="1"/>
          <w:numId w:val="65"/>
        </w:numPr>
        <w:spacing w:before="0" w:after="120" w:line="276" w:lineRule="auto"/>
      </w:pPr>
      <w:r w:rsidRPr="00720082">
        <w:t>travel/accommodation costs</w:t>
      </w:r>
    </w:p>
    <w:p w14:paraId="4F6D93AE" w14:textId="77777777" w:rsidR="00720082" w:rsidRPr="00720082" w:rsidRDefault="00720082" w:rsidP="00DB1435">
      <w:pPr>
        <w:pStyle w:val="ListParagraph"/>
        <w:numPr>
          <w:ilvl w:val="1"/>
          <w:numId w:val="65"/>
        </w:numPr>
        <w:spacing w:before="0" w:after="120" w:line="276" w:lineRule="auto"/>
      </w:pPr>
      <w:r w:rsidRPr="00720082">
        <w:t>materials and equipment, including assets as defined in the Standard Supplementary Provisions, that can be reasonably attributed to meeting deliverables in the grant agreement</w:t>
      </w:r>
    </w:p>
    <w:p w14:paraId="39C750C1" w14:textId="77777777" w:rsidR="00720082" w:rsidRPr="00720082" w:rsidRDefault="00720082" w:rsidP="00DB1435">
      <w:pPr>
        <w:pStyle w:val="ListParagraph"/>
        <w:numPr>
          <w:ilvl w:val="1"/>
          <w:numId w:val="65"/>
        </w:numPr>
        <w:spacing w:before="0" w:after="120" w:line="276" w:lineRule="auto"/>
      </w:pPr>
      <w:r w:rsidRPr="00720082">
        <w:t>evaluation costs</w:t>
      </w:r>
    </w:p>
    <w:p w14:paraId="2E71CE16" w14:textId="6493C96D" w:rsidR="00720082" w:rsidRPr="00720082" w:rsidRDefault="00720082" w:rsidP="00DB1435">
      <w:pPr>
        <w:pStyle w:val="ListParagraph"/>
        <w:numPr>
          <w:ilvl w:val="1"/>
          <w:numId w:val="65"/>
        </w:numPr>
        <w:spacing w:before="0" w:after="120" w:line="276" w:lineRule="auto"/>
      </w:pPr>
      <w:r w:rsidRPr="00720082">
        <w:t xml:space="preserve">marketing </w:t>
      </w:r>
      <w:r>
        <w:t>SFVS</w:t>
      </w:r>
      <w:r w:rsidRPr="00720082">
        <w:t xml:space="preserve"> services.</w:t>
      </w:r>
    </w:p>
    <w:p w14:paraId="5EFBF0E4" w14:textId="77777777" w:rsidR="00720082" w:rsidRPr="00720082" w:rsidRDefault="00720082" w:rsidP="00AE67D6">
      <w:r w:rsidRPr="00720082">
        <w:t>Grant funding cannot be used for:</w:t>
      </w:r>
    </w:p>
    <w:p w14:paraId="02553EF0" w14:textId="77777777" w:rsidR="00720082" w:rsidRPr="00720082" w:rsidRDefault="00720082" w:rsidP="00134952">
      <w:pPr>
        <w:pStyle w:val="ListBullet"/>
      </w:pPr>
      <w:r w:rsidRPr="00720082">
        <w:t>purchase of land</w:t>
      </w:r>
    </w:p>
    <w:p w14:paraId="1B5C2414" w14:textId="77777777" w:rsidR="00720082" w:rsidRPr="00720082" w:rsidRDefault="00720082" w:rsidP="00134952">
      <w:pPr>
        <w:pStyle w:val="ListBullet"/>
      </w:pPr>
      <w:r w:rsidRPr="00720082">
        <w:t>paying retrospective costs</w:t>
      </w:r>
    </w:p>
    <w:p w14:paraId="38E0D129" w14:textId="77777777" w:rsidR="00720082" w:rsidRPr="00720082" w:rsidRDefault="00720082" w:rsidP="00134952">
      <w:pPr>
        <w:pStyle w:val="ListBullet"/>
      </w:pPr>
      <w:r w:rsidRPr="00720082">
        <w:t>costs incurred in the preparation of a grant application or related documentation</w:t>
      </w:r>
    </w:p>
    <w:p w14:paraId="23C4DDB9" w14:textId="77777777" w:rsidR="00720082" w:rsidRPr="00720082" w:rsidRDefault="00720082" w:rsidP="00134952">
      <w:pPr>
        <w:pStyle w:val="ListBullet"/>
      </w:pPr>
      <w:r w:rsidRPr="00720082">
        <w:t>major construction/capital works</w:t>
      </w:r>
    </w:p>
    <w:p w14:paraId="527AD527" w14:textId="77777777" w:rsidR="00720082" w:rsidRPr="00720082" w:rsidRDefault="00720082" w:rsidP="00134952">
      <w:pPr>
        <w:pStyle w:val="ListBullet"/>
      </w:pPr>
      <w:r w:rsidRPr="00720082">
        <w:t>overseas travel</w:t>
      </w:r>
    </w:p>
    <w:p w14:paraId="4D5015EE" w14:textId="77777777" w:rsidR="00720082" w:rsidRPr="00720082" w:rsidRDefault="00720082" w:rsidP="00134952">
      <w:pPr>
        <w:pStyle w:val="ListBullet"/>
      </w:pPr>
      <w:r w:rsidRPr="00720082">
        <w:t>activities for which other Commonwealth, state, territory or local government bodies have primary responsibility.</w:t>
      </w:r>
    </w:p>
    <w:p w14:paraId="1466205C" w14:textId="630A56C4" w:rsidR="00720082" w:rsidRPr="00720082" w:rsidRDefault="00720082" w:rsidP="00134952">
      <w:r w:rsidRPr="00720082">
        <w:t xml:space="preserve">The Commonwealth Standard Grant Conditions for </w:t>
      </w:r>
      <w:r>
        <w:t>SFVS</w:t>
      </w:r>
      <w:r w:rsidRPr="00720082">
        <w:t xml:space="preserve"> set out clauses on spending, reporting and repaying grant funding.</w:t>
      </w:r>
    </w:p>
    <w:p w14:paraId="2CF4152E" w14:textId="77777777" w:rsidR="00720082" w:rsidRPr="00720082" w:rsidRDefault="00720082" w:rsidP="00AE67D6">
      <w:pPr>
        <w:pStyle w:val="Heading1"/>
        <w:rPr>
          <w:rFonts w:eastAsiaTheme="majorEastAsia"/>
        </w:rPr>
      </w:pPr>
      <w:bookmarkStart w:id="58" w:name="_Toc68768226"/>
      <w:bookmarkStart w:id="59" w:name="_Toc70606997"/>
      <w:r w:rsidRPr="00720082">
        <w:rPr>
          <w:rFonts w:eastAsiaTheme="majorEastAsia"/>
        </w:rPr>
        <w:t>Funding innovation</w:t>
      </w:r>
      <w:bookmarkEnd w:id="58"/>
      <w:bookmarkEnd w:id="59"/>
    </w:p>
    <w:p w14:paraId="2ADD628C" w14:textId="77777777" w:rsidR="00720082" w:rsidRPr="00720082" w:rsidRDefault="00720082" w:rsidP="00AE67D6">
      <w:r w:rsidRPr="00720082">
        <w:t>The department encourages service providers to pursue innovative ideas to enhance service delivery outcomes. Service providers may utilise up to 10 per cent of their grant funding for the development of innovative concepts in consultation and agreement with the department.</w:t>
      </w:r>
    </w:p>
    <w:p w14:paraId="0A1A70BA" w14:textId="77777777" w:rsidR="00720082" w:rsidRPr="00720082" w:rsidRDefault="00720082" w:rsidP="00AE67D6">
      <w:pPr>
        <w:pStyle w:val="Heading1"/>
        <w:rPr>
          <w:rFonts w:eastAsiaTheme="majorEastAsia"/>
        </w:rPr>
      </w:pPr>
      <w:bookmarkStart w:id="60" w:name="_Toc68768227"/>
      <w:bookmarkStart w:id="61" w:name="_Toc70606998"/>
      <w:r w:rsidRPr="00720082">
        <w:rPr>
          <w:rFonts w:eastAsiaTheme="majorEastAsia"/>
        </w:rPr>
        <w:lastRenderedPageBreak/>
        <w:t>Long-term sustainability</w:t>
      </w:r>
      <w:bookmarkEnd w:id="60"/>
      <w:bookmarkEnd w:id="61"/>
    </w:p>
    <w:p w14:paraId="4381EC8B" w14:textId="33717CB1" w:rsidR="00720082" w:rsidRPr="001D6F6F" w:rsidRDefault="00720082" w:rsidP="00AE67D6">
      <w:pPr>
        <w:rPr>
          <w:rFonts w:eastAsiaTheme="minorHAnsi"/>
          <w:lang w:eastAsia="en-US"/>
        </w:rPr>
      </w:pPr>
      <w:r w:rsidRPr="00720082">
        <w:rPr>
          <w:rFonts w:eastAsiaTheme="minorHAnsi"/>
          <w:lang w:eastAsia="en-US"/>
        </w:rPr>
        <w:t>The department encourages service providers to actively plan and develop strategies to ensure long-term sustainability. Providers are encouraged to explore opportunities to reduce reliance on Government support through increased inter-organisational collaboration, and by identifying supplementary sources of funding through partnership</w:t>
      </w:r>
      <w:r w:rsidR="006633F6">
        <w:rPr>
          <w:rFonts w:eastAsiaTheme="minorHAnsi"/>
          <w:lang w:eastAsia="en-US"/>
        </w:rPr>
        <w:t>s</w:t>
      </w:r>
      <w:r w:rsidRPr="00720082">
        <w:rPr>
          <w:rFonts w:eastAsiaTheme="minorHAnsi"/>
          <w:lang w:eastAsia="en-US"/>
        </w:rPr>
        <w:t xml:space="preserve"> with business and philanthropy.</w:t>
      </w:r>
    </w:p>
    <w:p w14:paraId="72E0D572" w14:textId="77777777" w:rsidR="005C39C2" w:rsidRDefault="005C39C2" w:rsidP="00AE67D6">
      <w:pPr>
        <w:rPr>
          <w:rFonts w:eastAsiaTheme="majorEastAsia"/>
          <w:sz w:val="28"/>
          <w:szCs w:val="28"/>
        </w:rPr>
      </w:pPr>
      <w:r>
        <w:br w:type="page"/>
      </w:r>
    </w:p>
    <w:p w14:paraId="40DF7337" w14:textId="5718F0F5" w:rsidR="007B19C7" w:rsidRPr="003A6046" w:rsidRDefault="007B19C7" w:rsidP="00AE67D6">
      <w:pPr>
        <w:pStyle w:val="Heading2"/>
      </w:pPr>
      <w:bookmarkStart w:id="62" w:name="_Toc70606999"/>
      <w:r w:rsidRPr="003A6046">
        <w:lastRenderedPageBreak/>
        <w:t>Reporting</w:t>
      </w:r>
      <w:bookmarkEnd w:id="62"/>
    </w:p>
    <w:p w14:paraId="7596F566" w14:textId="792A650C" w:rsidR="001E19B3" w:rsidRDefault="001E19B3" w:rsidP="00AE67D6">
      <w:pPr>
        <w:pStyle w:val="Heading1"/>
      </w:pPr>
      <w:bookmarkStart w:id="63" w:name="_Toc70607000"/>
      <w:r>
        <w:t>Data reporting</w:t>
      </w:r>
      <w:bookmarkEnd w:id="63"/>
    </w:p>
    <w:p w14:paraId="5753E82F" w14:textId="6836AD7A" w:rsidR="007B7551" w:rsidRPr="007B7551" w:rsidRDefault="007B7551" w:rsidP="00AE67D6">
      <w:r>
        <w:t>All</w:t>
      </w:r>
      <w:r w:rsidR="007D1C27">
        <w:t xml:space="preserve"> SFVS</w:t>
      </w:r>
      <w:r w:rsidRPr="007B7551">
        <w:t xml:space="preserve"> providers must have systems in place to allow them to meet the data collection and reporting obligations outlined in their grant agreement</w:t>
      </w:r>
      <w:r w:rsidR="002E11D6">
        <w:t>.</w:t>
      </w:r>
    </w:p>
    <w:p w14:paraId="0D2D3D2C" w14:textId="5604242F" w:rsidR="00B86E48" w:rsidRDefault="0035338A" w:rsidP="00AE67D6">
      <w:r w:rsidRPr="00D663E7">
        <w:t>F</w:t>
      </w:r>
      <w:r w:rsidR="00D663E7" w:rsidRPr="00D663E7">
        <w:t>A</w:t>
      </w:r>
      <w:r w:rsidRPr="00D663E7">
        <w:t xml:space="preserve">Ms </w:t>
      </w:r>
      <w:r w:rsidR="007B19C7" w:rsidRPr="00D663E7">
        <w:t xml:space="preserve">monitor and evaluate program performance to ensure activities and service providers </w:t>
      </w:r>
      <w:r w:rsidR="00416AE6">
        <w:t>are</w:t>
      </w:r>
      <w:r w:rsidR="007B19C7" w:rsidRPr="00D663E7">
        <w:t xml:space="preserve"> focus</w:t>
      </w:r>
      <w:r w:rsidR="00416AE6">
        <w:t>sed</w:t>
      </w:r>
      <w:r w:rsidR="007B19C7" w:rsidRPr="00D663E7">
        <w:t xml:space="preserve"> on outcomes for clients. </w:t>
      </w:r>
    </w:p>
    <w:p w14:paraId="033F3E18" w14:textId="77777777" w:rsidR="007B19C7" w:rsidRPr="003A6046" w:rsidRDefault="007B19C7" w:rsidP="00AE67D6">
      <w:pPr>
        <w:pStyle w:val="Heading1"/>
      </w:pPr>
      <w:bookmarkStart w:id="64" w:name="_Toc70607001"/>
      <w:r w:rsidRPr="003A6046">
        <w:t>Data Exchange</w:t>
      </w:r>
      <w:bookmarkEnd w:id="64"/>
    </w:p>
    <w:p w14:paraId="7FB6B1D9" w14:textId="178D1766" w:rsidR="001E19B3" w:rsidRDefault="001E19B3" w:rsidP="002E11D6">
      <w:r>
        <w:t>Service providers</w:t>
      </w:r>
      <w:r w:rsidRPr="00646091">
        <w:t xml:space="preserve"> are required to </w:t>
      </w:r>
      <w:r>
        <w:t xml:space="preserve">report client </w:t>
      </w:r>
      <w:r w:rsidRPr="00646091">
        <w:t xml:space="preserve">data and service delivery information </w:t>
      </w:r>
      <w:r>
        <w:t>for</w:t>
      </w:r>
      <w:r w:rsidRPr="00646091">
        <w:t xml:space="preserve"> all </w:t>
      </w:r>
      <w:r>
        <w:t>clients</w:t>
      </w:r>
      <w:r w:rsidRPr="00646091">
        <w:t xml:space="preserve"> of </w:t>
      </w:r>
      <w:r>
        <w:t>SFVS</w:t>
      </w:r>
      <w:r w:rsidRPr="00646091">
        <w:t xml:space="preserve"> in </w:t>
      </w:r>
      <w:r w:rsidRPr="002F3278">
        <w:t>accordance with the Data Exchange Protocols (</w:t>
      </w:r>
      <w:hyperlink r:id="rId43" w:history="1">
        <w:r w:rsidRPr="002F3278">
          <w:rPr>
            <w:rStyle w:val="Hyperlink"/>
          </w:rPr>
          <w:t>https://dex.dss.gov.au/data-exchange-protocols/</w:t>
        </w:r>
      </w:hyperlink>
      <w:r w:rsidRPr="002F3278">
        <w:t xml:space="preserve">) and </w:t>
      </w:r>
      <w:r>
        <w:t>SFVS</w:t>
      </w:r>
      <w:r w:rsidRPr="002F3278">
        <w:t xml:space="preserve"> </w:t>
      </w:r>
      <w:r>
        <w:t xml:space="preserve">specific guidance in the </w:t>
      </w:r>
      <w:r w:rsidRPr="00DB40D7">
        <w:t xml:space="preserve">Program Specific Guidance for Commonwealth Agencies </w:t>
      </w:r>
      <w:r>
        <w:t xml:space="preserve">in the Data Exchange </w:t>
      </w:r>
      <w:r w:rsidRPr="00DB40D7">
        <w:t>(</w:t>
      </w:r>
      <w:hyperlink r:id="rId44" w:history="1">
        <w:r w:rsidRPr="00DB40D7">
          <w:rPr>
            <w:rStyle w:val="Hyperlink"/>
          </w:rPr>
          <w:t>https://dex.dss.gov.au/document/466</w:t>
        </w:r>
      </w:hyperlink>
      <w:r w:rsidRPr="00DB40D7">
        <w:t>)</w:t>
      </w:r>
      <w:r>
        <w:t>.</w:t>
      </w:r>
    </w:p>
    <w:p w14:paraId="1ED1C706" w14:textId="19ED44AB" w:rsidR="001E19B3" w:rsidRDefault="001E19B3" w:rsidP="002E11D6">
      <w:pPr>
        <w:rPr>
          <w:rFonts w:eastAsiaTheme="majorEastAsia"/>
        </w:rPr>
      </w:pPr>
      <w:r w:rsidRPr="008B7425">
        <w:rPr>
          <w:rFonts w:eastAsiaTheme="majorEastAsia"/>
        </w:rPr>
        <w:t xml:space="preserve">The Data Exchange Protocols provides operational guidance to users of the Data Exchange. The Program Specific Guidance for Commonwealth Agencies </w:t>
      </w:r>
      <w:r>
        <w:rPr>
          <w:rFonts w:eastAsiaTheme="majorEastAsia"/>
        </w:rPr>
        <w:t>assists</w:t>
      </w:r>
      <w:r w:rsidRPr="008B7425">
        <w:rPr>
          <w:rFonts w:eastAsiaTheme="majorEastAsia"/>
        </w:rPr>
        <w:t xml:space="preserve"> managers and front-line staff to understand the data </w:t>
      </w:r>
      <w:r>
        <w:rPr>
          <w:rFonts w:eastAsiaTheme="majorEastAsia"/>
        </w:rPr>
        <w:t>they must report in the Data Exchange for SFVS</w:t>
      </w:r>
      <w:r w:rsidRPr="008B7425">
        <w:rPr>
          <w:rFonts w:eastAsiaTheme="majorEastAsia"/>
        </w:rPr>
        <w:t>.</w:t>
      </w:r>
    </w:p>
    <w:p w14:paraId="70CCE7F3" w14:textId="77777777" w:rsidR="001E19B3" w:rsidRDefault="001E19B3" w:rsidP="001E19B3">
      <w:pPr>
        <w:pStyle w:val="Default"/>
        <w:spacing w:after="120" w:line="276" w:lineRule="auto"/>
        <w:rPr>
          <w:sz w:val="22"/>
          <w:szCs w:val="22"/>
        </w:rPr>
      </w:pPr>
      <w:r w:rsidRPr="003B04F6">
        <w:rPr>
          <w:rFonts w:eastAsiaTheme="majorEastAsia" w:cstheme="majorBidi"/>
          <w:bCs/>
          <w:color w:val="auto"/>
          <w:sz w:val="22"/>
          <w:szCs w:val="28"/>
        </w:rPr>
        <w:t xml:space="preserve">The department publishes </w:t>
      </w:r>
      <w:r w:rsidRPr="003B04F6">
        <w:rPr>
          <w:sz w:val="22"/>
          <w:szCs w:val="22"/>
        </w:rPr>
        <w:t xml:space="preserve">fact sheets, task cards, webinars and e-learning modules on the </w:t>
      </w:r>
      <w:r w:rsidRPr="003B04F6">
        <w:rPr>
          <w:rFonts w:eastAsiaTheme="majorEastAsia" w:cstheme="majorBidi"/>
          <w:bCs/>
          <w:color w:val="auto"/>
          <w:sz w:val="22"/>
          <w:szCs w:val="28"/>
        </w:rPr>
        <w:t>Data Exchange website to</w:t>
      </w:r>
      <w:r w:rsidRPr="003B04F6">
        <w:rPr>
          <w:sz w:val="22"/>
          <w:szCs w:val="22"/>
        </w:rPr>
        <w:t xml:space="preserve"> help service providers set up and perform different functions in the Data Exchange </w:t>
      </w:r>
      <w:r w:rsidRPr="003B04F6">
        <w:rPr>
          <w:rFonts w:eastAsiaTheme="majorEastAsia" w:cstheme="majorBidi"/>
          <w:bCs/>
          <w:color w:val="auto"/>
          <w:sz w:val="22"/>
          <w:szCs w:val="28"/>
        </w:rPr>
        <w:t>(</w:t>
      </w:r>
      <w:hyperlink r:id="rId45" w:history="1">
        <w:r w:rsidRPr="003B04F6">
          <w:rPr>
            <w:rStyle w:val="Hyperlink"/>
            <w:rFonts w:eastAsiaTheme="majorEastAsia" w:cstheme="majorBidi"/>
            <w:bCs/>
            <w:szCs w:val="28"/>
          </w:rPr>
          <w:t>https://dex.dss.gov.au/training</w:t>
        </w:r>
      </w:hyperlink>
      <w:r w:rsidRPr="003B04F6">
        <w:rPr>
          <w:rFonts w:eastAsiaTheme="majorEastAsia" w:cstheme="majorBidi"/>
          <w:bCs/>
          <w:color w:val="auto"/>
          <w:sz w:val="22"/>
          <w:szCs w:val="28"/>
        </w:rPr>
        <w:t>)</w:t>
      </w:r>
      <w:r w:rsidRPr="003B04F6">
        <w:rPr>
          <w:sz w:val="22"/>
          <w:szCs w:val="22"/>
        </w:rPr>
        <w:t>.</w:t>
      </w:r>
    </w:p>
    <w:p w14:paraId="7FEB4D02" w14:textId="77777777" w:rsidR="001E19B3" w:rsidRPr="00900712" w:rsidRDefault="001E19B3" w:rsidP="001E19B3">
      <w:pPr>
        <w:pStyle w:val="Default"/>
        <w:spacing w:after="120" w:line="276" w:lineRule="auto"/>
        <w:rPr>
          <w:rFonts w:eastAsiaTheme="majorEastAsia" w:cstheme="majorBidi"/>
          <w:bCs/>
          <w:color w:val="auto"/>
          <w:sz w:val="22"/>
          <w:szCs w:val="28"/>
        </w:rPr>
      </w:pPr>
      <w:r>
        <w:rPr>
          <w:sz w:val="22"/>
          <w:szCs w:val="22"/>
        </w:rPr>
        <w:t>For additional support, service providers can contact the Data Exchange Helpdesk (</w:t>
      </w:r>
      <w:hyperlink r:id="rId46" w:history="1">
        <w:r w:rsidRPr="00516ED1">
          <w:rPr>
            <w:rStyle w:val="Hyperlink"/>
            <w:szCs w:val="22"/>
          </w:rPr>
          <w:t>https://dex.dss.gov.au/helpdesk/</w:t>
        </w:r>
      </w:hyperlink>
      <w:r>
        <w:rPr>
          <w:sz w:val="22"/>
          <w:szCs w:val="22"/>
        </w:rPr>
        <w:t>).</w:t>
      </w:r>
    </w:p>
    <w:p w14:paraId="00F65020" w14:textId="77777777" w:rsidR="001E19B3" w:rsidRPr="002F3278" w:rsidRDefault="001E19B3" w:rsidP="00AE67D6">
      <w:pPr>
        <w:pStyle w:val="Heading1"/>
      </w:pPr>
      <w:bookmarkStart w:id="65" w:name="_Toc68775082"/>
      <w:bookmarkStart w:id="66" w:name="_Toc70607002"/>
      <w:r w:rsidRPr="002F3278">
        <w:t>Data Exchange Partnership Approach</w:t>
      </w:r>
      <w:bookmarkEnd w:id="65"/>
      <w:bookmarkEnd w:id="66"/>
    </w:p>
    <w:p w14:paraId="046C7BA0" w14:textId="413D804E" w:rsidR="001E19B3" w:rsidRDefault="001E19B3" w:rsidP="002E11D6">
      <w:r>
        <w:t>S</w:t>
      </w:r>
      <w:r w:rsidRPr="00BA173A">
        <w:t xml:space="preserve">ervice providers </w:t>
      </w:r>
      <w:r>
        <w:t>are required to</w:t>
      </w:r>
      <w:r w:rsidRPr="00BA173A">
        <w:t xml:space="preserve"> participate in the Data Exchange Partnership Approach. By participating, service providers </w:t>
      </w:r>
      <w:r>
        <w:t xml:space="preserve">report client and community outcomes for clients of SFVS and receive </w:t>
      </w:r>
      <w:r w:rsidRPr="00BA173A">
        <w:rPr>
          <w:rFonts w:eastAsiaTheme="majorEastAsia" w:cstheme="majorBidi"/>
          <w:bCs/>
          <w:szCs w:val="28"/>
        </w:rPr>
        <w:t>access to additional self-service reports</w:t>
      </w:r>
      <w:r>
        <w:t xml:space="preserve">. The department requires service providers to report outcomes using its </w:t>
      </w:r>
      <w:r w:rsidRPr="004F51F3">
        <w:t xml:space="preserve">Standard Client/Community Outcomes </w:t>
      </w:r>
      <w:r w:rsidRPr="00CF01FC">
        <w:rPr>
          <w:rFonts w:eastAsiaTheme="majorEastAsia" w:cstheme="majorBidi"/>
          <w:bCs/>
        </w:rPr>
        <w:t>Reporting</w:t>
      </w:r>
      <w:r w:rsidRPr="004F51F3">
        <w:t xml:space="preserve"> (SCORE)</w:t>
      </w:r>
      <w:r>
        <w:t xml:space="preserve"> framework, which is </w:t>
      </w:r>
      <w:r w:rsidRPr="007669DA">
        <w:rPr>
          <w:rFonts w:eastAsiaTheme="majorEastAsia" w:cstheme="majorBidi"/>
          <w:bCs/>
        </w:rPr>
        <w:t>a methodology for standardised reporting of outcomes data</w:t>
      </w:r>
      <w:r>
        <w:t xml:space="preserve">. For further information on the Partnership Approach and SCORE, please refer to </w:t>
      </w:r>
      <w:r w:rsidRPr="00646091">
        <w:t>the Data Exchange Protocols</w:t>
      </w:r>
      <w:r>
        <w:t xml:space="preserve"> </w:t>
      </w:r>
      <w:r w:rsidRPr="00646091">
        <w:t>(</w:t>
      </w:r>
      <w:hyperlink r:id="rId47" w:history="1">
        <w:r w:rsidRPr="00516ED1">
          <w:rPr>
            <w:rStyle w:val="Hyperlink"/>
          </w:rPr>
          <w:t>https://dex.dss.gov.au/data-exchange-protocols/</w:t>
        </w:r>
      </w:hyperlink>
      <w:r>
        <w:t>).</w:t>
      </w:r>
    </w:p>
    <w:p w14:paraId="2A3EF1FD" w14:textId="317D2BA6" w:rsidR="00B86E48" w:rsidRDefault="00B86E48" w:rsidP="002E11D6">
      <w:r>
        <w:t xml:space="preserve">For further information on the requirements of the Data Exchange Partnership Approach for SFVS, </w:t>
      </w:r>
      <w:r w:rsidRPr="00E4560F">
        <w:t xml:space="preserve">please refer to the </w:t>
      </w:r>
      <w:r w:rsidRPr="00E2386B">
        <w:rPr>
          <w:rStyle w:val="Hyperlink"/>
        </w:rPr>
        <w:t>Data Exchange Partnership Approach Fact Sheet</w:t>
      </w:r>
      <w:r>
        <w:t xml:space="preserve"> and the Review Point Assessment Criteria at </w:t>
      </w:r>
      <w:r w:rsidRPr="007D7140">
        <w:rPr>
          <w:b/>
        </w:rPr>
        <w:t>A</w:t>
      </w:r>
      <w:r w:rsidR="001456C0" w:rsidRPr="007D7140">
        <w:rPr>
          <w:b/>
        </w:rPr>
        <w:t xml:space="preserve">ppendix </w:t>
      </w:r>
      <w:r w:rsidRPr="007D7140">
        <w:rPr>
          <w:b/>
        </w:rPr>
        <w:t>C</w:t>
      </w:r>
      <w:r w:rsidRPr="007D7140">
        <w:t>.</w:t>
      </w:r>
    </w:p>
    <w:p w14:paraId="3B999A36" w14:textId="77777777" w:rsidR="001E19B3" w:rsidRPr="009F0786" w:rsidRDefault="001E19B3" w:rsidP="002E11D6">
      <w:r>
        <w:t>For additional support, service providers can contact the Data Exchange Helpdesk (</w:t>
      </w:r>
      <w:hyperlink r:id="rId48" w:history="1">
        <w:r w:rsidRPr="00516ED1">
          <w:rPr>
            <w:rStyle w:val="Hyperlink"/>
          </w:rPr>
          <w:t>https://dex.dss.gov.au/helpdesk/</w:t>
        </w:r>
      </w:hyperlink>
      <w:r>
        <w:t>).</w:t>
      </w:r>
    </w:p>
    <w:p w14:paraId="0EBDF092" w14:textId="77777777" w:rsidR="001E19B3" w:rsidRPr="002F3278" w:rsidRDefault="001E19B3" w:rsidP="00AE67D6">
      <w:pPr>
        <w:pStyle w:val="Heading1"/>
      </w:pPr>
      <w:bookmarkStart w:id="67" w:name="_Toc68775083"/>
      <w:bookmarkStart w:id="68" w:name="_Toc70607003"/>
      <w:r w:rsidRPr="002F3278">
        <w:lastRenderedPageBreak/>
        <w:t>Guidance on measuring client and community outcomes</w:t>
      </w:r>
      <w:bookmarkEnd w:id="67"/>
      <w:bookmarkEnd w:id="68"/>
    </w:p>
    <w:p w14:paraId="27C2DA8C" w14:textId="77777777" w:rsidR="001E19B3" w:rsidRDefault="001E19B3" w:rsidP="00AE67D6">
      <w:pPr>
        <w:rPr>
          <w:rFonts w:eastAsiaTheme="majorEastAsia"/>
        </w:rPr>
      </w:pPr>
      <w:r w:rsidRPr="00CF01FC">
        <w:rPr>
          <w:rFonts w:eastAsiaTheme="majorEastAsia"/>
        </w:rPr>
        <w:t xml:space="preserve">The department encourages all service providers to use validated outcomes measurement tools to </w:t>
      </w:r>
      <w:r>
        <w:rPr>
          <w:rFonts w:eastAsiaTheme="majorEastAsia"/>
        </w:rPr>
        <w:t>measure</w:t>
      </w:r>
      <w:r w:rsidRPr="00CF01FC">
        <w:rPr>
          <w:rFonts w:eastAsiaTheme="majorEastAsia"/>
        </w:rPr>
        <w:t xml:space="preserve"> client and community outcomes</w:t>
      </w:r>
      <w:r>
        <w:rPr>
          <w:rFonts w:eastAsiaTheme="majorEastAsia"/>
        </w:rPr>
        <w:t>.</w:t>
      </w:r>
    </w:p>
    <w:p w14:paraId="7946E79A" w14:textId="77777777" w:rsidR="001E19B3" w:rsidRPr="006E32B6" w:rsidRDefault="001E19B3" w:rsidP="002E11D6">
      <w:pPr>
        <w:rPr>
          <w:rFonts w:eastAsiaTheme="majorEastAsia"/>
        </w:rPr>
      </w:pPr>
      <w:r w:rsidRPr="006E32B6">
        <w:rPr>
          <w:rFonts w:eastAsiaTheme="majorEastAsia"/>
        </w:rPr>
        <w:t xml:space="preserve">A ‘validated tool’ is an instrument that has been </w:t>
      </w:r>
      <w:r>
        <w:rPr>
          <w:rFonts w:eastAsiaTheme="majorEastAsia"/>
        </w:rPr>
        <w:t xml:space="preserve">formally evaluated and </w:t>
      </w:r>
      <w:r w:rsidRPr="006E32B6">
        <w:rPr>
          <w:rFonts w:eastAsiaTheme="majorEastAsia"/>
        </w:rPr>
        <w:t>psychometrically tested for:</w:t>
      </w:r>
    </w:p>
    <w:p w14:paraId="302FE85F" w14:textId="77777777" w:rsidR="001E19B3" w:rsidRPr="006E32B6" w:rsidRDefault="001E19B3" w:rsidP="002E11D6">
      <w:pPr>
        <w:pStyle w:val="ListBullet"/>
        <w:rPr>
          <w:rFonts w:eastAsiaTheme="majorEastAsia"/>
        </w:rPr>
      </w:pPr>
      <w:r w:rsidRPr="006E32B6">
        <w:rPr>
          <w:rFonts w:eastAsiaTheme="majorEastAsia"/>
        </w:rPr>
        <w:t>reliability (the ability of the instrument to produce consistent results)</w:t>
      </w:r>
    </w:p>
    <w:p w14:paraId="38F24DDE" w14:textId="77777777" w:rsidR="001E19B3" w:rsidRDefault="001E19B3" w:rsidP="002E11D6">
      <w:pPr>
        <w:pStyle w:val="ListBullet"/>
        <w:rPr>
          <w:rFonts w:eastAsiaTheme="majorEastAsia"/>
        </w:rPr>
      </w:pPr>
      <w:r w:rsidRPr="006E32B6">
        <w:rPr>
          <w:rFonts w:eastAsiaTheme="majorEastAsia"/>
        </w:rPr>
        <w:t>validity (the ability of the instrume</w:t>
      </w:r>
      <w:r>
        <w:rPr>
          <w:rFonts w:eastAsiaTheme="majorEastAsia"/>
        </w:rPr>
        <w:t>nt to produce true results)</w:t>
      </w:r>
    </w:p>
    <w:p w14:paraId="42A210D2" w14:textId="77777777" w:rsidR="001E19B3" w:rsidRPr="00567872" w:rsidRDefault="001E19B3" w:rsidP="002E11D6">
      <w:pPr>
        <w:pStyle w:val="ListBullet"/>
        <w:rPr>
          <w:rFonts w:eastAsiaTheme="majorEastAsia"/>
        </w:rPr>
      </w:pPr>
      <w:r w:rsidRPr="009B1747">
        <w:rPr>
          <w:rFonts w:eastAsiaTheme="majorEastAsia"/>
        </w:rPr>
        <w:t>sensitivity (the probability of correctly identifying a client with the condition).</w:t>
      </w:r>
    </w:p>
    <w:p w14:paraId="5E6C1397" w14:textId="77777777" w:rsidR="001E19B3" w:rsidRPr="00702094" w:rsidRDefault="001E19B3" w:rsidP="002E11D6">
      <w:pPr>
        <w:rPr>
          <w:color w:val="1B1B1B"/>
          <w:shd w:val="clear" w:color="auto" w:fill="FFFFFF"/>
        </w:rPr>
      </w:pPr>
      <w:r w:rsidRPr="00E11791">
        <w:t>The Australian Institute of Family Studies has published an article outlining how</w:t>
      </w:r>
      <w:r w:rsidRPr="00E11791">
        <w:rPr>
          <w:shd w:val="clear" w:color="auto" w:fill="FFFFFF"/>
        </w:rPr>
        <w:t xml:space="preserve"> to choose an outcomes measurement tool</w:t>
      </w:r>
      <w:r w:rsidRPr="00E11791">
        <w:t xml:space="preserve"> (</w:t>
      </w:r>
      <w:hyperlink r:id="rId49" w:history="1">
        <w:r w:rsidRPr="00E11791">
          <w:rPr>
            <w:rStyle w:val="Hyperlink"/>
          </w:rPr>
          <w:t>https://aifs.gov.au/cfca/2016/04/14/how-choose-outcomes-measurement-tool</w:t>
        </w:r>
      </w:hyperlink>
      <w:r w:rsidRPr="00E11791">
        <w:t>)</w:t>
      </w:r>
      <w:r w:rsidRPr="00E11791">
        <w:rPr>
          <w:color w:val="1B1B1B"/>
          <w:shd w:val="clear" w:color="auto" w:fill="FFFFFF"/>
        </w:rPr>
        <w:t>. The article includes links to established tools for measuring child and family outcomes.</w:t>
      </w:r>
    </w:p>
    <w:p w14:paraId="733876BF" w14:textId="77777777" w:rsidR="001E19B3" w:rsidRDefault="001E19B3" w:rsidP="002E11D6">
      <w:pPr>
        <w:rPr>
          <w:rFonts w:eastAsiaTheme="majorEastAsia" w:cstheme="majorBidi"/>
          <w:bCs/>
        </w:rPr>
      </w:pPr>
      <w:r>
        <w:rPr>
          <w:rFonts w:eastAsiaTheme="majorEastAsia" w:cstheme="majorBidi"/>
          <w:bCs/>
        </w:rPr>
        <w:t>The department has developed a T</w:t>
      </w:r>
      <w:r w:rsidRPr="006E32B6">
        <w:rPr>
          <w:rFonts w:eastAsiaTheme="majorEastAsia" w:cstheme="majorBidi"/>
          <w:bCs/>
        </w:rPr>
        <w:t xml:space="preserve">ranslation </w:t>
      </w:r>
      <w:r>
        <w:rPr>
          <w:rFonts w:eastAsiaTheme="majorEastAsia" w:cstheme="majorBidi"/>
          <w:bCs/>
        </w:rPr>
        <w:t>M</w:t>
      </w:r>
      <w:r w:rsidRPr="006E32B6">
        <w:rPr>
          <w:rFonts w:eastAsiaTheme="majorEastAsia" w:cstheme="majorBidi"/>
          <w:bCs/>
        </w:rPr>
        <w:t xml:space="preserve">atrix to help organisations convert results from commonly used outcomes measurement tools into </w:t>
      </w:r>
      <w:r>
        <w:rPr>
          <w:rFonts w:eastAsiaTheme="majorEastAsia" w:cstheme="majorBidi"/>
          <w:bCs/>
        </w:rPr>
        <w:t xml:space="preserve">SCORE data </w:t>
      </w:r>
      <w:r>
        <w:rPr>
          <w:color w:val="1B1B1B"/>
          <w:shd w:val="clear" w:color="auto" w:fill="FFFFFF"/>
        </w:rPr>
        <w:t>(</w:t>
      </w:r>
      <w:hyperlink r:id="rId50" w:history="1">
        <w:r w:rsidRPr="00516ED1">
          <w:rPr>
            <w:rStyle w:val="Hyperlink"/>
            <w:shd w:val="clear" w:color="auto" w:fill="FFFFFF"/>
          </w:rPr>
          <w:t>https://dex.dss.gov.au/document/121</w:t>
        </w:r>
      </w:hyperlink>
      <w:r>
        <w:rPr>
          <w:color w:val="1B1B1B"/>
          <w:shd w:val="clear" w:color="auto" w:fill="FFFFFF"/>
        </w:rPr>
        <w:t>)</w:t>
      </w:r>
      <w:r>
        <w:rPr>
          <w:rFonts w:eastAsiaTheme="majorEastAsia" w:cstheme="majorBidi"/>
          <w:bCs/>
        </w:rPr>
        <w:t>. The Translation Matrix also contains a generic template that service providers can use to translate proprietary outcomes measurement tools or tools that they have developed internally into SCORE data.</w:t>
      </w:r>
    </w:p>
    <w:p w14:paraId="583076FF" w14:textId="77777777" w:rsidR="001E19B3" w:rsidRDefault="001E19B3" w:rsidP="002E11D6">
      <w:r>
        <w:t>For additional support, service providers can contact the Data Exchange Helpdesk (</w:t>
      </w:r>
      <w:hyperlink r:id="rId51" w:history="1">
        <w:r w:rsidRPr="00516ED1">
          <w:rPr>
            <w:rStyle w:val="Hyperlink"/>
          </w:rPr>
          <w:t>https://dex.dss.gov.au/helpdesk/</w:t>
        </w:r>
      </w:hyperlink>
      <w:r>
        <w:t>).</w:t>
      </w:r>
    </w:p>
    <w:p w14:paraId="600BFB90" w14:textId="53857854" w:rsidR="007B19C7" w:rsidRPr="003A6046" w:rsidRDefault="007B19C7" w:rsidP="00AE67D6">
      <w:pPr>
        <w:pStyle w:val="Heading1"/>
      </w:pPr>
      <w:bookmarkStart w:id="69" w:name="_Toc69119367"/>
      <w:bookmarkStart w:id="70" w:name="_Toc69119368"/>
      <w:bookmarkStart w:id="71" w:name="_Toc69119370"/>
      <w:bookmarkStart w:id="72" w:name="_Toc41036337"/>
      <w:bookmarkStart w:id="73" w:name="_Toc41036338"/>
      <w:bookmarkStart w:id="74" w:name="_Toc41036339"/>
      <w:bookmarkStart w:id="75" w:name="_Toc41036340"/>
      <w:bookmarkStart w:id="76" w:name="_Toc41036341"/>
      <w:bookmarkStart w:id="77" w:name="_Toc41036342"/>
      <w:bookmarkStart w:id="78" w:name="_Toc41036344"/>
      <w:bookmarkStart w:id="79" w:name="_Toc70607004"/>
      <w:bookmarkEnd w:id="69"/>
      <w:bookmarkEnd w:id="70"/>
      <w:bookmarkEnd w:id="71"/>
      <w:bookmarkEnd w:id="72"/>
      <w:bookmarkEnd w:id="73"/>
      <w:bookmarkEnd w:id="74"/>
      <w:bookmarkEnd w:id="75"/>
      <w:bookmarkEnd w:id="76"/>
      <w:bookmarkEnd w:id="77"/>
      <w:bookmarkEnd w:id="78"/>
      <w:r w:rsidRPr="003A6046">
        <w:t>Activity Work Plan</w:t>
      </w:r>
      <w:r w:rsidR="00871745">
        <w:t>s (AWP) and AWP report</w:t>
      </w:r>
      <w:r w:rsidR="00AE19B1">
        <w:t>s</w:t>
      </w:r>
      <w:bookmarkEnd w:id="79"/>
    </w:p>
    <w:p w14:paraId="1187A9CD" w14:textId="73A767B7" w:rsidR="006E0B37" w:rsidRPr="00CD3282" w:rsidRDefault="00871745" w:rsidP="00AE67D6">
      <w:r w:rsidRPr="00CD3282">
        <w:t xml:space="preserve">The </w:t>
      </w:r>
      <w:r w:rsidR="002C72AD">
        <w:t>AWP</w:t>
      </w:r>
      <w:r w:rsidRPr="00CD3282">
        <w:t xml:space="preserve"> is a mandatory document that all providers must complete in consultation and agreement with the department. Using </w:t>
      </w:r>
      <w:r w:rsidRPr="001D6F6F">
        <w:t xml:space="preserve">the </w:t>
      </w:r>
      <w:r w:rsidRPr="001D6F6F">
        <w:rPr>
          <w:color w:val="2C2A29"/>
          <w:shd w:val="clear" w:color="auto" w:fill="FFFFFF"/>
        </w:rPr>
        <w:t xml:space="preserve">‘standardised </w:t>
      </w:r>
      <w:r w:rsidRPr="001D6F6F">
        <w:t xml:space="preserve">AWP template’ </w:t>
      </w:r>
      <w:r w:rsidRPr="001D6F6F">
        <w:rPr>
          <w:color w:val="2C2A29"/>
          <w:shd w:val="clear" w:color="auto" w:fill="FFFFFF"/>
        </w:rPr>
        <w:t xml:space="preserve">on the department’s website, providers must </w:t>
      </w:r>
      <w:r w:rsidRPr="001D6F6F">
        <w:t>set out deliverables, timeframes, measures of achievement, grant expenditure and other key requirements of their grant</w:t>
      </w:r>
      <w:r w:rsidRPr="00CD3282">
        <w:t xml:space="preserve"> agreements that they plan to complete within a period of time specified in the AWP template. </w:t>
      </w:r>
      <w:r w:rsidR="006E0B37" w:rsidRPr="007D7140">
        <w:t xml:space="preserve">The department expects AWPs to align with the Outcomes Framework for the FaC Activity at </w:t>
      </w:r>
      <w:r w:rsidR="006C7EC2" w:rsidRPr="007D7140">
        <w:rPr>
          <w:b/>
        </w:rPr>
        <w:t>Appendix D</w:t>
      </w:r>
      <w:r w:rsidR="006E0B37" w:rsidRPr="007D7140">
        <w:t>.</w:t>
      </w:r>
    </w:p>
    <w:p w14:paraId="2BB612F6" w14:textId="77777777" w:rsidR="00871745" w:rsidRPr="00CD3282" w:rsidRDefault="00871745" w:rsidP="00AE67D6">
      <w:r w:rsidRPr="00CD3282">
        <w:t>Once mutually agreed, the AWP forms part of the grant agreement. Providers must report progress against their AWPs annually as specified in their grant agreements.</w:t>
      </w:r>
    </w:p>
    <w:p w14:paraId="0302270F" w14:textId="77777777" w:rsidR="00871745" w:rsidRPr="00CD3282" w:rsidRDefault="00871745" w:rsidP="00AE67D6">
      <w:r w:rsidRPr="00CD3282">
        <w:t>The AWP is a living document that providers can update at any time in consultation and agreement with the department.</w:t>
      </w:r>
    </w:p>
    <w:p w14:paraId="04A12D10" w14:textId="2B1E5055" w:rsidR="00871745" w:rsidRPr="00CD3282" w:rsidRDefault="00871745" w:rsidP="00AE67D6">
      <w:pPr>
        <w:rPr>
          <w:color w:val="2C2A29"/>
          <w:shd w:val="clear" w:color="auto" w:fill="FFFFFF"/>
        </w:rPr>
      </w:pPr>
      <w:r w:rsidRPr="00CD3282">
        <w:rPr>
          <w:color w:val="2C2A29"/>
          <w:shd w:val="clear" w:color="auto" w:fill="FFFFFF"/>
        </w:rPr>
        <w:t xml:space="preserve">Providers can download the AWP template for </w:t>
      </w:r>
      <w:r>
        <w:rPr>
          <w:color w:val="2C2A29"/>
          <w:shd w:val="clear" w:color="auto" w:fill="FFFFFF"/>
        </w:rPr>
        <w:t xml:space="preserve">SFVS </w:t>
      </w:r>
      <w:r w:rsidR="00587D23" w:rsidRPr="00587D23">
        <w:rPr>
          <w:color w:val="2C2A29"/>
          <w:shd w:val="clear" w:color="auto" w:fill="FFFFFF"/>
        </w:rPr>
        <w:t xml:space="preserve">from July 2021 from the Families and Children </w:t>
      </w:r>
      <w:hyperlink r:id="rId52" w:history="1">
        <w:r w:rsidR="00587D23" w:rsidRPr="00587D23">
          <w:rPr>
            <w:rStyle w:val="Hyperlink"/>
            <w:shd w:val="clear" w:color="auto" w:fill="FFFFFF"/>
          </w:rPr>
          <w:t>Activity Work Plan Reports</w:t>
        </w:r>
      </w:hyperlink>
      <w:r w:rsidR="00587D23" w:rsidRPr="00587D23">
        <w:rPr>
          <w:color w:val="2C2A29"/>
          <w:shd w:val="clear" w:color="auto" w:fill="FFFFFF"/>
        </w:rPr>
        <w:t xml:space="preserve"> webpage on the DSS website. The webpage also has a guidance document to assist providers develop their AWPs.</w:t>
      </w:r>
    </w:p>
    <w:p w14:paraId="1AED23D7" w14:textId="7C37657D" w:rsidR="007B19C7" w:rsidRPr="003A6046" w:rsidRDefault="00871745" w:rsidP="00AE67D6">
      <w:r w:rsidRPr="00CD3282">
        <w:t>The department uses information in AWPs to better understand the activities and progress of individual providers as well as broader trends within and across programs. FAMs use AWPs to understand the progress of grant activities and facilitate conversations with providers about service delivery. Policy teams read AWPs to identify common themes and issues to inform future policy development.</w:t>
      </w:r>
    </w:p>
    <w:p w14:paraId="59D4C510" w14:textId="77777777" w:rsidR="00C51982" w:rsidRPr="00C51982" w:rsidRDefault="00C51982" w:rsidP="00AE67D6">
      <w:pPr>
        <w:pStyle w:val="Heading1"/>
      </w:pPr>
      <w:bookmarkStart w:id="80" w:name="_Toc70607005"/>
      <w:bookmarkStart w:id="81" w:name="_Toc68768232"/>
      <w:r w:rsidRPr="00C51982">
        <w:lastRenderedPageBreak/>
        <w:t>Program logics and theories of change</w:t>
      </w:r>
      <w:bookmarkEnd w:id="80"/>
    </w:p>
    <w:p w14:paraId="6E4918D9" w14:textId="269B4137" w:rsidR="00AE19B1" w:rsidRPr="00872099" w:rsidRDefault="00AE19B1" w:rsidP="00AE67D6">
      <w:r>
        <w:t>P</w:t>
      </w:r>
      <w:r w:rsidRPr="00872099">
        <w:t xml:space="preserve">roviders will be required to develop a program logic for each funded activity. </w:t>
      </w:r>
    </w:p>
    <w:p w14:paraId="7F957C3F" w14:textId="77777777" w:rsidR="00DF15B1" w:rsidRPr="00872099" w:rsidRDefault="00DF15B1" w:rsidP="00AE67D6">
      <w:r w:rsidRPr="00872099">
        <w:t xml:space="preserve">A template for program logics and theories of change is </w:t>
      </w:r>
      <w:r>
        <w:t>under</w:t>
      </w:r>
      <w:r w:rsidRPr="00872099">
        <w:t xml:space="preserve"> develop</w:t>
      </w:r>
      <w:r>
        <w:t>ment</w:t>
      </w:r>
      <w:r w:rsidRPr="00872099">
        <w:t xml:space="preserve"> by </w:t>
      </w:r>
      <w:r>
        <w:t>the Australian Institute of Family Studies (</w:t>
      </w:r>
      <w:r w:rsidRPr="00872099">
        <w:t>AIFS</w:t>
      </w:r>
      <w:r>
        <w:t>)</w:t>
      </w:r>
      <w:r w:rsidRPr="00872099">
        <w:t xml:space="preserve"> and is expected to be available later in 2021.</w:t>
      </w:r>
    </w:p>
    <w:p w14:paraId="24CC7034" w14:textId="77777777" w:rsidR="00DF15B1" w:rsidRPr="00872099" w:rsidRDefault="00DF15B1" w:rsidP="00AE67D6">
      <w:r w:rsidRPr="00872099">
        <w:t>The first draft of program logics will be required in March 2022, followed by</w:t>
      </w:r>
      <w:r>
        <w:t xml:space="preserve"> a</w:t>
      </w:r>
      <w:r w:rsidRPr="00872099">
        <w:t xml:space="preserve"> final version in June 2023.</w:t>
      </w:r>
    </w:p>
    <w:p w14:paraId="51F94358" w14:textId="77777777" w:rsidR="00DF15B1" w:rsidRDefault="00DF15B1" w:rsidP="00AE67D6">
      <w:r>
        <w:t>Additional g</w:t>
      </w:r>
      <w:r w:rsidRPr="00872099">
        <w:t>uidance and supporting information will be provided to assist</w:t>
      </w:r>
      <w:r>
        <w:t xml:space="preserve"> with this process</w:t>
      </w:r>
      <w:r w:rsidRPr="00872099">
        <w:t>.</w:t>
      </w:r>
    </w:p>
    <w:p w14:paraId="7410F81C" w14:textId="366999CC" w:rsidR="00634923" w:rsidRPr="00F11D2D" w:rsidRDefault="00634923" w:rsidP="00AE67D6">
      <w:pPr>
        <w:pStyle w:val="Heading1"/>
      </w:pPr>
      <w:bookmarkStart w:id="82" w:name="_Toc70607006"/>
      <w:r w:rsidRPr="00F11D2D">
        <w:t>Financial acquittal reports</w:t>
      </w:r>
      <w:bookmarkEnd w:id="81"/>
      <w:bookmarkEnd w:id="82"/>
    </w:p>
    <w:p w14:paraId="4A0B3FCF" w14:textId="77777777" w:rsidR="00634923" w:rsidRDefault="00634923" w:rsidP="00AE67D6">
      <w:r w:rsidRPr="002F3278">
        <w:t>Service providers are required to submit a financial acquittal report for each financial year in their grant agreements. The report must include an income and expenditure statement and declare any unexpended funds. The report must be certified by a Board, Chief Executive Officer or other officer with appropriate authority to verify that grant funding has been spent in accordance with the grant agreement.</w:t>
      </w:r>
      <w:r w:rsidRPr="00E925EC">
        <w:t xml:space="preserve"> </w:t>
      </w:r>
    </w:p>
    <w:p w14:paraId="2C9BC8EF" w14:textId="61D7DA8A" w:rsidR="00634923" w:rsidRPr="002F3278" w:rsidRDefault="00634923" w:rsidP="00AE67D6">
      <w:r w:rsidRPr="00125FC7">
        <w:t xml:space="preserve">Please make sure you </w:t>
      </w:r>
      <w:r>
        <w:t xml:space="preserve">refer to </w:t>
      </w:r>
      <w:r w:rsidRPr="00125FC7">
        <w:t xml:space="preserve">your </w:t>
      </w:r>
      <w:r w:rsidR="00895BC8">
        <w:t>g</w:t>
      </w:r>
      <w:r w:rsidRPr="00125FC7">
        <w:t xml:space="preserve">rant </w:t>
      </w:r>
      <w:r w:rsidR="00895BC8">
        <w:t>a</w:t>
      </w:r>
      <w:r w:rsidRPr="00125FC7">
        <w:t>greement to ensure you meet the stipulated timeframes.</w:t>
      </w:r>
    </w:p>
    <w:p w14:paraId="6F783F67" w14:textId="48F46B12" w:rsidR="00634923" w:rsidRPr="002F3278" w:rsidRDefault="00634923" w:rsidP="00AE67D6">
      <w:pPr>
        <w:pStyle w:val="ListBullet"/>
      </w:pPr>
      <w:r w:rsidRPr="002F3278">
        <w:t xml:space="preserve">Further </w:t>
      </w:r>
      <w:r w:rsidRPr="002F3278">
        <w:rPr>
          <w:lang w:val="en"/>
        </w:rPr>
        <w:t>information</w:t>
      </w:r>
      <w:r w:rsidRPr="002F3278">
        <w:t xml:space="preserve"> on financial declarations can be found </w:t>
      </w:r>
      <w:r w:rsidR="00B93285">
        <w:t>at</w:t>
      </w:r>
      <w:r w:rsidR="00B93285" w:rsidRPr="00B93285">
        <w:t xml:space="preserve"> </w:t>
      </w:r>
      <w:hyperlink r:id="rId53" w:history="1">
        <w:r w:rsidR="00B93285" w:rsidRPr="00DC4F85">
          <w:rPr>
            <w:rStyle w:val="Hyperlink"/>
          </w:rPr>
          <w:t>https://www.dss.gov.au/grants/information-for-grant-recipients/financial-declaration</w:t>
        </w:r>
      </w:hyperlink>
      <w:r w:rsidR="00B93285">
        <w:rPr>
          <w:rStyle w:val="Hyperlink"/>
        </w:rPr>
        <w:t xml:space="preserve"> </w:t>
      </w:r>
      <w:r w:rsidR="00B93285" w:rsidRPr="00B93285">
        <w:t>on the department’s website.</w:t>
      </w:r>
    </w:p>
    <w:p w14:paraId="732556AA" w14:textId="77777777" w:rsidR="00634923" w:rsidRPr="00F11D2D" w:rsidRDefault="00634923" w:rsidP="00AE67D6">
      <w:pPr>
        <w:pStyle w:val="Heading1"/>
      </w:pPr>
      <w:bookmarkStart w:id="83" w:name="_Toc68768233"/>
      <w:bookmarkStart w:id="84" w:name="_Toc70607007"/>
      <w:r w:rsidRPr="00F11D2D">
        <w:t>Unexpended funds</w:t>
      </w:r>
      <w:bookmarkEnd w:id="83"/>
      <w:bookmarkEnd w:id="84"/>
    </w:p>
    <w:p w14:paraId="7A7AA886" w14:textId="767A5F04" w:rsidR="00634923" w:rsidRDefault="00CF1398" w:rsidP="00AE67D6">
      <w:r w:rsidRPr="006541BB">
        <w:t>The department expects grant funding to be fully expended in the financial year in which it is allocated.</w:t>
      </w:r>
      <w:r>
        <w:t xml:space="preserve"> </w:t>
      </w:r>
      <w:r w:rsidR="00634923" w:rsidRPr="002F3278">
        <w:t>If service providers do not expend all grant funding received in a financial year, the department will either approve a roll over of the funds for use in the next financial year or recover the funds. FAMs will liaise with providers on the treatment of unexpended funds after the department has reviewed financial acquittal reports.</w:t>
      </w:r>
    </w:p>
    <w:p w14:paraId="29237274" w14:textId="77777777" w:rsidR="00684CD9" w:rsidRPr="00F11D2D" w:rsidRDefault="00684CD9" w:rsidP="00AE67D6">
      <w:pPr>
        <w:pStyle w:val="Heading1"/>
      </w:pPr>
      <w:bookmarkStart w:id="85" w:name="_Toc70607008"/>
      <w:r w:rsidRPr="00F11D2D">
        <w:t>Review point</w:t>
      </w:r>
      <w:bookmarkEnd w:id="85"/>
    </w:p>
    <w:p w14:paraId="4FEA8636" w14:textId="6A5D95CF" w:rsidR="00684CD9" w:rsidRPr="002F3278" w:rsidRDefault="00684CD9" w:rsidP="00AE67D6">
      <w:r w:rsidRPr="002F3278">
        <w:t xml:space="preserve">In 2023-24, the department will review the performance of service providers delivering </w:t>
      </w:r>
      <w:r>
        <w:t>SFVS</w:t>
      </w:r>
      <w:r w:rsidRPr="002F3278">
        <w:t>. The department will measure performance across the period 1 July 2021 to 31</w:t>
      </w:r>
      <w:r w:rsidR="00AE19B1">
        <w:t> </w:t>
      </w:r>
      <w:r w:rsidRPr="002F3278">
        <w:t xml:space="preserve">August 2023 using the assessment criteria in the matrix </w:t>
      </w:r>
      <w:r w:rsidRPr="007D7140">
        <w:t xml:space="preserve">at </w:t>
      </w:r>
      <w:r w:rsidRPr="007D7140">
        <w:rPr>
          <w:b/>
        </w:rPr>
        <w:t>A</w:t>
      </w:r>
      <w:r w:rsidR="00B93285" w:rsidRPr="007D7140">
        <w:rPr>
          <w:b/>
        </w:rPr>
        <w:t xml:space="preserve">ppendix </w:t>
      </w:r>
      <w:r w:rsidR="006C7EC2" w:rsidRPr="007D7140">
        <w:rPr>
          <w:b/>
        </w:rPr>
        <w:t>C</w:t>
      </w:r>
      <w:r w:rsidRPr="007D7140">
        <w:t>. The review</w:t>
      </w:r>
      <w:r w:rsidRPr="002F3278">
        <w:t xml:space="preserve"> will commence on 1 September 2023 (the review point) and the department will notify providers of their outcomes by 29 February 2024.</w:t>
      </w:r>
    </w:p>
    <w:p w14:paraId="732B96B0" w14:textId="77777777" w:rsidR="00684CD9" w:rsidRPr="002F3278" w:rsidRDefault="00684CD9" w:rsidP="00AE67D6">
      <w:r w:rsidRPr="002F3278">
        <w:t>The review point is an opportunity for the department and service providers to check if grant activities are on track, identify areas for improvement, and work together to achieve improved outcomes for families and children in Australia.</w:t>
      </w:r>
    </w:p>
    <w:p w14:paraId="6A40CC4E" w14:textId="665833ED" w:rsidR="00684CD9" w:rsidRPr="002F3278" w:rsidRDefault="00684CD9" w:rsidP="00AE67D6">
      <w:r w:rsidRPr="002F3278">
        <w:t xml:space="preserve">Some assessment criteria for the review point take effect </w:t>
      </w:r>
      <w:r w:rsidR="003970CD">
        <w:t xml:space="preserve">at various points </w:t>
      </w:r>
      <w:r w:rsidRPr="002F3278">
        <w:t>after 1 July 2021 (e.g. criteria for reporting data in the Data Exchange). These criteria give service providers time to build their capability, troubleshoot problems and work towards targets by dates specified in the matrix.</w:t>
      </w:r>
    </w:p>
    <w:p w14:paraId="52EABB9B" w14:textId="1BE15027" w:rsidR="00684CD9" w:rsidRPr="002F3278" w:rsidRDefault="00684CD9" w:rsidP="00AE67D6">
      <w:r w:rsidRPr="002F3278">
        <w:lastRenderedPageBreak/>
        <w:t xml:space="preserve">The department has set targets for most assessment criteria, but providers will set their own targets for client numbers and client demographics in agreement with the department (see the Activity Work Plan and associated guidance for further information). The targets set by the department </w:t>
      </w:r>
      <w:r w:rsidR="003970CD">
        <w:t>aim to be</w:t>
      </w:r>
      <w:r w:rsidRPr="002F3278">
        <w:t xml:space="preserve"> ambitious but realistic; they are based on the requirements of grant agreements, past performance of service providers delivering</w:t>
      </w:r>
      <w:r>
        <w:t xml:space="preserve"> SFVS</w:t>
      </w:r>
      <w:r w:rsidRPr="002F3278">
        <w:t xml:space="preserve"> and trends across other programs funded by the department. The targets set the department’s expectations of performance by, and following, the review point.</w:t>
      </w:r>
    </w:p>
    <w:p w14:paraId="122BF909" w14:textId="77777777" w:rsidR="00684CD9" w:rsidRPr="002F3278" w:rsidRDefault="00684CD9" w:rsidP="00AE67D6">
      <w:r w:rsidRPr="002F3278">
        <w:t>The department is committed to a holistic assessment of performance that considers the individual circumstances of service providers and the communities in which they operate. When assessing performance against the assessment criteria, the department will draw on qualitative information in Activity Work Plan (AWP) reports and other sources where relevant.</w:t>
      </w:r>
    </w:p>
    <w:p w14:paraId="3BFD8BF0" w14:textId="77777777" w:rsidR="00684CD9" w:rsidRPr="002F3278" w:rsidRDefault="00684CD9" w:rsidP="00AE67D6">
      <w:r w:rsidRPr="002F3278">
        <w:t>If a provider does not meet one or more assessment criteria, the department will work with the provider to improve performance. The department acknowledges that some providers may not meet some assessment criteria due to circumstances beyond their control. If a provider has credible reasons for not meeting one or more criteria, and the department has no further concerns, it may decide there is no need to work with the provider to improve performance.</w:t>
      </w:r>
    </w:p>
    <w:p w14:paraId="08EE3C79" w14:textId="10399293" w:rsidR="00684CD9" w:rsidRPr="002F3278" w:rsidRDefault="00684CD9" w:rsidP="00AE67D6">
      <w:r w:rsidRPr="002F3278">
        <w:t xml:space="preserve">Please note the assessment criteria </w:t>
      </w:r>
      <w:r w:rsidRPr="007D7140">
        <w:t xml:space="preserve">at </w:t>
      </w:r>
      <w:r w:rsidRPr="007D7140">
        <w:rPr>
          <w:b/>
        </w:rPr>
        <w:t>A</w:t>
      </w:r>
      <w:r w:rsidR="001456C0" w:rsidRPr="007D7140">
        <w:rPr>
          <w:b/>
        </w:rPr>
        <w:t>ppendix</w:t>
      </w:r>
      <w:r w:rsidRPr="007D7140">
        <w:rPr>
          <w:b/>
        </w:rPr>
        <w:t xml:space="preserve"> </w:t>
      </w:r>
      <w:r w:rsidR="006C7EC2" w:rsidRPr="007D7140">
        <w:rPr>
          <w:b/>
        </w:rPr>
        <w:t>C</w:t>
      </w:r>
      <w:r w:rsidRPr="007D7140">
        <w:t xml:space="preserve"> are distinct</w:t>
      </w:r>
      <w:r w:rsidRPr="002F3278">
        <w:t xml:space="preserve"> from performance indicators in grant agreements. The assessment criteria measure performance against targets whereas the performance indicators measure performance by comparing similar service providers to one another. While there is some overlap in the types of performance measured by each method, the department will only use the assessment criteria to measure performance at the review point.</w:t>
      </w:r>
    </w:p>
    <w:p w14:paraId="7B6D3F54" w14:textId="625BB69E" w:rsidR="00684CD9" w:rsidRPr="00F11D2D" w:rsidRDefault="00684CD9" w:rsidP="00AE67D6">
      <w:r w:rsidRPr="002F3278">
        <w:t>Service providers should contact their FAMs if they have questions about the review point.</w:t>
      </w:r>
    </w:p>
    <w:p w14:paraId="05772E7B" w14:textId="77777777" w:rsidR="005C39C2" w:rsidRDefault="005C39C2" w:rsidP="00AE67D6">
      <w:pPr>
        <w:rPr>
          <w:rFonts w:eastAsiaTheme="majorEastAsia"/>
          <w:sz w:val="28"/>
          <w:szCs w:val="28"/>
        </w:rPr>
      </w:pPr>
      <w:bookmarkStart w:id="86" w:name="_Toc69119376"/>
      <w:bookmarkStart w:id="87" w:name="_Toc69119377"/>
      <w:bookmarkEnd w:id="86"/>
      <w:bookmarkEnd w:id="87"/>
      <w:r>
        <w:br w:type="page"/>
      </w:r>
    </w:p>
    <w:p w14:paraId="5D146755" w14:textId="36696C94" w:rsidR="00430A2C" w:rsidRPr="003A6046" w:rsidRDefault="00430A2C" w:rsidP="00AE67D6">
      <w:pPr>
        <w:pStyle w:val="Heading2"/>
      </w:pPr>
      <w:bookmarkStart w:id="88" w:name="_Toc70607009"/>
      <w:r w:rsidRPr="003A6046">
        <w:lastRenderedPageBreak/>
        <w:t>Grant Administration</w:t>
      </w:r>
      <w:bookmarkEnd w:id="88"/>
    </w:p>
    <w:p w14:paraId="3BAEC271" w14:textId="055B4DF9" w:rsidR="00CF4F8F" w:rsidRPr="00F11D2D" w:rsidRDefault="00CF4F8F" w:rsidP="00AE67D6">
      <w:pPr>
        <w:pStyle w:val="Heading1"/>
      </w:pPr>
      <w:bookmarkStart w:id="89" w:name="_Toc70607010"/>
      <w:r w:rsidRPr="00F11D2D">
        <w:t>Grant recipients</w:t>
      </w:r>
      <w:r w:rsidR="00895BC8">
        <w:t>’</w:t>
      </w:r>
      <w:r w:rsidRPr="00F11D2D">
        <w:t xml:space="preserve"> responsibilities and accountabilities under the Activity</w:t>
      </w:r>
      <w:bookmarkEnd w:id="89"/>
    </w:p>
    <w:p w14:paraId="3A662AFD" w14:textId="32F56CC5" w:rsidR="00CF4F8F" w:rsidRDefault="00CF4F8F" w:rsidP="00AE67D6">
      <w:r>
        <w:t xml:space="preserve">In entering into a grant agreement with </w:t>
      </w:r>
      <w:r w:rsidR="00D375CD">
        <w:t>the department</w:t>
      </w:r>
      <w:r>
        <w:t>, the grant recipient must comply with all requirements outlined in the suite of documents that comprise the agreement including:</w:t>
      </w:r>
    </w:p>
    <w:p w14:paraId="7C8BFFC0" w14:textId="77777777" w:rsidR="00CF4F8F" w:rsidRDefault="00CF4F8F" w:rsidP="0048300F">
      <w:pPr>
        <w:pStyle w:val="ListBullet"/>
      </w:pPr>
      <w:r>
        <w:t xml:space="preserve">the Supplementary terms and conditions outlined in the grant agreement; </w:t>
      </w:r>
    </w:p>
    <w:p w14:paraId="21DF72C5" w14:textId="77777777" w:rsidR="00CF4F8F" w:rsidRDefault="00CF4F8F" w:rsidP="0048300F">
      <w:pPr>
        <w:pStyle w:val="ListBullet"/>
      </w:pPr>
      <w:r>
        <w:t>the Commonwealth standard terms and conditions at Schedule 1 of the grant agreement;</w:t>
      </w:r>
    </w:p>
    <w:p w14:paraId="1442B986" w14:textId="77777777" w:rsidR="00CF4F8F" w:rsidRDefault="00CF4F8F" w:rsidP="0048300F">
      <w:pPr>
        <w:pStyle w:val="ListBullet"/>
      </w:pPr>
      <w:r>
        <w:t xml:space="preserve">the Families and Children Program Guidelines; and </w:t>
      </w:r>
    </w:p>
    <w:p w14:paraId="5ED407DE" w14:textId="77777777" w:rsidR="00CF4F8F" w:rsidRDefault="00CF4F8F" w:rsidP="0048300F">
      <w:pPr>
        <w:pStyle w:val="ListBullet"/>
      </w:pPr>
      <w:r>
        <w:t>these Operational Guidelines.</w:t>
      </w:r>
    </w:p>
    <w:p w14:paraId="073EC6B7" w14:textId="77777777" w:rsidR="00CF4F8F" w:rsidRDefault="00CF4F8F" w:rsidP="00AE67D6">
      <w:r>
        <w:t>Grant recipients are responsible for ensuring:</w:t>
      </w:r>
    </w:p>
    <w:p w14:paraId="0E59FFA6" w14:textId="77777777" w:rsidR="00CF4F8F" w:rsidRDefault="00CF4F8F" w:rsidP="0048300F">
      <w:pPr>
        <w:pStyle w:val="ListBullet"/>
      </w:pPr>
      <w:r>
        <w:t>the terms and conditions of the grant agreement are met</w:t>
      </w:r>
    </w:p>
    <w:p w14:paraId="2DB13A61" w14:textId="77777777" w:rsidR="00CF4F8F" w:rsidRDefault="00CF4F8F" w:rsidP="0048300F">
      <w:pPr>
        <w:pStyle w:val="ListBullet"/>
      </w:pPr>
      <w:r>
        <w:t>service provision is effective, efficient, and appropriately targeted</w:t>
      </w:r>
    </w:p>
    <w:p w14:paraId="03196220" w14:textId="77777777" w:rsidR="00CF4F8F" w:rsidRDefault="00CF4F8F" w:rsidP="0048300F">
      <w:pPr>
        <w:pStyle w:val="ListBullet"/>
      </w:pPr>
      <w:r>
        <w:t>highest standards of duty of care are applied</w:t>
      </w:r>
    </w:p>
    <w:p w14:paraId="7FD612A7" w14:textId="77777777" w:rsidR="00CF4F8F" w:rsidRDefault="00CF4F8F" w:rsidP="0048300F">
      <w:pPr>
        <w:pStyle w:val="ListBullet"/>
      </w:pPr>
      <w:r>
        <w:t>services are operated in line with, and comply with the requirements as set out within all state and territory and Commonwealth legislation and regulations</w:t>
      </w:r>
    </w:p>
    <w:p w14:paraId="5296973E" w14:textId="239CFB87" w:rsidR="00CF4F8F" w:rsidRDefault="00B93285" w:rsidP="0048300F">
      <w:pPr>
        <w:pStyle w:val="ListBullet"/>
      </w:pPr>
      <w:r>
        <w:t>Aboriginal and Torres Strait Islander people</w:t>
      </w:r>
      <w:r w:rsidR="00CF4F8F">
        <w:t xml:space="preserve"> have equal and equitable access to services</w:t>
      </w:r>
    </w:p>
    <w:p w14:paraId="7634F8C4" w14:textId="77777777" w:rsidR="00CF4F8F" w:rsidRDefault="00CF4F8F" w:rsidP="0048300F">
      <w:pPr>
        <w:pStyle w:val="ListBullet"/>
      </w:pPr>
      <w:r>
        <w:t>they work collaboratively to deliver the program, and</w:t>
      </w:r>
    </w:p>
    <w:p w14:paraId="69386FD6" w14:textId="77777777" w:rsidR="00CF4F8F" w:rsidRDefault="00CF4F8F" w:rsidP="0048300F">
      <w:pPr>
        <w:pStyle w:val="ListBullet"/>
      </w:pPr>
      <w:r>
        <w:t>they contribute to the overall development and improvement of the program such as sharing best practice.</w:t>
      </w:r>
    </w:p>
    <w:p w14:paraId="17BE5CBF" w14:textId="0C80521B" w:rsidR="00430A2C" w:rsidRPr="003A6046" w:rsidRDefault="006F3513" w:rsidP="00AE67D6">
      <w:pPr>
        <w:rPr>
          <w:rStyle w:val="BookTitle"/>
          <w:i w:val="0"/>
          <w:iCs w:val="0"/>
          <w:smallCaps w:val="0"/>
        </w:rPr>
      </w:pPr>
      <w:r>
        <w:t>FaRS</w:t>
      </w:r>
      <w:r w:rsidR="00D663E7" w:rsidRPr="003A6046">
        <w:t xml:space="preserve"> </w:t>
      </w:r>
      <w:r w:rsidR="00430A2C" w:rsidRPr="003A6046">
        <w:t xml:space="preserve">providers approved to deliver marriage education must ensure they comply with their obligations </w:t>
      </w:r>
      <w:r w:rsidR="00D315AB" w:rsidRPr="003A6046">
        <w:t xml:space="preserve">under the </w:t>
      </w:r>
      <w:r w:rsidR="00D315AB" w:rsidRPr="00686FC5">
        <w:rPr>
          <w:i/>
        </w:rPr>
        <w:t>Marriage Act 1961</w:t>
      </w:r>
      <w:r w:rsidR="00D315AB">
        <w:t xml:space="preserve"> and the </w:t>
      </w:r>
      <w:r w:rsidR="00D315AB" w:rsidRPr="00686FC5">
        <w:rPr>
          <w:i/>
        </w:rPr>
        <w:t>Family Law Act 1975</w:t>
      </w:r>
      <w:r w:rsidR="00430A2C" w:rsidRPr="003A6046">
        <w:t>.</w:t>
      </w:r>
    </w:p>
    <w:p w14:paraId="469B96E4" w14:textId="2EE006EA" w:rsidR="008F5D13" w:rsidRPr="001D6F6F" w:rsidRDefault="008F5D13" w:rsidP="00AE67D6">
      <w:pPr>
        <w:pStyle w:val="Heading1"/>
      </w:pPr>
      <w:bookmarkStart w:id="90" w:name="_Toc41036349"/>
      <w:bookmarkStart w:id="91" w:name="_Toc70607011"/>
      <w:bookmarkEnd w:id="90"/>
      <w:r w:rsidRPr="001D6F6F">
        <w:t xml:space="preserve">Other key requirements, policies, information </w:t>
      </w:r>
      <w:r w:rsidR="0000508B">
        <w:t>&amp;</w:t>
      </w:r>
      <w:r w:rsidRPr="001D6F6F">
        <w:t xml:space="preserve"> factsheets for service providers</w:t>
      </w:r>
      <w:bookmarkEnd w:id="91"/>
    </w:p>
    <w:p w14:paraId="59F88271" w14:textId="77777777" w:rsidR="008F5D13" w:rsidRPr="00A77D89" w:rsidRDefault="008F5D13" w:rsidP="00AE67D6">
      <w:pPr>
        <w:rPr>
          <w:rFonts w:eastAsiaTheme="minorHAnsi"/>
          <w:lang w:eastAsia="en-US"/>
        </w:rPr>
      </w:pPr>
      <w:r w:rsidRPr="00A77D89">
        <w:rPr>
          <w:rFonts w:eastAsiaTheme="minorHAnsi"/>
          <w:lang w:eastAsia="en-US"/>
        </w:rPr>
        <w:t>All service providers must comply with the:</w:t>
      </w:r>
    </w:p>
    <w:p w14:paraId="2DB10C2F" w14:textId="46D81A7E" w:rsidR="008F5D13" w:rsidRPr="00AE67D6" w:rsidRDefault="00C862DE" w:rsidP="0048300F">
      <w:pPr>
        <w:pStyle w:val="ListBullet"/>
        <w:rPr>
          <w:rFonts w:eastAsiaTheme="minorHAnsi" w:cstheme="minorBidi"/>
          <w:spacing w:val="0"/>
          <w:lang w:eastAsia="en-US"/>
        </w:rPr>
      </w:pPr>
      <w:hyperlink r:id="rId54" w:anchor=":~:text=The%20Families%20and%20Children%20%28FAC%29%20Program%20Guidelines%20Overview,business%20relationship%20between%20DSS%20and%20the%20grant%20recipient." w:history="1">
        <w:r w:rsidR="008F5D13" w:rsidRPr="00AE67D6">
          <w:rPr>
            <w:rFonts w:eastAsiaTheme="minorHAnsi"/>
            <w:color w:val="0000FF"/>
            <w:spacing w:val="0"/>
            <w:u w:val="single"/>
            <w:shd w:val="clear" w:color="auto" w:fill="FFFFFF"/>
            <w:lang w:eastAsia="en-US"/>
          </w:rPr>
          <w:t>Families and Children Programme Guidelines Overview</w:t>
        </w:r>
      </w:hyperlink>
      <w:r w:rsidR="008F5D13" w:rsidRPr="00AE67D6">
        <w:rPr>
          <w:rFonts w:eastAsiaTheme="minorHAnsi"/>
          <w:color w:val="2C2A29"/>
          <w:spacing w:val="0"/>
          <w:shd w:val="clear" w:color="auto" w:fill="FFFFFF"/>
          <w:lang w:eastAsia="en-US"/>
        </w:rPr>
        <w:t>, which providers overarching guidance for all program</w:t>
      </w:r>
      <w:r w:rsidR="002B6F61" w:rsidRPr="00AE67D6">
        <w:rPr>
          <w:rFonts w:eastAsiaTheme="minorHAnsi"/>
          <w:color w:val="2C2A29"/>
          <w:spacing w:val="0"/>
          <w:shd w:val="clear" w:color="auto" w:fill="FFFFFF"/>
          <w:lang w:eastAsia="en-US"/>
        </w:rPr>
        <w:t>s</w:t>
      </w:r>
      <w:r w:rsidR="008F5D13" w:rsidRPr="00AE67D6">
        <w:rPr>
          <w:rFonts w:eastAsiaTheme="minorHAnsi"/>
          <w:color w:val="2C2A29"/>
          <w:spacing w:val="0"/>
          <w:shd w:val="clear" w:color="auto" w:fill="FFFFFF"/>
          <w:lang w:eastAsia="en-US"/>
        </w:rPr>
        <w:t xml:space="preserve"> under the Families and Children Activity, including SFVS.</w:t>
      </w:r>
    </w:p>
    <w:p w14:paraId="7C2D2676" w14:textId="77777777" w:rsidR="008F5D13" w:rsidRPr="00AE67D6" w:rsidRDefault="00C862DE" w:rsidP="0048300F">
      <w:pPr>
        <w:pStyle w:val="ListBullet"/>
        <w:rPr>
          <w:rFonts w:eastAsiaTheme="minorHAnsi" w:cstheme="minorBidi"/>
          <w:spacing w:val="0"/>
          <w:lang w:eastAsia="en-US"/>
        </w:rPr>
      </w:pPr>
      <w:hyperlink r:id="rId55" w:anchor=":~:text=The%20Families%20and%20Children%20Administrative,performance%20management%20and%20issues%20management." w:history="1">
        <w:r w:rsidR="008F5D13" w:rsidRPr="00AE67D6">
          <w:rPr>
            <w:rFonts w:eastAsiaTheme="minorHAnsi" w:cstheme="minorBidi"/>
            <w:color w:val="0000FF"/>
            <w:spacing w:val="0"/>
            <w:u w:val="single"/>
            <w:lang w:eastAsia="en-US"/>
          </w:rPr>
          <w:t>Families and Children Administrative Approval Requirements</w:t>
        </w:r>
      </w:hyperlink>
      <w:r w:rsidR="008F5D13" w:rsidRPr="00AE67D6">
        <w:rPr>
          <w:rFonts w:eastAsiaTheme="minorHAnsi" w:cstheme="minorBidi"/>
          <w:spacing w:val="0"/>
          <w:lang w:eastAsia="en-US"/>
        </w:rPr>
        <w:t>,</w:t>
      </w:r>
      <w:r w:rsidR="008F5D13" w:rsidRPr="00AE67D6">
        <w:rPr>
          <w:rFonts w:eastAsiaTheme="minorHAnsi"/>
          <w:color w:val="2C2A29"/>
          <w:spacing w:val="0"/>
          <w:shd w:val="clear" w:color="auto" w:fill="FFFFFF"/>
          <w:lang w:eastAsia="en-US"/>
        </w:rPr>
        <w:t xml:space="preserve"> which are a set of quality service standards, covering the key risk areas of governance, financial management, viability, people, performance management and issues management.</w:t>
      </w:r>
    </w:p>
    <w:p w14:paraId="6B297054" w14:textId="228373E9" w:rsidR="008F5D13" w:rsidRPr="00A77D89" w:rsidRDefault="008F5D13" w:rsidP="0048300F">
      <w:pPr>
        <w:keepNext/>
        <w:spacing w:after="0"/>
        <w:rPr>
          <w:rFonts w:eastAsiaTheme="minorHAnsi"/>
          <w:lang w:eastAsia="en-US"/>
        </w:rPr>
      </w:pPr>
      <w:r w:rsidRPr="00A77D89">
        <w:rPr>
          <w:rFonts w:eastAsiaTheme="minorHAnsi"/>
          <w:lang w:eastAsia="en-US"/>
        </w:rPr>
        <w:t xml:space="preserve">The following policies on the DSS and Community Grants Hub websites also apply to </w:t>
      </w:r>
      <w:r>
        <w:rPr>
          <w:rFonts w:eastAsiaTheme="minorHAnsi"/>
          <w:lang w:eastAsia="en-US"/>
        </w:rPr>
        <w:t>SFVS</w:t>
      </w:r>
      <w:r w:rsidRPr="00A77D89">
        <w:rPr>
          <w:rFonts w:eastAsiaTheme="minorHAnsi"/>
          <w:lang w:eastAsia="en-US"/>
        </w:rPr>
        <w:t>:</w:t>
      </w:r>
    </w:p>
    <w:p w14:paraId="2FC74346" w14:textId="77777777" w:rsidR="008F5D13" w:rsidRPr="00AE67D6" w:rsidRDefault="00C862DE" w:rsidP="0048300F">
      <w:pPr>
        <w:pStyle w:val="ListBullet"/>
        <w:spacing w:before="0"/>
        <w:ind w:left="714" w:hanging="357"/>
        <w:rPr>
          <w:rFonts w:ascii="Calibri" w:eastAsiaTheme="minorHAnsi" w:hAnsi="Calibri" w:cstheme="minorBidi"/>
          <w:spacing w:val="0"/>
          <w:lang w:eastAsia="en-US"/>
        </w:rPr>
      </w:pPr>
      <w:hyperlink r:id="rId56" w:history="1">
        <w:r w:rsidR="008F5D13" w:rsidRPr="00AE67D6">
          <w:rPr>
            <w:rFonts w:eastAsiaTheme="minorHAnsi" w:cstheme="minorBidi"/>
            <w:color w:val="0000FF"/>
            <w:spacing w:val="0"/>
            <w:u w:val="single"/>
            <w:lang w:eastAsia="en-US"/>
          </w:rPr>
          <w:t>Access and Equity Policy</w:t>
        </w:r>
      </w:hyperlink>
    </w:p>
    <w:p w14:paraId="0A6C988B" w14:textId="77777777" w:rsidR="008F5D13" w:rsidRPr="00AE67D6" w:rsidRDefault="00C862DE" w:rsidP="0048300F">
      <w:pPr>
        <w:pStyle w:val="ListBullet"/>
        <w:rPr>
          <w:rFonts w:eastAsiaTheme="minorHAnsi" w:cstheme="minorBidi"/>
          <w:spacing w:val="0"/>
          <w:lang w:eastAsia="en-US"/>
        </w:rPr>
      </w:pPr>
      <w:hyperlink r:id="rId57" w:history="1">
        <w:r w:rsidR="008F5D13" w:rsidRPr="00AE67D6">
          <w:rPr>
            <w:rFonts w:eastAsiaTheme="minorHAnsi" w:cstheme="minorBidi"/>
            <w:color w:val="0000FF"/>
            <w:spacing w:val="0"/>
            <w:u w:val="single"/>
            <w:lang w:eastAsia="en-US"/>
          </w:rPr>
          <w:t>Communication Policy for Services, Activities and Events</w:t>
        </w:r>
      </w:hyperlink>
    </w:p>
    <w:p w14:paraId="0324C43F" w14:textId="77777777" w:rsidR="008F5D13" w:rsidRPr="00AE67D6" w:rsidRDefault="00C862DE" w:rsidP="0048300F">
      <w:pPr>
        <w:pStyle w:val="ListBullet"/>
        <w:rPr>
          <w:rFonts w:eastAsiaTheme="minorHAnsi" w:cstheme="minorBidi"/>
          <w:spacing w:val="0"/>
          <w:lang w:eastAsia="en-US"/>
        </w:rPr>
      </w:pPr>
      <w:hyperlink r:id="rId58" w:history="1">
        <w:r w:rsidR="008F5D13" w:rsidRPr="00AE67D6">
          <w:rPr>
            <w:rFonts w:eastAsiaTheme="minorHAnsi" w:cstheme="minorBidi"/>
            <w:color w:val="0000FF"/>
            <w:spacing w:val="0"/>
            <w:u w:val="single"/>
            <w:lang w:eastAsia="en-US"/>
          </w:rPr>
          <w:t>Complaints Process for Grant Recipients</w:t>
        </w:r>
      </w:hyperlink>
    </w:p>
    <w:p w14:paraId="34895DC2" w14:textId="77777777" w:rsidR="008F5D13" w:rsidRPr="00AE67D6" w:rsidRDefault="00C862DE" w:rsidP="0048300F">
      <w:pPr>
        <w:pStyle w:val="ListBullet"/>
        <w:rPr>
          <w:rFonts w:eastAsiaTheme="minorHAnsi" w:cstheme="minorBidi"/>
          <w:spacing w:val="0"/>
          <w:lang w:eastAsia="en-US"/>
        </w:rPr>
      </w:pPr>
      <w:hyperlink r:id="rId59" w:history="1">
        <w:r w:rsidR="008F5D13" w:rsidRPr="00AE67D6">
          <w:rPr>
            <w:rFonts w:eastAsiaTheme="minorHAnsi" w:cstheme="minorBidi"/>
            <w:color w:val="0000FF"/>
            <w:spacing w:val="0"/>
            <w:u w:val="single"/>
            <w:lang w:eastAsia="en-US"/>
          </w:rPr>
          <w:t>Grant Recipient Complaints and Whistleblower Provisions</w:t>
        </w:r>
      </w:hyperlink>
    </w:p>
    <w:p w14:paraId="14DEB027" w14:textId="77777777" w:rsidR="008F5D13" w:rsidRPr="00AE67D6" w:rsidRDefault="00C862DE" w:rsidP="0048300F">
      <w:pPr>
        <w:pStyle w:val="ListBullet"/>
        <w:rPr>
          <w:rFonts w:eastAsiaTheme="minorHAnsi" w:cstheme="minorBidi"/>
          <w:spacing w:val="0"/>
          <w:lang w:eastAsia="en-US"/>
        </w:rPr>
      </w:pPr>
      <w:hyperlink r:id="rId60" w:history="1">
        <w:r w:rsidR="008F5D13" w:rsidRPr="00AE67D6">
          <w:rPr>
            <w:rFonts w:eastAsiaTheme="minorHAnsi" w:cstheme="minorBidi"/>
            <w:color w:val="0000FF"/>
            <w:spacing w:val="0"/>
            <w:u w:val="single"/>
            <w:lang w:eastAsia="en-US"/>
          </w:rPr>
          <w:t>National Redress Scheme Grant Connected Policy</w:t>
        </w:r>
      </w:hyperlink>
    </w:p>
    <w:p w14:paraId="3E187606" w14:textId="77777777" w:rsidR="008F5D13" w:rsidRPr="00AE67D6" w:rsidRDefault="00C862DE" w:rsidP="0048300F">
      <w:pPr>
        <w:pStyle w:val="ListBullet"/>
        <w:rPr>
          <w:rFonts w:eastAsiaTheme="minorHAnsi" w:cstheme="minorBidi"/>
          <w:spacing w:val="0"/>
          <w:lang w:eastAsia="en-US"/>
        </w:rPr>
      </w:pPr>
      <w:hyperlink r:id="rId61" w:history="1">
        <w:r w:rsidR="008F5D13" w:rsidRPr="00AE67D6">
          <w:rPr>
            <w:rFonts w:eastAsiaTheme="minorHAnsi" w:cstheme="minorBidi"/>
            <w:color w:val="0000FF"/>
            <w:spacing w:val="0"/>
            <w:u w:val="single"/>
            <w:lang w:eastAsia="en-US"/>
          </w:rPr>
          <w:t>Online Safety</w:t>
        </w:r>
      </w:hyperlink>
    </w:p>
    <w:p w14:paraId="4B74A450" w14:textId="77777777" w:rsidR="008F5D13" w:rsidRPr="00AE67D6" w:rsidRDefault="00C862DE" w:rsidP="0048300F">
      <w:pPr>
        <w:pStyle w:val="ListBullet"/>
        <w:rPr>
          <w:rFonts w:eastAsiaTheme="minorHAnsi" w:cstheme="minorBidi"/>
          <w:spacing w:val="0"/>
          <w:lang w:eastAsia="en-US"/>
        </w:rPr>
      </w:pPr>
      <w:hyperlink r:id="rId62" w:history="1">
        <w:r w:rsidR="008F5D13" w:rsidRPr="00AE67D6">
          <w:rPr>
            <w:rFonts w:eastAsiaTheme="minorHAnsi" w:cstheme="minorBidi"/>
            <w:color w:val="0000FF"/>
            <w:spacing w:val="0"/>
            <w:u w:val="single"/>
            <w:lang w:eastAsia="en-US"/>
          </w:rPr>
          <w:t>Vulnerable Persons, Police Checks and Criminal Offences</w:t>
        </w:r>
      </w:hyperlink>
    </w:p>
    <w:p w14:paraId="54D06CA0" w14:textId="77777777" w:rsidR="008F5D13" w:rsidRPr="00A77D89" w:rsidRDefault="008F5D13" w:rsidP="00AE67D6">
      <w:pPr>
        <w:rPr>
          <w:rFonts w:eastAsiaTheme="minorHAnsi"/>
          <w:lang w:eastAsia="en-US"/>
        </w:rPr>
      </w:pPr>
      <w:r w:rsidRPr="00A77D89">
        <w:rPr>
          <w:rFonts w:eastAsiaTheme="minorHAnsi"/>
          <w:lang w:eastAsia="en-US"/>
        </w:rPr>
        <w:lastRenderedPageBreak/>
        <w:t>The Community Grants Hub website also has some helpful factsheets for service providers:</w:t>
      </w:r>
    </w:p>
    <w:p w14:paraId="5AE40E9D" w14:textId="77777777" w:rsidR="008F5D13" w:rsidRPr="00AE67D6" w:rsidRDefault="00C862DE" w:rsidP="0048300F">
      <w:pPr>
        <w:pStyle w:val="ListBullet"/>
        <w:rPr>
          <w:rFonts w:eastAsiaTheme="minorHAnsi" w:cstheme="minorBidi"/>
          <w:spacing w:val="0"/>
          <w:lang w:eastAsia="en-US"/>
        </w:rPr>
      </w:pPr>
      <w:hyperlink r:id="rId63" w:history="1">
        <w:r w:rsidR="008F5D13" w:rsidRPr="00AE67D6">
          <w:rPr>
            <w:rFonts w:eastAsiaTheme="minorHAnsi" w:cstheme="minorBidi"/>
            <w:color w:val="0000FF"/>
            <w:spacing w:val="0"/>
            <w:u w:val="single"/>
            <w:lang w:eastAsia="en-US"/>
          </w:rPr>
          <w:t>Factsheet on business processes</w:t>
        </w:r>
      </w:hyperlink>
    </w:p>
    <w:p w14:paraId="7A118ABA" w14:textId="77777777" w:rsidR="008F5D13" w:rsidRPr="00AE67D6" w:rsidRDefault="00C862DE" w:rsidP="0048300F">
      <w:pPr>
        <w:pStyle w:val="ListBullet"/>
        <w:rPr>
          <w:rFonts w:eastAsiaTheme="minorHAnsi" w:cstheme="minorBidi"/>
          <w:spacing w:val="0"/>
          <w:lang w:eastAsia="en-US"/>
        </w:rPr>
      </w:pPr>
      <w:hyperlink r:id="rId64" w:history="1">
        <w:r w:rsidR="008F5D13" w:rsidRPr="00AE67D6">
          <w:rPr>
            <w:rFonts w:eastAsiaTheme="minorHAnsi" w:cstheme="minorBidi"/>
            <w:color w:val="0000FF"/>
            <w:spacing w:val="0"/>
            <w:u w:val="single"/>
            <w:lang w:eastAsia="en-US"/>
          </w:rPr>
          <w:t>Factsheet on strategic planning</w:t>
        </w:r>
      </w:hyperlink>
    </w:p>
    <w:p w14:paraId="0E03FEC7" w14:textId="77777777" w:rsidR="008F5D13" w:rsidRPr="00AE67D6" w:rsidRDefault="00C862DE" w:rsidP="0048300F">
      <w:pPr>
        <w:pStyle w:val="ListBullet"/>
        <w:rPr>
          <w:rFonts w:eastAsiaTheme="minorHAnsi" w:cstheme="minorBidi"/>
          <w:spacing w:val="0"/>
          <w:lang w:eastAsia="en-US"/>
        </w:rPr>
      </w:pPr>
      <w:hyperlink r:id="rId65" w:history="1">
        <w:r w:rsidR="008F5D13" w:rsidRPr="00AE67D6">
          <w:rPr>
            <w:rFonts w:eastAsiaTheme="minorHAnsi" w:cstheme="minorBidi"/>
            <w:color w:val="0000FF"/>
            <w:spacing w:val="0"/>
            <w:u w:val="single"/>
            <w:lang w:eastAsia="en-US"/>
          </w:rPr>
          <w:t>Factsheet on workforce design</w:t>
        </w:r>
      </w:hyperlink>
    </w:p>
    <w:p w14:paraId="5799E964" w14:textId="7999646B" w:rsidR="008F5D13" w:rsidRPr="001D6F6F" w:rsidRDefault="008F5D13" w:rsidP="00AE67D6">
      <w:pPr>
        <w:rPr>
          <w:rFonts w:eastAsiaTheme="minorHAnsi"/>
          <w:lang w:eastAsia="en-US"/>
        </w:rPr>
      </w:pPr>
      <w:r w:rsidRPr="00A77D89">
        <w:rPr>
          <w:rFonts w:eastAsiaTheme="minorHAnsi"/>
          <w:lang w:eastAsia="en-US"/>
        </w:rPr>
        <w:t xml:space="preserve">The department strongly encourages service providers to visit the Australian Institute of Family Studies’ </w:t>
      </w:r>
      <w:hyperlink r:id="rId66" w:history="1">
        <w:r w:rsidRPr="00A77D89">
          <w:rPr>
            <w:rFonts w:eastAsiaTheme="minorHAnsi"/>
            <w:color w:val="0000FF"/>
            <w:u w:val="single"/>
            <w:lang w:eastAsia="en-US"/>
          </w:rPr>
          <w:t>Child Family Community Australia (CFCA) webpage</w:t>
        </w:r>
      </w:hyperlink>
      <w:r w:rsidRPr="00A77D89">
        <w:rPr>
          <w:rFonts w:eastAsiaTheme="minorHAnsi"/>
          <w:lang w:eastAsia="en-US"/>
        </w:rPr>
        <w:t xml:space="preserve"> for free research and information for service providers that work in the child, family and community welfare sector.</w:t>
      </w:r>
    </w:p>
    <w:p w14:paraId="3666445F" w14:textId="66D36A17" w:rsidR="00430A2C" w:rsidRPr="003A6046" w:rsidRDefault="00430A2C" w:rsidP="00AE67D6">
      <w:pPr>
        <w:pStyle w:val="Heading1"/>
      </w:pPr>
      <w:bookmarkStart w:id="92" w:name="_Toc70607012"/>
      <w:r w:rsidRPr="003A6046">
        <w:t>Privacy</w:t>
      </w:r>
      <w:bookmarkEnd w:id="92"/>
    </w:p>
    <w:p w14:paraId="0C59B7D9" w14:textId="6DBCF8C1" w:rsidR="00430A2C" w:rsidRDefault="00B93285" w:rsidP="00AE67D6">
      <w:r>
        <w:t>In accordance with the g</w:t>
      </w:r>
      <w:r w:rsidR="001C0052">
        <w:t xml:space="preserve">rant </w:t>
      </w:r>
      <w:r>
        <w:t>a</w:t>
      </w:r>
      <w:r w:rsidR="001C0052">
        <w:t>greement general conditions</w:t>
      </w:r>
      <w:r w:rsidR="00B37C7A">
        <w:t>,</w:t>
      </w:r>
      <w:r w:rsidR="001C0052">
        <w:t xml:space="preserve"> </w:t>
      </w:r>
      <w:r w:rsidR="00B37C7A">
        <w:t>a</w:t>
      </w:r>
      <w:r w:rsidR="001C0052">
        <w:t xml:space="preserve">ll </w:t>
      </w:r>
      <w:r w:rsidR="00B86E24">
        <w:t xml:space="preserve">SFVS </w:t>
      </w:r>
      <w:r w:rsidR="001C0052">
        <w:t>service</w:t>
      </w:r>
      <w:r w:rsidR="00394DFC">
        <w:t xml:space="preserve"> provider</w:t>
      </w:r>
      <w:r w:rsidR="001C0052">
        <w:t>s must comply with their obligations under the</w:t>
      </w:r>
      <w:r w:rsidR="001C0052" w:rsidRPr="003A6046">
        <w:rPr>
          <w:i/>
          <w:iCs/>
        </w:rPr>
        <w:t xml:space="preserve"> Privacy Act 1988 </w:t>
      </w:r>
      <w:r w:rsidR="001C0052" w:rsidRPr="003A6046">
        <w:t>(Privacy Act)</w:t>
      </w:r>
      <w:r w:rsidR="00AE19B1">
        <w:t>.</w:t>
      </w:r>
    </w:p>
    <w:p w14:paraId="66C8BB2A" w14:textId="77777777" w:rsidR="003A0B03" w:rsidRPr="00F11D2D" w:rsidRDefault="003A0B03" w:rsidP="00AE67D6">
      <w:pPr>
        <w:pStyle w:val="Heading1"/>
      </w:pPr>
      <w:bookmarkStart w:id="93" w:name="_Toc70607013"/>
      <w:r w:rsidRPr="00F11D2D">
        <w:t>Grant Recipient Portal</w:t>
      </w:r>
      <w:bookmarkEnd w:id="93"/>
    </w:p>
    <w:p w14:paraId="3DC12242" w14:textId="6336F529" w:rsidR="003A0B03" w:rsidRDefault="003A0B03" w:rsidP="00AE67D6">
      <w:pPr>
        <w:rPr>
          <w:shd w:val="clear" w:color="auto" w:fill="FFFFFF"/>
        </w:rPr>
      </w:pPr>
      <w:r>
        <w:rPr>
          <w:shd w:val="clear" w:color="auto" w:fill="FFFFFF"/>
        </w:rPr>
        <w:t>The </w:t>
      </w:r>
      <w:hyperlink r:id="rId67" w:history="1">
        <w:r w:rsidRPr="009D20B9">
          <w:rPr>
            <w:rStyle w:val="Hyperlink"/>
          </w:rPr>
          <w:t>Grant Recipient Portal</w:t>
        </w:r>
      </w:hyperlink>
      <w:r>
        <w:rPr>
          <w:shd w:val="clear" w:color="auto" w:fill="FFFFFF"/>
        </w:rPr>
        <w:t> is a platform where grant recipients interact with the department’s systems and services to self-manage their grant information. The Portal has been designed to make grant m</w:t>
      </w:r>
      <w:r w:rsidR="007D72AE">
        <w:rPr>
          <w:shd w:val="clear" w:color="auto" w:fill="FFFFFF"/>
        </w:rPr>
        <w:t>anagement simple and easy. The P</w:t>
      </w:r>
      <w:r>
        <w:rPr>
          <w:shd w:val="clear" w:color="auto" w:fill="FFFFFF"/>
        </w:rPr>
        <w:t>ortal allows grant recipients to:</w:t>
      </w:r>
      <w:bookmarkStart w:id="94" w:name="_GoBack"/>
      <w:bookmarkEnd w:id="94"/>
    </w:p>
    <w:p w14:paraId="354C1C50" w14:textId="77777777" w:rsidR="003A0B03" w:rsidRPr="003F0E1F" w:rsidRDefault="003A0B03" w:rsidP="0048300F">
      <w:pPr>
        <w:pStyle w:val="ListBullet"/>
      </w:pPr>
      <w:r>
        <w:t>access</w:t>
      </w:r>
      <w:r w:rsidRPr="003F0E1F">
        <w:t xml:space="preserve"> their grants i</w:t>
      </w:r>
      <w:r>
        <w:t>nformation in one place</w:t>
      </w:r>
    </w:p>
    <w:p w14:paraId="43E6F6D7" w14:textId="77777777" w:rsidR="003A0B03" w:rsidRPr="003F0E1F" w:rsidRDefault="003A0B03" w:rsidP="0048300F">
      <w:pPr>
        <w:pStyle w:val="ListBullet"/>
      </w:pPr>
      <w:r>
        <w:t>view</w:t>
      </w:r>
      <w:r w:rsidRPr="003F0E1F">
        <w:t xml:space="preserve"> their activities and milestones</w:t>
      </w:r>
    </w:p>
    <w:p w14:paraId="0E985E6A" w14:textId="77777777" w:rsidR="003A0B03" w:rsidRPr="003F0E1F" w:rsidRDefault="003A0B03" w:rsidP="0048300F">
      <w:pPr>
        <w:pStyle w:val="ListBullet"/>
      </w:pPr>
      <w:r>
        <w:t>download</w:t>
      </w:r>
      <w:r w:rsidRPr="003F0E1F">
        <w:t xml:space="preserve"> copies of their payment advices</w:t>
      </w:r>
    </w:p>
    <w:p w14:paraId="066AC6DA" w14:textId="77777777" w:rsidR="003A0B03" w:rsidRPr="003F0E1F" w:rsidRDefault="003A0B03" w:rsidP="0048300F">
      <w:pPr>
        <w:pStyle w:val="ListBullet"/>
      </w:pPr>
      <w:r>
        <w:t>update their organisational details and</w:t>
      </w:r>
      <w:r w:rsidRPr="003F0E1F">
        <w:t xml:space="preserve"> adding additional organisational users</w:t>
      </w:r>
    </w:p>
    <w:p w14:paraId="495B5177" w14:textId="77777777" w:rsidR="003A0B03" w:rsidRPr="003F0E1F" w:rsidRDefault="003A0B03" w:rsidP="0048300F">
      <w:pPr>
        <w:pStyle w:val="ListBullet"/>
      </w:pPr>
      <w:r>
        <w:t>update</w:t>
      </w:r>
      <w:r w:rsidRPr="003F0E1F">
        <w:t xml:space="preserve"> their orga</w:t>
      </w:r>
      <w:r>
        <w:t>nisation’s bank account details</w:t>
      </w:r>
    </w:p>
    <w:p w14:paraId="4F512BE1" w14:textId="77777777" w:rsidR="003A0B03" w:rsidRPr="003F0E1F" w:rsidRDefault="003A0B03" w:rsidP="0048300F">
      <w:pPr>
        <w:pStyle w:val="ListBullet"/>
      </w:pPr>
      <w:r>
        <w:t>submit f</w:t>
      </w:r>
      <w:r w:rsidRPr="003F0E1F">
        <w:t>inancial acquittal</w:t>
      </w:r>
      <w:r>
        <w:t>s</w:t>
      </w:r>
    </w:p>
    <w:p w14:paraId="780D34EC" w14:textId="77777777" w:rsidR="003A0B03" w:rsidRDefault="003A0B03" w:rsidP="0048300F">
      <w:pPr>
        <w:pStyle w:val="ListBullet"/>
      </w:pPr>
      <w:r>
        <w:t xml:space="preserve">submit </w:t>
      </w:r>
      <w:r w:rsidRPr="003F0E1F">
        <w:t>Activity Work Plan</w:t>
      </w:r>
      <w:r>
        <w:t>s.</w:t>
      </w:r>
    </w:p>
    <w:p w14:paraId="0E18C19F" w14:textId="31078656" w:rsidR="003A0B03" w:rsidRPr="003A6046" w:rsidRDefault="003A0B03" w:rsidP="00AE67D6">
      <w:r>
        <w:t xml:space="preserve">The department encourages all grant recipients to use the Grant Recipient Portal. For further information on accessing and using the Portal, please visit the </w:t>
      </w:r>
      <w:hyperlink r:id="rId68" w:history="1">
        <w:r w:rsidRPr="00305BC5">
          <w:rPr>
            <w:rStyle w:val="Hyperlink"/>
          </w:rPr>
          <w:t>Community Grants Hub website</w:t>
        </w:r>
      </w:hyperlink>
      <w:r>
        <w:t xml:space="preserve"> or contact the </w:t>
      </w:r>
      <w:hyperlink r:id="rId69" w:history="1">
        <w:r w:rsidRPr="00FC3CAB">
          <w:rPr>
            <w:rStyle w:val="Hyperlink"/>
          </w:rPr>
          <w:t>Community Grants Hub</w:t>
        </w:r>
      </w:hyperlink>
      <w:r>
        <w:t>.</w:t>
      </w:r>
    </w:p>
    <w:p w14:paraId="2107AD52" w14:textId="77777777" w:rsidR="007B19C7" w:rsidRPr="003A6046" w:rsidRDefault="007B19C7" w:rsidP="00AE67D6">
      <w:pPr>
        <w:pStyle w:val="Heading1"/>
      </w:pPr>
      <w:bookmarkStart w:id="95" w:name="_Toc70607014"/>
      <w:r w:rsidRPr="00684CD9">
        <w:t>Complaints</w:t>
      </w:r>
      <w:bookmarkEnd w:id="95"/>
    </w:p>
    <w:p w14:paraId="45ED540B" w14:textId="1E3B0E7D" w:rsidR="00432C9F" w:rsidRPr="00686FC5" w:rsidRDefault="00272E01" w:rsidP="00AE67D6">
      <w:pPr>
        <w:rPr>
          <w:rFonts w:ascii="Calibri" w:hAnsi="Calibri"/>
          <w:spacing w:val="0"/>
        </w:rPr>
      </w:pPr>
      <w:r>
        <w:t>SFVS</w:t>
      </w:r>
      <w:r w:rsidR="00432C9F">
        <w:t xml:space="preserve"> service providers must manage complaints in accordance with the minimum standards of the </w:t>
      </w:r>
      <w:hyperlink r:id="rId70" w:anchor=":~:text=The%20Families%20and%20Children%20Administrative,performance%20management%20and%20issues%20management." w:history="1">
        <w:r w:rsidR="00432C9F">
          <w:rPr>
            <w:rStyle w:val="Hyperlink"/>
            <w:rFonts w:eastAsiaTheme="majorEastAsia"/>
          </w:rPr>
          <w:t>Families and Children Activity Administrative Approval Requirements</w:t>
        </w:r>
      </w:hyperlink>
      <w:r w:rsidR="00432C9F">
        <w:t>. Providers should al</w:t>
      </w:r>
      <w:r w:rsidR="009D20B9">
        <w:t>so maintain appropriate whistle</w:t>
      </w:r>
      <w:r w:rsidR="00432C9F">
        <w:t>blower provisions.</w:t>
      </w:r>
    </w:p>
    <w:p w14:paraId="3CBE11C6" w14:textId="77777777" w:rsidR="00432C9F" w:rsidRDefault="00432C9F" w:rsidP="00AE67D6">
      <w:r>
        <w:t xml:space="preserve">The department expects service providers to make their complaints policies and processes readily available to staff, participants and the public. A complaints policy should include options for escalation both within an organisation and to the department if necessary (e.g. a participant is unhappy with a provider’s handling of their complaint). The department expects providers to inform participants of their right to lodge complaints directly to the department via the </w:t>
      </w:r>
      <w:hyperlink r:id="rId71" w:history="1">
        <w:r>
          <w:rPr>
            <w:rStyle w:val="Hyperlink"/>
            <w:rFonts w:eastAsiaTheme="majorEastAsia"/>
          </w:rPr>
          <w:t>DSS Feedback and Complaints</w:t>
        </w:r>
      </w:hyperlink>
      <w:r>
        <w:t xml:space="preserve"> webpage.</w:t>
      </w:r>
    </w:p>
    <w:p w14:paraId="62BCA25C" w14:textId="77777777" w:rsidR="00432C9F" w:rsidRDefault="00432C9F" w:rsidP="00AE67D6">
      <w:r>
        <w:t>A complaint made by a participant should not adversely affect the relationship between a service provider and the participant.</w:t>
      </w:r>
    </w:p>
    <w:p w14:paraId="79AD7D8F" w14:textId="77777777" w:rsidR="00432C9F" w:rsidRDefault="00432C9F" w:rsidP="00AE67D6">
      <w:r>
        <w:t>Please refer to the following webpages for further information:</w:t>
      </w:r>
    </w:p>
    <w:p w14:paraId="0FB6C47F" w14:textId="106C45F1" w:rsidR="00432C9F" w:rsidRDefault="00C862DE" w:rsidP="00AE67D6">
      <w:pPr>
        <w:pStyle w:val="ListParagraph"/>
        <w:numPr>
          <w:ilvl w:val="0"/>
          <w:numId w:val="81"/>
        </w:numPr>
      </w:pPr>
      <w:hyperlink r:id="rId72" w:history="1">
        <w:r w:rsidR="00432C9F">
          <w:rPr>
            <w:rStyle w:val="Hyperlink"/>
            <w:rFonts w:eastAsiaTheme="majorEastAsia"/>
          </w:rPr>
          <w:t>DSS Feedback and Complaints</w:t>
        </w:r>
      </w:hyperlink>
      <w:r w:rsidR="00B93285">
        <w:rPr>
          <w:rStyle w:val="Hyperlink"/>
          <w:rFonts w:eastAsiaTheme="majorEastAsia"/>
        </w:rPr>
        <w:t xml:space="preserve"> processes</w:t>
      </w:r>
    </w:p>
    <w:p w14:paraId="25123998" w14:textId="5151122C" w:rsidR="00432C9F" w:rsidRPr="001D6F6F" w:rsidRDefault="00C862DE" w:rsidP="00AE67D6">
      <w:pPr>
        <w:pStyle w:val="ListParagraph"/>
        <w:numPr>
          <w:ilvl w:val="0"/>
          <w:numId w:val="81"/>
        </w:numPr>
        <w:rPr>
          <w:color w:val="0000FF"/>
          <w:u w:val="single"/>
        </w:rPr>
      </w:pPr>
      <w:hyperlink r:id="rId73" w:history="1">
        <w:r w:rsidR="00432C9F" w:rsidRPr="00B64D68">
          <w:rPr>
            <w:rStyle w:val="Hyperlink"/>
            <w:rFonts w:eastAsiaTheme="majorEastAsia"/>
          </w:rPr>
          <w:t>Grant R</w:t>
        </w:r>
        <w:r w:rsidR="009D20B9">
          <w:rPr>
            <w:rStyle w:val="Hyperlink"/>
            <w:rFonts w:eastAsiaTheme="majorEastAsia"/>
          </w:rPr>
          <w:t>ecipient Complaints and Whistle</w:t>
        </w:r>
        <w:r w:rsidR="00432C9F" w:rsidRPr="00B64D68">
          <w:rPr>
            <w:rStyle w:val="Hyperlink"/>
            <w:rFonts w:eastAsiaTheme="majorEastAsia"/>
          </w:rPr>
          <w:t>blower Provisions</w:t>
        </w:r>
      </w:hyperlink>
    </w:p>
    <w:p w14:paraId="3E90E1CE" w14:textId="71163C35" w:rsidR="007B19C7" w:rsidRPr="00B64D68" w:rsidRDefault="00C862DE" w:rsidP="00AE67D6">
      <w:pPr>
        <w:pStyle w:val="ListParagraph"/>
        <w:numPr>
          <w:ilvl w:val="0"/>
          <w:numId w:val="81"/>
        </w:numPr>
        <w:rPr>
          <w:rStyle w:val="Hyperlink"/>
        </w:rPr>
      </w:pPr>
      <w:hyperlink r:id="rId74" w:history="1">
        <w:r w:rsidR="00432C9F" w:rsidRPr="00B64D68">
          <w:rPr>
            <w:rStyle w:val="Hyperlink"/>
            <w:rFonts w:eastAsiaTheme="majorEastAsia"/>
          </w:rPr>
          <w:t>Contacting DSS</w:t>
        </w:r>
      </w:hyperlink>
      <w:r w:rsidR="00432C9F">
        <w:t>.</w:t>
      </w:r>
    </w:p>
    <w:p w14:paraId="2F2E19C1" w14:textId="77777777" w:rsidR="0012573A" w:rsidRPr="00F11D2D" w:rsidRDefault="0012573A" w:rsidP="00AE67D6">
      <w:pPr>
        <w:pStyle w:val="Heading1"/>
      </w:pPr>
      <w:bookmarkStart w:id="96" w:name="_Toc49512902"/>
      <w:bookmarkStart w:id="97" w:name="_Toc70607015"/>
      <w:r w:rsidRPr="00F11D2D">
        <w:t>Hot Issues and Media</w:t>
      </w:r>
      <w:bookmarkEnd w:id="96"/>
      <w:bookmarkEnd w:id="97"/>
    </w:p>
    <w:p w14:paraId="169ECD3E" w14:textId="443B3C86" w:rsidR="0012573A" w:rsidRPr="00D256CC" w:rsidRDefault="0012573A" w:rsidP="00AE67D6">
      <w:r w:rsidRPr="00D256CC">
        <w:t>Demand for, and increased public, media or</w:t>
      </w:r>
      <w:r>
        <w:t xml:space="preserve"> political interest/scrutiny</w:t>
      </w:r>
      <w:r w:rsidRPr="00D256CC">
        <w:t xml:space="preserve"> will periodically spike due to </w:t>
      </w:r>
      <w:r w:rsidR="00361D2D">
        <w:t>a variety of i</w:t>
      </w:r>
      <w:r w:rsidRPr="00D256CC">
        <w:t>ssues, including:</w:t>
      </w:r>
    </w:p>
    <w:p w14:paraId="65348BFA" w14:textId="77777777" w:rsidR="0012573A" w:rsidRPr="00BE4A00" w:rsidRDefault="0012573A" w:rsidP="00CD74C4">
      <w:pPr>
        <w:pStyle w:val="ListBullet"/>
      </w:pPr>
      <w:r w:rsidRPr="00BE4A00">
        <w:t xml:space="preserve">something that is of interest to </w:t>
      </w:r>
      <w:r>
        <w:t>the target group</w:t>
      </w:r>
      <w:r w:rsidRPr="00BE4A00">
        <w:t>;</w:t>
      </w:r>
    </w:p>
    <w:p w14:paraId="2BEAE876" w14:textId="77777777" w:rsidR="0012573A" w:rsidRPr="00D82960" w:rsidRDefault="0012573A" w:rsidP="00CD74C4">
      <w:pPr>
        <w:pStyle w:val="ListBullet"/>
      </w:pPr>
      <w:r w:rsidRPr="00D82960">
        <w:t>launches of new initiatives; and</w:t>
      </w:r>
    </w:p>
    <w:p w14:paraId="6DE4CD42" w14:textId="77777777" w:rsidR="0012573A" w:rsidRPr="00BE4A00" w:rsidRDefault="0012573A" w:rsidP="00CD74C4">
      <w:pPr>
        <w:pStyle w:val="ListBullet"/>
      </w:pPr>
      <w:r w:rsidRPr="00BE4A00">
        <w:t>parliamentary proceedings, including senate estimate hearings and question time.</w:t>
      </w:r>
    </w:p>
    <w:p w14:paraId="7DA3475F" w14:textId="6AC0976B" w:rsidR="0012573A" w:rsidRPr="00D256CC" w:rsidRDefault="0012573A" w:rsidP="00CD74C4">
      <w:pPr>
        <w:rPr>
          <w:rStyle w:val="BookTitle"/>
          <w:i w:val="0"/>
          <w:iCs w:val="0"/>
          <w:smallCaps w:val="0"/>
          <w:spacing w:val="0"/>
        </w:rPr>
      </w:pPr>
      <w:r w:rsidRPr="00D256CC">
        <w:rPr>
          <w:rStyle w:val="BookTitle"/>
          <w:i w:val="0"/>
          <w:iCs w:val="0"/>
          <w:smallCaps w:val="0"/>
          <w:spacing w:val="0"/>
        </w:rPr>
        <w:t xml:space="preserve">Identifying these </w:t>
      </w:r>
      <w:r w:rsidR="00361D2D">
        <w:rPr>
          <w:rStyle w:val="BookTitle"/>
          <w:i w:val="0"/>
          <w:iCs w:val="0"/>
          <w:smallCaps w:val="0"/>
          <w:spacing w:val="0"/>
        </w:rPr>
        <w:t>i</w:t>
      </w:r>
      <w:r w:rsidRPr="00D256CC">
        <w:rPr>
          <w:rStyle w:val="BookTitle"/>
          <w:i w:val="0"/>
          <w:iCs w:val="0"/>
          <w:smallCaps w:val="0"/>
          <w:spacing w:val="0"/>
        </w:rPr>
        <w:t xml:space="preserve">ssues and sharing the information with </w:t>
      </w:r>
      <w:r>
        <w:rPr>
          <w:rStyle w:val="BookTitle"/>
          <w:i w:val="0"/>
          <w:iCs w:val="0"/>
          <w:smallCaps w:val="0"/>
          <w:spacing w:val="0"/>
        </w:rPr>
        <w:t>the department</w:t>
      </w:r>
      <w:r w:rsidRPr="00D256CC">
        <w:rPr>
          <w:rStyle w:val="BookTitle"/>
          <w:i w:val="0"/>
          <w:iCs w:val="0"/>
          <w:smallCaps w:val="0"/>
          <w:spacing w:val="0"/>
        </w:rPr>
        <w:t xml:space="preserve"> will enable more proactive service delivery responses.</w:t>
      </w:r>
    </w:p>
    <w:p w14:paraId="7BF60503" w14:textId="77777777" w:rsidR="0012573A" w:rsidRPr="00D256CC" w:rsidRDefault="0012573A" w:rsidP="00CD74C4">
      <w:pPr>
        <w:rPr>
          <w:rStyle w:val="BookTitle"/>
          <w:i w:val="0"/>
          <w:iCs w:val="0"/>
          <w:smallCaps w:val="0"/>
          <w:spacing w:val="0"/>
        </w:rPr>
      </w:pPr>
      <w:r>
        <w:rPr>
          <w:rStyle w:val="BookTitle"/>
          <w:i w:val="0"/>
          <w:iCs w:val="0"/>
          <w:smallCaps w:val="0"/>
          <w:spacing w:val="0"/>
        </w:rPr>
        <w:t>Service providers</w:t>
      </w:r>
      <w:r w:rsidRPr="00D256CC">
        <w:rPr>
          <w:rStyle w:val="BookTitle"/>
          <w:i w:val="0"/>
          <w:iCs w:val="0"/>
          <w:smallCaps w:val="0"/>
          <w:spacing w:val="0"/>
        </w:rPr>
        <w:t xml:space="preserve"> must also alert </w:t>
      </w:r>
      <w:r>
        <w:rPr>
          <w:rStyle w:val="BookTitle"/>
          <w:i w:val="0"/>
          <w:iCs w:val="0"/>
          <w:smallCaps w:val="0"/>
          <w:spacing w:val="0"/>
        </w:rPr>
        <w:t>the department</w:t>
      </w:r>
      <w:r w:rsidRPr="00D256CC">
        <w:rPr>
          <w:rStyle w:val="BookTitle"/>
          <w:i w:val="0"/>
          <w:iCs w:val="0"/>
          <w:smallCaps w:val="0"/>
          <w:spacing w:val="0"/>
        </w:rPr>
        <w:t xml:space="preserve"> of any less urgent issues, particularly where they affect services to clients.</w:t>
      </w:r>
    </w:p>
    <w:p w14:paraId="588987DD" w14:textId="6B272BBE" w:rsidR="0012573A" w:rsidRPr="0012573A" w:rsidRDefault="0012573A" w:rsidP="00CD74C4">
      <w:r>
        <w:rPr>
          <w:rStyle w:val="BookTitle"/>
          <w:i w:val="0"/>
          <w:iCs w:val="0"/>
          <w:smallCaps w:val="0"/>
          <w:spacing w:val="0"/>
        </w:rPr>
        <w:t>The department must be informed if service</w:t>
      </w:r>
      <w:r w:rsidRPr="00D256CC">
        <w:rPr>
          <w:rStyle w:val="BookTitle"/>
          <w:i w:val="0"/>
          <w:iCs w:val="0"/>
          <w:smallCaps w:val="0"/>
          <w:spacing w:val="0"/>
        </w:rPr>
        <w:t xml:space="preserve"> providers are planning to engage with the media</w:t>
      </w:r>
      <w:r w:rsidR="00DF3690">
        <w:rPr>
          <w:rStyle w:val="BookTitle"/>
          <w:i w:val="0"/>
          <w:iCs w:val="0"/>
          <w:smallCaps w:val="0"/>
          <w:spacing w:val="0"/>
        </w:rPr>
        <w:t xml:space="preserve">. </w:t>
      </w:r>
      <w:r w:rsidRPr="00D256CC">
        <w:rPr>
          <w:rStyle w:val="BookTitle"/>
          <w:i w:val="0"/>
          <w:iCs w:val="0"/>
          <w:smallCaps w:val="0"/>
          <w:spacing w:val="0"/>
        </w:rPr>
        <w:t xml:space="preserve">It is important that </w:t>
      </w:r>
      <w:r>
        <w:rPr>
          <w:rStyle w:val="BookTitle"/>
          <w:i w:val="0"/>
          <w:iCs w:val="0"/>
          <w:smallCaps w:val="0"/>
          <w:spacing w:val="0"/>
        </w:rPr>
        <w:t>the department</w:t>
      </w:r>
      <w:r w:rsidRPr="00D256CC">
        <w:rPr>
          <w:rStyle w:val="BookTitle"/>
          <w:i w:val="0"/>
          <w:iCs w:val="0"/>
          <w:smallCaps w:val="0"/>
          <w:spacing w:val="0"/>
        </w:rPr>
        <w:t xml:space="preserve"> is made aware in advance of what issues will be</w:t>
      </w:r>
      <w:r>
        <w:rPr>
          <w:rStyle w:val="BookTitle"/>
          <w:i w:val="0"/>
          <w:iCs w:val="0"/>
          <w:smallCaps w:val="0"/>
          <w:spacing w:val="0"/>
        </w:rPr>
        <w:t> </w:t>
      </w:r>
      <w:r w:rsidRPr="00D256CC">
        <w:rPr>
          <w:rStyle w:val="BookTitle"/>
          <w:i w:val="0"/>
          <w:iCs w:val="0"/>
          <w:smallCaps w:val="0"/>
          <w:spacing w:val="0"/>
        </w:rPr>
        <w:t xml:space="preserve">raised as this will allow </w:t>
      </w:r>
      <w:r>
        <w:rPr>
          <w:rStyle w:val="BookTitle"/>
          <w:i w:val="0"/>
          <w:iCs w:val="0"/>
          <w:smallCaps w:val="0"/>
          <w:spacing w:val="0"/>
        </w:rPr>
        <w:t>the department</w:t>
      </w:r>
      <w:r w:rsidRPr="00D256CC">
        <w:rPr>
          <w:rStyle w:val="BookTitle"/>
          <w:i w:val="0"/>
          <w:iCs w:val="0"/>
          <w:smallCaps w:val="0"/>
          <w:spacing w:val="0"/>
        </w:rPr>
        <w:t xml:space="preserve"> time to prepare for any follow-up enquiries and/or</w:t>
      </w:r>
      <w:r>
        <w:rPr>
          <w:rStyle w:val="BookTitle"/>
          <w:i w:val="0"/>
          <w:iCs w:val="0"/>
          <w:smallCaps w:val="0"/>
          <w:spacing w:val="0"/>
        </w:rPr>
        <w:t> </w:t>
      </w:r>
      <w:r w:rsidRPr="00D256CC">
        <w:rPr>
          <w:rStyle w:val="BookTitle"/>
          <w:i w:val="0"/>
          <w:iCs w:val="0"/>
          <w:smallCaps w:val="0"/>
          <w:spacing w:val="0"/>
        </w:rPr>
        <w:t>to brief rel</w:t>
      </w:r>
      <w:r>
        <w:rPr>
          <w:rStyle w:val="BookTitle"/>
          <w:i w:val="0"/>
          <w:iCs w:val="0"/>
          <w:smallCaps w:val="0"/>
          <w:spacing w:val="0"/>
        </w:rPr>
        <w:t>evant stakeholders as necessary.</w:t>
      </w:r>
      <w:r w:rsidR="00A94209" w:rsidRPr="00A94209">
        <w:t xml:space="preserve"> </w:t>
      </w:r>
      <w:r w:rsidR="00A94209">
        <w:t xml:space="preserve">For further information, please refer to the </w:t>
      </w:r>
      <w:hyperlink r:id="rId75" w:history="1">
        <w:r w:rsidR="00A94209" w:rsidRPr="00736C27">
          <w:rPr>
            <w:rStyle w:val="Hyperlink"/>
          </w:rPr>
          <w:t>DSS Communication Policy for Services, Activities and Events</w:t>
        </w:r>
      </w:hyperlink>
      <w:r w:rsidR="00A94209">
        <w:t>.</w:t>
      </w:r>
    </w:p>
    <w:p w14:paraId="57336C75" w14:textId="5429896A" w:rsidR="00A64089" w:rsidRPr="00F11D2D" w:rsidRDefault="00A64089" w:rsidP="00AE67D6">
      <w:pPr>
        <w:pStyle w:val="Heading1"/>
      </w:pPr>
      <w:bookmarkStart w:id="98" w:name="_Toc70607016"/>
      <w:r w:rsidRPr="00684CD9">
        <w:t xml:space="preserve">Critical </w:t>
      </w:r>
      <w:r w:rsidRPr="00F11D2D">
        <w:t>Incidents</w:t>
      </w:r>
      <w:bookmarkEnd w:id="98"/>
    </w:p>
    <w:p w14:paraId="0833C01D" w14:textId="4A14C5B5" w:rsidR="00382599" w:rsidRPr="00D901D0" w:rsidRDefault="00D901D0" w:rsidP="00AE67D6">
      <w:r>
        <w:t>SFVS</w:t>
      </w:r>
      <w:r w:rsidR="00382599">
        <w:t xml:space="preserve"> service providers must notify the department of critical incidents </w:t>
      </w:r>
      <w:r w:rsidR="00382599" w:rsidRPr="00D901D0">
        <w:rPr>
          <w:i/>
          <w:iCs/>
        </w:rPr>
        <w:t>as soon as possible</w:t>
      </w:r>
      <w:r w:rsidR="00382599">
        <w:t xml:space="preserve"> within 48 hours of incidents occurring or within 48 hours of becoming aware of incidents.</w:t>
      </w:r>
    </w:p>
    <w:p w14:paraId="79336DBF" w14:textId="7DD747C7" w:rsidR="00AE19B1" w:rsidRPr="002F75C1" w:rsidRDefault="00AE19B1" w:rsidP="00AE67D6">
      <w:r w:rsidRPr="002F75C1">
        <w:t xml:space="preserve">To notify the department, a service provider must complete the </w:t>
      </w:r>
      <w:hyperlink r:id="rId76" w:history="1">
        <w:r w:rsidRPr="002F75C1">
          <w:rPr>
            <w:rStyle w:val="Hyperlink"/>
          </w:rPr>
          <w:t>critical incident reporting template</w:t>
        </w:r>
      </w:hyperlink>
      <w:r w:rsidRPr="002F75C1">
        <w:t>, which will be available on the department’s website from July 2021, and email it to their F</w:t>
      </w:r>
      <w:r>
        <w:t>AM</w:t>
      </w:r>
      <w:r w:rsidRPr="002F75C1">
        <w:t>. The service provider should telephone their FAM to advise the email is coming, and should confirm the department has received the email via telephone or an email read receipt.</w:t>
      </w:r>
    </w:p>
    <w:p w14:paraId="7C5ACA27" w14:textId="099070E5" w:rsidR="00F57E0E" w:rsidRDefault="00382599" w:rsidP="00AE67D6">
      <w:r>
        <w:t>The critical incident reporting template includes guidance, a checklist, examples of critical incidents and factors to consider when reporting a critical incident</w:t>
      </w:r>
      <w:r w:rsidR="00DF3690">
        <w:t xml:space="preserve">. </w:t>
      </w:r>
      <w:r w:rsidR="00B93285" w:rsidRPr="002F75C1">
        <w:t>The department expects all service providers to be familiar with the critical incident reporting template.</w:t>
      </w:r>
    </w:p>
    <w:p w14:paraId="0547ACBB" w14:textId="6ED1A7F1" w:rsidR="00CD74C4" w:rsidRPr="00CD74C4" w:rsidRDefault="00CD74C4" w:rsidP="00CD74C4">
      <w:pPr>
        <w:pStyle w:val="Pullouttext"/>
        <w:rPr>
          <w:sz w:val="22"/>
          <w:szCs w:val="22"/>
        </w:rPr>
      </w:pPr>
      <w:bookmarkStart w:id="99" w:name="_Toc43469891"/>
      <w:bookmarkStart w:id="100" w:name="_Toc49515912"/>
      <w:r w:rsidRPr="006A0B70">
        <w:rPr>
          <w:lang w:eastAsia="en-US"/>
        </w:rPr>
        <w:t>Reports to DSS should only be prepared after immediate duty of care and reporting requirements have been addressed.  For example, if someone is in immediate danger please call 000. If an incident is a matter for police or child protection, liaison and resolution with these authorities is always the priority.</w:t>
      </w:r>
      <w:bookmarkEnd w:id="99"/>
      <w:bookmarkEnd w:id="100"/>
    </w:p>
    <w:p w14:paraId="0DB6C872" w14:textId="77777777" w:rsidR="0012573A" w:rsidRDefault="0012573A" w:rsidP="00AE67D6">
      <w:pPr>
        <w:rPr>
          <w:rFonts w:eastAsiaTheme="majorEastAsia"/>
          <w:sz w:val="28"/>
          <w:szCs w:val="28"/>
        </w:rPr>
      </w:pPr>
      <w:r>
        <w:br w:type="page"/>
      </w:r>
    </w:p>
    <w:p w14:paraId="3EE5A960" w14:textId="77777777" w:rsidR="007B19C7" w:rsidRPr="003A6046" w:rsidRDefault="007B19C7" w:rsidP="00AE67D6">
      <w:pPr>
        <w:pStyle w:val="Heading2"/>
      </w:pPr>
      <w:bookmarkStart w:id="101" w:name="_Toc70607017"/>
      <w:r w:rsidRPr="003A6046">
        <w:lastRenderedPageBreak/>
        <w:t>Glossary</w:t>
      </w:r>
      <w:bookmarkEnd w:id="101"/>
    </w:p>
    <w:p w14:paraId="6500BC30" w14:textId="255B9C37" w:rsidR="008F7C91" w:rsidRPr="009E22A3" w:rsidRDefault="008F7C91" w:rsidP="00AE67D6">
      <w:r w:rsidRPr="008F7C91">
        <w:rPr>
          <w:b/>
        </w:rPr>
        <w:t xml:space="preserve">Activity Work Plan </w:t>
      </w:r>
      <w:r w:rsidR="007D72AE">
        <w:rPr>
          <w:b/>
        </w:rPr>
        <w:t xml:space="preserve">(AWP) </w:t>
      </w:r>
      <w:r w:rsidRPr="009E22A3">
        <w:t xml:space="preserve">– is the document that details the activities that will be implemented </w:t>
      </w:r>
      <w:r>
        <w:t>under the Grant Agreement</w:t>
      </w:r>
      <w:r w:rsidRPr="009E22A3">
        <w:t>.</w:t>
      </w:r>
    </w:p>
    <w:p w14:paraId="68405A92" w14:textId="15BAEE3E" w:rsidR="008F7C91" w:rsidRPr="00786E8C" w:rsidRDefault="008F7C91" w:rsidP="00AE67D6">
      <w:r w:rsidRPr="008F7C91">
        <w:rPr>
          <w:b/>
        </w:rPr>
        <w:t xml:space="preserve">Client </w:t>
      </w:r>
      <w:r w:rsidRPr="00786E8C">
        <w:t xml:space="preserve">– </w:t>
      </w:r>
      <w:r>
        <w:t>a</w:t>
      </w:r>
      <w:r w:rsidRPr="00786E8C">
        <w:t xml:space="preserve"> client is an individual who receives or has received support or assistance from a</w:t>
      </w:r>
      <w:r>
        <w:t> </w:t>
      </w:r>
      <w:r w:rsidRPr="00786E8C">
        <w:t xml:space="preserve">service funded by a </w:t>
      </w:r>
      <w:r w:rsidR="00B86E24">
        <w:t xml:space="preserve">SFVS </w:t>
      </w:r>
      <w:r>
        <w:t>provider</w:t>
      </w:r>
      <w:r w:rsidRPr="00786E8C">
        <w:t>.</w:t>
      </w:r>
    </w:p>
    <w:p w14:paraId="347C24EC" w14:textId="77777777" w:rsidR="008F7C91" w:rsidRDefault="008F7C91" w:rsidP="00AE67D6">
      <w:r w:rsidRPr="008F7C91">
        <w:rPr>
          <w:b/>
        </w:rPr>
        <w:t>The department</w:t>
      </w:r>
      <w:r w:rsidRPr="00FE30B9">
        <w:t xml:space="preserve"> – The Commonwealth Department of Social Services.</w:t>
      </w:r>
    </w:p>
    <w:p w14:paraId="542E32B5" w14:textId="48511EC3" w:rsidR="008F7C91" w:rsidRDefault="008F7C91" w:rsidP="00AE67D6">
      <w:r w:rsidRPr="008F7C91">
        <w:rPr>
          <w:b/>
        </w:rPr>
        <w:t xml:space="preserve">Families and Children </w:t>
      </w:r>
      <w:r w:rsidR="007D72AE">
        <w:rPr>
          <w:b/>
        </w:rPr>
        <w:t xml:space="preserve">(FaC) </w:t>
      </w:r>
      <w:r w:rsidRPr="008F7C91">
        <w:rPr>
          <w:b/>
        </w:rPr>
        <w:t xml:space="preserve">Activity - </w:t>
      </w:r>
      <w:r w:rsidRPr="00347DF6">
        <w:t>is delivered under the Families and Communities</w:t>
      </w:r>
      <w:r>
        <w:t xml:space="preserve"> Program and aims to support </w:t>
      </w:r>
      <w:r w:rsidRPr="00786EE9">
        <w:t>families, strengthen relationships, improve the wellbeing of</w:t>
      </w:r>
      <w:r>
        <w:t> </w:t>
      </w:r>
      <w:r w:rsidRPr="00786EE9">
        <w:t>children and young people and increase participation of people in community life to enhance family and community functioning.</w:t>
      </w:r>
    </w:p>
    <w:p w14:paraId="45D9F1F8" w14:textId="2983B699" w:rsidR="007B19C7" w:rsidRDefault="008F7C91" w:rsidP="00082CF7">
      <w:r w:rsidRPr="002B2019">
        <w:rPr>
          <w:b/>
        </w:rPr>
        <w:t xml:space="preserve">Families and Communities Program </w:t>
      </w:r>
      <w:r w:rsidRPr="002B2019">
        <w:t xml:space="preserve">– </w:t>
      </w:r>
      <w:r w:rsidRPr="0032543E">
        <w:t>provides a range of services, focused on strengthening relationships, support families, improve wellbeing of children and young people, reduce the cost of family breakdown, strengthen family and community functioning and facilitate the settlement of migrants and humanitarian entrants into the community</w:t>
      </w:r>
      <w:r w:rsidRPr="00B708CA">
        <w:t>.</w:t>
      </w:r>
    </w:p>
    <w:p w14:paraId="4F24D4D8" w14:textId="765F29D1" w:rsidR="00F11D2D" w:rsidRPr="00C51982" w:rsidRDefault="0082688F" w:rsidP="00082CF7">
      <w:r w:rsidRPr="001D6F6F">
        <w:rPr>
          <w:b/>
        </w:rPr>
        <w:t xml:space="preserve">Funding arrangement </w:t>
      </w:r>
      <w:r w:rsidRPr="006C7EC2">
        <w:t>manager</w:t>
      </w:r>
      <w:r w:rsidR="00AE19B1">
        <w:rPr>
          <w:b/>
        </w:rPr>
        <w:t xml:space="preserve"> (FAM)</w:t>
      </w:r>
      <w:r w:rsidRPr="001D6F6F">
        <w:t xml:space="preserve"> (formerly called grant agreement manager) – departmental officer responsible for the ongoing management of the grant recipient and their compliance with the grant agreement.</w:t>
      </w:r>
    </w:p>
    <w:p w14:paraId="55249EA5" w14:textId="75EF9BC7" w:rsidR="00F11D2D" w:rsidRDefault="00F11D2D" w:rsidP="00AE67D6">
      <w:r>
        <w:br w:type="page"/>
      </w:r>
    </w:p>
    <w:p w14:paraId="776A0277" w14:textId="77777777" w:rsidR="00F11D2D" w:rsidRPr="00C51982" w:rsidRDefault="00F11D2D" w:rsidP="00AE67D6">
      <w:pPr>
        <w:pStyle w:val="Heading2"/>
      </w:pPr>
      <w:bookmarkStart w:id="102" w:name="_Toc68865765"/>
      <w:bookmarkStart w:id="103" w:name="_Toc70607018"/>
      <w:r w:rsidRPr="00F11D2D">
        <w:lastRenderedPageBreak/>
        <w:t>Appendices</w:t>
      </w:r>
      <w:bookmarkEnd w:id="102"/>
      <w:bookmarkEnd w:id="103"/>
    </w:p>
    <w:p w14:paraId="2A36E42E" w14:textId="77777777" w:rsidR="006C7EC2" w:rsidRPr="002F75C1" w:rsidRDefault="006C7EC2" w:rsidP="00AE67D6">
      <w:pPr>
        <w:pStyle w:val="Heading1"/>
        <w:rPr>
          <w:b/>
        </w:rPr>
      </w:pPr>
      <w:bookmarkStart w:id="104" w:name="_Toc68865766"/>
      <w:bookmarkStart w:id="105" w:name="_Toc69818847"/>
      <w:bookmarkStart w:id="106" w:name="_Toc70607019"/>
      <w:r w:rsidRPr="007245FF">
        <w:t>Appendix A</w:t>
      </w:r>
      <w:r w:rsidRPr="002F75C1">
        <w:t xml:space="preserve"> – Referral practice table</w:t>
      </w:r>
      <w:bookmarkEnd w:id="104"/>
      <w:bookmarkEnd w:id="105"/>
      <w:bookmarkEnd w:id="106"/>
    </w:p>
    <w:p w14:paraId="0C230CF8" w14:textId="77777777" w:rsidR="00F11D2D" w:rsidRDefault="00F11D2D" w:rsidP="00AE67D6">
      <w:r>
        <w:t>A provider’s choice of referral practice will depend on a client’s needs, what arrangements have been agreed with the service/s to which the client is to be referred and the capacity of both the provider and the service/s to which the client is to be referred. The department encourages service providers to use facilitated, warm and/or active referral processes whenever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3126"/>
        <w:gridCol w:w="4058"/>
      </w:tblGrid>
      <w:tr w:rsidR="00F11D2D" w14:paraId="06592EB8" w14:textId="77777777" w:rsidTr="004C622D">
        <w:trPr>
          <w:tblHeader/>
        </w:trPr>
        <w:tc>
          <w:tcPr>
            <w:tcW w:w="18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7B540B0" w14:textId="77777777" w:rsidR="00F11D2D" w:rsidRPr="00041FEC" w:rsidRDefault="00F11D2D" w:rsidP="00AE67D6">
            <w:r w:rsidRPr="00041FEC">
              <w:t>Possible term</w:t>
            </w:r>
          </w:p>
        </w:tc>
        <w:tc>
          <w:tcPr>
            <w:tcW w:w="3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F7F7B6D" w14:textId="77777777" w:rsidR="00F11D2D" w:rsidRPr="00041FEC" w:rsidRDefault="00F11D2D" w:rsidP="00AE67D6">
            <w:r w:rsidRPr="00041FEC">
              <w:t xml:space="preserve">Characteristics </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8AED61F" w14:textId="77777777" w:rsidR="00F11D2D" w:rsidRPr="00041FEC" w:rsidRDefault="00F11D2D" w:rsidP="00AE67D6">
            <w:r w:rsidRPr="00041FEC">
              <w:t>Possible advantages and disadvantages</w:t>
            </w:r>
          </w:p>
        </w:tc>
      </w:tr>
      <w:tr w:rsidR="00F11D2D" w14:paraId="5E632013" w14:textId="77777777" w:rsidTr="004C622D">
        <w:trPr>
          <w:trHeight w:val="918"/>
        </w:trPr>
        <w:tc>
          <w:tcPr>
            <w:tcW w:w="1835" w:type="dxa"/>
            <w:tcBorders>
              <w:top w:val="single" w:sz="4" w:space="0" w:color="auto"/>
              <w:left w:val="single" w:sz="4" w:space="0" w:color="auto"/>
              <w:bottom w:val="single" w:sz="4" w:space="0" w:color="auto"/>
              <w:right w:val="single" w:sz="4" w:space="0" w:color="auto"/>
            </w:tcBorders>
            <w:hideMark/>
          </w:tcPr>
          <w:p w14:paraId="2661F8F3" w14:textId="77777777" w:rsidR="00F11D2D" w:rsidRDefault="00F11D2D" w:rsidP="00AE67D6">
            <w:r>
              <w:t>Passive referral</w:t>
            </w:r>
          </w:p>
        </w:tc>
        <w:tc>
          <w:tcPr>
            <w:tcW w:w="3133" w:type="dxa"/>
            <w:tcBorders>
              <w:top w:val="single" w:sz="4" w:space="0" w:color="auto"/>
              <w:left w:val="single" w:sz="4" w:space="0" w:color="auto"/>
              <w:bottom w:val="single" w:sz="4" w:space="0" w:color="auto"/>
              <w:right w:val="single" w:sz="4" w:space="0" w:color="auto"/>
            </w:tcBorders>
            <w:hideMark/>
          </w:tcPr>
          <w:p w14:paraId="17984D49" w14:textId="43B7BFCF" w:rsidR="00F11D2D" w:rsidRDefault="00F11D2D" w:rsidP="00AE67D6">
            <w:r>
              <w:t xml:space="preserve">The client is given contact information for one or more other services and is left to make </w:t>
            </w:r>
            <w:r w:rsidR="00730421">
              <w:t>their</w:t>
            </w:r>
            <w:r>
              <w:t xml:space="preserve"> own contact at a time that best suits the client.</w:t>
            </w:r>
          </w:p>
        </w:tc>
        <w:tc>
          <w:tcPr>
            <w:tcW w:w="4071" w:type="dxa"/>
            <w:tcBorders>
              <w:top w:val="single" w:sz="4" w:space="0" w:color="auto"/>
              <w:left w:val="single" w:sz="4" w:space="0" w:color="auto"/>
              <w:bottom w:val="single" w:sz="4" w:space="0" w:color="auto"/>
              <w:right w:val="single" w:sz="4" w:space="0" w:color="auto"/>
            </w:tcBorders>
            <w:hideMark/>
          </w:tcPr>
          <w:p w14:paraId="48D9962D" w14:textId="77777777" w:rsidR="00F11D2D" w:rsidRDefault="00F11D2D" w:rsidP="00AE67D6">
            <w:r>
              <w:t>This process gives responsibility to the client to take action on their own behalf. There is a greater likelihood that the client will not follow through with the referral if, for example, they lack confidence. The client may feel let down by the service and less inclined to reach out for help again.</w:t>
            </w:r>
          </w:p>
        </w:tc>
      </w:tr>
      <w:tr w:rsidR="00F11D2D" w14:paraId="5615C897" w14:textId="77777777" w:rsidTr="004C622D">
        <w:tc>
          <w:tcPr>
            <w:tcW w:w="1835" w:type="dxa"/>
            <w:tcBorders>
              <w:top w:val="single" w:sz="4" w:space="0" w:color="auto"/>
              <w:left w:val="single" w:sz="4" w:space="0" w:color="auto"/>
              <w:bottom w:val="single" w:sz="4" w:space="0" w:color="auto"/>
              <w:right w:val="single" w:sz="4" w:space="0" w:color="auto"/>
            </w:tcBorders>
            <w:hideMark/>
          </w:tcPr>
          <w:p w14:paraId="1BD2700A" w14:textId="77777777" w:rsidR="00F11D2D" w:rsidRDefault="00F11D2D" w:rsidP="00AE67D6">
            <w:r>
              <w:t>Cold referral</w:t>
            </w:r>
          </w:p>
        </w:tc>
        <w:tc>
          <w:tcPr>
            <w:tcW w:w="3133" w:type="dxa"/>
            <w:tcBorders>
              <w:top w:val="single" w:sz="4" w:space="0" w:color="auto"/>
              <w:left w:val="single" w:sz="4" w:space="0" w:color="auto"/>
              <w:bottom w:val="single" w:sz="4" w:space="0" w:color="auto"/>
              <w:right w:val="single" w:sz="4" w:space="0" w:color="auto"/>
            </w:tcBorders>
            <w:hideMark/>
          </w:tcPr>
          <w:p w14:paraId="73210220" w14:textId="77777777" w:rsidR="00F11D2D" w:rsidRDefault="00F11D2D" w:rsidP="00AE67D6">
            <w:r>
              <w:t>The client is transferred to another service without any immediate communication between the referring organisation and the service. For example, the client is transferred to a call centre queue.</w:t>
            </w:r>
          </w:p>
        </w:tc>
        <w:tc>
          <w:tcPr>
            <w:tcW w:w="4071" w:type="dxa"/>
            <w:tcBorders>
              <w:top w:val="single" w:sz="4" w:space="0" w:color="auto"/>
              <w:left w:val="single" w:sz="4" w:space="0" w:color="auto"/>
              <w:bottom w:val="single" w:sz="4" w:space="0" w:color="auto"/>
              <w:right w:val="single" w:sz="4" w:space="0" w:color="auto"/>
            </w:tcBorders>
            <w:hideMark/>
          </w:tcPr>
          <w:p w14:paraId="545B854D" w14:textId="44A07F8F" w:rsidR="00F11D2D" w:rsidRDefault="00F11D2D" w:rsidP="00AE67D6">
            <w:r>
              <w:t>The other service may be unaware of the nature of the call or any information or services that the client has already received</w:t>
            </w:r>
            <w:r w:rsidR="00DF3690">
              <w:t xml:space="preserve">. </w:t>
            </w:r>
            <w:r>
              <w:t xml:space="preserve">The client may be frustrated that they have to re-tell their story and may not communicate their needs in a way that helps the other service understand why the client has been referred. </w:t>
            </w:r>
          </w:p>
        </w:tc>
      </w:tr>
      <w:tr w:rsidR="00F11D2D" w14:paraId="5F1218DE" w14:textId="77777777" w:rsidTr="004C622D">
        <w:tc>
          <w:tcPr>
            <w:tcW w:w="1835" w:type="dxa"/>
            <w:tcBorders>
              <w:top w:val="single" w:sz="4" w:space="0" w:color="auto"/>
              <w:left w:val="single" w:sz="4" w:space="0" w:color="auto"/>
              <w:bottom w:val="single" w:sz="4" w:space="0" w:color="auto"/>
              <w:right w:val="single" w:sz="4" w:space="0" w:color="auto"/>
            </w:tcBorders>
            <w:hideMark/>
          </w:tcPr>
          <w:p w14:paraId="1CBD3F18" w14:textId="77777777" w:rsidR="00F11D2D" w:rsidRDefault="00F11D2D" w:rsidP="00AE67D6">
            <w:r>
              <w:t>Facilitated referral</w:t>
            </w:r>
          </w:p>
        </w:tc>
        <w:tc>
          <w:tcPr>
            <w:tcW w:w="3133" w:type="dxa"/>
            <w:tcBorders>
              <w:top w:val="single" w:sz="4" w:space="0" w:color="auto"/>
              <w:left w:val="single" w:sz="4" w:space="0" w:color="auto"/>
              <w:bottom w:val="single" w:sz="4" w:space="0" w:color="auto"/>
              <w:right w:val="single" w:sz="4" w:space="0" w:color="auto"/>
            </w:tcBorders>
            <w:hideMark/>
          </w:tcPr>
          <w:p w14:paraId="232A4753" w14:textId="77777777" w:rsidR="00F11D2D" w:rsidRDefault="00F11D2D" w:rsidP="00AE67D6">
            <w:r>
              <w:t>The referring organisation helps the client access another service. For example, the referring organisation makes an appointment with another service on the client’s behalf or asks the other service to contact the client.</w:t>
            </w:r>
          </w:p>
        </w:tc>
        <w:tc>
          <w:tcPr>
            <w:tcW w:w="4071" w:type="dxa"/>
            <w:tcBorders>
              <w:top w:val="single" w:sz="4" w:space="0" w:color="auto"/>
              <w:left w:val="single" w:sz="4" w:space="0" w:color="auto"/>
              <w:bottom w:val="single" w:sz="4" w:space="0" w:color="auto"/>
              <w:right w:val="single" w:sz="4" w:space="0" w:color="auto"/>
            </w:tcBorders>
            <w:hideMark/>
          </w:tcPr>
          <w:p w14:paraId="27FEF932" w14:textId="77777777" w:rsidR="00F11D2D" w:rsidRDefault="00F11D2D" w:rsidP="00AE67D6">
            <w:r>
              <w:t xml:space="preserve">The other service is made aware of the client and the client is helped to access that service. </w:t>
            </w:r>
          </w:p>
          <w:p w14:paraId="7BAAB5EC" w14:textId="77777777" w:rsidR="00F11D2D" w:rsidRDefault="00F11D2D" w:rsidP="00AE67D6">
            <w:r>
              <w:t>The client may need to wait for a response from the other service. There is a risk that the other service forgets to contact the client.</w:t>
            </w:r>
          </w:p>
        </w:tc>
      </w:tr>
      <w:tr w:rsidR="00F11D2D" w14:paraId="4C469C27" w14:textId="77777777" w:rsidTr="004C622D">
        <w:tc>
          <w:tcPr>
            <w:tcW w:w="1835" w:type="dxa"/>
            <w:tcBorders>
              <w:top w:val="single" w:sz="4" w:space="0" w:color="auto"/>
              <w:left w:val="single" w:sz="4" w:space="0" w:color="auto"/>
              <w:bottom w:val="single" w:sz="4" w:space="0" w:color="auto"/>
              <w:right w:val="single" w:sz="4" w:space="0" w:color="auto"/>
            </w:tcBorders>
            <w:hideMark/>
          </w:tcPr>
          <w:p w14:paraId="5450D97C" w14:textId="77777777" w:rsidR="00F11D2D" w:rsidRDefault="00F11D2D" w:rsidP="00AE67D6">
            <w:r>
              <w:t>Active referral</w:t>
            </w:r>
          </w:p>
        </w:tc>
        <w:tc>
          <w:tcPr>
            <w:tcW w:w="3133" w:type="dxa"/>
            <w:tcBorders>
              <w:top w:val="single" w:sz="4" w:space="0" w:color="auto"/>
              <w:left w:val="single" w:sz="4" w:space="0" w:color="auto"/>
              <w:bottom w:val="single" w:sz="4" w:space="0" w:color="auto"/>
              <w:right w:val="single" w:sz="4" w:space="0" w:color="auto"/>
            </w:tcBorders>
            <w:hideMark/>
          </w:tcPr>
          <w:p w14:paraId="3CB445E9" w14:textId="77777777" w:rsidR="00F11D2D" w:rsidRDefault="00F11D2D" w:rsidP="00AE67D6">
            <w:r>
              <w:t xml:space="preserve">The referring organisation helps the client access another service. With the client’s consent, the referring organisation shares information it has collected about the client </w:t>
            </w:r>
            <w:r>
              <w:lastRenderedPageBreak/>
              <w:t>and/or its professional assessment of the client’s needs with another service.</w:t>
            </w:r>
          </w:p>
        </w:tc>
        <w:tc>
          <w:tcPr>
            <w:tcW w:w="4071" w:type="dxa"/>
            <w:tcBorders>
              <w:top w:val="single" w:sz="4" w:space="0" w:color="auto"/>
              <w:left w:val="single" w:sz="4" w:space="0" w:color="auto"/>
              <w:bottom w:val="single" w:sz="4" w:space="0" w:color="auto"/>
              <w:right w:val="single" w:sz="4" w:space="0" w:color="auto"/>
            </w:tcBorders>
            <w:hideMark/>
          </w:tcPr>
          <w:p w14:paraId="6AEAC9A5" w14:textId="5D5A432E" w:rsidR="00F11D2D" w:rsidRDefault="00F11D2D" w:rsidP="00AE67D6">
            <w:r>
              <w:lastRenderedPageBreak/>
              <w:t>The client does not need to repeat all of their story and the service to which the client is referred has relevant information about the client</w:t>
            </w:r>
            <w:r w:rsidR="00DF3690">
              <w:t xml:space="preserve">. </w:t>
            </w:r>
            <w:r>
              <w:t xml:space="preserve">There is a risk that the referring organisation communicates the client’s information </w:t>
            </w:r>
            <w:r>
              <w:lastRenderedPageBreak/>
              <w:t>in such a way that it is misinterpreted by the service receiving the referral.</w:t>
            </w:r>
          </w:p>
        </w:tc>
      </w:tr>
      <w:tr w:rsidR="00F11D2D" w14:paraId="2CD408F4" w14:textId="77777777" w:rsidTr="004C622D">
        <w:trPr>
          <w:trHeight w:val="2393"/>
        </w:trPr>
        <w:tc>
          <w:tcPr>
            <w:tcW w:w="1835" w:type="dxa"/>
            <w:tcBorders>
              <w:top w:val="single" w:sz="4" w:space="0" w:color="auto"/>
              <w:left w:val="single" w:sz="4" w:space="0" w:color="auto"/>
              <w:bottom w:val="single" w:sz="4" w:space="0" w:color="auto"/>
              <w:right w:val="single" w:sz="4" w:space="0" w:color="auto"/>
            </w:tcBorders>
            <w:hideMark/>
          </w:tcPr>
          <w:p w14:paraId="4BE15C82" w14:textId="77777777" w:rsidR="00F11D2D" w:rsidRDefault="00F11D2D" w:rsidP="00AE67D6">
            <w:r>
              <w:lastRenderedPageBreak/>
              <w:t>Warm referral</w:t>
            </w:r>
          </w:p>
        </w:tc>
        <w:tc>
          <w:tcPr>
            <w:tcW w:w="3133" w:type="dxa"/>
            <w:tcBorders>
              <w:top w:val="single" w:sz="4" w:space="0" w:color="auto"/>
              <w:left w:val="single" w:sz="4" w:space="0" w:color="auto"/>
              <w:bottom w:val="single" w:sz="4" w:space="0" w:color="auto"/>
              <w:right w:val="single" w:sz="4" w:space="0" w:color="auto"/>
            </w:tcBorders>
            <w:hideMark/>
          </w:tcPr>
          <w:p w14:paraId="1FA6C6FD" w14:textId="77777777" w:rsidR="00F11D2D" w:rsidRDefault="00F11D2D" w:rsidP="00AE67D6">
            <w:r>
              <w:t>The referring organisation and the client contact another service together (e.g. in person, by telephone or virtual meeting, etc.). The referring organisation introduces the client, explains what has already been done to assist the client and why the client is being referred.</w:t>
            </w:r>
          </w:p>
        </w:tc>
        <w:tc>
          <w:tcPr>
            <w:tcW w:w="4071" w:type="dxa"/>
            <w:tcBorders>
              <w:top w:val="single" w:sz="4" w:space="0" w:color="auto"/>
              <w:left w:val="single" w:sz="4" w:space="0" w:color="auto"/>
              <w:bottom w:val="single" w:sz="4" w:space="0" w:color="auto"/>
              <w:right w:val="single" w:sz="4" w:space="0" w:color="auto"/>
            </w:tcBorders>
            <w:hideMark/>
          </w:tcPr>
          <w:p w14:paraId="5C2C90A1" w14:textId="07915101" w:rsidR="00F11D2D" w:rsidRDefault="00F11D2D" w:rsidP="00AE67D6">
            <w:r>
              <w:t>This provides an open and transparent process in which information can be exchanged between the referring organisation, the client and the other service</w:t>
            </w:r>
            <w:r w:rsidR="00DF3690">
              <w:t xml:space="preserve">. </w:t>
            </w:r>
            <w:r>
              <w:t>All parties can clarify issues immediately and the client does not need to repeat all of their story. The client may feel more comfortable and be more willing to engage with the other service.</w:t>
            </w:r>
          </w:p>
          <w:p w14:paraId="34B55D96" w14:textId="77777777" w:rsidR="00F11D2D" w:rsidRDefault="00F11D2D" w:rsidP="00AE67D6">
            <w:r>
              <w:t>This process relies on someone at the other service being available to talk with the referring organisation and the client when they contact the other service.</w:t>
            </w:r>
          </w:p>
        </w:tc>
      </w:tr>
    </w:tbl>
    <w:p w14:paraId="02A1D35B" w14:textId="77777777" w:rsidR="00F11D2D" w:rsidRDefault="00F11D2D" w:rsidP="00AE67D6">
      <w:r>
        <w:br w:type="page"/>
      </w:r>
    </w:p>
    <w:p w14:paraId="2ABE59D0" w14:textId="63884C17" w:rsidR="006C7EC2" w:rsidRDefault="006C7EC2" w:rsidP="00AE67D6">
      <w:pPr>
        <w:pStyle w:val="Heading1"/>
      </w:pPr>
      <w:bookmarkStart w:id="107" w:name="_Toc68865767"/>
      <w:bookmarkStart w:id="108" w:name="_Toc69818848"/>
      <w:bookmarkStart w:id="109" w:name="_Toc70607020"/>
      <w:r w:rsidRPr="007245FF">
        <w:lastRenderedPageBreak/>
        <w:t>Appendix B</w:t>
      </w:r>
      <w:r w:rsidRPr="002F75C1">
        <w:t xml:space="preserve"> – </w:t>
      </w:r>
      <w:bookmarkEnd w:id="107"/>
      <w:r w:rsidRPr="002F75C1">
        <w:t>Referrals checklist</w:t>
      </w:r>
      <w:bookmarkEnd w:id="108"/>
      <w:bookmarkEnd w:id="109"/>
    </w:p>
    <w:p w14:paraId="53889FBA" w14:textId="77777777" w:rsidR="00F11D2D" w:rsidRDefault="00F11D2D" w:rsidP="00082CF7">
      <w:r>
        <w:t xml:space="preserve">The following checklist may assist staff to make effective referrals: </w:t>
      </w:r>
    </w:p>
    <w:p w14:paraId="3B648926" w14:textId="77777777" w:rsidR="00F11D2D" w:rsidRDefault="00F11D2D" w:rsidP="00082CF7">
      <w:pPr>
        <w:pStyle w:val="ListBullet"/>
      </w:pPr>
      <w:r>
        <w:t xml:space="preserve">I understand the client’s situation and perceived needs. </w:t>
      </w:r>
    </w:p>
    <w:p w14:paraId="1AEE43D5" w14:textId="77777777" w:rsidR="00F11D2D" w:rsidRDefault="00F11D2D" w:rsidP="00082CF7">
      <w:pPr>
        <w:pStyle w:val="ListBullet"/>
      </w:pPr>
      <w:r>
        <w:t xml:space="preserve">The client and I have discussed how to prioritise their needs and what options exist to help address their needs. </w:t>
      </w:r>
    </w:p>
    <w:p w14:paraId="41AD11BA" w14:textId="77777777" w:rsidR="00F11D2D" w:rsidRDefault="00F11D2D" w:rsidP="00082CF7">
      <w:pPr>
        <w:pStyle w:val="ListBullet"/>
      </w:pPr>
      <w:r>
        <w:t xml:space="preserve">The client is willing and ready to be referred. </w:t>
      </w:r>
    </w:p>
    <w:p w14:paraId="278DF41F" w14:textId="77777777" w:rsidR="00F11D2D" w:rsidRDefault="00F11D2D" w:rsidP="00082CF7">
      <w:pPr>
        <w:pStyle w:val="ListBullet"/>
      </w:pPr>
      <w:r>
        <w:t xml:space="preserve">I have discussed what issues might make it difficult for the client to follow through with the referral. </w:t>
      </w:r>
    </w:p>
    <w:p w14:paraId="0BDB2427" w14:textId="77777777" w:rsidR="00F11D2D" w:rsidRDefault="00F11D2D" w:rsidP="00082CF7">
      <w:pPr>
        <w:pStyle w:val="ListBullet"/>
      </w:pPr>
      <w:r>
        <w:t>I am comfortable the service to which I am referring the individual is an appropriate service.</w:t>
      </w:r>
    </w:p>
    <w:p w14:paraId="7106AC4E" w14:textId="77777777" w:rsidR="00F11D2D" w:rsidRDefault="00F11D2D" w:rsidP="00082CF7">
      <w:pPr>
        <w:pStyle w:val="ListBullet"/>
      </w:pPr>
      <w:r>
        <w:t>To assist the client in attending a referral appointment, I have discussed issues such as:</w:t>
      </w:r>
    </w:p>
    <w:p w14:paraId="280D18C2" w14:textId="77777777" w:rsidR="00F11D2D" w:rsidRDefault="00F11D2D" w:rsidP="00F11D2D">
      <w:pPr>
        <w:pStyle w:val="Default"/>
        <w:numPr>
          <w:ilvl w:val="1"/>
          <w:numId w:val="75"/>
        </w:numPr>
        <w:spacing w:after="120"/>
        <w:rPr>
          <w:sz w:val="22"/>
          <w:szCs w:val="22"/>
        </w:rPr>
      </w:pPr>
      <w:r>
        <w:rPr>
          <w:sz w:val="22"/>
          <w:szCs w:val="22"/>
        </w:rPr>
        <w:t>Name, phone number, and address of the referral service.</w:t>
      </w:r>
    </w:p>
    <w:p w14:paraId="197B9E06" w14:textId="77777777" w:rsidR="00F11D2D" w:rsidRDefault="00F11D2D" w:rsidP="00F11D2D">
      <w:pPr>
        <w:pStyle w:val="Default"/>
        <w:numPr>
          <w:ilvl w:val="1"/>
          <w:numId w:val="75"/>
        </w:numPr>
        <w:spacing w:after="120"/>
        <w:rPr>
          <w:sz w:val="22"/>
          <w:szCs w:val="22"/>
        </w:rPr>
      </w:pPr>
      <w:r>
        <w:rPr>
          <w:sz w:val="22"/>
          <w:szCs w:val="22"/>
        </w:rPr>
        <w:t>Directions and transportation to and from the service appointment.</w:t>
      </w:r>
    </w:p>
    <w:p w14:paraId="366A13F6" w14:textId="77777777" w:rsidR="00F11D2D" w:rsidRDefault="00F11D2D" w:rsidP="00F11D2D">
      <w:pPr>
        <w:pStyle w:val="Default"/>
        <w:numPr>
          <w:ilvl w:val="1"/>
          <w:numId w:val="75"/>
        </w:numPr>
        <w:spacing w:after="120"/>
        <w:rPr>
          <w:sz w:val="22"/>
          <w:szCs w:val="22"/>
        </w:rPr>
      </w:pPr>
      <w:r>
        <w:rPr>
          <w:sz w:val="22"/>
          <w:szCs w:val="22"/>
        </w:rPr>
        <w:t>What the client can expect upon arrival at the service, along with the nature, purpose and value of the referral.</w:t>
      </w:r>
    </w:p>
    <w:p w14:paraId="1E8C9EA8" w14:textId="77777777" w:rsidR="00F11D2D" w:rsidRDefault="00F11D2D" w:rsidP="00082CF7">
      <w:pPr>
        <w:pStyle w:val="Default"/>
        <w:numPr>
          <w:ilvl w:val="1"/>
          <w:numId w:val="75"/>
        </w:numPr>
        <w:spacing w:after="120"/>
        <w:rPr>
          <w:sz w:val="22"/>
          <w:szCs w:val="22"/>
        </w:rPr>
      </w:pPr>
      <w:r>
        <w:rPr>
          <w:sz w:val="22"/>
          <w:szCs w:val="22"/>
        </w:rPr>
        <w:t>Written material about the service (if available).</w:t>
      </w:r>
    </w:p>
    <w:p w14:paraId="13AF6827" w14:textId="77777777" w:rsidR="00F11D2D" w:rsidRDefault="00F11D2D" w:rsidP="00F11D2D">
      <w:pPr>
        <w:pStyle w:val="Default"/>
        <w:rPr>
          <w:sz w:val="22"/>
          <w:szCs w:val="22"/>
        </w:rPr>
      </w:pPr>
    </w:p>
    <w:p w14:paraId="4B3B60D5" w14:textId="77777777" w:rsidR="00F11D2D" w:rsidRDefault="00F11D2D" w:rsidP="00082CF7">
      <w:r>
        <w:t xml:space="preserve">Some additional points for staff to consider are: </w:t>
      </w:r>
    </w:p>
    <w:p w14:paraId="3FFE9BDA" w14:textId="77777777" w:rsidR="00F11D2D" w:rsidRDefault="00F11D2D" w:rsidP="00082CF7">
      <w:pPr>
        <w:pStyle w:val="ListBullet"/>
      </w:pPr>
      <w:r>
        <w:t>I have considered whether a facilitated, warm or active referral would be desirable, based on the client’s:</w:t>
      </w:r>
    </w:p>
    <w:p w14:paraId="25ADD72F" w14:textId="77777777" w:rsidR="00F11D2D" w:rsidRDefault="00F11D2D" w:rsidP="00F11D2D">
      <w:pPr>
        <w:pStyle w:val="Default"/>
        <w:numPr>
          <w:ilvl w:val="1"/>
          <w:numId w:val="75"/>
        </w:numPr>
        <w:spacing w:after="120"/>
        <w:rPr>
          <w:sz w:val="22"/>
          <w:szCs w:val="22"/>
        </w:rPr>
      </w:pPr>
      <w:r>
        <w:rPr>
          <w:sz w:val="22"/>
          <w:szCs w:val="22"/>
        </w:rPr>
        <w:t>ability to negotiate complex social situations</w:t>
      </w:r>
    </w:p>
    <w:p w14:paraId="1924E983" w14:textId="77777777" w:rsidR="00F11D2D" w:rsidRDefault="00F11D2D" w:rsidP="00F11D2D">
      <w:pPr>
        <w:pStyle w:val="Default"/>
        <w:numPr>
          <w:ilvl w:val="1"/>
          <w:numId w:val="75"/>
        </w:numPr>
        <w:spacing w:after="120"/>
        <w:rPr>
          <w:sz w:val="22"/>
          <w:szCs w:val="22"/>
        </w:rPr>
      </w:pPr>
      <w:r>
        <w:rPr>
          <w:sz w:val="22"/>
          <w:szCs w:val="22"/>
        </w:rPr>
        <w:t>ability to provide and receive information</w:t>
      </w:r>
    </w:p>
    <w:p w14:paraId="381F0C59" w14:textId="77777777" w:rsidR="00F11D2D" w:rsidRDefault="00F11D2D" w:rsidP="00F11D2D">
      <w:pPr>
        <w:pStyle w:val="Default"/>
        <w:numPr>
          <w:ilvl w:val="1"/>
          <w:numId w:val="75"/>
        </w:numPr>
        <w:spacing w:after="120"/>
        <w:rPr>
          <w:sz w:val="22"/>
          <w:szCs w:val="22"/>
        </w:rPr>
      </w:pPr>
      <w:r>
        <w:rPr>
          <w:sz w:val="22"/>
          <w:szCs w:val="22"/>
        </w:rPr>
        <w:t>ability to tolerate waiting</w:t>
      </w:r>
    </w:p>
    <w:p w14:paraId="1A29904B" w14:textId="77777777" w:rsidR="00F11D2D" w:rsidRDefault="00F11D2D" w:rsidP="00F11D2D">
      <w:pPr>
        <w:pStyle w:val="Default"/>
        <w:numPr>
          <w:ilvl w:val="1"/>
          <w:numId w:val="75"/>
        </w:numPr>
        <w:spacing w:after="120"/>
        <w:rPr>
          <w:sz w:val="22"/>
          <w:szCs w:val="22"/>
        </w:rPr>
      </w:pPr>
      <w:r>
        <w:rPr>
          <w:sz w:val="22"/>
          <w:szCs w:val="22"/>
        </w:rPr>
        <w:t>level of ambivalence about seeking help</w:t>
      </w:r>
    </w:p>
    <w:p w14:paraId="47915E8B" w14:textId="77777777" w:rsidR="00F11D2D" w:rsidRDefault="00F11D2D" w:rsidP="00F11D2D">
      <w:pPr>
        <w:pStyle w:val="Default"/>
        <w:numPr>
          <w:ilvl w:val="1"/>
          <w:numId w:val="75"/>
        </w:numPr>
        <w:spacing w:after="120"/>
        <w:rPr>
          <w:sz w:val="22"/>
          <w:szCs w:val="22"/>
        </w:rPr>
      </w:pPr>
      <w:r>
        <w:rPr>
          <w:sz w:val="22"/>
          <w:szCs w:val="22"/>
        </w:rPr>
        <w:t>interpersonal style (e.g. passive or argumentative)</w:t>
      </w:r>
    </w:p>
    <w:p w14:paraId="2EE4D769" w14:textId="77777777" w:rsidR="00F11D2D" w:rsidRDefault="00F11D2D" w:rsidP="00082CF7">
      <w:pPr>
        <w:pStyle w:val="ListBullet"/>
      </w:pPr>
      <w:r>
        <w:t xml:space="preserve">If the referral is a passive or cold referral, I have provided sufficient information and ‘coaching’ to help make the referral successful. </w:t>
      </w:r>
    </w:p>
    <w:p w14:paraId="1C28939D" w14:textId="77777777" w:rsidR="00F11D2D" w:rsidRDefault="00F11D2D" w:rsidP="00082CF7">
      <w:pPr>
        <w:pStyle w:val="ListBullet"/>
      </w:pPr>
      <w:r w:rsidRPr="00577809">
        <w:t>(Where appropriate) I have made a plan to follow up with the client to see how things went and to determine next steps.</w:t>
      </w:r>
    </w:p>
    <w:p w14:paraId="5BB3B7EA" w14:textId="6FF4ACE5" w:rsidR="007A5126" w:rsidRDefault="007A5126" w:rsidP="00AE67D6">
      <w:r>
        <w:br w:type="page"/>
      </w:r>
    </w:p>
    <w:p w14:paraId="0F3BA1BA" w14:textId="77777777" w:rsidR="006C7EC2" w:rsidRPr="002F75C1" w:rsidRDefault="006C7EC2" w:rsidP="00AE67D6">
      <w:pPr>
        <w:pStyle w:val="Heading1"/>
        <w:rPr>
          <w:b/>
        </w:rPr>
      </w:pPr>
      <w:bookmarkStart w:id="110" w:name="_Toc69818849"/>
      <w:bookmarkStart w:id="111" w:name="_Toc70607021"/>
      <w:r w:rsidRPr="002F75C1">
        <w:lastRenderedPageBreak/>
        <w:t>Appendix C – Review Point Assessment Criteria</w:t>
      </w:r>
      <w:bookmarkEnd w:id="110"/>
      <w:bookmarkEnd w:id="111"/>
    </w:p>
    <w:p w14:paraId="055295EE" w14:textId="75F065CB" w:rsidR="007A5126" w:rsidRDefault="007A5126" w:rsidP="00AE67D6">
      <w:r>
        <w:t>From 1 September 2023, the department will review the performance of each service provider using the assessment criteria in the table below. If a provider does not meet one or more criteria, and cannot provide a credible justification, the department will work with the provider to improve performance and reserves the right to undertake any remedial action in accordance with clauses 2, 13 or 19 of the Commonwealth Standard Grant Conditions.</w:t>
      </w:r>
    </w:p>
    <w:p w14:paraId="227E262B" w14:textId="6A81443E" w:rsidR="00727132" w:rsidRDefault="00727132" w:rsidP="00AE67D6">
      <w:r w:rsidRPr="00736E73">
        <w:t>This table sets out the Review Point Assessment Criteria.</w:t>
      </w:r>
    </w:p>
    <w:tbl>
      <w:tblPr>
        <w:tblStyle w:val="TableGrid"/>
        <w:tblW w:w="0" w:type="auto"/>
        <w:tblLook w:val="04A0" w:firstRow="1" w:lastRow="0" w:firstColumn="1" w:lastColumn="0" w:noHBand="0" w:noVBand="1"/>
        <w:tblCaption w:val="Review point assessment criteria"/>
        <w:tblDescription w:val="This table sets out the Review Point Assessment Criteria."/>
      </w:tblPr>
      <w:tblGrid>
        <w:gridCol w:w="3005"/>
        <w:gridCol w:w="3005"/>
        <w:gridCol w:w="3006"/>
      </w:tblGrid>
      <w:tr w:rsidR="007A5126" w:rsidRPr="007465FB" w14:paraId="13170688" w14:textId="77777777" w:rsidTr="00C65C4C">
        <w:trPr>
          <w:cantSplit/>
          <w:tblHeader/>
        </w:trPr>
        <w:tc>
          <w:tcPr>
            <w:tcW w:w="3005" w:type="dxa"/>
            <w:shd w:val="clear" w:color="auto" w:fill="92CDDC" w:themeFill="accent5" w:themeFillTint="99"/>
            <w:tcMar>
              <w:top w:w="85" w:type="dxa"/>
              <w:left w:w="85" w:type="dxa"/>
              <w:bottom w:w="85" w:type="dxa"/>
              <w:right w:w="85" w:type="dxa"/>
            </w:tcMar>
          </w:tcPr>
          <w:p w14:paraId="4C4E8ADA" w14:textId="77777777" w:rsidR="007A5126" w:rsidRPr="007465FB" w:rsidRDefault="007A5126" w:rsidP="00AE67D6">
            <w:pPr>
              <w:rPr>
                <w:sz w:val="20"/>
                <w:szCs w:val="20"/>
              </w:rPr>
            </w:pPr>
            <w:r w:rsidRPr="007465FB">
              <w:rPr>
                <w:sz w:val="20"/>
                <w:szCs w:val="20"/>
              </w:rPr>
              <w:t>Requirement</w:t>
            </w:r>
          </w:p>
        </w:tc>
        <w:tc>
          <w:tcPr>
            <w:tcW w:w="3005" w:type="dxa"/>
            <w:shd w:val="clear" w:color="auto" w:fill="92CDDC" w:themeFill="accent5" w:themeFillTint="99"/>
            <w:tcMar>
              <w:top w:w="85" w:type="dxa"/>
              <w:left w:w="85" w:type="dxa"/>
              <w:bottom w:w="85" w:type="dxa"/>
              <w:right w:w="85" w:type="dxa"/>
            </w:tcMar>
          </w:tcPr>
          <w:p w14:paraId="7C319A4B" w14:textId="77777777" w:rsidR="007A5126" w:rsidRPr="007465FB" w:rsidRDefault="007A5126" w:rsidP="00AE67D6">
            <w:pPr>
              <w:rPr>
                <w:sz w:val="20"/>
                <w:szCs w:val="20"/>
              </w:rPr>
            </w:pPr>
            <w:r w:rsidRPr="007465FB">
              <w:rPr>
                <w:sz w:val="20"/>
                <w:szCs w:val="20"/>
              </w:rPr>
              <w:t>Description</w:t>
            </w:r>
          </w:p>
        </w:tc>
        <w:tc>
          <w:tcPr>
            <w:tcW w:w="3006" w:type="dxa"/>
            <w:shd w:val="clear" w:color="auto" w:fill="92CDDC" w:themeFill="accent5" w:themeFillTint="99"/>
            <w:tcMar>
              <w:top w:w="85" w:type="dxa"/>
              <w:left w:w="85" w:type="dxa"/>
              <w:bottom w:w="85" w:type="dxa"/>
              <w:right w:w="85" w:type="dxa"/>
            </w:tcMar>
          </w:tcPr>
          <w:p w14:paraId="15F92BEE" w14:textId="77777777" w:rsidR="007A5126" w:rsidRPr="007465FB" w:rsidRDefault="007A5126" w:rsidP="00AE67D6">
            <w:pPr>
              <w:rPr>
                <w:sz w:val="20"/>
                <w:szCs w:val="20"/>
              </w:rPr>
            </w:pPr>
            <w:r w:rsidRPr="007465FB">
              <w:rPr>
                <w:sz w:val="20"/>
                <w:szCs w:val="20"/>
              </w:rPr>
              <w:t>Measure</w:t>
            </w:r>
          </w:p>
        </w:tc>
      </w:tr>
      <w:tr w:rsidR="007A5126" w:rsidRPr="007465FB" w14:paraId="55E34751" w14:textId="77777777" w:rsidTr="00C65C4C">
        <w:trPr>
          <w:cantSplit/>
        </w:trPr>
        <w:tc>
          <w:tcPr>
            <w:tcW w:w="9016" w:type="dxa"/>
            <w:gridSpan w:val="3"/>
            <w:shd w:val="clear" w:color="auto" w:fill="DAEEF3" w:themeFill="accent5" w:themeFillTint="33"/>
            <w:tcMar>
              <w:top w:w="85" w:type="dxa"/>
              <w:left w:w="85" w:type="dxa"/>
              <w:bottom w:w="85" w:type="dxa"/>
              <w:right w:w="85" w:type="dxa"/>
            </w:tcMar>
          </w:tcPr>
          <w:p w14:paraId="7562444D" w14:textId="77777777" w:rsidR="007A5126" w:rsidRPr="007465FB" w:rsidRDefault="007A5126" w:rsidP="00AE67D6">
            <w:pPr>
              <w:rPr>
                <w:sz w:val="20"/>
                <w:szCs w:val="20"/>
              </w:rPr>
            </w:pPr>
            <w:r w:rsidRPr="007465FB">
              <w:rPr>
                <w:sz w:val="20"/>
                <w:szCs w:val="20"/>
              </w:rPr>
              <w:t>Reporting requirements</w:t>
            </w:r>
          </w:p>
        </w:tc>
      </w:tr>
      <w:tr w:rsidR="007A5126" w:rsidRPr="007465FB" w14:paraId="14AE50BF" w14:textId="77777777" w:rsidTr="00C65C4C">
        <w:trPr>
          <w:cantSplit/>
        </w:trPr>
        <w:tc>
          <w:tcPr>
            <w:tcW w:w="3005" w:type="dxa"/>
            <w:tcMar>
              <w:top w:w="85" w:type="dxa"/>
              <w:left w:w="85" w:type="dxa"/>
              <w:bottom w:w="85" w:type="dxa"/>
              <w:right w:w="85" w:type="dxa"/>
            </w:tcMar>
          </w:tcPr>
          <w:p w14:paraId="0B33C652" w14:textId="77777777" w:rsidR="007A5126" w:rsidRPr="007465FB" w:rsidRDefault="007A5126" w:rsidP="00AE67D6">
            <w:pPr>
              <w:rPr>
                <w:sz w:val="20"/>
                <w:szCs w:val="20"/>
              </w:rPr>
            </w:pPr>
            <w:r w:rsidRPr="007465FB">
              <w:rPr>
                <w:sz w:val="20"/>
                <w:szCs w:val="20"/>
              </w:rPr>
              <w:t>Participate in the Data Exchange (DEX) Partnership Approach</w:t>
            </w:r>
          </w:p>
        </w:tc>
        <w:tc>
          <w:tcPr>
            <w:tcW w:w="3005" w:type="dxa"/>
            <w:tcMar>
              <w:top w:w="85" w:type="dxa"/>
              <w:left w:w="85" w:type="dxa"/>
              <w:bottom w:w="85" w:type="dxa"/>
              <w:right w:w="85" w:type="dxa"/>
            </w:tcMar>
          </w:tcPr>
          <w:p w14:paraId="5C4BEDBC" w14:textId="77777777" w:rsidR="007A5126" w:rsidRPr="007465FB" w:rsidRDefault="007A5126" w:rsidP="00AE67D6">
            <w:pPr>
              <w:rPr>
                <w:i/>
                <w:sz w:val="20"/>
                <w:szCs w:val="20"/>
              </w:rPr>
            </w:pPr>
            <w:r w:rsidRPr="007465FB">
              <w:rPr>
                <w:sz w:val="20"/>
                <w:szCs w:val="20"/>
              </w:rPr>
              <w:t xml:space="preserve">Report against appropriate outcome domains as specified in the </w:t>
            </w:r>
            <w:hyperlink r:id="rId77" w:history="1">
              <w:r w:rsidRPr="007465FB">
                <w:rPr>
                  <w:rStyle w:val="Hyperlink"/>
                  <w:sz w:val="20"/>
                  <w:szCs w:val="20"/>
                </w:rPr>
                <w:t>DEX Program Specific Guidance</w:t>
              </w:r>
            </w:hyperlink>
            <w:r w:rsidRPr="007465FB">
              <w:rPr>
                <w:sz w:val="20"/>
                <w:szCs w:val="20"/>
              </w:rPr>
              <w:t>.</w:t>
            </w:r>
          </w:p>
          <w:p w14:paraId="67EC3D1B" w14:textId="77777777" w:rsidR="007A5126" w:rsidRPr="007465FB" w:rsidRDefault="007A5126" w:rsidP="00AE67D6">
            <w:pPr>
              <w:rPr>
                <w:sz w:val="20"/>
                <w:szCs w:val="20"/>
              </w:rPr>
            </w:pPr>
            <w:r w:rsidRPr="007465FB">
              <w:rPr>
                <w:sz w:val="20"/>
                <w:szCs w:val="20"/>
              </w:rPr>
              <w:t>Meet the minimum requirements in the third and fourth reporting periods of the grant agreement (i.e. 1 July 2022 to 30 June 2023).</w:t>
            </w:r>
          </w:p>
        </w:tc>
        <w:tc>
          <w:tcPr>
            <w:tcW w:w="3006" w:type="dxa"/>
            <w:tcMar>
              <w:top w:w="85" w:type="dxa"/>
              <w:left w:w="85" w:type="dxa"/>
              <w:bottom w:w="85" w:type="dxa"/>
              <w:right w:w="85" w:type="dxa"/>
            </w:tcMar>
          </w:tcPr>
          <w:p w14:paraId="6CF11FA7" w14:textId="77777777" w:rsidR="007A5126" w:rsidRPr="007465FB" w:rsidRDefault="007A5126" w:rsidP="00AE67D6">
            <w:pPr>
              <w:pStyle w:val="NormalWeb"/>
              <w:rPr>
                <w:rFonts w:ascii="Arial" w:eastAsiaTheme="minorHAnsi" w:hAnsi="Arial"/>
                <w:sz w:val="20"/>
                <w:szCs w:val="20"/>
                <w:lang w:eastAsia="en-US"/>
              </w:rPr>
            </w:pPr>
            <w:r w:rsidRPr="007465FB">
              <w:rPr>
                <w:rFonts w:ascii="Arial" w:eastAsiaTheme="minorHAnsi" w:hAnsi="Arial"/>
                <w:sz w:val="20"/>
                <w:szCs w:val="20"/>
                <w:lang w:eastAsia="en-US"/>
              </w:rPr>
              <w:t>Minimum requirements for Data Exchange Partnership Approach include:</w:t>
            </w:r>
          </w:p>
          <w:p w14:paraId="79584A9E" w14:textId="77777777" w:rsidR="007A5126" w:rsidRPr="007465FB" w:rsidRDefault="007A5126" w:rsidP="00AE67D6">
            <w:pPr>
              <w:pStyle w:val="ListParagraph"/>
              <w:numPr>
                <w:ilvl w:val="0"/>
                <w:numId w:val="83"/>
              </w:numPr>
              <w:rPr>
                <w:sz w:val="20"/>
                <w:szCs w:val="20"/>
              </w:rPr>
            </w:pPr>
            <w:r w:rsidRPr="007465FB">
              <w:rPr>
                <w:sz w:val="20"/>
                <w:szCs w:val="20"/>
              </w:rPr>
              <w:t>50 per cent of clients assessed for Circumstances.</w:t>
            </w:r>
          </w:p>
          <w:p w14:paraId="4B338077" w14:textId="77777777" w:rsidR="007A5126" w:rsidRPr="007465FB" w:rsidRDefault="007A5126" w:rsidP="00AE67D6">
            <w:pPr>
              <w:pStyle w:val="ListParagraph"/>
              <w:numPr>
                <w:ilvl w:val="0"/>
                <w:numId w:val="83"/>
              </w:numPr>
              <w:rPr>
                <w:sz w:val="20"/>
                <w:szCs w:val="20"/>
              </w:rPr>
            </w:pPr>
            <w:r w:rsidRPr="007465FB">
              <w:rPr>
                <w:sz w:val="20"/>
                <w:szCs w:val="20"/>
              </w:rPr>
              <w:t>50 per cent of clients assessed for Goals.</w:t>
            </w:r>
          </w:p>
          <w:p w14:paraId="11D432D2" w14:textId="77777777" w:rsidR="007A5126" w:rsidRPr="007465FB" w:rsidRDefault="007A5126" w:rsidP="00AE67D6">
            <w:pPr>
              <w:pStyle w:val="ListParagraph"/>
              <w:numPr>
                <w:ilvl w:val="0"/>
                <w:numId w:val="83"/>
              </w:numPr>
              <w:rPr>
                <w:sz w:val="20"/>
                <w:szCs w:val="20"/>
              </w:rPr>
            </w:pPr>
            <w:r w:rsidRPr="007465FB">
              <w:rPr>
                <w:sz w:val="20"/>
                <w:szCs w:val="20"/>
              </w:rPr>
              <w:t>10 per cent of clients assessed for Satisfaction.</w:t>
            </w:r>
          </w:p>
        </w:tc>
      </w:tr>
      <w:tr w:rsidR="007A5126" w:rsidRPr="007465FB" w14:paraId="658CBE2F" w14:textId="77777777" w:rsidTr="00C65C4C">
        <w:trPr>
          <w:cantSplit/>
        </w:trPr>
        <w:tc>
          <w:tcPr>
            <w:tcW w:w="3005" w:type="dxa"/>
            <w:tcMar>
              <w:top w:w="85" w:type="dxa"/>
              <w:left w:w="85" w:type="dxa"/>
              <w:bottom w:w="85" w:type="dxa"/>
              <w:right w:w="85" w:type="dxa"/>
            </w:tcMar>
          </w:tcPr>
          <w:p w14:paraId="7E5C7A89" w14:textId="77777777" w:rsidR="007A5126" w:rsidRPr="007465FB" w:rsidRDefault="007A5126" w:rsidP="00AE67D6">
            <w:pPr>
              <w:rPr>
                <w:sz w:val="20"/>
                <w:szCs w:val="20"/>
              </w:rPr>
            </w:pPr>
            <w:r w:rsidRPr="007465FB">
              <w:rPr>
                <w:sz w:val="20"/>
                <w:szCs w:val="20"/>
              </w:rPr>
              <w:t>Develop a program logic and theory of change</w:t>
            </w:r>
          </w:p>
        </w:tc>
        <w:tc>
          <w:tcPr>
            <w:tcW w:w="3005" w:type="dxa"/>
            <w:tcMar>
              <w:top w:w="85" w:type="dxa"/>
              <w:left w:w="85" w:type="dxa"/>
              <w:bottom w:w="85" w:type="dxa"/>
              <w:right w:w="85" w:type="dxa"/>
            </w:tcMar>
          </w:tcPr>
          <w:p w14:paraId="3CD5E117" w14:textId="7CE7339E" w:rsidR="007A5126" w:rsidRPr="007465FB" w:rsidRDefault="007A5126" w:rsidP="00AE67D6">
            <w:pPr>
              <w:rPr>
                <w:sz w:val="20"/>
                <w:szCs w:val="20"/>
              </w:rPr>
            </w:pPr>
            <w:r w:rsidRPr="007465FB">
              <w:rPr>
                <w:sz w:val="20"/>
                <w:szCs w:val="20"/>
              </w:rPr>
              <w:t>Develop a program logic and theory of change using the</w:t>
            </w:r>
            <w:r w:rsidR="007D7140" w:rsidRPr="007465FB">
              <w:rPr>
                <w:sz w:val="20"/>
                <w:szCs w:val="20"/>
              </w:rPr>
              <w:t xml:space="preserve"> FaC Activity template.</w:t>
            </w:r>
            <w:r w:rsidRPr="007465FB">
              <w:rPr>
                <w:sz w:val="20"/>
                <w:szCs w:val="20"/>
              </w:rPr>
              <w:t xml:space="preserve"> </w:t>
            </w:r>
          </w:p>
          <w:p w14:paraId="74290AFD" w14:textId="77777777" w:rsidR="007A5126" w:rsidRPr="007465FB" w:rsidRDefault="007A5126" w:rsidP="00AE67D6">
            <w:pPr>
              <w:rPr>
                <w:sz w:val="20"/>
                <w:szCs w:val="20"/>
              </w:rPr>
            </w:pPr>
            <w:r w:rsidRPr="007465FB">
              <w:rPr>
                <w:sz w:val="20"/>
                <w:szCs w:val="20"/>
              </w:rPr>
              <w:t>The department will provide feedback on working drafts and approve final documents.</w:t>
            </w:r>
          </w:p>
        </w:tc>
        <w:tc>
          <w:tcPr>
            <w:tcW w:w="3006" w:type="dxa"/>
            <w:tcMar>
              <w:top w:w="85" w:type="dxa"/>
              <w:left w:w="85" w:type="dxa"/>
              <w:bottom w:w="85" w:type="dxa"/>
              <w:right w:w="85" w:type="dxa"/>
            </w:tcMar>
          </w:tcPr>
          <w:p w14:paraId="659791BB" w14:textId="77777777" w:rsidR="007A5126" w:rsidRPr="007465FB" w:rsidRDefault="007A5126" w:rsidP="00AE67D6">
            <w:pPr>
              <w:pStyle w:val="ListParagraph"/>
              <w:numPr>
                <w:ilvl w:val="0"/>
                <w:numId w:val="83"/>
              </w:numPr>
              <w:rPr>
                <w:sz w:val="20"/>
                <w:szCs w:val="20"/>
              </w:rPr>
            </w:pPr>
            <w:r w:rsidRPr="007465FB">
              <w:rPr>
                <w:sz w:val="20"/>
                <w:szCs w:val="20"/>
              </w:rPr>
              <w:t>Submit a first draft by 31 March 2022.</w:t>
            </w:r>
          </w:p>
          <w:p w14:paraId="02BE9CA9" w14:textId="77777777" w:rsidR="007A5126" w:rsidRPr="007465FB" w:rsidRDefault="007A5126" w:rsidP="00AE67D6">
            <w:pPr>
              <w:pStyle w:val="ListParagraph"/>
              <w:numPr>
                <w:ilvl w:val="0"/>
                <w:numId w:val="83"/>
              </w:numPr>
              <w:rPr>
                <w:sz w:val="20"/>
                <w:szCs w:val="20"/>
              </w:rPr>
            </w:pPr>
            <w:r w:rsidRPr="007465FB">
              <w:rPr>
                <w:sz w:val="20"/>
                <w:szCs w:val="20"/>
              </w:rPr>
              <w:t>Submit a final version by 30 June 2023 that is approved by the department.</w:t>
            </w:r>
          </w:p>
        </w:tc>
      </w:tr>
      <w:tr w:rsidR="007A5126" w:rsidRPr="007465FB" w14:paraId="7EDA14E8" w14:textId="77777777" w:rsidTr="00C65C4C">
        <w:trPr>
          <w:cantSplit/>
        </w:trPr>
        <w:tc>
          <w:tcPr>
            <w:tcW w:w="3005" w:type="dxa"/>
            <w:tcMar>
              <w:top w:w="85" w:type="dxa"/>
              <w:left w:w="85" w:type="dxa"/>
              <w:bottom w:w="85" w:type="dxa"/>
              <w:right w:w="85" w:type="dxa"/>
            </w:tcMar>
          </w:tcPr>
          <w:p w14:paraId="6368F328" w14:textId="77777777" w:rsidR="007A5126" w:rsidRPr="007465FB" w:rsidRDefault="007A5126" w:rsidP="00AE67D6">
            <w:pPr>
              <w:rPr>
                <w:sz w:val="20"/>
                <w:szCs w:val="20"/>
              </w:rPr>
            </w:pPr>
            <w:r w:rsidRPr="007465FB">
              <w:rPr>
                <w:sz w:val="20"/>
                <w:szCs w:val="20"/>
              </w:rPr>
              <w:t>Submit Activity Work Plans (AWPs) and AWP reports</w:t>
            </w:r>
          </w:p>
        </w:tc>
        <w:tc>
          <w:tcPr>
            <w:tcW w:w="3005" w:type="dxa"/>
            <w:tcMar>
              <w:top w:w="85" w:type="dxa"/>
              <w:left w:w="85" w:type="dxa"/>
              <w:bottom w:w="85" w:type="dxa"/>
              <w:right w:w="85" w:type="dxa"/>
            </w:tcMar>
          </w:tcPr>
          <w:p w14:paraId="4C452D75" w14:textId="77777777" w:rsidR="007A5126" w:rsidRPr="007465FB" w:rsidRDefault="007A5126" w:rsidP="00AE67D6">
            <w:pPr>
              <w:rPr>
                <w:sz w:val="20"/>
                <w:szCs w:val="20"/>
              </w:rPr>
            </w:pPr>
            <w:r w:rsidRPr="007465FB">
              <w:rPr>
                <w:sz w:val="20"/>
                <w:szCs w:val="20"/>
              </w:rPr>
              <w:t xml:space="preserve">All providers are required to use the </w:t>
            </w:r>
            <w:hyperlink r:id="rId78" w:history="1">
              <w:r w:rsidRPr="007465FB">
                <w:rPr>
                  <w:rStyle w:val="Hyperlink"/>
                  <w:sz w:val="20"/>
                  <w:szCs w:val="20"/>
                </w:rPr>
                <w:t>standard AWP report template</w:t>
              </w:r>
            </w:hyperlink>
            <w:r w:rsidRPr="007465FB">
              <w:rPr>
                <w:sz w:val="20"/>
                <w:szCs w:val="20"/>
              </w:rPr>
              <w:t xml:space="preserve">. </w:t>
            </w:r>
          </w:p>
        </w:tc>
        <w:tc>
          <w:tcPr>
            <w:tcW w:w="3006" w:type="dxa"/>
            <w:tcMar>
              <w:top w:w="85" w:type="dxa"/>
              <w:left w:w="85" w:type="dxa"/>
              <w:bottom w:w="85" w:type="dxa"/>
              <w:right w:w="85" w:type="dxa"/>
            </w:tcMar>
          </w:tcPr>
          <w:p w14:paraId="14EDB8E0" w14:textId="77777777" w:rsidR="007A5126" w:rsidRPr="007465FB" w:rsidRDefault="007A5126" w:rsidP="00AE67D6">
            <w:pPr>
              <w:rPr>
                <w:sz w:val="20"/>
                <w:szCs w:val="20"/>
              </w:rPr>
            </w:pPr>
            <w:r w:rsidRPr="007465FB">
              <w:rPr>
                <w:sz w:val="20"/>
                <w:szCs w:val="20"/>
              </w:rPr>
              <w:t>Submit AWPs and AWP reports by the milestone dates in the grant agreement.</w:t>
            </w:r>
          </w:p>
        </w:tc>
      </w:tr>
      <w:tr w:rsidR="007A5126" w:rsidRPr="007465FB" w14:paraId="2BA86590" w14:textId="77777777" w:rsidTr="00C65C4C">
        <w:trPr>
          <w:cantSplit/>
        </w:trPr>
        <w:tc>
          <w:tcPr>
            <w:tcW w:w="3005" w:type="dxa"/>
            <w:tcMar>
              <w:top w:w="85" w:type="dxa"/>
              <w:left w:w="85" w:type="dxa"/>
              <w:bottom w:w="85" w:type="dxa"/>
              <w:right w:w="85" w:type="dxa"/>
            </w:tcMar>
          </w:tcPr>
          <w:p w14:paraId="0F60F694" w14:textId="77777777" w:rsidR="007A5126" w:rsidRPr="007465FB" w:rsidRDefault="007A5126" w:rsidP="00AE67D6">
            <w:pPr>
              <w:rPr>
                <w:sz w:val="20"/>
                <w:szCs w:val="20"/>
              </w:rPr>
            </w:pPr>
            <w:r w:rsidRPr="007465FB">
              <w:rPr>
                <w:sz w:val="20"/>
                <w:szCs w:val="20"/>
              </w:rPr>
              <w:lastRenderedPageBreak/>
              <w:t>Submit financial acquittal reports</w:t>
            </w:r>
          </w:p>
        </w:tc>
        <w:tc>
          <w:tcPr>
            <w:tcW w:w="3005" w:type="dxa"/>
            <w:tcMar>
              <w:top w:w="85" w:type="dxa"/>
              <w:left w:w="85" w:type="dxa"/>
              <w:bottom w:w="85" w:type="dxa"/>
              <w:right w:w="85" w:type="dxa"/>
            </w:tcMar>
          </w:tcPr>
          <w:p w14:paraId="15E04DA1" w14:textId="77777777" w:rsidR="007A5126" w:rsidRPr="007465FB" w:rsidRDefault="007A5126" w:rsidP="00AE67D6">
            <w:pPr>
              <w:rPr>
                <w:sz w:val="20"/>
                <w:szCs w:val="20"/>
              </w:rPr>
            </w:pPr>
            <w:r w:rsidRPr="007465FB">
              <w:rPr>
                <w:sz w:val="20"/>
                <w:szCs w:val="20"/>
              </w:rPr>
              <w:t>All financial acquittal reports must be submitted in accordance with the requirements of the grant agreement and departmental guidelines.</w:t>
            </w:r>
          </w:p>
        </w:tc>
        <w:tc>
          <w:tcPr>
            <w:tcW w:w="3006" w:type="dxa"/>
            <w:tcMar>
              <w:top w:w="85" w:type="dxa"/>
              <w:left w:w="85" w:type="dxa"/>
              <w:bottom w:w="85" w:type="dxa"/>
              <w:right w:w="85" w:type="dxa"/>
            </w:tcMar>
          </w:tcPr>
          <w:p w14:paraId="590EE65D" w14:textId="77777777" w:rsidR="007A5126" w:rsidRPr="007465FB" w:rsidRDefault="007A5126" w:rsidP="00AE67D6">
            <w:pPr>
              <w:rPr>
                <w:sz w:val="20"/>
                <w:szCs w:val="20"/>
              </w:rPr>
            </w:pPr>
            <w:r w:rsidRPr="007465FB">
              <w:rPr>
                <w:sz w:val="20"/>
                <w:szCs w:val="20"/>
              </w:rPr>
              <w:t>Submit valid financial acquittal reports by the milestone dates in the grant agreement.</w:t>
            </w:r>
          </w:p>
        </w:tc>
      </w:tr>
      <w:tr w:rsidR="007A5126" w:rsidRPr="007465FB" w14:paraId="053B692B" w14:textId="77777777" w:rsidTr="00C65C4C">
        <w:trPr>
          <w:cantSplit/>
        </w:trPr>
        <w:tc>
          <w:tcPr>
            <w:tcW w:w="9016" w:type="dxa"/>
            <w:gridSpan w:val="3"/>
            <w:shd w:val="clear" w:color="auto" w:fill="DAEEF3" w:themeFill="accent5" w:themeFillTint="33"/>
            <w:tcMar>
              <w:top w:w="85" w:type="dxa"/>
              <w:left w:w="85" w:type="dxa"/>
              <w:bottom w:w="85" w:type="dxa"/>
              <w:right w:w="85" w:type="dxa"/>
            </w:tcMar>
          </w:tcPr>
          <w:p w14:paraId="764D0EBD" w14:textId="77777777" w:rsidR="007A5126" w:rsidRPr="007465FB" w:rsidRDefault="007A5126" w:rsidP="00AE67D6">
            <w:pPr>
              <w:rPr>
                <w:sz w:val="20"/>
                <w:szCs w:val="20"/>
              </w:rPr>
            </w:pPr>
            <w:r w:rsidRPr="007465FB">
              <w:rPr>
                <w:sz w:val="20"/>
                <w:szCs w:val="20"/>
              </w:rPr>
              <w:t xml:space="preserve">Data and outcomes assessment </w:t>
            </w:r>
          </w:p>
        </w:tc>
      </w:tr>
      <w:tr w:rsidR="007A5126" w:rsidRPr="007465FB" w14:paraId="61CE3898" w14:textId="77777777" w:rsidTr="00C65C4C">
        <w:trPr>
          <w:cantSplit/>
        </w:trPr>
        <w:tc>
          <w:tcPr>
            <w:tcW w:w="3005" w:type="dxa"/>
            <w:tcMar>
              <w:top w:w="85" w:type="dxa"/>
              <w:left w:w="85" w:type="dxa"/>
              <w:bottom w:w="85" w:type="dxa"/>
              <w:right w:w="85" w:type="dxa"/>
            </w:tcMar>
          </w:tcPr>
          <w:p w14:paraId="533E3784" w14:textId="77777777" w:rsidR="007A5126" w:rsidRPr="007465FB" w:rsidRDefault="007A5126" w:rsidP="00AE67D6">
            <w:pPr>
              <w:rPr>
                <w:sz w:val="20"/>
                <w:szCs w:val="20"/>
              </w:rPr>
            </w:pPr>
            <w:r w:rsidRPr="007465FB">
              <w:rPr>
                <w:sz w:val="20"/>
                <w:szCs w:val="20"/>
              </w:rPr>
              <w:t>SCORE Client Circumstances</w:t>
            </w:r>
          </w:p>
        </w:tc>
        <w:tc>
          <w:tcPr>
            <w:tcW w:w="3005" w:type="dxa"/>
            <w:tcMar>
              <w:top w:w="85" w:type="dxa"/>
              <w:left w:w="85" w:type="dxa"/>
              <w:bottom w:w="85" w:type="dxa"/>
              <w:right w:w="85" w:type="dxa"/>
            </w:tcMar>
          </w:tcPr>
          <w:p w14:paraId="14E492D4" w14:textId="77777777" w:rsidR="007A5126" w:rsidRPr="007465FB" w:rsidRDefault="007A5126" w:rsidP="00AE67D6">
            <w:pPr>
              <w:rPr>
                <w:i/>
                <w:sz w:val="20"/>
                <w:szCs w:val="20"/>
              </w:rPr>
            </w:pPr>
            <w:r w:rsidRPr="007465FB">
              <w:rPr>
                <w:sz w:val="20"/>
                <w:szCs w:val="20"/>
              </w:rPr>
              <w:t xml:space="preserve">Report against appropriate outcome domains as specified in the </w:t>
            </w:r>
            <w:hyperlink r:id="rId79" w:history="1">
              <w:r w:rsidRPr="007465FB">
                <w:rPr>
                  <w:rStyle w:val="Hyperlink"/>
                  <w:sz w:val="20"/>
                  <w:szCs w:val="20"/>
                </w:rPr>
                <w:t>DEX Program Specific Guidance</w:t>
              </w:r>
            </w:hyperlink>
            <w:r w:rsidRPr="007465FB">
              <w:rPr>
                <w:sz w:val="20"/>
                <w:szCs w:val="20"/>
              </w:rPr>
              <w:t>.</w:t>
            </w:r>
          </w:p>
          <w:p w14:paraId="1FE19A9F" w14:textId="77777777" w:rsidR="007A5126" w:rsidRPr="007465FB" w:rsidRDefault="007A5126" w:rsidP="00AE67D6">
            <w:pPr>
              <w:rPr>
                <w:sz w:val="20"/>
                <w:szCs w:val="20"/>
              </w:rPr>
            </w:pPr>
            <w:r w:rsidRPr="007465FB">
              <w:rPr>
                <w:sz w:val="20"/>
                <w:szCs w:val="20"/>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2CF583CE" w14:textId="77777777" w:rsidR="007A5126" w:rsidRPr="007465FB" w:rsidRDefault="007A5126" w:rsidP="00AE67D6">
            <w:pPr>
              <w:rPr>
                <w:sz w:val="20"/>
                <w:szCs w:val="20"/>
              </w:rPr>
            </w:pPr>
            <w:r w:rsidRPr="007465FB">
              <w:rPr>
                <w:sz w:val="20"/>
                <w:szCs w:val="20"/>
              </w:rPr>
              <w:t xml:space="preserve">80 per cent of clients with a complete SCORE assessment achieve a </w:t>
            </w:r>
            <w:r w:rsidRPr="007465FB">
              <w:rPr>
                <w:b/>
                <w:i/>
                <w:sz w:val="20"/>
                <w:szCs w:val="20"/>
              </w:rPr>
              <w:t>positive or neutral</w:t>
            </w:r>
            <w:r w:rsidRPr="007465FB">
              <w:rPr>
                <w:sz w:val="20"/>
                <w:szCs w:val="20"/>
              </w:rPr>
              <w:t xml:space="preserve"> </w:t>
            </w:r>
            <w:r w:rsidRPr="007465FB">
              <w:rPr>
                <w:b/>
                <w:i/>
                <w:sz w:val="20"/>
                <w:szCs w:val="20"/>
              </w:rPr>
              <w:t>change</w:t>
            </w:r>
            <w:r w:rsidRPr="007465FB">
              <w:rPr>
                <w:sz w:val="20"/>
                <w:szCs w:val="20"/>
              </w:rPr>
              <w:t xml:space="preserve"> in Client Circumstances.</w:t>
            </w:r>
          </w:p>
        </w:tc>
      </w:tr>
      <w:tr w:rsidR="007A5126" w:rsidRPr="007465FB" w14:paraId="656C44FB" w14:textId="77777777" w:rsidTr="00C65C4C">
        <w:trPr>
          <w:cantSplit/>
        </w:trPr>
        <w:tc>
          <w:tcPr>
            <w:tcW w:w="3005" w:type="dxa"/>
            <w:tcMar>
              <w:top w:w="85" w:type="dxa"/>
              <w:left w:w="85" w:type="dxa"/>
              <w:bottom w:w="85" w:type="dxa"/>
              <w:right w:w="85" w:type="dxa"/>
            </w:tcMar>
          </w:tcPr>
          <w:p w14:paraId="3F5E195A" w14:textId="77777777" w:rsidR="007A5126" w:rsidRPr="007465FB" w:rsidRDefault="007A5126" w:rsidP="00AE67D6">
            <w:pPr>
              <w:rPr>
                <w:sz w:val="20"/>
                <w:szCs w:val="20"/>
              </w:rPr>
            </w:pPr>
            <w:r w:rsidRPr="007465FB">
              <w:rPr>
                <w:sz w:val="20"/>
                <w:szCs w:val="20"/>
              </w:rPr>
              <w:t>SCORE Client Goals</w:t>
            </w:r>
          </w:p>
        </w:tc>
        <w:tc>
          <w:tcPr>
            <w:tcW w:w="3005" w:type="dxa"/>
            <w:tcMar>
              <w:top w:w="85" w:type="dxa"/>
              <w:left w:w="85" w:type="dxa"/>
              <w:bottom w:w="85" w:type="dxa"/>
              <w:right w:w="85" w:type="dxa"/>
            </w:tcMar>
          </w:tcPr>
          <w:p w14:paraId="17FF6E62" w14:textId="77777777" w:rsidR="007A5126" w:rsidRPr="007465FB" w:rsidRDefault="007A5126" w:rsidP="00AE67D6">
            <w:pPr>
              <w:rPr>
                <w:i/>
                <w:sz w:val="20"/>
                <w:szCs w:val="20"/>
              </w:rPr>
            </w:pPr>
            <w:r w:rsidRPr="007465FB">
              <w:rPr>
                <w:sz w:val="20"/>
                <w:szCs w:val="20"/>
              </w:rPr>
              <w:t xml:space="preserve">Report against appropriate outcome domains as specified in the </w:t>
            </w:r>
            <w:hyperlink r:id="rId80" w:history="1">
              <w:r w:rsidRPr="007465FB">
                <w:rPr>
                  <w:rStyle w:val="Hyperlink"/>
                  <w:sz w:val="20"/>
                  <w:szCs w:val="20"/>
                </w:rPr>
                <w:t>DEX Program Specific Guidance</w:t>
              </w:r>
            </w:hyperlink>
            <w:r w:rsidRPr="007465FB">
              <w:rPr>
                <w:sz w:val="20"/>
                <w:szCs w:val="20"/>
              </w:rPr>
              <w:t>.</w:t>
            </w:r>
          </w:p>
          <w:p w14:paraId="3D3A7387" w14:textId="77777777" w:rsidR="007A5126" w:rsidRPr="007465FB" w:rsidRDefault="007A5126" w:rsidP="00AE67D6">
            <w:pPr>
              <w:rPr>
                <w:sz w:val="20"/>
                <w:szCs w:val="20"/>
              </w:rPr>
            </w:pPr>
            <w:r w:rsidRPr="007465FB">
              <w:rPr>
                <w:sz w:val="20"/>
                <w:szCs w:val="20"/>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066ED84A" w14:textId="77777777" w:rsidR="007A5126" w:rsidRPr="007465FB" w:rsidRDefault="007A5126" w:rsidP="00AE67D6">
            <w:pPr>
              <w:rPr>
                <w:sz w:val="20"/>
                <w:szCs w:val="20"/>
              </w:rPr>
            </w:pPr>
            <w:r w:rsidRPr="007465FB">
              <w:rPr>
                <w:sz w:val="20"/>
                <w:szCs w:val="20"/>
              </w:rPr>
              <w:t xml:space="preserve">80 per cent of clients with a complete SCORE assessment achieve a </w:t>
            </w:r>
            <w:r w:rsidRPr="007465FB">
              <w:rPr>
                <w:b/>
                <w:i/>
                <w:sz w:val="20"/>
                <w:szCs w:val="20"/>
              </w:rPr>
              <w:t>positive or neutral</w:t>
            </w:r>
            <w:r w:rsidRPr="007465FB">
              <w:rPr>
                <w:sz w:val="20"/>
                <w:szCs w:val="20"/>
              </w:rPr>
              <w:t xml:space="preserve"> </w:t>
            </w:r>
            <w:r w:rsidRPr="007465FB">
              <w:rPr>
                <w:b/>
                <w:i/>
                <w:sz w:val="20"/>
                <w:szCs w:val="20"/>
              </w:rPr>
              <w:t>change</w:t>
            </w:r>
            <w:r w:rsidRPr="007465FB">
              <w:rPr>
                <w:sz w:val="20"/>
                <w:szCs w:val="20"/>
              </w:rPr>
              <w:t xml:space="preserve"> in Client Goals.</w:t>
            </w:r>
          </w:p>
        </w:tc>
      </w:tr>
      <w:tr w:rsidR="007A5126" w:rsidRPr="007465FB" w14:paraId="1FD419E7" w14:textId="77777777" w:rsidTr="00C65C4C">
        <w:trPr>
          <w:cantSplit/>
        </w:trPr>
        <w:tc>
          <w:tcPr>
            <w:tcW w:w="3005" w:type="dxa"/>
            <w:tcMar>
              <w:top w:w="85" w:type="dxa"/>
              <w:left w:w="85" w:type="dxa"/>
              <w:bottom w:w="85" w:type="dxa"/>
              <w:right w:w="85" w:type="dxa"/>
            </w:tcMar>
          </w:tcPr>
          <w:p w14:paraId="059F3092" w14:textId="77777777" w:rsidR="007A5126" w:rsidRPr="007465FB" w:rsidRDefault="007A5126" w:rsidP="00AE67D6">
            <w:pPr>
              <w:rPr>
                <w:sz w:val="20"/>
                <w:szCs w:val="20"/>
              </w:rPr>
            </w:pPr>
            <w:r w:rsidRPr="007465FB">
              <w:rPr>
                <w:sz w:val="20"/>
                <w:szCs w:val="20"/>
              </w:rPr>
              <w:t>SCORE Client Satisfaction</w:t>
            </w:r>
          </w:p>
        </w:tc>
        <w:tc>
          <w:tcPr>
            <w:tcW w:w="3005" w:type="dxa"/>
            <w:tcMar>
              <w:top w:w="85" w:type="dxa"/>
              <w:left w:w="85" w:type="dxa"/>
              <w:bottom w:w="85" w:type="dxa"/>
              <w:right w:w="85" w:type="dxa"/>
            </w:tcMar>
          </w:tcPr>
          <w:p w14:paraId="47170D48" w14:textId="77777777" w:rsidR="007A5126" w:rsidRPr="007465FB" w:rsidRDefault="007A5126" w:rsidP="00AE67D6">
            <w:pPr>
              <w:rPr>
                <w:i/>
                <w:sz w:val="20"/>
                <w:szCs w:val="20"/>
              </w:rPr>
            </w:pPr>
            <w:r w:rsidRPr="007465FB">
              <w:rPr>
                <w:sz w:val="20"/>
                <w:szCs w:val="20"/>
              </w:rPr>
              <w:t xml:space="preserve">Report against appropriate outcome domains as specified in the </w:t>
            </w:r>
            <w:hyperlink r:id="rId81" w:history="1">
              <w:r w:rsidRPr="007465FB">
                <w:rPr>
                  <w:rStyle w:val="Hyperlink"/>
                  <w:sz w:val="20"/>
                  <w:szCs w:val="20"/>
                </w:rPr>
                <w:t>DEX Program Specific Guidance</w:t>
              </w:r>
            </w:hyperlink>
            <w:r w:rsidRPr="007465FB">
              <w:rPr>
                <w:sz w:val="20"/>
                <w:szCs w:val="20"/>
              </w:rPr>
              <w:t>.</w:t>
            </w:r>
          </w:p>
          <w:p w14:paraId="5A655E7E" w14:textId="77777777" w:rsidR="007A5126" w:rsidRPr="007465FB" w:rsidRDefault="007A5126" w:rsidP="00AE67D6">
            <w:pPr>
              <w:rPr>
                <w:sz w:val="20"/>
                <w:szCs w:val="20"/>
              </w:rPr>
            </w:pPr>
            <w:r w:rsidRPr="007465FB">
              <w:rPr>
                <w:sz w:val="20"/>
                <w:szCs w:val="20"/>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7DE6F1B8" w14:textId="77777777" w:rsidR="007A5126" w:rsidRPr="007465FB" w:rsidRDefault="007A5126" w:rsidP="00AE67D6">
            <w:pPr>
              <w:rPr>
                <w:sz w:val="20"/>
                <w:szCs w:val="20"/>
              </w:rPr>
            </w:pPr>
            <w:r w:rsidRPr="007465FB">
              <w:rPr>
                <w:sz w:val="20"/>
                <w:szCs w:val="20"/>
              </w:rPr>
              <w:t xml:space="preserve">90 per cent of clients with a complete SCORE assessment report </w:t>
            </w:r>
            <w:r w:rsidRPr="007465FB">
              <w:rPr>
                <w:b/>
                <w:i/>
                <w:sz w:val="20"/>
                <w:szCs w:val="20"/>
              </w:rPr>
              <w:t>positive</w:t>
            </w:r>
            <w:r w:rsidRPr="007465FB">
              <w:rPr>
                <w:sz w:val="20"/>
                <w:szCs w:val="20"/>
              </w:rPr>
              <w:t xml:space="preserve"> Client Satisfaction.</w:t>
            </w:r>
          </w:p>
        </w:tc>
      </w:tr>
      <w:tr w:rsidR="007A5126" w:rsidRPr="007465FB" w14:paraId="4E49EA50" w14:textId="77777777" w:rsidTr="00C65C4C">
        <w:trPr>
          <w:cantSplit/>
        </w:trPr>
        <w:tc>
          <w:tcPr>
            <w:tcW w:w="3005" w:type="dxa"/>
            <w:tcMar>
              <w:top w:w="85" w:type="dxa"/>
              <w:left w:w="85" w:type="dxa"/>
              <w:bottom w:w="85" w:type="dxa"/>
              <w:right w:w="85" w:type="dxa"/>
            </w:tcMar>
          </w:tcPr>
          <w:p w14:paraId="26F288B6" w14:textId="77777777" w:rsidR="007A5126" w:rsidRPr="007465FB" w:rsidRDefault="007A5126" w:rsidP="00AE67D6">
            <w:pPr>
              <w:rPr>
                <w:sz w:val="20"/>
                <w:szCs w:val="20"/>
              </w:rPr>
            </w:pPr>
            <w:r w:rsidRPr="007465FB">
              <w:rPr>
                <w:sz w:val="20"/>
                <w:szCs w:val="20"/>
              </w:rPr>
              <w:lastRenderedPageBreak/>
              <w:t>Target number of clients assisted</w:t>
            </w:r>
          </w:p>
        </w:tc>
        <w:tc>
          <w:tcPr>
            <w:tcW w:w="3005" w:type="dxa"/>
            <w:tcMar>
              <w:top w:w="85" w:type="dxa"/>
              <w:left w:w="85" w:type="dxa"/>
              <w:bottom w:w="85" w:type="dxa"/>
              <w:right w:w="85" w:type="dxa"/>
            </w:tcMar>
          </w:tcPr>
          <w:p w14:paraId="41738722" w14:textId="77777777" w:rsidR="007A5126" w:rsidRPr="007465FB" w:rsidRDefault="007A5126" w:rsidP="00AE67D6">
            <w:pPr>
              <w:rPr>
                <w:sz w:val="20"/>
                <w:szCs w:val="20"/>
              </w:rPr>
            </w:pPr>
            <w:r w:rsidRPr="007465FB">
              <w:rPr>
                <w:sz w:val="20"/>
                <w:szCs w:val="20"/>
              </w:rPr>
              <w:t>Each service provider sets an annual target for the number of clients it will assist. The target is agreed with the department and forms part of the AWP.</w:t>
            </w:r>
          </w:p>
          <w:p w14:paraId="00AEA072" w14:textId="77777777" w:rsidR="007A5126" w:rsidRPr="007465FB" w:rsidRDefault="007A5126" w:rsidP="00AE67D6">
            <w:pPr>
              <w:rPr>
                <w:sz w:val="20"/>
                <w:szCs w:val="20"/>
              </w:rPr>
            </w:pPr>
            <w:r w:rsidRPr="007465FB">
              <w:rPr>
                <w:sz w:val="20"/>
                <w:szCs w:val="20"/>
              </w:rPr>
              <w:t>Meet the annual target in the second financial year of the grant agreement (i.e. 1 July 2022 to 30 June 2023).</w:t>
            </w:r>
          </w:p>
        </w:tc>
        <w:tc>
          <w:tcPr>
            <w:tcW w:w="3006" w:type="dxa"/>
            <w:tcMar>
              <w:top w:w="85" w:type="dxa"/>
              <w:left w:w="85" w:type="dxa"/>
              <w:bottom w:w="85" w:type="dxa"/>
              <w:right w:w="85" w:type="dxa"/>
            </w:tcMar>
          </w:tcPr>
          <w:p w14:paraId="464DD928" w14:textId="77777777" w:rsidR="007A5126" w:rsidRPr="007465FB" w:rsidRDefault="007A5126" w:rsidP="00AE67D6">
            <w:pPr>
              <w:rPr>
                <w:sz w:val="20"/>
                <w:szCs w:val="20"/>
              </w:rPr>
            </w:pPr>
            <w:r w:rsidRPr="007465FB">
              <w:rPr>
                <w:sz w:val="20"/>
                <w:szCs w:val="20"/>
              </w:rPr>
              <w:t xml:space="preserve">Achieve the annual target number of clients assisted as agreed in the AWP. </w:t>
            </w:r>
          </w:p>
          <w:p w14:paraId="33909FA9" w14:textId="77777777" w:rsidR="007A5126" w:rsidRPr="007465FB" w:rsidRDefault="007A5126" w:rsidP="00AE67D6">
            <w:pPr>
              <w:rPr>
                <w:sz w:val="20"/>
                <w:szCs w:val="20"/>
              </w:rPr>
            </w:pPr>
          </w:p>
        </w:tc>
      </w:tr>
      <w:tr w:rsidR="007A5126" w:rsidRPr="007465FB" w14:paraId="16C74FF7" w14:textId="77777777" w:rsidTr="00C65C4C">
        <w:trPr>
          <w:cantSplit/>
        </w:trPr>
        <w:tc>
          <w:tcPr>
            <w:tcW w:w="3005" w:type="dxa"/>
            <w:tcMar>
              <w:top w:w="85" w:type="dxa"/>
              <w:left w:w="85" w:type="dxa"/>
              <w:bottom w:w="85" w:type="dxa"/>
              <w:right w:w="85" w:type="dxa"/>
            </w:tcMar>
          </w:tcPr>
          <w:p w14:paraId="04AEE9B0" w14:textId="77777777" w:rsidR="007A5126" w:rsidRPr="007465FB" w:rsidRDefault="007A5126" w:rsidP="00AE67D6">
            <w:pPr>
              <w:rPr>
                <w:sz w:val="20"/>
                <w:szCs w:val="20"/>
              </w:rPr>
            </w:pPr>
            <w:r w:rsidRPr="007465FB">
              <w:rPr>
                <w:sz w:val="20"/>
                <w:szCs w:val="20"/>
              </w:rPr>
              <w:t>Client demographic targets</w:t>
            </w:r>
          </w:p>
        </w:tc>
        <w:tc>
          <w:tcPr>
            <w:tcW w:w="3005" w:type="dxa"/>
            <w:tcMar>
              <w:top w:w="85" w:type="dxa"/>
              <w:left w:w="85" w:type="dxa"/>
              <w:bottom w:w="85" w:type="dxa"/>
              <w:right w:w="85" w:type="dxa"/>
            </w:tcMar>
          </w:tcPr>
          <w:p w14:paraId="4547CA9F" w14:textId="77777777" w:rsidR="007A5126" w:rsidRPr="007465FB" w:rsidRDefault="007A5126" w:rsidP="00AE67D6">
            <w:pPr>
              <w:rPr>
                <w:sz w:val="20"/>
                <w:szCs w:val="20"/>
              </w:rPr>
            </w:pPr>
            <w:r w:rsidRPr="007465FB">
              <w:rPr>
                <w:sz w:val="20"/>
                <w:szCs w:val="20"/>
              </w:rPr>
              <w:t>Service providers record the following demographic characteristics in DEX:</w:t>
            </w:r>
          </w:p>
          <w:p w14:paraId="6E350CC0" w14:textId="77777777" w:rsidR="007A5126" w:rsidRPr="007465FB" w:rsidRDefault="007A5126" w:rsidP="00AE67D6">
            <w:pPr>
              <w:pStyle w:val="ListParagraph"/>
              <w:numPr>
                <w:ilvl w:val="0"/>
                <w:numId w:val="84"/>
              </w:numPr>
              <w:rPr>
                <w:sz w:val="20"/>
                <w:szCs w:val="20"/>
              </w:rPr>
            </w:pPr>
            <w:r w:rsidRPr="007465FB">
              <w:rPr>
                <w:sz w:val="20"/>
                <w:szCs w:val="20"/>
              </w:rPr>
              <w:t>Indigenous status</w:t>
            </w:r>
          </w:p>
          <w:p w14:paraId="04371D89" w14:textId="660C3542" w:rsidR="007A5126" w:rsidRPr="007465FB" w:rsidRDefault="00CE24F8" w:rsidP="00AE67D6">
            <w:pPr>
              <w:pStyle w:val="ListParagraph"/>
              <w:numPr>
                <w:ilvl w:val="0"/>
                <w:numId w:val="84"/>
              </w:numPr>
              <w:rPr>
                <w:sz w:val="20"/>
                <w:szCs w:val="20"/>
              </w:rPr>
            </w:pPr>
            <w:r w:rsidRPr="007465FB">
              <w:rPr>
                <w:sz w:val="20"/>
                <w:szCs w:val="20"/>
              </w:rPr>
              <w:t>Country of birth</w:t>
            </w:r>
          </w:p>
          <w:p w14:paraId="0E00F374" w14:textId="2439E9DF" w:rsidR="00CE24F8" w:rsidRPr="007465FB" w:rsidRDefault="00CE24F8" w:rsidP="00AE67D6">
            <w:pPr>
              <w:pStyle w:val="ListParagraph"/>
              <w:numPr>
                <w:ilvl w:val="0"/>
                <w:numId w:val="84"/>
              </w:numPr>
              <w:rPr>
                <w:sz w:val="20"/>
                <w:szCs w:val="20"/>
              </w:rPr>
            </w:pPr>
            <w:r w:rsidRPr="007465FB">
              <w:rPr>
                <w:sz w:val="20"/>
                <w:szCs w:val="20"/>
              </w:rPr>
              <w:t>Main language spoken at home</w:t>
            </w:r>
          </w:p>
          <w:p w14:paraId="5174C6F1" w14:textId="77777777" w:rsidR="007A5126" w:rsidRPr="007465FB" w:rsidRDefault="007A5126" w:rsidP="00AE67D6">
            <w:pPr>
              <w:pStyle w:val="ListParagraph"/>
              <w:numPr>
                <w:ilvl w:val="0"/>
                <w:numId w:val="84"/>
              </w:numPr>
              <w:rPr>
                <w:sz w:val="20"/>
                <w:szCs w:val="20"/>
              </w:rPr>
            </w:pPr>
            <w:r w:rsidRPr="007465FB">
              <w:rPr>
                <w:sz w:val="20"/>
                <w:szCs w:val="20"/>
              </w:rPr>
              <w:t>Disability, impairment or condition</w:t>
            </w:r>
          </w:p>
          <w:p w14:paraId="0800F1E8" w14:textId="77777777" w:rsidR="007A5126" w:rsidRPr="007465FB" w:rsidRDefault="007A5126" w:rsidP="00AE67D6">
            <w:pPr>
              <w:rPr>
                <w:sz w:val="20"/>
                <w:szCs w:val="20"/>
              </w:rPr>
            </w:pPr>
            <w:r w:rsidRPr="007465FB">
              <w:rPr>
                <w:sz w:val="20"/>
                <w:szCs w:val="20"/>
              </w:rPr>
              <w:t>Each service provider sets annual targets for demographic groups its service will assist. The targets are agreed with the department and form part of the AWP.</w:t>
            </w:r>
          </w:p>
          <w:p w14:paraId="274D0968" w14:textId="77777777" w:rsidR="007A5126" w:rsidRPr="007465FB" w:rsidRDefault="007A5126" w:rsidP="00AE67D6">
            <w:pPr>
              <w:rPr>
                <w:sz w:val="20"/>
                <w:szCs w:val="20"/>
              </w:rPr>
            </w:pPr>
            <w:r w:rsidRPr="007465FB">
              <w:rPr>
                <w:sz w:val="20"/>
                <w:szCs w:val="20"/>
              </w:rPr>
              <w:t>Meet the annual targets in the second financial year of the grant agreement (i.e. 1 July 2022 to 30 June 2023).</w:t>
            </w:r>
          </w:p>
        </w:tc>
        <w:tc>
          <w:tcPr>
            <w:tcW w:w="3006" w:type="dxa"/>
            <w:tcMar>
              <w:top w:w="85" w:type="dxa"/>
              <w:left w:w="85" w:type="dxa"/>
              <w:bottom w:w="85" w:type="dxa"/>
              <w:right w:w="85" w:type="dxa"/>
            </w:tcMar>
          </w:tcPr>
          <w:p w14:paraId="516E9021" w14:textId="77777777" w:rsidR="007A5126" w:rsidRPr="007465FB" w:rsidRDefault="007A5126" w:rsidP="0014685F">
            <w:pPr>
              <w:pStyle w:val="ListParagraph"/>
              <w:numPr>
                <w:ilvl w:val="0"/>
                <w:numId w:val="83"/>
              </w:numPr>
              <w:rPr>
                <w:sz w:val="20"/>
                <w:szCs w:val="20"/>
              </w:rPr>
            </w:pPr>
            <w:r w:rsidRPr="007465FB">
              <w:rPr>
                <w:sz w:val="20"/>
                <w:szCs w:val="20"/>
              </w:rPr>
              <w:t>Achieve the annual targets for assisting particular demographic groups as agreed in the AWP.</w:t>
            </w:r>
          </w:p>
          <w:p w14:paraId="199C286B" w14:textId="77777777" w:rsidR="007A5126" w:rsidRPr="007465FB" w:rsidRDefault="007A5126" w:rsidP="0014685F">
            <w:pPr>
              <w:pStyle w:val="ListParagraph"/>
              <w:numPr>
                <w:ilvl w:val="0"/>
                <w:numId w:val="83"/>
              </w:numPr>
              <w:rPr>
                <w:sz w:val="20"/>
                <w:szCs w:val="20"/>
              </w:rPr>
            </w:pPr>
            <w:r w:rsidRPr="007465FB">
              <w:rPr>
                <w:sz w:val="20"/>
                <w:szCs w:val="20"/>
              </w:rPr>
              <w:t>80 per cent of clients have complete demographic data.</w:t>
            </w:r>
          </w:p>
        </w:tc>
      </w:tr>
      <w:tr w:rsidR="007A5126" w:rsidRPr="007465FB" w14:paraId="2D701A0C" w14:textId="77777777" w:rsidTr="00C65C4C">
        <w:trPr>
          <w:cantSplit/>
        </w:trPr>
        <w:tc>
          <w:tcPr>
            <w:tcW w:w="3005" w:type="dxa"/>
            <w:tcMar>
              <w:top w:w="85" w:type="dxa"/>
              <w:left w:w="85" w:type="dxa"/>
              <w:bottom w:w="85" w:type="dxa"/>
              <w:right w:w="85" w:type="dxa"/>
            </w:tcMar>
          </w:tcPr>
          <w:p w14:paraId="775367F5" w14:textId="77777777" w:rsidR="007A5126" w:rsidRPr="007465FB" w:rsidRDefault="007A5126" w:rsidP="00AE67D6">
            <w:pPr>
              <w:rPr>
                <w:sz w:val="20"/>
                <w:szCs w:val="20"/>
              </w:rPr>
            </w:pPr>
            <w:r w:rsidRPr="007465FB">
              <w:rPr>
                <w:sz w:val="20"/>
                <w:szCs w:val="20"/>
              </w:rPr>
              <w:t>Data quality</w:t>
            </w:r>
          </w:p>
        </w:tc>
        <w:tc>
          <w:tcPr>
            <w:tcW w:w="3005" w:type="dxa"/>
            <w:tcMar>
              <w:top w:w="85" w:type="dxa"/>
              <w:left w:w="85" w:type="dxa"/>
              <w:bottom w:w="85" w:type="dxa"/>
              <w:right w:w="85" w:type="dxa"/>
            </w:tcMar>
          </w:tcPr>
          <w:p w14:paraId="55C808CE" w14:textId="77777777" w:rsidR="007A5126" w:rsidRPr="007465FB" w:rsidRDefault="007A5126" w:rsidP="00AE67D6">
            <w:pPr>
              <w:rPr>
                <w:sz w:val="20"/>
                <w:szCs w:val="20"/>
              </w:rPr>
            </w:pPr>
            <w:r w:rsidRPr="007465FB">
              <w:rPr>
                <w:sz w:val="20"/>
                <w:szCs w:val="20"/>
              </w:rPr>
              <w:t>Accurate reporting of clients’ first names, surnames, genders and dates of birth.</w:t>
            </w:r>
          </w:p>
          <w:p w14:paraId="7606A8C4" w14:textId="77777777" w:rsidR="007A5126" w:rsidRPr="007465FB" w:rsidRDefault="007A5126" w:rsidP="00AE67D6">
            <w:pPr>
              <w:rPr>
                <w:i/>
                <w:sz w:val="20"/>
                <w:szCs w:val="20"/>
              </w:rPr>
            </w:pPr>
            <w:r w:rsidRPr="007465FB">
              <w:rPr>
                <w:sz w:val="20"/>
                <w:szCs w:val="20"/>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7885508D" w14:textId="77777777" w:rsidR="007A5126" w:rsidRPr="007465FB" w:rsidRDefault="007A5126" w:rsidP="00AE67D6">
            <w:pPr>
              <w:pStyle w:val="ListParagraph"/>
              <w:numPr>
                <w:ilvl w:val="0"/>
                <w:numId w:val="83"/>
              </w:numPr>
              <w:rPr>
                <w:sz w:val="20"/>
                <w:szCs w:val="20"/>
              </w:rPr>
            </w:pPr>
            <w:r w:rsidRPr="007465FB">
              <w:rPr>
                <w:sz w:val="20"/>
                <w:szCs w:val="20"/>
              </w:rPr>
              <w:t>90 per cent of Statistical Linkage Keys (SLKs) are valid.</w:t>
            </w:r>
          </w:p>
        </w:tc>
      </w:tr>
    </w:tbl>
    <w:p w14:paraId="0D118F1C" w14:textId="1602DB0A" w:rsidR="006C7EC2" w:rsidRDefault="006C7EC2" w:rsidP="00AE67D6">
      <w:pPr>
        <w:pStyle w:val="Heading1"/>
      </w:pPr>
      <w:bookmarkStart w:id="112" w:name="_Toc69818850"/>
      <w:bookmarkStart w:id="113" w:name="_Toc70607022"/>
      <w:r>
        <w:lastRenderedPageBreak/>
        <w:t xml:space="preserve">Appendix D - </w:t>
      </w:r>
      <w:r w:rsidRPr="007245FF">
        <w:t>O</w:t>
      </w:r>
      <w:r w:rsidRPr="0003252A">
        <w:t>utcomes Framework for the Families and Children Activity</w:t>
      </w:r>
      <w:bookmarkEnd w:id="112"/>
      <w:bookmarkEnd w:id="113"/>
    </w:p>
    <w:p w14:paraId="2D023C5B" w14:textId="202EA9F6" w:rsidR="008255EB" w:rsidRDefault="00ED7EA7" w:rsidP="00082CF7">
      <w:pPr>
        <w:jc w:val="center"/>
      </w:pPr>
      <w:r w:rsidRPr="00C427A7">
        <w:t>(This framework is a draft)</w:t>
      </w:r>
      <w:r w:rsidR="008255EB">
        <w:rPr>
          <w:noProof/>
        </w:rPr>
        <w:drawing>
          <wp:inline distT="0" distB="0" distL="0" distR="0" wp14:anchorId="0D9B8841" wp14:editId="22C6E59B">
            <wp:extent cx="5706055" cy="8165990"/>
            <wp:effectExtent l="0" t="0" r="0" b="635"/>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2" cstate="print">
                      <a:extLst>
                        <a:ext uri="{28A0092B-C50C-407E-A947-70E740481C1C}">
                          <a14:useLocalDpi xmlns:a14="http://schemas.microsoft.com/office/drawing/2010/main" val="0"/>
                        </a:ext>
                      </a:extLst>
                    </a:blip>
                    <a:stretch>
                      <a:fillRect/>
                    </a:stretch>
                  </pic:blipFill>
                  <pic:spPr>
                    <a:xfrm>
                      <a:off x="0" y="0"/>
                      <a:ext cx="5722257" cy="8189176"/>
                    </a:xfrm>
                    <a:prstGeom prst="rect">
                      <a:avLst/>
                    </a:prstGeom>
                  </pic:spPr>
                </pic:pic>
              </a:graphicData>
            </a:graphic>
          </wp:inline>
        </w:drawing>
      </w:r>
    </w:p>
    <w:p w14:paraId="1766577A" w14:textId="481D1CEE" w:rsidR="004E0D80" w:rsidRDefault="004E0D80" w:rsidP="00AE67D6">
      <w:r>
        <w:lastRenderedPageBreak/>
        <w:t xml:space="preserve">The outcomes framework listed above is a draft, and has not been finalised. </w:t>
      </w:r>
    </w:p>
    <w:p w14:paraId="4C369107" w14:textId="77777777" w:rsidR="004E0D80" w:rsidRDefault="004E0D80" w:rsidP="00AE67D6">
      <w:r>
        <w:t>Through the families and children consultations, the department received a large amount of feedback on the proposed outcomes framework, including the need for the outcomes to represent the best-practice approaches to service delivery. The department is working closely with the Australian Institute of Family Studies to incorporate service provider feedback and update the outcomes framework.</w:t>
      </w:r>
    </w:p>
    <w:p w14:paraId="64668BBD" w14:textId="77777777" w:rsidR="004E0D80" w:rsidRDefault="004E0D80" w:rsidP="00AE67D6">
      <w:r>
        <w:t>The department does not anticipate major changes will be made to the draft outcomes framework, and expects the outcomes framework to be finalised in mid</w:t>
      </w:r>
      <w:r>
        <w:noBreakHyphen/>
        <w:t>to</w:t>
      </w:r>
      <w:r>
        <w:noBreakHyphen/>
        <w:t>late 2021.</w:t>
      </w:r>
    </w:p>
    <w:p w14:paraId="7B24E2FB" w14:textId="5A6BB646" w:rsidR="007B0256" w:rsidRPr="003A6046" w:rsidRDefault="004E0D80" w:rsidP="00AE67D6">
      <w:r>
        <w:t>The department is also working with the Australian Institute of Family Studies to develop supporting documents to link the outcomes in the outcomes framework to appropriate indicates to allow these to be monitored and recorded in the Data Exchange.</w:t>
      </w:r>
    </w:p>
    <w:sectPr w:rsidR="007B0256" w:rsidRPr="003A6046" w:rsidSect="00882B27">
      <w:headerReference w:type="even" r:id="rId83"/>
      <w:headerReference w:type="default" r:id="rId84"/>
      <w:footerReference w:type="even" r:id="rId85"/>
      <w:footerReference w:type="default" r:id="rId86"/>
      <w:headerReference w:type="first" r:id="rId87"/>
      <w:footerReference w:type="first" r:id="rId88"/>
      <w:pgSz w:w="11906" w:h="16838"/>
      <w:pgMar w:top="1440" w:right="1440" w:bottom="993" w:left="1440"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98A5A" w14:textId="77777777" w:rsidR="004649A2" w:rsidRDefault="004649A2" w:rsidP="00AE67D6">
      <w:r>
        <w:separator/>
      </w:r>
    </w:p>
  </w:endnote>
  <w:endnote w:type="continuationSeparator" w:id="0">
    <w:p w14:paraId="56069514" w14:textId="77777777" w:rsidR="004649A2" w:rsidRDefault="004649A2" w:rsidP="00AE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70E94A86" w14:textId="2B4BBA58" w:rsidR="006C14C7" w:rsidRDefault="006C14C7" w:rsidP="00AE67D6">
        <w:pPr>
          <w:pStyle w:val="Footer"/>
        </w:pPr>
        <w:r>
          <w:fldChar w:fldCharType="begin"/>
        </w:r>
        <w:r>
          <w:instrText xml:space="preserve"> PAGE   \* MERGEFORMAT </w:instrText>
        </w:r>
        <w:r>
          <w:fldChar w:fldCharType="separate"/>
        </w:r>
        <w:r>
          <w:rPr>
            <w:noProof/>
          </w:rPr>
          <w:t>2</w:t>
        </w:r>
        <w:r>
          <w:rPr>
            <w:noProof/>
          </w:rPr>
          <w:fldChar w:fldCharType="end"/>
        </w:r>
      </w:p>
    </w:sdtContent>
  </w:sdt>
  <w:p w14:paraId="40DCF8D5" w14:textId="77777777" w:rsidR="006C14C7" w:rsidRDefault="006C14C7" w:rsidP="00AE6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FB01" w14:textId="4F551E83" w:rsidR="006C14C7" w:rsidRDefault="006C14C7" w:rsidP="00974FA9">
    <w:pPr>
      <w:pStyle w:val="Footer"/>
      <w:jc w:val="center"/>
    </w:pPr>
    <w:r>
      <w:rPr>
        <w:noProof/>
      </w:rPr>
      <w:ptab w:relativeTo="margin" w:alignment="center" w:leader="none"/>
    </w:r>
    <w:r>
      <w:rPr>
        <w:noProof/>
      </w:rPr>
      <w:drawing>
        <wp:inline distT="0" distB="0" distL="0" distR="0" wp14:anchorId="0CED95E1" wp14:editId="38550981">
          <wp:extent cx="7519594" cy="6264813"/>
          <wp:effectExtent l="0" t="0" r="5715" b="3175"/>
          <wp:docPr id="57" name="Picture 57"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F433" w14:textId="04F0DD4F" w:rsidR="006C14C7" w:rsidRDefault="006C14C7" w:rsidP="00AE67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EA2A" w14:textId="77777777" w:rsidR="006C14C7" w:rsidRDefault="006C14C7" w:rsidP="00AE67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59368"/>
      <w:docPartObj>
        <w:docPartGallery w:val="Page Numbers (Bottom of Page)"/>
        <w:docPartUnique/>
      </w:docPartObj>
    </w:sdtPr>
    <w:sdtEndPr>
      <w:rPr>
        <w:noProof/>
      </w:rPr>
    </w:sdtEndPr>
    <w:sdtContent>
      <w:p w14:paraId="02B022E3" w14:textId="3CEDAE74" w:rsidR="006C14C7" w:rsidRDefault="006C14C7" w:rsidP="00AE67D6">
        <w:pPr>
          <w:pStyle w:val="Footer"/>
        </w:pPr>
        <w:r>
          <w:fldChar w:fldCharType="begin"/>
        </w:r>
        <w:r>
          <w:instrText xml:space="preserve"> PAGE   \* MERGEFORMAT </w:instrText>
        </w:r>
        <w:r>
          <w:fldChar w:fldCharType="separate"/>
        </w:r>
        <w:r w:rsidR="00C862DE">
          <w:rPr>
            <w:noProof/>
          </w:rPr>
          <w:t>26</w:t>
        </w:r>
        <w:r>
          <w:rPr>
            <w:noProof/>
          </w:rPr>
          <w:fldChar w:fldCharType="end"/>
        </w:r>
      </w:p>
    </w:sdtContent>
  </w:sdt>
  <w:p w14:paraId="1A4C8B34" w14:textId="77777777" w:rsidR="006C14C7" w:rsidRDefault="006C14C7" w:rsidP="00AE67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9F57" w14:textId="77777777" w:rsidR="006C14C7" w:rsidRDefault="006C14C7" w:rsidP="00AE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A115E" w14:textId="77777777" w:rsidR="004649A2" w:rsidRDefault="004649A2" w:rsidP="00AE67D6">
      <w:r>
        <w:separator/>
      </w:r>
    </w:p>
  </w:footnote>
  <w:footnote w:type="continuationSeparator" w:id="0">
    <w:p w14:paraId="2C10ECB3" w14:textId="77777777" w:rsidR="004649A2" w:rsidRDefault="004649A2" w:rsidP="00AE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DF59" w14:textId="77777777" w:rsidR="006C14C7" w:rsidRDefault="006C14C7" w:rsidP="00AE67D6">
    <w:r>
      <w:rPr>
        <w:noProof/>
      </w:rPr>
      <w:drawing>
        <wp:inline distT="0" distB="0" distL="0" distR="0" wp14:anchorId="22D9A40E" wp14:editId="12777C70">
          <wp:extent cx="3236400" cy="936000"/>
          <wp:effectExtent l="0" t="0" r="2540" b="0"/>
          <wp:docPr id="56" name="Picture 5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1AC4" w14:textId="342184D0" w:rsidR="006C14C7" w:rsidRDefault="006C14C7" w:rsidP="00AE67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8B3D" w14:textId="77777777" w:rsidR="006C14C7" w:rsidRDefault="006C14C7" w:rsidP="00AE67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BC3A" w14:textId="77777777" w:rsidR="006C14C7" w:rsidRDefault="006C14C7" w:rsidP="00AE67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BD38" w14:textId="77777777" w:rsidR="006C14C7" w:rsidRDefault="006C14C7" w:rsidP="00AE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708D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669B5"/>
    <w:multiLevelType w:val="hybridMultilevel"/>
    <w:tmpl w:val="3856C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A13DA"/>
    <w:multiLevelType w:val="hybridMultilevel"/>
    <w:tmpl w:val="DF6A6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338B6"/>
    <w:multiLevelType w:val="multilevel"/>
    <w:tmpl w:val="1BF867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0396456D"/>
    <w:multiLevelType w:val="hybridMultilevel"/>
    <w:tmpl w:val="A2869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A30B1B"/>
    <w:multiLevelType w:val="hybridMultilevel"/>
    <w:tmpl w:val="86FE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B039B4"/>
    <w:multiLevelType w:val="hybridMultilevel"/>
    <w:tmpl w:val="C1E8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704685"/>
    <w:multiLevelType w:val="multilevel"/>
    <w:tmpl w:val="2A1249E0"/>
    <w:lvl w:ilvl="0">
      <w:start w:val="4"/>
      <w:numFmt w:val="decimal"/>
      <w:lvlText w:val="%1."/>
      <w:lvlJc w:val="left"/>
      <w:pPr>
        <w:ind w:left="1215" w:hanging="495"/>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32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760" w:hanging="2520"/>
      </w:pPr>
      <w:rPr>
        <w:rFonts w:hint="default"/>
      </w:rPr>
    </w:lvl>
    <w:lvl w:ilvl="8">
      <w:start w:val="1"/>
      <w:numFmt w:val="decimal"/>
      <w:lvlText w:val="%1.%2.%3.%4.%5.%6.%7.%8.%9."/>
      <w:lvlJc w:val="left"/>
      <w:pPr>
        <w:ind w:left="6480" w:hanging="2880"/>
      </w:pPr>
      <w:rPr>
        <w:rFonts w:hint="default"/>
      </w:rPr>
    </w:lvl>
  </w:abstractNum>
  <w:abstractNum w:abstractNumId="8" w15:restartNumberingAfterBreak="0">
    <w:nsid w:val="0EB73C4C"/>
    <w:multiLevelType w:val="hybridMultilevel"/>
    <w:tmpl w:val="E788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76B1A"/>
    <w:multiLevelType w:val="hybridMultilevel"/>
    <w:tmpl w:val="3C3C37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3276DC"/>
    <w:multiLevelType w:val="hybridMultilevel"/>
    <w:tmpl w:val="1A98BB08"/>
    <w:lvl w:ilvl="0" w:tplc="A4305D9E">
      <w:start w:val="1"/>
      <w:numFmt w:val="bullet"/>
      <w:pStyle w:val="DSSTableStyleB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FB6055"/>
    <w:multiLevelType w:val="hybridMultilevel"/>
    <w:tmpl w:val="CF266D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7A63EC"/>
    <w:multiLevelType w:val="hybridMultilevel"/>
    <w:tmpl w:val="2166898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AE169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180D65"/>
    <w:multiLevelType w:val="hybridMultilevel"/>
    <w:tmpl w:val="0B806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161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FF160D"/>
    <w:multiLevelType w:val="hybridMultilevel"/>
    <w:tmpl w:val="68AE7B2C"/>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18" w15:restartNumberingAfterBreak="0">
    <w:nsid w:val="1E345C08"/>
    <w:multiLevelType w:val="hybridMultilevel"/>
    <w:tmpl w:val="F6605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43499D"/>
    <w:multiLevelType w:val="hybridMultilevel"/>
    <w:tmpl w:val="B0A646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65305AC"/>
    <w:multiLevelType w:val="hybridMultilevel"/>
    <w:tmpl w:val="4CF0EA64"/>
    <w:lvl w:ilvl="0" w:tplc="040A4188">
      <w:start w:val="3"/>
      <w:numFmt w:val="bullet"/>
      <w:lvlText w:val="-"/>
      <w:lvlJc w:val="left"/>
      <w:pPr>
        <w:ind w:left="720" w:hanging="360"/>
      </w:pPr>
      <w:rPr>
        <w:rFonts w:ascii="Georgia" w:eastAsiaTheme="majorEastAsia" w:hAnsi="Georg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57757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8F69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230159"/>
    <w:multiLevelType w:val="hybridMultilevel"/>
    <w:tmpl w:val="D02C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05A2AD4"/>
    <w:multiLevelType w:val="hybridMultilevel"/>
    <w:tmpl w:val="6D2A86A8"/>
    <w:lvl w:ilvl="0" w:tplc="03B6BD6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DE44C1"/>
    <w:multiLevelType w:val="hybridMultilevel"/>
    <w:tmpl w:val="B890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2E29E6"/>
    <w:multiLevelType w:val="hybridMultilevel"/>
    <w:tmpl w:val="2C30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F16355"/>
    <w:multiLevelType w:val="multilevel"/>
    <w:tmpl w:val="609EF9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8" w15:restartNumberingAfterBreak="0">
    <w:nsid w:val="34751E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AB295A"/>
    <w:multiLevelType w:val="hybridMultilevel"/>
    <w:tmpl w:val="281C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2B0E95"/>
    <w:multiLevelType w:val="hybridMultilevel"/>
    <w:tmpl w:val="2F6CA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8E735F2"/>
    <w:multiLevelType w:val="hybridMultilevel"/>
    <w:tmpl w:val="619ADA2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9654D0"/>
    <w:multiLevelType w:val="hybridMultilevel"/>
    <w:tmpl w:val="E6DE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185072"/>
    <w:multiLevelType w:val="multilevel"/>
    <w:tmpl w:val="093A6608"/>
    <w:lvl w:ilvl="0">
      <w:start w:val="1"/>
      <w:numFmt w:val="decimal"/>
      <w:lvlText w:val="%1."/>
      <w:lvlJc w:val="left"/>
      <w:pPr>
        <w:ind w:left="720" w:hanging="360"/>
      </w:pPr>
      <w:rPr>
        <w:rFonts w:asciiTheme="minorHAnsi" w:hAnsiTheme="minorHAnsi" w:hint="default"/>
        <w:i w:val="0"/>
        <w:sz w:val="28"/>
        <w:szCs w:val="28"/>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57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13C5339"/>
    <w:multiLevelType w:val="hybridMultilevel"/>
    <w:tmpl w:val="0C9033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304730"/>
    <w:multiLevelType w:val="multilevel"/>
    <w:tmpl w:val="861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4856005"/>
    <w:multiLevelType w:val="hybridMultilevel"/>
    <w:tmpl w:val="C2DE3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37" w15:restartNumberingAfterBreak="0">
    <w:nsid w:val="46F323F3"/>
    <w:multiLevelType w:val="hybridMultilevel"/>
    <w:tmpl w:val="DA963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38" w15:restartNumberingAfterBreak="0">
    <w:nsid w:val="47066C55"/>
    <w:multiLevelType w:val="hybridMultilevel"/>
    <w:tmpl w:val="7DC68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553598"/>
    <w:multiLevelType w:val="hybridMultilevel"/>
    <w:tmpl w:val="924E2E9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4AEA3CC9"/>
    <w:multiLevelType w:val="hybridMultilevel"/>
    <w:tmpl w:val="21344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9F6B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C401C8"/>
    <w:multiLevelType w:val="hybridMultilevel"/>
    <w:tmpl w:val="01068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57957CB"/>
    <w:multiLevelType w:val="hybridMultilevel"/>
    <w:tmpl w:val="B866B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A923EB"/>
    <w:multiLevelType w:val="hybridMultilevel"/>
    <w:tmpl w:val="652A8D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45" w15:restartNumberingAfterBreak="0">
    <w:nsid w:val="5C806B9C"/>
    <w:multiLevelType w:val="hybridMultilevel"/>
    <w:tmpl w:val="213E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FC30114"/>
    <w:multiLevelType w:val="hybridMultilevel"/>
    <w:tmpl w:val="00E24A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47" w15:restartNumberingAfterBreak="0">
    <w:nsid w:val="61E25973"/>
    <w:multiLevelType w:val="multilevel"/>
    <w:tmpl w:val="99E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EE797C"/>
    <w:multiLevelType w:val="hybridMultilevel"/>
    <w:tmpl w:val="EB08205E"/>
    <w:lvl w:ilvl="0" w:tplc="140EC9B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6622786A"/>
    <w:multiLevelType w:val="multilevel"/>
    <w:tmpl w:val="68AE3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83A3367"/>
    <w:multiLevelType w:val="multilevel"/>
    <w:tmpl w:val="703A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597642"/>
    <w:multiLevelType w:val="multilevel"/>
    <w:tmpl w:val="6CEAEDF2"/>
    <w:lvl w:ilvl="0">
      <w:start w:val="1"/>
      <w:numFmt w:val="decimal"/>
      <w:pStyle w:val="Heading2"/>
      <w:lvlText w:val="%1."/>
      <w:lvlJc w:val="left"/>
      <w:pPr>
        <w:ind w:left="360" w:hanging="360"/>
      </w:pPr>
      <w:rPr>
        <w:rFonts w:hint="default"/>
        <w:b w:val="0"/>
      </w:rPr>
    </w:lvl>
    <w:lvl w:ilvl="1">
      <w:start w:val="1"/>
      <w:numFmt w:val="decimal"/>
      <w:pStyle w:val="Heading1"/>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B1C7217"/>
    <w:multiLevelType w:val="multilevel"/>
    <w:tmpl w:val="404AC6A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B7254B0"/>
    <w:multiLevelType w:val="hybridMultilevel"/>
    <w:tmpl w:val="18AC0056"/>
    <w:lvl w:ilvl="0" w:tplc="360E1A8E">
      <w:start w:val="1"/>
      <w:numFmt w:val="bullet"/>
      <w:pStyle w:val="List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4" w15:restartNumberingAfterBreak="0">
    <w:nsid w:val="6B7E1169"/>
    <w:multiLevelType w:val="multilevel"/>
    <w:tmpl w:val="18722D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F3927BE"/>
    <w:multiLevelType w:val="hybridMultilevel"/>
    <w:tmpl w:val="5B8EA9BE"/>
    <w:lvl w:ilvl="0" w:tplc="FC10B020">
      <w:start w:val="3"/>
      <w:numFmt w:val="bullet"/>
      <w:lvlText w:val="-"/>
      <w:lvlJc w:val="left"/>
      <w:pPr>
        <w:ind w:left="1211" w:hanging="360"/>
      </w:pPr>
      <w:rPr>
        <w:rFonts w:ascii="Georgia" w:eastAsiaTheme="majorEastAsia" w:hAnsi="Georgia" w:cstheme="majorBid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6" w15:restartNumberingAfterBreak="0">
    <w:nsid w:val="6FBE2240"/>
    <w:multiLevelType w:val="multilevel"/>
    <w:tmpl w:val="3416B6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0180B90"/>
    <w:multiLevelType w:val="hybridMultilevel"/>
    <w:tmpl w:val="9B360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704F5034"/>
    <w:multiLevelType w:val="multilevel"/>
    <w:tmpl w:val="627494C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59" w15:restartNumberingAfterBreak="0">
    <w:nsid w:val="7111644A"/>
    <w:multiLevelType w:val="hybridMultilevel"/>
    <w:tmpl w:val="5E3C8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17A1630"/>
    <w:multiLevelType w:val="hybridMultilevel"/>
    <w:tmpl w:val="64BE5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15:restartNumberingAfterBreak="0">
    <w:nsid w:val="724D3238"/>
    <w:multiLevelType w:val="hybridMultilevel"/>
    <w:tmpl w:val="A5B47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3B11495"/>
    <w:multiLevelType w:val="hybridMultilevel"/>
    <w:tmpl w:val="9C1C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AB1BFC"/>
    <w:multiLevelType w:val="hybridMultilevel"/>
    <w:tmpl w:val="6ECE44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4AC4619"/>
    <w:multiLevelType w:val="hybridMultilevel"/>
    <w:tmpl w:val="D00E6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5FA3BD2"/>
    <w:multiLevelType w:val="hybridMultilevel"/>
    <w:tmpl w:val="831AE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27273E"/>
    <w:multiLevelType w:val="hybridMultilevel"/>
    <w:tmpl w:val="4AA88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54B46"/>
    <w:multiLevelType w:val="hybridMultilevel"/>
    <w:tmpl w:val="0C90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AA847E1"/>
    <w:multiLevelType w:val="hybridMultilevel"/>
    <w:tmpl w:val="92B0D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7B745F1E"/>
    <w:multiLevelType w:val="multilevel"/>
    <w:tmpl w:val="9258D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BBD4B54"/>
    <w:multiLevelType w:val="hybridMultilevel"/>
    <w:tmpl w:val="361C2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EB2B5E"/>
    <w:multiLevelType w:val="hybridMultilevel"/>
    <w:tmpl w:val="F9FE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C2737CE"/>
    <w:multiLevelType w:val="hybridMultilevel"/>
    <w:tmpl w:val="57C44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D8356D7"/>
    <w:multiLevelType w:val="hybridMultilevel"/>
    <w:tmpl w:val="E442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FF94312"/>
    <w:multiLevelType w:val="multilevel"/>
    <w:tmpl w:val="A774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1"/>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7"/>
  </w:num>
  <w:num w:numId="8">
    <w:abstractNumId w:val="32"/>
  </w:num>
  <w:num w:numId="9">
    <w:abstractNumId w:val="34"/>
  </w:num>
  <w:num w:numId="10">
    <w:abstractNumId w:val="13"/>
  </w:num>
  <w:num w:numId="11">
    <w:abstractNumId w:val="57"/>
  </w:num>
  <w:num w:numId="12">
    <w:abstractNumId w:val="67"/>
  </w:num>
  <w:num w:numId="13">
    <w:abstractNumId w:val="73"/>
  </w:num>
  <w:num w:numId="14">
    <w:abstractNumId w:val="70"/>
  </w:num>
  <w:num w:numId="15">
    <w:abstractNumId w:val="27"/>
  </w:num>
  <w:num w:numId="16">
    <w:abstractNumId w:val="1"/>
  </w:num>
  <w:num w:numId="17">
    <w:abstractNumId w:val="59"/>
  </w:num>
  <w:num w:numId="18">
    <w:abstractNumId w:val="66"/>
  </w:num>
  <w:num w:numId="19">
    <w:abstractNumId w:val="69"/>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0"/>
  </w:num>
  <w:num w:numId="36">
    <w:abstractNumId w:val="33"/>
  </w:num>
  <w:num w:numId="37">
    <w:abstractNumId w:val="39"/>
  </w:num>
  <w:num w:numId="38">
    <w:abstractNumId w:val="43"/>
  </w:num>
  <w:num w:numId="39">
    <w:abstractNumId w:val="26"/>
  </w:num>
  <w:num w:numId="40">
    <w:abstractNumId w:val="24"/>
  </w:num>
  <w:num w:numId="41">
    <w:abstractNumId w:val="2"/>
  </w:num>
  <w:num w:numId="42">
    <w:abstractNumId w:val="68"/>
  </w:num>
  <w:num w:numId="43">
    <w:abstractNumId w:val="21"/>
  </w:num>
  <w:num w:numId="44">
    <w:abstractNumId w:val="18"/>
  </w:num>
  <w:num w:numId="45">
    <w:abstractNumId w:val="14"/>
  </w:num>
  <w:num w:numId="46">
    <w:abstractNumId w:val="22"/>
  </w:num>
  <w:num w:numId="47">
    <w:abstractNumId w:val="16"/>
  </w:num>
  <w:num w:numId="48">
    <w:abstractNumId w:val="74"/>
  </w:num>
  <w:num w:numId="49">
    <w:abstractNumId w:val="50"/>
  </w:num>
  <w:num w:numId="50">
    <w:abstractNumId w:val="6"/>
  </w:num>
  <w:num w:numId="51">
    <w:abstractNumId w:val="61"/>
  </w:num>
  <w:num w:numId="52">
    <w:abstractNumId w:val="5"/>
  </w:num>
  <w:num w:numId="53">
    <w:abstractNumId w:val="64"/>
  </w:num>
  <w:num w:numId="54">
    <w:abstractNumId w:val="40"/>
  </w:num>
  <w:num w:numId="55">
    <w:abstractNumId w:val="15"/>
  </w:num>
  <w:num w:numId="56">
    <w:abstractNumId w:val="72"/>
  </w:num>
  <w:num w:numId="57">
    <w:abstractNumId w:val="45"/>
  </w:num>
  <w:num w:numId="58">
    <w:abstractNumId w:val="65"/>
  </w:num>
  <w:num w:numId="59">
    <w:abstractNumId w:val="47"/>
  </w:num>
  <w:num w:numId="60">
    <w:abstractNumId w:val="62"/>
  </w:num>
  <w:num w:numId="61">
    <w:abstractNumId w:val="25"/>
  </w:num>
  <w:num w:numId="62">
    <w:abstractNumId w:val="63"/>
  </w:num>
  <w:num w:numId="63">
    <w:abstractNumId w:val="38"/>
  </w:num>
  <w:num w:numId="64">
    <w:abstractNumId w:val="4"/>
  </w:num>
  <w:num w:numId="65">
    <w:abstractNumId w:val="11"/>
  </w:num>
  <w:num w:numId="66">
    <w:abstractNumId w:val="41"/>
  </w:num>
  <w:num w:numId="67">
    <w:abstractNumId w:val="28"/>
  </w:num>
  <w:num w:numId="68">
    <w:abstractNumId w:val="8"/>
  </w:num>
  <w:num w:numId="69">
    <w:abstractNumId w:val="71"/>
  </w:num>
  <w:num w:numId="70">
    <w:abstractNumId w:val="29"/>
  </w:num>
  <w:num w:numId="71">
    <w:abstractNumId w:val="10"/>
  </w:num>
  <w:num w:numId="72">
    <w:abstractNumId w:val="56"/>
  </w:num>
  <w:num w:numId="73">
    <w:abstractNumId w:val="52"/>
  </w:num>
  <w:num w:numId="74">
    <w:abstractNumId w:val="49"/>
  </w:num>
  <w:num w:numId="75">
    <w:abstractNumId w:val="23"/>
  </w:num>
  <w:num w:numId="76">
    <w:abstractNumId w:val="36"/>
  </w:num>
  <w:num w:numId="77">
    <w:abstractNumId w:val="44"/>
  </w:num>
  <w:num w:numId="78">
    <w:abstractNumId w:val="37"/>
  </w:num>
  <w:num w:numId="79">
    <w:abstractNumId w:val="46"/>
  </w:num>
  <w:num w:numId="80">
    <w:abstractNumId w:val="31"/>
  </w:num>
  <w:num w:numId="81">
    <w:abstractNumId w:val="48"/>
  </w:num>
  <w:num w:numId="82">
    <w:abstractNumId w:val="30"/>
  </w:num>
  <w:num w:numId="83">
    <w:abstractNumId w:val="35"/>
  </w:num>
  <w:num w:numId="84">
    <w:abstractNumId w:val="42"/>
  </w:num>
  <w:num w:numId="85">
    <w:abstractNumId w:val="53"/>
  </w:num>
  <w:num w:numId="86">
    <w:abstractNumId w:val="54"/>
  </w:num>
  <w:num w:numId="87">
    <w:abstractNumId w:val="19"/>
  </w:num>
  <w:num w:numId="88">
    <w:abstractNumId w:val="60"/>
  </w:num>
  <w:num w:numId="89">
    <w:abstractNumId w:val="20"/>
  </w:num>
  <w:num w:numId="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C7"/>
    <w:rsid w:val="0000508B"/>
    <w:rsid w:val="00005633"/>
    <w:rsid w:val="00013F55"/>
    <w:rsid w:val="000171DA"/>
    <w:rsid w:val="00017506"/>
    <w:rsid w:val="000202FB"/>
    <w:rsid w:val="0002734B"/>
    <w:rsid w:val="00044A7E"/>
    <w:rsid w:val="00062730"/>
    <w:rsid w:val="00063AF7"/>
    <w:rsid w:val="000641A8"/>
    <w:rsid w:val="000648DF"/>
    <w:rsid w:val="00073F9D"/>
    <w:rsid w:val="00082CF7"/>
    <w:rsid w:val="00086F31"/>
    <w:rsid w:val="000A48B1"/>
    <w:rsid w:val="000B044A"/>
    <w:rsid w:val="000C0013"/>
    <w:rsid w:val="000D36B6"/>
    <w:rsid w:val="000E32EA"/>
    <w:rsid w:val="000E619C"/>
    <w:rsid w:val="000F218E"/>
    <w:rsid w:val="00100DFD"/>
    <w:rsid w:val="00111A38"/>
    <w:rsid w:val="00117D93"/>
    <w:rsid w:val="00121795"/>
    <w:rsid w:val="0012573A"/>
    <w:rsid w:val="00125ABA"/>
    <w:rsid w:val="00125FC7"/>
    <w:rsid w:val="00131A0C"/>
    <w:rsid w:val="00134952"/>
    <w:rsid w:val="0013535C"/>
    <w:rsid w:val="00140987"/>
    <w:rsid w:val="00141E28"/>
    <w:rsid w:val="001456C0"/>
    <w:rsid w:val="00145A10"/>
    <w:rsid w:val="0014685F"/>
    <w:rsid w:val="00153800"/>
    <w:rsid w:val="00164438"/>
    <w:rsid w:val="00164CFD"/>
    <w:rsid w:val="001656A6"/>
    <w:rsid w:val="00170577"/>
    <w:rsid w:val="0017483C"/>
    <w:rsid w:val="00174DD5"/>
    <w:rsid w:val="00181851"/>
    <w:rsid w:val="00193160"/>
    <w:rsid w:val="001A20A2"/>
    <w:rsid w:val="001A4AEA"/>
    <w:rsid w:val="001A5DEA"/>
    <w:rsid w:val="001B45B4"/>
    <w:rsid w:val="001B7EDE"/>
    <w:rsid w:val="001C0052"/>
    <w:rsid w:val="001C5518"/>
    <w:rsid w:val="001D14AE"/>
    <w:rsid w:val="001D6F6F"/>
    <w:rsid w:val="001D72D0"/>
    <w:rsid w:val="001D7967"/>
    <w:rsid w:val="001E19B3"/>
    <w:rsid w:val="001E4078"/>
    <w:rsid w:val="001E60FC"/>
    <w:rsid w:val="001E630D"/>
    <w:rsid w:val="002006ED"/>
    <w:rsid w:val="002057CC"/>
    <w:rsid w:val="00205F0F"/>
    <w:rsid w:val="00210B91"/>
    <w:rsid w:val="0021430C"/>
    <w:rsid w:val="00214598"/>
    <w:rsid w:val="00215B84"/>
    <w:rsid w:val="00216461"/>
    <w:rsid w:val="00216CCE"/>
    <w:rsid w:val="0025008C"/>
    <w:rsid w:val="00260B00"/>
    <w:rsid w:val="0026472E"/>
    <w:rsid w:val="00272E01"/>
    <w:rsid w:val="0028202B"/>
    <w:rsid w:val="00284DC9"/>
    <w:rsid w:val="002863D9"/>
    <w:rsid w:val="00286DF2"/>
    <w:rsid w:val="00291900"/>
    <w:rsid w:val="00295BB1"/>
    <w:rsid w:val="002A18C8"/>
    <w:rsid w:val="002B2019"/>
    <w:rsid w:val="002B5602"/>
    <w:rsid w:val="002B6F61"/>
    <w:rsid w:val="002C4C8C"/>
    <w:rsid w:val="002C72AD"/>
    <w:rsid w:val="002E0F0A"/>
    <w:rsid w:val="002E11D6"/>
    <w:rsid w:val="002E4F4F"/>
    <w:rsid w:val="002F258B"/>
    <w:rsid w:val="002F349A"/>
    <w:rsid w:val="0030001B"/>
    <w:rsid w:val="003003F7"/>
    <w:rsid w:val="00302289"/>
    <w:rsid w:val="0031130C"/>
    <w:rsid w:val="00313BD5"/>
    <w:rsid w:val="00317537"/>
    <w:rsid w:val="0032543E"/>
    <w:rsid w:val="003262CC"/>
    <w:rsid w:val="003266EE"/>
    <w:rsid w:val="00333142"/>
    <w:rsid w:val="00340ED6"/>
    <w:rsid w:val="003510A8"/>
    <w:rsid w:val="0035338A"/>
    <w:rsid w:val="00361D2D"/>
    <w:rsid w:val="00363789"/>
    <w:rsid w:val="00370B4E"/>
    <w:rsid w:val="00380D58"/>
    <w:rsid w:val="00382599"/>
    <w:rsid w:val="00382609"/>
    <w:rsid w:val="00387BB1"/>
    <w:rsid w:val="0039179F"/>
    <w:rsid w:val="00393AAF"/>
    <w:rsid w:val="00394DFC"/>
    <w:rsid w:val="003970CD"/>
    <w:rsid w:val="003A0B03"/>
    <w:rsid w:val="003A43D8"/>
    <w:rsid w:val="003A5AD1"/>
    <w:rsid w:val="003A6046"/>
    <w:rsid w:val="003B1BCC"/>
    <w:rsid w:val="003B2BB8"/>
    <w:rsid w:val="003D34FF"/>
    <w:rsid w:val="003D6CDD"/>
    <w:rsid w:val="003E2F20"/>
    <w:rsid w:val="003E6D4B"/>
    <w:rsid w:val="003F3D93"/>
    <w:rsid w:val="00407AAB"/>
    <w:rsid w:val="00414E52"/>
    <w:rsid w:val="00416AE6"/>
    <w:rsid w:val="0042395C"/>
    <w:rsid w:val="00424811"/>
    <w:rsid w:val="00425A71"/>
    <w:rsid w:val="00430A2C"/>
    <w:rsid w:val="00432C9F"/>
    <w:rsid w:val="0044159C"/>
    <w:rsid w:val="00462FA0"/>
    <w:rsid w:val="004649A2"/>
    <w:rsid w:val="00464DD3"/>
    <w:rsid w:val="00467D77"/>
    <w:rsid w:val="0047460A"/>
    <w:rsid w:val="004779D2"/>
    <w:rsid w:val="00481653"/>
    <w:rsid w:val="0048300F"/>
    <w:rsid w:val="00483F3B"/>
    <w:rsid w:val="00484EB1"/>
    <w:rsid w:val="00492107"/>
    <w:rsid w:val="004927BB"/>
    <w:rsid w:val="0049513B"/>
    <w:rsid w:val="00496D7F"/>
    <w:rsid w:val="00497191"/>
    <w:rsid w:val="004A678F"/>
    <w:rsid w:val="004B3D5D"/>
    <w:rsid w:val="004B4007"/>
    <w:rsid w:val="004B54CA"/>
    <w:rsid w:val="004C1530"/>
    <w:rsid w:val="004C15A1"/>
    <w:rsid w:val="004C32AF"/>
    <w:rsid w:val="004C622D"/>
    <w:rsid w:val="004E0D80"/>
    <w:rsid w:val="004E371D"/>
    <w:rsid w:val="004E4DFD"/>
    <w:rsid w:val="004E5CBF"/>
    <w:rsid w:val="00503A54"/>
    <w:rsid w:val="00510D19"/>
    <w:rsid w:val="00517D83"/>
    <w:rsid w:val="00531AC5"/>
    <w:rsid w:val="00534BD9"/>
    <w:rsid w:val="00540166"/>
    <w:rsid w:val="0056072D"/>
    <w:rsid w:val="00565B68"/>
    <w:rsid w:val="005751B1"/>
    <w:rsid w:val="00575635"/>
    <w:rsid w:val="00581BBB"/>
    <w:rsid w:val="00585933"/>
    <w:rsid w:val="0058646A"/>
    <w:rsid w:val="00587D23"/>
    <w:rsid w:val="00594009"/>
    <w:rsid w:val="005A3BC7"/>
    <w:rsid w:val="005A6A07"/>
    <w:rsid w:val="005B6473"/>
    <w:rsid w:val="005B6991"/>
    <w:rsid w:val="005C0966"/>
    <w:rsid w:val="005C39C2"/>
    <w:rsid w:val="005C3AA9"/>
    <w:rsid w:val="005C5715"/>
    <w:rsid w:val="005C5A8F"/>
    <w:rsid w:val="005C649D"/>
    <w:rsid w:val="005C6CE8"/>
    <w:rsid w:val="005E01F8"/>
    <w:rsid w:val="005E0532"/>
    <w:rsid w:val="005E2C66"/>
    <w:rsid w:val="005E4B75"/>
    <w:rsid w:val="005F285D"/>
    <w:rsid w:val="005F6E6B"/>
    <w:rsid w:val="006002DE"/>
    <w:rsid w:val="0060668F"/>
    <w:rsid w:val="00610A4B"/>
    <w:rsid w:val="0061249C"/>
    <w:rsid w:val="006127F6"/>
    <w:rsid w:val="00613259"/>
    <w:rsid w:val="00616EF5"/>
    <w:rsid w:val="0061717F"/>
    <w:rsid w:val="00621FB1"/>
    <w:rsid w:val="00621FC5"/>
    <w:rsid w:val="00622DE1"/>
    <w:rsid w:val="00626241"/>
    <w:rsid w:val="00634923"/>
    <w:rsid w:val="0063657C"/>
    <w:rsid w:val="00637B02"/>
    <w:rsid w:val="00637D61"/>
    <w:rsid w:val="006449A0"/>
    <w:rsid w:val="006510A9"/>
    <w:rsid w:val="006555FC"/>
    <w:rsid w:val="00657F7A"/>
    <w:rsid w:val="00661954"/>
    <w:rsid w:val="006628D8"/>
    <w:rsid w:val="006633F6"/>
    <w:rsid w:val="006638EB"/>
    <w:rsid w:val="0067235E"/>
    <w:rsid w:val="00683A84"/>
    <w:rsid w:val="00684CD9"/>
    <w:rsid w:val="006879DE"/>
    <w:rsid w:val="00690D2F"/>
    <w:rsid w:val="0069522F"/>
    <w:rsid w:val="006A391E"/>
    <w:rsid w:val="006A4CE7"/>
    <w:rsid w:val="006B1114"/>
    <w:rsid w:val="006C0A14"/>
    <w:rsid w:val="006C14C7"/>
    <w:rsid w:val="006C1D41"/>
    <w:rsid w:val="006C37BF"/>
    <w:rsid w:val="006C69EB"/>
    <w:rsid w:val="006C7EC2"/>
    <w:rsid w:val="006D0011"/>
    <w:rsid w:val="006D3F7F"/>
    <w:rsid w:val="006E0B37"/>
    <w:rsid w:val="006E196B"/>
    <w:rsid w:val="006E1EC7"/>
    <w:rsid w:val="006E28FD"/>
    <w:rsid w:val="006F2CCE"/>
    <w:rsid w:val="006F3513"/>
    <w:rsid w:val="006F36F4"/>
    <w:rsid w:val="0071393E"/>
    <w:rsid w:val="00720082"/>
    <w:rsid w:val="00720BEC"/>
    <w:rsid w:val="00721760"/>
    <w:rsid w:val="0072329C"/>
    <w:rsid w:val="00727132"/>
    <w:rsid w:val="00730421"/>
    <w:rsid w:val="00734EAA"/>
    <w:rsid w:val="00734FC7"/>
    <w:rsid w:val="0073510D"/>
    <w:rsid w:val="007406DE"/>
    <w:rsid w:val="00742B1E"/>
    <w:rsid w:val="007465FB"/>
    <w:rsid w:val="00751292"/>
    <w:rsid w:val="007618F0"/>
    <w:rsid w:val="00763454"/>
    <w:rsid w:val="00774307"/>
    <w:rsid w:val="007778FB"/>
    <w:rsid w:val="00785261"/>
    <w:rsid w:val="00785498"/>
    <w:rsid w:val="00790014"/>
    <w:rsid w:val="0079130A"/>
    <w:rsid w:val="00794CB9"/>
    <w:rsid w:val="00795E6E"/>
    <w:rsid w:val="007A5126"/>
    <w:rsid w:val="007B0256"/>
    <w:rsid w:val="007B19C7"/>
    <w:rsid w:val="007B615D"/>
    <w:rsid w:val="007B67C9"/>
    <w:rsid w:val="007B7551"/>
    <w:rsid w:val="007C313B"/>
    <w:rsid w:val="007C3184"/>
    <w:rsid w:val="007C4BD5"/>
    <w:rsid w:val="007C62D6"/>
    <w:rsid w:val="007C63CF"/>
    <w:rsid w:val="007C7EFD"/>
    <w:rsid w:val="007D1C27"/>
    <w:rsid w:val="007D7140"/>
    <w:rsid w:val="007D72AE"/>
    <w:rsid w:val="007D7B09"/>
    <w:rsid w:val="007E02E8"/>
    <w:rsid w:val="007E12D0"/>
    <w:rsid w:val="007F1C95"/>
    <w:rsid w:val="00802D6D"/>
    <w:rsid w:val="00803F0A"/>
    <w:rsid w:val="00807B61"/>
    <w:rsid w:val="008100A5"/>
    <w:rsid w:val="00811298"/>
    <w:rsid w:val="008130A1"/>
    <w:rsid w:val="00816527"/>
    <w:rsid w:val="0081784C"/>
    <w:rsid w:val="008233E3"/>
    <w:rsid w:val="008234C8"/>
    <w:rsid w:val="008255EB"/>
    <w:rsid w:val="0082688F"/>
    <w:rsid w:val="0083177B"/>
    <w:rsid w:val="0084184D"/>
    <w:rsid w:val="008424F0"/>
    <w:rsid w:val="00842E5D"/>
    <w:rsid w:val="008438E3"/>
    <w:rsid w:val="00846500"/>
    <w:rsid w:val="00851AA5"/>
    <w:rsid w:val="0085272D"/>
    <w:rsid w:val="008605E0"/>
    <w:rsid w:val="00863B1F"/>
    <w:rsid w:val="0086571D"/>
    <w:rsid w:val="00871745"/>
    <w:rsid w:val="008727EE"/>
    <w:rsid w:val="00882B27"/>
    <w:rsid w:val="00884FE5"/>
    <w:rsid w:val="00886374"/>
    <w:rsid w:val="008906E8"/>
    <w:rsid w:val="008939A4"/>
    <w:rsid w:val="00895BC8"/>
    <w:rsid w:val="008C36FA"/>
    <w:rsid w:val="008D29FA"/>
    <w:rsid w:val="008D407A"/>
    <w:rsid w:val="008D4FF8"/>
    <w:rsid w:val="008D51C9"/>
    <w:rsid w:val="008D79B8"/>
    <w:rsid w:val="008E5CB8"/>
    <w:rsid w:val="008E6EBD"/>
    <w:rsid w:val="008F5D13"/>
    <w:rsid w:val="008F6FE5"/>
    <w:rsid w:val="008F7C91"/>
    <w:rsid w:val="00900A56"/>
    <w:rsid w:val="00905485"/>
    <w:rsid w:val="00917A7A"/>
    <w:rsid w:val="009225F0"/>
    <w:rsid w:val="00923C80"/>
    <w:rsid w:val="00925A3D"/>
    <w:rsid w:val="00927962"/>
    <w:rsid w:val="009324C9"/>
    <w:rsid w:val="0093462C"/>
    <w:rsid w:val="00935B3D"/>
    <w:rsid w:val="009405F0"/>
    <w:rsid w:val="009439DD"/>
    <w:rsid w:val="00946824"/>
    <w:rsid w:val="00950C87"/>
    <w:rsid w:val="00950F9E"/>
    <w:rsid w:val="00953795"/>
    <w:rsid w:val="009557B8"/>
    <w:rsid w:val="00967931"/>
    <w:rsid w:val="0097100C"/>
    <w:rsid w:val="00974189"/>
    <w:rsid w:val="00974FA9"/>
    <w:rsid w:val="00980475"/>
    <w:rsid w:val="009A4756"/>
    <w:rsid w:val="009B3533"/>
    <w:rsid w:val="009B58EE"/>
    <w:rsid w:val="009C684E"/>
    <w:rsid w:val="009C6A61"/>
    <w:rsid w:val="009C6D83"/>
    <w:rsid w:val="009D15A1"/>
    <w:rsid w:val="009D20B9"/>
    <w:rsid w:val="009E0691"/>
    <w:rsid w:val="009F3582"/>
    <w:rsid w:val="009F639C"/>
    <w:rsid w:val="00A07C8C"/>
    <w:rsid w:val="00A1373B"/>
    <w:rsid w:val="00A1709C"/>
    <w:rsid w:val="00A32A7B"/>
    <w:rsid w:val="00A33B82"/>
    <w:rsid w:val="00A41A22"/>
    <w:rsid w:val="00A43917"/>
    <w:rsid w:val="00A63B4C"/>
    <w:rsid w:val="00A64089"/>
    <w:rsid w:val="00A735AC"/>
    <w:rsid w:val="00A83061"/>
    <w:rsid w:val="00A84462"/>
    <w:rsid w:val="00A85161"/>
    <w:rsid w:val="00A85634"/>
    <w:rsid w:val="00A90758"/>
    <w:rsid w:val="00A94209"/>
    <w:rsid w:val="00A973DD"/>
    <w:rsid w:val="00AA22B0"/>
    <w:rsid w:val="00AA4E0A"/>
    <w:rsid w:val="00AB0635"/>
    <w:rsid w:val="00AC0736"/>
    <w:rsid w:val="00AC24A6"/>
    <w:rsid w:val="00AC3C39"/>
    <w:rsid w:val="00AD0BC6"/>
    <w:rsid w:val="00AE19B1"/>
    <w:rsid w:val="00AE2FEE"/>
    <w:rsid w:val="00AE308A"/>
    <w:rsid w:val="00AE3712"/>
    <w:rsid w:val="00AE67D6"/>
    <w:rsid w:val="00AE788C"/>
    <w:rsid w:val="00AF04CB"/>
    <w:rsid w:val="00AF71E5"/>
    <w:rsid w:val="00B0452A"/>
    <w:rsid w:val="00B04ED8"/>
    <w:rsid w:val="00B10551"/>
    <w:rsid w:val="00B20297"/>
    <w:rsid w:val="00B24F5E"/>
    <w:rsid w:val="00B307C7"/>
    <w:rsid w:val="00B308A5"/>
    <w:rsid w:val="00B359DD"/>
    <w:rsid w:val="00B37C7A"/>
    <w:rsid w:val="00B54861"/>
    <w:rsid w:val="00B64D68"/>
    <w:rsid w:val="00B658AF"/>
    <w:rsid w:val="00B677A9"/>
    <w:rsid w:val="00B67BB4"/>
    <w:rsid w:val="00B72D9B"/>
    <w:rsid w:val="00B84926"/>
    <w:rsid w:val="00B86E24"/>
    <w:rsid w:val="00B86E48"/>
    <w:rsid w:val="00B90B75"/>
    <w:rsid w:val="00B91E3E"/>
    <w:rsid w:val="00B93285"/>
    <w:rsid w:val="00B97A0D"/>
    <w:rsid w:val="00BA2DB9"/>
    <w:rsid w:val="00BA315D"/>
    <w:rsid w:val="00BA3310"/>
    <w:rsid w:val="00BC25B0"/>
    <w:rsid w:val="00BC568A"/>
    <w:rsid w:val="00BD0733"/>
    <w:rsid w:val="00BE7148"/>
    <w:rsid w:val="00BF0FE6"/>
    <w:rsid w:val="00BF1D41"/>
    <w:rsid w:val="00C06AE3"/>
    <w:rsid w:val="00C11508"/>
    <w:rsid w:val="00C26892"/>
    <w:rsid w:val="00C40E26"/>
    <w:rsid w:val="00C51982"/>
    <w:rsid w:val="00C528BE"/>
    <w:rsid w:val="00C54522"/>
    <w:rsid w:val="00C61677"/>
    <w:rsid w:val="00C64D7A"/>
    <w:rsid w:val="00C65C4C"/>
    <w:rsid w:val="00C65FF3"/>
    <w:rsid w:val="00C74FB4"/>
    <w:rsid w:val="00C82801"/>
    <w:rsid w:val="00C84DD7"/>
    <w:rsid w:val="00C86166"/>
    <w:rsid w:val="00C862DE"/>
    <w:rsid w:val="00C901D7"/>
    <w:rsid w:val="00C90B1F"/>
    <w:rsid w:val="00C9386A"/>
    <w:rsid w:val="00CB0268"/>
    <w:rsid w:val="00CB5625"/>
    <w:rsid w:val="00CB5863"/>
    <w:rsid w:val="00CD17D6"/>
    <w:rsid w:val="00CD2D02"/>
    <w:rsid w:val="00CD74C4"/>
    <w:rsid w:val="00CE11E2"/>
    <w:rsid w:val="00CE24F8"/>
    <w:rsid w:val="00CE33F8"/>
    <w:rsid w:val="00CF1398"/>
    <w:rsid w:val="00CF4674"/>
    <w:rsid w:val="00CF4F8F"/>
    <w:rsid w:val="00D06C7E"/>
    <w:rsid w:val="00D315AB"/>
    <w:rsid w:val="00D3197E"/>
    <w:rsid w:val="00D34C26"/>
    <w:rsid w:val="00D35266"/>
    <w:rsid w:val="00D375CD"/>
    <w:rsid w:val="00D463F9"/>
    <w:rsid w:val="00D514DB"/>
    <w:rsid w:val="00D61044"/>
    <w:rsid w:val="00D61D15"/>
    <w:rsid w:val="00D663E7"/>
    <w:rsid w:val="00D81727"/>
    <w:rsid w:val="00D841A8"/>
    <w:rsid w:val="00D901D0"/>
    <w:rsid w:val="00D91A82"/>
    <w:rsid w:val="00D97F31"/>
    <w:rsid w:val="00D97F37"/>
    <w:rsid w:val="00DA243A"/>
    <w:rsid w:val="00DB1435"/>
    <w:rsid w:val="00DB7B59"/>
    <w:rsid w:val="00DC63DC"/>
    <w:rsid w:val="00DC6AC1"/>
    <w:rsid w:val="00DD0CFB"/>
    <w:rsid w:val="00DD2291"/>
    <w:rsid w:val="00DE1102"/>
    <w:rsid w:val="00DE4DA4"/>
    <w:rsid w:val="00DF15B1"/>
    <w:rsid w:val="00DF3690"/>
    <w:rsid w:val="00DF5F84"/>
    <w:rsid w:val="00E178FC"/>
    <w:rsid w:val="00E2386B"/>
    <w:rsid w:val="00E2427C"/>
    <w:rsid w:val="00E273E4"/>
    <w:rsid w:val="00E30850"/>
    <w:rsid w:val="00E31743"/>
    <w:rsid w:val="00E31981"/>
    <w:rsid w:val="00E4781A"/>
    <w:rsid w:val="00E51656"/>
    <w:rsid w:val="00E52463"/>
    <w:rsid w:val="00E53DB1"/>
    <w:rsid w:val="00E571B9"/>
    <w:rsid w:val="00E835C1"/>
    <w:rsid w:val="00EB56A6"/>
    <w:rsid w:val="00EC01DC"/>
    <w:rsid w:val="00EC37B4"/>
    <w:rsid w:val="00ED3939"/>
    <w:rsid w:val="00ED7EA7"/>
    <w:rsid w:val="00EE059F"/>
    <w:rsid w:val="00EE070D"/>
    <w:rsid w:val="00EE56C8"/>
    <w:rsid w:val="00EF269C"/>
    <w:rsid w:val="00EF3030"/>
    <w:rsid w:val="00EF79D3"/>
    <w:rsid w:val="00F11D2D"/>
    <w:rsid w:val="00F1467D"/>
    <w:rsid w:val="00F15384"/>
    <w:rsid w:val="00F15A3B"/>
    <w:rsid w:val="00F26CB9"/>
    <w:rsid w:val="00F26DA7"/>
    <w:rsid w:val="00F30AFE"/>
    <w:rsid w:val="00F331E6"/>
    <w:rsid w:val="00F33A7D"/>
    <w:rsid w:val="00F4202C"/>
    <w:rsid w:val="00F46742"/>
    <w:rsid w:val="00F471FD"/>
    <w:rsid w:val="00F57A2D"/>
    <w:rsid w:val="00F57E0E"/>
    <w:rsid w:val="00F62423"/>
    <w:rsid w:val="00F635AE"/>
    <w:rsid w:val="00F67AA0"/>
    <w:rsid w:val="00F75BC5"/>
    <w:rsid w:val="00F8477A"/>
    <w:rsid w:val="00F92217"/>
    <w:rsid w:val="00F9741C"/>
    <w:rsid w:val="00FA170A"/>
    <w:rsid w:val="00FA7808"/>
    <w:rsid w:val="00FC3B37"/>
    <w:rsid w:val="00FC6A33"/>
    <w:rsid w:val="00FD2B53"/>
    <w:rsid w:val="00FD33D4"/>
    <w:rsid w:val="00FE0AF1"/>
    <w:rsid w:val="00FE316A"/>
    <w:rsid w:val="00FE6F77"/>
    <w:rsid w:val="00FF0B04"/>
    <w:rsid w:val="00FF36F5"/>
    <w:rsid w:val="00FF4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7A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6"/>
    <w:pPr>
      <w:spacing w:before="120" w:after="180" w:line="280" w:lineRule="atLeast"/>
    </w:pPr>
    <w:rPr>
      <w:rFonts w:ascii="Arial" w:eastAsia="Times New Roman" w:hAnsi="Arial" w:cs="Arial"/>
      <w:spacing w:val="4"/>
      <w:lang w:eastAsia="en-AU"/>
    </w:rPr>
  </w:style>
  <w:style w:type="paragraph" w:styleId="Heading1">
    <w:name w:val="heading 1"/>
    <w:basedOn w:val="Normal"/>
    <w:next w:val="Normal"/>
    <w:link w:val="Heading1Char"/>
    <w:uiPriority w:val="2"/>
    <w:qFormat/>
    <w:rsid w:val="00ED7EA7"/>
    <w:pPr>
      <w:keepNext/>
      <w:keepLines/>
      <w:numPr>
        <w:ilvl w:val="1"/>
        <w:numId w:val="2"/>
      </w:numPr>
      <w:spacing w:before="240" w:line="240" w:lineRule="auto"/>
      <w:ind w:left="432"/>
      <w:contextualSpacing/>
      <w:outlineLvl w:val="0"/>
    </w:pPr>
    <w:rPr>
      <w:rFonts w:ascii="Georgia" w:hAnsi="Georgia"/>
      <w:bCs/>
      <w:color w:val="500778"/>
      <w:kern w:val="32"/>
      <w:sz w:val="36"/>
      <w:szCs w:val="32"/>
    </w:rPr>
  </w:style>
  <w:style w:type="paragraph" w:styleId="Heading2">
    <w:name w:val="heading 2"/>
    <w:basedOn w:val="TOC1"/>
    <w:next w:val="Normal"/>
    <w:link w:val="Heading2Char"/>
    <w:uiPriority w:val="2"/>
    <w:unhideWhenUsed/>
    <w:qFormat/>
    <w:rsid w:val="005C649D"/>
    <w:pPr>
      <w:keepNext/>
      <w:keepLines/>
      <w:numPr>
        <w:numId w:val="2"/>
      </w:numPr>
      <w:tabs>
        <w:tab w:val="clear" w:pos="660"/>
        <w:tab w:val="clear" w:pos="9016"/>
      </w:tabs>
      <w:spacing w:before="240" w:after="180" w:line="240" w:lineRule="auto"/>
      <w:contextualSpacing/>
      <w:outlineLvl w:val="1"/>
    </w:pPr>
    <w:rPr>
      <w:rFonts w:ascii="Georgia" w:hAnsi="Georgia"/>
      <w:bCs/>
      <w:color w:val="500778"/>
      <w:kern w:val="32"/>
      <w:sz w:val="36"/>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aliases w:val="Sub Title"/>
    <w:basedOn w:val="Normal"/>
    <w:next w:val="Normal"/>
    <w:link w:val="Heading4Char"/>
    <w:unhideWhenUsed/>
    <w:qFormat/>
    <w:rsid w:val="00794CB9"/>
    <w:pPr>
      <w:keepNext/>
      <w:keepLines/>
      <w:spacing w:before="240" w:line="240" w:lineRule="auto"/>
      <w:contextualSpacing/>
      <w:outlineLvl w:val="3"/>
    </w:pPr>
    <w:rPr>
      <w:rFonts w:ascii="Georgia" w:hAnsi="Georgia"/>
      <w:bCs/>
      <w:color w:val="500778"/>
      <w:kern w:val="32"/>
      <w:sz w:val="36"/>
      <w:szCs w:val="32"/>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D7EA7"/>
    <w:rPr>
      <w:rFonts w:ascii="Georgia" w:eastAsia="Times New Roman" w:hAnsi="Georgia" w:cs="Arial"/>
      <w:bCs/>
      <w:color w:val="500778"/>
      <w:spacing w:val="4"/>
      <w:kern w:val="32"/>
      <w:sz w:val="36"/>
      <w:szCs w:val="32"/>
      <w:lang w:eastAsia="en-AU"/>
    </w:rPr>
  </w:style>
  <w:style w:type="character" w:customStyle="1" w:styleId="Heading2Char">
    <w:name w:val="Heading 2 Char"/>
    <w:basedOn w:val="DefaultParagraphFont"/>
    <w:link w:val="Heading2"/>
    <w:uiPriority w:val="2"/>
    <w:rsid w:val="005C649D"/>
    <w:rPr>
      <w:rFonts w:ascii="Georgia" w:eastAsia="Times New Roman" w:hAnsi="Georgia" w:cs="Arial"/>
      <w:bCs/>
      <w:color w:val="500778"/>
      <w:spacing w:val="4"/>
      <w:kern w:val="32"/>
      <w:sz w:val="36"/>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aliases w:val="Sub Title Char"/>
    <w:basedOn w:val="DefaultParagraphFont"/>
    <w:link w:val="Heading4"/>
    <w:rsid w:val="00794CB9"/>
    <w:rPr>
      <w:rFonts w:ascii="Georgia" w:eastAsia="Times New Roman" w:hAnsi="Georgia" w:cs="Arial"/>
      <w:bCs/>
      <w:color w:val="500778"/>
      <w:spacing w:val="4"/>
      <w:kern w:val="32"/>
      <w:sz w:val="36"/>
      <w:szCs w:val="32"/>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Table,Bulleted Para,NFP GP Bulleted List,bullet point list,L,Bullet points,Content descriptions,Bullet Point,List Paragraph2,#List Paragraph,Bullet point,CV text,Dot pt,F5 List Paragraph,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table title"/>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Titlepage">
    <w:name w:val="Title page"/>
    <w:basedOn w:val="Title"/>
    <w:qFormat/>
    <w:rsid w:val="00C61677"/>
    <w:pPr>
      <w:pBdr>
        <w:bottom w:val="none" w:sz="0" w:space="0" w:color="auto"/>
      </w:pBdr>
      <w:spacing w:before="0" w:after="0"/>
      <w:jc w:val="center"/>
    </w:pPr>
    <w:rPr>
      <w:rFonts w:ascii="Georgia" w:hAnsi="Georgia"/>
      <w:color w:val="500778"/>
      <w:sz w:val="56"/>
    </w:rPr>
  </w:style>
  <w:style w:type="paragraph" w:styleId="BalloonText">
    <w:name w:val="Balloon Text"/>
    <w:basedOn w:val="Normal"/>
    <w:link w:val="BalloonTextChar"/>
    <w:uiPriority w:val="99"/>
    <w:semiHidden/>
    <w:unhideWhenUsed/>
    <w:rsid w:val="007B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C7"/>
    <w:rPr>
      <w:rFonts w:ascii="Tahoma" w:eastAsia="Times New Roman" w:hAnsi="Tahoma" w:cs="Tahoma"/>
      <w:spacing w:val="4"/>
      <w:sz w:val="16"/>
      <w:szCs w:val="16"/>
      <w:lang w:eastAsia="en-AU"/>
    </w:rPr>
  </w:style>
  <w:style w:type="paragraph" w:styleId="ListBullet">
    <w:name w:val="List Bullet"/>
    <w:basedOn w:val="ListParagraph"/>
    <w:uiPriority w:val="1"/>
    <w:qFormat/>
    <w:rsid w:val="00AE67D6"/>
    <w:pPr>
      <w:numPr>
        <w:numId w:val="85"/>
      </w:numPr>
      <w:ind w:left="720"/>
    </w:pPr>
  </w:style>
  <w:style w:type="paragraph" w:customStyle="1" w:styleId="Pullouttext">
    <w:name w:val="Pullout text"/>
    <w:next w:val="Normal"/>
    <w:link w:val="PullouttextChar"/>
    <w:uiPriority w:val="3"/>
    <w:qFormat/>
    <w:rsid w:val="007B19C7"/>
    <w:pPr>
      <w:spacing w:before="120" w:after="120" w:line="280" w:lineRule="atLeast"/>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7B19C7"/>
    <w:rPr>
      <w:rFonts w:ascii="Georgia" w:eastAsia="Times New Roman" w:hAnsi="Georgia" w:cs="Arial"/>
      <w:b/>
      <w:bCs/>
      <w:iCs/>
      <w:color w:val="500778"/>
      <w:spacing w:val="4"/>
      <w:kern w:val="32"/>
      <w:sz w:val="24"/>
      <w:szCs w:val="28"/>
      <w:lang w:eastAsia="en-AU"/>
    </w:rPr>
  </w:style>
  <w:style w:type="character" w:styleId="Hyperlink">
    <w:name w:val="Hyperlink"/>
    <w:basedOn w:val="DefaultParagraphFont"/>
    <w:uiPriority w:val="99"/>
    <w:rsid w:val="007B19C7"/>
    <w:rPr>
      <w:rFonts w:ascii="Arial" w:hAnsi="Arial"/>
      <w:b w:val="0"/>
      <w:color w:val="0000FF"/>
      <w:sz w:val="22"/>
      <w:u w:val="single"/>
    </w:rPr>
  </w:style>
  <w:style w:type="paragraph" w:styleId="NormalWeb">
    <w:name w:val="Normal (Web)"/>
    <w:basedOn w:val="Normal"/>
    <w:uiPriority w:val="99"/>
    <w:unhideWhenUsed/>
    <w:rsid w:val="007B19C7"/>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C64D7A"/>
    <w:pPr>
      <w:tabs>
        <w:tab w:val="left" w:pos="660"/>
        <w:tab w:val="right" w:leader="dot" w:pos="9016"/>
      </w:tabs>
      <w:spacing w:after="100"/>
    </w:pPr>
  </w:style>
  <w:style w:type="paragraph" w:styleId="TOC2">
    <w:name w:val="toc 2"/>
    <w:basedOn w:val="Normal"/>
    <w:next w:val="Normal"/>
    <w:autoRedefine/>
    <w:uiPriority w:val="39"/>
    <w:unhideWhenUsed/>
    <w:rsid w:val="00FF4962"/>
    <w:pPr>
      <w:tabs>
        <w:tab w:val="left" w:pos="880"/>
        <w:tab w:val="right" w:leader="dot" w:pos="9016"/>
      </w:tabs>
      <w:spacing w:after="100"/>
      <w:ind w:left="200"/>
    </w:pPr>
  </w:style>
  <w:style w:type="paragraph" w:styleId="TOC3">
    <w:name w:val="toc 3"/>
    <w:basedOn w:val="Normal"/>
    <w:next w:val="Normal"/>
    <w:autoRedefine/>
    <w:uiPriority w:val="39"/>
    <w:unhideWhenUsed/>
    <w:rsid w:val="007B19C7"/>
    <w:pPr>
      <w:spacing w:after="100"/>
      <w:ind w:left="400"/>
    </w:pPr>
  </w:style>
  <w:style w:type="paragraph" w:customStyle="1" w:styleId="Smalltext">
    <w:name w:val="Small text"/>
    <w:basedOn w:val="Normal"/>
    <w:rsid w:val="007B19C7"/>
    <w:pPr>
      <w:spacing w:before="480" w:after="120" w:line="240" w:lineRule="auto"/>
    </w:pPr>
    <w:rPr>
      <w:sz w:val="12"/>
      <w:szCs w:val="16"/>
      <w:lang w:val="en-US"/>
    </w:rPr>
  </w:style>
  <w:style w:type="table" w:customStyle="1" w:styleId="DSSDatatablestyle">
    <w:name w:val="DSS Data table style"/>
    <w:basedOn w:val="TableNormal"/>
    <w:uiPriority w:val="99"/>
    <w:rsid w:val="007B19C7"/>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7B19C7"/>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B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9C7"/>
    <w:rPr>
      <w:color w:val="800080" w:themeColor="followedHyperlink"/>
      <w:u w:val="single"/>
    </w:rPr>
  </w:style>
  <w:style w:type="character" w:styleId="CommentReference">
    <w:name w:val="annotation reference"/>
    <w:basedOn w:val="DefaultParagraphFont"/>
    <w:uiPriority w:val="99"/>
    <w:unhideWhenUsed/>
    <w:rsid w:val="007B19C7"/>
    <w:rPr>
      <w:sz w:val="16"/>
      <w:szCs w:val="16"/>
    </w:rPr>
  </w:style>
  <w:style w:type="paragraph" w:styleId="CommentText">
    <w:name w:val="annotation text"/>
    <w:aliases w:val="Char3"/>
    <w:basedOn w:val="Normal"/>
    <w:link w:val="CommentTextChar"/>
    <w:uiPriority w:val="99"/>
    <w:unhideWhenUsed/>
    <w:rsid w:val="007B19C7"/>
    <w:pPr>
      <w:spacing w:line="240" w:lineRule="auto"/>
    </w:pPr>
    <w:rPr>
      <w:sz w:val="20"/>
      <w:szCs w:val="20"/>
    </w:rPr>
  </w:style>
  <w:style w:type="character" w:customStyle="1" w:styleId="CommentTextChar">
    <w:name w:val="Comment Text Char"/>
    <w:aliases w:val="Char3 Char"/>
    <w:basedOn w:val="DefaultParagraphFont"/>
    <w:link w:val="CommentText"/>
    <w:uiPriority w:val="99"/>
    <w:rsid w:val="007B19C7"/>
    <w:rPr>
      <w:rFonts w:ascii="Arial" w:eastAsia="Times New Roman" w:hAnsi="Arial" w:cs="Times New Roman"/>
      <w:spacing w:val="4"/>
      <w:sz w:val="20"/>
      <w:szCs w:val="20"/>
      <w:lang w:eastAsia="en-AU"/>
    </w:rPr>
  </w:style>
  <w:style w:type="paragraph" w:customStyle="1" w:styleId="Default">
    <w:name w:val="Default"/>
    <w:rsid w:val="007B19C7"/>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B19C7"/>
    <w:rPr>
      <w:b/>
      <w:bCs/>
    </w:rPr>
  </w:style>
  <w:style w:type="character" w:customStyle="1" w:styleId="CommentSubjectChar">
    <w:name w:val="Comment Subject Char"/>
    <w:basedOn w:val="CommentTextChar"/>
    <w:link w:val="CommentSubject"/>
    <w:uiPriority w:val="99"/>
    <w:semiHidden/>
    <w:rsid w:val="007B19C7"/>
    <w:rPr>
      <w:rFonts w:ascii="Arial" w:eastAsia="Times New Roman" w:hAnsi="Arial" w:cs="Times New Roman"/>
      <w:b/>
      <w:bCs/>
      <w:spacing w:val="4"/>
      <w:sz w:val="20"/>
      <w:szCs w:val="20"/>
      <w:lang w:eastAsia="en-AU"/>
    </w:rPr>
  </w:style>
  <w:style w:type="character" w:customStyle="1" w:styleId="ListParagraphChar">
    <w:name w:val="List Paragraph Char"/>
    <w:aliases w:val="Recommendation Char,List Paragraph1 Char,List Paragraph11 Char,Table Char,Bulleted Para Char,NFP GP Bulleted List Char,bullet point list Char,L Char,Bullet points Char,Content descriptions Char,Bullet Point Char,List Paragraph2 Char"/>
    <w:basedOn w:val="DefaultParagraphFont"/>
    <w:link w:val="ListParagraph"/>
    <w:uiPriority w:val="34"/>
    <w:qFormat/>
    <w:locked/>
    <w:rsid w:val="007B19C7"/>
    <w:rPr>
      <w:rFonts w:ascii="Arial" w:hAnsi="Arial"/>
    </w:rPr>
  </w:style>
  <w:style w:type="table" w:styleId="LightList">
    <w:name w:val="Light List"/>
    <w:basedOn w:val="TableNormal"/>
    <w:uiPriority w:val="61"/>
    <w:rsid w:val="007B19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7B19C7"/>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7B19C7"/>
    <w:rPr>
      <w:rFonts w:ascii="Arial" w:hAnsi="Arial"/>
      <w:sz w:val="20"/>
      <w:szCs w:val="20"/>
    </w:rPr>
  </w:style>
  <w:style w:type="character" w:styleId="FootnoteReference">
    <w:name w:val="footnote reference"/>
    <w:basedOn w:val="DefaultParagraphFont"/>
    <w:uiPriority w:val="99"/>
    <w:semiHidden/>
    <w:unhideWhenUsed/>
    <w:rsid w:val="007B19C7"/>
    <w:rPr>
      <w:vertAlign w:val="superscript"/>
    </w:rPr>
  </w:style>
  <w:style w:type="paragraph" w:styleId="Revision">
    <w:name w:val="Revision"/>
    <w:hidden/>
    <w:uiPriority w:val="99"/>
    <w:semiHidden/>
    <w:rsid w:val="00333142"/>
    <w:pPr>
      <w:spacing w:after="0" w:line="240" w:lineRule="auto"/>
    </w:pPr>
    <w:rPr>
      <w:rFonts w:ascii="Arial" w:eastAsia="Times New Roman" w:hAnsi="Arial" w:cs="Times New Roman"/>
      <w:spacing w:val="4"/>
      <w:sz w:val="24"/>
      <w:szCs w:val="24"/>
      <w:lang w:eastAsia="en-AU"/>
    </w:rPr>
  </w:style>
  <w:style w:type="character" w:customStyle="1" w:styleId="ms-rtefontface-12">
    <w:name w:val="ms-rtefontface-12"/>
    <w:basedOn w:val="DefaultParagraphFont"/>
    <w:rsid w:val="00125ABA"/>
  </w:style>
  <w:style w:type="table" w:customStyle="1" w:styleId="DSSTableStyleB1">
    <w:name w:val="DSS Table Style B1"/>
    <w:basedOn w:val="TableNormal"/>
    <w:uiPriority w:val="99"/>
    <w:rsid w:val="00720082"/>
    <w:pPr>
      <w:numPr>
        <w:numId w:val="65"/>
      </w:numPr>
      <w:spacing w:after="0" w:line="240" w:lineRule="auto"/>
      <w:ind w:left="0" w:firstLine="0"/>
    </w:pPr>
    <w:rPr>
      <w:rFonts w:ascii="Arial" w:hAnsi="Arial"/>
      <w:sz w:val="24"/>
    </w:rPr>
    <w:tblPr>
      <w:tblStyleRowBandSize w:val="1"/>
      <w:tblInd w:w="113" w:type="dxa"/>
    </w:tblPr>
    <w:tblStylePr w:type="firstRow">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paragraph" w:customStyle="1" w:styleId="Chrissie1">
    <w:name w:val="Chrissie1"/>
    <w:basedOn w:val="Normal"/>
    <w:link w:val="Chrissie1Char"/>
    <w:qFormat/>
    <w:rsid w:val="00D841A8"/>
    <w:pPr>
      <w:spacing w:before="0" w:after="0" w:line="240" w:lineRule="auto"/>
      <w:ind w:left="567" w:hanging="357"/>
      <w:contextualSpacing/>
    </w:pPr>
    <w:rPr>
      <w:rFonts w:eastAsia="Calibri"/>
      <w:spacing w:val="0"/>
      <w:sz w:val="20"/>
      <w:szCs w:val="20"/>
      <w:lang w:eastAsia="en-US"/>
    </w:rPr>
  </w:style>
  <w:style w:type="character" w:customStyle="1" w:styleId="Chrissie1Char">
    <w:name w:val="Chrissie1 Char"/>
    <w:basedOn w:val="DefaultParagraphFont"/>
    <w:link w:val="Chrissie1"/>
    <w:rsid w:val="00D841A8"/>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4789">
      <w:bodyDiv w:val="1"/>
      <w:marLeft w:val="0"/>
      <w:marRight w:val="0"/>
      <w:marTop w:val="0"/>
      <w:marBottom w:val="0"/>
      <w:divBdr>
        <w:top w:val="none" w:sz="0" w:space="0" w:color="auto"/>
        <w:left w:val="none" w:sz="0" w:space="0" w:color="auto"/>
        <w:bottom w:val="none" w:sz="0" w:space="0" w:color="auto"/>
        <w:right w:val="none" w:sz="0" w:space="0" w:color="auto"/>
      </w:divBdr>
      <w:divsChild>
        <w:div w:id="1804153586">
          <w:marLeft w:val="0"/>
          <w:marRight w:val="0"/>
          <w:marTop w:val="0"/>
          <w:marBottom w:val="0"/>
          <w:divBdr>
            <w:top w:val="none" w:sz="0" w:space="0" w:color="auto"/>
            <w:left w:val="none" w:sz="0" w:space="0" w:color="auto"/>
            <w:bottom w:val="none" w:sz="0" w:space="0" w:color="auto"/>
            <w:right w:val="none" w:sz="0" w:space="0" w:color="auto"/>
          </w:divBdr>
          <w:divsChild>
            <w:div w:id="1704209994">
              <w:marLeft w:val="0"/>
              <w:marRight w:val="0"/>
              <w:marTop w:val="0"/>
              <w:marBottom w:val="0"/>
              <w:divBdr>
                <w:top w:val="none" w:sz="0" w:space="0" w:color="auto"/>
                <w:left w:val="none" w:sz="0" w:space="0" w:color="auto"/>
                <w:bottom w:val="none" w:sz="0" w:space="0" w:color="auto"/>
                <w:right w:val="none" w:sz="0" w:space="0" w:color="auto"/>
              </w:divBdr>
              <w:divsChild>
                <w:div w:id="1577669407">
                  <w:marLeft w:val="0"/>
                  <w:marRight w:val="0"/>
                  <w:marTop w:val="300"/>
                  <w:marBottom w:val="300"/>
                  <w:divBdr>
                    <w:top w:val="none" w:sz="0" w:space="0" w:color="auto"/>
                    <w:left w:val="none" w:sz="0" w:space="0" w:color="auto"/>
                    <w:bottom w:val="none" w:sz="0" w:space="0" w:color="auto"/>
                    <w:right w:val="none" w:sz="0" w:space="0" w:color="auto"/>
                  </w:divBdr>
                  <w:divsChild>
                    <w:div w:id="1136726997">
                      <w:marLeft w:val="0"/>
                      <w:marRight w:val="0"/>
                      <w:marTop w:val="300"/>
                      <w:marBottom w:val="0"/>
                      <w:divBdr>
                        <w:top w:val="single" w:sz="6" w:space="0" w:color="E6E7E7"/>
                        <w:left w:val="none" w:sz="0" w:space="0" w:color="auto"/>
                        <w:bottom w:val="none" w:sz="0" w:space="0" w:color="auto"/>
                        <w:right w:val="none" w:sz="0" w:space="0" w:color="auto"/>
                      </w:divBdr>
                      <w:divsChild>
                        <w:div w:id="1805004722">
                          <w:marLeft w:val="225"/>
                          <w:marRight w:val="225"/>
                          <w:marTop w:val="225"/>
                          <w:marBottom w:val="225"/>
                          <w:divBdr>
                            <w:top w:val="dotted" w:sz="6" w:space="4" w:color="DDDDDD"/>
                            <w:left w:val="none" w:sz="0" w:space="0" w:color="auto"/>
                            <w:bottom w:val="dotted" w:sz="6" w:space="4" w:color="DDDDDD"/>
                            <w:right w:val="none" w:sz="0" w:space="0" w:color="auto"/>
                          </w:divBdr>
                        </w:div>
                      </w:divsChild>
                    </w:div>
                  </w:divsChild>
                </w:div>
              </w:divsChild>
            </w:div>
          </w:divsChild>
        </w:div>
      </w:divsChild>
    </w:div>
    <w:div w:id="660430498">
      <w:bodyDiv w:val="1"/>
      <w:marLeft w:val="0"/>
      <w:marRight w:val="0"/>
      <w:marTop w:val="0"/>
      <w:marBottom w:val="0"/>
      <w:divBdr>
        <w:top w:val="none" w:sz="0" w:space="0" w:color="auto"/>
        <w:left w:val="none" w:sz="0" w:space="0" w:color="auto"/>
        <w:bottom w:val="none" w:sz="0" w:space="0" w:color="auto"/>
        <w:right w:val="none" w:sz="0" w:space="0" w:color="auto"/>
      </w:divBdr>
      <w:divsChild>
        <w:div w:id="1682708005">
          <w:marLeft w:val="0"/>
          <w:marRight w:val="0"/>
          <w:marTop w:val="0"/>
          <w:marBottom w:val="0"/>
          <w:divBdr>
            <w:top w:val="none" w:sz="0" w:space="0" w:color="auto"/>
            <w:left w:val="none" w:sz="0" w:space="0" w:color="auto"/>
            <w:bottom w:val="none" w:sz="0" w:space="0" w:color="auto"/>
            <w:right w:val="none" w:sz="0" w:space="0" w:color="auto"/>
          </w:divBdr>
          <w:divsChild>
            <w:div w:id="1586451925">
              <w:marLeft w:val="0"/>
              <w:marRight w:val="0"/>
              <w:marTop w:val="0"/>
              <w:marBottom w:val="0"/>
              <w:divBdr>
                <w:top w:val="none" w:sz="0" w:space="0" w:color="auto"/>
                <w:left w:val="none" w:sz="0" w:space="0" w:color="auto"/>
                <w:bottom w:val="none" w:sz="0" w:space="0" w:color="auto"/>
                <w:right w:val="none" w:sz="0" w:space="0" w:color="auto"/>
              </w:divBdr>
              <w:divsChild>
                <w:div w:id="1386829632">
                  <w:marLeft w:val="0"/>
                  <w:marRight w:val="0"/>
                  <w:marTop w:val="0"/>
                  <w:marBottom w:val="0"/>
                  <w:divBdr>
                    <w:top w:val="none" w:sz="0" w:space="0" w:color="auto"/>
                    <w:left w:val="none" w:sz="0" w:space="0" w:color="auto"/>
                    <w:bottom w:val="none" w:sz="0" w:space="0" w:color="auto"/>
                    <w:right w:val="none" w:sz="0" w:space="0" w:color="auto"/>
                  </w:divBdr>
                  <w:divsChild>
                    <w:div w:id="1298340421">
                      <w:marLeft w:val="0"/>
                      <w:marRight w:val="0"/>
                      <w:marTop w:val="0"/>
                      <w:marBottom w:val="0"/>
                      <w:divBdr>
                        <w:top w:val="none" w:sz="0" w:space="0" w:color="auto"/>
                        <w:left w:val="none" w:sz="0" w:space="0" w:color="auto"/>
                        <w:bottom w:val="none" w:sz="0" w:space="0" w:color="auto"/>
                        <w:right w:val="none" w:sz="0" w:space="0" w:color="auto"/>
                      </w:divBdr>
                      <w:divsChild>
                        <w:div w:id="1962763613">
                          <w:marLeft w:val="0"/>
                          <w:marRight w:val="0"/>
                          <w:marTop w:val="0"/>
                          <w:marBottom w:val="0"/>
                          <w:divBdr>
                            <w:top w:val="none" w:sz="0" w:space="0" w:color="auto"/>
                            <w:left w:val="none" w:sz="0" w:space="0" w:color="auto"/>
                            <w:bottom w:val="none" w:sz="0" w:space="0" w:color="auto"/>
                            <w:right w:val="none" w:sz="0" w:space="0" w:color="auto"/>
                          </w:divBdr>
                          <w:divsChild>
                            <w:div w:id="621964429">
                              <w:marLeft w:val="0"/>
                              <w:marRight w:val="0"/>
                              <w:marTop w:val="0"/>
                              <w:marBottom w:val="0"/>
                              <w:divBdr>
                                <w:top w:val="none" w:sz="0" w:space="0" w:color="auto"/>
                                <w:left w:val="none" w:sz="0" w:space="0" w:color="auto"/>
                                <w:bottom w:val="none" w:sz="0" w:space="0" w:color="auto"/>
                                <w:right w:val="none" w:sz="0" w:space="0" w:color="auto"/>
                              </w:divBdr>
                              <w:divsChild>
                                <w:div w:id="1377781275">
                                  <w:marLeft w:val="0"/>
                                  <w:marRight w:val="0"/>
                                  <w:marTop w:val="0"/>
                                  <w:marBottom w:val="0"/>
                                  <w:divBdr>
                                    <w:top w:val="none" w:sz="0" w:space="0" w:color="auto"/>
                                    <w:left w:val="none" w:sz="0" w:space="0" w:color="auto"/>
                                    <w:bottom w:val="none" w:sz="0" w:space="0" w:color="auto"/>
                                    <w:right w:val="none" w:sz="0" w:space="0" w:color="auto"/>
                                  </w:divBdr>
                                  <w:divsChild>
                                    <w:div w:id="1351376798">
                                      <w:marLeft w:val="0"/>
                                      <w:marRight w:val="0"/>
                                      <w:marTop w:val="0"/>
                                      <w:marBottom w:val="0"/>
                                      <w:divBdr>
                                        <w:top w:val="none" w:sz="0" w:space="0" w:color="auto"/>
                                        <w:left w:val="none" w:sz="0" w:space="0" w:color="auto"/>
                                        <w:bottom w:val="none" w:sz="0" w:space="0" w:color="auto"/>
                                        <w:right w:val="none" w:sz="0" w:space="0" w:color="auto"/>
                                      </w:divBdr>
                                      <w:divsChild>
                                        <w:div w:id="1656954603">
                                          <w:marLeft w:val="0"/>
                                          <w:marRight w:val="0"/>
                                          <w:marTop w:val="0"/>
                                          <w:marBottom w:val="0"/>
                                          <w:divBdr>
                                            <w:top w:val="none" w:sz="0" w:space="0" w:color="auto"/>
                                            <w:left w:val="none" w:sz="0" w:space="0" w:color="auto"/>
                                            <w:bottom w:val="none" w:sz="0" w:space="0" w:color="auto"/>
                                            <w:right w:val="none" w:sz="0" w:space="0" w:color="auto"/>
                                          </w:divBdr>
                                          <w:divsChild>
                                            <w:div w:id="11421300">
                                              <w:marLeft w:val="0"/>
                                              <w:marRight w:val="0"/>
                                              <w:marTop w:val="0"/>
                                              <w:marBottom w:val="0"/>
                                              <w:divBdr>
                                                <w:top w:val="none" w:sz="0" w:space="0" w:color="auto"/>
                                                <w:left w:val="none" w:sz="0" w:space="0" w:color="auto"/>
                                                <w:bottom w:val="none" w:sz="0" w:space="0" w:color="auto"/>
                                                <w:right w:val="none" w:sz="0" w:space="0" w:color="auto"/>
                                              </w:divBdr>
                                              <w:divsChild>
                                                <w:div w:id="1267521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52396">
      <w:bodyDiv w:val="1"/>
      <w:marLeft w:val="0"/>
      <w:marRight w:val="0"/>
      <w:marTop w:val="0"/>
      <w:marBottom w:val="0"/>
      <w:divBdr>
        <w:top w:val="none" w:sz="0" w:space="0" w:color="auto"/>
        <w:left w:val="none" w:sz="0" w:space="0" w:color="auto"/>
        <w:bottom w:val="none" w:sz="0" w:space="0" w:color="auto"/>
        <w:right w:val="none" w:sz="0" w:space="0" w:color="auto"/>
      </w:divBdr>
      <w:divsChild>
        <w:div w:id="1748573557">
          <w:marLeft w:val="0"/>
          <w:marRight w:val="0"/>
          <w:marTop w:val="0"/>
          <w:marBottom w:val="0"/>
          <w:divBdr>
            <w:top w:val="none" w:sz="0" w:space="0" w:color="auto"/>
            <w:left w:val="none" w:sz="0" w:space="0" w:color="auto"/>
            <w:bottom w:val="none" w:sz="0" w:space="0" w:color="auto"/>
            <w:right w:val="none" w:sz="0" w:space="0" w:color="auto"/>
          </w:divBdr>
          <w:divsChild>
            <w:div w:id="74061124">
              <w:marLeft w:val="0"/>
              <w:marRight w:val="0"/>
              <w:marTop w:val="0"/>
              <w:marBottom w:val="0"/>
              <w:divBdr>
                <w:top w:val="none" w:sz="0" w:space="0" w:color="auto"/>
                <w:left w:val="none" w:sz="0" w:space="0" w:color="auto"/>
                <w:bottom w:val="none" w:sz="0" w:space="0" w:color="auto"/>
                <w:right w:val="none" w:sz="0" w:space="0" w:color="auto"/>
              </w:divBdr>
              <w:divsChild>
                <w:div w:id="8732746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07390025">
      <w:bodyDiv w:val="1"/>
      <w:marLeft w:val="0"/>
      <w:marRight w:val="0"/>
      <w:marTop w:val="0"/>
      <w:marBottom w:val="0"/>
      <w:divBdr>
        <w:top w:val="none" w:sz="0" w:space="0" w:color="auto"/>
        <w:left w:val="none" w:sz="0" w:space="0" w:color="auto"/>
        <w:bottom w:val="none" w:sz="0" w:space="0" w:color="auto"/>
        <w:right w:val="none" w:sz="0" w:space="0" w:color="auto"/>
      </w:divBdr>
    </w:div>
    <w:div w:id="1326400510">
      <w:bodyDiv w:val="1"/>
      <w:marLeft w:val="0"/>
      <w:marRight w:val="0"/>
      <w:marTop w:val="0"/>
      <w:marBottom w:val="0"/>
      <w:divBdr>
        <w:top w:val="none" w:sz="0" w:space="0" w:color="auto"/>
        <w:left w:val="none" w:sz="0" w:space="0" w:color="auto"/>
        <w:bottom w:val="none" w:sz="0" w:space="0" w:color="auto"/>
        <w:right w:val="none" w:sz="0" w:space="0" w:color="auto"/>
      </w:divBdr>
    </w:div>
    <w:div w:id="14573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families-and-children/programmes-services/parenting/families-and-children-activity" TargetMode="External"/><Relationship Id="rId18" Type="http://schemas.openxmlformats.org/officeDocument/2006/relationships/hyperlink" Target="mailto:familylawservices@ag.gov.au" TargetMode="External"/><Relationship Id="rId26" Type="http://schemas.openxmlformats.org/officeDocument/2006/relationships/hyperlink" Target="https://www.dss.gov.au/about-the-department/doing-business-with-dss/vulnerable-persons-police-checks-and-criminal-offences" TargetMode="External"/><Relationship Id="rId39" Type="http://schemas.openxmlformats.org/officeDocument/2006/relationships/hyperlink" Target="https://aifs.gov.au/cfca/expert-panel-project" TargetMode="External"/><Relationship Id="rId21" Type="http://schemas.openxmlformats.org/officeDocument/2006/relationships/hyperlink" Target="https://www.dss.gov.au/our-responsibilities/families-and-children/programs-services/family-support-program/families-and-children-activity-administrative-approval-requirements" TargetMode="External"/><Relationship Id="rId34" Type="http://schemas.openxmlformats.org/officeDocument/2006/relationships/hyperlink" Target="http://www.businessdictionary.com/definition/information-flow.html" TargetMode="External"/><Relationship Id="rId42" Type="http://schemas.openxmlformats.org/officeDocument/2006/relationships/hyperlink" Target="https://www.dss.gov.au/our-responsibilities/families-and-children/programs-services/family-support-program/families-and-children-activity-administrative-approval-requirements" TargetMode="External"/><Relationship Id="rId47" Type="http://schemas.openxmlformats.org/officeDocument/2006/relationships/hyperlink" Target="https://dex.dss.gov.au/data-exchange-protocols/" TargetMode="External"/><Relationship Id="rId50" Type="http://schemas.openxmlformats.org/officeDocument/2006/relationships/hyperlink" Target="https://dex.dss.gov.au/document/121" TargetMode="External"/><Relationship Id="rId55" Type="http://schemas.openxmlformats.org/officeDocument/2006/relationships/hyperlink" Target="https://www.dss.gov.au/our-responsibilities/families-and-children/programs-services/family-support-program/families-and-children-activity-administrative-approval-requirements" TargetMode="External"/><Relationship Id="rId63" Type="http://schemas.openxmlformats.org/officeDocument/2006/relationships/hyperlink" Target="https://www.communitygrants.gov.au/information-recipients/business-processes" TargetMode="External"/><Relationship Id="rId68" Type="http://schemas.openxmlformats.org/officeDocument/2006/relationships/hyperlink" Target="https://www.communitygrants.gov.au/" TargetMode="External"/><Relationship Id="rId76" Type="http://schemas.openxmlformats.org/officeDocument/2006/relationships/hyperlink" Target="file:///C:\Users\laingk\AppData\Local\Arc\Offline%20Records%20(PR)\Family%20~%20SOCIAL%20WELFARE%20DEVELOPMENT%20-%20REPORTING%20-%20Routine%20Operational\need%20to%20insert%20hyperlink" TargetMode="External"/><Relationship Id="rId84" Type="http://schemas.openxmlformats.org/officeDocument/2006/relationships/header" Target="header4.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dss.gov.au/contact/feedback-compliments-complaints-and-enquiries" TargetMode="External"/><Relationship Id="rId2" Type="http://schemas.openxmlformats.org/officeDocument/2006/relationships/numbering" Target="numbering.xml"/><Relationship Id="rId16" Type="http://schemas.openxmlformats.org/officeDocument/2006/relationships/hyperlink" Target="https://www.familyrelationships.gov.au/" TargetMode="External"/><Relationship Id="rId29" Type="http://schemas.openxmlformats.org/officeDocument/2006/relationships/hyperlink" Target="http://www.businessdictionary.com/definition/responsibility.html" TargetMode="External"/><Relationship Id="rId11" Type="http://schemas.openxmlformats.org/officeDocument/2006/relationships/header" Target="header2.xml"/><Relationship Id="rId24" Type="http://schemas.openxmlformats.org/officeDocument/2006/relationships/hyperlink" Target="https://www.dss.gov.au/our-responsibilities/families-and-children/programs-services/family-support-program/families-and-children-activity-administrative-approval-requirements" TargetMode="External"/><Relationship Id="rId32" Type="http://schemas.openxmlformats.org/officeDocument/2006/relationships/hyperlink" Target="http://www.businessdictionary.com/definition/procedure.html" TargetMode="External"/><Relationship Id="rId37" Type="http://schemas.openxmlformats.org/officeDocument/2006/relationships/hyperlink" Target="https://dex.dss.gov.au/helpdesk/" TargetMode="External"/><Relationship Id="rId40" Type="http://schemas.openxmlformats.org/officeDocument/2006/relationships/hyperlink" Target="https://www.communitygrants.gov.au/contact" TargetMode="External"/><Relationship Id="rId45" Type="http://schemas.openxmlformats.org/officeDocument/2006/relationships/hyperlink" Target="https://dex.dss.gov.au/training" TargetMode="External"/><Relationship Id="rId53" Type="http://schemas.openxmlformats.org/officeDocument/2006/relationships/hyperlink" Target="https://www.dss.gov.au/grants/information-for-grant-recipients/financial-declaration" TargetMode="External"/><Relationship Id="rId58" Type="http://schemas.openxmlformats.org/officeDocument/2006/relationships/hyperlink" Target="https://www.communitygrants.gov.au/information-recipients/complaints-process-grant-recipients" TargetMode="External"/><Relationship Id="rId66" Type="http://schemas.openxmlformats.org/officeDocument/2006/relationships/hyperlink" Target="https://aifs.gov.au/cfca/" TargetMode="External"/><Relationship Id="rId74" Type="http://schemas.openxmlformats.org/officeDocument/2006/relationships/hyperlink" Target="https://www.dss.gov.au/contact-dss" TargetMode="External"/><Relationship Id="rId79" Type="http://schemas.openxmlformats.org/officeDocument/2006/relationships/hyperlink" Target="https://dex.dss.gov.au/document/466" TargetMode="Externa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www.communitygrants.gov.au/information-recipients/online-safety" TargetMode="External"/><Relationship Id="rId82" Type="http://schemas.openxmlformats.org/officeDocument/2006/relationships/image" Target="media/image3.jpeg"/><Relationship Id="rId90" Type="http://schemas.openxmlformats.org/officeDocument/2006/relationships/theme" Target="theme/theme1.xml"/><Relationship Id="rId19" Type="http://schemas.openxmlformats.org/officeDocument/2006/relationships/hyperlink" Target="https://www.dss.gov.au/families-and-children-programs-services-parenting-families-and-children-activity/awp-service-directo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s.gov.au/sites/default/files/documents/12_2017/program_guidelines_overview_-_families_and_children.pdf" TargetMode="External"/><Relationship Id="rId22" Type="http://schemas.openxmlformats.org/officeDocument/2006/relationships/hyperlink" Target="https://www.communitygrants.gov.au/information-recipients/access-and-equity-policy" TargetMode="External"/><Relationship Id="rId27" Type="http://schemas.openxmlformats.org/officeDocument/2006/relationships/hyperlink" Target="https://pmc.gov.au/domestic-policy/national-office-child-safety" TargetMode="External"/><Relationship Id="rId30" Type="http://schemas.openxmlformats.org/officeDocument/2006/relationships/hyperlink" Target="http://www.businessdictionary.com/definition/right.html" TargetMode="External"/><Relationship Id="rId35" Type="http://schemas.openxmlformats.org/officeDocument/2006/relationships/hyperlink" Target="https://www.dss.gov.au/families-and-children-programs-services-parenting-families-and-children-activity/families-and-children-activity-work-plan-reports" TargetMode="External"/><Relationship Id="rId43" Type="http://schemas.openxmlformats.org/officeDocument/2006/relationships/hyperlink" Target="https://dex.dss.gov.au/data-exchange-protocols/" TargetMode="External"/><Relationship Id="rId48" Type="http://schemas.openxmlformats.org/officeDocument/2006/relationships/hyperlink" Target="https://dex.dss.gov.au/helpdesk/" TargetMode="External"/><Relationship Id="rId56" Type="http://schemas.openxmlformats.org/officeDocument/2006/relationships/hyperlink" Target="https://www.dss.gov.au/sites/default/files/documents/01_2015/access_and_equity_policy_23_jan_15.pdf" TargetMode="External"/><Relationship Id="rId64" Type="http://schemas.openxmlformats.org/officeDocument/2006/relationships/hyperlink" Target="https://www.communitygrants.gov.au/information-recipients/strategic-planning" TargetMode="External"/><Relationship Id="rId69" Type="http://schemas.openxmlformats.org/officeDocument/2006/relationships/hyperlink" Target="https://www.communitygrants.gov.au/contact" TargetMode="External"/><Relationship Id="rId77" Type="http://schemas.openxmlformats.org/officeDocument/2006/relationships/hyperlink" Target="https://dex.dss.gov.au/document/466" TargetMode="External"/><Relationship Id="rId8" Type="http://schemas.openxmlformats.org/officeDocument/2006/relationships/footer" Target="footer1.xml"/><Relationship Id="rId51" Type="http://schemas.openxmlformats.org/officeDocument/2006/relationships/hyperlink" Target="https://dex.dss.gov.au/helpdesk/" TargetMode="External"/><Relationship Id="rId72" Type="http://schemas.openxmlformats.org/officeDocument/2006/relationships/hyperlink" Target="https://www.dss.gov.au/contact/feedback-compliments-complaints-and-enquiries" TargetMode="External"/><Relationship Id="rId80" Type="http://schemas.openxmlformats.org/officeDocument/2006/relationships/hyperlink" Target="https://dex.dss.gov.au/document/466"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practitionerregistration@ag.gov.au" TargetMode="External"/><Relationship Id="rId25" Type="http://schemas.openxmlformats.org/officeDocument/2006/relationships/hyperlink" Target="https://www.childabuseroyalcommissionresponse.gov.au/sites/default/files/2019-12/FinalNationalStandards-WorkingwithChildrenChecks_0.pdf" TargetMode="External"/><Relationship Id="rId33" Type="http://schemas.openxmlformats.org/officeDocument/2006/relationships/hyperlink" Target="http://www.businessdictionary.com/definition/supervising.html" TargetMode="External"/><Relationship Id="rId38" Type="http://schemas.openxmlformats.org/officeDocument/2006/relationships/hyperlink" Target="https://aifs.gov.au/cfca/expert-panel-project" TargetMode="External"/><Relationship Id="rId46" Type="http://schemas.openxmlformats.org/officeDocument/2006/relationships/hyperlink" Target="https://dex.dss.gov.au/helpdesk/" TargetMode="External"/><Relationship Id="rId59" Type="http://schemas.openxmlformats.org/officeDocument/2006/relationships/hyperlink" Target="https://www.dss.gov.au/grants/general-information-on-grants/grant-recipient-complaints-and-whistleblower-provisions" TargetMode="External"/><Relationship Id="rId67" Type="http://schemas.openxmlformats.org/officeDocument/2006/relationships/hyperlink" Target="https://www.communitygrants.gov.au/grant-recipient-portal/grantrecipientportal" TargetMode="External"/><Relationship Id="rId20" Type="http://schemas.openxmlformats.org/officeDocument/2006/relationships/hyperlink" Target="https://www.dss.gov.au/sites/default/files/documents/10_2015/communication-policy-for-funded-activities.pdf" TargetMode="External"/><Relationship Id="rId41" Type="http://schemas.openxmlformats.org/officeDocument/2006/relationships/hyperlink" Target="https://www.dss.gov.au/contact/feedback-compliments-complaints-and-enquiries" TargetMode="External"/><Relationship Id="rId54" Type="http://schemas.openxmlformats.org/officeDocument/2006/relationships/hyperlink" Target="https://www.dss.gov.au/grants/grant-programmes/families-and-children" TargetMode="External"/><Relationship Id="rId62" Type="http://schemas.openxmlformats.org/officeDocument/2006/relationships/hyperlink" Target="https://www.communitygrants.gov.au/information-recipients/vulnerable-persons-police-checks-and-criminal-offences" TargetMode="External"/><Relationship Id="rId70" Type="http://schemas.openxmlformats.org/officeDocument/2006/relationships/hyperlink" Target="https://www.dss.gov.au/our-responsibilities/families-and-children/programs-services/family-support-program/families-and-children-activity-administrative-approval-requirements" TargetMode="External"/><Relationship Id="rId75" Type="http://schemas.openxmlformats.org/officeDocument/2006/relationships/hyperlink" Target="https://www.dss.gov.au/sites/default/files/documents/10_2015/communication-policy-for-funded-activities.pdf" TargetMode="External"/><Relationship Id="rId83" Type="http://schemas.openxmlformats.org/officeDocument/2006/relationships/header" Target="header3.xml"/><Relationship Id="rId88"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our-responsibilities/families-and-children/programs-services/family-support-program/families-and-children-activity-administrative-approval-requirements" TargetMode="External"/><Relationship Id="rId23" Type="http://schemas.openxmlformats.org/officeDocument/2006/relationships/hyperlink" Target="https://www.dss.gov.au/our-responsibilities/families-and-children/programs-services/family-support-program/families-and-children-access-strategy-guidelines" TargetMode="External"/><Relationship Id="rId28" Type="http://schemas.openxmlformats.org/officeDocument/2006/relationships/hyperlink" Target="https://childsafe.humanrights.gov.au/" TargetMode="External"/><Relationship Id="rId36" Type="http://schemas.openxmlformats.org/officeDocument/2006/relationships/hyperlink" Target="https://dex.dss.gov.au/training" TargetMode="External"/><Relationship Id="rId49" Type="http://schemas.openxmlformats.org/officeDocument/2006/relationships/hyperlink" Target="https://aifs.gov.au/cfca/2016/04/14/how-choose-outcomes-measurement-tool" TargetMode="External"/><Relationship Id="rId57" Type="http://schemas.openxmlformats.org/officeDocument/2006/relationships/hyperlink" Target="https://www.dss.gov.au/sites/default/files/documents/10_2015/communication-policy-for-funded-activities.pdf" TargetMode="External"/><Relationship Id="rId10" Type="http://schemas.openxmlformats.org/officeDocument/2006/relationships/footer" Target="footer2.xml"/><Relationship Id="rId31" Type="http://schemas.openxmlformats.org/officeDocument/2006/relationships/hyperlink" Target="http://www.businessdictionary.com/definition/reward.html" TargetMode="External"/><Relationship Id="rId44" Type="http://schemas.openxmlformats.org/officeDocument/2006/relationships/hyperlink" Target="https://dex.dss.gov.au/document/466" TargetMode="External"/><Relationship Id="rId52" Type="http://schemas.openxmlformats.org/officeDocument/2006/relationships/hyperlink" Target="https://www.dss.gov.au/families-and-children-programs-services-parenting-families-and-children-activity/families-and-children-activity-work-plan-reports" TargetMode="External"/><Relationship Id="rId60" Type="http://schemas.openxmlformats.org/officeDocument/2006/relationships/hyperlink" Target="https://www.dss.gov.au/grants-dss-grant-information-information-for-grant-recipients/national-redress-scheme-grant-connected-policy" TargetMode="External"/><Relationship Id="rId65" Type="http://schemas.openxmlformats.org/officeDocument/2006/relationships/hyperlink" Target="https://www.communitygrants.gov.au/information-recipients/workforce-design" TargetMode="External"/><Relationship Id="rId73" Type="http://schemas.openxmlformats.org/officeDocument/2006/relationships/hyperlink" Target="https://www.dss.gov.au/grants/general-information-on-grants/grant-recipient-complaints-and-whistleblower-provisions" TargetMode="External"/><Relationship Id="rId78" Type="http://schemas.openxmlformats.org/officeDocument/2006/relationships/hyperlink" Target="https://www.dss.gov.au/families-and-children-programs-services-parenting-families-and-children-activity/families-and-children-activity-work-plan-reports" TargetMode="External"/><Relationship Id="rId81" Type="http://schemas.openxmlformats.org/officeDocument/2006/relationships/hyperlink" Target="https://dex.dss.gov.au/document/466" TargetMode="External"/><Relationship Id="rId86"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743D-D014-4C80-BCBA-6CEB7090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9617</Words>
  <Characters>54820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2021-05-03T06:56:00Z</dcterms:created>
  <dcterms:modified xsi:type="dcterms:W3CDTF">2021-05-03T06:56:00Z</dcterms:modified>
</cp:coreProperties>
</file>