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EC1C" w14:textId="77777777" w:rsidR="006A6A7E" w:rsidRPr="00B046AB" w:rsidRDefault="006A6A7E" w:rsidP="00B046AB">
      <w:pPr>
        <w:widowControl/>
        <w:suppressAutoHyphens w:val="0"/>
        <w:autoSpaceDE/>
        <w:autoSpaceDN/>
        <w:adjustRightInd/>
        <w:spacing w:before="440" w:after="0" w:line="360" w:lineRule="auto"/>
        <w:contextualSpacing/>
        <w:jc w:val="center"/>
        <w:textAlignment w:val="auto"/>
        <w:rPr>
          <w:rFonts w:eastAsiaTheme="majorEastAsia" w:cstheme="majorBidi"/>
          <w:b/>
          <w:color w:val="auto"/>
          <w:spacing w:val="5"/>
          <w:sz w:val="44"/>
          <w:szCs w:val="44"/>
        </w:rPr>
      </w:pPr>
      <w:r w:rsidRPr="00B046AB">
        <w:rPr>
          <w:rFonts w:eastAsiaTheme="majorEastAsia" w:cstheme="majorBidi"/>
          <w:b/>
          <w:color w:val="auto"/>
          <w:spacing w:val="5"/>
          <w:sz w:val="44"/>
          <w:szCs w:val="44"/>
        </w:rPr>
        <w:t xml:space="preserve">Guidelines for the assessment of applications for NDIS Appeals legal services funding </w:t>
      </w:r>
    </w:p>
    <w:p w14:paraId="375062FF" w14:textId="5D643861" w:rsidR="00E70CA8" w:rsidRPr="00B046AB" w:rsidRDefault="006A6A7E"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bookmarkStart w:id="0" w:name="_Toc5634422"/>
      <w:proofErr w:type="gramStart"/>
      <w:r>
        <w:rPr>
          <w:rFonts w:eastAsiaTheme="majorEastAsia" w:cstheme="majorBidi"/>
          <w:bCs/>
          <w:color w:val="auto"/>
          <w:sz w:val="32"/>
          <w:szCs w:val="32"/>
        </w:rPr>
        <w:t>for</w:t>
      </w:r>
      <w:proofErr w:type="gramEnd"/>
      <w:r>
        <w:rPr>
          <w:rFonts w:eastAsiaTheme="majorEastAsia" w:cstheme="majorBidi"/>
          <w:bCs/>
          <w:color w:val="auto"/>
          <w:sz w:val="32"/>
          <w:szCs w:val="32"/>
        </w:rPr>
        <w:t xml:space="preserve"> </w:t>
      </w:r>
      <w:r w:rsidR="006670D6" w:rsidRPr="00B046AB">
        <w:rPr>
          <w:rFonts w:eastAsiaTheme="majorEastAsia" w:cstheme="majorBidi"/>
          <w:bCs/>
          <w:color w:val="auto"/>
          <w:sz w:val="32"/>
          <w:szCs w:val="32"/>
        </w:rPr>
        <w:t xml:space="preserve">National Disability Insurance Agency </w:t>
      </w:r>
      <w:r>
        <w:rPr>
          <w:rFonts w:eastAsiaTheme="majorEastAsia" w:cstheme="majorBidi"/>
          <w:bCs/>
          <w:color w:val="auto"/>
          <w:sz w:val="32"/>
          <w:szCs w:val="32"/>
        </w:rPr>
        <w:t>(NDIA)</w:t>
      </w:r>
      <w:bookmarkEnd w:id="0"/>
    </w:p>
    <w:p w14:paraId="041C9758" w14:textId="24F183DA" w:rsidR="00D0129F" w:rsidRPr="00B046AB" w:rsidRDefault="00E70CA8"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bookmarkStart w:id="1" w:name="_Toc5634423"/>
      <w:r w:rsidRPr="00B046AB">
        <w:rPr>
          <w:rFonts w:eastAsiaTheme="majorEastAsia" w:cstheme="majorBidi"/>
          <w:bCs/>
          <w:color w:val="auto"/>
          <w:sz w:val="32"/>
          <w:szCs w:val="32"/>
        </w:rPr>
        <w:t xml:space="preserve">Decision </w:t>
      </w:r>
      <w:r w:rsidR="00D0129F" w:rsidRPr="00B046AB">
        <w:rPr>
          <w:rFonts w:eastAsiaTheme="majorEastAsia" w:cstheme="majorBidi"/>
          <w:bCs/>
          <w:color w:val="auto"/>
          <w:sz w:val="32"/>
          <w:szCs w:val="32"/>
        </w:rPr>
        <w:t>Reviews</w:t>
      </w:r>
      <w:bookmarkEnd w:id="1"/>
      <w:r w:rsidR="006A6A7E">
        <w:rPr>
          <w:rFonts w:eastAsiaTheme="majorEastAsia" w:cstheme="majorBidi"/>
          <w:bCs/>
          <w:color w:val="auto"/>
          <w:sz w:val="32"/>
          <w:szCs w:val="32"/>
        </w:rPr>
        <w:t xml:space="preserve"> </w:t>
      </w:r>
      <w:bookmarkStart w:id="2" w:name="_Toc5634424"/>
      <w:r w:rsidR="006670D6" w:rsidRPr="00B046AB">
        <w:rPr>
          <w:rFonts w:eastAsiaTheme="majorEastAsia" w:cstheme="majorBidi"/>
          <w:bCs/>
          <w:color w:val="auto"/>
          <w:sz w:val="32"/>
          <w:szCs w:val="32"/>
        </w:rPr>
        <w:t>in the</w:t>
      </w:r>
      <w:bookmarkEnd w:id="2"/>
    </w:p>
    <w:p w14:paraId="11536FB0" w14:textId="57E6B17B" w:rsidR="006670D6" w:rsidRPr="00B046AB" w:rsidRDefault="006670D6"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r w:rsidRPr="00B046AB">
        <w:rPr>
          <w:rFonts w:eastAsiaTheme="majorEastAsia" w:cstheme="majorBidi"/>
          <w:bCs/>
          <w:color w:val="auto"/>
          <w:sz w:val="32"/>
          <w:szCs w:val="32"/>
        </w:rPr>
        <w:t xml:space="preserve"> </w:t>
      </w:r>
      <w:bookmarkStart w:id="3" w:name="_Toc5634425"/>
      <w:r w:rsidRPr="00B046AB">
        <w:rPr>
          <w:rFonts w:eastAsiaTheme="majorEastAsia" w:cstheme="majorBidi"/>
          <w:bCs/>
          <w:color w:val="auto"/>
          <w:sz w:val="32"/>
          <w:szCs w:val="32"/>
        </w:rPr>
        <w:t>Administrative Appeals Tribunal</w:t>
      </w:r>
      <w:bookmarkEnd w:id="3"/>
    </w:p>
    <w:p w14:paraId="48F05E65" w14:textId="77777777" w:rsidR="006670D6" w:rsidRDefault="006670D6" w:rsidP="00E86330"/>
    <w:p w14:paraId="48623004" w14:textId="77777777" w:rsidR="006670D6" w:rsidRPr="00B046AB" w:rsidRDefault="006670D6" w:rsidP="00E86330">
      <w:pPr>
        <w:rPr>
          <w:rFonts w:eastAsiaTheme="majorEastAsia" w:cstheme="majorBidi"/>
          <w:b/>
          <w:bCs/>
          <w:color w:val="auto"/>
          <w:sz w:val="32"/>
          <w:szCs w:val="32"/>
        </w:rPr>
      </w:pPr>
    </w:p>
    <w:p w14:paraId="2C13B7CE" w14:textId="7386FE02" w:rsidR="00602FFC" w:rsidRPr="00B046AB" w:rsidRDefault="006A6A7E" w:rsidP="00602FFC">
      <w:pPr>
        <w:widowControl/>
        <w:suppressAutoHyphens w:val="0"/>
        <w:autoSpaceDE/>
        <w:autoSpaceDN/>
        <w:adjustRightInd/>
        <w:spacing w:before="120" w:after="0" w:line="276" w:lineRule="auto"/>
        <w:contextualSpacing/>
        <w:jc w:val="center"/>
        <w:textAlignment w:val="auto"/>
        <w:outlineLvl w:val="0"/>
        <w:rPr>
          <w:rFonts w:eastAsiaTheme="majorEastAsia" w:cstheme="majorBidi"/>
          <w:b/>
          <w:bCs/>
          <w:color w:val="auto"/>
          <w:sz w:val="32"/>
          <w:szCs w:val="32"/>
        </w:rPr>
      </w:pPr>
      <w:bookmarkStart w:id="4" w:name="_Toc5634426"/>
      <w:bookmarkStart w:id="5" w:name="_Toc368641757"/>
      <w:bookmarkStart w:id="6" w:name="_Toc368662199"/>
      <w:bookmarkStart w:id="7" w:name="_Toc490476525"/>
      <w:bookmarkStart w:id="8" w:name="_Toc491253915"/>
      <w:bookmarkStart w:id="9" w:name="_Toc492472729"/>
      <w:r>
        <w:rPr>
          <w:rFonts w:eastAsiaTheme="majorEastAsia" w:cstheme="majorBidi"/>
          <w:b/>
          <w:bCs/>
          <w:color w:val="auto"/>
          <w:sz w:val="32"/>
          <w:szCs w:val="32"/>
        </w:rPr>
        <w:t>Effective</w:t>
      </w:r>
      <w:bookmarkEnd w:id="4"/>
      <w:r>
        <w:rPr>
          <w:rFonts w:eastAsiaTheme="majorEastAsia" w:cstheme="majorBidi"/>
          <w:b/>
          <w:bCs/>
          <w:color w:val="auto"/>
          <w:sz w:val="32"/>
          <w:szCs w:val="32"/>
        </w:rPr>
        <w:t xml:space="preserve"> </w:t>
      </w:r>
      <w:bookmarkStart w:id="10" w:name="_Toc5634427"/>
      <w:bookmarkEnd w:id="5"/>
      <w:bookmarkEnd w:id="6"/>
      <w:bookmarkEnd w:id="7"/>
      <w:bookmarkEnd w:id="8"/>
      <w:bookmarkEnd w:id="9"/>
      <w:r w:rsidRPr="00B046AB">
        <w:rPr>
          <w:rFonts w:eastAsiaTheme="majorEastAsia" w:cstheme="majorBidi"/>
          <w:b/>
          <w:bCs/>
          <w:color w:val="auto"/>
          <w:sz w:val="32"/>
          <w:szCs w:val="32"/>
        </w:rPr>
        <w:t>from April 2019</w:t>
      </w:r>
      <w:bookmarkEnd w:id="10"/>
    </w:p>
    <w:p w14:paraId="12D28CD5" w14:textId="77777777" w:rsidR="006670D6" w:rsidRPr="00D50FD4" w:rsidRDefault="006670D6" w:rsidP="006670D6">
      <w:pPr>
        <w:spacing w:after="120"/>
        <w:rPr>
          <w:rFonts w:ascii="Calibri" w:hAnsi="Calibri"/>
          <w:b/>
          <w:color w:val="auto"/>
          <w:sz w:val="22"/>
          <w:szCs w:val="22"/>
        </w:rPr>
      </w:pPr>
    </w:p>
    <w:p w14:paraId="32718605" w14:textId="77777777" w:rsidR="008074E0" w:rsidRPr="00D50FD4" w:rsidRDefault="008074E0" w:rsidP="008074E0">
      <w:pPr>
        <w:spacing w:after="120"/>
        <w:rPr>
          <w:rFonts w:cs="Arial"/>
          <w:color w:val="auto"/>
          <w:sz w:val="24"/>
          <w:szCs w:val="24"/>
        </w:rPr>
      </w:pPr>
      <w:r w:rsidRPr="00D50FD4">
        <w:rPr>
          <w:rFonts w:cs="Arial"/>
          <w:color w:val="auto"/>
          <w:sz w:val="24"/>
          <w:szCs w:val="24"/>
        </w:rPr>
        <w:t>CONTENTS</w:t>
      </w:r>
    </w:p>
    <w:sdt>
      <w:sdtPr>
        <w:rPr>
          <w:bCs/>
          <w:color w:val="auto"/>
        </w:rPr>
        <w:id w:val="1316604167"/>
        <w:docPartObj>
          <w:docPartGallery w:val="Table of Contents"/>
          <w:docPartUnique/>
        </w:docPartObj>
      </w:sdtPr>
      <w:sdtEndPr>
        <w:rPr>
          <w:b/>
          <w:bCs w:val="0"/>
          <w:noProof/>
          <w:color w:val="54534B"/>
        </w:rPr>
      </w:sdtEndPr>
      <w:sdtContent>
        <w:p w14:paraId="75337FEC" w14:textId="775F2917" w:rsidR="006A6A7E" w:rsidRDefault="008074E0">
          <w:pPr>
            <w:pStyle w:val="TOC1"/>
            <w:tabs>
              <w:tab w:val="right" w:leader="dot" w:pos="7765"/>
            </w:tabs>
            <w:rPr>
              <w:rFonts w:asciiTheme="minorHAnsi" w:eastAsiaTheme="minorEastAsia" w:hAnsiTheme="minorHAnsi" w:cstheme="minorBidi"/>
              <w:noProof/>
              <w:color w:val="auto"/>
              <w:position w:val="0"/>
              <w:sz w:val="22"/>
              <w:szCs w:val="22"/>
              <w:lang w:val="en-AU" w:eastAsia="en-AU"/>
            </w:rPr>
          </w:pPr>
          <w:r w:rsidRPr="00D50FD4">
            <w:rPr>
              <w:rFonts w:eastAsiaTheme="majorEastAsia" w:cstheme="majorBidi"/>
              <w:color w:val="auto"/>
              <w:sz w:val="48"/>
              <w:szCs w:val="28"/>
              <w:lang w:bidi="en-US"/>
            </w:rPr>
            <w:fldChar w:fldCharType="begin"/>
          </w:r>
          <w:r w:rsidRPr="00D50FD4">
            <w:rPr>
              <w:color w:val="auto"/>
            </w:rPr>
            <w:instrText xml:space="preserve"> TOC \o "1-3" \h \z \u </w:instrText>
          </w:r>
          <w:r w:rsidRPr="00D50FD4">
            <w:rPr>
              <w:rFonts w:eastAsiaTheme="majorEastAsia" w:cstheme="majorBidi"/>
              <w:color w:val="auto"/>
              <w:sz w:val="48"/>
              <w:szCs w:val="28"/>
              <w:lang w:bidi="en-US"/>
            </w:rPr>
            <w:fldChar w:fldCharType="separate"/>
          </w:r>
        </w:p>
        <w:p w14:paraId="53BF7AF1" w14:textId="55B75D5E"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28" w:history="1">
            <w:r w:rsidR="006A6A7E" w:rsidRPr="00BF13FE">
              <w:rPr>
                <w:rStyle w:val="Hyperlink"/>
                <w:b/>
                <w:noProof/>
              </w:rPr>
              <w:t>Part 1 -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Assessment role</w:t>
            </w:r>
            <w:r w:rsidR="006A6A7E">
              <w:rPr>
                <w:noProof/>
                <w:webHidden/>
              </w:rPr>
              <w:tab/>
            </w:r>
            <w:r w:rsidR="006A6A7E">
              <w:rPr>
                <w:noProof/>
                <w:webHidden/>
              </w:rPr>
              <w:fldChar w:fldCharType="begin"/>
            </w:r>
            <w:r w:rsidR="006A6A7E">
              <w:rPr>
                <w:noProof/>
                <w:webHidden/>
              </w:rPr>
              <w:instrText xml:space="preserve"> PAGEREF _Toc5634428 \h </w:instrText>
            </w:r>
            <w:r w:rsidR="006A6A7E">
              <w:rPr>
                <w:noProof/>
                <w:webHidden/>
              </w:rPr>
            </w:r>
            <w:r w:rsidR="006A6A7E">
              <w:rPr>
                <w:noProof/>
                <w:webHidden/>
              </w:rPr>
              <w:fldChar w:fldCharType="separate"/>
            </w:r>
            <w:r>
              <w:rPr>
                <w:noProof/>
                <w:webHidden/>
              </w:rPr>
              <w:t>2</w:t>
            </w:r>
            <w:r w:rsidR="006A6A7E">
              <w:rPr>
                <w:noProof/>
                <w:webHidden/>
              </w:rPr>
              <w:fldChar w:fldCharType="end"/>
            </w:r>
          </w:hyperlink>
        </w:p>
        <w:p w14:paraId="73DC5347" w14:textId="20C2E875"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29" w:history="1">
            <w:r w:rsidR="006A6A7E" w:rsidRPr="00BF13FE">
              <w:rPr>
                <w:rStyle w:val="Hyperlink"/>
                <w:b/>
                <w:noProof/>
              </w:rPr>
              <w:t>Part 2 -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Applying for NDIS Appeals legal services funding</w:t>
            </w:r>
            <w:r w:rsidR="006A6A7E">
              <w:rPr>
                <w:noProof/>
                <w:webHidden/>
              </w:rPr>
              <w:tab/>
            </w:r>
            <w:r w:rsidR="006A6A7E">
              <w:rPr>
                <w:noProof/>
                <w:webHidden/>
              </w:rPr>
              <w:fldChar w:fldCharType="begin"/>
            </w:r>
            <w:r w:rsidR="006A6A7E">
              <w:rPr>
                <w:noProof/>
                <w:webHidden/>
              </w:rPr>
              <w:instrText xml:space="preserve"> PAGEREF _Toc5634429 \h </w:instrText>
            </w:r>
            <w:r w:rsidR="006A6A7E">
              <w:rPr>
                <w:noProof/>
                <w:webHidden/>
              </w:rPr>
            </w:r>
            <w:r w:rsidR="006A6A7E">
              <w:rPr>
                <w:noProof/>
                <w:webHidden/>
              </w:rPr>
              <w:fldChar w:fldCharType="separate"/>
            </w:r>
            <w:r>
              <w:rPr>
                <w:noProof/>
                <w:webHidden/>
              </w:rPr>
              <w:t>2</w:t>
            </w:r>
            <w:r w:rsidR="006A6A7E">
              <w:rPr>
                <w:noProof/>
                <w:webHidden/>
              </w:rPr>
              <w:fldChar w:fldCharType="end"/>
            </w:r>
          </w:hyperlink>
        </w:p>
        <w:p w14:paraId="6673C1ED" w14:textId="2A50EE10"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0" w:history="1">
            <w:r w:rsidR="006A6A7E" w:rsidRPr="00BF13FE">
              <w:rPr>
                <w:rStyle w:val="Hyperlink"/>
                <w:b/>
                <w:noProof/>
              </w:rPr>
              <w:t>Part 3 -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Assessment of funding for legal services</w:t>
            </w:r>
            <w:r w:rsidR="006A6A7E">
              <w:rPr>
                <w:noProof/>
                <w:webHidden/>
              </w:rPr>
              <w:tab/>
            </w:r>
            <w:r w:rsidR="006A6A7E">
              <w:rPr>
                <w:noProof/>
                <w:webHidden/>
              </w:rPr>
              <w:fldChar w:fldCharType="begin"/>
            </w:r>
            <w:r w:rsidR="006A6A7E">
              <w:rPr>
                <w:noProof/>
                <w:webHidden/>
              </w:rPr>
              <w:instrText xml:space="preserve"> PAGEREF _Toc5634430 \h </w:instrText>
            </w:r>
            <w:r w:rsidR="006A6A7E">
              <w:rPr>
                <w:noProof/>
                <w:webHidden/>
              </w:rPr>
            </w:r>
            <w:r w:rsidR="006A6A7E">
              <w:rPr>
                <w:noProof/>
                <w:webHidden/>
              </w:rPr>
              <w:fldChar w:fldCharType="separate"/>
            </w:r>
            <w:r>
              <w:rPr>
                <w:noProof/>
                <w:webHidden/>
              </w:rPr>
              <w:t>3</w:t>
            </w:r>
            <w:r w:rsidR="006A6A7E">
              <w:rPr>
                <w:noProof/>
                <w:webHidden/>
              </w:rPr>
              <w:fldChar w:fldCharType="end"/>
            </w:r>
          </w:hyperlink>
        </w:p>
        <w:p w14:paraId="01E39A1C" w14:textId="39D84C8E"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1" w:history="1">
            <w:r w:rsidR="006A6A7E" w:rsidRPr="00BF13FE">
              <w:rPr>
                <w:rStyle w:val="Hyperlink"/>
                <w:b/>
                <w:noProof/>
              </w:rPr>
              <w:t>Part 4 -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Factors in assessing wider community benefit</w:t>
            </w:r>
            <w:r w:rsidR="006A6A7E">
              <w:rPr>
                <w:noProof/>
                <w:webHidden/>
              </w:rPr>
              <w:tab/>
            </w:r>
            <w:r w:rsidR="006A6A7E">
              <w:rPr>
                <w:noProof/>
                <w:webHidden/>
              </w:rPr>
              <w:fldChar w:fldCharType="begin"/>
            </w:r>
            <w:r w:rsidR="006A6A7E">
              <w:rPr>
                <w:noProof/>
                <w:webHidden/>
              </w:rPr>
              <w:instrText xml:space="preserve"> PAGEREF _Toc5634431 \h </w:instrText>
            </w:r>
            <w:r w:rsidR="006A6A7E">
              <w:rPr>
                <w:noProof/>
                <w:webHidden/>
              </w:rPr>
            </w:r>
            <w:r w:rsidR="006A6A7E">
              <w:rPr>
                <w:noProof/>
                <w:webHidden/>
              </w:rPr>
              <w:fldChar w:fldCharType="separate"/>
            </w:r>
            <w:r>
              <w:rPr>
                <w:noProof/>
                <w:webHidden/>
              </w:rPr>
              <w:t>3</w:t>
            </w:r>
            <w:r w:rsidR="006A6A7E">
              <w:rPr>
                <w:noProof/>
                <w:webHidden/>
              </w:rPr>
              <w:fldChar w:fldCharType="end"/>
            </w:r>
          </w:hyperlink>
        </w:p>
        <w:p w14:paraId="139BE510" w14:textId="53A6EF4F"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2" w:history="1">
            <w:r w:rsidR="006A6A7E" w:rsidRPr="00BF13FE">
              <w:rPr>
                <w:rStyle w:val="Hyperlink"/>
                <w:b/>
                <w:noProof/>
              </w:rPr>
              <w:t>Part 5 -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Financial considerations</w:t>
            </w:r>
            <w:r w:rsidR="006A6A7E">
              <w:rPr>
                <w:noProof/>
                <w:webHidden/>
              </w:rPr>
              <w:tab/>
            </w:r>
            <w:r w:rsidR="006A6A7E">
              <w:rPr>
                <w:noProof/>
                <w:webHidden/>
              </w:rPr>
              <w:fldChar w:fldCharType="begin"/>
            </w:r>
            <w:r w:rsidR="006A6A7E">
              <w:rPr>
                <w:noProof/>
                <w:webHidden/>
              </w:rPr>
              <w:instrText xml:space="preserve"> PAGEREF _Toc5634432 \h </w:instrText>
            </w:r>
            <w:r w:rsidR="006A6A7E">
              <w:rPr>
                <w:noProof/>
                <w:webHidden/>
              </w:rPr>
            </w:r>
            <w:r w:rsidR="006A6A7E">
              <w:rPr>
                <w:noProof/>
                <w:webHidden/>
              </w:rPr>
              <w:fldChar w:fldCharType="separate"/>
            </w:r>
            <w:r>
              <w:rPr>
                <w:noProof/>
                <w:webHidden/>
              </w:rPr>
              <w:t>4</w:t>
            </w:r>
            <w:r w:rsidR="006A6A7E">
              <w:rPr>
                <w:noProof/>
                <w:webHidden/>
              </w:rPr>
              <w:fldChar w:fldCharType="end"/>
            </w:r>
          </w:hyperlink>
        </w:p>
        <w:p w14:paraId="5EAF55D4" w14:textId="596AE610" w:rsidR="006A6A7E" w:rsidRDefault="00BC0ADA">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3" w:history="1">
            <w:r w:rsidR="006A6A7E" w:rsidRPr="00BF13FE">
              <w:rPr>
                <w:rStyle w:val="Hyperlink"/>
                <w:b/>
                <w:noProof/>
              </w:rPr>
              <w:t>Part 6 -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Reconsideration of legal services funding decisions</w:t>
            </w:r>
            <w:r w:rsidR="006A6A7E">
              <w:rPr>
                <w:noProof/>
                <w:webHidden/>
              </w:rPr>
              <w:tab/>
            </w:r>
            <w:r w:rsidR="006A6A7E">
              <w:rPr>
                <w:noProof/>
                <w:webHidden/>
              </w:rPr>
              <w:fldChar w:fldCharType="begin"/>
            </w:r>
            <w:r w:rsidR="006A6A7E">
              <w:rPr>
                <w:noProof/>
                <w:webHidden/>
              </w:rPr>
              <w:instrText xml:space="preserve"> PAGEREF _Toc5634433 \h </w:instrText>
            </w:r>
            <w:r w:rsidR="006A6A7E">
              <w:rPr>
                <w:noProof/>
                <w:webHidden/>
              </w:rPr>
            </w:r>
            <w:r w:rsidR="006A6A7E">
              <w:rPr>
                <w:noProof/>
                <w:webHidden/>
              </w:rPr>
              <w:fldChar w:fldCharType="separate"/>
            </w:r>
            <w:r>
              <w:rPr>
                <w:noProof/>
                <w:webHidden/>
              </w:rPr>
              <w:t>4</w:t>
            </w:r>
            <w:r w:rsidR="006A6A7E">
              <w:rPr>
                <w:noProof/>
                <w:webHidden/>
              </w:rPr>
              <w:fldChar w:fldCharType="end"/>
            </w:r>
          </w:hyperlink>
        </w:p>
        <w:p w14:paraId="50469008" w14:textId="77777777" w:rsidR="008074E0" w:rsidRDefault="008074E0">
          <w:r w:rsidRPr="00D50FD4">
            <w:rPr>
              <w:bCs/>
              <w:noProof/>
              <w:color w:val="auto"/>
            </w:rPr>
            <w:fldChar w:fldCharType="end"/>
          </w:r>
        </w:p>
      </w:sdtContent>
    </w:sdt>
    <w:p w14:paraId="3E105C72" w14:textId="77777777" w:rsidR="006670D6" w:rsidRPr="006670D6" w:rsidRDefault="006670D6" w:rsidP="006670D6">
      <w:pPr>
        <w:spacing w:after="120"/>
        <w:rPr>
          <w:rFonts w:cs="Arial"/>
          <w:color w:val="auto"/>
          <w:sz w:val="24"/>
          <w:szCs w:val="24"/>
        </w:rPr>
      </w:pPr>
    </w:p>
    <w:p w14:paraId="14B75D94" w14:textId="77777777" w:rsidR="006670D6" w:rsidRPr="006670D6" w:rsidRDefault="006670D6" w:rsidP="006670D6">
      <w:pPr>
        <w:spacing w:after="120"/>
        <w:rPr>
          <w:rFonts w:ascii="Calibri" w:hAnsi="Calibri"/>
          <w:b/>
          <w:sz w:val="22"/>
          <w:szCs w:val="22"/>
        </w:rPr>
      </w:pPr>
      <w:r w:rsidRPr="006670D6">
        <w:rPr>
          <w:rFonts w:ascii="Calibri" w:hAnsi="Calibri"/>
          <w:b/>
          <w:sz w:val="22"/>
          <w:szCs w:val="22"/>
        </w:rPr>
        <w:br w:type="page"/>
      </w:r>
    </w:p>
    <w:p w14:paraId="2D300285" w14:textId="77777777" w:rsidR="006670D6" w:rsidRPr="001B2987" w:rsidRDefault="006670D6" w:rsidP="00D14189">
      <w:pPr>
        <w:pStyle w:val="Heading1"/>
        <w:pBdr>
          <w:bottom w:val="single" w:sz="4" w:space="1" w:color="auto"/>
        </w:pBdr>
        <w:rPr>
          <w:b/>
          <w:color w:val="auto"/>
          <w:sz w:val="24"/>
          <w:szCs w:val="24"/>
        </w:rPr>
      </w:pPr>
      <w:bookmarkStart w:id="11" w:name="_Toc5634428"/>
      <w:r w:rsidRPr="001B2987">
        <w:rPr>
          <w:b/>
          <w:color w:val="auto"/>
          <w:sz w:val="24"/>
          <w:szCs w:val="24"/>
        </w:rPr>
        <w:lastRenderedPageBreak/>
        <w:t>Part 1 -</w:t>
      </w:r>
      <w:r w:rsidRPr="001B2987">
        <w:rPr>
          <w:b/>
          <w:color w:val="auto"/>
          <w:sz w:val="24"/>
          <w:szCs w:val="24"/>
        </w:rPr>
        <w:tab/>
      </w:r>
      <w:r w:rsidR="005B5D20" w:rsidRPr="001B2987">
        <w:rPr>
          <w:b/>
          <w:color w:val="auto"/>
          <w:sz w:val="24"/>
          <w:szCs w:val="24"/>
        </w:rPr>
        <w:t>Assessment</w:t>
      </w:r>
      <w:r w:rsidRPr="001B2987">
        <w:rPr>
          <w:b/>
          <w:color w:val="auto"/>
          <w:sz w:val="24"/>
          <w:szCs w:val="24"/>
        </w:rPr>
        <w:t xml:space="preserve"> role</w:t>
      </w:r>
      <w:bookmarkEnd w:id="11"/>
      <w:r w:rsidRPr="001B2987">
        <w:rPr>
          <w:b/>
          <w:color w:val="auto"/>
          <w:sz w:val="24"/>
          <w:szCs w:val="24"/>
        </w:rPr>
        <w:t xml:space="preserve"> </w:t>
      </w:r>
    </w:p>
    <w:p w14:paraId="0B828AFF" w14:textId="5C9DBAF9" w:rsidR="00A77112" w:rsidRDefault="006670D6" w:rsidP="00B046AB">
      <w:pPr>
        <w:spacing w:before="240" w:after="240"/>
        <w:ind w:left="720" w:hanging="720"/>
        <w:jc w:val="both"/>
        <w:rPr>
          <w:rFonts w:cs="Arial"/>
          <w:color w:val="auto"/>
          <w:sz w:val="24"/>
          <w:szCs w:val="24"/>
        </w:rPr>
      </w:pPr>
      <w:r w:rsidRPr="001B2987">
        <w:rPr>
          <w:rFonts w:cs="Arial"/>
          <w:color w:val="auto"/>
          <w:sz w:val="24"/>
          <w:szCs w:val="24"/>
        </w:rPr>
        <w:t>1</w:t>
      </w:r>
      <w:r w:rsidR="00A77112">
        <w:rPr>
          <w:rFonts w:cs="Arial"/>
          <w:color w:val="auto"/>
          <w:sz w:val="24"/>
          <w:szCs w:val="24"/>
        </w:rPr>
        <w:t>.</w:t>
      </w:r>
      <w:r w:rsidR="00D44FC4">
        <w:rPr>
          <w:rFonts w:cs="Arial"/>
          <w:color w:val="auto"/>
          <w:sz w:val="24"/>
          <w:szCs w:val="24"/>
        </w:rPr>
        <w:t>1</w:t>
      </w:r>
      <w:r w:rsidRPr="001B2987">
        <w:rPr>
          <w:rFonts w:cs="Arial"/>
          <w:color w:val="auto"/>
          <w:sz w:val="24"/>
          <w:szCs w:val="24"/>
        </w:rPr>
        <w:tab/>
      </w:r>
      <w:r w:rsidR="00E70CA8">
        <w:rPr>
          <w:rFonts w:cs="Arial"/>
          <w:color w:val="auto"/>
          <w:sz w:val="24"/>
          <w:szCs w:val="24"/>
        </w:rPr>
        <w:t>In a Legal Aid Commission (LAC) in the relevant State or Territory t</w:t>
      </w:r>
      <w:r w:rsidRPr="001B2987">
        <w:rPr>
          <w:rFonts w:cs="Arial"/>
          <w:color w:val="auto"/>
          <w:sz w:val="24"/>
          <w:szCs w:val="24"/>
        </w:rPr>
        <w:t>he</w:t>
      </w:r>
      <w:r w:rsidR="005B5D20" w:rsidRPr="001B2987">
        <w:rPr>
          <w:rFonts w:cs="Arial"/>
          <w:color w:val="auto"/>
          <w:sz w:val="24"/>
          <w:szCs w:val="24"/>
        </w:rPr>
        <w:t xml:space="preserve"> role of </w:t>
      </w:r>
      <w:r w:rsidR="00E70CA8">
        <w:rPr>
          <w:rFonts w:cs="Arial"/>
          <w:color w:val="auto"/>
          <w:sz w:val="24"/>
          <w:szCs w:val="24"/>
        </w:rPr>
        <w:t>officers making NDIS Appeals l</w:t>
      </w:r>
      <w:r w:rsidR="00FC15E4">
        <w:rPr>
          <w:rFonts w:cs="Arial"/>
          <w:color w:val="auto"/>
          <w:sz w:val="24"/>
          <w:szCs w:val="24"/>
        </w:rPr>
        <w:t>egal services funding assessment</w:t>
      </w:r>
      <w:r w:rsidR="005B5D20" w:rsidRPr="001B2987">
        <w:rPr>
          <w:rFonts w:cs="Arial"/>
          <w:color w:val="auto"/>
          <w:sz w:val="24"/>
          <w:szCs w:val="24"/>
        </w:rPr>
        <w:t xml:space="preserve"> (</w:t>
      </w:r>
      <w:r w:rsidR="00D0129F">
        <w:rPr>
          <w:rFonts w:cs="Arial"/>
          <w:color w:val="auto"/>
          <w:sz w:val="24"/>
          <w:szCs w:val="24"/>
        </w:rPr>
        <w:t>LAC Grants</w:t>
      </w:r>
      <w:r w:rsidR="005B5D20" w:rsidRPr="001B2987">
        <w:rPr>
          <w:rFonts w:cs="Arial"/>
          <w:color w:val="auto"/>
          <w:sz w:val="24"/>
          <w:szCs w:val="24"/>
        </w:rPr>
        <w:t xml:space="preserve"> Officers) </w:t>
      </w:r>
      <w:r w:rsidR="00FC15E4">
        <w:rPr>
          <w:rFonts w:cs="Arial"/>
          <w:color w:val="auto"/>
          <w:sz w:val="24"/>
          <w:szCs w:val="24"/>
        </w:rPr>
        <w:t>is</w:t>
      </w:r>
      <w:r w:rsidR="00D0129F">
        <w:rPr>
          <w:rFonts w:cs="Arial"/>
          <w:color w:val="auto"/>
          <w:sz w:val="24"/>
          <w:szCs w:val="24"/>
        </w:rPr>
        <w:t>:</w:t>
      </w:r>
    </w:p>
    <w:p w14:paraId="20D5168D" w14:textId="664F1690" w:rsidR="00D02C7C" w:rsidRPr="00B046AB" w:rsidRDefault="00FC15E4" w:rsidP="00B046AB">
      <w:pPr>
        <w:pStyle w:val="ListParagraph"/>
        <w:numPr>
          <w:ilvl w:val="0"/>
          <w:numId w:val="17"/>
        </w:numPr>
        <w:tabs>
          <w:tab w:val="left" w:pos="1276"/>
        </w:tabs>
        <w:spacing w:after="120"/>
        <w:ind w:left="1797" w:hanging="357"/>
        <w:contextualSpacing w:val="0"/>
        <w:jc w:val="both"/>
        <w:rPr>
          <w:rFonts w:cs="Arial"/>
          <w:color w:val="auto"/>
          <w:sz w:val="24"/>
          <w:szCs w:val="24"/>
        </w:rPr>
      </w:pPr>
      <w:r w:rsidRPr="00B046AB">
        <w:rPr>
          <w:rFonts w:cs="Arial"/>
          <w:color w:val="auto"/>
          <w:sz w:val="24"/>
          <w:szCs w:val="24"/>
        </w:rPr>
        <w:t xml:space="preserve">to </w:t>
      </w:r>
      <w:r w:rsidR="006670D6" w:rsidRPr="00B046AB">
        <w:rPr>
          <w:rFonts w:cs="Arial"/>
          <w:color w:val="auto"/>
          <w:sz w:val="24"/>
          <w:szCs w:val="24"/>
        </w:rPr>
        <w:t>de</w:t>
      </w:r>
      <w:r w:rsidR="00E90D31" w:rsidRPr="00B046AB">
        <w:rPr>
          <w:rFonts w:cs="Arial"/>
          <w:color w:val="auto"/>
          <w:sz w:val="24"/>
          <w:szCs w:val="24"/>
        </w:rPr>
        <w:t>termine</w:t>
      </w:r>
      <w:r w:rsidR="006670D6" w:rsidRPr="00B046AB">
        <w:rPr>
          <w:rFonts w:cs="Arial"/>
          <w:color w:val="auto"/>
          <w:sz w:val="24"/>
          <w:szCs w:val="24"/>
        </w:rPr>
        <w:t xml:space="preserve">, having regard to these </w:t>
      </w:r>
      <w:r w:rsidR="00E90D31" w:rsidRPr="00B046AB">
        <w:rPr>
          <w:rFonts w:cs="Arial"/>
          <w:color w:val="auto"/>
          <w:sz w:val="24"/>
          <w:szCs w:val="24"/>
        </w:rPr>
        <w:t>G</w:t>
      </w:r>
      <w:r w:rsidR="006670D6" w:rsidRPr="00B046AB">
        <w:rPr>
          <w:rFonts w:cs="Arial"/>
          <w:color w:val="auto"/>
          <w:sz w:val="24"/>
          <w:szCs w:val="24"/>
        </w:rPr>
        <w:t xml:space="preserve">uidelines, whether </w:t>
      </w:r>
      <w:r w:rsidRPr="00B046AB">
        <w:rPr>
          <w:rFonts w:cs="Arial"/>
          <w:color w:val="auto"/>
          <w:sz w:val="24"/>
          <w:szCs w:val="24"/>
        </w:rPr>
        <w:t xml:space="preserve">or not </w:t>
      </w:r>
      <w:r w:rsidR="00D0129F" w:rsidRPr="00B046AB">
        <w:rPr>
          <w:rFonts w:cs="Arial"/>
          <w:color w:val="auto"/>
          <w:sz w:val="24"/>
          <w:szCs w:val="24"/>
        </w:rPr>
        <w:t>legal representation will be funded with respect to</w:t>
      </w:r>
      <w:r w:rsidR="00D44FC4">
        <w:rPr>
          <w:rFonts w:cs="Arial"/>
          <w:color w:val="auto"/>
          <w:sz w:val="24"/>
          <w:szCs w:val="24"/>
        </w:rPr>
        <w:t xml:space="preserve"> </w:t>
      </w:r>
      <w:r w:rsidR="006670D6" w:rsidRPr="00B046AB">
        <w:rPr>
          <w:rFonts w:cs="Arial"/>
          <w:color w:val="auto"/>
          <w:sz w:val="24"/>
          <w:szCs w:val="24"/>
        </w:rPr>
        <w:t xml:space="preserve">applications </w:t>
      </w:r>
      <w:r w:rsidRPr="00B046AB">
        <w:rPr>
          <w:rFonts w:cs="Arial"/>
          <w:color w:val="auto"/>
          <w:sz w:val="24"/>
          <w:szCs w:val="24"/>
        </w:rPr>
        <w:t xml:space="preserve">made </w:t>
      </w:r>
      <w:r w:rsidR="006670D6" w:rsidRPr="00B046AB">
        <w:rPr>
          <w:rFonts w:cs="Arial"/>
          <w:color w:val="auto"/>
          <w:sz w:val="24"/>
          <w:szCs w:val="24"/>
        </w:rPr>
        <w:t xml:space="preserve">to the Administrative Appeals Tribunal </w:t>
      </w:r>
      <w:r w:rsidRPr="00B046AB">
        <w:rPr>
          <w:rFonts w:cs="Arial"/>
          <w:color w:val="auto"/>
          <w:sz w:val="24"/>
          <w:szCs w:val="24"/>
        </w:rPr>
        <w:t>(AAT) by</w:t>
      </w:r>
      <w:r w:rsidR="00A77112" w:rsidRPr="00B046AB">
        <w:rPr>
          <w:rFonts w:cs="Arial"/>
          <w:color w:val="auto"/>
          <w:sz w:val="24"/>
          <w:szCs w:val="24"/>
        </w:rPr>
        <w:t>:</w:t>
      </w:r>
      <w:r w:rsidR="00D0129F" w:rsidRPr="00B046AB">
        <w:rPr>
          <w:rFonts w:cs="Arial"/>
          <w:color w:val="auto"/>
          <w:sz w:val="24"/>
          <w:szCs w:val="24"/>
        </w:rPr>
        <w:tab/>
      </w:r>
    </w:p>
    <w:p w14:paraId="574852AB" w14:textId="45FC5C2D" w:rsidR="00D02C7C" w:rsidRDefault="00D0129F" w:rsidP="00B046AB">
      <w:pPr>
        <w:pStyle w:val="ListParagraph"/>
        <w:numPr>
          <w:ilvl w:val="0"/>
          <w:numId w:val="21"/>
        </w:numPr>
        <w:tabs>
          <w:tab w:val="left" w:pos="1276"/>
        </w:tabs>
        <w:spacing w:after="120"/>
        <w:ind w:left="2154" w:hanging="357"/>
        <w:contextualSpacing w:val="0"/>
        <w:jc w:val="both"/>
        <w:rPr>
          <w:rFonts w:cs="Arial"/>
          <w:color w:val="auto"/>
          <w:sz w:val="24"/>
          <w:szCs w:val="24"/>
        </w:rPr>
      </w:pPr>
      <w:r w:rsidRPr="00B046AB">
        <w:rPr>
          <w:rFonts w:cs="Arial"/>
          <w:color w:val="auto"/>
          <w:sz w:val="24"/>
          <w:szCs w:val="24"/>
        </w:rPr>
        <w:t>National Disability Insurance Scheme (NDIS)</w:t>
      </w:r>
      <w:r w:rsidR="00D02C7C">
        <w:rPr>
          <w:rFonts w:cs="Arial"/>
          <w:color w:val="auto"/>
          <w:sz w:val="24"/>
          <w:szCs w:val="24"/>
        </w:rPr>
        <w:t xml:space="preserve"> </w:t>
      </w:r>
      <w:r w:rsidRPr="00B046AB">
        <w:rPr>
          <w:rFonts w:cs="Arial"/>
          <w:color w:val="auto"/>
          <w:sz w:val="24"/>
          <w:szCs w:val="24"/>
        </w:rPr>
        <w:t>partic</w:t>
      </w:r>
      <w:r w:rsidR="00EA1A4C" w:rsidRPr="00B046AB">
        <w:rPr>
          <w:rFonts w:cs="Arial"/>
          <w:color w:val="auto"/>
          <w:sz w:val="24"/>
          <w:szCs w:val="24"/>
        </w:rPr>
        <w:t>i</w:t>
      </w:r>
      <w:r w:rsidRPr="00B046AB">
        <w:rPr>
          <w:rFonts w:cs="Arial"/>
          <w:color w:val="auto"/>
          <w:sz w:val="24"/>
          <w:szCs w:val="24"/>
        </w:rPr>
        <w:t>pants</w:t>
      </w:r>
      <w:r w:rsidR="00EA1A4C" w:rsidRPr="00B046AB">
        <w:rPr>
          <w:rFonts w:cs="Arial"/>
          <w:color w:val="auto"/>
          <w:sz w:val="24"/>
          <w:szCs w:val="24"/>
        </w:rPr>
        <w:t xml:space="preserve"> </w:t>
      </w:r>
      <w:r w:rsidRPr="00B046AB">
        <w:rPr>
          <w:rFonts w:cs="Arial"/>
          <w:color w:val="auto"/>
          <w:sz w:val="24"/>
          <w:szCs w:val="24"/>
        </w:rPr>
        <w:t>seeking</w:t>
      </w:r>
      <w:r w:rsidR="006670D6" w:rsidRPr="00B046AB">
        <w:rPr>
          <w:rFonts w:cs="Arial"/>
          <w:color w:val="auto"/>
          <w:sz w:val="24"/>
          <w:szCs w:val="24"/>
        </w:rPr>
        <w:t xml:space="preserve"> review </w:t>
      </w:r>
      <w:r w:rsidRPr="00B046AB">
        <w:rPr>
          <w:rFonts w:cs="Arial"/>
          <w:color w:val="auto"/>
          <w:sz w:val="24"/>
          <w:szCs w:val="24"/>
        </w:rPr>
        <w:t xml:space="preserve">of </w:t>
      </w:r>
      <w:r w:rsidR="006670D6" w:rsidRPr="00B046AB">
        <w:rPr>
          <w:rFonts w:cs="Arial"/>
          <w:color w:val="auto"/>
          <w:sz w:val="24"/>
          <w:szCs w:val="24"/>
        </w:rPr>
        <w:t>decision</w:t>
      </w:r>
      <w:r w:rsidR="00A77112" w:rsidRPr="00B046AB">
        <w:rPr>
          <w:rFonts w:cs="Arial"/>
          <w:color w:val="auto"/>
          <w:sz w:val="24"/>
          <w:szCs w:val="24"/>
        </w:rPr>
        <w:t>s</w:t>
      </w:r>
      <w:r w:rsidR="006670D6" w:rsidRPr="00B046AB">
        <w:rPr>
          <w:rFonts w:cs="Arial"/>
          <w:color w:val="auto"/>
          <w:sz w:val="24"/>
          <w:szCs w:val="24"/>
        </w:rPr>
        <w:t xml:space="preserve"> of the</w:t>
      </w:r>
      <w:r w:rsidR="00D02C7C">
        <w:rPr>
          <w:rFonts w:cs="Arial"/>
          <w:color w:val="auto"/>
          <w:sz w:val="24"/>
          <w:szCs w:val="24"/>
        </w:rPr>
        <w:t xml:space="preserve"> </w:t>
      </w:r>
      <w:r w:rsidR="006670D6" w:rsidRPr="00B046AB">
        <w:rPr>
          <w:rFonts w:cs="Arial"/>
          <w:color w:val="auto"/>
          <w:sz w:val="24"/>
          <w:szCs w:val="24"/>
        </w:rPr>
        <w:t xml:space="preserve">National Disability Insurance Agency </w:t>
      </w:r>
      <w:r w:rsidR="00B70351" w:rsidRPr="00B046AB">
        <w:rPr>
          <w:rFonts w:cs="Arial"/>
          <w:color w:val="auto"/>
          <w:sz w:val="24"/>
          <w:szCs w:val="24"/>
        </w:rPr>
        <w:t>(NDIA)</w:t>
      </w:r>
      <w:r w:rsidR="00A77112" w:rsidRPr="00B046AB">
        <w:rPr>
          <w:rFonts w:cs="Arial"/>
          <w:color w:val="auto"/>
          <w:sz w:val="24"/>
          <w:szCs w:val="24"/>
        </w:rPr>
        <w:t>,</w:t>
      </w:r>
      <w:r w:rsidRPr="00B046AB">
        <w:rPr>
          <w:rFonts w:cs="Arial"/>
          <w:color w:val="auto"/>
          <w:sz w:val="24"/>
          <w:szCs w:val="24"/>
        </w:rPr>
        <w:t xml:space="preserve"> and  </w:t>
      </w:r>
    </w:p>
    <w:p w14:paraId="7FD07021" w14:textId="22CB1D3D" w:rsidR="00FC15E4" w:rsidRPr="00B046AB" w:rsidRDefault="00EA1A4C" w:rsidP="00B046AB">
      <w:pPr>
        <w:pStyle w:val="ListParagraph"/>
        <w:numPr>
          <w:ilvl w:val="0"/>
          <w:numId w:val="21"/>
        </w:numPr>
        <w:tabs>
          <w:tab w:val="left" w:pos="1276"/>
        </w:tabs>
        <w:jc w:val="both"/>
        <w:rPr>
          <w:rFonts w:cs="Arial"/>
          <w:color w:val="auto"/>
          <w:sz w:val="24"/>
          <w:szCs w:val="24"/>
        </w:rPr>
      </w:pPr>
      <w:r w:rsidRPr="00B046AB">
        <w:rPr>
          <w:rFonts w:cs="Arial"/>
          <w:color w:val="auto"/>
          <w:sz w:val="24"/>
          <w:szCs w:val="24"/>
        </w:rPr>
        <w:t>applicants seeking review of NDIA decisions refusing their participation in the N</w:t>
      </w:r>
      <w:bookmarkStart w:id="12" w:name="_GoBack"/>
      <w:bookmarkEnd w:id="12"/>
      <w:r w:rsidRPr="00B046AB">
        <w:rPr>
          <w:rFonts w:cs="Arial"/>
          <w:color w:val="auto"/>
          <w:sz w:val="24"/>
          <w:szCs w:val="24"/>
        </w:rPr>
        <w:t xml:space="preserve">DIS, </w:t>
      </w:r>
    </w:p>
    <w:p w14:paraId="0A27C4CF" w14:textId="0152750A" w:rsidR="00EA1A4C" w:rsidRDefault="00FC15E4" w:rsidP="00FC15E4">
      <w:pPr>
        <w:tabs>
          <w:tab w:val="left" w:pos="1276"/>
        </w:tabs>
        <w:ind w:left="851" w:hanging="851"/>
        <w:jc w:val="both"/>
        <w:rPr>
          <w:rFonts w:cs="Arial"/>
          <w:color w:val="auto"/>
          <w:sz w:val="24"/>
          <w:szCs w:val="24"/>
        </w:rPr>
      </w:pPr>
      <w:r>
        <w:rPr>
          <w:rFonts w:cs="Arial"/>
          <w:color w:val="auto"/>
          <w:sz w:val="24"/>
          <w:szCs w:val="24"/>
        </w:rPr>
        <w:tab/>
      </w:r>
      <w:r>
        <w:rPr>
          <w:rFonts w:cs="Arial"/>
          <w:color w:val="auto"/>
          <w:sz w:val="24"/>
          <w:szCs w:val="24"/>
        </w:rPr>
        <w:tab/>
      </w:r>
      <w:r w:rsidR="00D44FC4">
        <w:rPr>
          <w:rFonts w:cs="Arial"/>
          <w:color w:val="auto"/>
          <w:sz w:val="24"/>
          <w:szCs w:val="24"/>
        </w:rPr>
        <w:tab/>
      </w:r>
      <w:r w:rsidR="00D44FC4">
        <w:rPr>
          <w:rFonts w:cs="Arial"/>
          <w:color w:val="auto"/>
          <w:sz w:val="24"/>
          <w:szCs w:val="24"/>
        </w:rPr>
        <w:tab/>
      </w:r>
      <w:proofErr w:type="gramStart"/>
      <w:r w:rsidR="00EA1A4C">
        <w:rPr>
          <w:rFonts w:cs="Arial"/>
          <w:color w:val="auto"/>
          <w:sz w:val="24"/>
          <w:szCs w:val="24"/>
        </w:rPr>
        <w:t>and</w:t>
      </w:r>
      <w:proofErr w:type="gramEnd"/>
    </w:p>
    <w:p w14:paraId="25DD8228" w14:textId="674581D5" w:rsidR="006670D6" w:rsidRPr="00B046AB" w:rsidRDefault="00A77112" w:rsidP="00B046AB">
      <w:pPr>
        <w:pStyle w:val="ListParagraph"/>
        <w:numPr>
          <w:ilvl w:val="0"/>
          <w:numId w:val="17"/>
        </w:numPr>
        <w:tabs>
          <w:tab w:val="left" w:pos="1276"/>
        </w:tabs>
        <w:spacing w:before="240" w:after="240"/>
        <w:jc w:val="both"/>
        <w:rPr>
          <w:rFonts w:cs="Arial"/>
          <w:color w:val="auto"/>
          <w:sz w:val="24"/>
          <w:szCs w:val="24"/>
        </w:rPr>
      </w:pPr>
      <w:proofErr w:type="gramStart"/>
      <w:r w:rsidRPr="00B046AB">
        <w:rPr>
          <w:rFonts w:cs="Arial"/>
          <w:color w:val="auto"/>
          <w:sz w:val="24"/>
          <w:szCs w:val="24"/>
        </w:rPr>
        <w:t>having</w:t>
      </w:r>
      <w:proofErr w:type="gramEnd"/>
      <w:r w:rsidR="00EA1A4C" w:rsidRPr="00B046AB">
        <w:rPr>
          <w:rFonts w:cs="Arial"/>
          <w:color w:val="auto"/>
          <w:sz w:val="24"/>
          <w:szCs w:val="24"/>
        </w:rPr>
        <w:t xml:space="preserve"> determined </w:t>
      </w:r>
      <w:r w:rsidRPr="00B046AB">
        <w:rPr>
          <w:rFonts w:cs="Arial"/>
          <w:color w:val="auto"/>
          <w:sz w:val="24"/>
          <w:szCs w:val="24"/>
        </w:rPr>
        <w:t>that a matter will be funded,</w:t>
      </w:r>
      <w:r w:rsidR="00EA1A4C" w:rsidRPr="00B046AB">
        <w:rPr>
          <w:rFonts w:cs="Arial"/>
          <w:color w:val="auto"/>
          <w:sz w:val="24"/>
          <w:szCs w:val="24"/>
        </w:rPr>
        <w:t xml:space="preserve"> </w:t>
      </w:r>
      <w:r w:rsidR="00FC15E4" w:rsidRPr="00B046AB">
        <w:rPr>
          <w:rFonts w:cs="Arial"/>
          <w:color w:val="auto"/>
          <w:sz w:val="24"/>
          <w:szCs w:val="24"/>
        </w:rPr>
        <w:t>to</w:t>
      </w:r>
      <w:r w:rsidR="00D44FC4" w:rsidRPr="00B046AB">
        <w:rPr>
          <w:rFonts w:cs="Arial"/>
          <w:color w:val="auto"/>
          <w:sz w:val="24"/>
          <w:szCs w:val="24"/>
        </w:rPr>
        <w:t xml:space="preserve"> </w:t>
      </w:r>
      <w:r w:rsidR="00EA1A4C" w:rsidRPr="00B046AB">
        <w:rPr>
          <w:rFonts w:cs="Arial"/>
          <w:color w:val="auto"/>
          <w:sz w:val="24"/>
          <w:szCs w:val="24"/>
        </w:rPr>
        <w:t>arrange legal representation for such applicants at the discretion of the LAC</w:t>
      </w:r>
      <w:r w:rsidR="00FC15E4" w:rsidRPr="00B046AB">
        <w:rPr>
          <w:rFonts w:cs="Arial"/>
          <w:color w:val="auto"/>
          <w:sz w:val="24"/>
          <w:szCs w:val="24"/>
        </w:rPr>
        <w:t>.</w:t>
      </w:r>
      <w:r w:rsidR="006670D6" w:rsidRPr="00B046AB">
        <w:rPr>
          <w:rFonts w:cs="Arial"/>
          <w:color w:val="auto"/>
          <w:sz w:val="24"/>
          <w:szCs w:val="24"/>
        </w:rPr>
        <w:t xml:space="preserve"> </w:t>
      </w:r>
    </w:p>
    <w:p w14:paraId="48280662" w14:textId="6A9CAFF8" w:rsidR="006670D6" w:rsidRPr="001B2987" w:rsidRDefault="006670D6" w:rsidP="00D14189">
      <w:pPr>
        <w:pStyle w:val="Heading1"/>
        <w:pBdr>
          <w:bottom w:val="single" w:sz="4" w:space="1" w:color="auto"/>
        </w:pBdr>
        <w:rPr>
          <w:b/>
          <w:color w:val="auto"/>
          <w:sz w:val="24"/>
          <w:szCs w:val="24"/>
        </w:rPr>
      </w:pPr>
      <w:bookmarkStart w:id="13" w:name="_Toc5634429"/>
      <w:r w:rsidRPr="001B2987">
        <w:rPr>
          <w:b/>
          <w:color w:val="auto"/>
          <w:sz w:val="24"/>
          <w:szCs w:val="24"/>
        </w:rPr>
        <w:t>Part 2 -</w:t>
      </w:r>
      <w:r w:rsidRPr="001B2987">
        <w:rPr>
          <w:b/>
          <w:color w:val="auto"/>
          <w:sz w:val="24"/>
          <w:szCs w:val="24"/>
        </w:rPr>
        <w:tab/>
      </w:r>
      <w:r w:rsidR="005B5D20" w:rsidRPr="001B2987">
        <w:rPr>
          <w:b/>
          <w:color w:val="auto"/>
          <w:sz w:val="24"/>
          <w:szCs w:val="24"/>
        </w:rPr>
        <w:t xml:space="preserve">Applying for NDIS Appeals </w:t>
      </w:r>
      <w:r w:rsidR="006A6A7E">
        <w:rPr>
          <w:b/>
          <w:color w:val="auto"/>
          <w:sz w:val="24"/>
          <w:szCs w:val="24"/>
        </w:rPr>
        <w:t>l</w:t>
      </w:r>
      <w:r w:rsidR="005B5D20" w:rsidRPr="001B2987">
        <w:rPr>
          <w:b/>
          <w:color w:val="auto"/>
          <w:sz w:val="24"/>
          <w:szCs w:val="24"/>
        </w:rPr>
        <w:t xml:space="preserve">egal </w:t>
      </w:r>
      <w:r w:rsidR="006A6A7E">
        <w:rPr>
          <w:b/>
          <w:color w:val="auto"/>
          <w:sz w:val="24"/>
          <w:szCs w:val="24"/>
        </w:rPr>
        <w:t>s</w:t>
      </w:r>
      <w:r w:rsidR="005B5D20" w:rsidRPr="001B2987">
        <w:rPr>
          <w:b/>
          <w:color w:val="auto"/>
          <w:sz w:val="24"/>
          <w:szCs w:val="24"/>
        </w:rPr>
        <w:t xml:space="preserve">ervices </w:t>
      </w:r>
      <w:r w:rsidR="006A6A7E">
        <w:rPr>
          <w:b/>
          <w:color w:val="auto"/>
          <w:sz w:val="24"/>
          <w:szCs w:val="24"/>
        </w:rPr>
        <w:t>f</w:t>
      </w:r>
      <w:r w:rsidR="005B5D20" w:rsidRPr="001B2987">
        <w:rPr>
          <w:b/>
          <w:color w:val="auto"/>
          <w:sz w:val="24"/>
          <w:szCs w:val="24"/>
        </w:rPr>
        <w:t>unding</w:t>
      </w:r>
      <w:bookmarkEnd w:id="13"/>
    </w:p>
    <w:p w14:paraId="4289A95B" w14:textId="77777777" w:rsidR="006670D6" w:rsidRPr="001B2987" w:rsidRDefault="006670D6" w:rsidP="00B046AB">
      <w:pPr>
        <w:spacing w:before="240" w:after="240"/>
        <w:ind w:left="720" w:hanging="720"/>
        <w:jc w:val="both"/>
        <w:rPr>
          <w:rFonts w:cs="Arial"/>
          <w:color w:val="auto"/>
          <w:sz w:val="24"/>
          <w:szCs w:val="24"/>
        </w:rPr>
      </w:pPr>
      <w:r w:rsidRPr="001B2987">
        <w:rPr>
          <w:rFonts w:cs="Arial"/>
          <w:color w:val="auto"/>
          <w:sz w:val="24"/>
          <w:szCs w:val="24"/>
        </w:rPr>
        <w:t>2.1</w:t>
      </w:r>
      <w:r w:rsidRPr="001B2987">
        <w:rPr>
          <w:rFonts w:cs="Arial"/>
          <w:color w:val="auto"/>
          <w:sz w:val="24"/>
          <w:szCs w:val="24"/>
        </w:rPr>
        <w:tab/>
        <w:t xml:space="preserve">An application must be lodged with the AAT before a matter will be assessed and funding for legal services to the AAT applicant made available. </w:t>
      </w:r>
    </w:p>
    <w:p w14:paraId="3632D409" w14:textId="4BD5E81E" w:rsidR="0006761D" w:rsidRPr="001B2987" w:rsidRDefault="00AB6785" w:rsidP="00FB6342">
      <w:pPr>
        <w:spacing w:after="120"/>
        <w:ind w:left="720" w:hanging="720"/>
        <w:jc w:val="both"/>
        <w:rPr>
          <w:rFonts w:cs="Arial"/>
          <w:color w:val="auto"/>
          <w:sz w:val="24"/>
          <w:szCs w:val="24"/>
        </w:rPr>
      </w:pPr>
      <w:r w:rsidRPr="001B2987">
        <w:rPr>
          <w:rFonts w:cs="Arial"/>
          <w:color w:val="auto"/>
          <w:sz w:val="24"/>
          <w:szCs w:val="24"/>
        </w:rPr>
        <w:t xml:space="preserve">2.2. </w:t>
      </w:r>
      <w:r w:rsidRPr="001B2987">
        <w:rPr>
          <w:rFonts w:cs="Arial"/>
          <w:color w:val="auto"/>
          <w:sz w:val="24"/>
          <w:szCs w:val="24"/>
        </w:rPr>
        <w:tab/>
        <w:t xml:space="preserve">An application for funding </w:t>
      </w:r>
      <w:r w:rsidR="00BC2990" w:rsidRPr="001B2987">
        <w:rPr>
          <w:rFonts w:cs="Arial"/>
          <w:color w:val="auto"/>
          <w:sz w:val="24"/>
          <w:szCs w:val="24"/>
        </w:rPr>
        <w:t xml:space="preserve">for legal </w:t>
      </w:r>
      <w:r w:rsidR="004506D6">
        <w:rPr>
          <w:rFonts w:cs="Arial"/>
          <w:color w:val="auto"/>
          <w:sz w:val="24"/>
          <w:szCs w:val="24"/>
        </w:rPr>
        <w:t xml:space="preserve">representation </w:t>
      </w:r>
      <w:r w:rsidR="00556315">
        <w:rPr>
          <w:rFonts w:cs="Arial"/>
          <w:color w:val="auto"/>
          <w:sz w:val="24"/>
          <w:szCs w:val="24"/>
        </w:rPr>
        <w:t xml:space="preserve">(LAC funding application) </w:t>
      </w:r>
      <w:r w:rsidRPr="001B2987">
        <w:rPr>
          <w:rFonts w:cs="Arial"/>
          <w:color w:val="auto"/>
          <w:sz w:val="24"/>
          <w:szCs w:val="24"/>
        </w:rPr>
        <w:t xml:space="preserve">must be lodged with the </w:t>
      </w:r>
      <w:r w:rsidR="009C7DEE" w:rsidRPr="001B2987">
        <w:rPr>
          <w:rFonts w:cs="Arial"/>
          <w:color w:val="auto"/>
          <w:sz w:val="24"/>
          <w:szCs w:val="24"/>
        </w:rPr>
        <w:t xml:space="preserve">relevant </w:t>
      </w:r>
      <w:r w:rsidR="004506D6">
        <w:rPr>
          <w:rFonts w:cs="Arial"/>
          <w:color w:val="auto"/>
          <w:sz w:val="24"/>
          <w:szCs w:val="24"/>
        </w:rPr>
        <w:t>LA</w:t>
      </w:r>
      <w:r w:rsidRPr="001B2987">
        <w:rPr>
          <w:rFonts w:cs="Arial"/>
          <w:color w:val="auto"/>
          <w:sz w:val="24"/>
          <w:szCs w:val="24"/>
        </w:rPr>
        <w:t xml:space="preserve">C by submitting a completed and signed </w:t>
      </w:r>
      <w:r w:rsidRPr="00E70CA8">
        <w:rPr>
          <w:rFonts w:cs="Arial"/>
          <w:color w:val="auto"/>
          <w:sz w:val="24"/>
          <w:szCs w:val="24"/>
        </w:rPr>
        <w:t>Application</w:t>
      </w:r>
      <w:r w:rsidRPr="001B2987">
        <w:rPr>
          <w:rFonts w:cs="Arial"/>
          <w:b/>
          <w:color w:val="auto"/>
          <w:sz w:val="24"/>
          <w:szCs w:val="24"/>
        </w:rPr>
        <w:t xml:space="preserve"> </w:t>
      </w:r>
      <w:r w:rsidRPr="00E70CA8">
        <w:rPr>
          <w:rFonts w:cs="Arial"/>
          <w:color w:val="auto"/>
          <w:sz w:val="24"/>
          <w:szCs w:val="24"/>
        </w:rPr>
        <w:t>Form</w:t>
      </w:r>
      <w:r w:rsidR="004506D6">
        <w:rPr>
          <w:rFonts w:cs="Arial"/>
          <w:color w:val="auto"/>
          <w:sz w:val="24"/>
          <w:szCs w:val="24"/>
        </w:rPr>
        <w:t xml:space="preserve">, </w:t>
      </w:r>
      <w:r w:rsidRPr="001B2987">
        <w:rPr>
          <w:rFonts w:cs="Arial"/>
          <w:color w:val="auto"/>
          <w:sz w:val="24"/>
          <w:szCs w:val="24"/>
        </w:rPr>
        <w:t>and</w:t>
      </w:r>
      <w:r w:rsidR="00714EE7">
        <w:rPr>
          <w:rFonts w:cs="Arial"/>
          <w:color w:val="auto"/>
          <w:sz w:val="24"/>
          <w:szCs w:val="24"/>
        </w:rPr>
        <w:t xml:space="preserve"> should include</w:t>
      </w:r>
      <w:r w:rsidRPr="001B2987">
        <w:rPr>
          <w:rFonts w:cs="Arial"/>
          <w:color w:val="auto"/>
          <w:sz w:val="24"/>
          <w:szCs w:val="24"/>
        </w:rPr>
        <w:t xml:space="preserve"> the </w:t>
      </w:r>
      <w:r w:rsidR="0006761D" w:rsidRPr="001B2987">
        <w:rPr>
          <w:rFonts w:cs="Arial"/>
          <w:color w:val="auto"/>
          <w:sz w:val="24"/>
          <w:szCs w:val="24"/>
        </w:rPr>
        <w:t>following</w:t>
      </w:r>
      <w:r w:rsidRPr="001B2987">
        <w:rPr>
          <w:rFonts w:cs="Arial"/>
          <w:color w:val="auto"/>
          <w:sz w:val="24"/>
          <w:szCs w:val="24"/>
        </w:rPr>
        <w:t xml:space="preserve"> documents</w:t>
      </w:r>
      <w:r w:rsidR="0006761D" w:rsidRPr="001B2987">
        <w:rPr>
          <w:rFonts w:cs="Arial"/>
          <w:color w:val="auto"/>
          <w:sz w:val="24"/>
          <w:szCs w:val="24"/>
        </w:rPr>
        <w:t>:</w:t>
      </w:r>
    </w:p>
    <w:p w14:paraId="56FD3E27" w14:textId="37D098B7" w:rsidR="00AB6785" w:rsidRPr="00B046AB" w:rsidRDefault="0006761D"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the NDIA decision in dispute</w:t>
      </w:r>
      <w:r w:rsidR="00714EE7" w:rsidRPr="00B046AB">
        <w:rPr>
          <w:rFonts w:cs="Arial"/>
          <w:color w:val="auto"/>
          <w:sz w:val="24"/>
          <w:szCs w:val="24"/>
        </w:rPr>
        <w:t>;</w:t>
      </w:r>
    </w:p>
    <w:p w14:paraId="4C4632B0" w14:textId="0716B3C6"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any</w:t>
      </w:r>
      <w:r w:rsidR="0006761D" w:rsidRPr="00B046AB">
        <w:rPr>
          <w:rFonts w:cs="Arial"/>
          <w:color w:val="auto"/>
          <w:sz w:val="24"/>
          <w:szCs w:val="24"/>
        </w:rPr>
        <w:t xml:space="preserve"> application </w:t>
      </w:r>
      <w:r w:rsidRPr="00B046AB">
        <w:rPr>
          <w:rFonts w:cs="Arial"/>
          <w:color w:val="auto"/>
          <w:sz w:val="24"/>
          <w:szCs w:val="24"/>
        </w:rPr>
        <w:t xml:space="preserve">to the AAT </w:t>
      </w:r>
      <w:r w:rsidR="0006761D" w:rsidRPr="00B046AB">
        <w:rPr>
          <w:rFonts w:cs="Arial"/>
          <w:color w:val="auto"/>
          <w:sz w:val="24"/>
          <w:szCs w:val="24"/>
        </w:rPr>
        <w:t xml:space="preserve">for a review </w:t>
      </w:r>
      <w:r w:rsidRPr="00B046AB">
        <w:rPr>
          <w:rFonts w:cs="Arial"/>
          <w:color w:val="auto"/>
          <w:sz w:val="24"/>
          <w:szCs w:val="24"/>
        </w:rPr>
        <w:t>of an NDIA decision</w:t>
      </w:r>
      <w:r w:rsidR="0006761D" w:rsidRPr="00B046AB">
        <w:rPr>
          <w:rFonts w:cs="Arial"/>
          <w:color w:val="auto"/>
          <w:sz w:val="24"/>
          <w:szCs w:val="24"/>
        </w:rPr>
        <w:t xml:space="preserve"> </w:t>
      </w:r>
      <w:r w:rsidR="00506D85" w:rsidRPr="00B046AB">
        <w:rPr>
          <w:rFonts w:cs="Arial"/>
          <w:color w:val="auto"/>
          <w:sz w:val="24"/>
          <w:szCs w:val="24"/>
        </w:rPr>
        <w:t xml:space="preserve">   </w:t>
      </w:r>
      <w:r w:rsidR="00FC15E4" w:rsidRPr="00B046AB">
        <w:rPr>
          <w:rFonts w:cs="Arial"/>
          <w:color w:val="auto"/>
          <w:sz w:val="24"/>
          <w:szCs w:val="24"/>
        </w:rPr>
        <w:t xml:space="preserve">together with </w:t>
      </w:r>
      <w:r w:rsidR="0006761D" w:rsidRPr="00B046AB">
        <w:rPr>
          <w:rFonts w:cs="Arial"/>
          <w:color w:val="auto"/>
          <w:sz w:val="24"/>
          <w:szCs w:val="24"/>
        </w:rPr>
        <w:t>supporting documents</w:t>
      </w:r>
      <w:r w:rsidR="00714EE7" w:rsidRPr="00B046AB">
        <w:rPr>
          <w:rFonts w:cs="Arial"/>
          <w:color w:val="auto"/>
          <w:sz w:val="24"/>
          <w:szCs w:val="24"/>
        </w:rPr>
        <w:t>;</w:t>
      </w:r>
    </w:p>
    <w:p w14:paraId="4E46A235" w14:textId="6CC02FCF"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any</w:t>
      </w:r>
      <w:r w:rsidR="0006761D" w:rsidRPr="00B046AB">
        <w:rPr>
          <w:rFonts w:cs="Arial"/>
          <w:color w:val="auto"/>
          <w:sz w:val="24"/>
          <w:szCs w:val="24"/>
        </w:rPr>
        <w:t xml:space="preserve"> NDIA internal review decision</w:t>
      </w:r>
      <w:r w:rsidR="00FC15E4" w:rsidRPr="00B046AB">
        <w:rPr>
          <w:rFonts w:cs="Arial"/>
          <w:color w:val="auto"/>
          <w:sz w:val="24"/>
          <w:szCs w:val="24"/>
        </w:rPr>
        <w:t xml:space="preserve">, </w:t>
      </w:r>
      <w:r w:rsidR="00714EE7" w:rsidRPr="00B046AB">
        <w:rPr>
          <w:rFonts w:cs="Arial"/>
          <w:color w:val="auto"/>
          <w:sz w:val="24"/>
          <w:szCs w:val="24"/>
        </w:rPr>
        <w:t>and</w:t>
      </w:r>
    </w:p>
    <w:p w14:paraId="06C9A53F" w14:textId="57925D5C"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proofErr w:type="gramStart"/>
      <w:r w:rsidRPr="00B046AB">
        <w:rPr>
          <w:rFonts w:cs="Arial"/>
          <w:color w:val="auto"/>
          <w:sz w:val="24"/>
          <w:szCs w:val="24"/>
        </w:rPr>
        <w:t>any</w:t>
      </w:r>
      <w:proofErr w:type="gramEnd"/>
      <w:r w:rsidRPr="00B046AB">
        <w:rPr>
          <w:rFonts w:cs="Arial"/>
          <w:color w:val="auto"/>
          <w:sz w:val="24"/>
          <w:szCs w:val="24"/>
        </w:rPr>
        <w:t xml:space="preserve"> </w:t>
      </w:r>
      <w:r w:rsidR="0006761D" w:rsidRPr="00B046AB">
        <w:rPr>
          <w:rFonts w:cs="Arial"/>
          <w:color w:val="auto"/>
          <w:sz w:val="24"/>
          <w:szCs w:val="24"/>
        </w:rPr>
        <w:t>other</w:t>
      </w:r>
      <w:r w:rsidR="00714EE7" w:rsidRPr="00B046AB">
        <w:rPr>
          <w:rFonts w:cs="Arial"/>
          <w:color w:val="auto"/>
          <w:sz w:val="24"/>
          <w:szCs w:val="24"/>
        </w:rPr>
        <w:t xml:space="preserve"> relevant</w:t>
      </w:r>
      <w:r w:rsidR="0006761D" w:rsidRPr="00B046AB">
        <w:rPr>
          <w:rFonts w:cs="Arial"/>
          <w:color w:val="auto"/>
          <w:sz w:val="24"/>
          <w:szCs w:val="24"/>
        </w:rPr>
        <w:t xml:space="preserve"> supporting documentation</w:t>
      </w:r>
      <w:r w:rsidR="00506D85" w:rsidRPr="00B046AB">
        <w:rPr>
          <w:rFonts w:cs="Arial"/>
          <w:color w:val="auto"/>
          <w:sz w:val="24"/>
          <w:szCs w:val="24"/>
        </w:rPr>
        <w:t xml:space="preserve"> (including the most</w:t>
      </w:r>
      <w:r w:rsidR="00D02C7C">
        <w:rPr>
          <w:rFonts w:cs="Arial"/>
          <w:color w:val="auto"/>
          <w:sz w:val="24"/>
          <w:szCs w:val="24"/>
        </w:rPr>
        <w:t xml:space="preserve"> </w:t>
      </w:r>
      <w:r w:rsidR="00506D85" w:rsidRPr="00B046AB">
        <w:rPr>
          <w:rFonts w:cs="Arial"/>
          <w:color w:val="auto"/>
          <w:sz w:val="24"/>
          <w:szCs w:val="24"/>
        </w:rPr>
        <w:t>recent plan, if the applicant is a participant).</w:t>
      </w:r>
    </w:p>
    <w:p w14:paraId="00D51B23" w14:textId="31D968C9" w:rsidR="009C7DEE" w:rsidRDefault="006670D6" w:rsidP="00B046AB">
      <w:pPr>
        <w:spacing w:before="240" w:after="240"/>
        <w:ind w:left="720" w:hanging="720"/>
        <w:jc w:val="both"/>
        <w:rPr>
          <w:rFonts w:cs="Arial"/>
          <w:color w:val="auto"/>
          <w:sz w:val="24"/>
          <w:szCs w:val="24"/>
        </w:rPr>
      </w:pPr>
      <w:r w:rsidRPr="001B2987">
        <w:rPr>
          <w:rFonts w:cs="Arial"/>
          <w:color w:val="auto"/>
          <w:sz w:val="24"/>
          <w:szCs w:val="24"/>
        </w:rPr>
        <w:t>2.</w:t>
      </w:r>
      <w:r w:rsidR="00AB6785" w:rsidRPr="001B2987">
        <w:rPr>
          <w:rFonts w:cs="Arial"/>
          <w:color w:val="auto"/>
          <w:sz w:val="24"/>
          <w:szCs w:val="24"/>
        </w:rPr>
        <w:t>3</w:t>
      </w:r>
      <w:r w:rsidRPr="001B2987">
        <w:rPr>
          <w:rFonts w:cs="Arial"/>
          <w:color w:val="auto"/>
          <w:sz w:val="24"/>
          <w:szCs w:val="24"/>
        </w:rPr>
        <w:tab/>
      </w:r>
      <w:r w:rsidR="009C7DEE" w:rsidRPr="001B2987">
        <w:rPr>
          <w:rFonts w:cs="Arial"/>
          <w:color w:val="auto"/>
          <w:sz w:val="24"/>
          <w:szCs w:val="24"/>
        </w:rPr>
        <w:t xml:space="preserve">The </w:t>
      </w:r>
      <w:r w:rsidR="004506D6">
        <w:rPr>
          <w:rFonts w:cs="Arial"/>
          <w:color w:val="auto"/>
          <w:sz w:val="24"/>
          <w:szCs w:val="24"/>
        </w:rPr>
        <w:t>relevant</w:t>
      </w:r>
      <w:r w:rsidR="009C7DEE" w:rsidRPr="001B2987">
        <w:rPr>
          <w:rFonts w:cs="Arial"/>
          <w:color w:val="auto"/>
          <w:sz w:val="24"/>
          <w:szCs w:val="24"/>
        </w:rPr>
        <w:t xml:space="preserve"> </w:t>
      </w:r>
      <w:r w:rsidR="004506D6">
        <w:rPr>
          <w:rFonts w:cs="Arial"/>
          <w:color w:val="auto"/>
          <w:sz w:val="24"/>
          <w:szCs w:val="24"/>
        </w:rPr>
        <w:t>LA</w:t>
      </w:r>
      <w:r w:rsidR="009C7DEE" w:rsidRPr="001B2987">
        <w:rPr>
          <w:rFonts w:cs="Arial"/>
          <w:color w:val="auto"/>
          <w:sz w:val="24"/>
          <w:szCs w:val="24"/>
        </w:rPr>
        <w:t>C is the one located in the state or territory in which the applicant resides.</w:t>
      </w:r>
    </w:p>
    <w:p w14:paraId="4B94B026" w14:textId="22F742F2" w:rsidR="00254F0B" w:rsidRDefault="009C7DEE" w:rsidP="00B046AB">
      <w:pPr>
        <w:spacing w:before="240" w:after="240"/>
        <w:ind w:left="720" w:hanging="720"/>
        <w:jc w:val="both"/>
        <w:rPr>
          <w:rFonts w:cs="Arial"/>
          <w:color w:val="auto"/>
          <w:sz w:val="24"/>
          <w:szCs w:val="24"/>
        </w:rPr>
      </w:pPr>
      <w:r w:rsidRPr="001B2987">
        <w:rPr>
          <w:rFonts w:cs="Arial"/>
          <w:color w:val="auto"/>
          <w:sz w:val="24"/>
          <w:szCs w:val="24"/>
        </w:rPr>
        <w:t>2.4</w:t>
      </w:r>
      <w:r w:rsidRPr="001B2987">
        <w:rPr>
          <w:rFonts w:cs="Arial"/>
          <w:color w:val="auto"/>
          <w:sz w:val="24"/>
          <w:szCs w:val="24"/>
        </w:rPr>
        <w:tab/>
      </w:r>
      <w:r w:rsidR="00AB6785" w:rsidRPr="001B2987">
        <w:rPr>
          <w:rFonts w:cs="Arial"/>
          <w:color w:val="auto"/>
          <w:sz w:val="24"/>
          <w:szCs w:val="24"/>
        </w:rPr>
        <w:t xml:space="preserve">The </w:t>
      </w:r>
      <w:r w:rsidR="00254F0B">
        <w:rPr>
          <w:rFonts w:cs="Arial"/>
          <w:color w:val="auto"/>
          <w:sz w:val="24"/>
          <w:szCs w:val="24"/>
        </w:rPr>
        <w:t>A</w:t>
      </w:r>
      <w:r w:rsidR="00556315">
        <w:rPr>
          <w:rFonts w:cs="Arial"/>
          <w:color w:val="auto"/>
          <w:sz w:val="24"/>
          <w:szCs w:val="24"/>
        </w:rPr>
        <w:t>pplication Form</w:t>
      </w:r>
      <w:r w:rsidR="00FC15E4">
        <w:rPr>
          <w:rFonts w:cs="Arial"/>
          <w:color w:val="auto"/>
          <w:sz w:val="24"/>
          <w:szCs w:val="24"/>
        </w:rPr>
        <w:t>,</w:t>
      </w:r>
      <w:r w:rsidR="00556315">
        <w:rPr>
          <w:rFonts w:cs="Arial"/>
          <w:color w:val="auto"/>
          <w:sz w:val="24"/>
          <w:szCs w:val="24"/>
        </w:rPr>
        <w:t xml:space="preserve"> </w:t>
      </w:r>
      <w:r w:rsidR="00254F0B">
        <w:rPr>
          <w:rFonts w:cs="Arial"/>
          <w:color w:val="auto"/>
          <w:sz w:val="24"/>
          <w:szCs w:val="24"/>
        </w:rPr>
        <w:t>when completed and signed by the applicant or their legal guardian, shall be the consent for the LAC to seek disclosure of information a</w:t>
      </w:r>
      <w:r w:rsidR="00A50D1E">
        <w:rPr>
          <w:rFonts w:cs="Arial"/>
          <w:color w:val="auto"/>
          <w:sz w:val="24"/>
          <w:szCs w:val="24"/>
        </w:rPr>
        <w:t>bout the applicant from the NDIA</w:t>
      </w:r>
      <w:r w:rsidR="00254F0B">
        <w:rPr>
          <w:rFonts w:cs="Arial"/>
          <w:color w:val="auto"/>
          <w:sz w:val="24"/>
          <w:szCs w:val="24"/>
        </w:rPr>
        <w:t xml:space="preserve"> and other service providers for the purposes of assessing the applicant’s request for funding of legal representation.</w:t>
      </w:r>
    </w:p>
    <w:p w14:paraId="0A7EB881" w14:textId="7BD1DA46" w:rsidR="00AB6785" w:rsidRPr="001B2987" w:rsidRDefault="00254F0B" w:rsidP="00B046AB">
      <w:pPr>
        <w:spacing w:before="240" w:after="240"/>
        <w:ind w:left="720" w:hanging="720"/>
        <w:jc w:val="both"/>
        <w:rPr>
          <w:rFonts w:cs="Arial"/>
          <w:color w:val="auto"/>
          <w:sz w:val="24"/>
          <w:szCs w:val="24"/>
        </w:rPr>
      </w:pPr>
      <w:r>
        <w:rPr>
          <w:rFonts w:cs="Arial"/>
          <w:color w:val="auto"/>
          <w:sz w:val="24"/>
          <w:szCs w:val="24"/>
        </w:rPr>
        <w:t>2.5</w:t>
      </w:r>
      <w:r>
        <w:rPr>
          <w:rFonts w:cs="Arial"/>
          <w:color w:val="auto"/>
          <w:sz w:val="24"/>
          <w:szCs w:val="24"/>
        </w:rPr>
        <w:tab/>
        <w:t xml:space="preserve">The Application </w:t>
      </w:r>
      <w:r w:rsidR="00556315">
        <w:rPr>
          <w:rFonts w:cs="Arial"/>
          <w:color w:val="auto"/>
          <w:sz w:val="24"/>
          <w:szCs w:val="24"/>
        </w:rPr>
        <w:t>Form may be accessed</w:t>
      </w:r>
      <w:r>
        <w:rPr>
          <w:rFonts w:cs="Arial"/>
          <w:color w:val="auto"/>
          <w:sz w:val="24"/>
          <w:szCs w:val="24"/>
        </w:rPr>
        <w:t xml:space="preserve"> from the </w:t>
      </w:r>
      <w:hyperlink r:id="rId8" w:history="1">
        <w:r w:rsidR="00AB6785" w:rsidRPr="00E42AA1">
          <w:rPr>
            <w:rFonts w:cs="Arial"/>
            <w:color w:val="auto"/>
            <w:sz w:val="24"/>
            <w:szCs w:val="24"/>
          </w:rPr>
          <w:t>Department of Social Services (DSS) website</w:t>
        </w:r>
      </w:hyperlink>
      <w:r w:rsidRPr="00E42AA1">
        <w:rPr>
          <w:rFonts w:cs="Arial"/>
          <w:color w:val="auto"/>
          <w:sz w:val="24"/>
          <w:szCs w:val="24"/>
        </w:rPr>
        <w:t xml:space="preserve"> and fro</w:t>
      </w:r>
      <w:r w:rsidR="00A50D1E" w:rsidRPr="00E42AA1">
        <w:rPr>
          <w:rFonts w:cs="Arial"/>
          <w:color w:val="auto"/>
          <w:sz w:val="24"/>
          <w:szCs w:val="24"/>
        </w:rPr>
        <w:t>m the websites of the</w:t>
      </w:r>
      <w:r w:rsidRPr="00E42AA1">
        <w:rPr>
          <w:rFonts w:cs="Arial"/>
          <w:color w:val="auto"/>
          <w:sz w:val="24"/>
          <w:szCs w:val="24"/>
        </w:rPr>
        <w:t xml:space="preserve"> LACs</w:t>
      </w:r>
      <w:r w:rsidR="00A50D1E" w:rsidRPr="00E42AA1">
        <w:rPr>
          <w:rFonts w:cs="Arial"/>
          <w:color w:val="auto"/>
          <w:sz w:val="24"/>
          <w:szCs w:val="24"/>
        </w:rPr>
        <w:t>.</w:t>
      </w:r>
    </w:p>
    <w:p w14:paraId="1C1D2E3A" w14:textId="028D33CC" w:rsidR="0006761D" w:rsidRDefault="00556315" w:rsidP="00B046AB">
      <w:pPr>
        <w:spacing w:before="240" w:after="240"/>
        <w:ind w:left="720" w:hanging="720"/>
        <w:jc w:val="both"/>
        <w:rPr>
          <w:rFonts w:cs="Arial"/>
          <w:color w:val="auto"/>
          <w:sz w:val="24"/>
          <w:szCs w:val="24"/>
        </w:rPr>
      </w:pPr>
      <w:r>
        <w:rPr>
          <w:rFonts w:cs="Arial"/>
          <w:color w:val="auto"/>
          <w:sz w:val="24"/>
          <w:szCs w:val="24"/>
        </w:rPr>
        <w:t>2.6</w:t>
      </w:r>
      <w:r w:rsidR="0006761D" w:rsidRPr="001B2987">
        <w:rPr>
          <w:rFonts w:cs="Arial"/>
          <w:color w:val="auto"/>
          <w:sz w:val="24"/>
          <w:szCs w:val="24"/>
        </w:rPr>
        <w:tab/>
      </w:r>
      <w:r>
        <w:rPr>
          <w:rFonts w:cs="Arial"/>
          <w:color w:val="auto"/>
          <w:sz w:val="24"/>
          <w:szCs w:val="24"/>
        </w:rPr>
        <w:t>LAC funding a</w:t>
      </w:r>
      <w:r w:rsidRPr="001B2987">
        <w:rPr>
          <w:rFonts w:cs="Arial"/>
          <w:color w:val="auto"/>
          <w:sz w:val="24"/>
          <w:szCs w:val="24"/>
        </w:rPr>
        <w:t>pplications are</w:t>
      </w:r>
      <w:r w:rsidR="0006761D" w:rsidRPr="001B2987">
        <w:rPr>
          <w:rFonts w:cs="Arial"/>
          <w:color w:val="auto"/>
          <w:sz w:val="24"/>
          <w:szCs w:val="24"/>
        </w:rPr>
        <w:t xml:space="preserve"> not subject to means testing, and no contribution towards the cost of the </w:t>
      </w:r>
      <w:r w:rsidR="00254F0B">
        <w:rPr>
          <w:rFonts w:cs="Arial"/>
          <w:color w:val="auto"/>
          <w:sz w:val="24"/>
          <w:szCs w:val="24"/>
        </w:rPr>
        <w:t>LAC</w:t>
      </w:r>
      <w:r w:rsidR="0006761D" w:rsidRPr="001B2987">
        <w:rPr>
          <w:rFonts w:cs="Arial"/>
          <w:color w:val="auto"/>
          <w:sz w:val="24"/>
          <w:szCs w:val="24"/>
        </w:rPr>
        <w:t xml:space="preserve"> providing legal services is recoverable </w:t>
      </w:r>
      <w:r w:rsidRPr="001B2987">
        <w:rPr>
          <w:rFonts w:cs="Arial"/>
          <w:color w:val="auto"/>
          <w:sz w:val="24"/>
          <w:szCs w:val="24"/>
        </w:rPr>
        <w:t>from applicants</w:t>
      </w:r>
      <w:r w:rsidR="0006761D" w:rsidRPr="001B2987">
        <w:rPr>
          <w:rFonts w:cs="Arial"/>
          <w:color w:val="auto"/>
          <w:sz w:val="24"/>
          <w:szCs w:val="24"/>
        </w:rPr>
        <w:t>.</w:t>
      </w:r>
    </w:p>
    <w:p w14:paraId="2683160D" w14:textId="78701DCC" w:rsidR="006670D6" w:rsidRPr="001B2987" w:rsidRDefault="006670D6" w:rsidP="00D14189">
      <w:pPr>
        <w:pStyle w:val="Heading1"/>
        <w:pBdr>
          <w:bottom w:val="single" w:sz="4" w:space="1" w:color="auto"/>
        </w:pBdr>
        <w:rPr>
          <w:b/>
          <w:color w:val="auto"/>
          <w:sz w:val="24"/>
          <w:szCs w:val="24"/>
        </w:rPr>
      </w:pPr>
      <w:bookmarkStart w:id="14" w:name="_Toc5634430"/>
      <w:r w:rsidRPr="001B2987">
        <w:rPr>
          <w:b/>
          <w:color w:val="auto"/>
          <w:sz w:val="24"/>
          <w:szCs w:val="24"/>
        </w:rPr>
        <w:lastRenderedPageBreak/>
        <w:t>Part 3 -</w:t>
      </w:r>
      <w:r w:rsidRPr="001B2987">
        <w:rPr>
          <w:b/>
          <w:color w:val="auto"/>
          <w:sz w:val="24"/>
          <w:szCs w:val="24"/>
        </w:rPr>
        <w:tab/>
      </w:r>
      <w:r w:rsidR="000E32D6">
        <w:rPr>
          <w:b/>
          <w:color w:val="auto"/>
          <w:sz w:val="24"/>
          <w:szCs w:val="24"/>
        </w:rPr>
        <w:t>Assessment of f</w:t>
      </w:r>
      <w:r w:rsidRPr="001B2987">
        <w:rPr>
          <w:b/>
          <w:color w:val="auto"/>
          <w:sz w:val="24"/>
          <w:szCs w:val="24"/>
        </w:rPr>
        <w:t xml:space="preserve">unding for </w:t>
      </w:r>
      <w:r w:rsidR="000E32D6">
        <w:rPr>
          <w:b/>
          <w:color w:val="auto"/>
          <w:sz w:val="24"/>
          <w:szCs w:val="24"/>
        </w:rPr>
        <w:t>legal services</w:t>
      </w:r>
      <w:bookmarkEnd w:id="14"/>
    </w:p>
    <w:p w14:paraId="6A4B33FC" w14:textId="77777777" w:rsidR="005C78A4" w:rsidRDefault="006670D6" w:rsidP="00B046AB">
      <w:pPr>
        <w:spacing w:before="240" w:after="120"/>
        <w:ind w:left="720" w:hanging="720"/>
        <w:jc w:val="both"/>
        <w:rPr>
          <w:rFonts w:cs="Arial"/>
          <w:color w:val="auto"/>
          <w:sz w:val="24"/>
          <w:szCs w:val="24"/>
        </w:rPr>
      </w:pPr>
      <w:r w:rsidRPr="001B2987">
        <w:rPr>
          <w:rFonts w:cs="Arial"/>
          <w:color w:val="auto"/>
          <w:sz w:val="24"/>
          <w:szCs w:val="24"/>
        </w:rPr>
        <w:t>3.1</w:t>
      </w:r>
      <w:r w:rsidRPr="001B2987">
        <w:rPr>
          <w:rFonts w:cs="Arial"/>
          <w:color w:val="auto"/>
          <w:sz w:val="24"/>
          <w:szCs w:val="24"/>
        </w:rPr>
        <w:tab/>
        <w:t xml:space="preserve">Funding for legal services </w:t>
      </w:r>
      <w:r w:rsidR="002B7021" w:rsidRPr="001B2987">
        <w:rPr>
          <w:rFonts w:cs="Arial"/>
          <w:color w:val="auto"/>
          <w:sz w:val="24"/>
          <w:szCs w:val="24"/>
        </w:rPr>
        <w:t>may be granted</w:t>
      </w:r>
      <w:r w:rsidRPr="001B2987">
        <w:rPr>
          <w:rFonts w:cs="Arial"/>
          <w:color w:val="auto"/>
          <w:sz w:val="24"/>
          <w:szCs w:val="24"/>
        </w:rPr>
        <w:t xml:space="preserve"> in circumstances where </w:t>
      </w:r>
      <w:r w:rsidR="00254F0B">
        <w:rPr>
          <w:rFonts w:cs="Arial"/>
          <w:color w:val="auto"/>
          <w:sz w:val="24"/>
          <w:szCs w:val="24"/>
        </w:rPr>
        <w:t xml:space="preserve">LAC Grants </w:t>
      </w:r>
      <w:r w:rsidR="005B5D20" w:rsidRPr="001B2987">
        <w:rPr>
          <w:rFonts w:cs="Arial"/>
          <w:color w:val="auto"/>
          <w:sz w:val="24"/>
          <w:szCs w:val="24"/>
        </w:rPr>
        <w:t>Officer</w:t>
      </w:r>
      <w:r w:rsidR="00254F0B">
        <w:rPr>
          <w:rFonts w:cs="Arial"/>
          <w:color w:val="auto"/>
          <w:sz w:val="24"/>
          <w:szCs w:val="24"/>
        </w:rPr>
        <w:t>s</w:t>
      </w:r>
      <w:r w:rsidRPr="001B2987">
        <w:rPr>
          <w:rFonts w:cs="Arial"/>
          <w:color w:val="auto"/>
          <w:sz w:val="24"/>
          <w:szCs w:val="24"/>
        </w:rPr>
        <w:t xml:space="preserve"> decide that</w:t>
      </w:r>
      <w:r w:rsidR="005C78A4">
        <w:rPr>
          <w:rFonts w:cs="Arial"/>
          <w:color w:val="auto"/>
          <w:sz w:val="24"/>
          <w:szCs w:val="24"/>
        </w:rPr>
        <w:t>:</w:t>
      </w:r>
    </w:p>
    <w:p w14:paraId="17A144BF" w14:textId="5996A4A1" w:rsidR="005C78A4" w:rsidRDefault="00D44FC4" w:rsidP="00B046AB">
      <w:pPr>
        <w:pStyle w:val="ListParagraph"/>
        <w:widowControl/>
        <w:numPr>
          <w:ilvl w:val="4"/>
          <w:numId w:val="16"/>
        </w:numPr>
        <w:suppressAutoHyphens w:val="0"/>
        <w:autoSpaceDE/>
        <w:autoSpaceDN/>
        <w:adjustRightInd/>
        <w:spacing w:before="120" w:after="120" w:line="240" w:lineRule="auto"/>
        <w:ind w:left="1797" w:hanging="357"/>
        <w:contextualSpacing w:val="0"/>
        <w:textAlignment w:val="auto"/>
        <w:rPr>
          <w:rFonts w:cs="Arial"/>
          <w:color w:val="auto"/>
          <w:sz w:val="24"/>
          <w:szCs w:val="24"/>
        </w:rPr>
      </w:pPr>
      <w:r>
        <w:rPr>
          <w:rFonts w:cs="Arial"/>
          <w:color w:val="auto"/>
          <w:sz w:val="24"/>
          <w:szCs w:val="24"/>
        </w:rPr>
        <w:t>t</w:t>
      </w:r>
      <w:r w:rsidR="005C78A4" w:rsidRPr="00F646E0">
        <w:rPr>
          <w:rFonts w:cs="Arial"/>
          <w:color w:val="auto"/>
          <w:sz w:val="24"/>
          <w:szCs w:val="24"/>
        </w:rPr>
        <w:t xml:space="preserve">here is a significant likelihood that legal representation will lead to wider community benefit (see </w:t>
      </w:r>
      <w:r w:rsidR="00833497">
        <w:rPr>
          <w:rFonts w:cs="Arial"/>
          <w:color w:val="auto"/>
          <w:sz w:val="24"/>
          <w:szCs w:val="24"/>
        </w:rPr>
        <w:t>4</w:t>
      </w:r>
      <w:r w:rsidR="005C78A4" w:rsidRPr="00F646E0">
        <w:rPr>
          <w:rFonts w:cs="Arial"/>
          <w:color w:val="auto"/>
          <w:sz w:val="24"/>
          <w:szCs w:val="24"/>
        </w:rPr>
        <w:t>.</w:t>
      </w:r>
      <w:r w:rsidR="008B04F1">
        <w:rPr>
          <w:rFonts w:cs="Arial"/>
          <w:color w:val="auto"/>
          <w:sz w:val="24"/>
          <w:szCs w:val="24"/>
        </w:rPr>
        <w:t>1</w:t>
      </w:r>
      <w:r w:rsidR="005C78A4" w:rsidRPr="00B046AB">
        <w:rPr>
          <w:rFonts w:cs="Arial"/>
          <w:color w:val="auto"/>
          <w:sz w:val="24"/>
          <w:szCs w:val="24"/>
        </w:rPr>
        <w:t>); or</w:t>
      </w:r>
    </w:p>
    <w:p w14:paraId="38928F27" w14:textId="39097604" w:rsidR="004D449F" w:rsidRPr="004D449F" w:rsidRDefault="00D44FC4" w:rsidP="00B046AB">
      <w:pPr>
        <w:pStyle w:val="ListParagraph"/>
        <w:numPr>
          <w:ilvl w:val="4"/>
          <w:numId w:val="16"/>
        </w:numPr>
        <w:spacing w:before="120" w:after="120" w:line="240" w:lineRule="auto"/>
        <w:ind w:left="1797" w:hanging="357"/>
        <w:contextualSpacing w:val="0"/>
        <w:rPr>
          <w:rFonts w:cs="Arial"/>
          <w:color w:val="auto"/>
          <w:sz w:val="24"/>
          <w:szCs w:val="24"/>
        </w:rPr>
      </w:pPr>
      <w:r>
        <w:rPr>
          <w:rFonts w:cs="Arial"/>
          <w:color w:val="auto"/>
          <w:sz w:val="24"/>
          <w:szCs w:val="24"/>
        </w:rPr>
        <w:t>t</w:t>
      </w:r>
      <w:r w:rsidR="004D449F" w:rsidRPr="004D449F">
        <w:rPr>
          <w:rFonts w:cs="Arial"/>
          <w:color w:val="auto"/>
          <w:sz w:val="24"/>
          <w:szCs w:val="24"/>
        </w:rPr>
        <w:t>he applicant is experiencing disadvantage and would likely realise a substantial benefit from leg</w:t>
      </w:r>
      <w:r w:rsidR="004D449F">
        <w:rPr>
          <w:rFonts w:cs="Arial"/>
          <w:color w:val="auto"/>
          <w:sz w:val="24"/>
          <w:szCs w:val="24"/>
        </w:rPr>
        <w:t xml:space="preserve">al representation (see </w:t>
      </w:r>
      <w:r w:rsidR="00833497">
        <w:rPr>
          <w:rFonts w:cs="Arial"/>
          <w:color w:val="auto"/>
          <w:sz w:val="24"/>
          <w:szCs w:val="24"/>
        </w:rPr>
        <w:t>4.</w:t>
      </w:r>
      <w:r w:rsidR="008B04F1">
        <w:rPr>
          <w:rFonts w:cs="Arial"/>
          <w:color w:val="auto"/>
          <w:sz w:val="24"/>
          <w:szCs w:val="24"/>
        </w:rPr>
        <w:t>1</w:t>
      </w:r>
      <w:r w:rsidR="00833497">
        <w:rPr>
          <w:rFonts w:cs="Arial"/>
          <w:color w:val="auto"/>
          <w:sz w:val="24"/>
          <w:szCs w:val="24"/>
        </w:rPr>
        <w:t xml:space="preserve"> (d)</w:t>
      </w:r>
      <w:r w:rsidR="005667B7">
        <w:rPr>
          <w:rFonts w:cs="Arial"/>
          <w:color w:val="auto"/>
          <w:sz w:val="24"/>
          <w:szCs w:val="24"/>
        </w:rPr>
        <w:t>)</w:t>
      </w:r>
      <w:r w:rsidR="004D449F">
        <w:rPr>
          <w:rFonts w:cs="Arial"/>
          <w:color w:val="auto"/>
          <w:sz w:val="24"/>
          <w:szCs w:val="24"/>
        </w:rPr>
        <w:t>; and</w:t>
      </w:r>
    </w:p>
    <w:p w14:paraId="0DF1C64B" w14:textId="1CDCB670" w:rsidR="006670D6" w:rsidRPr="00636E9A" w:rsidRDefault="00D44FC4" w:rsidP="00B046AB">
      <w:pPr>
        <w:pStyle w:val="ListParagraph"/>
        <w:numPr>
          <w:ilvl w:val="4"/>
          <w:numId w:val="16"/>
        </w:numPr>
        <w:spacing w:before="120" w:after="120" w:line="240" w:lineRule="auto"/>
        <w:ind w:left="1797" w:hanging="357"/>
        <w:contextualSpacing w:val="0"/>
        <w:rPr>
          <w:rFonts w:cs="Arial"/>
          <w:color w:val="auto"/>
          <w:sz w:val="24"/>
          <w:szCs w:val="24"/>
        </w:rPr>
      </w:pPr>
      <w:proofErr w:type="gramStart"/>
      <w:r>
        <w:rPr>
          <w:rFonts w:cs="Arial"/>
          <w:color w:val="auto"/>
          <w:sz w:val="24"/>
          <w:szCs w:val="24"/>
        </w:rPr>
        <w:t>t</w:t>
      </w:r>
      <w:r w:rsidR="00836F67" w:rsidRPr="00836F67">
        <w:rPr>
          <w:rFonts w:cs="Arial"/>
          <w:color w:val="auto"/>
          <w:sz w:val="24"/>
          <w:szCs w:val="24"/>
        </w:rPr>
        <w:t>he</w:t>
      </w:r>
      <w:proofErr w:type="gramEnd"/>
      <w:r w:rsidR="00836F67" w:rsidRPr="00836F67">
        <w:rPr>
          <w:rFonts w:cs="Arial"/>
          <w:color w:val="auto"/>
          <w:sz w:val="24"/>
          <w:szCs w:val="24"/>
        </w:rPr>
        <w:t xml:space="preserve"> applicant meets the general merits tests the LAC prescribes for funding of matters.</w:t>
      </w:r>
    </w:p>
    <w:p w14:paraId="7AD8D4DA" w14:textId="6EEAEC00" w:rsidR="006670D6" w:rsidRPr="001B2987" w:rsidRDefault="00A50D1E">
      <w:pPr>
        <w:spacing w:before="240" w:after="120"/>
        <w:ind w:left="720" w:hanging="720"/>
        <w:jc w:val="both"/>
        <w:rPr>
          <w:rFonts w:cs="Arial"/>
          <w:color w:val="auto"/>
          <w:sz w:val="24"/>
          <w:szCs w:val="24"/>
        </w:rPr>
      </w:pPr>
      <w:r>
        <w:rPr>
          <w:rFonts w:cs="Arial"/>
          <w:color w:val="auto"/>
          <w:sz w:val="24"/>
          <w:szCs w:val="24"/>
        </w:rPr>
        <w:t>3.2</w:t>
      </w:r>
      <w:r>
        <w:rPr>
          <w:rFonts w:cs="Arial"/>
          <w:color w:val="auto"/>
          <w:sz w:val="24"/>
          <w:szCs w:val="24"/>
        </w:rPr>
        <w:tab/>
      </w:r>
      <w:r w:rsidR="006670D6" w:rsidRPr="001B2987">
        <w:rPr>
          <w:rFonts w:cs="Arial"/>
          <w:color w:val="auto"/>
          <w:sz w:val="24"/>
          <w:szCs w:val="24"/>
        </w:rPr>
        <w:t xml:space="preserve">The use of funds by Commissions will be in accordance with the agreement between DSS and each </w:t>
      </w:r>
      <w:r w:rsidR="00D85FA1">
        <w:rPr>
          <w:rFonts w:cs="Arial"/>
          <w:color w:val="auto"/>
          <w:sz w:val="24"/>
          <w:szCs w:val="24"/>
        </w:rPr>
        <w:t>LA</w:t>
      </w:r>
      <w:r w:rsidR="006670D6" w:rsidRPr="001B2987">
        <w:rPr>
          <w:rFonts w:cs="Arial"/>
          <w:color w:val="auto"/>
          <w:sz w:val="24"/>
          <w:szCs w:val="24"/>
        </w:rPr>
        <w:t>C in relation to the</w:t>
      </w:r>
      <w:r>
        <w:rPr>
          <w:rFonts w:cs="Arial"/>
          <w:color w:val="auto"/>
          <w:sz w:val="24"/>
          <w:szCs w:val="24"/>
        </w:rPr>
        <w:t xml:space="preserve"> provision of NDIS Appeals legal s</w:t>
      </w:r>
      <w:r w:rsidR="005B5D20" w:rsidRPr="001B2987">
        <w:rPr>
          <w:rFonts w:cs="Arial"/>
          <w:color w:val="auto"/>
          <w:sz w:val="24"/>
          <w:szCs w:val="24"/>
        </w:rPr>
        <w:t>ervices</w:t>
      </w:r>
      <w:r w:rsidR="006670D6" w:rsidRPr="001B2987">
        <w:rPr>
          <w:rFonts w:cs="Arial"/>
          <w:color w:val="auto"/>
          <w:sz w:val="24"/>
          <w:szCs w:val="24"/>
        </w:rPr>
        <w:t xml:space="preserve">. </w:t>
      </w:r>
    </w:p>
    <w:p w14:paraId="6B6AAA3A" w14:textId="39FB595E" w:rsidR="00A545D1" w:rsidRDefault="006670D6" w:rsidP="00A50D1E">
      <w:pPr>
        <w:spacing w:before="240" w:after="120"/>
        <w:ind w:left="720" w:hanging="720"/>
        <w:jc w:val="both"/>
        <w:rPr>
          <w:rFonts w:cs="Arial"/>
          <w:color w:val="auto"/>
          <w:sz w:val="24"/>
          <w:szCs w:val="24"/>
        </w:rPr>
      </w:pPr>
      <w:r w:rsidRPr="001B2987">
        <w:rPr>
          <w:rFonts w:cs="Arial"/>
          <w:color w:val="auto"/>
          <w:sz w:val="24"/>
          <w:szCs w:val="24"/>
        </w:rPr>
        <w:t>3.</w:t>
      </w:r>
      <w:r w:rsidR="008B04F1">
        <w:rPr>
          <w:rFonts w:cs="Arial"/>
          <w:color w:val="auto"/>
          <w:sz w:val="24"/>
          <w:szCs w:val="24"/>
        </w:rPr>
        <w:t>3</w:t>
      </w:r>
      <w:r w:rsidRPr="001B2987">
        <w:rPr>
          <w:rFonts w:cs="Arial"/>
          <w:color w:val="auto"/>
          <w:sz w:val="24"/>
          <w:szCs w:val="24"/>
        </w:rPr>
        <w:tab/>
        <w:t xml:space="preserve">The </w:t>
      </w:r>
      <w:r w:rsidR="00D85FA1">
        <w:rPr>
          <w:rFonts w:cs="Arial"/>
          <w:color w:val="auto"/>
          <w:sz w:val="24"/>
          <w:szCs w:val="24"/>
        </w:rPr>
        <w:t>L</w:t>
      </w:r>
      <w:r w:rsidR="005B5D20" w:rsidRPr="001B2987">
        <w:rPr>
          <w:rFonts w:cs="Arial"/>
          <w:color w:val="auto"/>
          <w:sz w:val="24"/>
          <w:szCs w:val="24"/>
        </w:rPr>
        <w:t>A</w:t>
      </w:r>
      <w:r w:rsidR="00D85FA1">
        <w:rPr>
          <w:rFonts w:cs="Arial"/>
          <w:color w:val="auto"/>
          <w:sz w:val="24"/>
          <w:szCs w:val="24"/>
        </w:rPr>
        <w:t>C Grants</w:t>
      </w:r>
      <w:r w:rsidR="005B5D20" w:rsidRPr="001B2987">
        <w:rPr>
          <w:rFonts w:cs="Arial"/>
          <w:color w:val="auto"/>
          <w:sz w:val="24"/>
          <w:szCs w:val="24"/>
        </w:rPr>
        <w:t xml:space="preserve"> </w:t>
      </w:r>
      <w:r w:rsidRPr="001B2987">
        <w:rPr>
          <w:rFonts w:cs="Arial"/>
          <w:color w:val="auto"/>
          <w:sz w:val="24"/>
          <w:szCs w:val="24"/>
        </w:rPr>
        <w:t>Officer</w:t>
      </w:r>
      <w:r w:rsidR="00D85FA1">
        <w:rPr>
          <w:rFonts w:cs="Arial"/>
          <w:color w:val="auto"/>
          <w:sz w:val="24"/>
          <w:szCs w:val="24"/>
        </w:rPr>
        <w:t>s</w:t>
      </w:r>
      <w:r w:rsidRPr="001B2987">
        <w:rPr>
          <w:rFonts w:cs="Arial"/>
          <w:color w:val="auto"/>
          <w:sz w:val="24"/>
          <w:szCs w:val="24"/>
        </w:rPr>
        <w:t xml:space="preserve"> </w:t>
      </w:r>
      <w:r w:rsidR="009C49BA" w:rsidRPr="001B2987">
        <w:rPr>
          <w:rFonts w:cs="Arial"/>
          <w:color w:val="auto"/>
          <w:sz w:val="24"/>
          <w:szCs w:val="24"/>
        </w:rPr>
        <w:t>will inform the AAT applicant</w:t>
      </w:r>
      <w:r w:rsidR="00593BD9" w:rsidRPr="001B2987">
        <w:rPr>
          <w:rFonts w:cs="Arial"/>
          <w:color w:val="auto"/>
          <w:sz w:val="24"/>
          <w:szCs w:val="24"/>
        </w:rPr>
        <w:t xml:space="preserve"> (</w:t>
      </w:r>
      <w:r w:rsidR="00D85FA1">
        <w:rPr>
          <w:rFonts w:cs="Arial"/>
          <w:color w:val="auto"/>
          <w:sz w:val="24"/>
          <w:szCs w:val="24"/>
        </w:rPr>
        <w:t>or guardian</w:t>
      </w:r>
      <w:r w:rsidR="00593BD9" w:rsidRPr="001B2987">
        <w:rPr>
          <w:rFonts w:cs="Arial"/>
          <w:color w:val="auto"/>
          <w:sz w:val="24"/>
          <w:szCs w:val="24"/>
        </w:rPr>
        <w:t>, if applicable)</w:t>
      </w:r>
      <w:r w:rsidR="009C49BA" w:rsidRPr="001B2987">
        <w:rPr>
          <w:rFonts w:cs="Arial"/>
          <w:color w:val="auto"/>
          <w:sz w:val="24"/>
          <w:szCs w:val="24"/>
        </w:rPr>
        <w:t xml:space="preserve"> in writing</w:t>
      </w:r>
      <w:r w:rsidR="00A50D1E">
        <w:rPr>
          <w:rFonts w:cs="Arial"/>
          <w:color w:val="auto"/>
          <w:sz w:val="24"/>
          <w:szCs w:val="24"/>
        </w:rPr>
        <w:t xml:space="preserve"> of the outcome of their </w:t>
      </w:r>
      <w:r w:rsidR="00556315">
        <w:rPr>
          <w:rFonts w:cs="Arial"/>
          <w:color w:val="auto"/>
          <w:sz w:val="24"/>
          <w:szCs w:val="24"/>
        </w:rPr>
        <w:t>LAC funding a</w:t>
      </w:r>
      <w:r w:rsidR="00A50D1E">
        <w:rPr>
          <w:rFonts w:cs="Arial"/>
          <w:color w:val="auto"/>
          <w:sz w:val="24"/>
          <w:szCs w:val="24"/>
        </w:rPr>
        <w:t>pplication</w:t>
      </w:r>
      <w:r w:rsidR="009C49BA" w:rsidRPr="001B2987">
        <w:rPr>
          <w:rFonts w:cs="Arial"/>
          <w:color w:val="auto"/>
          <w:sz w:val="24"/>
          <w:szCs w:val="24"/>
        </w:rPr>
        <w:t xml:space="preserve"> within 30 days of </w:t>
      </w:r>
      <w:r w:rsidR="00A50D1E">
        <w:rPr>
          <w:rFonts w:cs="Arial"/>
          <w:color w:val="auto"/>
          <w:sz w:val="24"/>
          <w:szCs w:val="24"/>
        </w:rPr>
        <w:t>its receipt</w:t>
      </w:r>
      <w:r w:rsidR="009C49BA" w:rsidRPr="001B2987">
        <w:rPr>
          <w:rFonts w:cs="Arial"/>
          <w:color w:val="auto"/>
          <w:sz w:val="24"/>
          <w:szCs w:val="24"/>
        </w:rPr>
        <w:t>.</w:t>
      </w:r>
    </w:p>
    <w:p w14:paraId="6A9290DD" w14:textId="5D3353B7" w:rsidR="00556315" w:rsidRDefault="008C4319" w:rsidP="00B046AB">
      <w:pPr>
        <w:spacing w:before="240" w:after="240"/>
        <w:ind w:left="720" w:hanging="720"/>
        <w:jc w:val="both"/>
        <w:rPr>
          <w:rFonts w:cs="Arial"/>
          <w:color w:val="auto"/>
          <w:sz w:val="24"/>
          <w:szCs w:val="24"/>
        </w:rPr>
      </w:pPr>
      <w:r>
        <w:rPr>
          <w:rFonts w:cs="Arial"/>
          <w:color w:val="auto"/>
          <w:sz w:val="24"/>
          <w:szCs w:val="24"/>
        </w:rPr>
        <w:t>3.</w:t>
      </w:r>
      <w:r w:rsidR="008B04F1">
        <w:rPr>
          <w:rFonts w:cs="Arial"/>
          <w:color w:val="auto"/>
          <w:sz w:val="24"/>
          <w:szCs w:val="24"/>
        </w:rPr>
        <w:t>4</w:t>
      </w:r>
      <w:r>
        <w:rPr>
          <w:rFonts w:cs="Arial"/>
          <w:color w:val="auto"/>
          <w:sz w:val="24"/>
          <w:szCs w:val="24"/>
        </w:rPr>
        <w:tab/>
      </w:r>
      <w:r w:rsidR="005D02B7" w:rsidRPr="005D02B7">
        <w:rPr>
          <w:rFonts w:cs="Arial"/>
          <w:color w:val="auto"/>
          <w:sz w:val="24"/>
          <w:szCs w:val="24"/>
        </w:rPr>
        <w:t>Upon appointment</w:t>
      </w:r>
      <w:r w:rsidR="006C3763">
        <w:rPr>
          <w:rFonts w:cs="Arial"/>
          <w:color w:val="auto"/>
          <w:sz w:val="24"/>
          <w:szCs w:val="24"/>
        </w:rPr>
        <w:t>,</w:t>
      </w:r>
      <w:r w:rsidR="005D02B7" w:rsidRPr="005D02B7">
        <w:rPr>
          <w:rFonts w:cs="Arial"/>
          <w:color w:val="auto"/>
          <w:sz w:val="24"/>
          <w:szCs w:val="24"/>
        </w:rPr>
        <w:t xml:space="preserve"> the LAC appointed lawyer shall</w:t>
      </w:r>
      <w:r w:rsidR="00D02C7C">
        <w:rPr>
          <w:rFonts w:cs="Arial"/>
          <w:color w:val="auto"/>
          <w:sz w:val="24"/>
          <w:szCs w:val="24"/>
        </w:rPr>
        <w:t>,</w:t>
      </w:r>
      <w:r w:rsidR="005D02B7" w:rsidRPr="005D02B7">
        <w:rPr>
          <w:rFonts w:cs="Arial"/>
          <w:color w:val="auto"/>
          <w:sz w:val="24"/>
          <w:szCs w:val="24"/>
        </w:rPr>
        <w:t xml:space="preserve"> in writing</w:t>
      </w:r>
      <w:r w:rsidR="00D02C7C">
        <w:rPr>
          <w:rFonts w:cs="Arial"/>
          <w:color w:val="auto"/>
          <w:sz w:val="24"/>
          <w:szCs w:val="24"/>
        </w:rPr>
        <w:t>,</w:t>
      </w:r>
      <w:r w:rsidR="005D02B7" w:rsidRPr="005D02B7">
        <w:rPr>
          <w:rFonts w:cs="Arial"/>
          <w:color w:val="auto"/>
          <w:sz w:val="24"/>
          <w:szCs w:val="24"/>
        </w:rPr>
        <w:t xml:space="preserve"> inform the NDIA and the AAT that they represent the applicant.</w:t>
      </w:r>
    </w:p>
    <w:p w14:paraId="1A4768AE" w14:textId="42C2235B" w:rsidR="006670D6" w:rsidRPr="001B2987" w:rsidRDefault="008B04F1" w:rsidP="00D14189">
      <w:pPr>
        <w:pStyle w:val="Heading1"/>
        <w:pBdr>
          <w:bottom w:val="single" w:sz="4" w:space="1" w:color="auto"/>
        </w:pBdr>
        <w:rPr>
          <w:b/>
          <w:color w:val="auto"/>
          <w:sz w:val="24"/>
          <w:szCs w:val="24"/>
        </w:rPr>
      </w:pPr>
      <w:bookmarkStart w:id="15" w:name="_Toc5634431"/>
      <w:r>
        <w:rPr>
          <w:b/>
          <w:color w:val="auto"/>
          <w:sz w:val="24"/>
          <w:szCs w:val="24"/>
        </w:rPr>
        <w:t xml:space="preserve">Part 4 </w:t>
      </w:r>
      <w:r w:rsidR="006670D6" w:rsidRPr="001B2987">
        <w:rPr>
          <w:b/>
          <w:color w:val="auto"/>
          <w:sz w:val="24"/>
          <w:szCs w:val="24"/>
        </w:rPr>
        <w:t>-</w:t>
      </w:r>
      <w:r w:rsidR="006670D6" w:rsidRPr="001B2987">
        <w:rPr>
          <w:b/>
          <w:color w:val="auto"/>
          <w:sz w:val="24"/>
          <w:szCs w:val="24"/>
        </w:rPr>
        <w:tab/>
      </w:r>
      <w:r w:rsidR="00AA7911">
        <w:rPr>
          <w:b/>
          <w:color w:val="auto"/>
          <w:sz w:val="24"/>
          <w:szCs w:val="24"/>
        </w:rPr>
        <w:t>Factors in assessing wider community benefit</w:t>
      </w:r>
      <w:bookmarkEnd w:id="15"/>
    </w:p>
    <w:p w14:paraId="2DE0EBEF" w14:textId="793F9C8C" w:rsidR="006670D6" w:rsidRDefault="006670D6">
      <w:pPr>
        <w:spacing w:before="240" w:after="120"/>
        <w:ind w:left="720" w:hanging="720"/>
        <w:jc w:val="both"/>
        <w:rPr>
          <w:rFonts w:cs="Arial"/>
          <w:color w:val="auto"/>
          <w:sz w:val="24"/>
          <w:szCs w:val="24"/>
        </w:rPr>
      </w:pPr>
      <w:r w:rsidRPr="001B2987">
        <w:rPr>
          <w:rFonts w:cs="Arial"/>
          <w:color w:val="auto"/>
          <w:sz w:val="24"/>
          <w:szCs w:val="24"/>
        </w:rPr>
        <w:t>4.1</w:t>
      </w:r>
      <w:r w:rsidRPr="001B2987">
        <w:rPr>
          <w:rFonts w:cs="Arial"/>
          <w:color w:val="auto"/>
          <w:sz w:val="24"/>
          <w:szCs w:val="24"/>
        </w:rPr>
        <w:tab/>
        <w:t>The factors to which a</w:t>
      </w:r>
      <w:r w:rsidR="00EC672A" w:rsidRPr="001B2987">
        <w:rPr>
          <w:rFonts w:cs="Arial"/>
          <w:color w:val="auto"/>
          <w:sz w:val="24"/>
          <w:szCs w:val="24"/>
        </w:rPr>
        <w:t xml:space="preserve">n </w:t>
      </w:r>
      <w:r w:rsidR="006B21ED">
        <w:rPr>
          <w:rFonts w:cs="Arial"/>
          <w:color w:val="auto"/>
          <w:sz w:val="24"/>
          <w:szCs w:val="24"/>
        </w:rPr>
        <w:t>L</w:t>
      </w:r>
      <w:r w:rsidR="00EC672A" w:rsidRPr="001B2987">
        <w:rPr>
          <w:rFonts w:cs="Arial"/>
          <w:color w:val="auto"/>
          <w:sz w:val="24"/>
          <w:szCs w:val="24"/>
        </w:rPr>
        <w:t>A</w:t>
      </w:r>
      <w:r w:rsidR="006B21ED">
        <w:rPr>
          <w:rFonts w:cs="Arial"/>
          <w:color w:val="auto"/>
          <w:sz w:val="24"/>
          <w:szCs w:val="24"/>
        </w:rPr>
        <w:t>C</w:t>
      </w:r>
      <w:r w:rsidRPr="001B2987">
        <w:rPr>
          <w:rFonts w:cs="Arial"/>
          <w:color w:val="auto"/>
          <w:sz w:val="24"/>
          <w:szCs w:val="24"/>
        </w:rPr>
        <w:t xml:space="preserve"> </w:t>
      </w:r>
      <w:r w:rsidR="006B21ED">
        <w:rPr>
          <w:rFonts w:cs="Arial"/>
          <w:color w:val="auto"/>
          <w:sz w:val="24"/>
          <w:szCs w:val="24"/>
        </w:rPr>
        <w:t xml:space="preserve">Grants </w:t>
      </w:r>
      <w:r w:rsidRPr="001B2987">
        <w:rPr>
          <w:rFonts w:cs="Arial"/>
          <w:color w:val="auto"/>
          <w:sz w:val="24"/>
          <w:szCs w:val="24"/>
        </w:rPr>
        <w:t xml:space="preserve">Officer may have regard in making a decision that </w:t>
      </w:r>
      <w:r w:rsidR="005D28EC" w:rsidRPr="005D28EC">
        <w:rPr>
          <w:rFonts w:cs="Arial"/>
          <w:color w:val="auto"/>
          <w:sz w:val="24"/>
          <w:szCs w:val="24"/>
        </w:rPr>
        <w:t xml:space="preserve">legal representation by the LAC will lead to wider community benefit, </w:t>
      </w:r>
      <w:r w:rsidR="00714EE7">
        <w:rPr>
          <w:rFonts w:cs="Arial"/>
          <w:color w:val="auto"/>
          <w:sz w:val="24"/>
          <w:szCs w:val="24"/>
        </w:rPr>
        <w:t>may</w:t>
      </w:r>
      <w:r w:rsidRPr="001B2987">
        <w:rPr>
          <w:rFonts w:cs="Arial"/>
          <w:color w:val="auto"/>
          <w:sz w:val="24"/>
          <w:szCs w:val="24"/>
        </w:rPr>
        <w:t xml:space="preserve"> include, but are not limited to, the following</w:t>
      </w:r>
      <w:r w:rsidR="00C7778D" w:rsidRPr="001B2987">
        <w:rPr>
          <w:rFonts w:cs="Arial"/>
          <w:color w:val="auto"/>
          <w:sz w:val="24"/>
          <w:szCs w:val="24"/>
        </w:rPr>
        <w:t>:</w:t>
      </w:r>
    </w:p>
    <w:p w14:paraId="1D27906F" w14:textId="77777777" w:rsidR="006670D6" w:rsidRPr="001B2987" w:rsidRDefault="006670D6" w:rsidP="00A50D1E">
      <w:pPr>
        <w:spacing w:before="240" w:after="120"/>
        <w:ind w:left="720"/>
        <w:jc w:val="both"/>
        <w:rPr>
          <w:rFonts w:cs="Arial"/>
          <w:b/>
          <w:i/>
          <w:color w:val="auto"/>
          <w:sz w:val="24"/>
          <w:szCs w:val="24"/>
        </w:rPr>
      </w:pPr>
      <w:r w:rsidRPr="001B2987">
        <w:rPr>
          <w:rFonts w:cs="Arial"/>
          <w:b/>
          <w:i/>
          <w:color w:val="auto"/>
          <w:sz w:val="24"/>
          <w:szCs w:val="24"/>
        </w:rPr>
        <w:t xml:space="preserve">Factors relating to the </w:t>
      </w:r>
      <w:r w:rsidR="0053229F" w:rsidRPr="001B2987">
        <w:rPr>
          <w:rFonts w:cs="Arial"/>
          <w:b/>
          <w:i/>
          <w:color w:val="auto"/>
          <w:sz w:val="24"/>
          <w:szCs w:val="24"/>
        </w:rPr>
        <w:t>National Disability Insurance Scheme Act 2013 (NDIS Act)</w:t>
      </w:r>
      <w:r w:rsidRPr="001B2987">
        <w:rPr>
          <w:rFonts w:cs="Arial"/>
          <w:b/>
          <w:i/>
          <w:color w:val="auto"/>
          <w:sz w:val="24"/>
          <w:szCs w:val="24"/>
        </w:rPr>
        <w:t xml:space="preserve"> and rules</w:t>
      </w:r>
    </w:p>
    <w:p w14:paraId="11DCA55B" w14:textId="77777777" w:rsidR="006670D6" w:rsidRPr="001B2987" w:rsidRDefault="006670D6" w:rsidP="00A50D1E">
      <w:pPr>
        <w:widowControl/>
        <w:numPr>
          <w:ilvl w:val="0"/>
          <w:numId w:val="2"/>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 xml:space="preserve">Whether interpretation </w:t>
      </w:r>
      <w:r w:rsidR="00FD0268" w:rsidRPr="001B2987">
        <w:rPr>
          <w:rFonts w:cs="Arial"/>
          <w:color w:val="auto"/>
          <w:sz w:val="24"/>
          <w:szCs w:val="24"/>
        </w:rPr>
        <w:t xml:space="preserve">or application </w:t>
      </w:r>
      <w:r w:rsidRPr="001B2987">
        <w:rPr>
          <w:rFonts w:cs="Arial"/>
          <w:color w:val="auto"/>
          <w:sz w:val="24"/>
          <w:szCs w:val="24"/>
        </w:rPr>
        <w:t xml:space="preserve">of a provision under NDIS Act, or rules made under the NDIS Act (rules): </w:t>
      </w:r>
    </w:p>
    <w:p w14:paraId="58C03BEB" w14:textId="77777777" w:rsidR="006670D6" w:rsidRPr="001B2987" w:rsidRDefault="006670D6" w:rsidP="00A50D1E">
      <w:pPr>
        <w:widowControl/>
        <w:numPr>
          <w:ilvl w:val="0"/>
          <w:numId w:val="3"/>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has been considered and fully addressed by the AAT or a court;</w:t>
      </w:r>
    </w:p>
    <w:p w14:paraId="61C7987C" w14:textId="77777777" w:rsidR="006670D6" w:rsidRPr="001B2987" w:rsidRDefault="006670D6" w:rsidP="00A50D1E">
      <w:pPr>
        <w:widowControl/>
        <w:numPr>
          <w:ilvl w:val="0"/>
          <w:numId w:val="3"/>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is not comparable to another provision that has been considered and fully addressed by the AAT or a court;</w:t>
      </w:r>
    </w:p>
    <w:p w14:paraId="4131BF63" w14:textId="77777777" w:rsidR="006670D6" w:rsidRPr="001B2987" w:rsidRDefault="006670D6" w:rsidP="00A50D1E">
      <w:pPr>
        <w:widowControl/>
        <w:numPr>
          <w:ilvl w:val="0"/>
          <w:numId w:val="3"/>
        </w:numPr>
        <w:suppressAutoHyphens w:val="0"/>
        <w:autoSpaceDE/>
        <w:autoSpaceDN/>
        <w:adjustRightInd/>
        <w:spacing w:after="120"/>
        <w:jc w:val="both"/>
        <w:textAlignment w:val="auto"/>
        <w:rPr>
          <w:rFonts w:cs="Arial"/>
          <w:color w:val="auto"/>
          <w:sz w:val="24"/>
          <w:szCs w:val="24"/>
        </w:rPr>
      </w:pPr>
      <w:proofErr w:type="gramStart"/>
      <w:r w:rsidRPr="001B2987">
        <w:rPr>
          <w:rFonts w:cs="Arial"/>
          <w:color w:val="auto"/>
          <w:sz w:val="24"/>
          <w:szCs w:val="24"/>
        </w:rPr>
        <w:t>is</w:t>
      </w:r>
      <w:proofErr w:type="gramEnd"/>
      <w:r w:rsidRPr="001B2987">
        <w:rPr>
          <w:rFonts w:cs="Arial"/>
          <w:color w:val="auto"/>
          <w:sz w:val="24"/>
          <w:szCs w:val="24"/>
        </w:rPr>
        <w:t xml:space="preserve"> not well understood or does not have an obvious meaning, including where there is ambiguity.</w:t>
      </w:r>
    </w:p>
    <w:p w14:paraId="2C8819D9" w14:textId="77777777" w:rsidR="006670D6" w:rsidRPr="001B2987" w:rsidRDefault="006670D6" w:rsidP="00A50D1E">
      <w:pPr>
        <w:widowControl/>
        <w:numPr>
          <w:ilvl w:val="0"/>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The evidence base (including where there is limited or no evidence base) in relation to a disability, therapy or support.</w:t>
      </w:r>
    </w:p>
    <w:p w14:paraId="7C546E59" w14:textId="77777777" w:rsidR="006670D6" w:rsidRPr="001B2987" w:rsidRDefault="006670D6" w:rsidP="00A50D1E">
      <w:pPr>
        <w:spacing w:before="240" w:after="240"/>
        <w:ind w:left="720"/>
        <w:jc w:val="both"/>
        <w:rPr>
          <w:rFonts w:cs="Arial"/>
          <w:b/>
          <w:i/>
          <w:color w:val="auto"/>
          <w:sz w:val="24"/>
          <w:szCs w:val="24"/>
        </w:rPr>
      </w:pPr>
      <w:r w:rsidRPr="001B2987">
        <w:rPr>
          <w:rFonts w:cs="Arial"/>
          <w:b/>
          <w:i/>
          <w:color w:val="auto"/>
          <w:sz w:val="24"/>
          <w:szCs w:val="24"/>
        </w:rPr>
        <w:t xml:space="preserve">Factors relating to the administration of the </w:t>
      </w:r>
      <w:r w:rsidR="009A6E5B" w:rsidRPr="001B2987">
        <w:rPr>
          <w:rFonts w:cs="Arial"/>
          <w:b/>
          <w:i/>
          <w:color w:val="auto"/>
          <w:sz w:val="24"/>
          <w:szCs w:val="24"/>
        </w:rPr>
        <w:t>N</w:t>
      </w:r>
      <w:r w:rsidRPr="001B2987">
        <w:rPr>
          <w:rFonts w:cs="Arial"/>
          <w:b/>
          <w:i/>
          <w:color w:val="auto"/>
          <w:sz w:val="24"/>
          <w:szCs w:val="24"/>
        </w:rPr>
        <w:t xml:space="preserve">ational </w:t>
      </w:r>
      <w:r w:rsidR="009A6E5B" w:rsidRPr="001B2987">
        <w:rPr>
          <w:rFonts w:cs="Arial"/>
          <w:b/>
          <w:i/>
          <w:color w:val="auto"/>
          <w:sz w:val="24"/>
          <w:szCs w:val="24"/>
        </w:rPr>
        <w:t>D</w:t>
      </w:r>
      <w:r w:rsidRPr="001B2987">
        <w:rPr>
          <w:rFonts w:cs="Arial"/>
          <w:b/>
          <w:i/>
          <w:color w:val="auto"/>
          <w:sz w:val="24"/>
          <w:szCs w:val="24"/>
        </w:rPr>
        <w:t xml:space="preserve">isability </w:t>
      </w:r>
      <w:r w:rsidR="009A6E5B" w:rsidRPr="001B2987">
        <w:rPr>
          <w:rFonts w:cs="Arial"/>
          <w:b/>
          <w:i/>
          <w:color w:val="auto"/>
          <w:sz w:val="24"/>
          <w:szCs w:val="24"/>
        </w:rPr>
        <w:t>I</w:t>
      </w:r>
      <w:r w:rsidRPr="001B2987">
        <w:rPr>
          <w:rFonts w:cs="Arial"/>
          <w:b/>
          <w:i/>
          <w:color w:val="auto"/>
          <w:sz w:val="24"/>
          <w:szCs w:val="24"/>
        </w:rPr>
        <w:t xml:space="preserve">nsurance </w:t>
      </w:r>
      <w:r w:rsidR="009A6E5B" w:rsidRPr="001B2987">
        <w:rPr>
          <w:rFonts w:cs="Arial"/>
          <w:b/>
          <w:i/>
          <w:color w:val="auto"/>
          <w:sz w:val="24"/>
          <w:szCs w:val="24"/>
        </w:rPr>
        <w:t>S</w:t>
      </w:r>
      <w:r w:rsidRPr="001B2987">
        <w:rPr>
          <w:rFonts w:cs="Arial"/>
          <w:b/>
          <w:i/>
          <w:color w:val="auto"/>
          <w:sz w:val="24"/>
          <w:szCs w:val="24"/>
        </w:rPr>
        <w:t>cheme</w:t>
      </w:r>
      <w:r w:rsidR="009A6E5B" w:rsidRPr="001B2987">
        <w:rPr>
          <w:rFonts w:cs="Arial"/>
          <w:b/>
          <w:i/>
          <w:color w:val="auto"/>
          <w:sz w:val="24"/>
          <w:szCs w:val="24"/>
        </w:rPr>
        <w:t xml:space="preserve"> (NDIS)</w:t>
      </w:r>
    </w:p>
    <w:p w14:paraId="4E1A4856" w14:textId="77777777" w:rsidR="006670D6" w:rsidRPr="001B2987" w:rsidRDefault="006670D6" w:rsidP="00A50D1E">
      <w:pPr>
        <w:widowControl/>
        <w:numPr>
          <w:ilvl w:val="0"/>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Whether a decision in relation to the matter:</w:t>
      </w:r>
    </w:p>
    <w:p w14:paraId="6155FCC2" w14:textId="77777777"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will clarify an uncertain or contentious area of law in relation to the NDIS Act or rules</w:t>
      </w:r>
      <w:r w:rsidR="00013AE6" w:rsidRPr="001B2987">
        <w:rPr>
          <w:rFonts w:cs="Arial"/>
          <w:color w:val="auto"/>
          <w:sz w:val="24"/>
          <w:szCs w:val="24"/>
        </w:rPr>
        <w:t xml:space="preserve"> or the application of policy</w:t>
      </w:r>
      <w:r w:rsidRPr="001B2987">
        <w:rPr>
          <w:rFonts w:cs="Arial"/>
          <w:color w:val="auto"/>
          <w:sz w:val="24"/>
          <w:szCs w:val="24"/>
        </w:rPr>
        <w:t>;</w:t>
      </w:r>
    </w:p>
    <w:p w14:paraId="3ACE7F6F" w14:textId="77777777"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lastRenderedPageBreak/>
        <w:t>will resolve an important question of law arising under the NDIS Act or rules;</w:t>
      </w:r>
    </w:p>
    <w:p w14:paraId="1EFBA0D0" w14:textId="77777777" w:rsidR="006670D6" w:rsidRPr="001B2987" w:rsidRDefault="00BC2990"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may</w:t>
      </w:r>
      <w:r w:rsidR="006670D6" w:rsidRPr="001B2987">
        <w:rPr>
          <w:rFonts w:cs="Arial"/>
          <w:color w:val="auto"/>
          <w:sz w:val="24"/>
          <w:szCs w:val="24"/>
        </w:rPr>
        <w:t xml:space="preserve"> result in improvements or beneficial changes to the administration of the </w:t>
      </w:r>
      <w:r w:rsidR="00D14189" w:rsidRPr="001B2987">
        <w:rPr>
          <w:rFonts w:cs="Arial"/>
          <w:color w:val="auto"/>
          <w:sz w:val="24"/>
          <w:szCs w:val="24"/>
        </w:rPr>
        <w:t>NDIS;</w:t>
      </w:r>
    </w:p>
    <w:p w14:paraId="36551D16" w14:textId="77777777"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proofErr w:type="gramStart"/>
      <w:r w:rsidRPr="001B2987">
        <w:rPr>
          <w:rFonts w:cs="Arial"/>
          <w:color w:val="auto"/>
          <w:sz w:val="24"/>
          <w:szCs w:val="24"/>
        </w:rPr>
        <w:t>is</w:t>
      </w:r>
      <w:proofErr w:type="gramEnd"/>
      <w:r w:rsidRPr="001B2987">
        <w:rPr>
          <w:rFonts w:cs="Arial"/>
          <w:color w:val="auto"/>
          <w:sz w:val="24"/>
          <w:szCs w:val="24"/>
        </w:rPr>
        <w:t xml:space="preserve"> likely to affect a significant number of participants in the </w:t>
      </w:r>
      <w:r w:rsidR="00D14189" w:rsidRPr="001B2987">
        <w:rPr>
          <w:rFonts w:cs="Arial"/>
          <w:color w:val="auto"/>
          <w:sz w:val="24"/>
          <w:szCs w:val="24"/>
        </w:rPr>
        <w:t>NDIS.</w:t>
      </w:r>
    </w:p>
    <w:p w14:paraId="759D0BE1" w14:textId="77777777" w:rsidR="006670D6" w:rsidRPr="001B2987" w:rsidRDefault="006670D6" w:rsidP="00A50D1E">
      <w:pPr>
        <w:spacing w:before="240" w:after="120"/>
        <w:ind w:firstLine="720"/>
        <w:jc w:val="both"/>
        <w:rPr>
          <w:rFonts w:cs="Arial"/>
          <w:b/>
          <w:i/>
          <w:color w:val="auto"/>
          <w:sz w:val="24"/>
          <w:szCs w:val="24"/>
        </w:rPr>
      </w:pPr>
      <w:r w:rsidRPr="001B2987">
        <w:rPr>
          <w:rFonts w:cs="Arial"/>
          <w:b/>
          <w:i/>
          <w:color w:val="auto"/>
          <w:sz w:val="24"/>
          <w:szCs w:val="24"/>
        </w:rPr>
        <w:t>Other considerations</w:t>
      </w:r>
    </w:p>
    <w:p w14:paraId="24DDA842" w14:textId="7CDB4611" w:rsidR="006670D6" w:rsidRPr="001B2987" w:rsidRDefault="002F584A" w:rsidP="002F584A">
      <w:pPr>
        <w:widowControl/>
        <w:numPr>
          <w:ilvl w:val="0"/>
          <w:numId w:val="2"/>
        </w:numPr>
        <w:suppressAutoHyphens w:val="0"/>
        <w:autoSpaceDE/>
        <w:autoSpaceDN/>
        <w:adjustRightInd/>
        <w:spacing w:before="240" w:after="120"/>
        <w:jc w:val="both"/>
        <w:textAlignment w:val="auto"/>
        <w:rPr>
          <w:rFonts w:cs="Arial"/>
          <w:color w:val="auto"/>
          <w:sz w:val="24"/>
          <w:szCs w:val="24"/>
        </w:rPr>
      </w:pPr>
      <w:r w:rsidRPr="002F584A">
        <w:rPr>
          <w:rFonts w:cs="Arial"/>
          <w:color w:val="auto"/>
          <w:sz w:val="24"/>
          <w:szCs w:val="24"/>
        </w:rPr>
        <w:t>In deciding whether a person experiencing disadvantage would likely realise a substantial benefit from legal representation, the LAC may consider:</w:t>
      </w:r>
    </w:p>
    <w:p w14:paraId="1C0F5D40" w14:textId="51FA2A2E"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r>
        <w:rPr>
          <w:rFonts w:cs="Arial"/>
          <w:color w:val="auto"/>
          <w:sz w:val="24"/>
          <w:szCs w:val="24"/>
        </w:rPr>
        <w:t>t</w:t>
      </w:r>
      <w:r w:rsidR="00911EB7">
        <w:rPr>
          <w:rFonts w:cs="Arial"/>
          <w:color w:val="auto"/>
          <w:sz w:val="24"/>
          <w:szCs w:val="24"/>
        </w:rPr>
        <w:t>he applicant’s capacity to self-represent;</w:t>
      </w:r>
    </w:p>
    <w:p w14:paraId="034A8C79" w14:textId="63A1A3AE"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r>
        <w:rPr>
          <w:rFonts w:cs="Arial"/>
          <w:color w:val="auto"/>
          <w:sz w:val="24"/>
          <w:szCs w:val="24"/>
        </w:rPr>
        <w:t>t</w:t>
      </w:r>
      <w:r w:rsidR="00911EB7">
        <w:rPr>
          <w:rFonts w:cs="Arial"/>
          <w:color w:val="auto"/>
          <w:sz w:val="24"/>
          <w:szCs w:val="24"/>
        </w:rPr>
        <w:t>he applicant or family/carer’s ability to access support to self-represent;</w:t>
      </w:r>
    </w:p>
    <w:p w14:paraId="3E9CF139" w14:textId="2C41B680"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proofErr w:type="gramStart"/>
      <w:r>
        <w:rPr>
          <w:rFonts w:cs="Arial"/>
          <w:color w:val="auto"/>
          <w:sz w:val="24"/>
          <w:szCs w:val="24"/>
        </w:rPr>
        <w:t>t</w:t>
      </w:r>
      <w:r w:rsidR="00911EB7">
        <w:rPr>
          <w:rFonts w:cs="Arial"/>
          <w:color w:val="auto"/>
          <w:sz w:val="24"/>
          <w:szCs w:val="24"/>
        </w:rPr>
        <w:t>he</w:t>
      </w:r>
      <w:proofErr w:type="gramEnd"/>
      <w:r w:rsidR="00911EB7">
        <w:rPr>
          <w:rFonts w:cs="Arial"/>
          <w:color w:val="auto"/>
          <w:sz w:val="24"/>
          <w:szCs w:val="24"/>
        </w:rPr>
        <w:t xml:space="preserve"> availability of other sources of legal assistance.</w:t>
      </w:r>
    </w:p>
    <w:p w14:paraId="01B6173B" w14:textId="6E75106F" w:rsidR="008B04F1" w:rsidRDefault="006670D6" w:rsidP="00B046AB">
      <w:pPr>
        <w:widowControl/>
        <w:numPr>
          <w:ilvl w:val="0"/>
          <w:numId w:val="2"/>
        </w:numPr>
        <w:suppressAutoHyphens w:val="0"/>
        <w:autoSpaceDE/>
        <w:autoSpaceDN/>
        <w:adjustRightInd/>
        <w:spacing w:before="240" w:after="240"/>
        <w:ind w:left="1077" w:hanging="357"/>
        <w:jc w:val="both"/>
        <w:textAlignment w:val="auto"/>
        <w:rPr>
          <w:sz w:val="24"/>
          <w:szCs w:val="24"/>
        </w:rPr>
      </w:pPr>
      <w:r w:rsidRPr="001B2987">
        <w:rPr>
          <w:rFonts w:cs="Arial"/>
          <w:color w:val="auto"/>
          <w:sz w:val="24"/>
          <w:szCs w:val="24"/>
        </w:rPr>
        <w:t xml:space="preserve">The </w:t>
      </w:r>
      <w:r w:rsidR="006B21ED">
        <w:rPr>
          <w:rFonts w:cs="Arial"/>
          <w:color w:val="auto"/>
          <w:sz w:val="24"/>
          <w:szCs w:val="24"/>
        </w:rPr>
        <w:t>L</w:t>
      </w:r>
      <w:r w:rsidR="00EC672A" w:rsidRPr="001B2987">
        <w:rPr>
          <w:rFonts w:cs="Arial"/>
          <w:color w:val="auto"/>
          <w:sz w:val="24"/>
          <w:szCs w:val="24"/>
        </w:rPr>
        <w:t>A</w:t>
      </w:r>
      <w:r w:rsidR="006B21ED">
        <w:rPr>
          <w:rFonts w:cs="Arial"/>
          <w:color w:val="auto"/>
          <w:sz w:val="24"/>
          <w:szCs w:val="24"/>
        </w:rPr>
        <w:t xml:space="preserve">C Grants </w:t>
      </w:r>
      <w:r w:rsidRPr="001B2987">
        <w:rPr>
          <w:rFonts w:cs="Arial"/>
          <w:color w:val="auto"/>
          <w:sz w:val="24"/>
          <w:szCs w:val="24"/>
        </w:rPr>
        <w:t>Officer</w:t>
      </w:r>
      <w:r w:rsidR="00FC350C" w:rsidRPr="00FB6342">
        <w:rPr>
          <w:rFonts w:cs="Arial"/>
          <w:color w:val="auto"/>
          <w:sz w:val="24"/>
          <w:szCs w:val="24"/>
        </w:rPr>
        <w:t>s</w:t>
      </w:r>
      <w:r w:rsidRPr="001B2987">
        <w:rPr>
          <w:rFonts w:cs="Arial"/>
          <w:color w:val="auto"/>
          <w:sz w:val="24"/>
          <w:szCs w:val="24"/>
        </w:rPr>
        <w:t xml:space="preserve"> may </w:t>
      </w:r>
      <w:r w:rsidR="00013AE6" w:rsidRPr="001B2987">
        <w:rPr>
          <w:rFonts w:cs="Arial"/>
          <w:color w:val="auto"/>
          <w:sz w:val="24"/>
          <w:szCs w:val="24"/>
        </w:rPr>
        <w:t xml:space="preserve">determine </w:t>
      </w:r>
      <w:r w:rsidRPr="001B2987">
        <w:rPr>
          <w:rFonts w:cs="Arial"/>
          <w:color w:val="auto"/>
          <w:sz w:val="24"/>
          <w:szCs w:val="24"/>
        </w:rPr>
        <w:t xml:space="preserve">the weight to be given to relevant factors. </w:t>
      </w:r>
    </w:p>
    <w:p w14:paraId="1C94A649" w14:textId="77777777" w:rsidR="00F63846" w:rsidRPr="001B2987" w:rsidRDefault="00F63846" w:rsidP="00A50D1E">
      <w:pPr>
        <w:pStyle w:val="Heading1"/>
        <w:pBdr>
          <w:bottom w:val="single" w:sz="4" w:space="1" w:color="auto"/>
        </w:pBdr>
        <w:jc w:val="both"/>
        <w:rPr>
          <w:b/>
          <w:color w:val="auto"/>
          <w:sz w:val="24"/>
          <w:szCs w:val="24"/>
        </w:rPr>
      </w:pPr>
      <w:bookmarkStart w:id="16" w:name="_Toc5634432"/>
      <w:r w:rsidRPr="001B2987">
        <w:rPr>
          <w:b/>
          <w:color w:val="auto"/>
          <w:sz w:val="24"/>
          <w:szCs w:val="24"/>
        </w:rPr>
        <w:t>Part 5 -</w:t>
      </w:r>
      <w:r w:rsidRPr="001B2987">
        <w:rPr>
          <w:b/>
          <w:color w:val="auto"/>
          <w:sz w:val="24"/>
          <w:szCs w:val="24"/>
        </w:rPr>
        <w:tab/>
        <w:t>Financial considerations</w:t>
      </w:r>
      <w:bookmarkEnd w:id="16"/>
    </w:p>
    <w:p w14:paraId="0DBBECC1" w14:textId="2973CC62" w:rsidR="005D2372" w:rsidRPr="001B2987" w:rsidRDefault="00F63846" w:rsidP="00B046AB">
      <w:pPr>
        <w:spacing w:before="240" w:after="120"/>
        <w:ind w:left="720" w:hanging="720"/>
        <w:jc w:val="both"/>
        <w:rPr>
          <w:rFonts w:cs="Arial"/>
          <w:color w:val="auto"/>
          <w:sz w:val="24"/>
          <w:szCs w:val="24"/>
        </w:rPr>
      </w:pPr>
      <w:r w:rsidRPr="001B2987">
        <w:rPr>
          <w:rFonts w:cs="Arial"/>
          <w:color w:val="auto"/>
          <w:sz w:val="24"/>
          <w:szCs w:val="24"/>
        </w:rPr>
        <w:t>5.1</w:t>
      </w:r>
      <w:r w:rsidRPr="001B2987">
        <w:rPr>
          <w:rFonts w:cs="Arial"/>
          <w:color w:val="auto"/>
          <w:sz w:val="24"/>
          <w:szCs w:val="24"/>
        </w:rPr>
        <w:tab/>
        <w:t xml:space="preserve">When </w:t>
      </w:r>
      <w:r w:rsidR="00A50D1E">
        <w:rPr>
          <w:rFonts w:cs="Arial"/>
          <w:color w:val="auto"/>
          <w:sz w:val="24"/>
          <w:szCs w:val="24"/>
        </w:rPr>
        <w:t xml:space="preserve">assessing </w:t>
      </w:r>
      <w:r w:rsidR="00556315">
        <w:rPr>
          <w:rFonts w:cs="Arial"/>
          <w:color w:val="auto"/>
          <w:sz w:val="24"/>
          <w:szCs w:val="24"/>
        </w:rPr>
        <w:t>LAC funding a</w:t>
      </w:r>
      <w:r w:rsidR="00FD0268" w:rsidRPr="001B2987">
        <w:rPr>
          <w:rFonts w:cs="Arial"/>
          <w:color w:val="auto"/>
          <w:sz w:val="24"/>
          <w:szCs w:val="24"/>
        </w:rPr>
        <w:t>p</w:t>
      </w:r>
      <w:r w:rsidR="00A50D1E">
        <w:rPr>
          <w:rFonts w:cs="Arial"/>
          <w:color w:val="auto"/>
          <w:sz w:val="24"/>
          <w:szCs w:val="24"/>
        </w:rPr>
        <w:t>plications and determining if</w:t>
      </w:r>
      <w:r w:rsidR="00FD0268" w:rsidRPr="001B2987">
        <w:rPr>
          <w:rFonts w:cs="Arial"/>
          <w:color w:val="auto"/>
          <w:sz w:val="24"/>
          <w:szCs w:val="24"/>
        </w:rPr>
        <w:t xml:space="preserve"> a matter will be funded for </w:t>
      </w:r>
      <w:r w:rsidR="00BC2990" w:rsidRPr="001B2987">
        <w:rPr>
          <w:rFonts w:cs="Arial"/>
          <w:color w:val="auto"/>
          <w:sz w:val="24"/>
          <w:szCs w:val="24"/>
        </w:rPr>
        <w:t>the provision of legal services</w:t>
      </w:r>
      <w:r w:rsidRPr="001B2987">
        <w:rPr>
          <w:rFonts w:cs="Arial"/>
          <w:color w:val="auto"/>
          <w:sz w:val="24"/>
          <w:szCs w:val="24"/>
        </w:rPr>
        <w:t xml:space="preserve">, </w:t>
      </w:r>
      <w:r w:rsidR="005D2372" w:rsidRPr="001B2987">
        <w:rPr>
          <w:rFonts w:cs="Arial"/>
          <w:color w:val="auto"/>
          <w:sz w:val="24"/>
          <w:szCs w:val="24"/>
        </w:rPr>
        <w:t xml:space="preserve">the </w:t>
      </w:r>
      <w:r w:rsidR="006B21ED">
        <w:rPr>
          <w:rFonts w:cs="Arial"/>
          <w:color w:val="auto"/>
          <w:sz w:val="24"/>
          <w:szCs w:val="24"/>
        </w:rPr>
        <w:t>LA</w:t>
      </w:r>
      <w:r w:rsidR="00A64738" w:rsidRPr="001B2987">
        <w:rPr>
          <w:rFonts w:cs="Arial"/>
          <w:color w:val="auto"/>
          <w:sz w:val="24"/>
          <w:szCs w:val="24"/>
        </w:rPr>
        <w:t xml:space="preserve">C </w:t>
      </w:r>
      <w:r w:rsidR="005D2372" w:rsidRPr="001B2987">
        <w:rPr>
          <w:rFonts w:cs="Arial"/>
          <w:color w:val="auto"/>
          <w:sz w:val="24"/>
          <w:szCs w:val="24"/>
        </w:rPr>
        <w:t xml:space="preserve">will comply with all obligations under the </w:t>
      </w:r>
      <w:r w:rsidR="00C84221" w:rsidRPr="001B2987">
        <w:rPr>
          <w:rFonts w:cs="Arial"/>
          <w:color w:val="auto"/>
          <w:sz w:val="24"/>
          <w:szCs w:val="24"/>
        </w:rPr>
        <w:t xml:space="preserve">grant </w:t>
      </w:r>
      <w:r w:rsidR="00B16600" w:rsidRPr="001B2987">
        <w:rPr>
          <w:rFonts w:cs="Arial"/>
          <w:color w:val="auto"/>
          <w:sz w:val="24"/>
          <w:szCs w:val="24"/>
        </w:rPr>
        <w:t>agreement with DSS</w:t>
      </w:r>
      <w:r w:rsidR="00C84221" w:rsidRPr="001B2987">
        <w:rPr>
          <w:rFonts w:cs="Arial"/>
          <w:color w:val="auto"/>
          <w:sz w:val="24"/>
          <w:szCs w:val="24"/>
        </w:rPr>
        <w:t xml:space="preserve"> and as outlined in these </w:t>
      </w:r>
      <w:r w:rsidR="00BC2990" w:rsidRPr="001B2987">
        <w:rPr>
          <w:rFonts w:cs="Arial"/>
          <w:color w:val="auto"/>
          <w:sz w:val="24"/>
          <w:szCs w:val="24"/>
        </w:rPr>
        <w:t>G</w:t>
      </w:r>
      <w:r w:rsidR="00C84221" w:rsidRPr="001B2987">
        <w:rPr>
          <w:rFonts w:cs="Arial"/>
          <w:color w:val="auto"/>
          <w:sz w:val="24"/>
          <w:szCs w:val="24"/>
        </w:rPr>
        <w:t>uidelines</w:t>
      </w:r>
      <w:r w:rsidR="005D2372" w:rsidRPr="001B2987">
        <w:rPr>
          <w:rFonts w:cs="Arial"/>
          <w:i/>
          <w:iCs/>
          <w:color w:val="auto"/>
          <w:sz w:val="24"/>
          <w:szCs w:val="24"/>
          <w:lang w:val="en-AU"/>
        </w:rPr>
        <w:t>.</w:t>
      </w:r>
    </w:p>
    <w:p w14:paraId="1240B833" w14:textId="77777777" w:rsidR="008B04F1" w:rsidRDefault="005D2372" w:rsidP="00B046AB">
      <w:pPr>
        <w:widowControl/>
        <w:suppressAutoHyphens w:val="0"/>
        <w:autoSpaceDE/>
        <w:autoSpaceDN/>
        <w:adjustRightInd/>
        <w:spacing w:after="120"/>
        <w:ind w:left="720" w:hanging="720"/>
        <w:jc w:val="both"/>
        <w:textAlignment w:val="auto"/>
        <w:rPr>
          <w:rFonts w:cs="Arial"/>
          <w:color w:val="auto"/>
          <w:sz w:val="24"/>
          <w:szCs w:val="24"/>
        </w:rPr>
      </w:pPr>
      <w:r w:rsidRPr="001B2987">
        <w:rPr>
          <w:rFonts w:cs="Arial"/>
          <w:color w:val="auto"/>
          <w:sz w:val="24"/>
          <w:szCs w:val="24"/>
        </w:rPr>
        <w:t>5.2</w:t>
      </w:r>
      <w:r w:rsidRPr="001B2987">
        <w:rPr>
          <w:rFonts w:cs="Arial"/>
          <w:color w:val="auto"/>
          <w:sz w:val="24"/>
          <w:szCs w:val="24"/>
        </w:rPr>
        <w:tab/>
      </w:r>
      <w:r w:rsidR="00337A95" w:rsidRPr="00337A95">
        <w:rPr>
          <w:rFonts w:cs="Arial"/>
          <w:color w:val="auto"/>
          <w:sz w:val="24"/>
          <w:szCs w:val="24"/>
        </w:rPr>
        <w:t xml:space="preserve">Where LAC Grants Officers decide that funding is approved, it will be a matter for the relevant LAC, in its discretion, to determine the nature and extent of appropriate legal services, and to make such provision. This might include the reassessment of eligibility from time to time. </w:t>
      </w:r>
    </w:p>
    <w:p w14:paraId="2D025561" w14:textId="3755F008" w:rsidR="008B04F1" w:rsidRDefault="008B04F1" w:rsidP="00B046AB">
      <w:pPr>
        <w:widowControl/>
        <w:suppressAutoHyphens w:val="0"/>
        <w:autoSpaceDE/>
        <w:autoSpaceDN/>
        <w:adjustRightInd/>
        <w:spacing w:after="120"/>
        <w:ind w:left="720" w:hanging="720"/>
        <w:jc w:val="both"/>
        <w:textAlignment w:val="auto"/>
        <w:rPr>
          <w:rFonts w:cs="Arial"/>
          <w:color w:val="auto"/>
          <w:sz w:val="24"/>
          <w:szCs w:val="24"/>
        </w:rPr>
      </w:pPr>
      <w:r>
        <w:rPr>
          <w:rFonts w:cs="Arial"/>
          <w:color w:val="auto"/>
          <w:sz w:val="24"/>
          <w:szCs w:val="24"/>
        </w:rPr>
        <w:t>5.3</w:t>
      </w:r>
      <w:r>
        <w:rPr>
          <w:rFonts w:cs="Arial"/>
          <w:color w:val="auto"/>
          <w:sz w:val="24"/>
          <w:szCs w:val="24"/>
        </w:rPr>
        <w:tab/>
      </w:r>
      <w:r w:rsidR="00337A95" w:rsidRPr="00337A95">
        <w:rPr>
          <w:rFonts w:cs="Arial"/>
          <w:color w:val="auto"/>
          <w:sz w:val="24"/>
          <w:szCs w:val="24"/>
        </w:rPr>
        <w:t>The LAC Grants Officers must have regard to financial considerations including, but not limited to, the following:</w:t>
      </w:r>
      <w:r w:rsidR="00337A95" w:rsidRPr="001B2987" w:rsidDel="00337A95">
        <w:rPr>
          <w:rFonts w:cs="Arial"/>
          <w:color w:val="auto"/>
          <w:sz w:val="24"/>
          <w:szCs w:val="24"/>
        </w:rPr>
        <w:t xml:space="preserve"> </w:t>
      </w:r>
    </w:p>
    <w:p w14:paraId="5663AF3A" w14:textId="6DE3E1F5" w:rsidR="00337A95" w:rsidRDefault="00F63846" w:rsidP="00B046AB">
      <w:pPr>
        <w:widowControl/>
        <w:numPr>
          <w:ilvl w:val="1"/>
          <w:numId w:val="2"/>
        </w:numPr>
        <w:suppressAutoHyphens w:val="0"/>
        <w:autoSpaceDE/>
        <w:autoSpaceDN/>
        <w:adjustRightInd/>
        <w:spacing w:after="120"/>
        <w:ind w:left="1797" w:hanging="357"/>
        <w:jc w:val="both"/>
        <w:textAlignment w:val="auto"/>
        <w:rPr>
          <w:rFonts w:cs="Arial"/>
          <w:color w:val="auto"/>
          <w:sz w:val="24"/>
          <w:szCs w:val="24"/>
        </w:rPr>
      </w:pPr>
      <w:r w:rsidRPr="001B2987">
        <w:rPr>
          <w:rFonts w:cs="Arial"/>
          <w:color w:val="auto"/>
          <w:sz w:val="24"/>
          <w:szCs w:val="24"/>
        </w:rPr>
        <w:t xml:space="preserve">the availability of funds, in any given year, under the relevant </w:t>
      </w:r>
      <w:r w:rsidR="00AD3AC2">
        <w:rPr>
          <w:rFonts w:cs="Arial"/>
          <w:color w:val="auto"/>
          <w:sz w:val="24"/>
          <w:szCs w:val="24"/>
        </w:rPr>
        <w:t>grant of funding</w:t>
      </w:r>
      <w:r w:rsidRPr="001B2987">
        <w:rPr>
          <w:rFonts w:cs="Arial"/>
          <w:color w:val="auto"/>
          <w:sz w:val="24"/>
          <w:szCs w:val="24"/>
        </w:rPr>
        <w:t>;</w:t>
      </w:r>
      <w:r w:rsidR="008B04F1">
        <w:rPr>
          <w:rFonts w:cs="Arial"/>
          <w:color w:val="auto"/>
          <w:sz w:val="24"/>
          <w:szCs w:val="24"/>
        </w:rPr>
        <w:t xml:space="preserve"> and</w:t>
      </w:r>
    </w:p>
    <w:p w14:paraId="2CFE80AD" w14:textId="73567216" w:rsidR="00FC350C" w:rsidRPr="00337A95" w:rsidRDefault="00F63846" w:rsidP="00B046AB">
      <w:pPr>
        <w:widowControl/>
        <w:numPr>
          <w:ilvl w:val="1"/>
          <w:numId w:val="2"/>
        </w:numPr>
        <w:suppressAutoHyphens w:val="0"/>
        <w:autoSpaceDE/>
        <w:autoSpaceDN/>
        <w:adjustRightInd/>
        <w:spacing w:after="240"/>
        <w:ind w:left="1797" w:hanging="357"/>
        <w:jc w:val="both"/>
        <w:textAlignment w:val="auto"/>
        <w:rPr>
          <w:rFonts w:cs="Arial"/>
          <w:color w:val="auto"/>
          <w:sz w:val="24"/>
          <w:szCs w:val="24"/>
        </w:rPr>
      </w:pPr>
      <w:proofErr w:type="gramStart"/>
      <w:r w:rsidRPr="00337A95">
        <w:rPr>
          <w:rFonts w:cs="Arial"/>
          <w:color w:val="auto"/>
          <w:sz w:val="24"/>
          <w:szCs w:val="24"/>
        </w:rPr>
        <w:t>the</w:t>
      </w:r>
      <w:proofErr w:type="gramEnd"/>
      <w:r w:rsidRPr="00337A95">
        <w:rPr>
          <w:rFonts w:cs="Arial"/>
          <w:color w:val="auto"/>
          <w:sz w:val="24"/>
          <w:szCs w:val="24"/>
        </w:rPr>
        <w:t xml:space="preserve"> number and relative merits of matters likely to be funded from the relevant appropriation.</w:t>
      </w:r>
    </w:p>
    <w:p w14:paraId="76B460AA" w14:textId="21B1E78D" w:rsidR="006670D6" w:rsidRPr="001B2987" w:rsidRDefault="006670D6" w:rsidP="00A50D1E">
      <w:pPr>
        <w:pStyle w:val="Heading1"/>
        <w:pBdr>
          <w:bottom w:val="single" w:sz="4" w:space="1" w:color="auto"/>
        </w:pBdr>
        <w:jc w:val="both"/>
        <w:rPr>
          <w:b/>
          <w:color w:val="auto"/>
          <w:sz w:val="24"/>
          <w:szCs w:val="24"/>
        </w:rPr>
      </w:pPr>
      <w:bookmarkStart w:id="17" w:name="_Toc5634433"/>
      <w:r w:rsidRPr="001B2987">
        <w:rPr>
          <w:b/>
          <w:color w:val="auto"/>
          <w:sz w:val="24"/>
          <w:szCs w:val="24"/>
        </w:rPr>
        <w:t xml:space="preserve">Part </w:t>
      </w:r>
      <w:r w:rsidR="00F63846" w:rsidRPr="001B2987">
        <w:rPr>
          <w:b/>
          <w:color w:val="auto"/>
          <w:sz w:val="24"/>
          <w:szCs w:val="24"/>
        </w:rPr>
        <w:t>6</w:t>
      </w:r>
      <w:r w:rsidRPr="001B2987">
        <w:rPr>
          <w:b/>
          <w:color w:val="auto"/>
          <w:sz w:val="24"/>
          <w:szCs w:val="24"/>
        </w:rPr>
        <w:t xml:space="preserve"> -</w:t>
      </w:r>
      <w:r w:rsidRPr="001B2987">
        <w:rPr>
          <w:b/>
          <w:color w:val="auto"/>
          <w:sz w:val="24"/>
          <w:szCs w:val="24"/>
        </w:rPr>
        <w:tab/>
      </w:r>
      <w:r w:rsidR="00EC672A" w:rsidRPr="001B2987">
        <w:rPr>
          <w:b/>
          <w:color w:val="auto"/>
          <w:sz w:val="24"/>
          <w:szCs w:val="24"/>
        </w:rPr>
        <w:t xml:space="preserve">Reconsideration </w:t>
      </w:r>
      <w:r w:rsidRPr="001B2987">
        <w:rPr>
          <w:b/>
          <w:color w:val="auto"/>
          <w:sz w:val="24"/>
          <w:szCs w:val="24"/>
        </w:rPr>
        <w:t xml:space="preserve">of </w:t>
      </w:r>
      <w:r w:rsidR="006A6A7E">
        <w:rPr>
          <w:b/>
          <w:color w:val="auto"/>
          <w:sz w:val="24"/>
          <w:szCs w:val="24"/>
        </w:rPr>
        <w:t>l</w:t>
      </w:r>
      <w:r w:rsidR="00EC672A" w:rsidRPr="001B2987">
        <w:rPr>
          <w:b/>
          <w:color w:val="auto"/>
          <w:sz w:val="24"/>
          <w:szCs w:val="24"/>
        </w:rPr>
        <w:t xml:space="preserve">egal </w:t>
      </w:r>
      <w:r w:rsidR="006A6A7E">
        <w:rPr>
          <w:b/>
          <w:color w:val="auto"/>
          <w:sz w:val="24"/>
          <w:szCs w:val="24"/>
        </w:rPr>
        <w:t>s</w:t>
      </w:r>
      <w:r w:rsidR="00EC672A" w:rsidRPr="001B2987">
        <w:rPr>
          <w:b/>
          <w:color w:val="auto"/>
          <w:sz w:val="24"/>
          <w:szCs w:val="24"/>
        </w:rPr>
        <w:t xml:space="preserve">ervices funding </w:t>
      </w:r>
      <w:r w:rsidRPr="001B2987">
        <w:rPr>
          <w:b/>
          <w:color w:val="auto"/>
          <w:sz w:val="24"/>
          <w:szCs w:val="24"/>
        </w:rPr>
        <w:t>decisions</w:t>
      </w:r>
      <w:bookmarkEnd w:id="17"/>
    </w:p>
    <w:p w14:paraId="3D914B16" w14:textId="16F711CC" w:rsidR="00CE3827" w:rsidRDefault="00F63846" w:rsidP="00B046AB">
      <w:pPr>
        <w:spacing w:before="240" w:after="120"/>
        <w:ind w:left="720" w:hanging="720"/>
        <w:jc w:val="both"/>
        <w:rPr>
          <w:rFonts w:cs="Arial"/>
          <w:color w:val="auto"/>
          <w:sz w:val="24"/>
          <w:szCs w:val="24"/>
        </w:rPr>
      </w:pPr>
      <w:r w:rsidRPr="001B2987">
        <w:rPr>
          <w:rFonts w:cs="Arial"/>
          <w:color w:val="auto"/>
          <w:sz w:val="24"/>
          <w:szCs w:val="24"/>
        </w:rPr>
        <w:t>6</w:t>
      </w:r>
      <w:r w:rsidR="006670D6" w:rsidRPr="001B2987">
        <w:rPr>
          <w:rFonts w:cs="Arial"/>
          <w:color w:val="auto"/>
          <w:sz w:val="24"/>
          <w:szCs w:val="24"/>
        </w:rPr>
        <w:t>.1</w:t>
      </w:r>
      <w:r w:rsidR="006670D6" w:rsidRPr="001B2987">
        <w:rPr>
          <w:rFonts w:cs="Arial"/>
          <w:color w:val="auto"/>
          <w:sz w:val="24"/>
          <w:szCs w:val="24"/>
        </w:rPr>
        <w:tab/>
      </w:r>
      <w:r w:rsidR="00FB6342">
        <w:rPr>
          <w:rFonts w:cs="Arial"/>
          <w:color w:val="auto"/>
          <w:sz w:val="24"/>
          <w:szCs w:val="24"/>
        </w:rPr>
        <w:t>If</w:t>
      </w:r>
      <w:r w:rsidR="00FD0268" w:rsidRPr="001B2987">
        <w:rPr>
          <w:rFonts w:cs="Arial"/>
          <w:color w:val="auto"/>
          <w:sz w:val="24"/>
          <w:szCs w:val="24"/>
        </w:rPr>
        <w:t xml:space="preserve"> </w:t>
      </w:r>
      <w:r w:rsidR="00FC350C" w:rsidRPr="00FB6342">
        <w:rPr>
          <w:rFonts w:cs="Arial"/>
          <w:color w:val="auto"/>
          <w:sz w:val="24"/>
          <w:szCs w:val="24"/>
        </w:rPr>
        <w:t>an</w:t>
      </w:r>
      <w:r w:rsidR="00FC350C">
        <w:rPr>
          <w:rFonts w:cs="Arial"/>
          <w:color w:val="FF0000"/>
          <w:sz w:val="24"/>
          <w:szCs w:val="24"/>
        </w:rPr>
        <w:t xml:space="preserve"> </w:t>
      </w:r>
      <w:r w:rsidR="00FD0268" w:rsidRPr="001B2987">
        <w:rPr>
          <w:rFonts w:cs="Arial"/>
          <w:color w:val="auto"/>
          <w:sz w:val="24"/>
          <w:szCs w:val="24"/>
        </w:rPr>
        <w:t>applicant is not satis</w:t>
      </w:r>
      <w:r w:rsidR="00A50D1E">
        <w:rPr>
          <w:rFonts w:cs="Arial"/>
          <w:color w:val="auto"/>
          <w:sz w:val="24"/>
          <w:szCs w:val="24"/>
        </w:rPr>
        <w:t xml:space="preserve">fied with the outcome of their </w:t>
      </w:r>
      <w:r w:rsidR="00556315">
        <w:rPr>
          <w:rFonts w:cs="Arial"/>
          <w:color w:val="auto"/>
          <w:sz w:val="24"/>
          <w:szCs w:val="24"/>
        </w:rPr>
        <w:t>LAC funding</w:t>
      </w:r>
      <w:r w:rsidR="00D02C7C">
        <w:rPr>
          <w:rFonts w:cs="Arial"/>
          <w:color w:val="auto"/>
          <w:sz w:val="24"/>
          <w:szCs w:val="24"/>
        </w:rPr>
        <w:t xml:space="preserve"> </w:t>
      </w:r>
      <w:r w:rsidR="00556315">
        <w:rPr>
          <w:rFonts w:cs="Arial"/>
          <w:color w:val="auto"/>
          <w:sz w:val="24"/>
          <w:szCs w:val="24"/>
        </w:rPr>
        <w:t>a</w:t>
      </w:r>
      <w:r w:rsidR="00556315" w:rsidRPr="001B2987">
        <w:rPr>
          <w:rFonts w:cs="Arial"/>
          <w:color w:val="auto"/>
          <w:sz w:val="24"/>
          <w:szCs w:val="24"/>
        </w:rPr>
        <w:t>p</w:t>
      </w:r>
      <w:r w:rsidR="00556315">
        <w:rPr>
          <w:rFonts w:cs="Arial"/>
          <w:color w:val="auto"/>
          <w:sz w:val="24"/>
          <w:szCs w:val="24"/>
        </w:rPr>
        <w:t xml:space="preserve">plication </w:t>
      </w:r>
      <w:r w:rsidR="00556315" w:rsidRPr="001B2987">
        <w:rPr>
          <w:rFonts w:cs="Arial"/>
          <w:color w:val="auto"/>
          <w:sz w:val="24"/>
          <w:szCs w:val="24"/>
        </w:rPr>
        <w:t>they</w:t>
      </w:r>
      <w:r w:rsidR="00CE3827" w:rsidRPr="001B2987">
        <w:rPr>
          <w:rFonts w:cs="Arial"/>
          <w:color w:val="auto"/>
          <w:sz w:val="24"/>
          <w:szCs w:val="24"/>
        </w:rPr>
        <w:t xml:space="preserve"> may</w:t>
      </w:r>
      <w:r w:rsidR="00F24D56" w:rsidRPr="001B2987">
        <w:rPr>
          <w:rFonts w:cs="Arial"/>
          <w:color w:val="auto"/>
          <w:sz w:val="24"/>
          <w:szCs w:val="24"/>
        </w:rPr>
        <w:t xml:space="preserve"> make </w:t>
      </w:r>
      <w:r w:rsidR="006C3763">
        <w:rPr>
          <w:rFonts w:cs="Arial"/>
          <w:color w:val="auto"/>
          <w:sz w:val="24"/>
          <w:szCs w:val="24"/>
        </w:rPr>
        <w:t>a</w:t>
      </w:r>
      <w:r w:rsidR="00CE3827" w:rsidRPr="001B2987">
        <w:rPr>
          <w:rFonts w:cs="Arial"/>
          <w:color w:val="auto"/>
          <w:sz w:val="24"/>
          <w:szCs w:val="24"/>
        </w:rPr>
        <w:t xml:space="preserve"> request</w:t>
      </w:r>
      <w:r w:rsidR="00FD0268" w:rsidRPr="001B2987">
        <w:rPr>
          <w:rFonts w:cs="Arial"/>
          <w:color w:val="auto"/>
          <w:sz w:val="24"/>
          <w:szCs w:val="24"/>
        </w:rPr>
        <w:t>, in writing,</w:t>
      </w:r>
      <w:r w:rsidR="00CE3827" w:rsidRPr="001B2987">
        <w:rPr>
          <w:rFonts w:cs="Arial"/>
          <w:color w:val="auto"/>
          <w:sz w:val="24"/>
          <w:szCs w:val="24"/>
        </w:rPr>
        <w:t xml:space="preserve"> </w:t>
      </w:r>
      <w:r w:rsidR="00F24D56" w:rsidRPr="001B2987">
        <w:rPr>
          <w:rFonts w:cs="Arial"/>
          <w:color w:val="auto"/>
          <w:sz w:val="24"/>
          <w:szCs w:val="24"/>
        </w:rPr>
        <w:t xml:space="preserve">for </w:t>
      </w:r>
      <w:r w:rsidR="00CE3827" w:rsidRPr="001B2987">
        <w:rPr>
          <w:rFonts w:cs="Arial"/>
          <w:color w:val="auto"/>
          <w:sz w:val="24"/>
          <w:szCs w:val="24"/>
        </w:rPr>
        <w:t xml:space="preserve">the decision </w:t>
      </w:r>
      <w:r w:rsidR="00F24D56" w:rsidRPr="001B2987">
        <w:rPr>
          <w:rFonts w:cs="Arial"/>
          <w:color w:val="auto"/>
          <w:sz w:val="24"/>
          <w:szCs w:val="24"/>
        </w:rPr>
        <w:t xml:space="preserve">to </w:t>
      </w:r>
      <w:r w:rsidR="00CE3827" w:rsidRPr="001B2987">
        <w:rPr>
          <w:rFonts w:cs="Arial"/>
          <w:color w:val="auto"/>
          <w:sz w:val="24"/>
          <w:szCs w:val="24"/>
        </w:rPr>
        <w:t xml:space="preserve">be </w:t>
      </w:r>
      <w:r w:rsidR="00F24D56" w:rsidRPr="001B2987">
        <w:rPr>
          <w:rFonts w:cs="Arial"/>
          <w:color w:val="auto"/>
          <w:sz w:val="24"/>
          <w:szCs w:val="24"/>
        </w:rPr>
        <w:t>reconsidered</w:t>
      </w:r>
      <w:r w:rsidR="00CE3827" w:rsidRPr="001B2987">
        <w:rPr>
          <w:rFonts w:cs="Arial"/>
          <w:color w:val="auto"/>
          <w:sz w:val="24"/>
          <w:szCs w:val="24"/>
        </w:rPr>
        <w:t>.</w:t>
      </w:r>
      <w:r w:rsidR="00FD0268" w:rsidRPr="001B2987">
        <w:rPr>
          <w:rFonts w:cs="Arial"/>
          <w:color w:val="auto"/>
          <w:sz w:val="24"/>
          <w:szCs w:val="24"/>
        </w:rPr>
        <w:t xml:space="preserve"> A request for reconsideration of a decision must</w:t>
      </w:r>
      <w:r w:rsidR="00D44FC4">
        <w:rPr>
          <w:rFonts w:cs="Arial"/>
          <w:color w:val="auto"/>
          <w:sz w:val="24"/>
          <w:szCs w:val="24"/>
        </w:rPr>
        <w:t xml:space="preserve"> </w:t>
      </w:r>
      <w:r w:rsidR="00FD0268" w:rsidRPr="001B2987">
        <w:rPr>
          <w:rFonts w:cs="Arial"/>
          <w:color w:val="auto"/>
          <w:sz w:val="24"/>
          <w:szCs w:val="24"/>
        </w:rPr>
        <w:t>be made i</w:t>
      </w:r>
      <w:r w:rsidR="00B54CEB">
        <w:rPr>
          <w:rFonts w:cs="Arial"/>
          <w:color w:val="auto"/>
          <w:sz w:val="24"/>
          <w:szCs w:val="24"/>
        </w:rPr>
        <w:t>n accordance with the</w:t>
      </w:r>
      <w:r w:rsidR="00FB6342">
        <w:rPr>
          <w:rFonts w:cs="Arial"/>
          <w:color w:val="auto"/>
          <w:sz w:val="24"/>
          <w:szCs w:val="24"/>
        </w:rPr>
        <w:t xml:space="preserve"> </w:t>
      </w:r>
      <w:r w:rsidR="00B54CEB" w:rsidRPr="00FB6342">
        <w:rPr>
          <w:rFonts w:cs="Arial"/>
          <w:color w:val="auto"/>
          <w:sz w:val="24"/>
          <w:szCs w:val="24"/>
        </w:rPr>
        <w:t>relevant</w:t>
      </w:r>
      <w:r w:rsidR="00FD0268" w:rsidRPr="00FB6342">
        <w:rPr>
          <w:rFonts w:cs="Arial"/>
          <w:color w:val="auto"/>
          <w:sz w:val="24"/>
          <w:szCs w:val="24"/>
        </w:rPr>
        <w:t xml:space="preserve"> </w:t>
      </w:r>
      <w:r w:rsidR="006B21ED" w:rsidRPr="00FB6342">
        <w:rPr>
          <w:rFonts w:cs="Arial"/>
          <w:color w:val="auto"/>
          <w:sz w:val="24"/>
          <w:szCs w:val="24"/>
        </w:rPr>
        <w:t>LA</w:t>
      </w:r>
      <w:r w:rsidR="00FD0268" w:rsidRPr="00FB6342">
        <w:rPr>
          <w:rFonts w:cs="Arial"/>
          <w:color w:val="auto"/>
          <w:sz w:val="24"/>
          <w:szCs w:val="24"/>
        </w:rPr>
        <w:t>C</w:t>
      </w:r>
      <w:r w:rsidR="00B54CEB" w:rsidRPr="00FB6342">
        <w:rPr>
          <w:rFonts w:cs="Arial"/>
          <w:color w:val="auto"/>
          <w:sz w:val="24"/>
          <w:szCs w:val="24"/>
        </w:rPr>
        <w:t>’s</w:t>
      </w:r>
      <w:r w:rsidR="00FD0268" w:rsidRPr="00FB6342">
        <w:rPr>
          <w:rFonts w:cs="Arial"/>
          <w:color w:val="auto"/>
          <w:sz w:val="24"/>
          <w:szCs w:val="24"/>
        </w:rPr>
        <w:t xml:space="preserve"> </w:t>
      </w:r>
      <w:r w:rsidR="00FD0268" w:rsidRPr="001B2987">
        <w:rPr>
          <w:rFonts w:cs="Arial"/>
          <w:color w:val="auto"/>
          <w:sz w:val="24"/>
          <w:szCs w:val="24"/>
        </w:rPr>
        <w:t>review processes</w:t>
      </w:r>
      <w:r w:rsidR="00A20ED9">
        <w:rPr>
          <w:rFonts w:cs="Arial"/>
          <w:color w:val="auto"/>
          <w:sz w:val="24"/>
          <w:szCs w:val="24"/>
        </w:rPr>
        <w:t>,</w:t>
      </w:r>
      <w:r w:rsidR="00A50D1E">
        <w:rPr>
          <w:rFonts w:cs="Arial"/>
          <w:color w:val="auto"/>
          <w:sz w:val="24"/>
          <w:szCs w:val="24"/>
        </w:rPr>
        <w:t xml:space="preserve"> </w:t>
      </w:r>
      <w:r w:rsidR="00FD0268" w:rsidRPr="001B2987">
        <w:rPr>
          <w:rFonts w:cs="Arial"/>
          <w:color w:val="auto"/>
          <w:sz w:val="24"/>
          <w:szCs w:val="24"/>
        </w:rPr>
        <w:t xml:space="preserve">and will not involve an </w:t>
      </w:r>
      <w:r w:rsidR="00A20ED9">
        <w:rPr>
          <w:rFonts w:cs="Arial"/>
          <w:color w:val="auto"/>
          <w:sz w:val="24"/>
          <w:szCs w:val="24"/>
        </w:rPr>
        <w:t>LAC Grants</w:t>
      </w:r>
      <w:r w:rsidR="00FD0268" w:rsidRPr="001B2987">
        <w:rPr>
          <w:rFonts w:cs="Arial"/>
          <w:color w:val="auto"/>
          <w:sz w:val="24"/>
          <w:szCs w:val="24"/>
        </w:rPr>
        <w:t xml:space="preserve"> Officer involved in the original decision.</w:t>
      </w:r>
    </w:p>
    <w:p w14:paraId="49F13E4F" w14:textId="5CFDB81B" w:rsidR="008C4319" w:rsidRDefault="008C4319" w:rsidP="00A50D1E">
      <w:pPr>
        <w:spacing w:before="480" w:after="120"/>
        <w:ind w:left="720" w:hanging="720"/>
        <w:jc w:val="both"/>
        <w:rPr>
          <w:rFonts w:cs="Arial"/>
          <w:color w:val="auto"/>
          <w:sz w:val="24"/>
          <w:szCs w:val="24"/>
        </w:rPr>
      </w:pPr>
    </w:p>
    <w:sectPr w:rsidR="008C4319" w:rsidSect="00B046AB">
      <w:headerReference w:type="default" r:id="rId9"/>
      <w:footerReference w:type="default" r:id="rId10"/>
      <w:headerReference w:type="first" r:id="rId11"/>
      <w:footerReference w:type="first" r:id="rId12"/>
      <w:pgSz w:w="11907" w:h="16839" w:code="9"/>
      <w:pgMar w:top="1418" w:right="1701" w:bottom="1134" w:left="1440" w:header="142"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493C" w14:textId="77777777" w:rsidR="00F94371" w:rsidRDefault="00F94371" w:rsidP="00D54679">
      <w:pPr>
        <w:spacing w:after="0" w:line="240" w:lineRule="auto"/>
      </w:pPr>
      <w:r>
        <w:separator/>
      </w:r>
    </w:p>
  </w:endnote>
  <w:endnote w:type="continuationSeparator" w:id="0">
    <w:p w14:paraId="49F7A06D" w14:textId="77777777" w:rsidR="00F94371" w:rsidRDefault="00F94371"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19340"/>
      <w:docPartObj>
        <w:docPartGallery w:val="Page Numbers (Bottom of Page)"/>
        <w:docPartUnique/>
      </w:docPartObj>
    </w:sdtPr>
    <w:sdtEndPr>
      <w:rPr>
        <w:noProof/>
      </w:rPr>
    </w:sdtEndPr>
    <w:sdtContent>
      <w:p w14:paraId="36C79688" w14:textId="754F38FE" w:rsidR="001B6A03" w:rsidRDefault="001B6A03">
        <w:pPr>
          <w:pStyle w:val="Footer"/>
          <w:jc w:val="right"/>
        </w:pPr>
        <w:r>
          <w:fldChar w:fldCharType="begin"/>
        </w:r>
        <w:r>
          <w:instrText xml:space="preserve"> PAGE   \* MERGEFORMAT </w:instrText>
        </w:r>
        <w:r>
          <w:fldChar w:fldCharType="separate"/>
        </w:r>
        <w:r w:rsidR="00BC0ADA">
          <w:rPr>
            <w:noProof/>
          </w:rPr>
          <w:t>4</w:t>
        </w:r>
        <w:r>
          <w:rPr>
            <w:noProof/>
          </w:rPr>
          <w:fldChar w:fldCharType="end"/>
        </w:r>
      </w:p>
    </w:sdtContent>
  </w:sdt>
  <w:p w14:paraId="21E6C29D" w14:textId="77777777" w:rsidR="001B6A03" w:rsidRDefault="001B6A03" w:rsidP="006839E0">
    <w:pPr>
      <w:pStyle w:val="Footer"/>
      <w:ind w:left="-1134" w:right="-243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1303"/>
      <w:docPartObj>
        <w:docPartGallery w:val="Page Numbers (Bottom of Page)"/>
        <w:docPartUnique/>
      </w:docPartObj>
    </w:sdtPr>
    <w:sdtEndPr>
      <w:rPr>
        <w:noProof/>
      </w:rPr>
    </w:sdtEndPr>
    <w:sdtContent>
      <w:p w14:paraId="0E230D42" w14:textId="7B5DA06F" w:rsidR="001B6A03" w:rsidRDefault="001B6A03">
        <w:pPr>
          <w:pStyle w:val="Footer"/>
          <w:jc w:val="right"/>
        </w:pPr>
        <w:r>
          <w:fldChar w:fldCharType="begin"/>
        </w:r>
        <w:r>
          <w:instrText xml:space="preserve"> PAGE   \* MERGEFORMAT </w:instrText>
        </w:r>
        <w:r>
          <w:fldChar w:fldCharType="separate"/>
        </w:r>
        <w:r w:rsidR="00BC0ADA">
          <w:rPr>
            <w:noProof/>
          </w:rPr>
          <w:t>1</w:t>
        </w:r>
        <w:r>
          <w:rPr>
            <w:noProof/>
          </w:rPr>
          <w:fldChar w:fldCharType="end"/>
        </w:r>
      </w:p>
    </w:sdtContent>
  </w:sdt>
  <w:p w14:paraId="71C063A2" w14:textId="77777777" w:rsidR="001B6A03" w:rsidRPr="006839E0" w:rsidRDefault="001B6A03" w:rsidP="006839E0">
    <w:pPr>
      <w:pStyle w:val="Footer"/>
      <w:tabs>
        <w:tab w:val="clear" w:pos="9026"/>
        <w:tab w:val="right" w:pos="10206"/>
      </w:tabs>
      <w:ind w:left="-1134" w:right="-1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E213" w14:textId="77777777" w:rsidR="00F94371" w:rsidRDefault="00F94371" w:rsidP="00D54679">
      <w:pPr>
        <w:spacing w:after="0" w:line="240" w:lineRule="auto"/>
      </w:pPr>
      <w:r>
        <w:separator/>
      </w:r>
    </w:p>
  </w:footnote>
  <w:footnote w:type="continuationSeparator" w:id="0">
    <w:p w14:paraId="43A1B8DD" w14:textId="77777777" w:rsidR="00F94371" w:rsidRDefault="00F94371" w:rsidP="00D5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38CA" w14:textId="55D1260E" w:rsidR="001B6A03" w:rsidRDefault="001B6A03" w:rsidP="006839E0">
    <w:pPr>
      <w:pStyle w:val="Header"/>
      <w:ind w:left="-1134" w:right="-243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36AD" w14:textId="6F7344EB" w:rsidR="001B6A03" w:rsidRDefault="005B3B12" w:rsidP="00D54679">
    <w:pPr>
      <w:pStyle w:val="Header"/>
      <w:ind w:left="-1134"/>
    </w:pPr>
    <w:r w:rsidRPr="00931A89">
      <w:rPr>
        <w:noProof/>
        <w:color w:val="FF0000"/>
        <w:sz w:val="28"/>
        <w:szCs w:val="28"/>
        <w:lang w:val="en-AU" w:eastAsia="en-AU"/>
      </w:rPr>
      <w:drawing>
        <wp:anchor distT="0" distB="0" distL="114300" distR="114300" simplePos="0" relativeHeight="251659264" behindDoc="0" locked="0" layoutInCell="1" allowOverlap="1" wp14:anchorId="6D8AAC91" wp14:editId="60357D8D">
          <wp:simplePos x="0" y="0"/>
          <wp:positionH relativeFrom="page">
            <wp:align>right</wp:align>
          </wp:positionH>
          <wp:positionV relativeFrom="paragraph">
            <wp:posOffset>-80721</wp:posOffset>
          </wp:positionV>
          <wp:extent cx="7542000" cy="1436354"/>
          <wp:effectExtent l="0" t="0" r="1905" b="0"/>
          <wp:wrapSquare wrapText="bothSides"/>
          <wp:docPr id="50" name="Picture 50"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116"/>
    <w:multiLevelType w:val="multilevel"/>
    <w:tmpl w:val="A5D8D3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D428F"/>
    <w:multiLevelType w:val="hybridMultilevel"/>
    <w:tmpl w:val="41D8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2063F"/>
    <w:multiLevelType w:val="multilevel"/>
    <w:tmpl w:val="805AA5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C87854"/>
    <w:multiLevelType w:val="hybridMultilevel"/>
    <w:tmpl w:val="0D88603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3DB71FC"/>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8CA36FD"/>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62B051B"/>
    <w:multiLevelType w:val="hybridMultilevel"/>
    <w:tmpl w:val="13D403C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2B87B52"/>
    <w:multiLevelType w:val="hybridMultilevel"/>
    <w:tmpl w:val="246CC034"/>
    <w:lvl w:ilvl="0" w:tplc="E8661C0A">
      <w:start w:val="1"/>
      <w:numFmt w:val="lowerRoman"/>
      <w:lvlText w:val="%1)"/>
      <w:lvlJc w:val="left"/>
      <w:pPr>
        <w:ind w:left="1995" w:hanging="720"/>
      </w:pPr>
      <w:rPr>
        <w:rFonts w:hint="default"/>
        <w:b/>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8" w15:restartNumberingAfterBreak="0">
    <w:nsid w:val="34B0719E"/>
    <w:multiLevelType w:val="hybridMultilevel"/>
    <w:tmpl w:val="C06ED622"/>
    <w:lvl w:ilvl="0" w:tplc="8DD49EF6">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4F589E"/>
    <w:multiLevelType w:val="hybridMultilevel"/>
    <w:tmpl w:val="B8C60882"/>
    <w:lvl w:ilvl="0" w:tplc="CACC86A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355B1C46"/>
    <w:multiLevelType w:val="hybridMultilevel"/>
    <w:tmpl w:val="C970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211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AB579D"/>
    <w:multiLevelType w:val="hybridMultilevel"/>
    <w:tmpl w:val="85627AF0"/>
    <w:lvl w:ilvl="0" w:tplc="0C09001B">
      <w:start w:val="1"/>
      <w:numFmt w:val="lowerRoman"/>
      <w:lvlText w:val="%1."/>
      <w:lvlJc w:val="righ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44AC42D7"/>
    <w:multiLevelType w:val="multilevel"/>
    <w:tmpl w:val="D4B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661F8"/>
    <w:multiLevelType w:val="hybridMultilevel"/>
    <w:tmpl w:val="795C364E"/>
    <w:lvl w:ilvl="0" w:tplc="0C09001B">
      <w:start w:val="1"/>
      <w:numFmt w:val="lowerRoman"/>
      <w:lvlText w:val="%1."/>
      <w:lvlJc w:val="right"/>
      <w:pPr>
        <w:ind w:left="1999" w:hanging="360"/>
      </w:pPr>
    </w:lvl>
    <w:lvl w:ilvl="1" w:tplc="0C090019">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15" w15:restartNumberingAfterBreak="0">
    <w:nsid w:val="61E01554"/>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62FE7A35"/>
    <w:multiLevelType w:val="hybridMultilevel"/>
    <w:tmpl w:val="BEBA8190"/>
    <w:lvl w:ilvl="0" w:tplc="C682244A">
      <w:start w:val="1"/>
      <w:numFmt w:val="decimal"/>
      <w:lvlText w:val="Part %1"/>
      <w:lvlJc w:val="left"/>
      <w:pPr>
        <w:ind w:left="1791" w:hanging="360"/>
      </w:pPr>
    </w:lvl>
    <w:lvl w:ilvl="1" w:tplc="0C090019">
      <w:start w:val="1"/>
      <w:numFmt w:val="lowerLetter"/>
      <w:lvlText w:val="%2."/>
      <w:lvlJc w:val="left"/>
      <w:pPr>
        <w:ind w:left="2511" w:hanging="360"/>
      </w:pPr>
    </w:lvl>
    <w:lvl w:ilvl="2" w:tplc="0C09001B">
      <w:start w:val="1"/>
      <w:numFmt w:val="lowerRoman"/>
      <w:lvlText w:val="%3."/>
      <w:lvlJc w:val="right"/>
      <w:pPr>
        <w:ind w:left="3231" w:hanging="180"/>
      </w:pPr>
    </w:lvl>
    <w:lvl w:ilvl="3" w:tplc="0C09000F">
      <w:start w:val="1"/>
      <w:numFmt w:val="decimal"/>
      <w:lvlText w:val="%4."/>
      <w:lvlJc w:val="left"/>
      <w:pPr>
        <w:ind w:left="3951" w:hanging="360"/>
      </w:pPr>
    </w:lvl>
    <w:lvl w:ilvl="4" w:tplc="0C090019">
      <w:start w:val="1"/>
      <w:numFmt w:val="lowerLetter"/>
      <w:lvlText w:val="%5."/>
      <w:lvlJc w:val="left"/>
      <w:pPr>
        <w:ind w:left="4671" w:hanging="360"/>
      </w:pPr>
    </w:lvl>
    <w:lvl w:ilvl="5" w:tplc="0C09001B">
      <w:start w:val="1"/>
      <w:numFmt w:val="lowerRoman"/>
      <w:lvlText w:val="%6."/>
      <w:lvlJc w:val="right"/>
      <w:pPr>
        <w:ind w:left="5391" w:hanging="180"/>
      </w:pPr>
    </w:lvl>
    <w:lvl w:ilvl="6" w:tplc="0C09000F">
      <w:start w:val="1"/>
      <w:numFmt w:val="decimal"/>
      <w:lvlText w:val="%7."/>
      <w:lvlJc w:val="left"/>
      <w:pPr>
        <w:ind w:left="6111" w:hanging="360"/>
      </w:pPr>
    </w:lvl>
    <w:lvl w:ilvl="7" w:tplc="0C090019">
      <w:start w:val="1"/>
      <w:numFmt w:val="lowerLetter"/>
      <w:lvlText w:val="%8."/>
      <w:lvlJc w:val="left"/>
      <w:pPr>
        <w:ind w:left="6831" w:hanging="360"/>
      </w:pPr>
    </w:lvl>
    <w:lvl w:ilvl="8" w:tplc="0C09001B">
      <w:start w:val="1"/>
      <w:numFmt w:val="lowerRoman"/>
      <w:lvlText w:val="%9."/>
      <w:lvlJc w:val="right"/>
      <w:pPr>
        <w:ind w:left="7551" w:hanging="180"/>
      </w:pPr>
    </w:lvl>
  </w:abstractNum>
  <w:abstractNum w:abstractNumId="17" w15:restartNumberingAfterBreak="0">
    <w:nsid w:val="76A2017F"/>
    <w:multiLevelType w:val="multilevel"/>
    <w:tmpl w:val="2A94F9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3D512F"/>
    <w:multiLevelType w:val="hybridMultilevel"/>
    <w:tmpl w:val="67FCBB0A"/>
    <w:lvl w:ilvl="0" w:tplc="E8661C0A">
      <w:start w:val="1"/>
      <w:numFmt w:val="lowerRoman"/>
      <w:lvlText w:val="%1)"/>
      <w:lvlJc w:val="left"/>
      <w:pPr>
        <w:ind w:left="1995" w:hanging="72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4"/>
  </w:num>
  <w:num w:numId="6">
    <w:abstractNumId w:val="5"/>
  </w:num>
  <w:num w:numId="7">
    <w:abstractNumId w:val="15"/>
  </w:num>
  <w:num w:numId="8">
    <w:abstractNumId w:val="13"/>
  </w:num>
  <w:num w:numId="9">
    <w:abstractNumId w:val="10"/>
  </w:num>
  <w:num w:numId="10">
    <w:abstractNumId w:val="11"/>
  </w:num>
  <w:num w:numId="11">
    <w:abstractNumId w:val="1"/>
  </w:num>
  <w:num w:numId="12">
    <w:abstractNumId w:val="8"/>
  </w:num>
  <w:num w:numId="13">
    <w:abstractNumId w:val="6"/>
  </w:num>
  <w:num w:numId="14">
    <w:abstractNumId w:val="2"/>
  </w:num>
  <w:num w:numId="15">
    <w:abstractNumId w:val="17"/>
  </w:num>
  <w:num w:numId="16">
    <w:abstractNumId w:val="0"/>
  </w:num>
  <w:num w:numId="17">
    <w:abstractNumId w:val="3"/>
  </w:num>
  <w:num w:numId="18">
    <w:abstractNumId w:val="7"/>
  </w:num>
  <w:num w:numId="19">
    <w:abstractNumId w:val="1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D6"/>
    <w:rsid w:val="000051BD"/>
    <w:rsid w:val="00013AE6"/>
    <w:rsid w:val="00013BD4"/>
    <w:rsid w:val="00041FB6"/>
    <w:rsid w:val="0006761D"/>
    <w:rsid w:val="00074FEA"/>
    <w:rsid w:val="000E32D6"/>
    <w:rsid w:val="000E64AE"/>
    <w:rsid w:val="001059BD"/>
    <w:rsid w:val="001156D4"/>
    <w:rsid w:val="001163DA"/>
    <w:rsid w:val="001748A8"/>
    <w:rsid w:val="001B0760"/>
    <w:rsid w:val="001B2987"/>
    <w:rsid w:val="001B2F40"/>
    <w:rsid w:val="001B6A03"/>
    <w:rsid w:val="001C63F3"/>
    <w:rsid w:val="001E16F4"/>
    <w:rsid w:val="001E630D"/>
    <w:rsid w:val="001E7E32"/>
    <w:rsid w:val="001F178A"/>
    <w:rsid w:val="00221767"/>
    <w:rsid w:val="00237198"/>
    <w:rsid w:val="00243C79"/>
    <w:rsid w:val="00254F0B"/>
    <w:rsid w:val="002A0AC3"/>
    <w:rsid w:val="002A4A74"/>
    <w:rsid w:val="002B18B8"/>
    <w:rsid w:val="002B7021"/>
    <w:rsid w:val="002F584A"/>
    <w:rsid w:val="0032384F"/>
    <w:rsid w:val="00331DAF"/>
    <w:rsid w:val="00337A95"/>
    <w:rsid w:val="003465D2"/>
    <w:rsid w:val="003615B7"/>
    <w:rsid w:val="00361D65"/>
    <w:rsid w:val="003A5800"/>
    <w:rsid w:val="003B2BB8"/>
    <w:rsid w:val="003D34FF"/>
    <w:rsid w:val="003F1B67"/>
    <w:rsid w:val="00402410"/>
    <w:rsid w:val="004029D2"/>
    <w:rsid w:val="004506D6"/>
    <w:rsid w:val="00460E53"/>
    <w:rsid w:val="00472137"/>
    <w:rsid w:val="004776BE"/>
    <w:rsid w:val="00493AAB"/>
    <w:rsid w:val="004A6AA9"/>
    <w:rsid w:val="004B54CA"/>
    <w:rsid w:val="004C56B0"/>
    <w:rsid w:val="004D449F"/>
    <w:rsid w:val="004E5CBF"/>
    <w:rsid w:val="004F6415"/>
    <w:rsid w:val="00506D85"/>
    <w:rsid w:val="00506EC3"/>
    <w:rsid w:val="0053229F"/>
    <w:rsid w:val="00556315"/>
    <w:rsid w:val="005667B7"/>
    <w:rsid w:val="0057720E"/>
    <w:rsid w:val="00593BD9"/>
    <w:rsid w:val="005B3B12"/>
    <w:rsid w:val="005B5D20"/>
    <w:rsid w:val="005C3AA9"/>
    <w:rsid w:val="005C78A4"/>
    <w:rsid w:val="005D02B7"/>
    <w:rsid w:val="005D2372"/>
    <w:rsid w:val="005D28EC"/>
    <w:rsid w:val="00600154"/>
    <w:rsid w:val="0060156B"/>
    <w:rsid w:val="00602FFC"/>
    <w:rsid w:val="00636E9A"/>
    <w:rsid w:val="00651D7C"/>
    <w:rsid w:val="006670D6"/>
    <w:rsid w:val="00667EE7"/>
    <w:rsid w:val="006733E3"/>
    <w:rsid w:val="006839E0"/>
    <w:rsid w:val="00685A51"/>
    <w:rsid w:val="00696D5E"/>
    <w:rsid w:val="006A4CE7"/>
    <w:rsid w:val="006A6A7E"/>
    <w:rsid w:val="006B21ED"/>
    <w:rsid w:val="006C3763"/>
    <w:rsid w:val="006F0911"/>
    <w:rsid w:val="00714EE7"/>
    <w:rsid w:val="00741AAF"/>
    <w:rsid w:val="007427D3"/>
    <w:rsid w:val="00767458"/>
    <w:rsid w:val="007817DD"/>
    <w:rsid w:val="00785261"/>
    <w:rsid w:val="00795DF3"/>
    <w:rsid w:val="00796665"/>
    <w:rsid w:val="007B0256"/>
    <w:rsid w:val="007C7115"/>
    <w:rsid w:val="007F7FCB"/>
    <w:rsid w:val="008028BE"/>
    <w:rsid w:val="008074E0"/>
    <w:rsid w:val="00814066"/>
    <w:rsid w:val="00833497"/>
    <w:rsid w:val="00836F67"/>
    <w:rsid w:val="00836FD3"/>
    <w:rsid w:val="00874529"/>
    <w:rsid w:val="008B04F1"/>
    <w:rsid w:val="008C4319"/>
    <w:rsid w:val="00911EB7"/>
    <w:rsid w:val="00916079"/>
    <w:rsid w:val="009225F0"/>
    <w:rsid w:val="009239ED"/>
    <w:rsid w:val="00970792"/>
    <w:rsid w:val="009762CF"/>
    <w:rsid w:val="009A6E5B"/>
    <w:rsid w:val="009C49BA"/>
    <w:rsid w:val="009C7DEE"/>
    <w:rsid w:val="009D6572"/>
    <w:rsid w:val="009D6773"/>
    <w:rsid w:val="009E6D68"/>
    <w:rsid w:val="00A20ED9"/>
    <w:rsid w:val="00A33B66"/>
    <w:rsid w:val="00A50089"/>
    <w:rsid w:val="00A50D1E"/>
    <w:rsid w:val="00A51F50"/>
    <w:rsid w:val="00A545D1"/>
    <w:rsid w:val="00A64738"/>
    <w:rsid w:val="00A7109D"/>
    <w:rsid w:val="00A77112"/>
    <w:rsid w:val="00AA7911"/>
    <w:rsid w:val="00AB6785"/>
    <w:rsid w:val="00AD3AC2"/>
    <w:rsid w:val="00AD5745"/>
    <w:rsid w:val="00AD5ABE"/>
    <w:rsid w:val="00AE2F4A"/>
    <w:rsid w:val="00B046AB"/>
    <w:rsid w:val="00B16600"/>
    <w:rsid w:val="00B46885"/>
    <w:rsid w:val="00B54CEB"/>
    <w:rsid w:val="00B54FD8"/>
    <w:rsid w:val="00B558D0"/>
    <w:rsid w:val="00B57B8C"/>
    <w:rsid w:val="00B57F21"/>
    <w:rsid w:val="00B70351"/>
    <w:rsid w:val="00BA2DB9"/>
    <w:rsid w:val="00BA7443"/>
    <w:rsid w:val="00BC0ADA"/>
    <w:rsid w:val="00BC1CE0"/>
    <w:rsid w:val="00BC2990"/>
    <w:rsid w:val="00BE7148"/>
    <w:rsid w:val="00C07EE6"/>
    <w:rsid w:val="00C21A47"/>
    <w:rsid w:val="00C2204C"/>
    <w:rsid w:val="00C528CA"/>
    <w:rsid w:val="00C7130B"/>
    <w:rsid w:val="00C7778D"/>
    <w:rsid w:val="00C84221"/>
    <w:rsid w:val="00CA2235"/>
    <w:rsid w:val="00CE3827"/>
    <w:rsid w:val="00CE7AA2"/>
    <w:rsid w:val="00D01047"/>
    <w:rsid w:val="00D0129F"/>
    <w:rsid w:val="00D02C7C"/>
    <w:rsid w:val="00D04E32"/>
    <w:rsid w:val="00D14189"/>
    <w:rsid w:val="00D14B8E"/>
    <w:rsid w:val="00D17124"/>
    <w:rsid w:val="00D24E6D"/>
    <w:rsid w:val="00D411E4"/>
    <w:rsid w:val="00D44FC4"/>
    <w:rsid w:val="00D50473"/>
    <w:rsid w:val="00D50FD4"/>
    <w:rsid w:val="00D54679"/>
    <w:rsid w:val="00D8346E"/>
    <w:rsid w:val="00D85FA1"/>
    <w:rsid w:val="00DF2A25"/>
    <w:rsid w:val="00E278BD"/>
    <w:rsid w:val="00E42AA1"/>
    <w:rsid w:val="00E57914"/>
    <w:rsid w:val="00E6210C"/>
    <w:rsid w:val="00E70CA8"/>
    <w:rsid w:val="00E86330"/>
    <w:rsid w:val="00E90D31"/>
    <w:rsid w:val="00EA1A4C"/>
    <w:rsid w:val="00EA2246"/>
    <w:rsid w:val="00EB04D1"/>
    <w:rsid w:val="00EB4DFC"/>
    <w:rsid w:val="00EC672A"/>
    <w:rsid w:val="00ED007E"/>
    <w:rsid w:val="00EE1349"/>
    <w:rsid w:val="00F12549"/>
    <w:rsid w:val="00F24D56"/>
    <w:rsid w:val="00F57335"/>
    <w:rsid w:val="00F63846"/>
    <w:rsid w:val="00F646E0"/>
    <w:rsid w:val="00F7299E"/>
    <w:rsid w:val="00F731F4"/>
    <w:rsid w:val="00F94371"/>
    <w:rsid w:val="00F97ABC"/>
    <w:rsid w:val="00FB6342"/>
    <w:rsid w:val="00FB6E31"/>
    <w:rsid w:val="00FC15E4"/>
    <w:rsid w:val="00FC350C"/>
    <w:rsid w:val="00FD0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9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E6"/>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character" w:styleId="Hyperlink">
    <w:name w:val="Hyperlink"/>
    <w:basedOn w:val="DefaultParagraphFont"/>
    <w:uiPriority w:val="99"/>
    <w:unhideWhenUsed/>
    <w:rsid w:val="006670D6"/>
    <w:rPr>
      <w:color w:val="0000FF" w:themeColor="hyperlink"/>
      <w:u w:val="single"/>
    </w:rPr>
  </w:style>
  <w:style w:type="paragraph" w:styleId="TOC1">
    <w:name w:val="toc 1"/>
    <w:basedOn w:val="Normal"/>
    <w:next w:val="Normal"/>
    <w:autoRedefine/>
    <w:uiPriority w:val="39"/>
    <w:qFormat/>
    <w:rsid w:val="00D14B8E"/>
    <w:pPr>
      <w:spacing w:after="100"/>
    </w:pPr>
  </w:style>
  <w:style w:type="paragraph" w:styleId="TOC2">
    <w:name w:val="toc 2"/>
    <w:basedOn w:val="Normal"/>
    <w:next w:val="Normal"/>
    <w:autoRedefine/>
    <w:uiPriority w:val="39"/>
    <w:unhideWhenUsed/>
    <w:qFormat/>
    <w:rsid w:val="00C528CA"/>
    <w:pPr>
      <w:widowControl/>
      <w:suppressAutoHyphens w:val="0"/>
      <w:autoSpaceDE/>
      <w:autoSpaceDN/>
      <w:adjustRightInd/>
      <w:spacing w:after="100" w:line="276" w:lineRule="auto"/>
      <w:ind w:left="220"/>
      <w:textAlignment w:val="auto"/>
    </w:pPr>
    <w:rPr>
      <w:rFonts w:asciiTheme="minorHAnsi" w:eastAsiaTheme="minorEastAsia" w:hAnsiTheme="minorHAnsi" w:cstheme="minorBidi"/>
      <w:color w:val="auto"/>
      <w:position w:val="0"/>
      <w:sz w:val="22"/>
      <w:szCs w:val="22"/>
      <w:lang w:val="en-US" w:eastAsia="ja-JP"/>
    </w:rPr>
  </w:style>
  <w:style w:type="paragraph" w:styleId="TOC3">
    <w:name w:val="toc 3"/>
    <w:basedOn w:val="Normal"/>
    <w:next w:val="Normal"/>
    <w:autoRedefine/>
    <w:uiPriority w:val="39"/>
    <w:unhideWhenUsed/>
    <w:qFormat/>
    <w:rsid w:val="00C528CA"/>
    <w:pPr>
      <w:widowControl/>
      <w:suppressAutoHyphens w:val="0"/>
      <w:autoSpaceDE/>
      <w:autoSpaceDN/>
      <w:adjustRightInd/>
      <w:spacing w:after="100" w:line="276" w:lineRule="auto"/>
      <w:ind w:left="440"/>
      <w:textAlignment w:val="auto"/>
    </w:pPr>
    <w:rPr>
      <w:rFonts w:asciiTheme="minorHAnsi" w:eastAsiaTheme="minorEastAsia" w:hAnsiTheme="minorHAnsi" w:cstheme="minorBidi"/>
      <w:color w:val="auto"/>
      <w:position w:val="0"/>
      <w:sz w:val="22"/>
      <w:szCs w:val="22"/>
      <w:lang w:val="en-US" w:eastAsia="ja-JP"/>
    </w:rPr>
  </w:style>
  <w:style w:type="character" w:styleId="CommentReference">
    <w:name w:val="annotation reference"/>
    <w:basedOn w:val="DefaultParagraphFont"/>
    <w:uiPriority w:val="99"/>
    <w:rsid w:val="00D17124"/>
    <w:rPr>
      <w:sz w:val="16"/>
      <w:szCs w:val="16"/>
    </w:rPr>
  </w:style>
  <w:style w:type="paragraph" w:styleId="CommentText">
    <w:name w:val="annotation text"/>
    <w:basedOn w:val="Normal"/>
    <w:link w:val="CommentTextChar"/>
    <w:uiPriority w:val="99"/>
    <w:rsid w:val="00D17124"/>
    <w:pPr>
      <w:spacing w:line="240" w:lineRule="auto"/>
    </w:pPr>
    <w:rPr>
      <w:sz w:val="20"/>
      <w:szCs w:val="20"/>
    </w:rPr>
  </w:style>
  <w:style w:type="character" w:customStyle="1" w:styleId="CommentTextChar">
    <w:name w:val="Comment Text Char"/>
    <w:basedOn w:val="DefaultParagraphFont"/>
    <w:link w:val="CommentText"/>
    <w:uiPriority w:val="99"/>
    <w:rsid w:val="00D17124"/>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D17124"/>
    <w:rPr>
      <w:b/>
      <w:bCs/>
    </w:rPr>
  </w:style>
  <w:style w:type="character" w:customStyle="1" w:styleId="CommentSubjectChar">
    <w:name w:val="Comment Subject Char"/>
    <w:basedOn w:val="CommentTextChar"/>
    <w:link w:val="CommentSubject"/>
    <w:uiPriority w:val="99"/>
    <w:rsid w:val="00D17124"/>
    <w:rPr>
      <w:rFonts w:ascii="Arial" w:eastAsia="Cambria" w:hAnsi="Arial" w:cs="MuseoSans-300"/>
      <w:b/>
      <w:bCs/>
      <w:color w:val="54534B"/>
      <w:position w:val="-2"/>
      <w:sz w:val="20"/>
      <w:szCs w:val="20"/>
      <w:lang w:val="en-GB"/>
    </w:rPr>
  </w:style>
  <w:style w:type="paragraph" w:styleId="Revision">
    <w:name w:val="Revision"/>
    <w:hidden/>
    <w:uiPriority w:val="99"/>
    <w:semiHidden/>
    <w:rsid w:val="009762CF"/>
    <w:pPr>
      <w:spacing w:after="0" w:line="240" w:lineRule="auto"/>
    </w:pPr>
    <w:rPr>
      <w:rFonts w:ascii="Arial" w:eastAsia="Cambria" w:hAnsi="Arial" w:cs="MuseoSans-300"/>
      <w:color w:val="54534B"/>
      <w:position w:val="-2"/>
      <w:sz w:val="19"/>
      <w:szCs w:val="19"/>
      <w:lang w:val="en-GB"/>
    </w:rPr>
  </w:style>
  <w:style w:type="paragraph" w:styleId="NormalWeb">
    <w:name w:val="Normal (Web)"/>
    <w:basedOn w:val="Normal"/>
    <w:uiPriority w:val="99"/>
    <w:unhideWhenUsed/>
    <w:rsid w:val="00CE3827"/>
    <w:pPr>
      <w:widowControl/>
      <w:suppressAutoHyphens w:val="0"/>
      <w:autoSpaceDE/>
      <w:autoSpaceDN/>
      <w:adjustRightInd/>
      <w:spacing w:before="240" w:after="240" w:line="360" w:lineRule="auto"/>
      <w:textAlignment w:val="auto"/>
    </w:pPr>
    <w:rPr>
      <w:rFonts w:ascii="Times New Roman" w:eastAsia="Times New Roman" w:hAnsi="Times New Roman" w:cs="Times New Roman"/>
      <w:color w:val="auto"/>
      <w:position w:val="0"/>
      <w:sz w:val="24"/>
      <w:szCs w:val="24"/>
      <w:lang w:val="en-AU" w:eastAsia="en-AU"/>
    </w:rPr>
  </w:style>
  <w:style w:type="table" w:styleId="TableGrid">
    <w:name w:val="Table Grid"/>
    <w:basedOn w:val="TableNormal"/>
    <w:uiPriority w:val="59"/>
    <w:rsid w:val="005B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5D20"/>
    <w:pPr>
      <w:spacing w:after="0" w:line="240" w:lineRule="auto"/>
    </w:pPr>
    <w:rPr>
      <w:sz w:val="20"/>
      <w:szCs w:val="20"/>
    </w:rPr>
  </w:style>
  <w:style w:type="character" w:customStyle="1" w:styleId="FootnoteTextChar">
    <w:name w:val="Footnote Text Char"/>
    <w:basedOn w:val="DefaultParagraphFont"/>
    <w:link w:val="FootnoteText"/>
    <w:uiPriority w:val="99"/>
    <w:rsid w:val="005B5D20"/>
    <w:rPr>
      <w:rFonts w:ascii="Arial" w:eastAsia="Cambria" w:hAnsi="Arial" w:cs="MuseoSans-300"/>
      <w:color w:val="54534B"/>
      <w:position w:val="-2"/>
      <w:sz w:val="20"/>
      <w:szCs w:val="20"/>
      <w:lang w:val="en-GB"/>
    </w:rPr>
  </w:style>
  <w:style w:type="character" w:styleId="FootnoteReference">
    <w:name w:val="footnote reference"/>
    <w:basedOn w:val="DefaultParagraphFont"/>
    <w:uiPriority w:val="99"/>
    <w:rsid w:val="005B5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530">
      <w:bodyDiv w:val="1"/>
      <w:marLeft w:val="0"/>
      <w:marRight w:val="0"/>
      <w:marTop w:val="0"/>
      <w:marBottom w:val="0"/>
      <w:divBdr>
        <w:top w:val="none" w:sz="0" w:space="0" w:color="auto"/>
        <w:left w:val="none" w:sz="0" w:space="0" w:color="auto"/>
        <w:bottom w:val="none" w:sz="0" w:space="0" w:color="auto"/>
        <w:right w:val="none" w:sz="0" w:space="0" w:color="auto"/>
      </w:divBdr>
    </w:div>
    <w:div w:id="216818558">
      <w:bodyDiv w:val="1"/>
      <w:marLeft w:val="0"/>
      <w:marRight w:val="0"/>
      <w:marTop w:val="0"/>
      <w:marBottom w:val="0"/>
      <w:divBdr>
        <w:top w:val="none" w:sz="0" w:space="0" w:color="auto"/>
        <w:left w:val="none" w:sz="0" w:space="0" w:color="auto"/>
        <w:bottom w:val="none" w:sz="0" w:space="0" w:color="auto"/>
        <w:right w:val="none" w:sz="0" w:space="0" w:color="auto"/>
      </w:divBdr>
    </w:div>
    <w:div w:id="408618553">
      <w:bodyDiv w:val="1"/>
      <w:marLeft w:val="0"/>
      <w:marRight w:val="0"/>
      <w:marTop w:val="0"/>
      <w:marBottom w:val="0"/>
      <w:divBdr>
        <w:top w:val="none" w:sz="0" w:space="0" w:color="auto"/>
        <w:left w:val="none" w:sz="0" w:space="0" w:color="auto"/>
        <w:bottom w:val="none" w:sz="0" w:space="0" w:color="auto"/>
        <w:right w:val="none" w:sz="0" w:space="0" w:color="auto"/>
      </w:divBdr>
    </w:div>
    <w:div w:id="448280518">
      <w:bodyDiv w:val="1"/>
      <w:marLeft w:val="0"/>
      <w:marRight w:val="0"/>
      <w:marTop w:val="0"/>
      <w:marBottom w:val="0"/>
      <w:divBdr>
        <w:top w:val="none" w:sz="0" w:space="0" w:color="auto"/>
        <w:left w:val="none" w:sz="0" w:space="0" w:color="auto"/>
        <w:bottom w:val="none" w:sz="0" w:space="0" w:color="auto"/>
        <w:right w:val="none" w:sz="0" w:space="0" w:color="auto"/>
      </w:divBdr>
    </w:div>
    <w:div w:id="464811022">
      <w:bodyDiv w:val="1"/>
      <w:marLeft w:val="0"/>
      <w:marRight w:val="0"/>
      <w:marTop w:val="0"/>
      <w:marBottom w:val="0"/>
      <w:divBdr>
        <w:top w:val="none" w:sz="0" w:space="0" w:color="auto"/>
        <w:left w:val="none" w:sz="0" w:space="0" w:color="auto"/>
        <w:bottom w:val="none" w:sz="0" w:space="0" w:color="auto"/>
        <w:right w:val="none" w:sz="0" w:space="0" w:color="auto"/>
      </w:divBdr>
    </w:div>
    <w:div w:id="469252268">
      <w:bodyDiv w:val="1"/>
      <w:marLeft w:val="0"/>
      <w:marRight w:val="0"/>
      <w:marTop w:val="0"/>
      <w:marBottom w:val="0"/>
      <w:divBdr>
        <w:top w:val="none" w:sz="0" w:space="0" w:color="auto"/>
        <w:left w:val="none" w:sz="0" w:space="0" w:color="auto"/>
        <w:bottom w:val="none" w:sz="0" w:space="0" w:color="auto"/>
        <w:right w:val="none" w:sz="0" w:space="0" w:color="auto"/>
      </w:divBdr>
    </w:div>
    <w:div w:id="668796919">
      <w:bodyDiv w:val="1"/>
      <w:marLeft w:val="0"/>
      <w:marRight w:val="0"/>
      <w:marTop w:val="0"/>
      <w:marBottom w:val="0"/>
      <w:divBdr>
        <w:top w:val="none" w:sz="0" w:space="0" w:color="auto"/>
        <w:left w:val="none" w:sz="0" w:space="0" w:color="auto"/>
        <w:bottom w:val="none" w:sz="0" w:space="0" w:color="auto"/>
        <w:right w:val="none" w:sz="0" w:space="0" w:color="auto"/>
      </w:divBdr>
    </w:div>
    <w:div w:id="1105737286">
      <w:bodyDiv w:val="1"/>
      <w:marLeft w:val="0"/>
      <w:marRight w:val="0"/>
      <w:marTop w:val="0"/>
      <w:marBottom w:val="0"/>
      <w:divBdr>
        <w:top w:val="none" w:sz="0" w:space="0" w:color="auto"/>
        <w:left w:val="none" w:sz="0" w:space="0" w:color="auto"/>
        <w:bottom w:val="none" w:sz="0" w:space="0" w:color="auto"/>
        <w:right w:val="none" w:sz="0" w:space="0" w:color="auto"/>
      </w:divBdr>
      <w:divsChild>
        <w:div w:id="658465574">
          <w:marLeft w:val="547"/>
          <w:marRight w:val="0"/>
          <w:marTop w:val="0"/>
          <w:marBottom w:val="0"/>
          <w:divBdr>
            <w:top w:val="none" w:sz="0" w:space="0" w:color="auto"/>
            <w:left w:val="none" w:sz="0" w:space="0" w:color="auto"/>
            <w:bottom w:val="none" w:sz="0" w:space="0" w:color="auto"/>
            <w:right w:val="none" w:sz="0" w:space="0" w:color="auto"/>
          </w:divBdr>
        </w:div>
      </w:divsChild>
    </w:div>
    <w:div w:id="1197699331">
      <w:bodyDiv w:val="1"/>
      <w:marLeft w:val="0"/>
      <w:marRight w:val="0"/>
      <w:marTop w:val="0"/>
      <w:marBottom w:val="0"/>
      <w:divBdr>
        <w:top w:val="none" w:sz="0" w:space="0" w:color="auto"/>
        <w:left w:val="none" w:sz="0" w:space="0" w:color="auto"/>
        <w:bottom w:val="none" w:sz="0" w:space="0" w:color="auto"/>
        <w:right w:val="none" w:sz="0" w:space="0" w:color="auto"/>
      </w:divBdr>
    </w:div>
    <w:div w:id="1324891459">
      <w:bodyDiv w:val="1"/>
      <w:marLeft w:val="0"/>
      <w:marRight w:val="0"/>
      <w:marTop w:val="0"/>
      <w:marBottom w:val="0"/>
      <w:divBdr>
        <w:top w:val="none" w:sz="0" w:space="0" w:color="auto"/>
        <w:left w:val="none" w:sz="0" w:space="0" w:color="auto"/>
        <w:bottom w:val="none" w:sz="0" w:space="0" w:color="auto"/>
        <w:right w:val="none" w:sz="0" w:space="0" w:color="auto"/>
      </w:divBdr>
      <w:divsChild>
        <w:div w:id="1958556898">
          <w:marLeft w:val="0"/>
          <w:marRight w:val="0"/>
          <w:marTop w:val="0"/>
          <w:marBottom w:val="0"/>
          <w:divBdr>
            <w:top w:val="none" w:sz="0" w:space="0" w:color="auto"/>
            <w:left w:val="none" w:sz="0" w:space="0" w:color="auto"/>
            <w:bottom w:val="none" w:sz="0" w:space="0" w:color="auto"/>
            <w:right w:val="none" w:sz="0" w:space="0" w:color="auto"/>
          </w:divBdr>
          <w:divsChild>
            <w:div w:id="1770002110">
              <w:marLeft w:val="0"/>
              <w:marRight w:val="0"/>
              <w:marTop w:val="0"/>
              <w:marBottom w:val="0"/>
              <w:divBdr>
                <w:top w:val="none" w:sz="0" w:space="0" w:color="auto"/>
                <w:left w:val="none" w:sz="0" w:space="0" w:color="auto"/>
                <w:bottom w:val="none" w:sz="0" w:space="0" w:color="auto"/>
                <w:right w:val="none" w:sz="0" w:space="0" w:color="auto"/>
              </w:divBdr>
              <w:divsChild>
                <w:div w:id="85270710">
                  <w:marLeft w:val="0"/>
                  <w:marRight w:val="0"/>
                  <w:marTop w:val="0"/>
                  <w:marBottom w:val="0"/>
                  <w:divBdr>
                    <w:top w:val="none" w:sz="0" w:space="0" w:color="auto"/>
                    <w:left w:val="none" w:sz="0" w:space="0" w:color="auto"/>
                    <w:bottom w:val="none" w:sz="0" w:space="0" w:color="auto"/>
                    <w:right w:val="none" w:sz="0" w:space="0" w:color="auto"/>
                  </w:divBdr>
                  <w:divsChild>
                    <w:div w:id="1733459887">
                      <w:marLeft w:val="0"/>
                      <w:marRight w:val="0"/>
                      <w:marTop w:val="0"/>
                      <w:marBottom w:val="0"/>
                      <w:divBdr>
                        <w:top w:val="none" w:sz="0" w:space="0" w:color="auto"/>
                        <w:left w:val="none" w:sz="0" w:space="0" w:color="auto"/>
                        <w:bottom w:val="none" w:sz="0" w:space="0" w:color="auto"/>
                        <w:right w:val="none" w:sz="0" w:space="0" w:color="auto"/>
                      </w:divBdr>
                      <w:divsChild>
                        <w:div w:id="1504785748">
                          <w:marLeft w:val="0"/>
                          <w:marRight w:val="0"/>
                          <w:marTop w:val="0"/>
                          <w:marBottom w:val="0"/>
                          <w:divBdr>
                            <w:top w:val="none" w:sz="0" w:space="0" w:color="auto"/>
                            <w:left w:val="none" w:sz="0" w:space="0" w:color="auto"/>
                            <w:bottom w:val="none" w:sz="0" w:space="0" w:color="auto"/>
                            <w:right w:val="none" w:sz="0" w:space="0" w:color="auto"/>
                          </w:divBdr>
                          <w:divsChild>
                            <w:div w:id="2111121513">
                              <w:marLeft w:val="0"/>
                              <w:marRight w:val="0"/>
                              <w:marTop w:val="0"/>
                              <w:marBottom w:val="0"/>
                              <w:divBdr>
                                <w:top w:val="none" w:sz="0" w:space="0" w:color="auto"/>
                                <w:left w:val="none" w:sz="0" w:space="0" w:color="auto"/>
                                <w:bottom w:val="none" w:sz="0" w:space="0" w:color="auto"/>
                                <w:right w:val="none" w:sz="0" w:space="0" w:color="auto"/>
                              </w:divBdr>
                              <w:divsChild>
                                <w:div w:id="906383259">
                                  <w:marLeft w:val="0"/>
                                  <w:marRight w:val="0"/>
                                  <w:marTop w:val="0"/>
                                  <w:marBottom w:val="0"/>
                                  <w:divBdr>
                                    <w:top w:val="none" w:sz="0" w:space="0" w:color="auto"/>
                                    <w:left w:val="none" w:sz="0" w:space="0" w:color="auto"/>
                                    <w:bottom w:val="none" w:sz="0" w:space="0" w:color="auto"/>
                                    <w:right w:val="none" w:sz="0" w:space="0" w:color="auto"/>
                                  </w:divBdr>
                                  <w:divsChild>
                                    <w:div w:id="85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67773">
      <w:bodyDiv w:val="1"/>
      <w:marLeft w:val="0"/>
      <w:marRight w:val="0"/>
      <w:marTop w:val="0"/>
      <w:marBottom w:val="0"/>
      <w:divBdr>
        <w:top w:val="none" w:sz="0" w:space="0" w:color="auto"/>
        <w:left w:val="none" w:sz="0" w:space="0" w:color="auto"/>
        <w:bottom w:val="none" w:sz="0" w:space="0" w:color="auto"/>
        <w:right w:val="none" w:sz="0" w:space="0" w:color="auto"/>
      </w:divBdr>
    </w:div>
    <w:div w:id="1609388561">
      <w:bodyDiv w:val="1"/>
      <w:marLeft w:val="0"/>
      <w:marRight w:val="0"/>
      <w:marTop w:val="0"/>
      <w:marBottom w:val="0"/>
      <w:divBdr>
        <w:top w:val="none" w:sz="0" w:space="0" w:color="auto"/>
        <w:left w:val="none" w:sz="0" w:space="0" w:color="auto"/>
        <w:bottom w:val="none" w:sz="0" w:space="0" w:color="auto"/>
        <w:right w:val="none" w:sz="0" w:space="0" w:color="auto"/>
      </w:divBdr>
    </w:div>
    <w:div w:id="19157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rograms-services/for-people-with-disability/ndis-app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4080-CD0A-4F40-BD77-55C99A8D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Review of National Disability Insurance Agency decisions in the Administrative Appeals Tribunal</vt:lpstr>
    </vt:vector>
  </TitlesOfParts>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National Disability Insurance Agency decisions in the Administrative Appeals Tribunal</dc:title>
  <dc:creator/>
  <cp:lastModifiedBy/>
  <cp:revision>1</cp:revision>
  <dcterms:created xsi:type="dcterms:W3CDTF">2019-05-10T01:52:00Z</dcterms:created>
  <dcterms:modified xsi:type="dcterms:W3CDTF">2019-05-10T01:55:00Z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