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043607">
      <w:pPr>
        <w:pStyle w:val="Title"/>
      </w:pPr>
      <w:r w:rsidRPr="00043607">
        <w:t>Organ</w:t>
      </w:r>
      <w:bookmarkStart w:id="0" w:name="_GoBack"/>
      <w:bookmarkEnd w:id="0"/>
      <w:r w:rsidRPr="00043607">
        <w:t>isation</w:t>
      </w:r>
      <w:r w:rsidR="00013504" w:rsidRPr="00043607">
        <w:t>al</w:t>
      </w:r>
      <w:r w:rsidR="00013504">
        <w:t xml:space="preserve">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  <w:r w:rsidR="000D5D50">
        <w:t xml:space="preserve"> </w:t>
      </w:r>
    </w:p>
    <w:p w:rsidR="008A17A3" w:rsidRPr="00043607" w:rsidRDefault="008A17A3" w:rsidP="00043607"/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646A3E" w:rsidP="009D0D60">
      <w:pPr>
        <w:pStyle w:val="OrgList"/>
      </w:pPr>
      <w:r>
        <w:t xml:space="preserve">Work and 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>Mary McLarty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  <w:r w:rsidR="00F511B4">
        <w:t xml:space="preserve">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6E05BC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  <w:r w:rsidR="000D5D50">
        <w:t xml:space="preserve"> </w:t>
      </w:r>
    </w:p>
    <w:p w:rsidR="007E6998" w:rsidRPr="007877BA" w:rsidRDefault="007E6998" w:rsidP="006E05BC">
      <w:pPr>
        <w:pStyle w:val="OrgList"/>
      </w:pPr>
      <w:r>
        <w:t>Investment Approach Taskforce – Allyson Essex, Branch Manager</w:t>
      </w:r>
    </w:p>
    <w:p w:rsidR="00B161C4" w:rsidRPr="00043607" w:rsidRDefault="00B161C4" w:rsidP="00043607"/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715FF5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(Kris </w:t>
      </w:r>
      <w:proofErr w:type="spellStart"/>
      <w:r w:rsidR="00715FF5">
        <w:rPr>
          <w:rFonts w:ascii="Calibri" w:eastAsia="Times New Roman" w:hAnsi="Calibri" w:cs="Times New Roman"/>
          <w:b/>
          <w:bCs/>
          <w:color w:val="616161"/>
          <w:lang w:eastAsia="en-AU"/>
        </w:rPr>
        <w:t>Cala</w:t>
      </w:r>
      <w:proofErr w:type="spellEnd"/>
      <w:r w:rsidR="00715FF5">
        <w:rPr>
          <w:rFonts w:ascii="Calibri" w:eastAsia="Times New Roman" w:hAnsi="Calibri" w:cs="Times New Roman"/>
          <w:b/>
          <w:bCs/>
          <w:color w:val="616161"/>
          <w:lang w:eastAsia="en-AU"/>
        </w:rPr>
        <w:t>, Acting 9 May to 14 June)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  <w:r w:rsidR="00715FF5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(Anne-Louise Dawes, Acting)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  <w:r w:rsidR="00481EF5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(Sarah Guise, Acting 9 May to 14 June)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</w:t>
      </w:r>
      <w:proofErr w:type="spellStart"/>
      <w:r>
        <w:t>Reddel</w:t>
      </w:r>
      <w:proofErr w:type="spellEnd"/>
      <w:r>
        <w:t>, Group Manager</w:t>
      </w:r>
      <w:r w:rsidR="000D5D50">
        <w:t xml:space="preserve"> </w:t>
      </w:r>
    </w:p>
    <w:p w:rsidR="004A3174" w:rsidRDefault="009F71A7" w:rsidP="004A3174">
      <w:pPr>
        <w:pStyle w:val="OrgList"/>
      </w:pPr>
      <w:r>
        <w:t>Programme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Strategy – </w:t>
      </w:r>
      <w:r w:rsidR="003B232C">
        <w:t>Stacey Pondes</w:t>
      </w:r>
      <w:r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Acting</w:t>
      </w:r>
      <w:r w:rsidR="004A3174">
        <w:t xml:space="preserve"> Branch Manager</w:t>
      </w:r>
      <w:r w:rsidR="007E6998">
        <w:t xml:space="preserve"> 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 w:rsidR="00FF0288">
        <w:t xml:space="preserve"> Systems &amp; Support </w:t>
      </w:r>
      <w:r>
        <w:t>–</w:t>
      </w:r>
      <w:r w:rsidR="007908A8">
        <w:t xml:space="preserve"> </w:t>
      </w:r>
      <w:r w:rsidR="006445EA">
        <w:t>Mathew Johnston</w:t>
      </w:r>
      <w:r w:rsidR="00FF0288">
        <w:t>, Acting Branch Manager</w:t>
      </w:r>
    </w:p>
    <w:p w:rsidR="006733C4" w:rsidRDefault="00FF0288" w:rsidP="004A3174">
      <w:pPr>
        <w:pStyle w:val="OrgList"/>
      </w:pPr>
      <w:r>
        <w:t xml:space="preserve">WoG Grants Coordination </w:t>
      </w:r>
      <w:r w:rsidR="006A2B55">
        <w:t xml:space="preserve">-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3B232C">
        <w:t>Ros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646A3E">
        <w:t xml:space="preserve">Tristan Reed, A/g Branch Manager </w:t>
      </w:r>
    </w:p>
    <w:p w:rsidR="004A3174" w:rsidRPr="007877BA" w:rsidRDefault="007A0D4E" w:rsidP="004A3174">
      <w:pPr>
        <w:pStyle w:val="OrgList"/>
      </w:pPr>
      <w:r>
        <w:t xml:space="preserve">Childrens Policy </w:t>
      </w:r>
      <w:r w:rsidR="004A3174">
        <w:t xml:space="preserve">– </w:t>
      </w:r>
      <w:r w:rsidR="00197BA5">
        <w:t>Flora Carapellucci</w:t>
      </w:r>
      <w:r w:rsidR="004A3174">
        <w:t>, Branch Manager</w:t>
      </w:r>
    </w:p>
    <w:p w:rsidR="007A0D4E" w:rsidRDefault="007A0D4E" w:rsidP="004A3174">
      <w:pPr>
        <w:pStyle w:val="OrgList"/>
      </w:pPr>
      <w:r>
        <w:t>Family Policy &amp; Programmes – Lara Purdy, Branch Manager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Eliz</w:t>
      </w:r>
      <w:r w:rsidR="007A0D4E">
        <w:t>a Strapp,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9F71A7" w:rsidRDefault="008A17A3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and Territory Network</w:t>
      </w:r>
    </w:p>
    <w:p w:rsidR="0064404F" w:rsidRPr="0064404F" w:rsidRDefault="008A17A3" w:rsidP="006A2B55">
      <w:pPr>
        <w:pStyle w:val="OrgList"/>
        <w:numPr>
          <w:ilvl w:val="0"/>
          <w:numId w:val="36"/>
        </w:numPr>
      </w:pPr>
      <w:r>
        <w:t>Service Delivery Strategy</w:t>
      </w:r>
      <w:r w:rsidR="0064404F">
        <w:t xml:space="preserve"> – </w:t>
      </w:r>
      <w:r w:rsidR="003B232C">
        <w:t>Chantelle Stratford</w:t>
      </w:r>
      <w:r w:rsidR="0064404F">
        <w:t xml:space="preserve">, Branch </w:t>
      </w:r>
      <w:r w:rsidR="00646A3E">
        <w:t>Manager</w:t>
      </w:r>
    </w:p>
    <w:p w:rsidR="009F71A7" w:rsidRDefault="008A17A3" w:rsidP="009F71A7">
      <w:pPr>
        <w:pStyle w:val="OrgList"/>
        <w:numPr>
          <w:ilvl w:val="0"/>
          <w:numId w:val="36"/>
        </w:numPr>
      </w:pPr>
      <w:r>
        <w:t xml:space="preserve">Service Delivery </w:t>
      </w:r>
      <w:r w:rsidR="007908A8">
        <w:t xml:space="preserve">(East) </w:t>
      </w:r>
      <w:r w:rsidR="000A5662">
        <w:t xml:space="preserve">– Janet </w:t>
      </w:r>
      <w:proofErr w:type="spellStart"/>
      <w:r w:rsidR="000A5662">
        <w:t>Stodulka</w:t>
      </w:r>
      <w:proofErr w:type="spellEnd"/>
      <w:r w:rsidR="000A5662">
        <w:t xml:space="preserve">, </w:t>
      </w:r>
      <w:r w:rsidR="009F71A7">
        <w:t>State Manager</w:t>
      </w:r>
    </w:p>
    <w:p w:rsidR="007908A8" w:rsidRPr="009F71A7" w:rsidRDefault="007908A8" w:rsidP="009F71A7">
      <w:pPr>
        <w:pStyle w:val="OrgList"/>
        <w:numPr>
          <w:ilvl w:val="0"/>
          <w:numId w:val="36"/>
        </w:numPr>
      </w:pPr>
      <w:r>
        <w:t>Service Delivery (Central-West) – Warren Pearson, 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4178D1" w:rsidRDefault="008A61EB" w:rsidP="00357CEF">
      <w:pPr>
        <w:pStyle w:val="OrgList"/>
      </w:pPr>
      <w:r>
        <w:t>Financial Management</w:t>
      </w:r>
      <w:r w:rsidR="008A17A3">
        <w:t xml:space="preserve"> &amp; Procurement</w:t>
      </w:r>
      <w:r>
        <w:t xml:space="preserve">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  <w:r w:rsidR="0065104D">
        <w:t xml:space="preserve"> </w:t>
      </w:r>
    </w:p>
    <w:p w:rsidR="007E6998" w:rsidRDefault="008A61EB" w:rsidP="007E6998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</w:t>
      </w:r>
    </w:p>
    <w:p w:rsidR="003B232C" w:rsidRPr="00357CEF" w:rsidRDefault="003B232C" w:rsidP="00357CEF">
      <w:pPr>
        <w:pStyle w:val="OrgList"/>
      </w:pPr>
      <w:r>
        <w:t>Property, Security</w:t>
      </w:r>
      <w:r w:rsidR="00162381">
        <w:t xml:space="preserve"> &amp; Business Continuity</w:t>
      </w:r>
      <w:r>
        <w:t xml:space="preserve"> –</w:t>
      </w:r>
      <w:r w:rsidR="005F6EE4">
        <w:t xml:space="preserve"> Lyn Murphy, </w:t>
      </w:r>
      <w:r>
        <w:t>Branch Manager</w:t>
      </w:r>
      <w:r w:rsidR="0065104D">
        <w:t xml:space="preserve"> 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  <w:r w:rsidR="008A17A3">
        <w:t xml:space="preserve"> </w:t>
      </w:r>
    </w:p>
    <w:p w:rsidR="001018CF" w:rsidRDefault="00897689" w:rsidP="00897689">
      <w:pPr>
        <w:pStyle w:val="OrgList"/>
      </w:pPr>
      <w:r>
        <w:t xml:space="preserve">Compliance and Public Law </w:t>
      </w:r>
      <w:r w:rsidR="001018CF">
        <w:t xml:space="preserve">– Matthew Roper, </w:t>
      </w:r>
      <w:r w:rsidR="00C748EB">
        <w:t xml:space="preserve">Deputy Chief Legal Counsel </w:t>
      </w:r>
      <w:r w:rsidR="002D0A8A"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E148E7" w:rsidRDefault="00897689" w:rsidP="001018CF">
      <w:pPr>
        <w:pStyle w:val="OrgList"/>
      </w:pPr>
      <w:r>
        <w:t xml:space="preserve">Commercial and Corporate Law </w:t>
      </w:r>
      <w:r w:rsidR="00E148E7">
        <w:t xml:space="preserve">– Alan </w:t>
      </w:r>
      <w:proofErr w:type="spellStart"/>
      <w:r w:rsidR="00E148E7">
        <w:t>Grinsell</w:t>
      </w:r>
      <w:proofErr w:type="spellEnd"/>
      <w:r w:rsidR="00E148E7">
        <w:t>-Jones,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  <w:r w:rsidR="0065104D">
        <w:t xml:space="preserve"> 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>Diana Lindenmayer</w:t>
      </w:r>
      <w:r>
        <w:t>, Branch Manager</w:t>
      </w:r>
      <w:r w:rsidR="0087338E">
        <w:t xml:space="preserve"> 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</w:t>
      </w:r>
      <w:r w:rsidR="0065104D">
        <w:t>Sharon Bailey,</w:t>
      </w:r>
      <w:r>
        <w:t xml:space="preserve"> Branch Manager</w:t>
      </w:r>
      <w:r w:rsidR="001D0E3A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</w:t>
      </w:r>
      <w:r w:rsidR="00162381">
        <w:t xml:space="preserve">&amp; Media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</w:p>
    <w:p w:rsidR="00524F83" w:rsidRDefault="00524F83" w:rsidP="00953420">
      <w:pPr>
        <w:pStyle w:val="OrgList"/>
      </w:pPr>
      <w:r>
        <w:t xml:space="preserve">Project, Risk &amp; </w:t>
      </w:r>
      <w:r w:rsidR="005F6EE4">
        <w:t xml:space="preserve">Regulatory Reform </w:t>
      </w:r>
      <w:r>
        <w:t xml:space="preserve">– Ailsa </w:t>
      </w:r>
      <w:proofErr w:type="spellStart"/>
      <w:r>
        <w:t>Borwick</w:t>
      </w:r>
      <w:proofErr w:type="spellEnd"/>
      <w:r>
        <w:t>, Branch Manager</w:t>
      </w:r>
      <w:r w:rsidR="008A74AC">
        <w:t xml:space="preserve"> 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>– Watson Blaikie,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  <w:r w:rsidR="0067710C">
        <w:t xml:space="preserve"> 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</w:t>
      </w:r>
      <w:r w:rsidR="0002532A">
        <w:t xml:space="preserve"> </w:t>
      </w:r>
      <w:r w:rsidR="00074DB4">
        <w:t xml:space="preserve">&amp; Gambling </w:t>
      </w:r>
      <w:r w:rsidR="0002532A">
        <w:t>–</w:t>
      </w:r>
      <w:r w:rsidR="00B92F8C">
        <w:t xml:space="preserve"> </w:t>
      </w:r>
      <w:r w:rsidR="009F71A7">
        <w:t>Damian Coburn</w:t>
      </w:r>
      <w:r w:rsidR="009F107F">
        <w:t>, Branch Manager</w:t>
      </w:r>
      <w:r w:rsidR="003218E5">
        <w:t xml:space="preserve"> </w:t>
      </w:r>
      <w:r w:rsidR="006D2C69">
        <w:t>(Catherine Nelson, Acting from 9 May)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  <w:r w:rsidR="003218E5">
        <w:t xml:space="preserve"> 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C24087" w:rsidP="009F71A7">
      <w:pPr>
        <w:pStyle w:val="OrgList"/>
      </w:pPr>
      <w:r>
        <w:t>Housing &amp; Homelessness Programmes and DES Assurance</w:t>
      </w:r>
      <w:r w:rsidR="009F71A7">
        <w:t xml:space="preserve"> – </w:t>
      </w:r>
      <w:r w:rsidR="00074DB4">
        <w:t>Helen Board,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533741" w:rsidRPr="00DA22E0" w:rsidRDefault="00144591" w:rsidP="00533741">
      <w:pPr>
        <w:pStyle w:val="OrgList"/>
      </w:pPr>
      <w:r>
        <w:t>Disability</w:t>
      </w:r>
      <w:r w:rsidR="00374941">
        <w:t xml:space="preserve">, Employment &amp; </w:t>
      </w:r>
      <w:r>
        <w:t>Sector Reform</w:t>
      </w:r>
      <w:r w:rsidR="00533741" w:rsidRPr="00DA22E0">
        <w:t xml:space="preserve"> – </w:t>
      </w:r>
      <w:r w:rsidR="00374941">
        <w:t>Lisbeth Kelly, Branch Manager</w:t>
      </w:r>
      <w:r w:rsidR="006D2C69">
        <w:t xml:space="preserve"> (James Kemp, Acting until </w:t>
      </w:r>
      <w:r w:rsidR="006D2C69">
        <w:br/>
        <w:t>16 May)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</w:t>
      </w:r>
      <w:r w:rsidR="00162381">
        <w:t>Sharon Stuart</w:t>
      </w:r>
      <w:r w:rsidR="00144591">
        <w:t xml:space="preserve">, Branch Manager 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374941">
        <w:t>John Riley</w:t>
      </w:r>
      <w:r w:rsidRPr="00DA22E0">
        <w:t>, Branch Manager</w:t>
      </w:r>
    </w:p>
    <w:p w:rsidR="003B4367" w:rsidRPr="00DA22E0" w:rsidRDefault="00533741" w:rsidP="00357CEF">
      <w:pPr>
        <w:pStyle w:val="OrgList"/>
      </w:pPr>
      <w:r w:rsidRPr="00DA22E0">
        <w:t>Disability Employment Services</w:t>
      </w:r>
      <w:r w:rsidR="008E2812">
        <w:t xml:space="preserve"> </w:t>
      </w:r>
      <w:r w:rsidRPr="00DA22E0">
        <w:t xml:space="preserve">– </w:t>
      </w:r>
      <w:r w:rsidR="007F72DD">
        <w:t xml:space="preserve">Peter </w:t>
      </w:r>
      <w:proofErr w:type="spellStart"/>
      <w:r w:rsidR="007F72DD">
        <w:t>Broadhead</w:t>
      </w:r>
      <w:proofErr w:type="spellEnd"/>
      <w:r w:rsidRPr="00DA22E0">
        <w:t>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r>
        <w:t xml:space="preserve">NDIS – </w:t>
      </w:r>
      <w:r w:rsidR="001D0E3A">
        <w:t>Helen McDevitt</w:t>
      </w:r>
      <w:r>
        <w:t>, Group Manager</w:t>
      </w:r>
    </w:p>
    <w:p w:rsidR="00E148E7" w:rsidRDefault="00E148E7" w:rsidP="00E148E7">
      <w:pPr>
        <w:pStyle w:val="OrgList"/>
      </w:pPr>
      <w:r>
        <w:t xml:space="preserve">Policy &amp; Legislation – Alison Smith, Branch Manager 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="00C24087">
        <w:t>hips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  <w:r w:rsidR="00E4636F">
        <w:t xml:space="preserve"> 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04360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1A0DA7" w:rsidRPr="00D14350" w:rsidRDefault="0004360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073A04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 w:rsidRPr="00073A04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8"/>
  </w:num>
  <w:num w:numId="5">
    <w:abstractNumId w:val="16"/>
  </w:num>
  <w:num w:numId="6">
    <w:abstractNumId w:val="27"/>
  </w:num>
  <w:num w:numId="7">
    <w:abstractNumId w:val="13"/>
  </w:num>
  <w:num w:numId="8">
    <w:abstractNumId w:val="6"/>
  </w:num>
  <w:num w:numId="9">
    <w:abstractNumId w:val="34"/>
  </w:num>
  <w:num w:numId="10">
    <w:abstractNumId w:val="3"/>
  </w:num>
  <w:num w:numId="11">
    <w:abstractNumId w:val="21"/>
  </w:num>
  <w:num w:numId="12">
    <w:abstractNumId w:val="30"/>
  </w:num>
  <w:num w:numId="13">
    <w:abstractNumId w:val="33"/>
  </w:num>
  <w:num w:numId="14">
    <w:abstractNumId w:val="20"/>
  </w:num>
  <w:num w:numId="15">
    <w:abstractNumId w:val="32"/>
  </w:num>
  <w:num w:numId="16">
    <w:abstractNumId w:val="14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9"/>
  </w:num>
  <w:num w:numId="22">
    <w:abstractNumId w:val="26"/>
  </w:num>
  <w:num w:numId="23">
    <w:abstractNumId w:val="4"/>
  </w:num>
  <w:num w:numId="24">
    <w:abstractNumId w:val="0"/>
  </w:num>
  <w:num w:numId="25">
    <w:abstractNumId w:val="25"/>
  </w:num>
  <w:num w:numId="26">
    <w:abstractNumId w:val="25"/>
  </w:num>
  <w:num w:numId="27">
    <w:abstractNumId w:val="1"/>
  </w:num>
  <w:num w:numId="28">
    <w:abstractNumId w:val="25"/>
  </w:num>
  <w:num w:numId="29">
    <w:abstractNumId w:val="25"/>
  </w:num>
  <w:num w:numId="30">
    <w:abstractNumId w:val="15"/>
  </w:num>
  <w:num w:numId="31">
    <w:abstractNumId w:val="7"/>
  </w:num>
  <w:num w:numId="32">
    <w:abstractNumId w:val="31"/>
  </w:num>
  <w:num w:numId="33">
    <w:abstractNumId w:val="23"/>
  </w:num>
  <w:num w:numId="34">
    <w:abstractNumId w:val="10"/>
  </w:num>
  <w:num w:numId="35">
    <w:abstractNumId w:val="17"/>
  </w:num>
  <w:num w:numId="36">
    <w:abstractNumId w:val="2"/>
  </w:num>
  <w:num w:numId="37">
    <w:abstractNumId w:val="25"/>
  </w:num>
  <w:num w:numId="38">
    <w:abstractNumId w:val="25"/>
  </w:num>
  <w:num w:numId="39">
    <w:abstractNumId w:val="22"/>
  </w:num>
  <w:num w:numId="40">
    <w:abstractNumId w:val="25"/>
  </w:num>
  <w:num w:numId="41">
    <w:abstractNumId w:val="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3607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178D1"/>
    <w:rsid w:val="00425C31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1D7E"/>
    <w:rsid w:val="005B2769"/>
    <w:rsid w:val="005B7DB4"/>
    <w:rsid w:val="005C3AA9"/>
    <w:rsid w:val="005E17F2"/>
    <w:rsid w:val="005F28A8"/>
    <w:rsid w:val="005F3852"/>
    <w:rsid w:val="005F50C3"/>
    <w:rsid w:val="005F592C"/>
    <w:rsid w:val="005F6EE4"/>
    <w:rsid w:val="006001C6"/>
    <w:rsid w:val="00605175"/>
    <w:rsid w:val="00617133"/>
    <w:rsid w:val="00620348"/>
    <w:rsid w:val="00630FA5"/>
    <w:rsid w:val="0063572B"/>
    <w:rsid w:val="0064404F"/>
    <w:rsid w:val="006445EA"/>
    <w:rsid w:val="00645C7D"/>
    <w:rsid w:val="00646A3E"/>
    <w:rsid w:val="00646EF9"/>
    <w:rsid w:val="00647639"/>
    <w:rsid w:val="0065104D"/>
    <w:rsid w:val="00656E47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C34D0"/>
    <w:rsid w:val="007C4269"/>
    <w:rsid w:val="007C515D"/>
    <w:rsid w:val="007D4FD5"/>
    <w:rsid w:val="007E31E4"/>
    <w:rsid w:val="007E6998"/>
    <w:rsid w:val="007F2AFF"/>
    <w:rsid w:val="007F72DD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C12A4"/>
    <w:rsid w:val="008D15AE"/>
    <w:rsid w:val="008E2812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22FC3"/>
    <w:rsid w:val="00B361F3"/>
    <w:rsid w:val="00B51A29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24087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DEF"/>
    <w:rsid w:val="00EC2341"/>
    <w:rsid w:val="00EC786F"/>
    <w:rsid w:val="00EE66DB"/>
    <w:rsid w:val="00F059BD"/>
    <w:rsid w:val="00F10876"/>
    <w:rsid w:val="00F115AF"/>
    <w:rsid w:val="00F13F26"/>
    <w:rsid w:val="00F26FCA"/>
    <w:rsid w:val="00F34A99"/>
    <w:rsid w:val="00F511B4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F028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OrgTitle"/>
    <w:next w:val="Normal"/>
    <w:link w:val="TitleChar"/>
    <w:uiPriority w:val="10"/>
    <w:qFormat/>
    <w:rsid w:val="00043607"/>
  </w:style>
  <w:style w:type="character" w:customStyle="1" w:styleId="TitleChar">
    <w:name w:val="Title Char"/>
    <w:basedOn w:val="DefaultParagraphFont"/>
    <w:link w:val="Title"/>
    <w:uiPriority w:val="10"/>
    <w:rsid w:val="00043607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OrgTitle"/>
    <w:next w:val="Normal"/>
    <w:link w:val="TitleChar"/>
    <w:uiPriority w:val="10"/>
    <w:qFormat/>
    <w:rsid w:val="00043607"/>
  </w:style>
  <w:style w:type="character" w:customStyle="1" w:styleId="TitleChar">
    <w:name w:val="Title Char"/>
    <w:basedOn w:val="DefaultParagraphFont"/>
    <w:link w:val="Title"/>
    <w:uiPriority w:val="10"/>
    <w:rsid w:val="00043607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141D-4CB5-4B73-898D-84FC3E3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Structure</dc:title>
  <dc:creator>CIFUENTES, Karen</dc:creator>
  <cp:lastModifiedBy>CIFUENTES, Karen</cp:lastModifiedBy>
  <cp:revision>2</cp:revision>
  <cp:lastPrinted>2015-08-04T05:41:00Z</cp:lastPrinted>
  <dcterms:created xsi:type="dcterms:W3CDTF">2016-05-09T05:11:00Z</dcterms:created>
  <dcterms:modified xsi:type="dcterms:W3CDTF">2016-05-09T05:11:00Z</dcterms:modified>
</cp:coreProperties>
</file>