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79F87" w14:textId="6BC62492" w:rsidR="00111250" w:rsidRPr="00111250" w:rsidRDefault="00111250" w:rsidP="00111250">
      <w:pPr>
        <w:pStyle w:val="OrgTitle"/>
        <w:rPr>
          <w:sz w:val="22"/>
        </w:rPr>
      </w:pPr>
      <w:r w:rsidRPr="00111250">
        <w:t>Organisational Structure</w:t>
      </w:r>
    </w:p>
    <w:p w14:paraId="1D400404" w14:textId="77777777" w:rsidR="00950F83" w:rsidRPr="00950F83" w:rsidRDefault="00950F83" w:rsidP="00111250">
      <w:pPr>
        <w:rPr>
          <w:lang w:val="en" w:eastAsia="en-AU"/>
        </w:rPr>
      </w:pPr>
      <w:r w:rsidRPr="00950F83">
        <w:rPr>
          <w:lang w:val="en" w:eastAsia="en-AU"/>
        </w:rPr>
        <w:t>DSS Executive</w:t>
      </w:r>
    </w:p>
    <w:p w14:paraId="3BE6DE9A" w14:textId="5685411C" w:rsidR="00111250" w:rsidRDefault="00950F83" w:rsidP="00111250">
      <w:pPr>
        <w:rPr>
          <w:rFonts w:asciiTheme="minorHAnsi" w:hAnsiTheme="minorHAnsi" w:cstheme="minorHAnsi"/>
          <w:sz w:val="25"/>
          <w:szCs w:val="25"/>
          <w:lang w:val="en" w:eastAsia="en-AU"/>
        </w:rPr>
      </w:pPr>
      <w:r w:rsidRPr="00111250">
        <w:rPr>
          <w:rFonts w:asciiTheme="minorHAnsi" w:hAnsiTheme="minorHAnsi" w:cstheme="minorHAnsi"/>
          <w:sz w:val="25"/>
          <w:szCs w:val="25"/>
          <w:lang w:val="en" w:eastAsia="en-AU"/>
        </w:rPr>
        <w:t xml:space="preserve">Secretary – </w:t>
      </w:r>
      <w:r w:rsidR="0036499C">
        <w:rPr>
          <w:rFonts w:asciiTheme="minorHAnsi" w:hAnsiTheme="minorHAnsi" w:cstheme="minorHAnsi"/>
          <w:sz w:val="25"/>
          <w:szCs w:val="25"/>
          <w:lang w:val="en" w:eastAsia="en-AU"/>
        </w:rPr>
        <w:t>Ray Griggs</w:t>
      </w:r>
    </w:p>
    <w:p w14:paraId="22F688EC" w14:textId="39F939A8" w:rsidR="00950F83" w:rsidRPr="00111250" w:rsidRDefault="00950F83" w:rsidP="00111250">
      <w:pPr>
        <w:rPr>
          <w:rFonts w:asciiTheme="majorHAnsi" w:hAnsiTheme="majorHAnsi"/>
          <w:b/>
          <w:sz w:val="32"/>
          <w:szCs w:val="32"/>
          <w:lang w:val="en" w:eastAsia="en-AU"/>
        </w:rPr>
      </w:pPr>
      <w:r w:rsidRPr="00111250">
        <w:rPr>
          <w:rFonts w:asciiTheme="majorHAnsi" w:hAnsiTheme="majorHAnsi"/>
          <w:b/>
          <w:sz w:val="32"/>
          <w:szCs w:val="32"/>
          <w:lang w:val="en" w:eastAsia="en-AU"/>
        </w:rPr>
        <w:t xml:space="preserve">Executives reporting to the </w:t>
      </w:r>
      <w:proofErr w:type="gramStart"/>
      <w:r w:rsidRPr="00111250">
        <w:rPr>
          <w:rFonts w:asciiTheme="majorHAnsi" w:hAnsiTheme="majorHAnsi"/>
          <w:b/>
          <w:sz w:val="32"/>
          <w:szCs w:val="32"/>
          <w:lang w:val="en" w:eastAsia="en-AU"/>
        </w:rPr>
        <w:t>Secretary</w:t>
      </w:r>
      <w:proofErr w:type="gramEnd"/>
    </w:p>
    <w:p w14:paraId="66EF8A71" w14:textId="3B9D2401" w:rsidR="00950F83" w:rsidRPr="00527FAF" w:rsidRDefault="00950F83" w:rsidP="00111250">
      <w:pPr>
        <w:pStyle w:val="NoSpacing"/>
        <w:numPr>
          <w:ilvl w:val="0"/>
          <w:numId w:val="18"/>
        </w:numPr>
        <w:rPr>
          <w:rFonts w:asciiTheme="minorHAnsi" w:hAnsiTheme="minorHAnsi" w:cstheme="minorHAnsi"/>
          <w:szCs w:val="20"/>
          <w:lang w:val="en" w:eastAsia="en-AU"/>
        </w:rPr>
      </w:pPr>
      <w:r w:rsidRPr="00527FAF">
        <w:rPr>
          <w:rFonts w:asciiTheme="minorHAnsi" w:hAnsiTheme="minorHAnsi" w:cstheme="minorHAnsi"/>
          <w:szCs w:val="20"/>
          <w:lang w:val="en" w:eastAsia="en-AU"/>
        </w:rPr>
        <w:t>Deputy Secretary –</w:t>
      </w:r>
      <w:r w:rsidR="002D7D3A">
        <w:rPr>
          <w:rFonts w:asciiTheme="minorHAnsi" w:hAnsiTheme="minorHAnsi" w:cstheme="minorHAnsi"/>
          <w:szCs w:val="20"/>
          <w:lang w:val="en" w:eastAsia="en-AU"/>
        </w:rPr>
        <w:t xml:space="preserve"> </w:t>
      </w:r>
      <w:r w:rsidR="00553189">
        <w:rPr>
          <w:rFonts w:asciiTheme="minorHAnsi" w:hAnsiTheme="minorHAnsi" w:cstheme="minorHAnsi"/>
          <w:szCs w:val="20"/>
          <w:lang w:val="en" w:eastAsia="en-AU"/>
        </w:rPr>
        <w:t>Matt Flavel</w:t>
      </w:r>
      <w:r w:rsidRPr="00527FAF">
        <w:rPr>
          <w:rFonts w:asciiTheme="minorHAnsi" w:hAnsiTheme="minorHAnsi" w:cstheme="minorHAnsi"/>
          <w:szCs w:val="20"/>
          <w:lang w:val="en" w:eastAsia="en-AU"/>
        </w:rPr>
        <w:t>, Social Security</w:t>
      </w:r>
    </w:p>
    <w:p w14:paraId="0E9F008C" w14:textId="51E9E3CC" w:rsidR="00950F83" w:rsidRDefault="00950F83" w:rsidP="00111250">
      <w:pPr>
        <w:pStyle w:val="NoSpacing"/>
        <w:numPr>
          <w:ilvl w:val="0"/>
          <w:numId w:val="18"/>
        </w:numPr>
        <w:rPr>
          <w:rFonts w:asciiTheme="minorHAnsi" w:hAnsiTheme="minorHAnsi" w:cstheme="minorHAnsi"/>
          <w:szCs w:val="20"/>
          <w:lang w:val="en" w:eastAsia="en-AU"/>
        </w:rPr>
      </w:pPr>
      <w:r w:rsidRPr="00527FAF">
        <w:rPr>
          <w:rFonts w:asciiTheme="minorHAnsi" w:hAnsiTheme="minorHAnsi" w:cstheme="minorHAnsi"/>
          <w:szCs w:val="20"/>
          <w:lang w:val="en" w:eastAsia="en-AU"/>
        </w:rPr>
        <w:t>Deputy Secretary –</w:t>
      </w:r>
      <w:r w:rsidR="0036499C">
        <w:rPr>
          <w:rFonts w:asciiTheme="minorHAnsi" w:hAnsiTheme="minorHAnsi" w:cstheme="minorHAnsi"/>
          <w:szCs w:val="20"/>
          <w:lang w:val="en" w:eastAsia="en-AU"/>
        </w:rPr>
        <w:t xml:space="preserve"> Le</w:t>
      </w:r>
      <w:r w:rsidR="00AF4487">
        <w:rPr>
          <w:rFonts w:asciiTheme="minorHAnsi" w:hAnsiTheme="minorHAnsi" w:cstheme="minorHAnsi"/>
          <w:szCs w:val="20"/>
          <w:lang w:val="en" w:eastAsia="en-AU"/>
        </w:rPr>
        <w:t>t</w:t>
      </w:r>
      <w:r w:rsidR="0036499C">
        <w:rPr>
          <w:rFonts w:asciiTheme="minorHAnsi" w:hAnsiTheme="minorHAnsi" w:cstheme="minorHAnsi"/>
          <w:szCs w:val="20"/>
          <w:lang w:val="en" w:eastAsia="en-AU"/>
        </w:rPr>
        <w:t>itia Hope</w:t>
      </w:r>
      <w:r w:rsidR="001124A6">
        <w:rPr>
          <w:rFonts w:asciiTheme="minorHAnsi" w:hAnsiTheme="minorHAnsi" w:cstheme="minorHAnsi"/>
          <w:szCs w:val="20"/>
          <w:lang w:val="en" w:eastAsia="en-AU"/>
        </w:rPr>
        <w:t xml:space="preserve">, </w:t>
      </w:r>
      <w:r w:rsidRPr="00527FAF">
        <w:rPr>
          <w:rFonts w:asciiTheme="minorHAnsi" w:hAnsiTheme="minorHAnsi" w:cstheme="minorHAnsi"/>
          <w:szCs w:val="20"/>
          <w:lang w:val="en" w:eastAsia="en-AU"/>
        </w:rPr>
        <w:t>Families and Communities</w:t>
      </w:r>
    </w:p>
    <w:p w14:paraId="406C0400" w14:textId="5E96128B" w:rsidR="00E06FED" w:rsidRDefault="00E06FED" w:rsidP="00E06FED">
      <w:pPr>
        <w:pStyle w:val="NoSpacing"/>
        <w:numPr>
          <w:ilvl w:val="0"/>
          <w:numId w:val="18"/>
        </w:numPr>
        <w:rPr>
          <w:rFonts w:asciiTheme="minorHAnsi" w:hAnsiTheme="minorHAnsi" w:cstheme="minorHAnsi"/>
          <w:szCs w:val="20"/>
          <w:lang w:val="en" w:eastAsia="en-AU"/>
        </w:rPr>
      </w:pPr>
      <w:r w:rsidRPr="00BB79DE">
        <w:rPr>
          <w:rFonts w:asciiTheme="minorHAnsi" w:hAnsiTheme="minorHAnsi" w:cstheme="minorHAnsi"/>
          <w:szCs w:val="20"/>
          <w:lang w:val="en" w:eastAsia="en-AU"/>
        </w:rPr>
        <w:t>Chief Operating Officer –</w:t>
      </w:r>
      <w:r>
        <w:rPr>
          <w:rFonts w:asciiTheme="minorHAnsi" w:hAnsiTheme="minorHAnsi" w:cstheme="minorHAnsi"/>
          <w:szCs w:val="20"/>
          <w:lang w:val="en" w:eastAsia="en-AU"/>
        </w:rPr>
        <w:t xml:space="preserve"> </w:t>
      </w:r>
      <w:r w:rsidR="001C7838">
        <w:rPr>
          <w:rFonts w:asciiTheme="minorHAnsi" w:hAnsiTheme="minorHAnsi" w:cstheme="minorHAnsi"/>
          <w:szCs w:val="20"/>
          <w:lang w:val="en" w:eastAsia="en-AU"/>
        </w:rPr>
        <w:t>Patrick Hetherington</w:t>
      </w:r>
    </w:p>
    <w:p w14:paraId="559ED84A" w14:textId="6CA1970C" w:rsidR="00950F83" w:rsidRDefault="00950F83" w:rsidP="00BB79DE">
      <w:pPr>
        <w:pStyle w:val="NoSpacing"/>
        <w:numPr>
          <w:ilvl w:val="0"/>
          <w:numId w:val="18"/>
        </w:numPr>
        <w:rPr>
          <w:rFonts w:asciiTheme="minorHAnsi" w:hAnsiTheme="minorHAnsi" w:cstheme="minorHAnsi"/>
          <w:szCs w:val="20"/>
          <w:lang w:val="en" w:eastAsia="en-AU"/>
        </w:rPr>
      </w:pPr>
      <w:r w:rsidRPr="00BB79DE">
        <w:rPr>
          <w:rFonts w:asciiTheme="minorHAnsi" w:hAnsiTheme="minorHAnsi" w:cstheme="minorHAnsi"/>
          <w:szCs w:val="20"/>
          <w:lang w:val="en" w:eastAsia="en-AU"/>
        </w:rPr>
        <w:t>Deputy Secretary –</w:t>
      </w:r>
      <w:r w:rsidR="008D6A99">
        <w:rPr>
          <w:rFonts w:asciiTheme="minorHAnsi" w:hAnsiTheme="minorHAnsi" w:cstheme="minorHAnsi"/>
          <w:szCs w:val="20"/>
          <w:lang w:val="en" w:eastAsia="en-AU"/>
        </w:rPr>
        <w:t xml:space="preserve"> </w:t>
      </w:r>
      <w:r w:rsidR="00283441">
        <w:rPr>
          <w:rFonts w:asciiTheme="minorHAnsi" w:hAnsiTheme="minorHAnsi" w:cstheme="minorHAnsi"/>
          <w:szCs w:val="20"/>
          <w:lang w:val="en" w:eastAsia="en-AU"/>
        </w:rPr>
        <w:t>Robyn Shannon</w:t>
      </w:r>
      <w:r w:rsidRPr="00BB79DE">
        <w:rPr>
          <w:rFonts w:asciiTheme="minorHAnsi" w:hAnsiTheme="minorHAnsi" w:cstheme="minorHAnsi"/>
          <w:szCs w:val="20"/>
          <w:lang w:val="en" w:eastAsia="en-AU"/>
        </w:rPr>
        <w:t>, Disability and Carers</w:t>
      </w:r>
    </w:p>
    <w:p w14:paraId="7F9E103A" w14:textId="482FC650" w:rsidR="00482930" w:rsidRDefault="00482930" w:rsidP="00BB79DE">
      <w:pPr>
        <w:pStyle w:val="NoSpacing"/>
        <w:numPr>
          <w:ilvl w:val="0"/>
          <w:numId w:val="18"/>
        </w:numPr>
        <w:rPr>
          <w:rFonts w:asciiTheme="minorHAnsi" w:hAnsiTheme="minorHAnsi" w:cstheme="minorHAnsi"/>
          <w:szCs w:val="20"/>
          <w:lang w:val="en" w:eastAsia="en-AU"/>
        </w:rPr>
      </w:pPr>
      <w:r>
        <w:rPr>
          <w:rFonts w:asciiTheme="minorHAnsi" w:hAnsiTheme="minorHAnsi" w:cstheme="minorHAnsi"/>
          <w:szCs w:val="20"/>
          <w:lang w:val="en" w:eastAsia="en-AU"/>
        </w:rPr>
        <w:t>Chief of Staff</w:t>
      </w:r>
      <w:r w:rsidR="0047145C">
        <w:rPr>
          <w:rFonts w:asciiTheme="minorHAnsi" w:hAnsiTheme="minorHAnsi" w:cstheme="minorHAnsi"/>
          <w:szCs w:val="20"/>
          <w:lang w:val="en" w:eastAsia="en-AU"/>
        </w:rPr>
        <w:t xml:space="preserve"> (</w:t>
      </w:r>
      <w:r w:rsidR="004D506F">
        <w:rPr>
          <w:rFonts w:asciiTheme="minorHAnsi" w:hAnsiTheme="minorHAnsi" w:cstheme="minorHAnsi"/>
          <w:szCs w:val="20"/>
          <w:lang w:val="en" w:eastAsia="en-AU"/>
        </w:rPr>
        <w:t>Branch Manager</w:t>
      </w:r>
      <w:r w:rsidR="0047145C">
        <w:rPr>
          <w:rFonts w:asciiTheme="minorHAnsi" w:hAnsiTheme="minorHAnsi" w:cstheme="minorHAnsi"/>
          <w:szCs w:val="20"/>
          <w:lang w:val="en" w:eastAsia="en-AU"/>
        </w:rPr>
        <w:t>)</w:t>
      </w:r>
      <w:r>
        <w:rPr>
          <w:rFonts w:asciiTheme="minorHAnsi" w:hAnsiTheme="minorHAnsi" w:cstheme="minorHAnsi"/>
          <w:szCs w:val="20"/>
          <w:lang w:val="en" w:eastAsia="en-AU"/>
        </w:rPr>
        <w:t xml:space="preserve"> –</w:t>
      </w:r>
      <w:r w:rsidR="00553189">
        <w:rPr>
          <w:rFonts w:asciiTheme="minorHAnsi" w:hAnsiTheme="minorHAnsi" w:cstheme="minorHAnsi"/>
          <w:szCs w:val="20"/>
          <w:lang w:val="en" w:eastAsia="en-AU"/>
        </w:rPr>
        <w:t xml:space="preserve"> </w:t>
      </w:r>
      <w:r w:rsidR="00D9188E">
        <w:rPr>
          <w:rFonts w:asciiTheme="minorHAnsi" w:hAnsiTheme="minorHAnsi" w:cstheme="minorHAnsi"/>
          <w:szCs w:val="20"/>
          <w:lang w:val="en" w:eastAsia="en-AU"/>
        </w:rPr>
        <w:t>Sarah Peascod</w:t>
      </w:r>
    </w:p>
    <w:p w14:paraId="2DA8944F" w14:textId="2062A285" w:rsidR="00F17D62" w:rsidRPr="00E4046B" w:rsidRDefault="00F17D62" w:rsidP="00BB79DE">
      <w:pPr>
        <w:pStyle w:val="NoSpacing"/>
        <w:numPr>
          <w:ilvl w:val="0"/>
          <w:numId w:val="18"/>
        </w:numPr>
        <w:rPr>
          <w:rFonts w:asciiTheme="minorHAnsi" w:hAnsiTheme="minorHAnsi" w:cstheme="minorHAnsi"/>
          <w:szCs w:val="20"/>
          <w:lang w:val="en" w:eastAsia="en-AU"/>
        </w:rPr>
      </w:pPr>
      <w:r w:rsidRPr="00E4046B">
        <w:rPr>
          <w:rFonts w:asciiTheme="minorHAnsi" w:hAnsiTheme="minorHAnsi" w:cstheme="minorHAnsi"/>
          <w:szCs w:val="20"/>
          <w:lang w:val="en" w:eastAsia="en-AU"/>
        </w:rPr>
        <w:t>Chief Counsel –</w:t>
      </w:r>
      <w:r w:rsidR="00783C45">
        <w:rPr>
          <w:rFonts w:asciiTheme="minorHAnsi" w:hAnsiTheme="minorHAnsi" w:cstheme="minorHAnsi"/>
          <w:szCs w:val="20"/>
          <w:lang w:val="en" w:eastAsia="en-AU"/>
        </w:rPr>
        <w:t xml:space="preserve"> </w:t>
      </w:r>
      <w:r w:rsidR="00A304B3">
        <w:rPr>
          <w:rFonts w:asciiTheme="minorHAnsi" w:hAnsiTheme="minorHAnsi" w:cstheme="minorHAnsi"/>
          <w:szCs w:val="20"/>
          <w:lang w:val="en" w:eastAsia="en-AU"/>
        </w:rPr>
        <w:t>Bronwyn Worswick</w:t>
      </w:r>
      <w:r w:rsidRPr="00E4046B">
        <w:rPr>
          <w:rFonts w:asciiTheme="minorHAnsi" w:hAnsiTheme="minorHAnsi" w:cstheme="minorHAnsi"/>
          <w:szCs w:val="20"/>
          <w:lang w:val="en" w:eastAsia="en-AU"/>
        </w:rPr>
        <w:t>, Legal Services</w:t>
      </w:r>
    </w:p>
    <w:p w14:paraId="3D19ACB9" w14:textId="77777777" w:rsidR="000A2C4C" w:rsidRDefault="000A2C4C" w:rsidP="00E25F41">
      <w:pPr>
        <w:pStyle w:val="NoSpacing"/>
        <w:ind w:left="720"/>
        <w:rPr>
          <w:rFonts w:asciiTheme="minorHAnsi" w:hAnsiTheme="minorHAnsi" w:cstheme="minorHAnsi"/>
          <w:szCs w:val="20"/>
          <w:lang w:val="en" w:eastAsia="en-AU"/>
        </w:rPr>
      </w:pPr>
    </w:p>
    <w:p w14:paraId="2AA6F07B" w14:textId="77777777" w:rsidR="00111250" w:rsidRPr="00513811" w:rsidRDefault="00111250" w:rsidP="00111250">
      <w:pPr>
        <w:pStyle w:val="OrgHead1"/>
      </w:pPr>
      <w:r>
        <w:t>Executive</w:t>
      </w:r>
      <w:r w:rsidRPr="007877BA">
        <w:t xml:space="preserve"> Areas of Responsibility</w:t>
      </w:r>
      <w:bookmarkStart w:id="0" w:name="mswilson"/>
      <w:bookmarkEnd w:id="0"/>
    </w:p>
    <w:p w14:paraId="63122526" w14:textId="7E9F2EBE" w:rsidR="00950F83" w:rsidRPr="00527FAF" w:rsidRDefault="00950F83" w:rsidP="00950F83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</w:pPr>
      <w:r w:rsidRPr="00527FAF"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>Social Security –</w:t>
      </w:r>
      <w:r w:rsidR="00553189"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 xml:space="preserve"> Matt Flavel</w:t>
      </w:r>
      <w:r w:rsidRPr="00527FAF"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>, Deputy Secretary</w:t>
      </w:r>
    </w:p>
    <w:p w14:paraId="7C504962" w14:textId="3E524539" w:rsidR="00111250" w:rsidRDefault="00950F83" w:rsidP="00111250">
      <w:pPr>
        <w:shd w:val="clear" w:color="auto" w:fill="FFFFFF"/>
        <w:spacing w:before="180" w:after="120" w:line="240" w:lineRule="auto"/>
        <w:outlineLvl w:val="2"/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Participation </w:t>
      </w:r>
      <w:r w:rsidR="00B11FF2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and Family </w:t>
      </w: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Payments –</w:t>
      </w:r>
      <w:r w:rsidR="001B36EB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</w:t>
      </w:r>
      <w:r w:rsidR="00D74B09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Ben Peoples</w:t>
      </w: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, Group Manager</w:t>
      </w:r>
      <w:r w:rsidR="009A265A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</w:t>
      </w:r>
    </w:p>
    <w:p w14:paraId="2F1C3B66" w14:textId="6BB78D6C" w:rsidR="00950F83" w:rsidRPr="002F70C8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2F70C8">
        <w:rPr>
          <w:rFonts w:asciiTheme="minorHAnsi" w:hAnsiTheme="minorHAnsi" w:cstheme="minorHAnsi"/>
          <w:sz w:val="20"/>
          <w:szCs w:val="20"/>
          <w:lang w:val="en" w:eastAsia="en-AU"/>
        </w:rPr>
        <w:t>Participation and Supplementary Payments</w:t>
      </w:r>
      <w:r w:rsidR="00110F7D" w:rsidRPr="002F70C8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="00736E1B" w:rsidRPr="002F70C8">
        <w:rPr>
          <w:rFonts w:asciiTheme="minorHAnsi" w:hAnsiTheme="minorHAnsi" w:cstheme="minorHAnsi"/>
          <w:sz w:val="20"/>
          <w:szCs w:val="20"/>
          <w:lang w:val="en" w:eastAsia="en-AU"/>
        </w:rPr>
        <w:t>–</w:t>
      </w:r>
      <w:r w:rsidR="003C19EA">
        <w:rPr>
          <w:rFonts w:asciiTheme="minorHAnsi" w:hAnsiTheme="minorHAnsi" w:cstheme="minorHAnsi"/>
          <w:sz w:val="20"/>
          <w:szCs w:val="20"/>
          <w:lang w:val="en" w:eastAsia="en-AU"/>
        </w:rPr>
        <w:t xml:space="preserve"> Katrina Chatham</w:t>
      </w:r>
      <w:r w:rsidRPr="002F70C8">
        <w:rPr>
          <w:rFonts w:asciiTheme="minorHAnsi" w:hAnsiTheme="minorHAnsi" w:cstheme="minorHAnsi"/>
          <w:sz w:val="20"/>
          <w:szCs w:val="20"/>
          <w:lang w:val="en" w:eastAsia="en-AU"/>
        </w:rPr>
        <w:t>,</w:t>
      </w:r>
      <w:r w:rsidR="003C534E" w:rsidRPr="002F70C8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Pr="002F70C8">
        <w:rPr>
          <w:rFonts w:asciiTheme="minorHAnsi" w:hAnsiTheme="minorHAnsi" w:cstheme="minorHAnsi"/>
          <w:sz w:val="20"/>
          <w:szCs w:val="20"/>
          <w:lang w:val="en" w:eastAsia="en-AU"/>
        </w:rPr>
        <w:t>Branch Manager</w:t>
      </w:r>
    </w:p>
    <w:p w14:paraId="691F8933" w14:textId="7BB959BF" w:rsidR="00950F83" w:rsidRPr="00950A77" w:rsidRDefault="00960D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950A77">
        <w:rPr>
          <w:rFonts w:asciiTheme="minorHAnsi" w:hAnsiTheme="minorHAnsi" w:cstheme="minorHAnsi"/>
          <w:sz w:val="20"/>
          <w:szCs w:val="20"/>
          <w:lang w:val="en" w:eastAsia="en-AU"/>
        </w:rPr>
        <w:t>Carer</w:t>
      </w:r>
      <w:r w:rsidR="00412E3D" w:rsidRPr="00950A77">
        <w:rPr>
          <w:rFonts w:asciiTheme="minorHAnsi" w:hAnsiTheme="minorHAnsi" w:cstheme="minorHAnsi"/>
          <w:sz w:val="20"/>
          <w:szCs w:val="20"/>
          <w:lang w:val="en" w:eastAsia="en-AU"/>
        </w:rPr>
        <w:t>,</w:t>
      </w:r>
      <w:r w:rsidRPr="00950A77">
        <w:rPr>
          <w:rFonts w:asciiTheme="minorHAnsi" w:hAnsiTheme="minorHAnsi" w:cstheme="minorHAnsi"/>
          <w:sz w:val="20"/>
          <w:szCs w:val="20"/>
          <w:lang w:val="en" w:eastAsia="en-AU"/>
        </w:rPr>
        <w:t xml:space="preserve"> Disability and Student Payments </w:t>
      </w:r>
      <w:r w:rsidR="00950F83" w:rsidRPr="00950A77">
        <w:rPr>
          <w:rFonts w:asciiTheme="minorHAnsi" w:hAnsiTheme="minorHAnsi" w:cstheme="minorHAnsi"/>
          <w:sz w:val="20"/>
          <w:szCs w:val="20"/>
          <w:lang w:val="en" w:eastAsia="en-AU"/>
        </w:rPr>
        <w:t>–</w:t>
      </w:r>
      <w:r w:rsidR="00950A77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="003C19EA">
        <w:rPr>
          <w:rFonts w:asciiTheme="minorHAnsi" w:hAnsiTheme="minorHAnsi" w:cstheme="minorHAnsi"/>
          <w:sz w:val="20"/>
          <w:szCs w:val="20"/>
          <w:lang w:val="en" w:eastAsia="en-AU"/>
        </w:rPr>
        <w:t>Caroline Stevens</w:t>
      </w:r>
      <w:r w:rsidR="00950F83" w:rsidRPr="00950A77">
        <w:rPr>
          <w:rFonts w:asciiTheme="minorHAnsi" w:hAnsiTheme="minorHAnsi" w:cstheme="minorHAnsi"/>
          <w:sz w:val="20"/>
          <w:szCs w:val="20"/>
          <w:lang w:val="en" w:eastAsia="en-AU"/>
        </w:rPr>
        <w:t xml:space="preserve">, </w:t>
      </w:r>
      <w:r w:rsidR="007C2369" w:rsidRPr="00950A77">
        <w:rPr>
          <w:rFonts w:asciiTheme="minorHAnsi" w:hAnsiTheme="minorHAnsi" w:cstheme="minorHAnsi"/>
          <w:sz w:val="20"/>
          <w:szCs w:val="20"/>
          <w:lang w:val="en" w:eastAsia="en-AU"/>
        </w:rPr>
        <w:t xml:space="preserve">Acting </w:t>
      </w:r>
      <w:r w:rsidR="00950F83" w:rsidRPr="00950A77">
        <w:rPr>
          <w:rFonts w:asciiTheme="minorHAnsi" w:hAnsiTheme="minorHAnsi" w:cstheme="minorHAnsi"/>
          <w:sz w:val="20"/>
          <w:szCs w:val="20"/>
          <w:lang w:val="en" w:eastAsia="en-AU"/>
        </w:rPr>
        <w:t>Branch Manager</w:t>
      </w:r>
    </w:p>
    <w:p w14:paraId="79DF5EDD" w14:textId="45736B97" w:rsidR="00B11FF2" w:rsidRDefault="00B11FF2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>
        <w:rPr>
          <w:rFonts w:asciiTheme="minorHAnsi" w:hAnsiTheme="minorHAnsi" w:cstheme="minorHAnsi"/>
          <w:sz w:val="20"/>
          <w:szCs w:val="20"/>
          <w:lang w:val="en" w:eastAsia="en-AU"/>
        </w:rPr>
        <w:t>Families and Payment Support –</w:t>
      </w:r>
      <w:r w:rsidR="001C7838">
        <w:rPr>
          <w:rFonts w:asciiTheme="minorHAnsi" w:hAnsiTheme="minorHAnsi" w:cstheme="minorHAnsi"/>
          <w:sz w:val="20"/>
          <w:szCs w:val="20"/>
          <w:lang w:val="en" w:eastAsia="en-AU"/>
        </w:rPr>
        <w:t xml:space="preserve"> Agnieszka Nelson</w:t>
      </w:r>
      <w:r w:rsidRPr="00FA29E4"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14:paraId="09472F5D" w14:textId="77777777" w:rsidR="00111250" w:rsidRPr="00111250" w:rsidRDefault="00111250" w:rsidP="00111250">
      <w:pPr>
        <w:pStyle w:val="NoSpacing"/>
        <w:ind w:left="720"/>
        <w:rPr>
          <w:rFonts w:asciiTheme="minorHAnsi" w:hAnsiTheme="minorHAnsi" w:cstheme="minorHAnsi"/>
          <w:sz w:val="20"/>
          <w:szCs w:val="20"/>
          <w:lang w:val="en" w:eastAsia="en-AU"/>
        </w:rPr>
      </w:pPr>
    </w:p>
    <w:p w14:paraId="0AF0A5A1" w14:textId="62B199F4" w:rsidR="00950F83" w:rsidRDefault="00950F83" w:rsidP="00950F83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Pensions</w:t>
      </w:r>
      <w:r w:rsidR="00B11FF2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, Housing and Homelessness</w:t>
      </w: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–</w:t>
      </w:r>
      <w:r w:rsidR="00553189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Troy Sloan</w:t>
      </w: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, Group Manager</w:t>
      </w:r>
    </w:p>
    <w:p w14:paraId="4D0ED6B9" w14:textId="2F31A42E" w:rsidR="00950F83" w:rsidRPr="00650CC9" w:rsidRDefault="00371A9B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650CC9">
        <w:rPr>
          <w:rFonts w:asciiTheme="minorHAnsi" w:hAnsiTheme="minorHAnsi" w:cstheme="minorHAnsi"/>
          <w:sz w:val="20"/>
          <w:szCs w:val="20"/>
          <w:lang w:val="en" w:eastAsia="en-AU"/>
        </w:rPr>
        <w:t xml:space="preserve">Payment Structures and Seniors </w:t>
      </w:r>
      <w:r w:rsidR="00950F83" w:rsidRPr="00650CC9">
        <w:rPr>
          <w:rFonts w:asciiTheme="minorHAnsi" w:hAnsiTheme="minorHAnsi" w:cstheme="minorHAnsi"/>
          <w:sz w:val="20"/>
          <w:szCs w:val="20"/>
          <w:lang w:val="en" w:eastAsia="en-AU"/>
        </w:rPr>
        <w:t>–</w:t>
      </w:r>
      <w:r w:rsidR="00D9188E">
        <w:rPr>
          <w:rFonts w:asciiTheme="minorHAnsi" w:hAnsiTheme="minorHAnsi" w:cstheme="minorHAnsi"/>
          <w:sz w:val="20"/>
          <w:szCs w:val="20"/>
          <w:lang w:val="en" w:eastAsia="en-AU"/>
        </w:rPr>
        <w:t xml:space="preserve"> Gillian Beer</w:t>
      </w:r>
      <w:r w:rsidR="00257236" w:rsidRPr="00650CC9">
        <w:rPr>
          <w:rFonts w:asciiTheme="minorHAnsi" w:hAnsiTheme="minorHAnsi" w:cstheme="minorHAnsi"/>
          <w:sz w:val="20"/>
          <w:szCs w:val="20"/>
          <w:lang w:val="en" w:eastAsia="en-AU"/>
        </w:rPr>
        <w:t xml:space="preserve">, </w:t>
      </w:r>
      <w:r w:rsidR="00D9188E">
        <w:rPr>
          <w:rFonts w:asciiTheme="minorHAnsi" w:hAnsiTheme="minorHAnsi" w:cstheme="minorHAnsi"/>
          <w:sz w:val="20"/>
          <w:szCs w:val="20"/>
          <w:lang w:val="en" w:eastAsia="en-AU"/>
        </w:rPr>
        <w:t>B</w:t>
      </w:r>
      <w:r w:rsidR="00950F83" w:rsidRPr="00650CC9">
        <w:rPr>
          <w:rFonts w:asciiTheme="minorHAnsi" w:hAnsiTheme="minorHAnsi" w:cstheme="minorHAnsi"/>
          <w:sz w:val="20"/>
          <w:szCs w:val="20"/>
          <w:lang w:val="en" w:eastAsia="en-AU"/>
        </w:rPr>
        <w:t>ranch Manager</w:t>
      </w:r>
    </w:p>
    <w:p w14:paraId="4D504AC0" w14:textId="3D2BB098" w:rsidR="00950F83" w:rsidRPr="00111250" w:rsidRDefault="00960D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>
        <w:rPr>
          <w:rFonts w:asciiTheme="minorHAnsi" w:hAnsiTheme="minorHAnsi" w:cstheme="minorHAnsi"/>
          <w:sz w:val="20"/>
          <w:szCs w:val="20"/>
          <w:lang w:val="en" w:eastAsia="en-AU"/>
        </w:rPr>
        <w:t>International Payments and Compliance</w:t>
      </w:r>
      <w:r w:rsidR="00B32346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="00950F83" w:rsidRPr="00111250">
        <w:rPr>
          <w:rFonts w:asciiTheme="minorHAnsi" w:hAnsiTheme="minorHAnsi" w:cstheme="minorHAnsi"/>
          <w:sz w:val="20"/>
          <w:szCs w:val="20"/>
          <w:lang w:val="en" w:eastAsia="en-AU"/>
        </w:rPr>
        <w:t>–</w:t>
      </w:r>
      <w:r w:rsidR="00726F97">
        <w:rPr>
          <w:rFonts w:asciiTheme="minorHAnsi" w:hAnsiTheme="minorHAnsi" w:cstheme="minorHAnsi"/>
          <w:sz w:val="20"/>
          <w:szCs w:val="20"/>
          <w:lang w:val="en" w:eastAsia="en-AU"/>
        </w:rPr>
        <w:t xml:space="preserve"> Andrew Seebach</w:t>
      </w:r>
      <w:r w:rsidR="00950F83" w:rsidRPr="00111250"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14:paraId="1C5095E6" w14:textId="6EB8BFF2" w:rsidR="00B11FF2" w:rsidRDefault="00B11FF2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>
        <w:rPr>
          <w:rFonts w:asciiTheme="minorHAnsi" w:hAnsiTheme="minorHAnsi" w:cstheme="minorHAnsi"/>
          <w:sz w:val="20"/>
          <w:szCs w:val="20"/>
          <w:lang w:val="en" w:eastAsia="en-AU"/>
        </w:rPr>
        <w:t xml:space="preserve">Housing and Homelessness Policy – </w:t>
      </w:r>
      <w:r w:rsidR="00E12DAE">
        <w:rPr>
          <w:rFonts w:asciiTheme="minorHAnsi" w:hAnsiTheme="minorHAnsi" w:cstheme="minorHAnsi"/>
          <w:sz w:val="20"/>
          <w:szCs w:val="20"/>
          <w:lang w:val="en" w:eastAsia="en-AU"/>
        </w:rPr>
        <w:t>Kath Paton</w:t>
      </w:r>
      <w:r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14:paraId="5A934C7B" w14:textId="20CF7F45" w:rsidR="00B11FF2" w:rsidRDefault="00B11FF2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>
        <w:rPr>
          <w:rFonts w:asciiTheme="minorHAnsi" w:hAnsiTheme="minorHAnsi" w:cstheme="minorHAnsi"/>
          <w:sz w:val="20"/>
          <w:szCs w:val="20"/>
          <w:lang w:val="en" w:eastAsia="en-AU"/>
        </w:rPr>
        <w:t>Housing and Homelessness Program Delivery –</w:t>
      </w:r>
      <w:r w:rsidR="00A304B3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="00E12DAE">
        <w:rPr>
          <w:rFonts w:asciiTheme="minorHAnsi" w:hAnsiTheme="minorHAnsi" w:cstheme="minorHAnsi"/>
          <w:sz w:val="20"/>
          <w:szCs w:val="20"/>
          <w:lang w:val="en" w:eastAsia="en-AU"/>
        </w:rPr>
        <w:t>Marcela Bonilla</w:t>
      </w:r>
      <w:r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14:paraId="48BA3272" w14:textId="7B9A1367" w:rsidR="00B32346" w:rsidRDefault="00B32346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>
        <w:rPr>
          <w:rFonts w:asciiTheme="minorHAnsi" w:hAnsiTheme="minorHAnsi" w:cstheme="minorHAnsi"/>
          <w:sz w:val="20"/>
          <w:szCs w:val="20"/>
          <w:lang w:val="en" w:eastAsia="en-AU"/>
        </w:rPr>
        <w:t xml:space="preserve">Housing and Homelessness </w:t>
      </w:r>
      <w:r w:rsidR="00110F28">
        <w:rPr>
          <w:rFonts w:asciiTheme="minorHAnsi" w:hAnsiTheme="minorHAnsi" w:cstheme="minorHAnsi"/>
          <w:sz w:val="20"/>
          <w:szCs w:val="20"/>
          <w:lang w:val="en" w:eastAsia="en-AU"/>
        </w:rPr>
        <w:t xml:space="preserve">Strategy and Data </w:t>
      </w:r>
      <w:r>
        <w:rPr>
          <w:rFonts w:asciiTheme="minorHAnsi" w:hAnsiTheme="minorHAnsi" w:cstheme="minorHAnsi"/>
          <w:sz w:val="20"/>
          <w:szCs w:val="20"/>
          <w:lang w:val="en" w:eastAsia="en-AU"/>
        </w:rPr>
        <w:t>–</w:t>
      </w:r>
      <w:r w:rsidR="006757E0">
        <w:rPr>
          <w:rFonts w:asciiTheme="minorHAnsi" w:hAnsiTheme="minorHAnsi" w:cstheme="minorHAnsi"/>
          <w:sz w:val="20"/>
          <w:szCs w:val="20"/>
          <w:lang w:val="en" w:eastAsia="en-AU"/>
        </w:rPr>
        <w:t xml:space="preserve"> Scott Marshall</w:t>
      </w:r>
      <w:r w:rsidRPr="006757E0">
        <w:rPr>
          <w:rFonts w:asciiTheme="minorHAnsi" w:hAnsiTheme="minorHAnsi" w:cstheme="minorHAnsi"/>
          <w:sz w:val="20"/>
          <w:szCs w:val="20"/>
          <w:lang w:val="en" w:eastAsia="en-AU"/>
        </w:rPr>
        <w:t xml:space="preserve">, </w:t>
      </w:r>
      <w:r w:rsidR="006757E0">
        <w:rPr>
          <w:rFonts w:asciiTheme="minorHAnsi" w:hAnsiTheme="minorHAnsi" w:cstheme="minorHAnsi"/>
          <w:sz w:val="20"/>
          <w:szCs w:val="20"/>
          <w:lang w:val="en" w:eastAsia="en-AU"/>
        </w:rPr>
        <w:t xml:space="preserve">Acting </w:t>
      </w:r>
      <w:r w:rsidRPr="006757E0">
        <w:rPr>
          <w:rFonts w:asciiTheme="minorHAnsi" w:hAnsiTheme="minorHAnsi" w:cstheme="minorHAnsi"/>
          <w:sz w:val="20"/>
          <w:szCs w:val="20"/>
          <w:lang w:val="en" w:eastAsia="en-AU"/>
        </w:rPr>
        <w:t>Branch Manager</w:t>
      </w:r>
    </w:p>
    <w:p w14:paraId="5FE9DFCD" w14:textId="77777777" w:rsidR="00111250" w:rsidRPr="00111250" w:rsidRDefault="00111250" w:rsidP="00887265">
      <w:pPr>
        <w:pStyle w:val="NoSpacing"/>
        <w:ind w:left="720"/>
        <w:rPr>
          <w:rFonts w:asciiTheme="minorHAnsi" w:hAnsiTheme="minorHAnsi" w:cstheme="minorHAnsi"/>
          <w:sz w:val="20"/>
          <w:szCs w:val="20"/>
          <w:lang w:val="en" w:eastAsia="en-AU"/>
        </w:rPr>
      </w:pPr>
    </w:p>
    <w:p w14:paraId="2A3BA280" w14:textId="6E310CAB" w:rsidR="00950F83" w:rsidRPr="00111250" w:rsidRDefault="00887265" w:rsidP="00950F83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Data</w:t>
      </w:r>
      <w:r w:rsidR="00B11FF2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and Evaluation</w:t>
      </w:r>
      <w:r w:rsidR="00950F83"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–</w:t>
      </w:r>
      <w:r w:rsidR="00D9188E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Gemma Van Halderen</w:t>
      </w:r>
      <w:r w:rsidR="005D0876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,</w:t>
      </w:r>
      <w:r w:rsidR="008924ED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</w:t>
      </w:r>
      <w:r w:rsidR="00950F83"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Group Manager</w:t>
      </w:r>
    </w:p>
    <w:p w14:paraId="4CD5D8F9" w14:textId="4FCB15C7" w:rsidR="00656A48" w:rsidRPr="00111250" w:rsidRDefault="009B4858" w:rsidP="00656A48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>
        <w:rPr>
          <w:rFonts w:asciiTheme="minorHAnsi" w:hAnsiTheme="minorHAnsi" w:cstheme="minorHAnsi"/>
          <w:sz w:val="20"/>
          <w:szCs w:val="20"/>
          <w:lang w:val="en" w:eastAsia="en-AU"/>
        </w:rPr>
        <w:t xml:space="preserve">Data Access </w:t>
      </w:r>
      <w:r w:rsidR="00656A48" w:rsidRPr="00111250">
        <w:rPr>
          <w:rFonts w:asciiTheme="minorHAnsi" w:hAnsiTheme="minorHAnsi" w:cstheme="minorHAnsi"/>
          <w:sz w:val="20"/>
          <w:szCs w:val="20"/>
          <w:lang w:val="en" w:eastAsia="en-AU"/>
        </w:rPr>
        <w:t>–</w:t>
      </w:r>
      <w:r w:rsidR="00553189">
        <w:rPr>
          <w:rFonts w:asciiTheme="minorHAnsi" w:hAnsiTheme="minorHAnsi" w:cstheme="minorHAnsi"/>
          <w:sz w:val="20"/>
          <w:szCs w:val="20"/>
          <w:lang w:val="en" w:eastAsia="en-AU"/>
        </w:rPr>
        <w:t xml:space="preserve"> Kayelle Drinkwater</w:t>
      </w:r>
      <w:r w:rsidR="00656A48" w:rsidRPr="00111250">
        <w:rPr>
          <w:rFonts w:asciiTheme="minorHAnsi" w:hAnsiTheme="minorHAnsi" w:cstheme="minorHAnsi"/>
          <w:sz w:val="20"/>
          <w:szCs w:val="20"/>
          <w:lang w:val="en" w:eastAsia="en-AU"/>
        </w:rPr>
        <w:t>,</w:t>
      </w:r>
      <w:r w:rsidR="002B6093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="00656A48" w:rsidRPr="00111250">
        <w:rPr>
          <w:rFonts w:asciiTheme="minorHAnsi" w:hAnsiTheme="minorHAnsi" w:cstheme="minorHAnsi"/>
          <w:sz w:val="20"/>
          <w:szCs w:val="20"/>
          <w:lang w:val="en" w:eastAsia="en-AU"/>
        </w:rPr>
        <w:t>Branch Manager</w:t>
      </w:r>
    </w:p>
    <w:p w14:paraId="4B64C9D9" w14:textId="565DBE10" w:rsidR="00656A48" w:rsidRDefault="009B4858" w:rsidP="00656A48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>
        <w:rPr>
          <w:rFonts w:asciiTheme="minorHAnsi" w:hAnsiTheme="minorHAnsi" w:cstheme="minorHAnsi"/>
          <w:sz w:val="20"/>
          <w:szCs w:val="20"/>
          <w:lang w:val="en" w:eastAsia="en-AU"/>
        </w:rPr>
        <w:t>Performance and Evaluation</w:t>
      </w:r>
      <w:r w:rsidR="00656A48"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 –</w:t>
      </w:r>
      <w:r w:rsidR="00726F97">
        <w:rPr>
          <w:rFonts w:asciiTheme="minorHAnsi" w:hAnsiTheme="minorHAnsi" w:cstheme="minorHAnsi"/>
          <w:sz w:val="20"/>
          <w:szCs w:val="20"/>
          <w:lang w:val="en" w:eastAsia="en-AU"/>
        </w:rPr>
        <w:t xml:space="preserve"> Danielle Aeuckens</w:t>
      </w:r>
      <w:r w:rsidR="00656A48" w:rsidRPr="00111250">
        <w:rPr>
          <w:rFonts w:asciiTheme="minorHAnsi" w:hAnsiTheme="minorHAnsi" w:cstheme="minorHAnsi"/>
          <w:sz w:val="20"/>
          <w:szCs w:val="20"/>
          <w:lang w:val="en" w:eastAsia="en-AU"/>
        </w:rPr>
        <w:t>,</w:t>
      </w:r>
      <w:r w:rsidR="001124A6">
        <w:rPr>
          <w:rFonts w:asciiTheme="minorHAnsi" w:hAnsiTheme="minorHAnsi" w:cstheme="minorHAnsi"/>
          <w:sz w:val="20"/>
          <w:szCs w:val="20"/>
          <w:lang w:val="en" w:eastAsia="en-AU"/>
        </w:rPr>
        <w:t xml:space="preserve"> Acting</w:t>
      </w:r>
      <w:r w:rsidR="00666C99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="00656A48" w:rsidRPr="00111250">
        <w:rPr>
          <w:rFonts w:asciiTheme="minorHAnsi" w:hAnsiTheme="minorHAnsi" w:cstheme="minorHAnsi"/>
          <w:sz w:val="20"/>
          <w:szCs w:val="20"/>
          <w:lang w:val="en" w:eastAsia="en-AU"/>
        </w:rPr>
        <w:t>Branch Manager</w:t>
      </w:r>
    </w:p>
    <w:p w14:paraId="09265389" w14:textId="62C9C7B1" w:rsidR="009304E6" w:rsidRPr="009304E6" w:rsidRDefault="009304E6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Data Strategy –</w:t>
      </w:r>
      <w:r w:rsidR="00553189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="00D9188E">
        <w:rPr>
          <w:rFonts w:asciiTheme="minorHAnsi" w:hAnsiTheme="minorHAnsi" w:cstheme="minorHAnsi"/>
          <w:sz w:val="20"/>
          <w:szCs w:val="20"/>
          <w:lang w:val="en" w:eastAsia="en-AU"/>
        </w:rPr>
        <w:t>Sharon Stuart</w:t>
      </w:r>
      <w:r w:rsidR="005D0876">
        <w:rPr>
          <w:rFonts w:asciiTheme="minorHAnsi" w:hAnsiTheme="minorHAnsi" w:cstheme="minorHAnsi"/>
          <w:sz w:val="20"/>
          <w:szCs w:val="20"/>
          <w:lang w:val="en" w:eastAsia="en-AU"/>
        </w:rPr>
        <w:t>,</w:t>
      </w:r>
      <w:r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Branch Manager</w:t>
      </w:r>
    </w:p>
    <w:p w14:paraId="7F18876F" w14:textId="77777777" w:rsidR="00552496" w:rsidRPr="00E25F41" w:rsidRDefault="00552496" w:rsidP="00E25F41">
      <w:pPr>
        <w:pStyle w:val="NoSpacing"/>
        <w:ind w:left="720"/>
        <w:rPr>
          <w:rFonts w:asciiTheme="minorHAnsi" w:hAnsiTheme="minorHAnsi" w:cstheme="minorHAnsi"/>
          <w:sz w:val="20"/>
          <w:szCs w:val="20"/>
          <w:lang w:val="en" w:eastAsia="en-AU"/>
        </w:rPr>
      </w:pPr>
    </w:p>
    <w:p w14:paraId="46B3BF2D" w14:textId="39AEB56B" w:rsidR="00950F83" w:rsidRPr="00527FAF" w:rsidRDefault="00950F83" w:rsidP="00111250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</w:pPr>
      <w:r w:rsidRPr="00527FAF"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>Families and Communities –</w:t>
      </w:r>
      <w:r w:rsidR="0036499C"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 xml:space="preserve"> Letitia Hope</w:t>
      </w:r>
      <w:r w:rsidR="00DF6EA5"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 xml:space="preserve">, </w:t>
      </w:r>
      <w:r w:rsidRPr="00527FAF"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>Deputy Secretary</w:t>
      </w:r>
    </w:p>
    <w:p w14:paraId="1202F0D2" w14:textId="602577E7" w:rsidR="00950F83" w:rsidRPr="00111250" w:rsidRDefault="00950F83" w:rsidP="00950F83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Redress –</w:t>
      </w:r>
      <w:r w:rsidR="003C19EA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Mark Harrigan</w:t>
      </w:r>
      <w:r w:rsidR="00DF6EA5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,</w:t>
      </w:r>
      <w:r w:rsidR="001B36EB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</w:t>
      </w: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Group Manager</w:t>
      </w:r>
    </w:p>
    <w:p w14:paraId="15DD5879" w14:textId="326690B9" w:rsidR="00950F83" w:rsidRPr="00111250" w:rsidRDefault="00D91A70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Policy Strategy and Design </w:t>
      </w:r>
      <w:r w:rsidR="00950F83" w:rsidRPr="00111250">
        <w:rPr>
          <w:rFonts w:asciiTheme="minorHAnsi" w:hAnsiTheme="minorHAnsi" w:cstheme="minorHAnsi"/>
          <w:sz w:val="20"/>
          <w:szCs w:val="20"/>
          <w:lang w:val="en" w:eastAsia="en-AU"/>
        </w:rPr>
        <w:t>–</w:t>
      </w:r>
      <w:r w:rsidR="001B36EB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="0098173D">
        <w:rPr>
          <w:rFonts w:asciiTheme="minorHAnsi" w:hAnsiTheme="minorHAnsi" w:cstheme="minorHAnsi"/>
          <w:sz w:val="20"/>
          <w:szCs w:val="20"/>
          <w:lang w:val="en" w:eastAsia="en-AU"/>
        </w:rPr>
        <w:t>John Riley</w:t>
      </w:r>
      <w:r w:rsidR="00DF6EA5">
        <w:rPr>
          <w:rFonts w:asciiTheme="minorHAnsi" w:hAnsiTheme="minorHAnsi" w:cstheme="minorHAnsi"/>
          <w:sz w:val="20"/>
          <w:szCs w:val="20"/>
          <w:lang w:val="en" w:eastAsia="en-AU"/>
        </w:rPr>
        <w:t xml:space="preserve">, </w:t>
      </w:r>
      <w:r w:rsidR="00950F83" w:rsidRPr="00111250">
        <w:rPr>
          <w:rFonts w:asciiTheme="minorHAnsi" w:hAnsiTheme="minorHAnsi" w:cstheme="minorHAnsi"/>
          <w:sz w:val="20"/>
          <w:szCs w:val="20"/>
          <w:lang w:val="en" w:eastAsia="en-AU"/>
        </w:rPr>
        <w:t>Branch Manager</w:t>
      </w:r>
    </w:p>
    <w:p w14:paraId="6797C590" w14:textId="71FEABA9" w:rsidR="00950F83" w:rsidRPr="00111250" w:rsidRDefault="0081723E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>
        <w:rPr>
          <w:rFonts w:asciiTheme="minorHAnsi" w:hAnsiTheme="minorHAnsi" w:cstheme="minorHAnsi"/>
          <w:sz w:val="20"/>
          <w:szCs w:val="20"/>
          <w:lang w:val="en" w:eastAsia="en-AU"/>
        </w:rPr>
        <w:t xml:space="preserve">Enabling </w:t>
      </w:r>
      <w:r w:rsidR="00D91A70" w:rsidRPr="00111250">
        <w:rPr>
          <w:rFonts w:asciiTheme="minorHAnsi" w:hAnsiTheme="minorHAnsi" w:cstheme="minorHAnsi"/>
          <w:sz w:val="20"/>
          <w:szCs w:val="20"/>
          <w:lang w:val="en" w:eastAsia="en-AU"/>
        </w:rPr>
        <w:t>Service</w:t>
      </w:r>
      <w:r>
        <w:rPr>
          <w:rFonts w:asciiTheme="minorHAnsi" w:hAnsiTheme="minorHAnsi" w:cstheme="minorHAnsi"/>
          <w:sz w:val="20"/>
          <w:szCs w:val="20"/>
          <w:lang w:val="en" w:eastAsia="en-AU"/>
        </w:rPr>
        <w:t xml:space="preserve">s </w:t>
      </w:r>
      <w:r w:rsidR="00950F83" w:rsidRPr="00111250">
        <w:rPr>
          <w:rFonts w:asciiTheme="minorHAnsi" w:hAnsiTheme="minorHAnsi" w:cstheme="minorHAnsi"/>
          <w:sz w:val="20"/>
          <w:szCs w:val="20"/>
          <w:lang w:val="en" w:eastAsia="en-AU"/>
        </w:rPr>
        <w:t>–</w:t>
      </w:r>
      <w:r w:rsidR="00D9188E">
        <w:rPr>
          <w:rFonts w:asciiTheme="minorHAnsi" w:hAnsiTheme="minorHAnsi" w:cstheme="minorHAnsi"/>
          <w:sz w:val="20"/>
          <w:szCs w:val="20"/>
          <w:lang w:val="en" w:eastAsia="en-AU"/>
        </w:rPr>
        <w:t xml:space="preserve"> Val Still</w:t>
      </w:r>
      <w:r w:rsidR="00950F83"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, </w:t>
      </w:r>
      <w:r w:rsidR="00D9188E">
        <w:rPr>
          <w:rFonts w:asciiTheme="minorHAnsi" w:hAnsiTheme="minorHAnsi" w:cstheme="minorHAnsi"/>
          <w:sz w:val="20"/>
          <w:szCs w:val="20"/>
          <w:lang w:val="en" w:eastAsia="en-AU"/>
        </w:rPr>
        <w:t xml:space="preserve">Acting </w:t>
      </w:r>
      <w:r w:rsidR="00950F83" w:rsidRPr="00111250">
        <w:rPr>
          <w:rFonts w:asciiTheme="minorHAnsi" w:hAnsiTheme="minorHAnsi" w:cstheme="minorHAnsi"/>
          <w:sz w:val="20"/>
          <w:szCs w:val="20"/>
          <w:lang w:val="en" w:eastAsia="en-AU"/>
        </w:rPr>
        <w:t>Branch Manager</w:t>
      </w:r>
    </w:p>
    <w:p w14:paraId="44831A93" w14:textId="23CAD363" w:rsidR="00950F83" w:rsidRPr="00111250" w:rsidRDefault="00D91A70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External Engagement </w:t>
      </w:r>
      <w:r w:rsidR="001B6FA6" w:rsidRPr="00111250">
        <w:rPr>
          <w:rFonts w:asciiTheme="minorHAnsi" w:hAnsiTheme="minorHAnsi" w:cstheme="minorHAnsi"/>
          <w:sz w:val="20"/>
          <w:szCs w:val="20"/>
          <w:lang w:val="en" w:eastAsia="en-AU"/>
        </w:rPr>
        <w:t>and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 Communications </w:t>
      </w:r>
      <w:r w:rsidR="00950F83" w:rsidRPr="00111250">
        <w:rPr>
          <w:rFonts w:asciiTheme="minorHAnsi" w:hAnsiTheme="minorHAnsi" w:cstheme="minorHAnsi"/>
          <w:sz w:val="20"/>
          <w:szCs w:val="20"/>
          <w:lang w:val="en" w:eastAsia="en-AU"/>
        </w:rPr>
        <w:t>–</w:t>
      </w:r>
      <w:r w:rsidR="0098173D">
        <w:rPr>
          <w:rFonts w:asciiTheme="minorHAnsi" w:hAnsiTheme="minorHAnsi" w:cstheme="minorHAnsi"/>
          <w:sz w:val="20"/>
          <w:szCs w:val="20"/>
          <w:lang w:val="en" w:eastAsia="en-AU"/>
        </w:rPr>
        <w:t xml:space="preserve"> Ingrid Penberthy</w:t>
      </w:r>
      <w:r w:rsidR="00950F83"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, </w:t>
      </w:r>
      <w:r w:rsidR="0098173D">
        <w:rPr>
          <w:rFonts w:asciiTheme="minorHAnsi" w:hAnsiTheme="minorHAnsi" w:cstheme="minorHAnsi"/>
          <w:sz w:val="20"/>
          <w:szCs w:val="20"/>
          <w:lang w:val="en" w:eastAsia="en-AU"/>
        </w:rPr>
        <w:t xml:space="preserve">Acting </w:t>
      </w:r>
      <w:r w:rsidR="00950F83" w:rsidRPr="00111250">
        <w:rPr>
          <w:rFonts w:asciiTheme="minorHAnsi" w:hAnsiTheme="minorHAnsi" w:cstheme="minorHAnsi"/>
          <w:sz w:val="20"/>
          <w:szCs w:val="20"/>
          <w:lang w:val="en" w:eastAsia="en-AU"/>
        </w:rPr>
        <w:t>Branch Manager</w:t>
      </w:r>
    </w:p>
    <w:p w14:paraId="749F5D81" w14:textId="21DD9921" w:rsidR="00950F83" w:rsidRDefault="00D91A70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Service Delivery </w:t>
      </w:r>
      <w:r w:rsidR="00950F83" w:rsidRPr="00111250">
        <w:rPr>
          <w:rFonts w:asciiTheme="minorHAnsi" w:hAnsiTheme="minorHAnsi" w:cstheme="minorHAnsi"/>
          <w:sz w:val="20"/>
          <w:szCs w:val="20"/>
          <w:lang w:val="en" w:eastAsia="en-AU"/>
        </w:rPr>
        <w:t>–</w:t>
      </w:r>
      <w:r w:rsidR="005E2072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="00E43422">
        <w:rPr>
          <w:rFonts w:asciiTheme="minorHAnsi" w:hAnsiTheme="minorHAnsi" w:cstheme="minorHAnsi"/>
          <w:sz w:val="20"/>
          <w:szCs w:val="20"/>
          <w:lang w:val="en" w:eastAsia="en-AU"/>
        </w:rPr>
        <w:t>Bruce Young</w:t>
      </w:r>
      <w:r w:rsidR="00950F83" w:rsidRPr="00111250">
        <w:rPr>
          <w:rFonts w:asciiTheme="minorHAnsi" w:hAnsiTheme="minorHAnsi" w:cstheme="minorHAnsi"/>
          <w:sz w:val="20"/>
          <w:szCs w:val="20"/>
          <w:lang w:val="en" w:eastAsia="en-AU"/>
        </w:rPr>
        <w:t>,</w:t>
      </w:r>
      <w:r w:rsidR="00A85907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="00950F83" w:rsidRPr="00111250">
        <w:rPr>
          <w:rFonts w:asciiTheme="minorHAnsi" w:hAnsiTheme="minorHAnsi" w:cstheme="minorHAnsi"/>
          <w:sz w:val="20"/>
          <w:szCs w:val="20"/>
          <w:lang w:val="en" w:eastAsia="en-AU"/>
        </w:rPr>
        <w:t>Branch Manager</w:t>
      </w:r>
    </w:p>
    <w:p w14:paraId="20D3117B" w14:textId="77777777" w:rsidR="00111250" w:rsidRPr="00111250" w:rsidRDefault="00111250" w:rsidP="00111250">
      <w:pPr>
        <w:pStyle w:val="NoSpacing"/>
        <w:ind w:left="720"/>
        <w:rPr>
          <w:rFonts w:asciiTheme="minorHAnsi" w:hAnsiTheme="minorHAnsi" w:cstheme="minorHAnsi"/>
          <w:sz w:val="20"/>
          <w:szCs w:val="20"/>
          <w:lang w:val="en" w:eastAsia="en-AU"/>
        </w:rPr>
      </w:pPr>
    </w:p>
    <w:p w14:paraId="5C5259A6" w14:textId="0FE26493" w:rsidR="00111250" w:rsidRPr="00111250" w:rsidRDefault="00950F83" w:rsidP="00950F83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Communities –</w:t>
      </w:r>
      <w:r w:rsidR="008D6A99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Patrick</w:t>
      </w:r>
      <w:r w:rsidR="0036499C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Burford</w:t>
      </w: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, Group Manager</w:t>
      </w:r>
    </w:p>
    <w:p w14:paraId="3B6914E2" w14:textId="2119F8CE" w:rsidR="005D43A0" w:rsidRDefault="001124A6" w:rsidP="005D43A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>
        <w:rPr>
          <w:rFonts w:asciiTheme="minorHAnsi" w:hAnsiTheme="minorHAnsi" w:cstheme="minorHAnsi"/>
          <w:sz w:val="20"/>
          <w:szCs w:val="20"/>
          <w:lang w:val="en" w:eastAsia="en-AU"/>
        </w:rPr>
        <w:t>I</w:t>
      </w:r>
      <w:r w:rsidR="00EF32FA">
        <w:rPr>
          <w:rFonts w:asciiTheme="minorHAnsi" w:hAnsiTheme="minorHAnsi" w:cstheme="minorHAnsi"/>
          <w:sz w:val="20"/>
          <w:szCs w:val="20"/>
          <w:lang w:val="en" w:eastAsia="en-AU"/>
        </w:rPr>
        <w:t>n</w:t>
      </w:r>
      <w:r>
        <w:rPr>
          <w:rFonts w:asciiTheme="minorHAnsi" w:hAnsiTheme="minorHAnsi" w:cstheme="minorHAnsi"/>
          <w:sz w:val="20"/>
          <w:szCs w:val="20"/>
          <w:lang w:val="en" w:eastAsia="en-AU"/>
        </w:rPr>
        <w:t xml:space="preserve">come Management Policy and </w:t>
      </w:r>
      <w:r w:rsidR="00110F28">
        <w:rPr>
          <w:rFonts w:asciiTheme="minorHAnsi" w:hAnsiTheme="minorHAnsi" w:cstheme="minorHAnsi"/>
          <w:sz w:val="20"/>
          <w:szCs w:val="20"/>
          <w:lang w:val="en" w:eastAsia="en-AU"/>
        </w:rPr>
        <w:t xml:space="preserve">Data </w:t>
      </w:r>
      <w:r w:rsidR="005D43A0" w:rsidRPr="00111250">
        <w:rPr>
          <w:rFonts w:asciiTheme="minorHAnsi" w:hAnsiTheme="minorHAnsi" w:cstheme="minorHAnsi"/>
          <w:sz w:val="20"/>
          <w:szCs w:val="20"/>
          <w:lang w:val="en" w:eastAsia="en-AU"/>
        </w:rPr>
        <w:t>–</w:t>
      </w:r>
      <w:r w:rsidR="00726F97">
        <w:rPr>
          <w:rFonts w:asciiTheme="minorHAnsi" w:hAnsiTheme="minorHAnsi" w:cstheme="minorHAnsi"/>
          <w:sz w:val="20"/>
          <w:szCs w:val="20"/>
          <w:lang w:val="en" w:eastAsia="en-AU"/>
        </w:rPr>
        <w:t xml:space="preserve"> Patrick Boneham</w:t>
      </w:r>
      <w:r w:rsidR="00006F79">
        <w:rPr>
          <w:rFonts w:asciiTheme="minorHAnsi" w:hAnsiTheme="minorHAnsi" w:cstheme="minorHAnsi"/>
          <w:sz w:val="20"/>
          <w:szCs w:val="20"/>
          <w:lang w:val="en" w:eastAsia="en-AU"/>
        </w:rPr>
        <w:t xml:space="preserve">, </w:t>
      </w:r>
      <w:r w:rsidR="005D43A0" w:rsidRPr="00D65297">
        <w:rPr>
          <w:rFonts w:asciiTheme="minorHAnsi" w:hAnsiTheme="minorHAnsi" w:cstheme="minorHAnsi"/>
          <w:sz w:val="20"/>
          <w:szCs w:val="20"/>
          <w:lang w:val="en" w:eastAsia="en-AU"/>
        </w:rPr>
        <w:t>Branch</w:t>
      </w:r>
      <w:r w:rsidR="005D43A0"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 Manager</w:t>
      </w:r>
    </w:p>
    <w:p w14:paraId="412215F8" w14:textId="3C1998F0" w:rsidR="00E06FED" w:rsidRDefault="00950F83" w:rsidP="00E06FED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Financial Wellbeing – </w:t>
      </w:r>
      <w:r w:rsidR="00F17D62">
        <w:rPr>
          <w:rFonts w:asciiTheme="minorHAnsi" w:hAnsiTheme="minorHAnsi" w:cstheme="minorHAnsi"/>
          <w:sz w:val="20"/>
          <w:szCs w:val="20"/>
          <w:lang w:val="en" w:eastAsia="en-AU"/>
        </w:rPr>
        <w:t>Mary Hodge</w:t>
      </w:r>
      <w:r w:rsidR="009B5F1F" w:rsidRPr="00111250">
        <w:rPr>
          <w:rFonts w:asciiTheme="minorHAnsi" w:hAnsiTheme="minorHAnsi" w:cstheme="minorHAnsi"/>
          <w:sz w:val="20"/>
          <w:szCs w:val="20"/>
          <w:lang w:val="en" w:eastAsia="en-AU"/>
        </w:rPr>
        <w:t>,</w:t>
      </w:r>
      <w:r w:rsidR="00887265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="00F17D62">
        <w:rPr>
          <w:rFonts w:asciiTheme="minorHAnsi" w:hAnsiTheme="minorHAnsi" w:cstheme="minorHAnsi"/>
          <w:sz w:val="20"/>
          <w:szCs w:val="20"/>
          <w:lang w:val="en" w:eastAsia="en-AU"/>
        </w:rPr>
        <w:t xml:space="preserve">Acting 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Branch Manager</w:t>
      </w:r>
    </w:p>
    <w:p w14:paraId="6E215664" w14:textId="480146AF" w:rsidR="005201A6" w:rsidRDefault="005201A6" w:rsidP="00E06FED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>
        <w:rPr>
          <w:rFonts w:asciiTheme="minorHAnsi" w:hAnsiTheme="minorHAnsi" w:cstheme="minorHAnsi"/>
          <w:sz w:val="20"/>
          <w:szCs w:val="20"/>
          <w:lang w:val="en" w:eastAsia="en-AU"/>
        </w:rPr>
        <w:t>Income Management Engagement and Support Services – Justine Fievez, Branch Manager</w:t>
      </w:r>
    </w:p>
    <w:p w14:paraId="01B2CBBD" w14:textId="77777777" w:rsidR="005417D4" w:rsidRDefault="005417D4" w:rsidP="005201A6">
      <w:pPr>
        <w:pStyle w:val="NoSpacing"/>
        <w:ind w:left="720"/>
        <w:rPr>
          <w:rFonts w:asciiTheme="minorHAnsi" w:hAnsiTheme="minorHAnsi" w:cstheme="minorHAnsi"/>
          <w:sz w:val="20"/>
          <w:szCs w:val="20"/>
          <w:lang w:val="en" w:eastAsia="en-AU"/>
        </w:rPr>
      </w:pPr>
    </w:p>
    <w:p w14:paraId="0C063744" w14:textId="77777777" w:rsidR="00755C2A" w:rsidRDefault="00755C2A">
      <w:pPr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br w:type="page"/>
      </w:r>
    </w:p>
    <w:p w14:paraId="2BD428E0" w14:textId="2E41D8BB" w:rsidR="00950F83" w:rsidRPr="00111250" w:rsidRDefault="001B6FA6" w:rsidP="00950F83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lastRenderedPageBreak/>
        <w:t>Families</w:t>
      </w:r>
      <w:r w:rsidR="00950F83"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–</w:t>
      </w:r>
      <w:r w:rsidR="003F4AD4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</w:t>
      </w:r>
      <w:r w:rsidR="00226EF2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Tarja Saastamoinen</w:t>
      </w:r>
      <w:r w:rsidR="00950F83"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, Group Manager</w:t>
      </w:r>
    </w:p>
    <w:p w14:paraId="0530E402" w14:textId="7B27A729" w:rsidR="00950F83" w:rsidRPr="00111250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Family Policy –</w:t>
      </w:r>
      <w:r w:rsidR="00A5514B">
        <w:rPr>
          <w:rFonts w:asciiTheme="minorHAnsi" w:hAnsiTheme="minorHAnsi" w:cstheme="minorHAnsi"/>
          <w:sz w:val="20"/>
          <w:szCs w:val="20"/>
          <w:lang w:val="en" w:eastAsia="en-AU"/>
        </w:rPr>
        <w:t xml:space="preserve"> Veronica Westacott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14:paraId="24062641" w14:textId="371C5010" w:rsidR="00950F83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Children’s Policy –</w:t>
      </w:r>
      <w:r w:rsidR="0098173D">
        <w:rPr>
          <w:rFonts w:asciiTheme="minorHAnsi" w:hAnsiTheme="minorHAnsi" w:cstheme="minorHAnsi"/>
          <w:sz w:val="20"/>
          <w:szCs w:val="20"/>
          <w:lang w:val="en" w:eastAsia="en-AU"/>
        </w:rPr>
        <w:t xml:space="preserve"> Tasma Vyver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,</w:t>
      </w:r>
      <w:r w:rsidR="00BE5AFA"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="0098173D">
        <w:rPr>
          <w:rFonts w:asciiTheme="minorHAnsi" w:hAnsiTheme="minorHAnsi" w:cstheme="minorHAnsi"/>
          <w:sz w:val="20"/>
          <w:szCs w:val="20"/>
          <w:lang w:val="en" w:eastAsia="en-AU"/>
        </w:rPr>
        <w:t xml:space="preserve">Acting 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Branch Manager</w:t>
      </w:r>
    </w:p>
    <w:p w14:paraId="1A64D6B0" w14:textId="520C74D8" w:rsidR="00390F9C" w:rsidRDefault="00390F9C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>
        <w:rPr>
          <w:rFonts w:asciiTheme="minorHAnsi" w:hAnsiTheme="minorHAnsi" w:cstheme="minorHAnsi"/>
          <w:sz w:val="20"/>
          <w:szCs w:val="20"/>
          <w:lang w:val="en" w:eastAsia="en-AU"/>
        </w:rPr>
        <w:t xml:space="preserve">Early Years Strategy </w:t>
      </w:r>
      <w:r w:rsidR="00B50269">
        <w:rPr>
          <w:rFonts w:asciiTheme="minorHAnsi" w:hAnsiTheme="minorHAnsi" w:cstheme="minorHAnsi"/>
          <w:sz w:val="20"/>
          <w:szCs w:val="20"/>
          <w:lang w:val="en" w:eastAsia="en-AU"/>
        </w:rPr>
        <w:t>Task Force</w:t>
      </w:r>
      <w:r>
        <w:rPr>
          <w:rFonts w:asciiTheme="minorHAnsi" w:hAnsiTheme="minorHAnsi" w:cstheme="minorHAnsi"/>
          <w:sz w:val="20"/>
          <w:szCs w:val="20"/>
          <w:lang w:val="en" w:eastAsia="en-AU"/>
        </w:rPr>
        <w:t xml:space="preserve"> –</w:t>
      </w:r>
      <w:r w:rsidR="00D9188E">
        <w:rPr>
          <w:rFonts w:asciiTheme="minorHAnsi" w:hAnsiTheme="minorHAnsi" w:cstheme="minorHAnsi"/>
          <w:sz w:val="20"/>
          <w:szCs w:val="20"/>
          <w:lang w:val="en" w:eastAsia="en-AU"/>
        </w:rPr>
        <w:t xml:space="preserve"> Jacqueline Hrast</w:t>
      </w:r>
      <w:r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14:paraId="1AF65A84" w14:textId="77777777" w:rsidR="003C4C0C" w:rsidRDefault="003C4C0C" w:rsidP="00B11FF2">
      <w:pPr>
        <w:pStyle w:val="NoSpacing"/>
        <w:rPr>
          <w:rFonts w:asciiTheme="minorHAnsi" w:hAnsiTheme="minorHAnsi" w:cstheme="minorHAnsi"/>
          <w:sz w:val="20"/>
          <w:szCs w:val="20"/>
          <w:lang w:val="en" w:eastAsia="en-AU"/>
        </w:rPr>
      </w:pPr>
    </w:p>
    <w:p w14:paraId="02CF0283" w14:textId="2ADAECBA" w:rsidR="00227839" w:rsidRDefault="003C19EA" w:rsidP="003C4C0C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Ending Gender-Based Violence</w:t>
      </w:r>
      <w:r w:rsidR="00227839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–</w:t>
      </w:r>
      <w:r w:rsidR="00726F97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Anna Lutz</w:t>
      </w:r>
      <w:r w:rsidR="00227839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, Group Manager</w:t>
      </w:r>
    </w:p>
    <w:p w14:paraId="7FFEB737" w14:textId="0C1B9076" w:rsidR="00227839" w:rsidRPr="00364B3A" w:rsidRDefault="006A2C3C" w:rsidP="00364B3A">
      <w:pPr>
        <w:pStyle w:val="ListParagraph"/>
        <w:numPr>
          <w:ilvl w:val="0"/>
          <w:numId w:val="22"/>
        </w:numPr>
        <w:shd w:val="clear" w:color="auto" w:fill="FFFFFF"/>
        <w:spacing w:before="120" w:after="120" w:line="240" w:lineRule="auto"/>
        <w:outlineLvl w:val="3"/>
        <w:rPr>
          <w:rFonts w:asciiTheme="minorHAnsi" w:hAnsiTheme="minorHAnsi" w:cstheme="minorHAnsi"/>
          <w:sz w:val="20"/>
          <w:szCs w:val="20"/>
          <w:lang w:val="en" w:eastAsia="en-AU"/>
        </w:rPr>
      </w:pPr>
      <w:r>
        <w:rPr>
          <w:rFonts w:asciiTheme="minorHAnsi" w:hAnsiTheme="minorHAnsi" w:cstheme="minorHAnsi"/>
          <w:sz w:val="20"/>
          <w:szCs w:val="20"/>
          <w:lang w:val="en" w:eastAsia="en-AU"/>
        </w:rPr>
        <w:t xml:space="preserve">National </w:t>
      </w:r>
      <w:r w:rsidR="00227839" w:rsidRPr="00364B3A">
        <w:rPr>
          <w:rFonts w:asciiTheme="minorHAnsi" w:hAnsiTheme="minorHAnsi" w:cstheme="minorHAnsi"/>
          <w:sz w:val="20"/>
          <w:szCs w:val="20"/>
          <w:lang w:val="en" w:eastAsia="en-AU"/>
        </w:rPr>
        <w:t>Policy –</w:t>
      </w:r>
      <w:r w:rsidR="0098173D">
        <w:rPr>
          <w:rFonts w:asciiTheme="minorHAnsi" w:hAnsiTheme="minorHAnsi" w:cstheme="minorHAnsi"/>
          <w:sz w:val="20"/>
          <w:szCs w:val="20"/>
          <w:lang w:val="en" w:eastAsia="en-AU"/>
        </w:rPr>
        <w:t xml:space="preserve"> Tim Crosier</w:t>
      </w:r>
      <w:r w:rsidR="001C7838">
        <w:rPr>
          <w:rFonts w:asciiTheme="minorHAnsi" w:hAnsiTheme="minorHAnsi" w:cstheme="minorHAnsi"/>
          <w:sz w:val="20"/>
          <w:szCs w:val="20"/>
          <w:lang w:val="en" w:eastAsia="en-AU"/>
        </w:rPr>
        <w:t>,</w:t>
      </w:r>
      <w:r w:rsidR="00227839" w:rsidRPr="00364B3A">
        <w:rPr>
          <w:rFonts w:asciiTheme="minorHAnsi" w:hAnsiTheme="minorHAnsi" w:cstheme="minorHAnsi"/>
          <w:sz w:val="20"/>
          <w:szCs w:val="20"/>
          <w:lang w:val="en" w:eastAsia="en-AU"/>
        </w:rPr>
        <w:t xml:space="preserve"> Branch Manager</w:t>
      </w:r>
    </w:p>
    <w:p w14:paraId="33F07381" w14:textId="11D86995" w:rsidR="00227839" w:rsidRPr="00364B3A" w:rsidRDefault="006A2C3C" w:rsidP="00364B3A">
      <w:pPr>
        <w:pStyle w:val="ListParagraph"/>
        <w:numPr>
          <w:ilvl w:val="0"/>
          <w:numId w:val="22"/>
        </w:numPr>
        <w:shd w:val="clear" w:color="auto" w:fill="FFFFFF"/>
        <w:spacing w:before="120" w:after="120" w:line="240" w:lineRule="auto"/>
        <w:outlineLvl w:val="3"/>
        <w:rPr>
          <w:rFonts w:asciiTheme="minorHAnsi" w:hAnsiTheme="minorHAnsi" w:cstheme="minorHAnsi"/>
          <w:sz w:val="20"/>
          <w:szCs w:val="20"/>
          <w:lang w:val="en" w:eastAsia="en-AU"/>
        </w:rPr>
      </w:pPr>
      <w:r>
        <w:rPr>
          <w:rFonts w:asciiTheme="minorHAnsi" w:hAnsiTheme="minorHAnsi" w:cstheme="minorHAnsi"/>
          <w:sz w:val="20"/>
          <w:szCs w:val="20"/>
          <w:lang w:val="en" w:eastAsia="en-AU"/>
        </w:rPr>
        <w:t xml:space="preserve">Response and Behaviour Change </w:t>
      </w:r>
      <w:r w:rsidR="00227839" w:rsidRPr="00364B3A">
        <w:rPr>
          <w:rFonts w:asciiTheme="minorHAnsi" w:hAnsiTheme="minorHAnsi" w:cstheme="minorHAnsi"/>
          <w:sz w:val="20"/>
          <w:szCs w:val="20"/>
          <w:lang w:val="en" w:eastAsia="en-AU"/>
        </w:rPr>
        <w:t>–</w:t>
      </w:r>
      <w:r w:rsidR="003B1E60">
        <w:rPr>
          <w:rFonts w:asciiTheme="minorHAnsi" w:hAnsiTheme="minorHAnsi" w:cstheme="minorHAnsi"/>
          <w:sz w:val="20"/>
          <w:szCs w:val="20"/>
          <w:lang w:val="en" w:eastAsia="en-AU"/>
        </w:rPr>
        <w:t xml:space="preserve"> Lara Purdy</w:t>
      </w:r>
      <w:r w:rsidR="0087758B">
        <w:rPr>
          <w:rFonts w:asciiTheme="minorHAnsi" w:hAnsiTheme="minorHAnsi" w:cstheme="minorHAnsi"/>
          <w:sz w:val="20"/>
          <w:szCs w:val="20"/>
          <w:lang w:val="en" w:eastAsia="en-AU"/>
        </w:rPr>
        <w:t xml:space="preserve">, </w:t>
      </w:r>
      <w:r w:rsidR="00227839" w:rsidRPr="00364B3A">
        <w:rPr>
          <w:rFonts w:asciiTheme="minorHAnsi" w:hAnsiTheme="minorHAnsi" w:cstheme="minorHAnsi"/>
          <w:sz w:val="20"/>
          <w:szCs w:val="20"/>
          <w:lang w:val="en" w:eastAsia="en-AU"/>
        </w:rPr>
        <w:t>Branch Manager</w:t>
      </w:r>
    </w:p>
    <w:p w14:paraId="6D9552BE" w14:textId="0C681424" w:rsidR="00227839" w:rsidRPr="00364B3A" w:rsidRDefault="00227839" w:rsidP="00364B3A">
      <w:pPr>
        <w:pStyle w:val="ListParagraph"/>
        <w:numPr>
          <w:ilvl w:val="0"/>
          <w:numId w:val="22"/>
        </w:numPr>
        <w:shd w:val="clear" w:color="auto" w:fill="FFFFFF"/>
        <w:spacing w:before="120" w:after="120" w:line="240" w:lineRule="auto"/>
        <w:outlineLvl w:val="3"/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364B3A">
        <w:rPr>
          <w:rFonts w:asciiTheme="minorHAnsi" w:hAnsiTheme="minorHAnsi" w:cstheme="minorHAnsi"/>
          <w:sz w:val="20"/>
          <w:szCs w:val="20"/>
          <w:lang w:val="en" w:eastAsia="en-AU"/>
        </w:rPr>
        <w:t xml:space="preserve">1800 Respect </w:t>
      </w:r>
      <w:r w:rsidR="006A2C3C">
        <w:rPr>
          <w:rFonts w:asciiTheme="minorHAnsi" w:hAnsiTheme="minorHAnsi" w:cstheme="minorHAnsi"/>
          <w:sz w:val="20"/>
          <w:szCs w:val="20"/>
          <w:lang w:val="en" w:eastAsia="en-AU"/>
        </w:rPr>
        <w:t xml:space="preserve">and Capability </w:t>
      </w:r>
      <w:r w:rsidRPr="00364B3A">
        <w:rPr>
          <w:rFonts w:asciiTheme="minorHAnsi" w:hAnsiTheme="minorHAnsi" w:cstheme="minorHAnsi"/>
          <w:sz w:val="20"/>
          <w:szCs w:val="20"/>
          <w:lang w:val="en" w:eastAsia="en-AU"/>
        </w:rPr>
        <w:t>–</w:t>
      </w:r>
      <w:r w:rsidR="0098173D">
        <w:rPr>
          <w:rFonts w:asciiTheme="minorHAnsi" w:hAnsiTheme="minorHAnsi" w:cstheme="minorHAnsi"/>
          <w:sz w:val="20"/>
          <w:szCs w:val="20"/>
          <w:lang w:val="en" w:eastAsia="en-AU"/>
        </w:rPr>
        <w:t xml:space="preserve"> Jennie Armstrong</w:t>
      </w:r>
      <w:r w:rsidRPr="00364B3A">
        <w:rPr>
          <w:rFonts w:asciiTheme="minorHAnsi" w:hAnsiTheme="minorHAnsi" w:cstheme="minorHAnsi"/>
          <w:sz w:val="20"/>
          <w:szCs w:val="20"/>
          <w:lang w:val="en" w:eastAsia="en-AU"/>
        </w:rPr>
        <w:t>,</w:t>
      </w:r>
      <w:r w:rsidR="006A7848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Pr="00364B3A">
        <w:rPr>
          <w:rFonts w:asciiTheme="minorHAnsi" w:hAnsiTheme="minorHAnsi" w:cstheme="minorHAnsi"/>
          <w:sz w:val="20"/>
          <w:szCs w:val="20"/>
          <w:lang w:val="en" w:eastAsia="en-AU"/>
        </w:rPr>
        <w:t>Branch Manager</w:t>
      </w:r>
    </w:p>
    <w:p w14:paraId="6CF4BE30" w14:textId="77777777" w:rsidR="00227839" w:rsidRPr="00364B3A" w:rsidRDefault="00227839" w:rsidP="00364B3A">
      <w:pPr>
        <w:pStyle w:val="ListParagraph"/>
        <w:shd w:val="clear" w:color="auto" w:fill="FFFFFF"/>
        <w:spacing w:before="120" w:after="120" w:line="240" w:lineRule="auto"/>
        <w:outlineLvl w:val="3"/>
        <w:rPr>
          <w:rFonts w:asciiTheme="minorHAnsi" w:hAnsiTheme="minorHAnsi" w:cstheme="minorHAnsi"/>
          <w:sz w:val="20"/>
          <w:szCs w:val="20"/>
          <w:lang w:val="en" w:eastAsia="en-AU"/>
        </w:rPr>
      </w:pPr>
    </w:p>
    <w:p w14:paraId="1DDE2D03" w14:textId="0FD95477" w:rsidR="005D0876" w:rsidRDefault="005D0876" w:rsidP="00886992">
      <w:pPr>
        <w:pStyle w:val="NoSpacing"/>
        <w:spacing w:after="120"/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 w:rsidRPr="00886992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Community Policy and </w:t>
      </w:r>
      <w:r w:rsidR="0098173D" w:rsidRPr="00886992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Engagement</w:t>
      </w:r>
      <w:r w:rsidRPr="00886992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– </w:t>
      </w:r>
      <w:r w:rsidR="0022769C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Chris D’Souza</w:t>
      </w:r>
      <w:r w:rsidRPr="00886992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, Group Manager </w:t>
      </w:r>
    </w:p>
    <w:p w14:paraId="52B9FE62" w14:textId="4EEFB0B0" w:rsidR="005D0876" w:rsidRDefault="005D0876" w:rsidP="005D0876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886992">
        <w:rPr>
          <w:rFonts w:asciiTheme="minorHAnsi" w:hAnsiTheme="minorHAnsi" w:cstheme="minorHAnsi"/>
          <w:sz w:val="20"/>
          <w:szCs w:val="20"/>
          <w:lang w:val="en" w:eastAsia="en-AU"/>
        </w:rPr>
        <w:t>Community Cohesion –</w:t>
      </w:r>
      <w:r w:rsidR="003C534E">
        <w:rPr>
          <w:rFonts w:asciiTheme="minorHAnsi" w:hAnsiTheme="minorHAnsi" w:cstheme="minorHAnsi"/>
          <w:sz w:val="20"/>
          <w:szCs w:val="20"/>
          <w:lang w:val="en" w:eastAsia="en-AU"/>
        </w:rPr>
        <w:t xml:space="preserve"> Emily Hurley</w:t>
      </w:r>
      <w:r w:rsidRPr="00886992">
        <w:rPr>
          <w:rFonts w:asciiTheme="minorHAnsi" w:hAnsiTheme="minorHAnsi" w:cstheme="minorHAnsi"/>
          <w:sz w:val="20"/>
          <w:szCs w:val="20"/>
          <w:lang w:val="en" w:eastAsia="en-AU"/>
        </w:rPr>
        <w:t xml:space="preserve">, Branch Manager </w:t>
      </w:r>
    </w:p>
    <w:p w14:paraId="2271D4B9" w14:textId="5C4EC43A" w:rsidR="00111250" w:rsidRDefault="00B83D47" w:rsidP="00755C2A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714F97">
        <w:rPr>
          <w:rFonts w:asciiTheme="minorHAnsi" w:hAnsiTheme="minorHAnsi" w:cstheme="minorHAnsi"/>
          <w:sz w:val="20"/>
          <w:szCs w:val="20"/>
          <w:lang w:val="en" w:eastAsia="en-AU"/>
        </w:rPr>
        <w:t xml:space="preserve">Community </w:t>
      </w:r>
      <w:r w:rsidR="003F4AD4">
        <w:rPr>
          <w:rFonts w:asciiTheme="minorHAnsi" w:hAnsiTheme="minorHAnsi" w:cstheme="minorHAnsi"/>
          <w:sz w:val="20"/>
          <w:szCs w:val="20"/>
          <w:lang w:val="en" w:eastAsia="en-AU"/>
        </w:rPr>
        <w:t>Partnerships</w:t>
      </w:r>
      <w:r w:rsidR="005D0876" w:rsidRPr="00714F97">
        <w:rPr>
          <w:rFonts w:asciiTheme="minorHAnsi" w:hAnsiTheme="minorHAnsi" w:cstheme="minorHAnsi"/>
          <w:sz w:val="20"/>
          <w:szCs w:val="20"/>
          <w:lang w:val="en" w:eastAsia="en-AU"/>
        </w:rPr>
        <w:t xml:space="preserve"> – </w:t>
      </w:r>
      <w:r w:rsidR="004D506F" w:rsidRPr="00714F97">
        <w:rPr>
          <w:rFonts w:asciiTheme="minorHAnsi" w:hAnsiTheme="minorHAnsi" w:cstheme="minorHAnsi"/>
          <w:sz w:val="20"/>
          <w:szCs w:val="20"/>
          <w:lang w:val="en" w:eastAsia="en-AU"/>
        </w:rPr>
        <w:t>Marnie Wettenhall</w:t>
      </w:r>
      <w:r w:rsidR="005D0876" w:rsidRPr="00714F97"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14:paraId="02F36C56" w14:textId="6C34D213" w:rsidR="00D9188E" w:rsidRDefault="00D9188E" w:rsidP="00D9188E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>
        <w:rPr>
          <w:rFonts w:asciiTheme="minorHAnsi" w:hAnsiTheme="minorHAnsi" w:cstheme="minorHAnsi"/>
          <w:sz w:val="20"/>
          <w:szCs w:val="20"/>
          <w:lang w:val="en" w:eastAsia="en-AU"/>
        </w:rPr>
        <w:t>Closing the Gap Task Force – Alexis Diamond, Branch Manager</w:t>
      </w:r>
    </w:p>
    <w:p w14:paraId="54CACBA5" w14:textId="77777777" w:rsidR="00D9188E" w:rsidRPr="00714F97" w:rsidRDefault="00D9188E" w:rsidP="00AE58FD">
      <w:pPr>
        <w:pStyle w:val="NoSpacing"/>
        <w:ind w:left="720"/>
        <w:rPr>
          <w:rFonts w:asciiTheme="minorHAnsi" w:hAnsiTheme="minorHAnsi" w:cstheme="minorHAnsi"/>
          <w:sz w:val="20"/>
          <w:szCs w:val="20"/>
          <w:lang w:val="en" w:eastAsia="en-AU"/>
        </w:rPr>
      </w:pPr>
    </w:p>
    <w:p w14:paraId="012D522D" w14:textId="42307E09" w:rsidR="00E06FED" w:rsidRDefault="00E06FED" w:rsidP="00E06FED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</w:pPr>
      <w:r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>Chief Operating Officer</w:t>
      </w:r>
      <w:r w:rsidRPr="00527FAF"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 xml:space="preserve"> –</w:t>
      </w:r>
      <w:r w:rsidR="001C7838"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 xml:space="preserve"> Patrick Hetherington</w:t>
      </w:r>
    </w:p>
    <w:p w14:paraId="3242C935" w14:textId="1877C6E1" w:rsidR="009477BA" w:rsidRPr="00111250" w:rsidRDefault="009477BA" w:rsidP="009477BA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Community Grants Hub –</w:t>
      </w:r>
      <w:r w:rsidR="00726F97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Mark le Dieu</w:t>
      </w: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, Group Manager</w:t>
      </w:r>
    </w:p>
    <w:p w14:paraId="472DBEB6" w14:textId="1E797F90" w:rsidR="009477BA" w:rsidRPr="00111250" w:rsidRDefault="009477BA" w:rsidP="009477BA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Hub Operations –</w:t>
      </w:r>
      <w:r w:rsidR="003F4AD4">
        <w:rPr>
          <w:rFonts w:asciiTheme="minorHAnsi" w:hAnsiTheme="minorHAnsi" w:cstheme="minorHAnsi"/>
          <w:sz w:val="20"/>
          <w:szCs w:val="20"/>
          <w:lang w:val="en" w:eastAsia="en-AU"/>
        </w:rPr>
        <w:t xml:space="preserve"> Catherine Nelson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14:paraId="40FA1865" w14:textId="3F98BBC9" w:rsidR="009477BA" w:rsidRPr="00E25F41" w:rsidRDefault="009477BA" w:rsidP="009477BA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E25F41">
        <w:rPr>
          <w:rFonts w:asciiTheme="minorHAnsi" w:hAnsiTheme="minorHAnsi" w:cstheme="minorHAnsi"/>
          <w:sz w:val="20"/>
          <w:szCs w:val="20"/>
          <w:lang w:val="en" w:eastAsia="en-AU"/>
        </w:rPr>
        <w:t>Gra</w:t>
      </w:r>
      <w:r w:rsidRPr="008F4E65">
        <w:rPr>
          <w:rFonts w:asciiTheme="minorHAnsi" w:hAnsiTheme="minorHAnsi" w:cstheme="minorHAnsi"/>
          <w:sz w:val="20"/>
          <w:szCs w:val="20"/>
          <w:lang w:val="en" w:eastAsia="en-AU"/>
        </w:rPr>
        <w:t>nts Services Office –</w:t>
      </w:r>
      <w:r w:rsidR="00726F97">
        <w:rPr>
          <w:rFonts w:asciiTheme="minorHAnsi" w:hAnsiTheme="minorHAnsi" w:cstheme="minorHAnsi"/>
          <w:sz w:val="20"/>
          <w:szCs w:val="20"/>
          <w:lang w:val="en" w:eastAsia="en-AU"/>
        </w:rPr>
        <w:t xml:space="preserve"> Eve Cordeiro</w:t>
      </w:r>
      <w:r w:rsidRPr="008F4E65">
        <w:rPr>
          <w:rFonts w:asciiTheme="minorHAnsi" w:hAnsiTheme="minorHAnsi" w:cstheme="minorHAnsi"/>
          <w:sz w:val="20"/>
          <w:szCs w:val="20"/>
          <w:lang w:val="en" w:eastAsia="en-AU"/>
        </w:rPr>
        <w:t>, Branch M</w:t>
      </w:r>
      <w:r w:rsidRPr="00E25F41">
        <w:rPr>
          <w:rFonts w:asciiTheme="minorHAnsi" w:hAnsiTheme="minorHAnsi" w:cstheme="minorHAnsi"/>
          <w:sz w:val="20"/>
          <w:szCs w:val="20"/>
          <w:lang w:val="en" w:eastAsia="en-AU"/>
        </w:rPr>
        <w:t xml:space="preserve">anager </w:t>
      </w:r>
    </w:p>
    <w:p w14:paraId="5586B115" w14:textId="07911E35" w:rsidR="009477BA" w:rsidRPr="00111250" w:rsidRDefault="009477BA" w:rsidP="009477BA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Health Grants –</w:t>
      </w:r>
      <w:r w:rsidR="00726F97">
        <w:rPr>
          <w:rFonts w:asciiTheme="minorHAnsi" w:hAnsiTheme="minorHAnsi" w:cstheme="minorHAnsi"/>
          <w:sz w:val="20"/>
          <w:szCs w:val="20"/>
          <w:lang w:val="en" w:eastAsia="en-AU"/>
        </w:rPr>
        <w:t xml:space="preserve"> Warren Pearson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14:paraId="2B445D07" w14:textId="21E4ED3B" w:rsidR="009477BA" w:rsidRPr="00111250" w:rsidRDefault="009477BA" w:rsidP="009477BA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>
        <w:rPr>
          <w:rFonts w:asciiTheme="minorHAnsi" w:hAnsiTheme="minorHAnsi" w:cstheme="minorHAnsi"/>
          <w:sz w:val="20"/>
          <w:szCs w:val="20"/>
          <w:lang w:val="en" w:eastAsia="en-AU"/>
        </w:rPr>
        <w:t xml:space="preserve">State Network 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–</w:t>
      </w:r>
      <w:r w:rsidR="002D7D3A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="003F4AD4">
        <w:rPr>
          <w:rFonts w:asciiTheme="minorHAnsi" w:hAnsiTheme="minorHAnsi" w:cstheme="minorHAnsi"/>
          <w:sz w:val="20"/>
          <w:szCs w:val="20"/>
          <w:lang w:val="en" w:eastAsia="en-AU"/>
        </w:rPr>
        <w:t>Tracy Creech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,</w:t>
      </w:r>
      <w:r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Branch Manager</w:t>
      </w:r>
    </w:p>
    <w:p w14:paraId="78B1ACAE" w14:textId="1BF2FCBE" w:rsidR="009477BA" w:rsidRDefault="009477BA" w:rsidP="009477BA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>
        <w:rPr>
          <w:rFonts w:asciiTheme="minorHAnsi" w:hAnsiTheme="minorHAnsi" w:cstheme="minorHAnsi"/>
          <w:sz w:val="20"/>
          <w:szCs w:val="20"/>
          <w:lang w:val="en" w:eastAsia="en-AU"/>
        </w:rPr>
        <w:t xml:space="preserve">Disability Employment Services Grants 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–</w:t>
      </w:r>
      <w:r w:rsidR="003F4AD4">
        <w:rPr>
          <w:rFonts w:asciiTheme="minorHAnsi" w:hAnsiTheme="minorHAnsi" w:cstheme="minorHAnsi"/>
          <w:sz w:val="20"/>
          <w:szCs w:val="20"/>
          <w:lang w:val="en" w:eastAsia="en-AU"/>
        </w:rPr>
        <w:t xml:space="preserve"> Tanya George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14:paraId="64B26746" w14:textId="77777777" w:rsidR="009477BA" w:rsidRDefault="009477BA" w:rsidP="00541A19">
      <w:pPr>
        <w:pStyle w:val="NoSpacing"/>
        <w:ind w:left="360"/>
        <w:rPr>
          <w:rFonts w:asciiTheme="minorHAnsi" w:hAnsiTheme="minorHAnsi" w:cstheme="minorHAnsi"/>
          <w:sz w:val="20"/>
          <w:szCs w:val="20"/>
          <w:lang w:val="en" w:eastAsia="en-AU"/>
        </w:rPr>
      </w:pPr>
    </w:p>
    <w:p w14:paraId="27E3C95A" w14:textId="75162EF8" w:rsidR="00075919" w:rsidRPr="00111250" w:rsidRDefault="00075919" w:rsidP="00075919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Finance –</w:t>
      </w:r>
      <w:r w:rsidR="001B36EB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Andrew Harvey</w:t>
      </w: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, Chief Finance Officer and Group Manager</w:t>
      </w:r>
    </w:p>
    <w:p w14:paraId="68B057F0" w14:textId="4488F021" w:rsidR="00075919" w:rsidRPr="00111250" w:rsidRDefault="00075919" w:rsidP="00075919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Budget Development –</w:t>
      </w:r>
      <w:r w:rsidR="00726F97">
        <w:rPr>
          <w:rFonts w:asciiTheme="minorHAnsi" w:hAnsiTheme="minorHAnsi" w:cstheme="minorHAnsi"/>
          <w:sz w:val="20"/>
          <w:szCs w:val="20"/>
          <w:lang w:val="en" w:eastAsia="en-AU"/>
        </w:rPr>
        <w:t xml:space="preserve"> Cheryl-Ann</w:t>
      </w:r>
      <w:r w:rsidR="00065B4D">
        <w:rPr>
          <w:rFonts w:asciiTheme="minorHAnsi" w:hAnsiTheme="minorHAnsi" w:cstheme="minorHAnsi"/>
          <w:sz w:val="20"/>
          <w:szCs w:val="20"/>
          <w:lang w:val="en" w:eastAsia="en-AU"/>
        </w:rPr>
        <w:t>e</w:t>
      </w:r>
      <w:r w:rsidR="00726F97">
        <w:rPr>
          <w:rFonts w:asciiTheme="minorHAnsi" w:hAnsiTheme="minorHAnsi" w:cstheme="minorHAnsi"/>
          <w:sz w:val="20"/>
          <w:szCs w:val="20"/>
          <w:lang w:val="en" w:eastAsia="en-AU"/>
        </w:rPr>
        <w:t xml:space="preserve"> Navarro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14:paraId="502A6EA6" w14:textId="138CE4A4" w:rsidR="00075919" w:rsidRPr="00111250" w:rsidRDefault="00075919" w:rsidP="00075919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Financial Services –</w:t>
      </w:r>
      <w:r w:rsidR="003F4AD4">
        <w:rPr>
          <w:rFonts w:asciiTheme="minorHAnsi" w:hAnsiTheme="minorHAnsi" w:cstheme="minorHAnsi"/>
          <w:sz w:val="20"/>
          <w:szCs w:val="20"/>
          <w:lang w:val="en" w:eastAsia="en-AU"/>
        </w:rPr>
        <w:t xml:space="preserve"> Greg Mitchell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14:paraId="06E3B5B1" w14:textId="10A2F026" w:rsidR="00075919" w:rsidRPr="003C4C0C" w:rsidRDefault="00075919" w:rsidP="00075919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Financial Management –</w:t>
      </w:r>
      <w:r w:rsidR="007F011C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="009477BA">
        <w:rPr>
          <w:rFonts w:asciiTheme="minorHAnsi" w:hAnsiTheme="minorHAnsi" w:cstheme="minorHAnsi"/>
          <w:sz w:val="20"/>
          <w:szCs w:val="20"/>
          <w:lang w:val="en" w:eastAsia="en-AU"/>
        </w:rPr>
        <w:t>Hitesh Rohra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14:paraId="55B44136" w14:textId="77777777" w:rsidR="00075919" w:rsidRPr="00111250" w:rsidRDefault="00075919" w:rsidP="00541A19">
      <w:pPr>
        <w:pStyle w:val="NoSpacing"/>
        <w:ind w:left="360"/>
        <w:rPr>
          <w:rFonts w:asciiTheme="minorHAnsi" w:hAnsiTheme="minorHAnsi" w:cstheme="minorHAnsi"/>
          <w:sz w:val="20"/>
          <w:szCs w:val="20"/>
          <w:lang w:val="en" w:eastAsia="en-AU"/>
        </w:rPr>
      </w:pPr>
    </w:p>
    <w:p w14:paraId="61BBAD98" w14:textId="719FC3C2" w:rsidR="00950F83" w:rsidRPr="00E06FED" w:rsidRDefault="00950F83" w:rsidP="00950F83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 w:rsidRPr="00E06FED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Corporate –</w:t>
      </w:r>
      <w:r w:rsidR="0036499C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</w:t>
      </w:r>
      <w:r w:rsidR="006A7848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Richard Baumgart</w:t>
      </w:r>
      <w:r w:rsidR="008E7D6F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, </w:t>
      </w:r>
      <w:r w:rsidRPr="00E06FED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Group Manager</w:t>
      </w:r>
    </w:p>
    <w:p w14:paraId="77FF8B83" w14:textId="0C1DF557" w:rsidR="00950F83" w:rsidRDefault="00CA1FC2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>
        <w:rPr>
          <w:rFonts w:asciiTheme="minorHAnsi" w:hAnsiTheme="minorHAnsi" w:cstheme="minorHAnsi"/>
          <w:sz w:val="20"/>
          <w:szCs w:val="20"/>
          <w:lang w:val="en" w:eastAsia="en-AU"/>
        </w:rPr>
        <w:t xml:space="preserve">Campaigns and Strategic Communication </w:t>
      </w:r>
      <w:r w:rsidR="00950F83" w:rsidRPr="00111250">
        <w:rPr>
          <w:rFonts w:asciiTheme="minorHAnsi" w:hAnsiTheme="minorHAnsi" w:cstheme="minorHAnsi"/>
          <w:sz w:val="20"/>
          <w:szCs w:val="20"/>
          <w:lang w:val="en" w:eastAsia="en-AU"/>
        </w:rPr>
        <w:t>–</w:t>
      </w:r>
      <w:r w:rsidR="00726F97">
        <w:rPr>
          <w:rFonts w:asciiTheme="minorHAnsi" w:hAnsiTheme="minorHAnsi" w:cstheme="minorHAnsi"/>
          <w:sz w:val="20"/>
          <w:szCs w:val="20"/>
          <w:lang w:val="en" w:eastAsia="en-AU"/>
        </w:rPr>
        <w:t xml:space="preserve"> Mardi Stewart</w:t>
      </w:r>
      <w:r w:rsidR="0087758B">
        <w:rPr>
          <w:rFonts w:asciiTheme="minorHAnsi" w:hAnsiTheme="minorHAnsi" w:cstheme="minorHAnsi"/>
          <w:sz w:val="20"/>
          <w:szCs w:val="20"/>
          <w:lang w:val="en" w:eastAsia="en-AU"/>
        </w:rPr>
        <w:t>,</w:t>
      </w:r>
      <w:r w:rsidR="00886992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="00950F83" w:rsidRPr="00111250">
        <w:rPr>
          <w:rFonts w:asciiTheme="minorHAnsi" w:hAnsiTheme="minorHAnsi" w:cstheme="minorHAnsi"/>
          <w:sz w:val="20"/>
          <w:szCs w:val="20"/>
          <w:lang w:val="en" w:eastAsia="en-AU"/>
        </w:rPr>
        <w:t>Branch Manager</w:t>
      </w:r>
    </w:p>
    <w:p w14:paraId="0402D033" w14:textId="666254AD" w:rsidR="005D6096" w:rsidRPr="00111250" w:rsidRDefault="005D6096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>
        <w:rPr>
          <w:rFonts w:asciiTheme="minorHAnsi" w:hAnsiTheme="minorHAnsi" w:cstheme="minorHAnsi"/>
          <w:sz w:val="20"/>
          <w:szCs w:val="20"/>
          <w:lang w:val="en" w:eastAsia="en-AU"/>
        </w:rPr>
        <w:t>Corporate Communication</w:t>
      </w:r>
      <w:r w:rsidR="00CA1FC2">
        <w:rPr>
          <w:rFonts w:asciiTheme="minorHAnsi" w:hAnsiTheme="minorHAnsi" w:cstheme="minorHAnsi"/>
          <w:sz w:val="20"/>
          <w:szCs w:val="20"/>
          <w:lang w:val="en" w:eastAsia="en-AU"/>
        </w:rPr>
        <w:t xml:space="preserve"> and Media Relations</w:t>
      </w:r>
      <w:r>
        <w:rPr>
          <w:rFonts w:asciiTheme="minorHAnsi" w:hAnsiTheme="minorHAnsi" w:cstheme="minorHAnsi"/>
          <w:sz w:val="20"/>
          <w:szCs w:val="20"/>
          <w:lang w:val="en" w:eastAsia="en-AU"/>
        </w:rPr>
        <w:t xml:space="preserve"> –</w:t>
      </w:r>
      <w:r w:rsidR="002D7D3A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="00837CCC">
        <w:rPr>
          <w:rFonts w:asciiTheme="minorHAnsi" w:hAnsiTheme="minorHAnsi" w:cstheme="minorHAnsi"/>
          <w:sz w:val="20"/>
          <w:szCs w:val="20"/>
          <w:lang w:val="en" w:eastAsia="en-AU"/>
        </w:rPr>
        <w:t>Sam Ursich</w:t>
      </w:r>
      <w:r w:rsidR="00D74B09">
        <w:rPr>
          <w:rFonts w:asciiTheme="minorHAnsi" w:hAnsiTheme="minorHAnsi" w:cstheme="minorHAnsi"/>
          <w:sz w:val="20"/>
          <w:szCs w:val="20"/>
          <w:lang w:val="en" w:eastAsia="en-AU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val="en" w:eastAsia="en-AU"/>
        </w:rPr>
        <w:t>Branch Manager</w:t>
      </w:r>
    </w:p>
    <w:p w14:paraId="219824FE" w14:textId="5D09FAD3" w:rsidR="00950F83" w:rsidRPr="00111250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People Services –</w:t>
      </w:r>
      <w:r w:rsidR="003C534E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="006A7848">
        <w:rPr>
          <w:rFonts w:asciiTheme="minorHAnsi" w:hAnsiTheme="minorHAnsi" w:cstheme="minorHAnsi"/>
          <w:sz w:val="20"/>
          <w:szCs w:val="20"/>
          <w:lang w:val="en" w:eastAsia="en-AU"/>
        </w:rPr>
        <w:t>Sita Jackson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14:paraId="64CFD640" w14:textId="285E6734" w:rsidR="00950F83" w:rsidRPr="00111250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Property</w:t>
      </w:r>
      <w:r w:rsidR="006824EF">
        <w:rPr>
          <w:rFonts w:asciiTheme="minorHAnsi" w:hAnsiTheme="minorHAnsi" w:cstheme="minorHAnsi"/>
          <w:sz w:val="20"/>
          <w:szCs w:val="20"/>
          <w:lang w:val="en" w:eastAsia="en-AU"/>
        </w:rPr>
        <w:t xml:space="preserve"> and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 Security</w:t>
      </w:r>
      <w:r w:rsidR="000A207F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–</w:t>
      </w:r>
      <w:r w:rsidR="00726F97">
        <w:rPr>
          <w:rFonts w:asciiTheme="minorHAnsi" w:hAnsiTheme="minorHAnsi" w:cstheme="minorHAnsi"/>
          <w:sz w:val="20"/>
          <w:szCs w:val="20"/>
          <w:lang w:val="en" w:eastAsia="en-AU"/>
        </w:rPr>
        <w:t xml:space="preserve"> Chris Mitchell</w:t>
      </w:r>
      <w:r w:rsidR="007F011C"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14:paraId="0A0D6CD0" w14:textId="7A55DB33" w:rsidR="00111250" w:rsidRPr="00111250" w:rsidRDefault="009320AF" w:rsidP="009320AF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>
        <w:rPr>
          <w:rFonts w:asciiTheme="minorHAnsi" w:hAnsiTheme="minorHAnsi" w:cstheme="minorHAnsi"/>
          <w:sz w:val="20"/>
          <w:szCs w:val="20"/>
          <w:lang w:val="en" w:eastAsia="en-AU"/>
        </w:rPr>
        <w:t xml:space="preserve">Information Management and Technology – </w:t>
      </w:r>
      <w:r w:rsidR="001C7838">
        <w:rPr>
          <w:rFonts w:asciiTheme="minorHAnsi" w:hAnsiTheme="minorHAnsi" w:cstheme="minorHAnsi"/>
          <w:sz w:val="20"/>
          <w:szCs w:val="20"/>
          <w:lang w:val="en" w:eastAsia="en-AU"/>
        </w:rPr>
        <w:t>Barb O’Neil</w:t>
      </w:r>
      <w:r>
        <w:rPr>
          <w:rFonts w:asciiTheme="minorHAnsi" w:hAnsiTheme="minorHAnsi" w:cstheme="minorHAnsi"/>
          <w:sz w:val="20"/>
          <w:szCs w:val="20"/>
          <w:lang w:val="en" w:eastAsia="en-AU"/>
        </w:rPr>
        <w:t xml:space="preserve">, </w:t>
      </w:r>
      <w:r w:rsidR="001C7838">
        <w:rPr>
          <w:rFonts w:asciiTheme="minorHAnsi" w:hAnsiTheme="minorHAnsi" w:cstheme="minorHAnsi"/>
          <w:sz w:val="20"/>
          <w:szCs w:val="20"/>
          <w:lang w:val="en" w:eastAsia="en-AU"/>
        </w:rPr>
        <w:t xml:space="preserve">Acting </w:t>
      </w:r>
      <w:r>
        <w:rPr>
          <w:rFonts w:asciiTheme="minorHAnsi" w:hAnsiTheme="minorHAnsi" w:cstheme="minorHAnsi"/>
          <w:sz w:val="20"/>
          <w:szCs w:val="20"/>
          <w:lang w:val="en" w:eastAsia="en-AU"/>
        </w:rPr>
        <w:t>Branch Manager</w:t>
      </w:r>
    </w:p>
    <w:p w14:paraId="06C0BCFC" w14:textId="77777777" w:rsidR="005458FA" w:rsidRPr="00111250" w:rsidRDefault="005458FA" w:rsidP="00AE58FD">
      <w:pPr>
        <w:pStyle w:val="NoSpacing"/>
        <w:ind w:left="720"/>
        <w:rPr>
          <w:rFonts w:asciiTheme="minorHAnsi" w:hAnsiTheme="minorHAnsi" w:cstheme="minorHAnsi"/>
          <w:sz w:val="20"/>
          <w:szCs w:val="20"/>
          <w:lang w:val="en" w:eastAsia="en-AU"/>
        </w:rPr>
      </w:pPr>
    </w:p>
    <w:p w14:paraId="40142E4C" w14:textId="04744822" w:rsidR="00950F83" w:rsidRPr="00E06FED" w:rsidRDefault="00950F83" w:rsidP="00950F83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 w:rsidRPr="00E06FED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Portfolio Coordination –</w:t>
      </w:r>
      <w:r w:rsidR="001C7838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Bruce Taloni</w:t>
      </w:r>
      <w:r w:rsidRPr="00E06FED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, Group Manager</w:t>
      </w:r>
    </w:p>
    <w:p w14:paraId="6140DF11" w14:textId="06D67279" w:rsidR="00950F83" w:rsidRPr="00FC141D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FC141D">
        <w:rPr>
          <w:rFonts w:asciiTheme="minorHAnsi" w:hAnsiTheme="minorHAnsi" w:cstheme="minorHAnsi"/>
          <w:sz w:val="20"/>
          <w:szCs w:val="20"/>
          <w:lang w:val="en" w:eastAsia="en-AU"/>
        </w:rPr>
        <w:t xml:space="preserve">Portfolio </w:t>
      </w:r>
      <w:r w:rsidR="00656A48" w:rsidRPr="00FC141D">
        <w:rPr>
          <w:rFonts w:asciiTheme="minorHAnsi" w:hAnsiTheme="minorHAnsi" w:cstheme="minorHAnsi"/>
          <w:sz w:val="20"/>
          <w:szCs w:val="20"/>
          <w:lang w:val="en" w:eastAsia="en-AU"/>
        </w:rPr>
        <w:t>Governance</w:t>
      </w:r>
      <w:r w:rsidR="00CC36B3" w:rsidRPr="00FC141D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Pr="00FC141D">
        <w:rPr>
          <w:rFonts w:asciiTheme="minorHAnsi" w:hAnsiTheme="minorHAnsi" w:cstheme="minorHAnsi"/>
          <w:sz w:val="20"/>
          <w:szCs w:val="20"/>
          <w:lang w:val="en" w:eastAsia="en-AU"/>
        </w:rPr>
        <w:t>–</w:t>
      </w:r>
      <w:r w:rsidR="0098173D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="006A7848">
        <w:rPr>
          <w:rFonts w:asciiTheme="minorHAnsi" w:hAnsiTheme="minorHAnsi" w:cstheme="minorHAnsi"/>
          <w:sz w:val="20"/>
          <w:szCs w:val="20"/>
          <w:lang w:val="en" w:eastAsia="en-AU"/>
        </w:rPr>
        <w:t>Kraig Lowes</w:t>
      </w:r>
      <w:r w:rsidRPr="00FC141D">
        <w:rPr>
          <w:rFonts w:asciiTheme="minorHAnsi" w:hAnsiTheme="minorHAnsi" w:cstheme="minorHAnsi"/>
          <w:sz w:val="20"/>
          <w:szCs w:val="20"/>
          <w:lang w:val="en" w:eastAsia="en-AU"/>
        </w:rPr>
        <w:t>,</w:t>
      </w:r>
      <w:r w:rsidR="001B6FA6" w:rsidRPr="00FC141D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Pr="00FC141D">
        <w:rPr>
          <w:rFonts w:asciiTheme="minorHAnsi" w:hAnsiTheme="minorHAnsi" w:cstheme="minorHAnsi"/>
          <w:sz w:val="20"/>
          <w:szCs w:val="20"/>
          <w:lang w:val="en" w:eastAsia="en-AU"/>
        </w:rPr>
        <w:t>Branch Manager</w:t>
      </w:r>
    </w:p>
    <w:p w14:paraId="10BA77A1" w14:textId="1487561C" w:rsidR="00950F83" w:rsidRPr="00E4439E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E4439E">
        <w:rPr>
          <w:rFonts w:asciiTheme="minorHAnsi" w:hAnsiTheme="minorHAnsi" w:cstheme="minorHAnsi"/>
          <w:sz w:val="20"/>
          <w:szCs w:val="20"/>
          <w:lang w:val="en" w:eastAsia="en-AU"/>
        </w:rPr>
        <w:t>Government and Executive Services –</w:t>
      </w:r>
      <w:r w:rsidR="00A5514B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="001C7838">
        <w:rPr>
          <w:rFonts w:asciiTheme="minorHAnsi" w:hAnsiTheme="minorHAnsi" w:cstheme="minorHAnsi"/>
          <w:sz w:val="20"/>
          <w:szCs w:val="20"/>
          <w:lang w:val="en" w:eastAsia="en-AU"/>
        </w:rPr>
        <w:t>Joanna Carey</w:t>
      </w:r>
      <w:r w:rsidRPr="00E4439E"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14:paraId="26F11308" w14:textId="011DC2C4" w:rsidR="00777F57" w:rsidRDefault="00777F57" w:rsidP="00777F57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Audit and Assurance – </w:t>
      </w:r>
      <w:r w:rsidR="000A207F">
        <w:rPr>
          <w:rFonts w:asciiTheme="minorHAnsi" w:hAnsiTheme="minorHAnsi" w:cstheme="minorHAnsi"/>
          <w:sz w:val="20"/>
          <w:szCs w:val="20"/>
          <w:lang w:val="en" w:eastAsia="en-AU"/>
        </w:rPr>
        <w:t>Rob Stedman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14:paraId="05579DB3" w14:textId="77777777" w:rsidR="003C4C0C" w:rsidRDefault="003C4C0C" w:rsidP="00B11FF2">
      <w:pPr>
        <w:pStyle w:val="NoSpacing"/>
        <w:rPr>
          <w:rFonts w:asciiTheme="minorHAnsi" w:hAnsiTheme="minorHAnsi" w:cstheme="minorHAnsi"/>
          <w:sz w:val="20"/>
          <w:szCs w:val="20"/>
          <w:lang w:val="en" w:eastAsia="en-AU"/>
        </w:rPr>
      </w:pPr>
    </w:p>
    <w:p w14:paraId="10013F14" w14:textId="4E0368C6" w:rsidR="00604D36" w:rsidRPr="00604D36" w:rsidRDefault="00D26B9E" w:rsidP="009935AB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Legal Services</w:t>
      </w:r>
      <w:r w:rsidR="00604D36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</w:t>
      </w:r>
      <w:r w:rsidR="00604D36" w:rsidRPr="00604D36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–</w:t>
      </w:r>
      <w:r w:rsidR="000A207F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Bronwyn Worswick</w:t>
      </w:r>
      <w:r w:rsidR="00604D36" w:rsidRPr="00604D36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, Chief </w:t>
      </w:r>
      <w:r w:rsidR="00604D36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Counsel </w:t>
      </w:r>
      <w:r w:rsidR="00604D36" w:rsidRPr="00604D36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and Group Manager</w:t>
      </w:r>
    </w:p>
    <w:p w14:paraId="3CD20597" w14:textId="00BDCECF" w:rsidR="00075919" w:rsidRDefault="00886992" w:rsidP="00604D36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>
        <w:rPr>
          <w:rFonts w:asciiTheme="minorHAnsi" w:hAnsiTheme="minorHAnsi" w:cstheme="minorHAnsi"/>
          <w:sz w:val="20"/>
          <w:szCs w:val="20"/>
          <w:lang w:val="en" w:eastAsia="en-AU"/>
        </w:rPr>
        <w:t>Corporate and Commercial</w:t>
      </w:r>
      <w:r w:rsidR="00604D36"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 –</w:t>
      </w:r>
      <w:r w:rsidR="003F4AD4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="00D9188E">
        <w:rPr>
          <w:rFonts w:asciiTheme="minorHAnsi" w:hAnsiTheme="minorHAnsi" w:cstheme="minorHAnsi"/>
          <w:sz w:val="20"/>
          <w:szCs w:val="20"/>
          <w:lang w:val="en" w:eastAsia="en-AU"/>
        </w:rPr>
        <w:t>Emma White</w:t>
      </w:r>
      <w:r w:rsidR="00604D36" w:rsidRPr="00111250"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14:paraId="37839BA6" w14:textId="07522591" w:rsidR="00886992" w:rsidRDefault="00886992" w:rsidP="00604D36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>
        <w:rPr>
          <w:rFonts w:asciiTheme="minorHAnsi" w:hAnsiTheme="minorHAnsi" w:cstheme="minorHAnsi"/>
          <w:sz w:val="20"/>
          <w:szCs w:val="20"/>
          <w:lang w:val="en" w:eastAsia="en-AU"/>
        </w:rPr>
        <w:t>Public Law –</w:t>
      </w:r>
      <w:r w:rsidR="00783C45">
        <w:rPr>
          <w:rFonts w:asciiTheme="minorHAnsi" w:hAnsiTheme="minorHAnsi" w:cstheme="minorHAnsi"/>
          <w:sz w:val="20"/>
          <w:szCs w:val="20"/>
          <w:lang w:val="en" w:eastAsia="en-AU"/>
        </w:rPr>
        <w:t xml:space="preserve"> Catherine Seaberg</w:t>
      </w:r>
      <w:r>
        <w:rPr>
          <w:rFonts w:asciiTheme="minorHAnsi" w:hAnsiTheme="minorHAnsi" w:cstheme="minorHAnsi"/>
          <w:sz w:val="20"/>
          <w:szCs w:val="20"/>
          <w:lang w:val="en" w:eastAsia="en-AU"/>
        </w:rPr>
        <w:t xml:space="preserve">, Branch Manager </w:t>
      </w:r>
    </w:p>
    <w:p w14:paraId="354FDDFF" w14:textId="77777777" w:rsidR="005D5C96" w:rsidRDefault="005D5C96">
      <w:pPr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</w:pPr>
      <w:r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br w:type="page"/>
      </w:r>
    </w:p>
    <w:p w14:paraId="0216BC57" w14:textId="4AE6B38E" w:rsidR="00950F83" w:rsidRPr="00527FAF" w:rsidRDefault="00950F83" w:rsidP="00111250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</w:pPr>
      <w:r w:rsidRPr="00527FAF"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lastRenderedPageBreak/>
        <w:t>Disability and Carers –</w:t>
      </w:r>
      <w:r w:rsidR="008D6A99"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 xml:space="preserve"> </w:t>
      </w:r>
      <w:r w:rsidR="00283441"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>Robyn Shannon</w:t>
      </w:r>
      <w:r w:rsidRPr="00527FAF"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>,</w:t>
      </w:r>
      <w:r w:rsidR="00C94B31"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 xml:space="preserve"> </w:t>
      </w:r>
      <w:r w:rsidRPr="00527FAF">
        <w:rPr>
          <w:rFonts w:asciiTheme="minorHAnsi" w:eastAsia="Times New Roman" w:hAnsiTheme="minorHAnsi" w:cstheme="minorHAnsi"/>
          <w:bCs/>
          <w:color w:val="2C2A29"/>
          <w:sz w:val="28"/>
          <w:szCs w:val="25"/>
          <w:lang w:val="en" w:eastAsia="en-AU"/>
        </w:rPr>
        <w:t>Deputy Secretary</w:t>
      </w:r>
    </w:p>
    <w:p w14:paraId="7334BDCC" w14:textId="7F0CFDC9" w:rsidR="00950F83" w:rsidRPr="00111250" w:rsidRDefault="00A5514B" w:rsidP="00950F83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NDIS </w:t>
      </w:r>
      <w:r w:rsidR="00EE26AC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Markets and Safeguards </w:t>
      </w:r>
      <w:r w:rsidR="00950F83"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–</w:t>
      </w:r>
      <w:r w:rsidR="00BF6B04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</w:t>
      </w:r>
      <w:r w:rsidR="00F33D38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Amanda Lee</w:t>
      </w:r>
      <w:r w:rsidR="00950F83"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,</w:t>
      </w:r>
      <w:r w:rsidR="009B1041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</w:t>
      </w:r>
      <w:r w:rsidR="00F33D38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G</w:t>
      </w:r>
      <w:r w:rsidR="00950F83"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roup Manager</w:t>
      </w:r>
    </w:p>
    <w:p w14:paraId="552624DD" w14:textId="1BEED75B" w:rsidR="00950F83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Quality </w:t>
      </w:r>
      <w:r w:rsidR="00EE26AC">
        <w:rPr>
          <w:rFonts w:asciiTheme="minorHAnsi" w:hAnsiTheme="minorHAnsi" w:cstheme="minorHAnsi"/>
          <w:sz w:val="20"/>
          <w:szCs w:val="20"/>
          <w:lang w:val="en" w:eastAsia="en-AU"/>
        </w:rPr>
        <w:t xml:space="preserve">and Safeguards Policy 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– </w:t>
      </w:r>
      <w:r w:rsidR="00B255E3">
        <w:rPr>
          <w:rFonts w:asciiTheme="minorHAnsi" w:hAnsiTheme="minorHAnsi" w:cstheme="minorHAnsi"/>
          <w:sz w:val="20"/>
          <w:szCs w:val="20"/>
          <w:lang w:val="en" w:eastAsia="en-AU"/>
        </w:rPr>
        <w:t>Siobhan Campbell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14:paraId="1D3BA538" w14:textId="0BCED64F" w:rsidR="007F011C" w:rsidRDefault="007F011C" w:rsidP="00755C2A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>
        <w:rPr>
          <w:rFonts w:asciiTheme="minorHAnsi" w:hAnsiTheme="minorHAnsi" w:cstheme="minorHAnsi"/>
          <w:sz w:val="20"/>
          <w:szCs w:val="20"/>
          <w:lang w:val="en" w:eastAsia="en-AU"/>
        </w:rPr>
        <w:t xml:space="preserve">Markets and Workforce Policy </w:t>
      </w:r>
      <w:r w:rsidR="00F42B37" w:rsidRPr="00111250" w:rsidDel="00E43422">
        <w:rPr>
          <w:rFonts w:asciiTheme="minorHAnsi" w:hAnsiTheme="minorHAnsi" w:cstheme="minorHAnsi"/>
          <w:sz w:val="20"/>
          <w:szCs w:val="20"/>
          <w:lang w:val="en" w:eastAsia="en-AU"/>
        </w:rPr>
        <w:t>–</w:t>
      </w:r>
      <w:r w:rsidR="00726F97">
        <w:rPr>
          <w:rFonts w:asciiTheme="minorHAnsi" w:hAnsiTheme="minorHAnsi" w:cstheme="minorHAnsi"/>
          <w:sz w:val="20"/>
          <w:szCs w:val="20"/>
          <w:lang w:val="en" w:eastAsia="en-AU"/>
        </w:rPr>
        <w:t xml:space="preserve"> Ross Schafer</w:t>
      </w:r>
      <w:r w:rsidR="003916CE">
        <w:rPr>
          <w:rFonts w:asciiTheme="minorHAnsi" w:hAnsiTheme="minorHAnsi" w:cstheme="minorHAnsi"/>
          <w:sz w:val="20"/>
          <w:szCs w:val="20"/>
          <w:lang w:val="en" w:eastAsia="en-AU"/>
        </w:rPr>
        <w:t xml:space="preserve">, </w:t>
      </w:r>
      <w:r w:rsidR="00F42B37" w:rsidRPr="00111250" w:rsidDel="00E43422">
        <w:rPr>
          <w:rFonts w:asciiTheme="minorHAnsi" w:hAnsiTheme="minorHAnsi" w:cstheme="minorHAnsi"/>
          <w:sz w:val="20"/>
          <w:szCs w:val="20"/>
          <w:lang w:val="en" w:eastAsia="en-AU"/>
        </w:rPr>
        <w:t>Branch Manage</w:t>
      </w:r>
      <w:r w:rsidR="00124D21">
        <w:rPr>
          <w:rFonts w:asciiTheme="minorHAnsi" w:hAnsiTheme="minorHAnsi" w:cstheme="minorHAnsi"/>
          <w:sz w:val="20"/>
          <w:szCs w:val="20"/>
          <w:lang w:val="en" w:eastAsia="en-AU"/>
        </w:rPr>
        <w:t>r</w:t>
      </w:r>
    </w:p>
    <w:p w14:paraId="7FE591FE" w14:textId="77777777" w:rsidR="0087758B" w:rsidRDefault="0087758B" w:rsidP="006D0DD1">
      <w:pPr>
        <w:pStyle w:val="NoSpacing"/>
        <w:ind w:left="720"/>
        <w:rPr>
          <w:rFonts w:asciiTheme="minorHAnsi" w:hAnsiTheme="minorHAnsi" w:cstheme="minorHAnsi"/>
          <w:sz w:val="20"/>
          <w:szCs w:val="20"/>
          <w:lang w:val="en" w:eastAsia="en-AU"/>
        </w:rPr>
      </w:pPr>
    </w:p>
    <w:p w14:paraId="4D176751" w14:textId="29265984" w:rsidR="00950F83" w:rsidRPr="00111250" w:rsidRDefault="00EE26AC" w:rsidP="00950F83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NDIS </w:t>
      </w:r>
      <w:r w:rsidR="00950F83"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Participants and Performance –</w:t>
      </w:r>
      <w:r w:rsidR="00110F28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</w:t>
      </w:r>
      <w:r w:rsidR="001C7838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James MacIsaac</w:t>
      </w:r>
      <w:r w:rsidR="00950F83"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, Group Manager</w:t>
      </w:r>
    </w:p>
    <w:p w14:paraId="532627B7" w14:textId="79BFF6C3" w:rsidR="00950F83" w:rsidRPr="00C87EF8" w:rsidRDefault="00950F83" w:rsidP="00C87EF8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C87EF8">
        <w:rPr>
          <w:rFonts w:asciiTheme="minorHAnsi" w:hAnsiTheme="minorHAnsi" w:cstheme="minorHAnsi"/>
          <w:sz w:val="20"/>
          <w:szCs w:val="20"/>
          <w:lang w:val="en" w:eastAsia="en-AU"/>
        </w:rPr>
        <w:t>NDIS Finance and Performance –</w:t>
      </w:r>
      <w:r w:rsidR="00D9188E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="00A5514B">
        <w:rPr>
          <w:rFonts w:asciiTheme="minorHAnsi" w:hAnsiTheme="minorHAnsi" w:cstheme="minorHAnsi"/>
          <w:sz w:val="20"/>
          <w:szCs w:val="20"/>
          <w:lang w:val="en" w:eastAsia="en-AU"/>
        </w:rPr>
        <w:t>Sidesh Naikar</w:t>
      </w:r>
      <w:r w:rsidRPr="00C87EF8"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14:paraId="35BC1DC4" w14:textId="48B37D4F" w:rsidR="00EE26AC" w:rsidRPr="00877B04" w:rsidRDefault="00950F83" w:rsidP="00877B04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NDIS Governance</w:t>
      </w:r>
      <w:r w:rsidR="00EE26AC">
        <w:rPr>
          <w:rFonts w:asciiTheme="minorHAnsi" w:hAnsiTheme="minorHAnsi" w:cstheme="minorHAnsi"/>
          <w:sz w:val="20"/>
          <w:szCs w:val="20"/>
          <w:lang w:val="en" w:eastAsia="en-AU"/>
        </w:rPr>
        <w:t>, Policy and Legislation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 xml:space="preserve"> –</w:t>
      </w:r>
      <w:r w:rsidR="00317A06">
        <w:rPr>
          <w:rFonts w:asciiTheme="minorHAnsi" w:hAnsiTheme="minorHAnsi" w:cstheme="minorHAnsi"/>
          <w:sz w:val="20"/>
          <w:szCs w:val="20"/>
          <w:lang w:val="en" w:eastAsia="en-AU"/>
        </w:rPr>
        <w:t xml:space="preserve"> Julie Yeend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14:paraId="0889E05F" w14:textId="55B5FB2C" w:rsidR="00EE26AC" w:rsidRDefault="00EE26AC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>
        <w:rPr>
          <w:rFonts w:asciiTheme="minorHAnsi" w:hAnsiTheme="minorHAnsi" w:cstheme="minorHAnsi"/>
          <w:sz w:val="20"/>
          <w:szCs w:val="20"/>
          <w:lang w:val="en" w:eastAsia="en-AU"/>
        </w:rPr>
        <w:t>Commonwealth/State Engagement –</w:t>
      </w:r>
      <w:r w:rsidR="00364B3A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="00E12DAE">
        <w:rPr>
          <w:rFonts w:asciiTheme="minorHAnsi" w:hAnsiTheme="minorHAnsi" w:cstheme="minorHAnsi"/>
          <w:sz w:val="20"/>
          <w:szCs w:val="20"/>
          <w:lang w:val="en" w:eastAsia="en-AU"/>
        </w:rPr>
        <w:t>Edwina Dohle</w:t>
      </w:r>
      <w:r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14:paraId="01035B46" w14:textId="552776E2" w:rsidR="00111250" w:rsidRDefault="00111250" w:rsidP="00111250">
      <w:pPr>
        <w:pStyle w:val="NoSpacing"/>
        <w:rPr>
          <w:rFonts w:asciiTheme="minorHAnsi" w:hAnsiTheme="minorHAnsi" w:cstheme="minorHAnsi"/>
          <w:sz w:val="20"/>
          <w:szCs w:val="20"/>
          <w:lang w:val="en" w:eastAsia="en-AU"/>
        </w:rPr>
      </w:pPr>
    </w:p>
    <w:p w14:paraId="7452DA5D" w14:textId="154E940F" w:rsidR="00075919" w:rsidRPr="00E4439E" w:rsidRDefault="00075919" w:rsidP="00075919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Disability </w:t>
      </w:r>
      <w:r w:rsidR="00A5514B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Reforms and Royal Commission </w:t>
      </w:r>
      <w:r w:rsidR="003D71B1"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–</w:t>
      </w:r>
      <w:r w:rsidR="00DB16B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</w:t>
      </w:r>
      <w:r w:rsidR="00283441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Luke Mansfield</w:t>
      </w:r>
      <w:r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, </w:t>
      </w:r>
      <w:r w:rsidRPr="00E4439E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Group Manager</w:t>
      </w:r>
    </w:p>
    <w:p w14:paraId="29901B9F" w14:textId="4BFF1A43" w:rsidR="00075919" w:rsidRPr="00E4439E" w:rsidRDefault="00075919" w:rsidP="00075919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E4439E">
        <w:rPr>
          <w:rFonts w:asciiTheme="minorHAnsi" w:hAnsiTheme="minorHAnsi" w:cstheme="minorHAnsi"/>
          <w:sz w:val="20"/>
          <w:szCs w:val="20"/>
          <w:lang w:val="en" w:eastAsia="en-AU"/>
        </w:rPr>
        <w:t>Australia’s Disability</w:t>
      </w:r>
      <w:r w:rsidRPr="00E166B1">
        <w:rPr>
          <w:rFonts w:asciiTheme="minorHAnsi" w:hAnsiTheme="minorHAnsi" w:cstheme="minorHAnsi"/>
          <w:sz w:val="20"/>
          <w:szCs w:val="20"/>
          <w:lang w:val="en" w:eastAsia="en-AU"/>
        </w:rPr>
        <w:t xml:space="preserve"> Strategy –</w:t>
      </w:r>
      <w:r w:rsidR="002D7D3A">
        <w:rPr>
          <w:rFonts w:asciiTheme="minorHAnsi" w:hAnsiTheme="minorHAnsi" w:cstheme="minorHAnsi"/>
          <w:sz w:val="20"/>
          <w:szCs w:val="20"/>
          <w:lang w:val="en" w:eastAsia="en-AU"/>
        </w:rPr>
        <w:t xml:space="preserve"> Jodi Cassar</w:t>
      </w:r>
      <w:r w:rsidR="005D0876">
        <w:rPr>
          <w:rFonts w:asciiTheme="minorHAnsi" w:hAnsiTheme="minorHAnsi" w:cstheme="minorHAnsi"/>
          <w:sz w:val="20"/>
          <w:szCs w:val="20"/>
          <w:lang w:val="en" w:eastAsia="en-AU"/>
        </w:rPr>
        <w:t>,</w:t>
      </w:r>
      <w:r w:rsidR="00102557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Pr="00E4439E">
        <w:rPr>
          <w:rFonts w:asciiTheme="minorHAnsi" w:hAnsiTheme="minorHAnsi" w:cstheme="minorHAnsi"/>
          <w:sz w:val="20"/>
          <w:szCs w:val="20"/>
          <w:lang w:val="en" w:eastAsia="en-AU"/>
        </w:rPr>
        <w:t>Branch Manager</w:t>
      </w:r>
    </w:p>
    <w:p w14:paraId="341CC80A" w14:textId="0292B55B" w:rsidR="00075919" w:rsidRPr="004D333A" w:rsidRDefault="00A5514B" w:rsidP="00075919">
      <w:pPr>
        <w:pStyle w:val="NoSpacing"/>
        <w:numPr>
          <w:ilvl w:val="0"/>
          <w:numId w:val="20"/>
        </w:numPr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>
        <w:rPr>
          <w:rFonts w:asciiTheme="minorHAnsi" w:hAnsiTheme="minorHAnsi" w:cstheme="minorHAnsi"/>
          <w:sz w:val="20"/>
          <w:szCs w:val="20"/>
          <w:lang w:val="en" w:eastAsia="en-AU"/>
        </w:rPr>
        <w:t xml:space="preserve">Foundational Supports and Early Childhood Reform </w:t>
      </w:r>
      <w:r w:rsidR="00075919">
        <w:rPr>
          <w:rFonts w:asciiTheme="minorHAnsi" w:hAnsiTheme="minorHAnsi" w:cstheme="minorHAnsi"/>
          <w:sz w:val="20"/>
          <w:szCs w:val="20"/>
          <w:lang w:val="en" w:eastAsia="en-AU"/>
        </w:rPr>
        <w:t>–</w:t>
      </w:r>
      <w:r w:rsidR="007F011C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="000A207F">
        <w:rPr>
          <w:rFonts w:asciiTheme="minorHAnsi" w:hAnsiTheme="minorHAnsi" w:cstheme="minorHAnsi"/>
          <w:sz w:val="20"/>
          <w:szCs w:val="20"/>
          <w:lang w:val="en" w:eastAsia="en-AU"/>
        </w:rPr>
        <w:t>Lisha Jackman</w:t>
      </w:r>
      <w:r w:rsidR="00E72B22">
        <w:rPr>
          <w:rFonts w:asciiTheme="minorHAnsi" w:hAnsiTheme="minorHAnsi" w:cstheme="minorHAnsi"/>
          <w:sz w:val="20"/>
          <w:szCs w:val="20"/>
          <w:lang w:val="en" w:eastAsia="en-AU"/>
        </w:rPr>
        <w:t>,</w:t>
      </w:r>
      <w:r w:rsidR="007F011C">
        <w:rPr>
          <w:rFonts w:asciiTheme="minorHAnsi" w:hAnsiTheme="minorHAnsi" w:cstheme="minorHAnsi"/>
          <w:sz w:val="20"/>
          <w:szCs w:val="20"/>
          <w:lang w:val="en" w:eastAsia="en-AU"/>
        </w:rPr>
        <w:t xml:space="preserve"> </w:t>
      </w:r>
      <w:r w:rsidR="00075919" w:rsidRPr="00E25F41">
        <w:rPr>
          <w:rFonts w:asciiTheme="minorHAnsi" w:hAnsiTheme="minorHAnsi" w:cstheme="minorHAnsi"/>
          <w:sz w:val="20"/>
          <w:szCs w:val="20"/>
          <w:lang w:val="en" w:eastAsia="en-AU"/>
        </w:rPr>
        <w:t>Branch Manager</w:t>
      </w:r>
    </w:p>
    <w:p w14:paraId="6608A29A" w14:textId="77777777" w:rsidR="00075919" w:rsidRDefault="00075919" w:rsidP="00111250">
      <w:pPr>
        <w:pStyle w:val="NoSpacing"/>
        <w:rPr>
          <w:rFonts w:asciiTheme="minorHAnsi" w:hAnsiTheme="minorHAnsi" w:cstheme="minorHAnsi"/>
          <w:sz w:val="20"/>
          <w:szCs w:val="20"/>
          <w:lang w:val="en" w:eastAsia="en-AU"/>
        </w:rPr>
      </w:pPr>
    </w:p>
    <w:p w14:paraId="78D1411A" w14:textId="3F44E615" w:rsidR="00950F83" w:rsidRPr="00111250" w:rsidRDefault="00950F83" w:rsidP="00950F83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Disability Employment –</w:t>
      </w:r>
      <w:r w:rsidR="009320AF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</w:t>
      </w:r>
      <w:r w:rsidR="002C7609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Kellie Spence,</w:t>
      </w:r>
      <w:r w:rsidRPr="00111250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Group Manager</w:t>
      </w:r>
    </w:p>
    <w:p w14:paraId="7FBE6FCE" w14:textId="1F8A133A" w:rsidR="00A5514B" w:rsidRDefault="00A5514B" w:rsidP="00A5514B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>
        <w:rPr>
          <w:rFonts w:asciiTheme="minorHAnsi" w:hAnsiTheme="minorHAnsi" w:cstheme="minorHAnsi"/>
          <w:sz w:val="20"/>
          <w:szCs w:val="20"/>
          <w:lang w:val="en" w:eastAsia="en-AU"/>
        </w:rPr>
        <w:t>Disability Employment Programs –</w:t>
      </w:r>
      <w:r w:rsidR="0098173D">
        <w:rPr>
          <w:rFonts w:asciiTheme="minorHAnsi" w:hAnsiTheme="minorHAnsi" w:cstheme="minorHAnsi"/>
          <w:sz w:val="20"/>
          <w:szCs w:val="20"/>
          <w:lang w:val="en" w:eastAsia="en-AU"/>
        </w:rPr>
        <w:t xml:space="preserve"> Pene Futcher</w:t>
      </w:r>
      <w:r>
        <w:rPr>
          <w:rFonts w:asciiTheme="minorHAnsi" w:hAnsiTheme="minorHAnsi" w:cstheme="minorHAnsi"/>
          <w:sz w:val="20"/>
          <w:szCs w:val="20"/>
          <w:lang w:val="en" w:eastAsia="en-AU"/>
        </w:rPr>
        <w:t xml:space="preserve">, </w:t>
      </w:r>
      <w:r w:rsidR="001C7838">
        <w:rPr>
          <w:rFonts w:asciiTheme="minorHAnsi" w:hAnsiTheme="minorHAnsi" w:cstheme="minorHAnsi"/>
          <w:sz w:val="20"/>
          <w:szCs w:val="20"/>
          <w:lang w:val="en" w:eastAsia="en-AU"/>
        </w:rPr>
        <w:t xml:space="preserve">Acting </w:t>
      </w:r>
      <w:r>
        <w:rPr>
          <w:rFonts w:asciiTheme="minorHAnsi" w:hAnsiTheme="minorHAnsi" w:cstheme="minorHAnsi"/>
          <w:sz w:val="20"/>
          <w:szCs w:val="20"/>
          <w:lang w:val="en" w:eastAsia="en-AU"/>
        </w:rPr>
        <w:t>Branch Manager</w:t>
      </w:r>
    </w:p>
    <w:p w14:paraId="48CCABD2" w14:textId="69238DE7" w:rsidR="00950F83" w:rsidRDefault="00950F83" w:rsidP="00111250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Disability Employment</w:t>
      </w:r>
      <w:r w:rsidR="00EE26AC">
        <w:rPr>
          <w:rFonts w:asciiTheme="minorHAnsi" w:hAnsiTheme="minorHAnsi" w:cstheme="minorHAnsi"/>
          <w:sz w:val="20"/>
          <w:szCs w:val="20"/>
          <w:lang w:val="en" w:eastAsia="en-AU"/>
        </w:rPr>
        <w:t xml:space="preserve"> Reforms 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–</w:t>
      </w:r>
      <w:r w:rsidR="006A7848">
        <w:rPr>
          <w:rFonts w:asciiTheme="minorHAnsi" w:hAnsiTheme="minorHAnsi" w:cstheme="minorHAnsi"/>
          <w:sz w:val="20"/>
          <w:szCs w:val="20"/>
          <w:lang w:val="en" w:eastAsia="en-AU"/>
        </w:rPr>
        <w:t xml:space="preserve"> Jacinda Still</w:t>
      </w:r>
      <w:r w:rsidRPr="00111250">
        <w:rPr>
          <w:rFonts w:asciiTheme="minorHAnsi" w:hAnsiTheme="minorHAnsi" w:cstheme="minorHAnsi"/>
          <w:sz w:val="20"/>
          <w:szCs w:val="20"/>
          <w:lang w:val="en" w:eastAsia="en-AU"/>
        </w:rPr>
        <w:t>, Branch Manager</w:t>
      </w:r>
    </w:p>
    <w:p w14:paraId="26399771" w14:textId="10E0C4CC" w:rsidR="00B32346" w:rsidRDefault="00B32346" w:rsidP="00111250">
      <w:pPr>
        <w:pStyle w:val="NoSpacing"/>
        <w:rPr>
          <w:rFonts w:asciiTheme="minorHAnsi" w:hAnsiTheme="minorHAnsi" w:cstheme="minorHAnsi"/>
          <w:sz w:val="20"/>
          <w:szCs w:val="20"/>
          <w:lang w:val="en" w:eastAsia="en-AU"/>
        </w:rPr>
      </w:pPr>
    </w:p>
    <w:p w14:paraId="19EA7385" w14:textId="0F10622D" w:rsidR="00A5514B" w:rsidRPr="001C7838" w:rsidRDefault="00A5514B" w:rsidP="001C7838">
      <w:pPr>
        <w:shd w:val="clear" w:color="auto" w:fill="FFFFFF"/>
        <w:spacing w:before="120" w:after="120" w:line="240" w:lineRule="auto"/>
        <w:outlineLvl w:val="3"/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</w:pPr>
      <w:r w:rsidRPr="001C7838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Disability and Carer Programs – Andrew</w:t>
      </w:r>
      <w:r w:rsidR="0098173D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 xml:space="preserve"> Whitecross</w:t>
      </w:r>
      <w:r w:rsidRPr="001C7838">
        <w:rPr>
          <w:rFonts w:asciiTheme="minorHAnsi" w:eastAsia="Times New Roman" w:hAnsiTheme="minorHAnsi" w:cstheme="minorHAnsi"/>
          <w:b/>
          <w:bCs/>
          <w:color w:val="2C2A29"/>
          <w:lang w:val="en" w:eastAsia="en-AU"/>
        </w:rPr>
        <w:t>, Group Manager</w:t>
      </w:r>
    </w:p>
    <w:p w14:paraId="41DFCE31" w14:textId="388999BA" w:rsidR="00A5514B" w:rsidRDefault="00A5514B" w:rsidP="001C7838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>
        <w:rPr>
          <w:rFonts w:asciiTheme="minorHAnsi" w:hAnsiTheme="minorHAnsi" w:cstheme="minorHAnsi"/>
          <w:sz w:val="20"/>
          <w:szCs w:val="20"/>
          <w:lang w:val="en" w:eastAsia="en-AU"/>
        </w:rPr>
        <w:t>Advocacy and Inclusion Programs – Anita Davis, Branch Manager</w:t>
      </w:r>
    </w:p>
    <w:p w14:paraId="11DB35D6" w14:textId="5447867B" w:rsidR="00A5514B" w:rsidRPr="00111250" w:rsidRDefault="00A5514B" w:rsidP="001C7838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  <w:lang w:val="en" w:eastAsia="en-AU"/>
        </w:rPr>
      </w:pPr>
      <w:r>
        <w:rPr>
          <w:rFonts w:asciiTheme="minorHAnsi" w:hAnsiTheme="minorHAnsi" w:cstheme="minorHAnsi"/>
          <w:sz w:val="20"/>
          <w:szCs w:val="20"/>
          <w:lang w:val="en" w:eastAsia="en-AU"/>
        </w:rPr>
        <w:t>Carers and Early Childhood – Lydia Ross, Branch Manager</w:t>
      </w:r>
    </w:p>
    <w:p w14:paraId="3776F8A0" w14:textId="56B93A22" w:rsidR="00950F83" w:rsidRPr="00111250" w:rsidRDefault="00A5514B" w:rsidP="00950F83">
      <w:pPr>
        <w:shd w:val="clear" w:color="auto" w:fill="FFFFFF"/>
        <w:spacing w:before="180" w:after="120" w:line="240" w:lineRule="auto"/>
        <w:outlineLvl w:val="1"/>
        <w:rPr>
          <w:rFonts w:asciiTheme="minorHAnsi" w:eastAsia="Times New Roman" w:hAnsiTheme="minorHAnsi" w:cstheme="minorHAnsi"/>
          <w:b/>
          <w:bCs/>
          <w:color w:val="2C2A29"/>
          <w:sz w:val="25"/>
          <w:szCs w:val="25"/>
          <w:lang w:val="en" w:eastAsia="en-AU"/>
        </w:rPr>
      </w:pPr>
      <w:r>
        <w:rPr>
          <w:rFonts w:asciiTheme="minorHAnsi" w:eastAsia="Times New Roman" w:hAnsiTheme="minorHAnsi" w:cstheme="minorHAnsi"/>
          <w:b/>
          <w:bCs/>
          <w:color w:val="2C2A29"/>
          <w:sz w:val="25"/>
          <w:szCs w:val="25"/>
          <w:lang w:val="en" w:eastAsia="en-AU"/>
        </w:rPr>
        <w:br/>
      </w:r>
      <w:r w:rsidR="00950F83" w:rsidRPr="00111250">
        <w:rPr>
          <w:rFonts w:asciiTheme="minorHAnsi" w:eastAsia="Times New Roman" w:hAnsiTheme="minorHAnsi" w:cstheme="minorHAnsi"/>
          <w:b/>
          <w:bCs/>
          <w:color w:val="2C2A29"/>
          <w:sz w:val="25"/>
          <w:szCs w:val="25"/>
          <w:lang w:val="en" w:eastAsia="en-AU"/>
        </w:rPr>
        <w:t>The Department of Social Services Portfolio Bodies and Statutory Office Holders</w:t>
      </w:r>
    </w:p>
    <w:p w14:paraId="6A2CD75B" w14:textId="77777777" w:rsidR="00950F83" w:rsidRPr="00950F83" w:rsidRDefault="00950F83" w:rsidP="00950F8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84" w:lineRule="atLeast"/>
        <w:ind w:left="300"/>
        <w:rPr>
          <w:rFonts w:eastAsia="Times New Roman" w:cs="Arial"/>
          <w:color w:val="2C2A29"/>
          <w:sz w:val="20"/>
          <w:szCs w:val="20"/>
          <w:lang w:val="en" w:eastAsia="en-AU"/>
        </w:rPr>
      </w:pPr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 xml:space="preserve">Department of Social Services – </w:t>
      </w:r>
      <w:hyperlink r:id="rId8" w:history="1">
        <w:r w:rsidRPr="00950F83">
          <w:rPr>
            <w:rFonts w:eastAsia="Times New Roman" w:cs="Arial"/>
            <w:color w:val="005A70"/>
            <w:sz w:val="20"/>
            <w:szCs w:val="20"/>
            <w:u w:val="single"/>
            <w:lang w:val="en" w:eastAsia="en-AU"/>
          </w:rPr>
          <w:t>https://www.dss.gov.au</w:t>
        </w:r>
      </w:hyperlink>
    </w:p>
    <w:p w14:paraId="554EB7F7" w14:textId="77777777" w:rsidR="00950F83" w:rsidRPr="00950F83" w:rsidRDefault="00950F83" w:rsidP="00950F8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84" w:lineRule="atLeast"/>
        <w:ind w:left="300"/>
        <w:rPr>
          <w:rFonts w:eastAsia="Times New Roman" w:cs="Arial"/>
          <w:color w:val="2C2A29"/>
          <w:sz w:val="20"/>
          <w:szCs w:val="20"/>
          <w:lang w:val="en" w:eastAsia="en-AU"/>
        </w:rPr>
      </w:pPr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 xml:space="preserve">Services Australia – </w:t>
      </w:r>
      <w:hyperlink r:id="rId9" w:history="1">
        <w:r w:rsidRPr="00950F83">
          <w:rPr>
            <w:rFonts w:eastAsia="Times New Roman" w:cs="Arial"/>
            <w:color w:val="005A70"/>
            <w:sz w:val="20"/>
            <w:szCs w:val="20"/>
            <w:u w:val="single"/>
            <w:lang w:val="en" w:eastAsia="en-AU"/>
          </w:rPr>
          <w:t>https://www.servicesaustralia.gov.au</w:t>
        </w:r>
      </w:hyperlink>
    </w:p>
    <w:p w14:paraId="47F46CE0" w14:textId="77777777" w:rsidR="00950F83" w:rsidRPr="00950F83" w:rsidRDefault="00950F83" w:rsidP="00950F8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84" w:lineRule="atLeast"/>
        <w:ind w:left="300"/>
        <w:rPr>
          <w:rFonts w:eastAsia="Times New Roman" w:cs="Arial"/>
          <w:color w:val="2C2A29"/>
          <w:sz w:val="20"/>
          <w:szCs w:val="20"/>
          <w:lang w:val="en" w:eastAsia="en-AU"/>
        </w:rPr>
      </w:pPr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 xml:space="preserve">National Disability Insurance Agency – </w:t>
      </w:r>
      <w:hyperlink r:id="rId10" w:history="1">
        <w:r w:rsidRPr="00950F83">
          <w:rPr>
            <w:rFonts w:eastAsia="Times New Roman" w:cs="Arial"/>
            <w:color w:val="005A70"/>
            <w:sz w:val="20"/>
            <w:szCs w:val="20"/>
            <w:u w:val="single"/>
            <w:lang w:val="en" w:eastAsia="en-AU"/>
          </w:rPr>
          <w:t>https://www.ndis.gov.au</w:t>
        </w:r>
      </w:hyperlink>
    </w:p>
    <w:p w14:paraId="0701A7AB" w14:textId="77777777" w:rsidR="00950F83" w:rsidRPr="00950F83" w:rsidRDefault="00950F83" w:rsidP="00950F8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84" w:lineRule="atLeast"/>
        <w:ind w:left="300"/>
        <w:rPr>
          <w:rFonts w:eastAsia="Times New Roman" w:cs="Arial"/>
          <w:color w:val="2C2A29"/>
          <w:sz w:val="20"/>
          <w:szCs w:val="20"/>
          <w:lang w:val="en" w:eastAsia="en-AU"/>
        </w:rPr>
      </w:pPr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 xml:space="preserve">NDIS Quality and Safeguards Commission – </w:t>
      </w:r>
      <w:hyperlink r:id="rId11" w:history="1">
        <w:r w:rsidRPr="00950F83">
          <w:rPr>
            <w:rFonts w:eastAsia="Times New Roman" w:cs="Arial"/>
            <w:color w:val="005A70"/>
            <w:sz w:val="20"/>
            <w:szCs w:val="20"/>
            <w:u w:val="single"/>
            <w:lang w:val="en" w:eastAsia="en-AU"/>
          </w:rPr>
          <w:t>www.ndiscommission.gov.au</w:t>
        </w:r>
      </w:hyperlink>
    </w:p>
    <w:p w14:paraId="7943ED66" w14:textId="77777777" w:rsidR="00950F83" w:rsidRPr="00950F83" w:rsidRDefault="00950F83" w:rsidP="00950F8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84" w:lineRule="atLeast"/>
        <w:ind w:left="300"/>
        <w:rPr>
          <w:rFonts w:eastAsia="Times New Roman" w:cs="Arial"/>
          <w:color w:val="2C2A29"/>
          <w:sz w:val="20"/>
          <w:szCs w:val="20"/>
          <w:lang w:val="en" w:eastAsia="en-AU"/>
        </w:rPr>
      </w:pPr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 xml:space="preserve">Australian Institute of Family Studies – </w:t>
      </w:r>
      <w:hyperlink r:id="rId12" w:history="1">
        <w:r w:rsidRPr="00950F83">
          <w:rPr>
            <w:rFonts w:eastAsia="Times New Roman" w:cs="Arial"/>
            <w:color w:val="005A70"/>
            <w:sz w:val="20"/>
            <w:szCs w:val="20"/>
            <w:u w:val="single"/>
            <w:lang w:val="en" w:eastAsia="en-AU"/>
          </w:rPr>
          <w:t>https://aifs.gov.au</w:t>
        </w:r>
      </w:hyperlink>
    </w:p>
    <w:p w14:paraId="3DF758E4" w14:textId="3021CDD8" w:rsidR="00950F83" w:rsidRPr="005D0876" w:rsidRDefault="00950F83" w:rsidP="00950F8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84" w:lineRule="atLeast"/>
        <w:ind w:left="300"/>
        <w:rPr>
          <w:rFonts w:eastAsia="Times New Roman" w:cs="Arial"/>
          <w:color w:val="2C2A29"/>
          <w:sz w:val="20"/>
          <w:szCs w:val="20"/>
          <w:lang w:val="en" w:eastAsia="en-AU"/>
        </w:rPr>
      </w:pPr>
      <w:r w:rsidRPr="00950F83">
        <w:rPr>
          <w:rFonts w:eastAsia="Times New Roman" w:cs="Arial"/>
          <w:color w:val="2C2A29"/>
          <w:sz w:val="20"/>
          <w:szCs w:val="20"/>
          <w:lang w:val="en" w:eastAsia="en-AU"/>
        </w:rPr>
        <w:t xml:space="preserve">Hearing Australia – </w:t>
      </w:r>
      <w:hyperlink r:id="rId13" w:history="1">
        <w:r w:rsidRPr="00950F83">
          <w:rPr>
            <w:rFonts w:eastAsia="Times New Roman" w:cs="Arial"/>
            <w:color w:val="005A70"/>
            <w:sz w:val="20"/>
            <w:szCs w:val="20"/>
            <w:u w:val="single"/>
            <w:lang w:val="en" w:eastAsia="en-AU"/>
          </w:rPr>
          <w:t>https://www.hearing.com.au</w:t>
        </w:r>
      </w:hyperlink>
    </w:p>
    <w:p w14:paraId="1BE2B50F" w14:textId="10E601B6" w:rsidR="00F545F0" w:rsidRPr="00111250" w:rsidRDefault="00F545F0" w:rsidP="00950F8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84" w:lineRule="atLeast"/>
        <w:ind w:left="300"/>
        <w:rPr>
          <w:rFonts w:eastAsia="Times New Roman" w:cs="Arial"/>
          <w:color w:val="2C2A29"/>
          <w:sz w:val="20"/>
          <w:szCs w:val="20"/>
          <w:lang w:val="en" w:eastAsia="en-AU"/>
        </w:rPr>
      </w:pPr>
      <w:r w:rsidRPr="005D0876">
        <w:rPr>
          <w:rFonts w:eastAsia="Times New Roman" w:cs="Arial"/>
          <w:color w:val="2C2A29"/>
          <w:sz w:val="20"/>
          <w:szCs w:val="20"/>
          <w:lang w:val="en" w:eastAsia="en-AU"/>
        </w:rPr>
        <w:t xml:space="preserve">Domestic, Family and Sexual Violence Commission </w:t>
      </w:r>
      <w:r w:rsidR="00A5514B" w:rsidRPr="00950F83">
        <w:rPr>
          <w:rFonts w:eastAsia="Times New Roman" w:cs="Arial"/>
          <w:color w:val="2C2A29"/>
          <w:sz w:val="20"/>
          <w:szCs w:val="20"/>
          <w:lang w:val="en" w:eastAsia="en-AU"/>
        </w:rPr>
        <w:t>–</w:t>
      </w:r>
      <w:r w:rsidRPr="005D0876">
        <w:rPr>
          <w:rFonts w:eastAsia="Times New Roman" w:cs="Arial"/>
          <w:color w:val="2C2A29"/>
          <w:sz w:val="20"/>
          <w:szCs w:val="20"/>
          <w:lang w:val="en" w:eastAsia="en-AU"/>
        </w:rPr>
        <w:t xml:space="preserve"> </w:t>
      </w:r>
      <w:hyperlink r:id="rId14" w:history="1">
        <w:r w:rsidR="00D25A09" w:rsidRPr="002C3ADE">
          <w:rPr>
            <w:rFonts w:eastAsia="Times New Roman" w:cs="Arial"/>
            <w:color w:val="005A70"/>
            <w:sz w:val="20"/>
            <w:szCs w:val="20"/>
            <w:u w:val="single"/>
            <w:lang w:val="en" w:eastAsia="en-AU"/>
          </w:rPr>
          <w:t>https://dfsvc.gov.au/</w:t>
        </w:r>
      </w:hyperlink>
    </w:p>
    <w:p w14:paraId="5519FFF7" w14:textId="77777777" w:rsidR="00111250" w:rsidRDefault="00111250" w:rsidP="00111250">
      <w:pPr>
        <w:shd w:val="clear" w:color="auto" w:fill="FFFFFF"/>
        <w:spacing w:before="100" w:beforeAutospacing="1" w:after="100" w:afterAutospacing="1" w:line="384" w:lineRule="atLeast"/>
        <w:rPr>
          <w:rFonts w:eastAsia="Times New Roman" w:cs="Arial"/>
          <w:color w:val="005A70"/>
          <w:sz w:val="20"/>
          <w:szCs w:val="20"/>
          <w:u w:val="single"/>
          <w:lang w:val="en" w:eastAsia="en-AU"/>
        </w:rPr>
      </w:pPr>
    </w:p>
    <w:p w14:paraId="09F1A21F" w14:textId="0293247B" w:rsidR="0033736B" w:rsidRPr="00260BB3" w:rsidRDefault="00111250" w:rsidP="0087758B">
      <w:pPr>
        <w:pStyle w:val="OrgList"/>
        <w:numPr>
          <w:ilvl w:val="0"/>
          <w:numId w:val="0"/>
        </w:numPr>
        <w:ind w:left="360" w:hanging="360"/>
      </w:pPr>
      <w:r>
        <w:t xml:space="preserve">As </w:t>
      </w:r>
      <w:proofErr w:type="gramStart"/>
      <w:r>
        <w:t>at</w:t>
      </w:r>
      <w:proofErr w:type="gramEnd"/>
      <w:r w:rsidR="00102557">
        <w:t xml:space="preserve"> </w:t>
      </w:r>
      <w:r w:rsidR="0098173D">
        <w:t>8 April</w:t>
      </w:r>
      <w:r w:rsidR="006A7848">
        <w:t xml:space="preserve"> 2024</w:t>
      </w:r>
    </w:p>
    <w:p w14:paraId="25756154" w14:textId="77777777" w:rsidR="00111250" w:rsidRPr="00950F83" w:rsidRDefault="00111250" w:rsidP="00111250">
      <w:pPr>
        <w:shd w:val="clear" w:color="auto" w:fill="FFFFFF"/>
        <w:spacing w:before="100" w:beforeAutospacing="1" w:after="100" w:afterAutospacing="1" w:line="384" w:lineRule="atLeast"/>
        <w:rPr>
          <w:rFonts w:eastAsia="Times New Roman" w:cs="Arial"/>
          <w:color w:val="2C2A29"/>
          <w:sz w:val="20"/>
          <w:szCs w:val="20"/>
          <w:lang w:val="en" w:eastAsia="en-AU"/>
        </w:rPr>
      </w:pPr>
    </w:p>
    <w:p w14:paraId="23238BDD" w14:textId="77777777" w:rsidR="007B0256" w:rsidRPr="00B91E3E" w:rsidRDefault="007B0256" w:rsidP="00B91E3E"/>
    <w:sectPr w:rsidR="007B0256" w:rsidRPr="00B91E3E" w:rsidSect="00513A91"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DB55A" w14:textId="77777777" w:rsidR="00513A91" w:rsidRDefault="00513A91" w:rsidP="00B04ED8">
      <w:pPr>
        <w:spacing w:after="0" w:line="240" w:lineRule="auto"/>
      </w:pPr>
      <w:r>
        <w:separator/>
      </w:r>
    </w:p>
  </w:endnote>
  <w:endnote w:type="continuationSeparator" w:id="0">
    <w:p w14:paraId="6BBDBB91" w14:textId="77777777" w:rsidR="00513A91" w:rsidRDefault="00513A91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98011" w14:textId="77777777" w:rsidR="00513A91" w:rsidRDefault="00513A91" w:rsidP="00B04ED8">
      <w:pPr>
        <w:spacing w:after="0" w:line="240" w:lineRule="auto"/>
      </w:pPr>
      <w:r>
        <w:separator/>
      </w:r>
    </w:p>
  </w:footnote>
  <w:footnote w:type="continuationSeparator" w:id="0">
    <w:p w14:paraId="1B2D543B" w14:textId="77777777" w:rsidR="00513A91" w:rsidRDefault="00513A91" w:rsidP="00B04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0094"/>
    <w:multiLevelType w:val="hybridMultilevel"/>
    <w:tmpl w:val="73F624F8"/>
    <w:lvl w:ilvl="0" w:tplc="9EA6C4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87DF4"/>
    <w:multiLevelType w:val="multilevel"/>
    <w:tmpl w:val="B546E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8979BB"/>
    <w:multiLevelType w:val="multilevel"/>
    <w:tmpl w:val="7E70E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DF1F7D"/>
    <w:multiLevelType w:val="multilevel"/>
    <w:tmpl w:val="50147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801CAE"/>
    <w:multiLevelType w:val="multilevel"/>
    <w:tmpl w:val="D1A43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B66FC9"/>
    <w:multiLevelType w:val="hybridMultilevel"/>
    <w:tmpl w:val="8DB266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E5DBC"/>
    <w:multiLevelType w:val="multilevel"/>
    <w:tmpl w:val="96081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3B41FA"/>
    <w:multiLevelType w:val="multilevel"/>
    <w:tmpl w:val="A2844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07631A"/>
    <w:multiLevelType w:val="multilevel"/>
    <w:tmpl w:val="5776A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1D57FC"/>
    <w:multiLevelType w:val="multilevel"/>
    <w:tmpl w:val="58EA5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E01BA"/>
    <w:multiLevelType w:val="multilevel"/>
    <w:tmpl w:val="DEFC1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60533E"/>
    <w:multiLevelType w:val="hybridMultilevel"/>
    <w:tmpl w:val="641049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71E60"/>
    <w:multiLevelType w:val="multilevel"/>
    <w:tmpl w:val="1B140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334A4A"/>
    <w:multiLevelType w:val="multilevel"/>
    <w:tmpl w:val="7B8E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E74062"/>
    <w:multiLevelType w:val="multilevel"/>
    <w:tmpl w:val="6DB8C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1D4AF5"/>
    <w:multiLevelType w:val="hybridMultilevel"/>
    <w:tmpl w:val="CA826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9B62CF"/>
    <w:multiLevelType w:val="hybridMultilevel"/>
    <w:tmpl w:val="DF58E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9740B7"/>
    <w:multiLevelType w:val="multilevel"/>
    <w:tmpl w:val="FB7EA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431760"/>
    <w:multiLevelType w:val="multilevel"/>
    <w:tmpl w:val="ED461562"/>
    <w:lvl w:ilvl="0">
      <w:start w:val="1"/>
      <w:numFmt w:val="bullet"/>
      <w:pStyle w:val="Org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5E30E9F"/>
    <w:multiLevelType w:val="multilevel"/>
    <w:tmpl w:val="4E0A4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C62F3F"/>
    <w:multiLevelType w:val="hybridMultilevel"/>
    <w:tmpl w:val="958EEB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7F5E29"/>
    <w:multiLevelType w:val="hybridMultilevel"/>
    <w:tmpl w:val="3B023B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BE4A2D"/>
    <w:multiLevelType w:val="multilevel"/>
    <w:tmpl w:val="DBD07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4C425E"/>
    <w:multiLevelType w:val="multilevel"/>
    <w:tmpl w:val="B4EAF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471B02"/>
    <w:multiLevelType w:val="multilevel"/>
    <w:tmpl w:val="9B743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9009661">
    <w:abstractNumId w:val="10"/>
  </w:num>
  <w:num w:numId="2" w16cid:durableId="1818572498">
    <w:abstractNumId w:val="3"/>
  </w:num>
  <w:num w:numId="3" w16cid:durableId="1620061852">
    <w:abstractNumId w:val="14"/>
  </w:num>
  <w:num w:numId="4" w16cid:durableId="1948535899">
    <w:abstractNumId w:val="9"/>
  </w:num>
  <w:num w:numId="5" w16cid:durableId="1081491475">
    <w:abstractNumId w:val="22"/>
  </w:num>
  <w:num w:numId="6" w16cid:durableId="396442394">
    <w:abstractNumId w:val="24"/>
  </w:num>
  <w:num w:numId="7" w16cid:durableId="1091052297">
    <w:abstractNumId w:val="8"/>
  </w:num>
  <w:num w:numId="8" w16cid:durableId="340478090">
    <w:abstractNumId w:val="13"/>
  </w:num>
  <w:num w:numId="9" w16cid:durableId="793913541">
    <w:abstractNumId w:val="7"/>
  </w:num>
  <w:num w:numId="10" w16cid:durableId="804198789">
    <w:abstractNumId w:val="19"/>
  </w:num>
  <w:num w:numId="11" w16cid:durableId="1762028552">
    <w:abstractNumId w:val="2"/>
  </w:num>
  <w:num w:numId="12" w16cid:durableId="1545292810">
    <w:abstractNumId w:val="1"/>
  </w:num>
  <w:num w:numId="13" w16cid:durableId="419957213">
    <w:abstractNumId w:val="23"/>
  </w:num>
  <w:num w:numId="14" w16cid:durableId="147404299">
    <w:abstractNumId w:val="4"/>
  </w:num>
  <w:num w:numId="15" w16cid:durableId="293143291">
    <w:abstractNumId w:val="6"/>
  </w:num>
  <w:num w:numId="16" w16cid:durableId="1720126434">
    <w:abstractNumId w:val="17"/>
  </w:num>
  <w:num w:numId="17" w16cid:durableId="1382510738">
    <w:abstractNumId w:val="12"/>
  </w:num>
  <w:num w:numId="18" w16cid:durableId="1958831633">
    <w:abstractNumId w:val="16"/>
  </w:num>
  <w:num w:numId="19" w16cid:durableId="389577451">
    <w:abstractNumId w:val="21"/>
  </w:num>
  <w:num w:numId="20" w16cid:durableId="815491488">
    <w:abstractNumId w:val="15"/>
  </w:num>
  <w:num w:numId="21" w16cid:durableId="1573084364">
    <w:abstractNumId w:val="18"/>
  </w:num>
  <w:num w:numId="22" w16cid:durableId="847715219">
    <w:abstractNumId w:val="20"/>
  </w:num>
  <w:num w:numId="23" w16cid:durableId="211964021">
    <w:abstractNumId w:val="5"/>
  </w:num>
  <w:num w:numId="24" w16cid:durableId="1185708119">
    <w:abstractNumId w:val="11"/>
  </w:num>
  <w:num w:numId="25" w16cid:durableId="86581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F83"/>
    <w:rsid w:val="00000707"/>
    <w:rsid w:val="00004F84"/>
    <w:rsid w:val="00005633"/>
    <w:rsid w:val="00006F79"/>
    <w:rsid w:val="00030130"/>
    <w:rsid w:val="00034392"/>
    <w:rsid w:val="00036EF2"/>
    <w:rsid w:val="00037629"/>
    <w:rsid w:val="00040B98"/>
    <w:rsid w:val="00045710"/>
    <w:rsid w:val="000463B5"/>
    <w:rsid w:val="000560D8"/>
    <w:rsid w:val="00056F23"/>
    <w:rsid w:val="00060B79"/>
    <w:rsid w:val="000637B9"/>
    <w:rsid w:val="00064863"/>
    <w:rsid w:val="00065B4D"/>
    <w:rsid w:val="000665CF"/>
    <w:rsid w:val="00075919"/>
    <w:rsid w:val="00083150"/>
    <w:rsid w:val="00090D85"/>
    <w:rsid w:val="00093D31"/>
    <w:rsid w:val="00094EE2"/>
    <w:rsid w:val="0009604E"/>
    <w:rsid w:val="000A207F"/>
    <w:rsid w:val="000A2B8F"/>
    <w:rsid w:val="000A2C4C"/>
    <w:rsid w:val="000C02CD"/>
    <w:rsid w:val="000C0A7F"/>
    <w:rsid w:val="000C163C"/>
    <w:rsid w:val="000C584C"/>
    <w:rsid w:val="000C6207"/>
    <w:rsid w:val="000D208B"/>
    <w:rsid w:val="000D218A"/>
    <w:rsid w:val="000D3721"/>
    <w:rsid w:val="000D3AA9"/>
    <w:rsid w:val="000D7980"/>
    <w:rsid w:val="000E2308"/>
    <w:rsid w:val="000F4CB6"/>
    <w:rsid w:val="000F750E"/>
    <w:rsid w:val="00102557"/>
    <w:rsid w:val="001025E9"/>
    <w:rsid w:val="00107260"/>
    <w:rsid w:val="00110BFE"/>
    <w:rsid w:val="00110F28"/>
    <w:rsid w:val="00110F7D"/>
    <w:rsid w:val="00111250"/>
    <w:rsid w:val="0011230D"/>
    <w:rsid w:val="001124A6"/>
    <w:rsid w:val="0011345C"/>
    <w:rsid w:val="00116B49"/>
    <w:rsid w:val="00124D21"/>
    <w:rsid w:val="00133625"/>
    <w:rsid w:val="001347CC"/>
    <w:rsid w:val="001403DB"/>
    <w:rsid w:val="00141E8E"/>
    <w:rsid w:val="00144C8A"/>
    <w:rsid w:val="00164462"/>
    <w:rsid w:val="00164DF7"/>
    <w:rsid w:val="00171178"/>
    <w:rsid w:val="00171DCB"/>
    <w:rsid w:val="00173FBC"/>
    <w:rsid w:val="00182CC2"/>
    <w:rsid w:val="001842AF"/>
    <w:rsid w:val="001A4B7C"/>
    <w:rsid w:val="001B0FB6"/>
    <w:rsid w:val="001B36EB"/>
    <w:rsid w:val="001B4566"/>
    <w:rsid w:val="001B5193"/>
    <w:rsid w:val="001B6FA6"/>
    <w:rsid w:val="001C03B7"/>
    <w:rsid w:val="001C055C"/>
    <w:rsid w:val="001C4FCD"/>
    <w:rsid w:val="001C7838"/>
    <w:rsid w:val="001D3305"/>
    <w:rsid w:val="001D7D6F"/>
    <w:rsid w:val="001E19D2"/>
    <w:rsid w:val="001E22CE"/>
    <w:rsid w:val="001E630D"/>
    <w:rsid w:val="001F14E7"/>
    <w:rsid w:val="001F1DBE"/>
    <w:rsid w:val="001F6C9E"/>
    <w:rsid w:val="00204491"/>
    <w:rsid w:val="00206346"/>
    <w:rsid w:val="002079C4"/>
    <w:rsid w:val="00212DDB"/>
    <w:rsid w:val="002133D2"/>
    <w:rsid w:val="00217001"/>
    <w:rsid w:val="00217649"/>
    <w:rsid w:val="00220416"/>
    <w:rsid w:val="0022543C"/>
    <w:rsid w:val="00226EF2"/>
    <w:rsid w:val="00226F8B"/>
    <w:rsid w:val="0022769C"/>
    <w:rsid w:val="00227839"/>
    <w:rsid w:val="00245583"/>
    <w:rsid w:val="0024718E"/>
    <w:rsid w:val="00247320"/>
    <w:rsid w:val="00252AEF"/>
    <w:rsid w:val="00257236"/>
    <w:rsid w:val="002642F0"/>
    <w:rsid w:val="00274C6F"/>
    <w:rsid w:val="002750D7"/>
    <w:rsid w:val="00276313"/>
    <w:rsid w:val="00276BE6"/>
    <w:rsid w:val="00276E4F"/>
    <w:rsid w:val="00276F98"/>
    <w:rsid w:val="002826BF"/>
    <w:rsid w:val="00283441"/>
    <w:rsid w:val="00284DC9"/>
    <w:rsid w:val="00286A33"/>
    <w:rsid w:val="002903BB"/>
    <w:rsid w:val="0029133F"/>
    <w:rsid w:val="00297C2E"/>
    <w:rsid w:val="002A0E5D"/>
    <w:rsid w:val="002B09FD"/>
    <w:rsid w:val="002B2231"/>
    <w:rsid w:val="002B476F"/>
    <w:rsid w:val="002B6093"/>
    <w:rsid w:val="002C3ADE"/>
    <w:rsid w:val="002C5C6B"/>
    <w:rsid w:val="002C7609"/>
    <w:rsid w:val="002D4465"/>
    <w:rsid w:val="002D537E"/>
    <w:rsid w:val="002D647F"/>
    <w:rsid w:val="002D7D3A"/>
    <w:rsid w:val="002E29B6"/>
    <w:rsid w:val="002E3448"/>
    <w:rsid w:val="002E6D10"/>
    <w:rsid w:val="002E7500"/>
    <w:rsid w:val="002E7D84"/>
    <w:rsid w:val="002F1C78"/>
    <w:rsid w:val="002F70C8"/>
    <w:rsid w:val="00307EB2"/>
    <w:rsid w:val="003107D2"/>
    <w:rsid w:val="00313ACB"/>
    <w:rsid w:val="00315FEC"/>
    <w:rsid w:val="00317A06"/>
    <w:rsid w:val="00320BBE"/>
    <w:rsid w:val="003323C3"/>
    <w:rsid w:val="00332845"/>
    <w:rsid w:val="0033736B"/>
    <w:rsid w:val="00345C49"/>
    <w:rsid w:val="003536FC"/>
    <w:rsid w:val="0036499C"/>
    <w:rsid w:val="00364B3A"/>
    <w:rsid w:val="00367A79"/>
    <w:rsid w:val="00371A9B"/>
    <w:rsid w:val="00381703"/>
    <w:rsid w:val="00381F29"/>
    <w:rsid w:val="003851D0"/>
    <w:rsid w:val="0038589A"/>
    <w:rsid w:val="00390F9C"/>
    <w:rsid w:val="003916CE"/>
    <w:rsid w:val="00392E28"/>
    <w:rsid w:val="003931C9"/>
    <w:rsid w:val="00396AD7"/>
    <w:rsid w:val="003B1E60"/>
    <w:rsid w:val="003B2BB8"/>
    <w:rsid w:val="003B7073"/>
    <w:rsid w:val="003C19EA"/>
    <w:rsid w:val="003C1ACF"/>
    <w:rsid w:val="003C4C0C"/>
    <w:rsid w:val="003C534E"/>
    <w:rsid w:val="003D34FF"/>
    <w:rsid w:val="003D3549"/>
    <w:rsid w:val="003D71B1"/>
    <w:rsid w:val="003D72BB"/>
    <w:rsid w:val="003E50C8"/>
    <w:rsid w:val="003E5AA5"/>
    <w:rsid w:val="003E7798"/>
    <w:rsid w:val="003F4AD4"/>
    <w:rsid w:val="00405948"/>
    <w:rsid w:val="004065AA"/>
    <w:rsid w:val="00406D36"/>
    <w:rsid w:val="00407B5C"/>
    <w:rsid w:val="004107FA"/>
    <w:rsid w:val="00412E3D"/>
    <w:rsid w:val="00430BC2"/>
    <w:rsid w:val="00432182"/>
    <w:rsid w:val="00432AEF"/>
    <w:rsid w:val="004366A5"/>
    <w:rsid w:val="0045503F"/>
    <w:rsid w:val="00456438"/>
    <w:rsid w:val="00456B4B"/>
    <w:rsid w:val="004605F1"/>
    <w:rsid w:val="00463BDC"/>
    <w:rsid w:val="004672CB"/>
    <w:rsid w:val="00470232"/>
    <w:rsid w:val="0047145C"/>
    <w:rsid w:val="004758D2"/>
    <w:rsid w:val="00475D80"/>
    <w:rsid w:val="00482930"/>
    <w:rsid w:val="004835DF"/>
    <w:rsid w:val="00487F87"/>
    <w:rsid w:val="00491717"/>
    <w:rsid w:val="004932D0"/>
    <w:rsid w:val="004949EF"/>
    <w:rsid w:val="00494FC6"/>
    <w:rsid w:val="0049554C"/>
    <w:rsid w:val="004A168F"/>
    <w:rsid w:val="004A3A70"/>
    <w:rsid w:val="004A7A4A"/>
    <w:rsid w:val="004B00AF"/>
    <w:rsid w:val="004B54CA"/>
    <w:rsid w:val="004B6FF2"/>
    <w:rsid w:val="004C0B56"/>
    <w:rsid w:val="004C0BCD"/>
    <w:rsid w:val="004C28FD"/>
    <w:rsid w:val="004C49E3"/>
    <w:rsid w:val="004D0E14"/>
    <w:rsid w:val="004D333A"/>
    <w:rsid w:val="004D36DC"/>
    <w:rsid w:val="004D506F"/>
    <w:rsid w:val="004D5BAA"/>
    <w:rsid w:val="004E2403"/>
    <w:rsid w:val="004E28EF"/>
    <w:rsid w:val="004E31C7"/>
    <w:rsid w:val="004E5CBF"/>
    <w:rsid w:val="004F0244"/>
    <w:rsid w:val="005120A7"/>
    <w:rsid w:val="00513A91"/>
    <w:rsid w:val="00514A10"/>
    <w:rsid w:val="005201A6"/>
    <w:rsid w:val="0052162A"/>
    <w:rsid w:val="0052170F"/>
    <w:rsid w:val="00527FAF"/>
    <w:rsid w:val="00530141"/>
    <w:rsid w:val="00531823"/>
    <w:rsid w:val="00531AC4"/>
    <w:rsid w:val="00536153"/>
    <w:rsid w:val="0053789B"/>
    <w:rsid w:val="005417D4"/>
    <w:rsid w:val="00541A19"/>
    <w:rsid w:val="005430BF"/>
    <w:rsid w:val="0054588A"/>
    <w:rsid w:val="005458FA"/>
    <w:rsid w:val="00552496"/>
    <w:rsid w:val="00553189"/>
    <w:rsid w:val="00562271"/>
    <w:rsid w:val="00566101"/>
    <w:rsid w:val="00576D3D"/>
    <w:rsid w:val="0058400C"/>
    <w:rsid w:val="005870DE"/>
    <w:rsid w:val="00591ABB"/>
    <w:rsid w:val="00591CE3"/>
    <w:rsid w:val="005A0D95"/>
    <w:rsid w:val="005A2148"/>
    <w:rsid w:val="005A2FD2"/>
    <w:rsid w:val="005A5CF0"/>
    <w:rsid w:val="005A6900"/>
    <w:rsid w:val="005A7544"/>
    <w:rsid w:val="005C1BD8"/>
    <w:rsid w:val="005C3AA9"/>
    <w:rsid w:val="005C5277"/>
    <w:rsid w:val="005D0876"/>
    <w:rsid w:val="005D2E8C"/>
    <w:rsid w:val="005D43A0"/>
    <w:rsid w:val="005D5C96"/>
    <w:rsid w:val="005D6096"/>
    <w:rsid w:val="005E2072"/>
    <w:rsid w:val="00601524"/>
    <w:rsid w:val="006026C6"/>
    <w:rsid w:val="00604D36"/>
    <w:rsid w:val="00605248"/>
    <w:rsid w:val="00605EF8"/>
    <w:rsid w:val="0060760A"/>
    <w:rsid w:val="00607DBB"/>
    <w:rsid w:val="006140CD"/>
    <w:rsid w:val="0061492B"/>
    <w:rsid w:val="0061783E"/>
    <w:rsid w:val="006201AC"/>
    <w:rsid w:val="00621FC5"/>
    <w:rsid w:val="00634288"/>
    <w:rsid w:val="00635F35"/>
    <w:rsid w:val="00637B02"/>
    <w:rsid w:val="00650047"/>
    <w:rsid w:val="00650CC9"/>
    <w:rsid w:val="00651829"/>
    <w:rsid w:val="006529E2"/>
    <w:rsid w:val="00656A48"/>
    <w:rsid w:val="00656AB3"/>
    <w:rsid w:val="00657FCD"/>
    <w:rsid w:val="00660AF7"/>
    <w:rsid w:val="00663242"/>
    <w:rsid w:val="00666C99"/>
    <w:rsid w:val="00667F4B"/>
    <w:rsid w:val="006720F6"/>
    <w:rsid w:val="006757E0"/>
    <w:rsid w:val="00677444"/>
    <w:rsid w:val="0068231F"/>
    <w:rsid w:val="006824EF"/>
    <w:rsid w:val="00683A84"/>
    <w:rsid w:val="00692A7B"/>
    <w:rsid w:val="0069447D"/>
    <w:rsid w:val="006957BD"/>
    <w:rsid w:val="006A1E3D"/>
    <w:rsid w:val="006A2C3C"/>
    <w:rsid w:val="006A3488"/>
    <w:rsid w:val="006A4CE7"/>
    <w:rsid w:val="006A6611"/>
    <w:rsid w:val="006A7768"/>
    <w:rsid w:val="006A7848"/>
    <w:rsid w:val="006B414C"/>
    <w:rsid w:val="006C1DAC"/>
    <w:rsid w:val="006C1F5C"/>
    <w:rsid w:val="006D0DD1"/>
    <w:rsid w:val="006D14F0"/>
    <w:rsid w:val="006E178B"/>
    <w:rsid w:val="006E2A71"/>
    <w:rsid w:val="006E4831"/>
    <w:rsid w:val="006E4FAE"/>
    <w:rsid w:val="006E6241"/>
    <w:rsid w:val="006F7C3A"/>
    <w:rsid w:val="007008D1"/>
    <w:rsid w:val="0070189A"/>
    <w:rsid w:val="00703605"/>
    <w:rsid w:val="007039E3"/>
    <w:rsid w:val="00705F90"/>
    <w:rsid w:val="00707F7D"/>
    <w:rsid w:val="007118CE"/>
    <w:rsid w:val="00714F97"/>
    <w:rsid w:val="00726094"/>
    <w:rsid w:val="00726F97"/>
    <w:rsid w:val="00731DB5"/>
    <w:rsid w:val="00736E1B"/>
    <w:rsid w:val="00743D73"/>
    <w:rsid w:val="007558D9"/>
    <w:rsid w:val="00755C2A"/>
    <w:rsid w:val="00756B3A"/>
    <w:rsid w:val="00760C34"/>
    <w:rsid w:val="00766AF9"/>
    <w:rsid w:val="0077070F"/>
    <w:rsid w:val="00770975"/>
    <w:rsid w:val="00772A1D"/>
    <w:rsid w:val="00773FD6"/>
    <w:rsid w:val="00777F57"/>
    <w:rsid w:val="00781631"/>
    <w:rsid w:val="0078251D"/>
    <w:rsid w:val="00783C45"/>
    <w:rsid w:val="0078516C"/>
    <w:rsid w:val="00785261"/>
    <w:rsid w:val="007A020A"/>
    <w:rsid w:val="007A6E8B"/>
    <w:rsid w:val="007B0256"/>
    <w:rsid w:val="007B53AD"/>
    <w:rsid w:val="007B614D"/>
    <w:rsid w:val="007C18BE"/>
    <w:rsid w:val="007C2369"/>
    <w:rsid w:val="007C53FF"/>
    <w:rsid w:val="007D0014"/>
    <w:rsid w:val="007D309B"/>
    <w:rsid w:val="007D3AED"/>
    <w:rsid w:val="007D4C7F"/>
    <w:rsid w:val="007E3AC7"/>
    <w:rsid w:val="007E7AE3"/>
    <w:rsid w:val="007F011C"/>
    <w:rsid w:val="007F14BB"/>
    <w:rsid w:val="007F322E"/>
    <w:rsid w:val="007F6934"/>
    <w:rsid w:val="00803A08"/>
    <w:rsid w:val="00806596"/>
    <w:rsid w:val="00807B44"/>
    <w:rsid w:val="00810486"/>
    <w:rsid w:val="00812D30"/>
    <w:rsid w:val="0081420D"/>
    <w:rsid w:val="0081723E"/>
    <w:rsid w:val="0081769D"/>
    <w:rsid w:val="0083177B"/>
    <w:rsid w:val="00837CCC"/>
    <w:rsid w:val="008471A5"/>
    <w:rsid w:val="0086002A"/>
    <w:rsid w:val="00866B1A"/>
    <w:rsid w:val="00871895"/>
    <w:rsid w:val="00872B5C"/>
    <w:rsid w:val="00873F3A"/>
    <w:rsid w:val="00875741"/>
    <w:rsid w:val="0087758B"/>
    <w:rsid w:val="00877B04"/>
    <w:rsid w:val="00885BD9"/>
    <w:rsid w:val="00886992"/>
    <w:rsid w:val="00887265"/>
    <w:rsid w:val="008924ED"/>
    <w:rsid w:val="008944C8"/>
    <w:rsid w:val="00894684"/>
    <w:rsid w:val="008A7DC2"/>
    <w:rsid w:val="008A7F1F"/>
    <w:rsid w:val="008B66E3"/>
    <w:rsid w:val="008C1AF8"/>
    <w:rsid w:val="008C2B08"/>
    <w:rsid w:val="008C3E25"/>
    <w:rsid w:val="008C5510"/>
    <w:rsid w:val="008C6012"/>
    <w:rsid w:val="008C77C5"/>
    <w:rsid w:val="008D00A6"/>
    <w:rsid w:val="008D0156"/>
    <w:rsid w:val="008D12D5"/>
    <w:rsid w:val="008D4220"/>
    <w:rsid w:val="008D4DD5"/>
    <w:rsid w:val="008D673A"/>
    <w:rsid w:val="008D6A99"/>
    <w:rsid w:val="008D6EA2"/>
    <w:rsid w:val="008E186C"/>
    <w:rsid w:val="008E42EC"/>
    <w:rsid w:val="008E4727"/>
    <w:rsid w:val="008E7D6F"/>
    <w:rsid w:val="008F40B0"/>
    <w:rsid w:val="008F4E65"/>
    <w:rsid w:val="00906C46"/>
    <w:rsid w:val="00911171"/>
    <w:rsid w:val="00913CE3"/>
    <w:rsid w:val="00914CF2"/>
    <w:rsid w:val="009225F0"/>
    <w:rsid w:val="00922F87"/>
    <w:rsid w:val="009304E6"/>
    <w:rsid w:val="00930F95"/>
    <w:rsid w:val="009320AF"/>
    <w:rsid w:val="00932188"/>
    <w:rsid w:val="0093462C"/>
    <w:rsid w:val="009477BA"/>
    <w:rsid w:val="00950A77"/>
    <w:rsid w:val="00950F83"/>
    <w:rsid w:val="009522ED"/>
    <w:rsid w:val="00953795"/>
    <w:rsid w:val="00955F5A"/>
    <w:rsid w:val="00956C09"/>
    <w:rsid w:val="00960D83"/>
    <w:rsid w:val="009670FC"/>
    <w:rsid w:val="00971CD6"/>
    <w:rsid w:val="00974189"/>
    <w:rsid w:val="0097566B"/>
    <w:rsid w:val="00976F7C"/>
    <w:rsid w:val="00977287"/>
    <w:rsid w:val="0098173D"/>
    <w:rsid w:val="00982E24"/>
    <w:rsid w:val="00991889"/>
    <w:rsid w:val="009935AB"/>
    <w:rsid w:val="0099649C"/>
    <w:rsid w:val="00996FF5"/>
    <w:rsid w:val="009A265A"/>
    <w:rsid w:val="009B1041"/>
    <w:rsid w:val="009B2302"/>
    <w:rsid w:val="009B4858"/>
    <w:rsid w:val="009B5BF8"/>
    <w:rsid w:val="009B5F1F"/>
    <w:rsid w:val="009B6CFB"/>
    <w:rsid w:val="009B73F6"/>
    <w:rsid w:val="009C1E25"/>
    <w:rsid w:val="009D27B8"/>
    <w:rsid w:val="009D436C"/>
    <w:rsid w:val="009D446F"/>
    <w:rsid w:val="009D5115"/>
    <w:rsid w:val="009D6082"/>
    <w:rsid w:val="009D6628"/>
    <w:rsid w:val="009D6BDE"/>
    <w:rsid w:val="009D7940"/>
    <w:rsid w:val="009E05E0"/>
    <w:rsid w:val="009E2401"/>
    <w:rsid w:val="009F2520"/>
    <w:rsid w:val="009F3E89"/>
    <w:rsid w:val="009F4392"/>
    <w:rsid w:val="009F6FDF"/>
    <w:rsid w:val="00A02BF1"/>
    <w:rsid w:val="00A0607B"/>
    <w:rsid w:val="00A10016"/>
    <w:rsid w:val="00A272BA"/>
    <w:rsid w:val="00A304B3"/>
    <w:rsid w:val="00A31337"/>
    <w:rsid w:val="00A3297D"/>
    <w:rsid w:val="00A33F1D"/>
    <w:rsid w:val="00A36637"/>
    <w:rsid w:val="00A377B7"/>
    <w:rsid w:val="00A44004"/>
    <w:rsid w:val="00A442CC"/>
    <w:rsid w:val="00A443DF"/>
    <w:rsid w:val="00A44B61"/>
    <w:rsid w:val="00A460BF"/>
    <w:rsid w:val="00A4728B"/>
    <w:rsid w:val="00A5514B"/>
    <w:rsid w:val="00A574DA"/>
    <w:rsid w:val="00A622A3"/>
    <w:rsid w:val="00A64194"/>
    <w:rsid w:val="00A70570"/>
    <w:rsid w:val="00A70580"/>
    <w:rsid w:val="00A85907"/>
    <w:rsid w:val="00A90F86"/>
    <w:rsid w:val="00AA5B62"/>
    <w:rsid w:val="00AB0A95"/>
    <w:rsid w:val="00AB3A4D"/>
    <w:rsid w:val="00AB7B51"/>
    <w:rsid w:val="00AC1AB6"/>
    <w:rsid w:val="00AC4EBC"/>
    <w:rsid w:val="00AD0FD1"/>
    <w:rsid w:val="00AD2BBA"/>
    <w:rsid w:val="00AD64EE"/>
    <w:rsid w:val="00AD6E33"/>
    <w:rsid w:val="00AE28D6"/>
    <w:rsid w:val="00AE58FD"/>
    <w:rsid w:val="00AF10C5"/>
    <w:rsid w:val="00AF4487"/>
    <w:rsid w:val="00AF5DD9"/>
    <w:rsid w:val="00AF69CA"/>
    <w:rsid w:val="00B035F7"/>
    <w:rsid w:val="00B04ED8"/>
    <w:rsid w:val="00B11FF2"/>
    <w:rsid w:val="00B13BA3"/>
    <w:rsid w:val="00B255E3"/>
    <w:rsid w:val="00B32346"/>
    <w:rsid w:val="00B3762D"/>
    <w:rsid w:val="00B4523A"/>
    <w:rsid w:val="00B45F18"/>
    <w:rsid w:val="00B50269"/>
    <w:rsid w:val="00B5047B"/>
    <w:rsid w:val="00B546BF"/>
    <w:rsid w:val="00B56876"/>
    <w:rsid w:val="00B56C7C"/>
    <w:rsid w:val="00B70654"/>
    <w:rsid w:val="00B83017"/>
    <w:rsid w:val="00B83D47"/>
    <w:rsid w:val="00B91E3E"/>
    <w:rsid w:val="00BA2DB9"/>
    <w:rsid w:val="00BA708D"/>
    <w:rsid w:val="00BB79DE"/>
    <w:rsid w:val="00BB7AA1"/>
    <w:rsid w:val="00BB7E7E"/>
    <w:rsid w:val="00BC31A1"/>
    <w:rsid w:val="00BD47F8"/>
    <w:rsid w:val="00BD7729"/>
    <w:rsid w:val="00BE0FFA"/>
    <w:rsid w:val="00BE2D03"/>
    <w:rsid w:val="00BE3482"/>
    <w:rsid w:val="00BE5AFA"/>
    <w:rsid w:val="00BE7148"/>
    <w:rsid w:val="00BF160B"/>
    <w:rsid w:val="00BF2D7C"/>
    <w:rsid w:val="00BF68D7"/>
    <w:rsid w:val="00BF6B04"/>
    <w:rsid w:val="00BF7623"/>
    <w:rsid w:val="00C1009B"/>
    <w:rsid w:val="00C10370"/>
    <w:rsid w:val="00C10768"/>
    <w:rsid w:val="00C12CD2"/>
    <w:rsid w:val="00C173F8"/>
    <w:rsid w:val="00C26859"/>
    <w:rsid w:val="00C27CC5"/>
    <w:rsid w:val="00C32EB8"/>
    <w:rsid w:val="00C34A96"/>
    <w:rsid w:val="00C34D6E"/>
    <w:rsid w:val="00C371B6"/>
    <w:rsid w:val="00C40053"/>
    <w:rsid w:val="00C4796F"/>
    <w:rsid w:val="00C54B93"/>
    <w:rsid w:val="00C62E79"/>
    <w:rsid w:val="00C63BD2"/>
    <w:rsid w:val="00C76D98"/>
    <w:rsid w:val="00C82C85"/>
    <w:rsid w:val="00C84DD7"/>
    <w:rsid w:val="00C87EF8"/>
    <w:rsid w:val="00C91E42"/>
    <w:rsid w:val="00C94B31"/>
    <w:rsid w:val="00C95143"/>
    <w:rsid w:val="00CA0E77"/>
    <w:rsid w:val="00CA12E7"/>
    <w:rsid w:val="00CA1FC2"/>
    <w:rsid w:val="00CA27F0"/>
    <w:rsid w:val="00CA7F95"/>
    <w:rsid w:val="00CB0517"/>
    <w:rsid w:val="00CB448B"/>
    <w:rsid w:val="00CB54B2"/>
    <w:rsid w:val="00CB5863"/>
    <w:rsid w:val="00CB5EA3"/>
    <w:rsid w:val="00CB6A53"/>
    <w:rsid w:val="00CB6FEB"/>
    <w:rsid w:val="00CC07C9"/>
    <w:rsid w:val="00CC36B3"/>
    <w:rsid w:val="00CD64D0"/>
    <w:rsid w:val="00CE13A1"/>
    <w:rsid w:val="00CE5C65"/>
    <w:rsid w:val="00CF2880"/>
    <w:rsid w:val="00CF34A5"/>
    <w:rsid w:val="00CF5B0C"/>
    <w:rsid w:val="00D0680D"/>
    <w:rsid w:val="00D130D2"/>
    <w:rsid w:val="00D139B1"/>
    <w:rsid w:val="00D1596C"/>
    <w:rsid w:val="00D24584"/>
    <w:rsid w:val="00D25A09"/>
    <w:rsid w:val="00D267D3"/>
    <w:rsid w:val="00D26B9E"/>
    <w:rsid w:val="00D26C6C"/>
    <w:rsid w:val="00D27142"/>
    <w:rsid w:val="00D3357D"/>
    <w:rsid w:val="00D4197C"/>
    <w:rsid w:val="00D44627"/>
    <w:rsid w:val="00D50538"/>
    <w:rsid w:val="00D6231F"/>
    <w:rsid w:val="00D643DC"/>
    <w:rsid w:val="00D65297"/>
    <w:rsid w:val="00D66F4C"/>
    <w:rsid w:val="00D704C5"/>
    <w:rsid w:val="00D72206"/>
    <w:rsid w:val="00D74B09"/>
    <w:rsid w:val="00D8586F"/>
    <w:rsid w:val="00D8647D"/>
    <w:rsid w:val="00D90C60"/>
    <w:rsid w:val="00D91668"/>
    <w:rsid w:val="00D9188E"/>
    <w:rsid w:val="00D91A70"/>
    <w:rsid w:val="00DA1408"/>
    <w:rsid w:val="00DA243A"/>
    <w:rsid w:val="00DB16B0"/>
    <w:rsid w:val="00DB642C"/>
    <w:rsid w:val="00DC591B"/>
    <w:rsid w:val="00DD33F4"/>
    <w:rsid w:val="00DD444C"/>
    <w:rsid w:val="00DD7761"/>
    <w:rsid w:val="00DE4D7E"/>
    <w:rsid w:val="00DE4F97"/>
    <w:rsid w:val="00DF6EA5"/>
    <w:rsid w:val="00E06FED"/>
    <w:rsid w:val="00E12917"/>
    <w:rsid w:val="00E12DAE"/>
    <w:rsid w:val="00E166B1"/>
    <w:rsid w:val="00E25F41"/>
    <w:rsid w:val="00E26042"/>
    <w:rsid w:val="00E26F7D"/>
    <w:rsid w:val="00E273E4"/>
    <w:rsid w:val="00E279FC"/>
    <w:rsid w:val="00E31F0F"/>
    <w:rsid w:val="00E31F1A"/>
    <w:rsid w:val="00E320EF"/>
    <w:rsid w:val="00E4046B"/>
    <w:rsid w:val="00E419F8"/>
    <w:rsid w:val="00E43422"/>
    <w:rsid w:val="00E4439E"/>
    <w:rsid w:val="00E45F82"/>
    <w:rsid w:val="00E46520"/>
    <w:rsid w:val="00E473E5"/>
    <w:rsid w:val="00E475A4"/>
    <w:rsid w:val="00E503E3"/>
    <w:rsid w:val="00E50C5D"/>
    <w:rsid w:val="00E516D2"/>
    <w:rsid w:val="00E51D8E"/>
    <w:rsid w:val="00E65F39"/>
    <w:rsid w:val="00E72B22"/>
    <w:rsid w:val="00E84263"/>
    <w:rsid w:val="00E87345"/>
    <w:rsid w:val="00E921F4"/>
    <w:rsid w:val="00E926FB"/>
    <w:rsid w:val="00E93B6A"/>
    <w:rsid w:val="00EA01C4"/>
    <w:rsid w:val="00EB2057"/>
    <w:rsid w:val="00EC3BAD"/>
    <w:rsid w:val="00EC3F33"/>
    <w:rsid w:val="00EE26AC"/>
    <w:rsid w:val="00EE4F23"/>
    <w:rsid w:val="00EF32FA"/>
    <w:rsid w:val="00EF7E79"/>
    <w:rsid w:val="00F01E06"/>
    <w:rsid w:val="00F0569D"/>
    <w:rsid w:val="00F05BB9"/>
    <w:rsid w:val="00F069D1"/>
    <w:rsid w:val="00F1098B"/>
    <w:rsid w:val="00F1683E"/>
    <w:rsid w:val="00F17C60"/>
    <w:rsid w:val="00F17D62"/>
    <w:rsid w:val="00F21A69"/>
    <w:rsid w:val="00F27B16"/>
    <w:rsid w:val="00F30AFE"/>
    <w:rsid w:val="00F32B12"/>
    <w:rsid w:val="00F33CA0"/>
    <w:rsid w:val="00F33D38"/>
    <w:rsid w:val="00F40381"/>
    <w:rsid w:val="00F42B37"/>
    <w:rsid w:val="00F4495B"/>
    <w:rsid w:val="00F44D39"/>
    <w:rsid w:val="00F52799"/>
    <w:rsid w:val="00F545F0"/>
    <w:rsid w:val="00F5750D"/>
    <w:rsid w:val="00F60467"/>
    <w:rsid w:val="00F6254C"/>
    <w:rsid w:val="00F6344B"/>
    <w:rsid w:val="00F736AA"/>
    <w:rsid w:val="00F75AD6"/>
    <w:rsid w:val="00F843AA"/>
    <w:rsid w:val="00F91FFE"/>
    <w:rsid w:val="00F949A5"/>
    <w:rsid w:val="00F94F9E"/>
    <w:rsid w:val="00F97450"/>
    <w:rsid w:val="00FA29E4"/>
    <w:rsid w:val="00FA3BC1"/>
    <w:rsid w:val="00FA4769"/>
    <w:rsid w:val="00FB4807"/>
    <w:rsid w:val="00FB5855"/>
    <w:rsid w:val="00FC141D"/>
    <w:rsid w:val="00FC2BD6"/>
    <w:rsid w:val="00FC2ECD"/>
    <w:rsid w:val="00FC509F"/>
    <w:rsid w:val="00FC55EA"/>
    <w:rsid w:val="00FC68A3"/>
    <w:rsid w:val="00FC78D4"/>
    <w:rsid w:val="00FD3D38"/>
    <w:rsid w:val="00FF0E6D"/>
    <w:rsid w:val="00FF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CAF7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3E5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F8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130D2"/>
    <w:pPr>
      <w:spacing w:after="0" w:line="240" w:lineRule="auto"/>
    </w:pPr>
    <w:rPr>
      <w:rFonts w:ascii="Arial" w:hAnsi="Arial"/>
    </w:rPr>
  </w:style>
  <w:style w:type="paragraph" w:customStyle="1" w:styleId="OrgTitle">
    <w:name w:val="Org Title"/>
    <w:basedOn w:val="Normal"/>
    <w:link w:val="OrgTitleChar"/>
    <w:qFormat/>
    <w:rsid w:val="00111250"/>
    <w:pPr>
      <w:shd w:val="clear" w:color="auto" w:fill="FFFFFF"/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color w:val="6D385C"/>
      <w:kern w:val="36"/>
      <w:sz w:val="43"/>
      <w:szCs w:val="43"/>
      <w:lang w:eastAsia="en-AU"/>
    </w:rPr>
  </w:style>
  <w:style w:type="character" w:customStyle="1" w:styleId="OrgTitleChar">
    <w:name w:val="Org Title Char"/>
    <w:basedOn w:val="DefaultParagraphFont"/>
    <w:link w:val="OrgTitle"/>
    <w:rsid w:val="00111250"/>
    <w:rPr>
      <w:rFonts w:ascii="Cambria" w:eastAsia="Times New Roman" w:hAnsi="Cambria" w:cs="Times New Roman"/>
      <w:b/>
      <w:bCs/>
      <w:color w:val="6D385C"/>
      <w:kern w:val="36"/>
      <w:sz w:val="43"/>
      <w:szCs w:val="43"/>
      <w:shd w:val="clear" w:color="auto" w:fill="FFFFFF"/>
      <w:lang w:eastAsia="en-AU"/>
    </w:rPr>
  </w:style>
  <w:style w:type="paragraph" w:customStyle="1" w:styleId="OrgHead1">
    <w:name w:val="Org Head 1"/>
    <w:basedOn w:val="Normal"/>
    <w:link w:val="OrgHead1Char"/>
    <w:qFormat/>
    <w:rsid w:val="00111250"/>
    <w:pPr>
      <w:shd w:val="clear" w:color="auto" w:fill="FFFFFF"/>
      <w:spacing w:before="120" w:after="120" w:line="240" w:lineRule="auto"/>
      <w:outlineLvl w:val="1"/>
    </w:pPr>
    <w:rPr>
      <w:rFonts w:ascii="Cambria" w:eastAsia="Times New Roman" w:hAnsi="Cambria" w:cs="Times New Roman"/>
      <w:b/>
      <w:bCs/>
      <w:color w:val="555555"/>
      <w:sz w:val="32"/>
      <w:szCs w:val="32"/>
      <w:lang w:eastAsia="en-AU"/>
    </w:rPr>
  </w:style>
  <w:style w:type="character" w:customStyle="1" w:styleId="OrgHead1Char">
    <w:name w:val="Org Head 1 Char"/>
    <w:basedOn w:val="DefaultParagraphFont"/>
    <w:link w:val="OrgHead1"/>
    <w:rsid w:val="00111250"/>
    <w:rPr>
      <w:rFonts w:ascii="Cambria" w:eastAsia="Times New Roman" w:hAnsi="Cambria" w:cs="Times New Roman"/>
      <w:b/>
      <w:bCs/>
      <w:color w:val="555555"/>
      <w:sz w:val="32"/>
      <w:szCs w:val="32"/>
      <w:shd w:val="clear" w:color="auto" w:fill="FFFFFF"/>
      <w:lang w:eastAsia="en-AU"/>
    </w:rPr>
  </w:style>
  <w:style w:type="paragraph" w:customStyle="1" w:styleId="OrgList">
    <w:name w:val="Org List"/>
    <w:basedOn w:val="Normal"/>
    <w:link w:val="OrgListChar"/>
    <w:qFormat/>
    <w:rsid w:val="00111250"/>
    <w:pPr>
      <w:numPr>
        <w:numId w:val="21"/>
      </w:numP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616161"/>
      <w:sz w:val="20"/>
      <w:szCs w:val="20"/>
      <w:lang w:eastAsia="en-AU"/>
    </w:rPr>
  </w:style>
  <w:style w:type="character" w:customStyle="1" w:styleId="OrgListChar">
    <w:name w:val="Org List Char"/>
    <w:basedOn w:val="DefaultParagraphFont"/>
    <w:link w:val="OrgList"/>
    <w:rsid w:val="00111250"/>
    <w:rPr>
      <w:rFonts w:ascii="Calibri" w:eastAsia="Times New Roman" w:hAnsi="Calibri" w:cs="Times New Roman"/>
      <w:color w:val="616161"/>
      <w:sz w:val="20"/>
      <w:szCs w:val="20"/>
      <w:shd w:val="clear" w:color="auto" w:fill="FFFFFF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E434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4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42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4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3422"/>
    <w:rPr>
      <w:rFonts w:ascii="Arial" w:hAnsi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545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2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9540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ss.gov.au/" TargetMode="External"/><Relationship Id="rId13" Type="http://schemas.openxmlformats.org/officeDocument/2006/relationships/hyperlink" Target="https://www.hearing.com.a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ifs.gov.a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discommission.gov.a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ndis.gov.a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ervicesaustralia.gov.au/" TargetMode="External"/><Relationship Id="rId14" Type="http://schemas.openxmlformats.org/officeDocument/2006/relationships/hyperlink" Target="https://dfsvc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049B7-77DD-4139-9530-9485AC6F3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4901</Characters>
  <Application>Microsoft Office Word</Application>
  <DocSecurity>0</DocSecurity>
  <Lines>120</Lines>
  <Paragraphs>98</Paragraphs>
  <ScaleCrop>false</ScaleCrop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[SEC=OFFICIAL]</cp:keywords>
  <dc:description/>
  <cp:lastModifiedBy/>
  <cp:revision>1</cp:revision>
  <dcterms:created xsi:type="dcterms:W3CDTF">2024-04-04T02:55:00Z</dcterms:created>
  <dcterms:modified xsi:type="dcterms:W3CDTF">2024-04-04T02:55:00Z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SecurityClassification">
    <vt:lpwstr>OFFICIAL</vt:lpwstr>
  </property>
  <property fmtid="{D5CDD505-2E9C-101B-9397-08002B2CF9AE}" pid="4" name="PMHMAC">
    <vt:lpwstr>v=2022.1;a=SHA256;h=800E2AE2823D5AABF402B158EA6A945156E8AADC03967D5C4E8793E30DFEF425</vt:lpwstr>
  </property>
  <property fmtid="{D5CDD505-2E9C-101B-9397-08002B2CF9AE}" pid="5" name="PM_Qualifier">
    <vt:lpwstr/>
  </property>
  <property fmtid="{D5CDD505-2E9C-101B-9397-08002B2CF9AE}" pid="6" name="PM_DisplayValueSecClassificationWithQualifier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or_Hash_SHA1">
    <vt:lpwstr>9CFEDE0AD9FDAE0286D351E87B4647470E8026DF</vt:lpwstr>
  </property>
  <property fmtid="{D5CDD505-2E9C-101B-9397-08002B2CF9AE}" pid="9" name="PM_Originating_FileId">
    <vt:lpwstr>800A3433678C44D9B800577A08879651</vt:lpwstr>
  </property>
  <property fmtid="{D5CDD505-2E9C-101B-9397-08002B2CF9AE}" pid="10" name="PM_ProtectiveMarkingValue_Footer">
    <vt:lpwstr>OFFICIAL</vt:lpwstr>
  </property>
  <property fmtid="{D5CDD505-2E9C-101B-9397-08002B2CF9AE}" pid="11" name="PM_ProtectiveMarkingValue_Header">
    <vt:lpwstr>OFFICIAL</vt:lpwstr>
  </property>
  <property fmtid="{D5CDD505-2E9C-101B-9397-08002B2CF9AE}" pid="12" name="PM_OriginationTimeStamp">
    <vt:lpwstr>2024-02-29T23:00:21Z</vt:lpwstr>
  </property>
  <property fmtid="{D5CDD505-2E9C-101B-9397-08002B2CF9AE}" pid="13" name="MSIP_Label_eb34d90b-fc41-464d-af60-f74d721d0790_SetDate">
    <vt:lpwstr>2024-02-29T23:00:21Z</vt:lpwstr>
  </property>
  <property fmtid="{D5CDD505-2E9C-101B-9397-08002B2CF9AE}" pid="14" name="PM_ProtectiveMarkingImage_Footer">
    <vt:lpwstr>C:\Program Files (x86)\Common Files\janusNET Shared\janusSEAL\Images\DocumentSlashBlue.png</vt:lpwstr>
  </property>
  <property fmtid="{D5CDD505-2E9C-101B-9397-08002B2CF9AE}" pid="15" name="PM_Namespace">
    <vt:lpwstr>gov.au</vt:lpwstr>
  </property>
  <property fmtid="{D5CDD505-2E9C-101B-9397-08002B2CF9AE}" pid="16" name="PM_Version">
    <vt:lpwstr>2018.4</vt:lpwstr>
  </property>
  <property fmtid="{D5CDD505-2E9C-101B-9397-08002B2CF9AE}" pid="17" name="MSIP_Label_eb34d90b-fc41-464d-af60-f74d721d0790_Name">
    <vt:lpwstr>OFFICIAL</vt:lpwstr>
  </property>
  <property fmtid="{D5CDD505-2E9C-101B-9397-08002B2CF9AE}" pid="18" name="PM_Note">
    <vt:lpwstr/>
  </property>
  <property fmtid="{D5CDD505-2E9C-101B-9397-08002B2CF9AE}" pid="19" name="PM_Markers">
    <vt:lpwstr/>
  </property>
  <property fmtid="{D5CDD505-2E9C-101B-9397-08002B2CF9AE}" pid="20" name="PM_Hash_Version">
    <vt:lpwstr>2022.1</vt:lpwstr>
  </property>
  <property fmtid="{D5CDD505-2E9C-101B-9397-08002B2CF9AE}" pid="21" name="PM_Hash_Salt_Prev">
    <vt:lpwstr>BAA389A0FF773E1DA54E4240724780C6</vt:lpwstr>
  </property>
  <property fmtid="{D5CDD505-2E9C-101B-9397-08002B2CF9AE}" pid="22" name="PM_Hash_Salt">
    <vt:lpwstr>6D4E1C5B2277AF9D30AEDB6B5A4C7AD4</vt:lpwstr>
  </property>
  <property fmtid="{D5CDD505-2E9C-101B-9397-08002B2CF9AE}" pid="23" name="PM_Hash_SHA1">
    <vt:lpwstr>70E8942DCD1E37AC8F02B0454209EFED2B632BD4</vt:lpwstr>
  </property>
  <property fmtid="{D5CDD505-2E9C-101B-9397-08002B2CF9AE}" pid="24" name="PM_SecurityClassification_Prev">
    <vt:lpwstr>OFFICIAL</vt:lpwstr>
  </property>
  <property fmtid="{D5CDD505-2E9C-101B-9397-08002B2CF9AE}" pid="25" name="PM_Qualifier_Prev">
    <vt:lpwstr/>
  </property>
  <property fmtid="{D5CDD505-2E9C-101B-9397-08002B2CF9AE}" pid="26" name="PM_Display">
    <vt:lpwstr>OFFICIAL</vt:lpwstr>
  </property>
  <property fmtid="{D5CDD505-2E9C-101B-9397-08002B2CF9AE}" pid="27" name="PM_OriginatorUserAccountName_SHA256">
    <vt:lpwstr>56084DE7D87471392F5BD2235C8043EAEC8018D05D094D5A8468DE8533D8A2CE</vt:lpwstr>
  </property>
  <property fmtid="{D5CDD505-2E9C-101B-9397-08002B2CF9AE}" pid="28" name="PM_OriginatorDomainName_SHA256">
    <vt:lpwstr>E83A2A66C4061446A7E3732E8D44762184B6B377D962B96C83DC624302585857</vt:lpwstr>
  </property>
  <property fmtid="{D5CDD505-2E9C-101B-9397-08002B2CF9AE}" pid="29" name="MSIP_Label_eb34d90b-fc41-464d-af60-f74d721d0790_SiteId">
    <vt:lpwstr>61e36dd1-ca6e-4d61-aa0a-2b4eb88317a3</vt:lpwstr>
  </property>
  <property fmtid="{D5CDD505-2E9C-101B-9397-08002B2CF9AE}" pid="30" name="MSIP_Label_eb34d90b-fc41-464d-af60-f74d721d0790_Enabled">
    <vt:lpwstr>true</vt:lpwstr>
  </property>
  <property fmtid="{D5CDD505-2E9C-101B-9397-08002B2CF9AE}" pid="31" name="MSIP_Label_eb34d90b-fc41-464d-af60-f74d721d0790_ContentBits">
    <vt:lpwstr>0</vt:lpwstr>
  </property>
  <property fmtid="{D5CDD505-2E9C-101B-9397-08002B2CF9AE}" pid="32" name="MSIP_Label_eb34d90b-fc41-464d-af60-f74d721d0790_Method">
    <vt:lpwstr>Privileged</vt:lpwstr>
  </property>
  <property fmtid="{D5CDD505-2E9C-101B-9397-08002B2CF9AE}" pid="33" name="MSIP_Label_eb34d90b-fc41-464d-af60-f74d721d0790_ActionId">
    <vt:lpwstr>9982eed92c4b4c0e8b3f1f9d61f06a08</vt:lpwstr>
  </property>
  <property fmtid="{D5CDD505-2E9C-101B-9397-08002B2CF9AE}" pid="34" name="PMUuid">
    <vt:lpwstr>v=2022.2;d=gov.au;g=46DD6D7C-8107-577B-BC6E-F348953B2E44</vt:lpwstr>
  </property>
  <property fmtid="{D5CDD505-2E9C-101B-9397-08002B2CF9AE}" pid="35" name="PM_Caveats_Count">
    <vt:lpwstr>0</vt:lpwstr>
  </property>
</Properties>
</file>