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98" w:rsidRPr="00615D98" w:rsidRDefault="00615D98" w:rsidP="00615D98">
      <w:pPr>
        <w:rPr>
          <w:b/>
          <w:bCs/>
          <w:sz w:val="44"/>
          <w:szCs w:val="44"/>
          <w:lang w:val="en-US"/>
        </w:rPr>
      </w:pPr>
      <w:r w:rsidRPr="00615D98">
        <w:rPr>
          <w:b/>
          <w:bCs/>
          <w:sz w:val="44"/>
          <w:szCs w:val="44"/>
          <w:lang w:val="en-US"/>
        </w:rPr>
        <w:t>Enhanced Income Management and SmartCard</w:t>
      </w:r>
    </w:p>
    <w:p w:rsidR="00615D98" w:rsidRPr="00615D98" w:rsidRDefault="00615D98" w:rsidP="00615D98">
      <w:pPr>
        <w:rPr>
          <w:lang w:val="en-US"/>
        </w:rPr>
      </w:pPr>
      <w:r w:rsidRPr="00615D98">
        <w:rPr>
          <w:lang w:val="en-US"/>
        </w:rPr>
        <w:t>If you are on enhanced Income Management in the</w:t>
      </w:r>
      <w:r>
        <w:rPr>
          <w:lang w:val="en-US"/>
        </w:rPr>
        <w:t xml:space="preserve"> </w:t>
      </w:r>
      <w:r w:rsidRPr="00615D98">
        <w:rPr>
          <w:lang w:val="en-US"/>
        </w:rPr>
        <w:t>Northern Territory and you need support or more information, you can call:</w:t>
      </w:r>
    </w:p>
    <w:p w:rsidR="00615D98" w:rsidRPr="00615D98" w:rsidRDefault="00615D98" w:rsidP="00615D98">
      <w:pPr>
        <w:pStyle w:val="ListParagraph"/>
        <w:numPr>
          <w:ilvl w:val="0"/>
          <w:numId w:val="2"/>
        </w:numPr>
        <w:spacing w:before="120"/>
        <w:contextualSpacing w:val="0"/>
        <w:rPr>
          <w:b/>
          <w:lang w:val="en-US"/>
        </w:rPr>
      </w:pPr>
      <w:r w:rsidRPr="00615D98">
        <w:rPr>
          <w:lang w:val="en-US"/>
        </w:rPr>
        <w:t xml:space="preserve">SmartCard eIM hotline </w:t>
      </w:r>
      <w:r w:rsidRPr="00615D98">
        <w:rPr>
          <w:b/>
          <w:lang w:val="en-US"/>
        </w:rPr>
        <w:t>1800 252 604</w:t>
      </w:r>
    </w:p>
    <w:p w:rsidR="00615D98" w:rsidRPr="00615D98" w:rsidRDefault="00615D98" w:rsidP="00615D98">
      <w:pPr>
        <w:pStyle w:val="ListParagraph"/>
        <w:numPr>
          <w:ilvl w:val="0"/>
          <w:numId w:val="2"/>
        </w:numPr>
        <w:spacing w:before="120"/>
        <w:contextualSpacing w:val="0"/>
        <w:rPr>
          <w:b/>
          <w:lang w:val="en-US"/>
        </w:rPr>
      </w:pPr>
      <w:r w:rsidRPr="00615D98">
        <w:rPr>
          <w:lang w:val="en-US"/>
        </w:rPr>
        <w:t xml:space="preserve">Traditional Credit Union </w:t>
      </w:r>
      <w:r w:rsidRPr="00615D98">
        <w:rPr>
          <w:b/>
          <w:lang w:val="en-US"/>
        </w:rPr>
        <w:t>1800 828 232</w:t>
      </w:r>
    </w:p>
    <w:p w:rsidR="00615D98" w:rsidRPr="00615D98" w:rsidRDefault="00615D98" w:rsidP="00615D98">
      <w:pPr>
        <w:spacing w:before="120"/>
        <w:rPr>
          <w:lang w:val="en-US"/>
        </w:rPr>
      </w:pPr>
      <w:r w:rsidRPr="00615D98">
        <w:rPr>
          <w:lang w:val="en-US"/>
        </w:rPr>
        <w:t>Find out more about enhanced Income Management and the SmartCard:</w:t>
      </w:r>
    </w:p>
    <w:p w:rsidR="00615D98" w:rsidRPr="00615D98" w:rsidRDefault="00615D98" w:rsidP="00615D98">
      <w:pPr>
        <w:pStyle w:val="ListParagraph"/>
        <w:numPr>
          <w:ilvl w:val="0"/>
          <w:numId w:val="2"/>
        </w:numPr>
        <w:spacing w:before="120"/>
        <w:contextualSpacing w:val="0"/>
        <w:rPr>
          <w:b/>
          <w:lang w:val="en-US"/>
        </w:rPr>
      </w:pPr>
      <w:r w:rsidRPr="00615D98">
        <w:rPr>
          <w:b/>
          <w:lang w:val="en-US"/>
        </w:rPr>
        <w:t>servicesaustralia.gov.au/smartcard smartcard.com.au</w:t>
      </w:r>
    </w:p>
    <w:p w:rsidR="00615D98" w:rsidRPr="00615D98" w:rsidRDefault="00615D98" w:rsidP="00615D98">
      <w:pPr>
        <w:pStyle w:val="ListParagraph"/>
        <w:numPr>
          <w:ilvl w:val="0"/>
          <w:numId w:val="2"/>
        </w:numPr>
        <w:spacing w:before="120"/>
        <w:contextualSpacing w:val="0"/>
        <w:rPr>
          <w:b/>
          <w:lang w:val="en-US"/>
        </w:rPr>
      </w:pPr>
      <w:r w:rsidRPr="00615D98">
        <w:rPr>
          <w:b/>
          <w:lang w:val="en-US"/>
        </w:rPr>
        <w:t>tcu.com.au dss.gov.au/supportservices</w:t>
      </w:r>
    </w:p>
    <w:p w:rsidR="00615D98" w:rsidRPr="00615D98" w:rsidRDefault="00615D98" w:rsidP="00615D98">
      <w:pPr>
        <w:pStyle w:val="ListParagraph"/>
        <w:numPr>
          <w:ilvl w:val="0"/>
          <w:numId w:val="2"/>
        </w:numPr>
        <w:spacing w:before="120"/>
        <w:contextualSpacing w:val="0"/>
        <w:rPr>
          <w:lang w:val="en-US"/>
        </w:rPr>
      </w:pPr>
      <w:r w:rsidRPr="00615D98">
        <w:rPr>
          <w:lang w:val="en-US"/>
        </w:rPr>
        <w:t>Services Australia service centre</w:t>
      </w:r>
    </w:p>
    <w:p w:rsidR="00615D98" w:rsidRPr="00615D98" w:rsidRDefault="00615D98" w:rsidP="00615D98">
      <w:pPr>
        <w:pStyle w:val="ListParagraph"/>
        <w:numPr>
          <w:ilvl w:val="0"/>
          <w:numId w:val="2"/>
        </w:numPr>
        <w:spacing w:before="120"/>
        <w:contextualSpacing w:val="0"/>
        <w:rPr>
          <w:lang w:val="en-US"/>
        </w:rPr>
      </w:pPr>
      <w:r w:rsidRPr="00615D98">
        <w:rPr>
          <w:lang w:val="en-US"/>
        </w:rPr>
        <w:t xml:space="preserve">If you are living with disability and you need other support, call the Disability Gateway on </w:t>
      </w:r>
      <w:r w:rsidRPr="00615D98">
        <w:rPr>
          <w:b/>
          <w:lang w:val="en-US"/>
        </w:rPr>
        <w:t>1800 643 787</w:t>
      </w:r>
      <w:r w:rsidRPr="00615D98">
        <w:rPr>
          <w:lang w:val="en-US"/>
        </w:rPr>
        <w:t>.</w:t>
      </w:r>
    </w:p>
    <w:p w:rsidR="007B0256" w:rsidRPr="003F1001" w:rsidRDefault="003F1001" w:rsidP="003F100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001">
        <w:rPr>
          <w:rFonts w:ascii="Arial" w:hAnsi="Arial" w:cs="Arial"/>
          <w:color w:val="auto"/>
          <w:sz w:val="22"/>
          <w:szCs w:val="22"/>
        </w:rPr>
        <w:t>16030D.2303</w:t>
      </w:r>
      <w:bookmarkStart w:id="0" w:name="_GoBack"/>
      <w:bookmarkEnd w:id="0"/>
    </w:p>
    <w:sectPr w:rsidR="007B0256" w:rsidRPr="003F1001" w:rsidSect="00615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98" w:rsidRDefault="00615D98" w:rsidP="00B04ED8">
      <w:pPr>
        <w:spacing w:after="0" w:line="240" w:lineRule="auto"/>
      </w:pPr>
      <w:r>
        <w:separator/>
      </w:r>
    </w:p>
  </w:endnote>
  <w:endnote w:type="continuationSeparator" w:id="0">
    <w:p w:rsidR="00615D98" w:rsidRDefault="00615D98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98" w:rsidRDefault="00615D98" w:rsidP="00B04ED8">
      <w:pPr>
        <w:spacing w:after="0" w:line="240" w:lineRule="auto"/>
      </w:pPr>
      <w:r>
        <w:separator/>
      </w:r>
    </w:p>
  </w:footnote>
  <w:footnote w:type="continuationSeparator" w:id="0">
    <w:p w:rsidR="00615D98" w:rsidRDefault="00615D98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4D93"/>
    <w:multiLevelType w:val="hybridMultilevel"/>
    <w:tmpl w:val="8C76061E"/>
    <w:lvl w:ilvl="0" w:tplc="0C090001">
      <w:start w:val="1"/>
      <w:numFmt w:val="bullet"/>
      <w:lvlText w:val=""/>
      <w:lvlJc w:val="left"/>
      <w:pPr>
        <w:ind w:left="-2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</w:abstractNum>
  <w:abstractNum w:abstractNumId="1" w15:restartNumberingAfterBreak="0">
    <w:nsid w:val="483149D0"/>
    <w:multiLevelType w:val="hybridMultilevel"/>
    <w:tmpl w:val="FE709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8"/>
    <w:rsid w:val="00005633"/>
    <w:rsid w:val="00146E8B"/>
    <w:rsid w:val="001E630D"/>
    <w:rsid w:val="00284DC9"/>
    <w:rsid w:val="003B2BB8"/>
    <w:rsid w:val="003D34FF"/>
    <w:rsid w:val="003F1001"/>
    <w:rsid w:val="004B54CA"/>
    <w:rsid w:val="004E5CBF"/>
    <w:rsid w:val="005C3AA9"/>
    <w:rsid w:val="00615D98"/>
    <w:rsid w:val="00621FC5"/>
    <w:rsid w:val="00637B02"/>
    <w:rsid w:val="00683A84"/>
    <w:rsid w:val="006A4CE7"/>
    <w:rsid w:val="007043B5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F6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Default">
    <w:name w:val="Default"/>
    <w:rsid w:val="003F100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476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2023-04-14T01:45:00Z</dcterms:created>
  <dcterms:modified xsi:type="dcterms:W3CDTF">2023-04-14T03:21:00Z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631AD5223177402DBD834B9F77BB7F60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D2D4860D0C8DB2CC793BDE5B9E3378D9B245CDE2</vt:lpwstr>
  </property>
  <property fmtid="{D5CDD505-2E9C-101B-9397-08002B2CF9AE}" pid="11" name="PM_OriginationTimeStamp">
    <vt:lpwstr>2023-04-14T03:21:58Z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C34474509315F9BC2CF01993FA020E39</vt:lpwstr>
  </property>
  <property fmtid="{D5CDD505-2E9C-101B-9397-08002B2CF9AE}" pid="21" name="PM_Hash_Salt">
    <vt:lpwstr>FF4BD23580C558E603F0046C4BAC0A0C</vt:lpwstr>
  </property>
  <property fmtid="{D5CDD505-2E9C-101B-9397-08002B2CF9AE}" pid="22" name="PM_Hash_SHA1">
    <vt:lpwstr>59B168A111A7627C6B85E0A34727CC13D0370F04</vt:lpwstr>
  </property>
  <property fmtid="{D5CDD505-2E9C-101B-9397-08002B2CF9AE}" pid="23" name="PM_OriginatorUserAccountName_SHA256">
    <vt:lpwstr>D0CB328EBE6A27452815DDFA96F96F4EB283109CBD8408EEE34910D16C895FF4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