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9158" w14:textId="77777777" w:rsidR="00E5050F" w:rsidRPr="00542063" w:rsidRDefault="00E5050F" w:rsidP="004464FD">
      <w:pPr>
        <w:pStyle w:val="Title"/>
        <w:spacing w:after="240" w:line="240" w:lineRule="atLeast"/>
        <w:jc w:val="right"/>
        <w:rPr>
          <w:rFonts w:ascii="Arial" w:hAnsi="Arial" w:cs="Times New Roman"/>
          <w:bCs w:val="0"/>
          <w:color w:val="7030A0"/>
          <w:spacing w:val="5"/>
          <w:sz w:val="20"/>
          <w:szCs w:val="20"/>
        </w:rPr>
      </w:pPr>
      <w:bookmarkStart w:id="0" w:name="_Toc391890681"/>
      <w:r w:rsidRPr="00542063">
        <w:rPr>
          <w:noProof/>
          <w:color w:val="7030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9E2126" wp14:editId="52A8FCE2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286500" cy="1436370"/>
            <wp:effectExtent l="0" t="0" r="0" b="0"/>
            <wp:wrapSquare wrapText="bothSides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63">
        <w:rPr>
          <w:rFonts w:ascii="Arial" w:hAnsi="Arial" w:cs="Times New Roman"/>
          <w:bCs w:val="0"/>
          <w:color w:val="7030A0"/>
          <w:spacing w:val="5"/>
          <w:sz w:val="20"/>
          <w:szCs w:val="20"/>
        </w:rPr>
        <w:t>April 2020</w:t>
      </w:r>
    </w:p>
    <w:p w14:paraId="00EBA527" w14:textId="77777777" w:rsidR="00E5050F" w:rsidRPr="00542063" w:rsidRDefault="00E5050F" w:rsidP="00E5050F">
      <w:pPr>
        <w:pStyle w:val="Title"/>
        <w:rPr>
          <w:color w:val="500778"/>
          <w:szCs w:val="52"/>
        </w:rPr>
      </w:pPr>
      <w:r w:rsidRPr="00542063">
        <w:rPr>
          <w:color w:val="500778"/>
          <w:szCs w:val="52"/>
        </w:rPr>
        <w:t>National Rental Affordability Scheme</w:t>
      </w:r>
    </w:p>
    <w:p w14:paraId="6B2B8A0E" w14:textId="300992D6" w:rsidR="00E5050F" w:rsidRPr="009E2E11" w:rsidRDefault="0025664E" w:rsidP="009E2E11">
      <w:pPr>
        <w:pStyle w:val="BodyText"/>
        <w:rPr>
          <w:rFonts w:ascii="Georgia" w:hAnsi="Georgia"/>
          <w:sz w:val="36"/>
          <w:szCs w:val="36"/>
        </w:rPr>
      </w:pPr>
      <w:r w:rsidRPr="009E2E11">
        <w:rPr>
          <w:rFonts w:ascii="Georgia" w:hAnsi="Georgia"/>
          <w:sz w:val="36"/>
          <w:szCs w:val="36"/>
        </w:rPr>
        <w:t>Request for exception that a</w:t>
      </w:r>
      <w:bookmarkStart w:id="1" w:name="_GoBack"/>
      <w:bookmarkEnd w:id="1"/>
      <w:r w:rsidRPr="009E2E11">
        <w:rPr>
          <w:rFonts w:ascii="Georgia" w:hAnsi="Georgia"/>
          <w:sz w:val="36"/>
          <w:szCs w:val="36"/>
        </w:rPr>
        <w:t>n incentive is not available due to</w:t>
      </w:r>
      <w:r w:rsidR="009E2E11">
        <w:rPr>
          <w:rFonts w:ascii="Georgia" w:hAnsi="Georgia"/>
          <w:sz w:val="36"/>
          <w:szCs w:val="36"/>
        </w:rPr>
        <w:t> </w:t>
      </w:r>
      <w:r w:rsidR="00E5050F" w:rsidRPr="009E2E11">
        <w:rPr>
          <w:rFonts w:ascii="Georgia" w:hAnsi="Georgia"/>
          <w:sz w:val="36"/>
          <w:szCs w:val="36"/>
        </w:rPr>
        <w:t>outstanding documents or information</w:t>
      </w:r>
    </w:p>
    <w:p w14:paraId="005C2078" w14:textId="77777777" w:rsidR="00E5050F" w:rsidRPr="00542063" w:rsidRDefault="00E5050F" w:rsidP="004464FD">
      <w:pPr>
        <w:pStyle w:val="Heading2"/>
        <w:spacing w:before="240" w:after="120" w:line="240" w:lineRule="auto"/>
        <w:rPr>
          <w:rStyle w:val="BookTitle"/>
          <w:i w:val="0"/>
          <w:iCs w:val="0"/>
          <w:smallCaps w:val="0"/>
          <w:color w:val="500778"/>
          <w:sz w:val="36"/>
          <w:szCs w:val="36"/>
        </w:rPr>
      </w:pPr>
      <w:r w:rsidRPr="00542063">
        <w:rPr>
          <w:rStyle w:val="BookTitle"/>
          <w:i w:val="0"/>
          <w:iCs w:val="0"/>
          <w:smallCaps w:val="0"/>
          <w:color w:val="500778"/>
          <w:sz w:val="36"/>
          <w:szCs w:val="36"/>
        </w:rPr>
        <w:t>When to use this form</w:t>
      </w:r>
    </w:p>
    <w:p w14:paraId="69565177" w14:textId="127BA658" w:rsidR="00E5050F" w:rsidRDefault="00E5050F" w:rsidP="001F4AE3">
      <w:pPr>
        <w:pStyle w:val="BodyText"/>
        <w:rPr>
          <w:sz w:val="24"/>
          <w:szCs w:val="24"/>
        </w:rPr>
      </w:pPr>
      <w:r w:rsidRPr="001F4AE3">
        <w:rPr>
          <w:sz w:val="24"/>
          <w:szCs w:val="24"/>
        </w:rPr>
        <w:t xml:space="preserve">This is the approved form under section 13 of the National Rental Affordability Scheme Regulations 2020 (the Regulations). </w:t>
      </w:r>
      <w:r w:rsidR="000E4DA5" w:rsidRPr="001F4AE3">
        <w:rPr>
          <w:sz w:val="24"/>
          <w:szCs w:val="24"/>
        </w:rPr>
        <w:t>An approved participant</w:t>
      </w:r>
      <w:r w:rsidRPr="001F4AE3">
        <w:rPr>
          <w:sz w:val="24"/>
          <w:szCs w:val="24"/>
        </w:rPr>
        <w:t xml:space="preserve"> must use this form to make an</w:t>
      </w:r>
      <w:r w:rsidR="001F4AE3">
        <w:rPr>
          <w:sz w:val="24"/>
          <w:szCs w:val="24"/>
        </w:rPr>
        <w:t> </w:t>
      </w:r>
      <w:r w:rsidRPr="001F4AE3">
        <w:rPr>
          <w:sz w:val="24"/>
          <w:szCs w:val="24"/>
        </w:rPr>
        <w:t>application for an exception to the rule that an incentive is not available for any period where documents or information remain outstanding, uncorrected or record keeping obl</w:t>
      </w:r>
      <w:r w:rsidR="004464FD" w:rsidRPr="001F4AE3">
        <w:rPr>
          <w:sz w:val="24"/>
          <w:szCs w:val="24"/>
        </w:rPr>
        <w:t>igations are not complied with.</w:t>
      </w:r>
    </w:p>
    <w:p w14:paraId="185DBFE9" w14:textId="77777777" w:rsidR="001F4AE3" w:rsidRPr="001F4AE3" w:rsidRDefault="001F4AE3" w:rsidP="001F4AE3">
      <w:pPr>
        <w:pStyle w:val="BodyText"/>
        <w:rPr>
          <w:bCs/>
          <w:sz w:val="24"/>
          <w:szCs w:val="24"/>
        </w:rPr>
      </w:pPr>
    </w:p>
    <w:p w14:paraId="7DC57134" w14:textId="0CB86BC9" w:rsidR="00E5050F" w:rsidRDefault="00E5050F" w:rsidP="001F4AE3">
      <w:pPr>
        <w:pStyle w:val="BodyText"/>
        <w:rPr>
          <w:sz w:val="24"/>
          <w:szCs w:val="24"/>
        </w:rPr>
      </w:pPr>
      <w:r w:rsidRPr="001F4AE3">
        <w:rPr>
          <w:sz w:val="24"/>
          <w:szCs w:val="24"/>
        </w:rPr>
        <w:t>Examples of documents and information are listed under subsection 13(7) and include:</w:t>
      </w:r>
    </w:p>
    <w:p w14:paraId="1A0BB2FF" w14:textId="77777777" w:rsidR="001F4AE3" w:rsidRPr="001F4AE3" w:rsidRDefault="001F4AE3" w:rsidP="001F4AE3">
      <w:pPr>
        <w:pStyle w:val="BodyText"/>
        <w:rPr>
          <w:bCs/>
          <w:sz w:val="24"/>
          <w:szCs w:val="24"/>
        </w:rPr>
      </w:pPr>
    </w:p>
    <w:p w14:paraId="1A94E49C" w14:textId="57B2C73E" w:rsidR="00E5050F" w:rsidRPr="001F4AE3" w:rsidRDefault="004464FD" w:rsidP="001F4AE3">
      <w:pPr>
        <w:pStyle w:val="BodyText"/>
        <w:numPr>
          <w:ilvl w:val="0"/>
          <w:numId w:val="25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 xml:space="preserve">a </w:t>
      </w:r>
      <w:r w:rsidR="00E5050F" w:rsidRPr="001F4AE3">
        <w:rPr>
          <w:sz w:val="24"/>
          <w:szCs w:val="24"/>
        </w:rPr>
        <w:t>statement of compliance;</w:t>
      </w:r>
    </w:p>
    <w:p w14:paraId="5D12ECF1" w14:textId="107BA9C8" w:rsidR="00E5050F" w:rsidRPr="001F4AE3" w:rsidRDefault="004464FD" w:rsidP="001F4AE3">
      <w:pPr>
        <w:pStyle w:val="BodyText"/>
        <w:numPr>
          <w:ilvl w:val="0"/>
          <w:numId w:val="25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 xml:space="preserve">a </w:t>
      </w:r>
      <w:r w:rsidR="00E5050F" w:rsidRPr="001F4AE3">
        <w:rPr>
          <w:sz w:val="24"/>
          <w:szCs w:val="24"/>
        </w:rPr>
        <w:t>market rent valuation;</w:t>
      </w:r>
    </w:p>
    <w:p w14:paraId="3A18C333" w14:textId="26107ED5" w:rsidR="00E5050F" w:rsidRPr="001F4AE3" w:rsidRDefault="004464FD" w:rsidP="001F4AE3">
      <w:pPr>
        <w:pStyle w:val="BodyText"/>
        <w:numPr>
          <w:ilvl w:val="0"/>
          <w:numId w:val="25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 xml:space="preserve">a </w:t>
      </w:r>
      <w:r w:rsidR="00E5050F" w:rsidRPr="001F4AE3">
        <w:rPr>
          <w:sz w:val="24"/>
          <w:szCs w:val="24"/>
        </w:rPr>
        <w:t>response to a request from the Secretary for information or documents;</w:t>
      </w:r>
    </w:p>
    <w:p w14:paraId="630559B6" w14:textId="2FF78762" w:rsidR="00E5050F" w:rsidRPr="001F4AE3" w:rsidRDefault="004464FD" w:rsidP="001F4AE3">
      <w:pPr>
        <w:pStyle w:val="BodyText"/>
        <w:numPr>
          <w:ilvl w:val="0"/>
          <w:numId w:val="25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 xml:space="preserve">a </w:t>
      </w:r>
      <w:r w:rsidR="00E5050F" w:rsidRPr="001F4AE3">
        <w:rPr>
          <w:sz w:val="24"/>
          <w:szCs w:val="24"/>
        </w:rPr>
        <w:t>tenant demographic assessment or tenant consent form;</w:t>
      </w:r>
    </w:p>
    <w:p w14:paraId="5F4F8151" w14:textId="271D36E7" w:rsidR="00E5050F" w:rsidRPr="001F4AE3" w:rsidRDefault="004464FD" w:rsidP="001F4AE3">
      <w:pPr>
        <w:pStyle w:val="BodyText"/>
        <w:numPr>
          <w:ilvl w:val="0"/>
          <w:numId w:val="25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 xml:space="preserve">a </w:t>
      </w:r>
      <w:r w:rsidR="00E5050F" w:rsidRPr="001F4AE3">
        <w:rPr>
          <w:sz w:val="24"/>
          <w:szCs w:val="24"/>
        </w:rPr>
        <w:t>lease agreement;</w:t>
      </w:r>
    </w:p>
    <w:p w14:paraId="0820F757" w14:textId="13EE2397" w:rsidR="00E5050F" w:rsidRPr="001F4AE3" w:rsidRDefault="004464FD" w:rsidP="001F4AE3">
      <w:pPr>
        <w:pStyle w:val="BodyText"/>
        <w:numPr>
          <w:ilvl w:val="0"/>
          <w:numId w:val="25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 xml:space="preserve">a </w:t>
      </w:r>
      <w:r w:rsidR="00E5050F" w:rsidRPr="001F4AE3">
        <w:rPr>
          <w:sz w:val="24"/>
          <w:szCs w:val="24"/>
        </w:rPr>
        <w:t>certificate of occupancy;</w:t>
      </w:r>
      <w:r w:rsidRPr="001F4AE3">
        <w:rPr>
          <w:sz w:val="24"/>
          <w:szCs w:val="24"/>
        </w:rPr>
        <w:t xml:space="preserve"> and</w:t>
      </w:r>
    </w:p>
    <w:p w14:paraId="73BD8232" w14:textId="48994927" w:rsidR="00E5050F" w:rsidRPr="001F4AE3" w:rsidRDefault="004464FD" w:rsidP="001F4AE3">
      <w:pPr>
        <w:pStyle w:val="BodyText"/>
        <w:numPr>
          <w:ilvl w:val="0"/>
          <w:numId w:val="25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 xml:space="preserve">a </w:t>
      </w:r>
      <w:r w:rsidR="00E5050F" w:rsidRPr="001F4AE3">
        <w:rPr>
          <w:sz w:val="24"/>
          <w:szCs w:val="24"/>
        </w:rPr>
        <w:t>building plan or floor plan.</w:t>
      </w:r>
    </w:p>
    <w:p w14:paraId="10353B1F" w14:textId="77777777" w:rsidR="001F4AE3" w:rsidRDefault="001F4AE3" w:rsidP="001F4AE3">
      <w:pPr>
        <w:pStyle w:val="BodyText"/>
        <w:rPr>
          <w:sz w:val="24"/>
          <w:szCs w:val="24"/>
        </w:rPr>
      </w:pPr>
    </w:p>
    <w:p w14:paraId="4C7F7080" w14:textId="56FBAD53" w:rsidR="00F706F9" w:rsidRDefault="00F706F9" w:rsidP="001F4AE3">
      <w:pPr>
        <w:pStyle w:val="BodyText"/>
        <w:rPr>
          <w:sz w:val="24"/>
          <w:szCs w:val="24"/>
        </w:rPr>
      </w:pPr>
      <w:r w:rsidRPr="001F4AE3">
        <w:rPr>
          <w:sz w:val="24"/>
          <w:szCs w:val="24"/>
        </w:rPr>
        <w:t xml:space="preserve">The Secretary may </w:t>
      </w:r>
      <w:r w:rsidR="00046519" w:rsidRPr="001F4AE3">
        <w:rPr>
          <w:sz w:val="24"/>
          <w:szCs w:val="24"/>
        </w:rPr>
        <w:t>determine that the nil incentive rule</w:t>
      </w:r>
      <w:r w:rsidRPr="001F4AE3">
        <w:rPr>
          <w:sz w:val="24"/>
          <w:szCs w:val="24"/>
        </w:rPr>
        <w:t xml:space="preserve"> do</w:t>
      </w:r>
      <w:r w:rsidR="00542063" w:rsidRPr="001F4AE3">
        <w:rPr>
          <w:sz w:val="24"/>
          <w:szCs w:val="24"/>
        </w:rPr>
        <w:t>es</w:t>
      </w:r>
      <w:r w:rsidRPr="001F4AE3">
        <w:rPr>
          <w:sz w:val="24"/>
          <w:szCs w:val="24"/>
        </w:rPr>
        <w:t xml:space="preserve"> not apply if satisfied that the approved participant has a reasonable excuse for not complying with the requirement.</w:t>
      </w:r>
    </w:p>
    <w:p w14:paraId="4C68A63E" w14:textId="77777777" w:rsidR="001F4AE3" w:rsidRPr="001F4AE3" w:rsidRDefault="001F4AE3" w:rsidP="001F4AE3">
      <w:pPr>
        <w:pStyle w:val="BodyText"/>
        <w:rPr>
          <w:bCs/>
          <w:sz w:val="24"/>
          <w:szCs w:val="24"/>
        </w:rPr>
      </w:pPr>
    </w:p>
    <w:p w14:paraId="294BE36B" w14:textId="31ADC439" w:rsidR="00F706F9" w:rsidRPr="001F4AE3" w:rsidRDefault="00F706F9" w:rsidP="001F4AE3">
      <w:pPr>
        <w:pStyle w:val="BodyText"/>
        <w:rPr>
          <w:bCs/>
          <w:sz w:val="24"/>
          <w:szCs w:val="24"/>
        </w:rPr>
      </w:pPr>
      <w:r w:rsidRPr="001F4AE3">
        <w:rPr>
          <w:sz w:val="24"/>
          <w:szCs w:val="24"/>
        </w:rPr>
        <w:t xml:space="preserve">A reasonable excuse will generally be </w:t>
      </w:r>
      <w:proofErr w:type="spellStart"/>
      <w:r w:rsidRPr="001F4AE3">
        <w:rPr>
          <w:sz w:val="24"/>
          <w:szCs w:val="24"/>
        </w:rPr>
        <w:t>characterised</w:t>
      </w:r>
      <w:proofErr w:type="spellEnd"/>
      <w:r w:rsidRPr="001F4AE3">
        <w:rPr>
          <w:sz w:val="24"/>
          <w:szCs w:val="24"/>
        </w:rPr>
        <w:t xml:space="preserve"> by circumstances that are unforeseeable or outside the approved participant’s control, which have clearly and directly prevented them from being able to meet the specified </w:t>
      </w:r>
      <w:proofErr w:type="spellStart"/>
      <w:r w:rsidRPr="001F4AE3">
        <w:rPr>
          <w:sz w:val="24"/>
          <w:szCs w:val="24"/>
        </w:rPr>
        <w:t>lodg</w:t>
      </w:r>
      <w:r w:rsidR="00046519" w:rsidRPr="001F4AE3">
        <w:rPr>
          <w:sz w:val="24"/>
          <w:szCs w:val="24"/>
        </w:rPr>
        <w:t>e</w:t>
      </w:r>
      <w:r w:rsidRPr="001F4AE3">
        <w:rPr>
          <w:sz w:val="24"/>
          <w:szCs w:val="24"/>
        </w:rPr>
        <w:t>ment</w:t>
      </w:r>
      <w:proofErr w:type="spellEnd"/>
      <w:r w:rsidRPr="001F4AE3">
        <w:rPr>
          <w:sz w:val="24"/>
          <w:szCs w:val="24"/>
        </w:rPr>
        <w:t xml:space="preserve"> period for the documents or information.</w:t>
      </w:r>
    </w:p>
    <w:p w14:paraId="134B71E9" w14:textId="67126672" w:rsidR="004464FD" w:rsidRPr="001F4AE3" w:rsidRDefault="004464FD" w:rsidP="001F4AE3">
      <w:pPr>
        <w:pStyle w:val="BodyText"/>
        <w:rPr>
          <w:bCs/>
          <w:sz w:val="24"/>
          <w:szCs w:val="24"/>
        </w:rPr>
      </w:pPr>
      <w:r w:rsidRPr="001F4AE3">
        <w:rPr>
          <w:sz w:val="24"/>
          <w:szCs w:val="24"/>
        </w:rPr>
        <w:t>The approved participant will be notified in writing of the outcome of their request.</w:t>
      </w:r>
    </w:p>
    <w:p w14:paraId="4B8BC78C" w14:textId="77777777" w:rsidR="00E5050F" w:rsidRPr="00542063" w:rsidRDefault="00E5050F" w:rsidP="004464FD">
      <w:pPr>
        <w:pStyle w:val="Heading2"/>
        <w:spacing w:before="240" w:after="120" w:line="240" w:lineRule="auto"/>
        <w:rPr>
          <w:rStyle w:val="BookTitle"/>
          <w:i w:val="0"/>
          <w:iCs w:val="0"/>
          <w:smallCaps w:val="0"/>
          <w:color w:val="500778"/>
          <w:sz w:val="36"/>
          <w:szCs w:val="36"/>
        </w:rPr>
      </w:pPr>
      <w:r w:rsidRPr="00542063">
        <w:rPr>
          <w:rStyle w:val="BookTitle"/>
          <w:i w:val="0"/>
          <w:iCs w:val="0"/>
          <w:smallCaps w:val="0"/>
          <w:color w:val="500778"/>
          <w:sz w:val="36"/>
          <w:szCs w:val="36"/>
        </w:rPr>
        <w:t>Outstanding documents and information</w:t>
      </w:r>
    </w:p>
    <w:p w14:paraId="4C732505" w14:textId="501FDB68" w:rsidR="00E5050F" w:rsidRDefault="00E5050F" w:rsidP="001F4AE3">
      <w:pPr>
        <w:pStyle w:val="BodyText"/>
        <w:rPr>
          <w:sz w:val="24"/>
          <w:szCs w:val="24"/>
        </w:rPr>
      </w:pPr>
      <w:r w:rsidRPr="001F4AE3">
        <w:rPr>
          <w:sz w:val="24"/>
          <w:szCs w:val="24"/>
        </w:rPr>
        <w:t>Under subsection 13(3), a document or information is outstanding if:</w:t>
      </w:r>
    </w:p>
    <w:p w14:paraId="0E988448" w14:textId="77777777" w:rsidR="001F4AE3" w:rsidRPr="001F4AE3" w:rsidRDefault="00E5050F" w:rsidP="001F4AE3">
      <w:pPr>
        <w:pStyle w:val="BodyText"/>
        <w:numPr>
          <w:ilvl w:val="0"/>
          <w:numId w:val="24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 xml:space="preserve">the </w:t>
      </w:r>
      <w:r w:rsidR="004464FD" w:rsidRPr="001F4AE3">
        <w:rPr>
          <w:sz w:val="24"/>
          <w:szCs w:val="24"/>
        </w:rPr>
        <w:t>period</w:t>
      </w:r>
      <w:r w:rsidRPr="001F4AE3">
        <w:rPr>
          <w:sz w:val="24"/>
          <w:szCs w:val="24"/>
        </w:rPr>
        <w:t xml:space="preserve"> for giving the document or information has </w:t>
      </w:r>
      <w:r w:rsidR="004464FD" w:rsidRPr="001F4AE3">
        <w:rPr>
          <w:sz w:val="24"/>
          <w:szCs w:val="24"/>
        </w:rPr>
        <w:t>ended</w:t>
      </w:r>
      <w:r w:rsidRPr="001F4AE3">
        <w:rPr>
          <w:sz w:val="24"/>
          <w:szCs w:val="24"/>
        </w:rPr>
        <w:t>; and</w:t>
      </w:r>
    </w:p>
    <w:p w14:paraId="15B3F5A8" w14:textId="7F878F7C" w:rsidR="00E5050F" w:rsidRPr="001F4AE3" w:rsidRDefault="001F4AE3" w:rsidP="001F4AE3">
      <w:pPr>
        <w:pStyle w:val="BodyText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E5050F" w:rsidRPr="001F4AE3">
        <w:rPr>
          <w:sz w:val="24"/>
          <w:szCs w:val="24"/>
        </w:rPr>
        <w:t xml:space="preserve">he document or information has not been given to the Secretary </w:t>
      </w:r>
      <w:r w:rsidR="004464FD" w:rsidRPr="001F4AE3">
        <w:rPr>
          <w:sz w:val="24"/>
          <w:szCs w:val="24"/>
        </w:rPr>
        <w:t>in</w:t>
      </w:r>
      <w:r w:rsidR="00E5050F" w:rsidRPr="001F4AE3">
        <w:rPr>
          <w:sz w:val="24"/>
          <w:szCs w:val="24"/>
        </w:rPr>
        <w:t xml:space="preserve"> the approved form (if any).</w:t>
      </w:r>
    </w:p>
    <w:p w14:paraId="77DA5200" w14:textId="77777777" w:rsidR="00F706F9" w:rsidRPr="00542063" w:rsidRDefault="00F706F9">
      <w:pPr>
        <w:spacing w:before="0" w:after="200" w:line="276" w:lineRule="auto"/>
        <w:rPr>
          <w:rStyle w:val="BookTitle"/>
          <w:rFonts w:ascii="Georgia" w:eastAsiaTheme="majorEastAsia" w:hAnsi="Georgia" w:cstheme="majorBidi"/>
          <w:bCs/>
          <w:i w:val="0"/>
          <w:iCs w:val="0"/>
          <w:smallCaps w:val="0"/>
          <w:color w:val="500778"/>
          <w:sz w:val="36"/>
          <w:szCs w:val="36"/>
        </w:rPr>
      </w:pPr>
      <w:r w:rsidRPr="00542063">
        <w:rPr>
          <w:rStyle w:val="BookTitle"/>
          <w:i w:val="0"/>
          <w:iCs w:val="0"/>
          <w:smallCaps w:val="0"/>
          <w:color w:val="500778"/>
          <w:sz w:val="36"/>
          <w:szCs w:val="36"/>
        </w:rPr>
        <w:br w:type="page"/>
      </w:r>
    </w:p>
    <w:p w14:paraId="7C02F9A0" w14:textId="07237F61" w:rsidR="00E5050F" w:rsidRPr="00542063" w:rsidRDefault="00E5050F" w:rsidP="004464FD">
      <w:pPr>
        <w:pStyle w:val="Heading2"/>
        <w:spacing w:before="240" w:after="120" w:line="240" w:lineRule="auto"/>
        <w:rPr>
          <w:rStyle w:val="BookTitle"/>
          <w:i w:val="0"/>
          <w:iCs w:val="0"/>
          <w:smallCaps w:val="0"/>
          <w:color w:val="500778"/>
          <w:sz w:val="36"/>
          <w:szCs w:val="36"/>
        </w:rPr>
      </w:pPr>
      <w:r w:rsidRPr="00542063">
        <w:rPr>
          <w:rStyle w:val="BookTitle"/>
          <w:i w:val="0"/>
          <w:iCs w:val="0"/>
          <w:smallCaps w:val="0"/>
          <w:color w:val="500778"/>
          <w:sz w:val="36"/>
          <w:szCs w:val="36"/>
        </w:rPr>
        <w:lastRenderedPageBreak/>
        <w:t>False and misleading documents and information</w:t>
      </w:r>
    </w:p>
    <w:p w14:paraId="192F77B9" w14:textId="58AE02E5" w:rsidR="00E5050F" w:rsidRPr="001F4AE3" w:rsidRDefault="00E5050F" w:rsidP="001F4AE3">
      <w:pPr>
        <w:pStyle w:val="BodyText"/>
        <w:rPr>
          <w:bCs/>
          <w:sz w:val="24"/>
          <w:szCs w:val="24"/>
        </w:rPr>
      </w:pPr>
      <w:r w:rsidRPr="001F4AE3">
        <w:rPr>
          <w:sz w:val="24"/>
          <w:szCs w:val="24"/>
        </w:rPr>
        <w:t>Under subsection 13(5), no incentive is available for any period during which a false or</w:t>
      </w:r>
      <w:r w:rsidR="001F4AE3">
        <w:rPr>
          <w:sz w:val="24"/>
          <w:szCs w:val="24"/>
        </w:rPr>
        <w:t> </w:t>
      </w:r>
      <w:r w:rsidRPr="001F4AE3">
        <w:rPr>
          <w:sz w:val="24"/>
          <w:szCs w:val="24"/>
        </w:rPr>
        <w:t>misleading document or information relating to the allocation remains uncorrected if the document or information:</w:t>
      </w:r>
    </w:p>
    <w:p w14:paraId="4D10ACC7" w14:textId="77777777" w:rsidR="00E5050F" w:rsidRPr="001F4AE3" w:rsidRDefault="00E5050F" w:rsidP="001F4AE3">
      <w:pPr>
        <w:pStyle w:val="BodyText"/>
        <w:numPr>
          <w:ilvl w:val="0"/>
          <w:numId w:val="22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>has been given to the Secretary; and</w:t>
      </w:r>
    </w:p>
    <w:p w14:paraId="13C12D74" w14:textId="77777777" w:rsidR="00E5050F" w:rsidRPr="001F4AE3" w:rsidRDefault="00E5050F" w:rsidP="001F4AE3">
      <w:pPr>
        <w:pStyle w:val="BodyText"/>
        <w:numPr>
          <w:ilvl w:val="0"/>
          <w:numId w:val="22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>is required for the purposes of NRAS.</w:t>
      </w:r>
    </w:p>
    <w:p w14:paraId="240387CF" w14:textId="2DF2850D" w:rsidR="00E5050F" w:rsidRPr="00542063" w:rsidRDefault="00E5050F" w:rsidP="004464FD">
      <w:pPr>
        <w:pStyle w:val="Heading2"/>
        <w:spacing w:before="240" w:after="120" w:line="240" w:lineRule="auto"/>
        <w:rPr>
          <w:rStyle w:val="BookTitle"/>
          <w:i w:val="0"/>
          <w:iCs w:val="0"/>
          <w:smallCaps w:val="0"/>
          <w:color w:val="500778"/>
          <w:sz w:val="36"/>
          <w:szCs w:val="36"/>
        </w:rPr>
      </w:pPr>
      <w:r w:rsidRPr="00542063">
        <w:rPr>
          <w:rStyle w:val="BookTitle"/>
          <w:i w:val="0"/>
          <w:iCs w:val="0"/>
          <w:smallCaps w:val="0"/>
          <w:color w:val="500778"/>
          <w:sz w:val="36"/>
          <w:szCs w:val="36"/>
        </w:rPr>
        <w:t>Uncorrected documents</w:t>
      </w:r>
    </w:p>
    <w:p w14:paraId="3713EAF4" w14:textId="77777777" w:rsidR="001F4AE3" w:rsidRDefault="00E5050F" w:rsidP="001F4AE3">
      <w:pPr>
        <w:pStyle w:val="BodyText"/>
        <w:rPr>
          <w:sz w:val="24"/>
          <w:szCs w:val="24"/>
        </w:rPr>
      </w:pPr>
      <w:r w:rsidRPr="001F4AE3">
        <w:rPr>
          <w:sz w:val="24"/>
          <w:szCs w:val="24"/>
        </w:rPr>
        <w:t>Under subsection 13(6), a document or information remains uncorrected if the approved participant has not:</w:t>
      </w:r>
      <w:r w:rsidR="001F4AE3">
        <w:rPr>
          <w:sz w:val="24"/>
          <w:szCs w:val="24"/>
        </w:rPr>
        <w:t xml:space="preserve"> </w:t>
      </w:r>
    </w:p>
    <w:p w14:paraId="50A85BA9" w14:textId="77777777" w:rsidR="001F4AE3" w:rsidRPr="001F4AE3" w:rsidRDefault="00E5050F" w:rsidP="001F4AE3">
      <w:pPr>
        <w:pStyle w:val="BodyText"/>
        <w:numPr>
          <w:ilvl w:val="0"/>
          <w:numId w:val="23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>notified the Secretary in writing that the document or information is false or</w:t>
      </w:r>
      <w:r w:rsidR="00F706F9" w:rsidRPr="001F4AE3">
        <w:rPr>
          <w:sz w:val="24"/>
          <w:szCs w:val="24"/>
        </w:rPr>
        <w:t xml:space="preserve"> </w:t>
      </w:r>
      <w:r w:rsidRPr="001F4AE3">
        <w:rPr>
          <w:sz w:val="24"/>
          <w:szCs w:val="24"/>
        </w:rPr>
        <w:t>misleading;</w:t>
      </w:r>
    </w:p>
    <w:p w14:paraId="7E1FA2D6" w14:textId="357C9E1A" w:rsidR="00E5050F" w:rsidRPr="001F4AE3" w:rsidRDefault="00E5050F" w:rsidP="001F4AE3">
      <w:pPr>
        <w:pStyle w:val="BodyText"/>
        <w:numPr>
          <w:ilvl w:val="0"/>
          <w:numId w:val="23"/>
        </w:numPr>
        <w:rPr>
          <w:bCs/>
          <w:sz w:val="24"/>
          <w:szCs w:val="24"/>
        </w:rPr>
      </w:pPr>
      <w:r w:rsidRPr="001F4AE3">
        <w:rPr>
          <w:sz w:val="24"/>
          <w:szCs w:val="24"/>
        </w:rPr>
        <w:t>or</w:t>
      </w:r>
      <w:r w:rsidR="001F4AE3">
        <w:rPr>
          <w:sz w:val="24"/>
          <w:szCs w:val="24"/>
        </w:rPr>
        <w:t xml:space="preserve"> </w:t>
      </w:r>
      <w:r w:rsidRPr="001F4AE3">
        <w:rPr>
          <w:sz w:val="24"/>
          <w:szCs w:val="24"/>
        </w:rPr>
        <w:t>corrected the document or information as required by the Secretary.</w:t>
      </w:r>
    </w:p>
    <w:p w14:paraId="6883EBBC" w14:textId="77777777" w:rsidR="00E5050F" w:rsidRPr="00542063" w:rsidRDefault="00E5050F" w:rsidP="004464FD">
      <w:pPr>
        <w:pStyle w:val="Heading2"/>
        <w:spacing w:before="240" w:after="120" w:line="240" w:lineRule="auto"/>
        <w:rPr>
          <w:rStyle w:val="BookTitle"/>
          <w:i w:val="0"/>
          <w:iCs w:val="0"/>
          <w:smallCaps w:val="0"/>
          <w:color w:val="500778"/>
          <w:sz w:val="36"/>
          <w:szCs w:val="36"/>
        </w:rPr>
      </w:pPr>
      <w:r w:rsidRPr="00542063">
        <w:rPr>
          <w:rStyle w:val="BookTitle"/>
          <w:i w:val="0"/>
          <w:iCs w:val="0"/>
          <w:smallCaps w:val="0"/>
          <w:color w:val="500778"/>
          <w:sz w:val="36"/>
          <w:szCs w:val="36"/>
        </w:rPr>
        <w:t>Record keeping</w:t>
      </w:r>
    </w:p>
    <w:p w14:paraId="27F76D74" w14:textId="6A19E87E" w:rsidR="00E5050F" w:rsidRPr="001F4AE3" w:rsidRDefault="00F706F9" w:rsidP="001F4AE3">
      <w:pPr>
        <w:pStyle w:val="BodyText"/>
        <w:rPr>
          <w:bCs/>
          <w:sz w:val="24"/>
          <w:szCs w:val="24"/>
        </w:rPr>
      </w:pPr>
      <w:r w:rsidRPr="001F4AE3">
        <w:rPr>
          <w:sz w:val="24"/>
          <w:szCs w:val="24"/>
        </w:rPr>
        <w:t>Under subsection 13(8), n</w:t>
      </w:r>
      <w:r w:rsidR="00E5050F" w:rsidRPr="001F4AE3">
        <w:rPr>
          <w:sz w:val="24"/>
          <w:szCs w:val="24"/>
        </w:rPr>
        <w:t>o incentive is available for any period during which the approved participant fails to comply with its record keeping obligations as outlined in section 49.</w:t>
      </w:r>
    </w:p>
    <w:p w14:paraId="152964BD" w14:textId="77777777" w:rsidR="00F706F9" w:rsidRPr="00542063" w:rsidRDefault="00F706F9" w:rsidP="00F706F9">
      <w:pPr>
        <w:pStyle w:val="Heading2"/>
        <w:spacing w:before="240" w:after="120" w:line="240" w:lineRule="auto"/>
        <w:rPr>
          <w:rStyle w:val="BookTitle"/>
          <w:i w:val="0"/>
          <w:iCs w:val="0"/>
          <w:smallCaps w:val="0"/>
          <w:color w:val="500778"/>
          <w:sz w:val="36"/>
          <w:szCs w:val="36"/>
        </w:rPr>
      </w:pPr>
      <w:r w:rsidRPr="00542063">
        <w:rPr>
          <w:rStyle w:val="BookTitle"/>
          <w:i w:val="0"/>
          <w:iCs w:val="0"/>
          <w:smallCaps w:val="0"/>
          <w:color w:val="500778"/>
          <w:sz w:val="36"/>
          <w:szCs w:val="36"/>
        </w:rPr>
        <w:t>Who fills out the form?</w:t>
      </w:r>
    </w:p>
    <w:p w14:paraId="31BD40BE" w14:textId="3D13BB6B" w:rsidR="00E5050F" w:rsidRPr="001F4AE3" w:rsidRDefault="00F706F9" w:rsidP="001F4AE3">
      <w:pPr>
        <w:pStyle w:val="BodyText"/>
        <w:rPr>
          <w:bCs/>
          <w:sz w:val="24"/>
          <w:szCs w:val="24"/>
        </w:rPr>
      </w:pPr>
      <w:r w:rsidRPr="001F4AE3">
        <w:rPr>
          <w:sz w:val="24"/>
          <w:szCs w:val="24"/>
        </w:rPr>
        <w:t xml:space="preserve">Applications must be completed by an approved participant or an </w:t>
      </w:r>
      <w:proofErr w:type="spellStart"/>
      <w:r w:rsidRPr="001F4AE3">
        <w:rPr>
          <w:sz w:val="24"/>
          <w:szCs w:val="24"/>
        </w:rPr>
        <w:t>authorised</w:t>
      </w:r>
      <w:proofErr w:type="spellEnd"/>
      <w:r w:rsidRPr="001F4AE3">
        <w:rPr>
          <w:sz w:val="24"/>
          <w:szCs w:val="24"/>
        </w:rPr>
        <w:t xml:space="preserve"> agent of</w:t>
      </w:r>
      <w:r w:rsidR="001F4AE3">
        <w:rPr>
          <w:sz w:val="24"/>
          <w:szCs w:val="24"/>
        </w:rPr>
        <w:t> </w:t>
      </w:r>
      <w:r w:rsidRPr="001F4AE3">
        <w:rPr>
          <w:sz w:val="24"/>
          <w:szCs w:val="24"/>
        </w:rPr>
        <w:t>an</w:t>
      </w:r>
      <w:r w:rsidR="001F4AE3">
        <w:rPr>
          <w:sz w:val="24"/>
          <w:szCs w:val="24"/>
        </w:rPr>
        <w:t> </w:t>
      </w:r>
      <w:r w:rsidRPr="001F4AE3">
        <w:rPr>
          <w:sz w:val="24"/>
          <w:szCs w:val="24"/>
        </w:rPr>
        <w:t>approved participant. Applications completed by any other parties will not be</w:t>
      </w:r>
      <w:r w:rsidR="001F4AE3">
        <w:rPr>
          <w:sz w:val="24"/>
          <w:szCs w:val="24"/>
        </w:rPr>
        <w:t> </w:t>
      </w:r>
      <w:r w:rsidRPr="001F4AE3">
        <w:rPr>
          <w:sz w:val="24"/>
          <w:szCs w:val="24"/>
        </w:rPr>
        <w:t>considered by the Department of Social Services (the department).</w:t>
      </w:r>
    </w:p>
    <w:p w14:paraId="44698AFF" w14:textId="77777777" w:rsidR="00E5050F" w:rsidRPr="00542063" w:rsidRDefault="00E5050F" w:rsidP="004464FD">
      <w:pPr>
        <w:pStyle w:val="Heading2"/>
        <w:spacing w:before="240" w:after="120" w:line="240" w:lineRule="auto"/>
        <w:rPr>
          <w:rStyle w:val="BookTitle"/>
          <w:i w:val="0"/>
          <w:iCs w:val="0"/>
          <w:smallCaps w:val="0"/>
          <w:color w:val="500778"/>
          <w:sz w:val="36"/>
          <w:szCs w:val="36"/>
        </w:rPr>
      </w:pPr>
      <w:r w:rsidRPr="00542063">
        <w:rPr>
          <w:rStyle w:val="BookTitle"/>
          <w:i w:val="0"/>
          <w:iCs w:val="0"/>
          <w:smallCaps w:val="0"/>
          <w:color w:val="500778"/>
          <w:sz w:val="36"/>
          <w:szCs w:val="36"/>
        </w:rPr>
        <w:t>Submission and attachments</w:t>
      </w:r>
    </w:p>
    <w:p w14:paraId="2006278A" w14:textId="52D0E4EC" w:rsidR="00E5050F" w:rsidRPr="00542063" w:rsidRDefault="00E5050F" w:rsidP="00542063">
      <w:pPr>
        <w:pStyle w:val="Heading1"/>
        <w:spacing w:before="120" w:after="120"/>
        <w:rPr>
          <w:rFonts w:ascii="Arial" w:eastAsia="Arial" w:hAnsi="Arial" w:cs="Arial"/>
          <w:bCs w:val="0"/>
          <w:szCs w:val="24"/>
          <w:lang w:eastAsia="en-US"/>
        </w:rPr>
      </w:pPr>
      <w:r w:rsidRPr="001F4AE3">
        <w:rPr>
          <w:rStyle w:val="BodyTextChar"/>
          <w:sz w:val="24"/>
          <w:szCs w:val="24"/>
        </w:rPr>
        <w:t>Once completed, please submit your application</w:t>
      </w:r>
      <w:r w:rsidR="0072020A">
        <w:rPr>
          <w:rStyle w:val="BodyTextChar"/>
          <w:sz w:val="24"/>
          <w:szCs w:val="24"/>
        </w:rPr>
        <w:t>, schedule</w:t>
      </w:r>
      <w:r w:rsidRPr="001F4AE3">
        <w:rPr>
          <w:rStyle w:val="BodyTextChar"/>
          <w:sz w:val="24"/>
          <w:szCs w:val="24"/>
        </w:rPr>
        <w:t xml:space="preserve"> and all supporting evidence identified in this form to </w:t>
      </w:r>
      <w:hyperlink r:id="rId13" w:history="1">
        <w:r w:rsidRPr="001F4AE3">
          <w:rPr>
            <w:rStyle w:val="BodyTextChar"/>
            <w:sz w:val="24"/>
            <w:szCs w:val="24"/>
          </w:rPr>
          <w:t>nras@dss.gov.au</w:t>
        </w:r>
      </w:hyperlink>
      <w:r w:rsidRPr="00542063">
        <w:rPr>
          <w:rFonts w:ascii="Arial" w:eastAsia="Arial" w:hAnsi="Arial" w:cs="Arial"/>
          <w:bCs w:val="0"/>
          <w:szCs w:val="24"/>
          <w:lang w:eastAsia="en-US"/>
        </w:rPr>
        <w:t xml:space="preserve">. </w:t>
      </w:r>
    </w:p>
    <w:p w14:paraId="4265F437" w14:textId="404629F5" w:rsidR="00F706F9" w:rsidRPr="00542063" w:rsidRDefault="00F706F9">
      <w:pPr>
        <w:spacing w:before="0" w:after="200" w:line="276" w:lineRule="auto"/>
        <w:rPr>
          <w:rFonts w:ascii="Georgia" w:hAnsi="Georgia" w:cstheme="majorBidi"/>
          <w:bCs/>
          <w:color w:val="500778"/>
          <w:sz w:val="32"/>
          <w:szCs w:val="26"/>
        </w:rPr>
      </w:pPr>
      <w:r w:rsidRPr="00542063">
        <w:rPr>
          <w:color w:val="500778"/>
          <w:sz w:val="32"/>
        </w:rPr>
        <w:br w:type="page"/>
      </w:r>
    </w:p>
    <w:p w14:paraId="3DE2BE5D" w14:textId="65672E3E" w:rsidR="00E5050F" w:rsidRPr="00542063" w:rsidRDefault="00E5050F" w:rsidP="00AF7056">
      <w:pPr>
        <w:pStyle w:val="Heading1"/>
        <w:spacing w:before="240" w:after="240" w:line="240" w:lineRule="auto"/>
        <w:rPr>
          <w:rFonts w:cs="Arial"/>
          <w:color w:val="500778"/>
          <w:sz w:val="28"/>
          <w:szCs w:val="28"/>
        </w:rPr>
      </w:pPr>
      <w:r w:rsidRPr="00542063">
        <w:rPr>
          <w:rFonts w:cs="Arial"/>
          <w:color w:val="500778"/>
          <w:sz w:val="28"/>
          <w:szCs w:val="28"/>
        </w:rPr>
        <w:lastRenderedPageBreak/>
        <w:t>About you</w:t>
      </w:r>
      <w:bookmarkEnd w:id="0"/>
    </w:p>
    <w:p w14:paraId="3EADD013" w14:textId="77777777" w:rsidR="00E5050F" w:rsidRPr="00542063" w:rsidRDefault="00E5050F" w:rsidP="00AC5C51">
      <w:pPr>
        <w:pStyle w:val="ListParagraph"/>
        <w:numPr>
          <w:ilvl w:val="0"/>
          <w:numId w:val="2"/>
        </w:numPr>
        <w:spacing w:before="240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Your organisation name</w:t>
      </w:r>
    </w:p>
    <w:p w14:paraId="2D143E06" w14:textId="67D886D4" w:rsidR="00E5050F" w:rsidRPr="00542063" w:rsidRDefault="00E5050F" w:rsidP="00AC5C51">
      <w:pPr>
        <w:pStyle w:val="ListParagraph"/>
        <w:spacing w:before="240"/>
        <w:ind w:left="360"/>
        <w:contextualSpacing w:val="0"/>
        <w:rPr>
          <w:rFonts w:cs="Arial"/>
          <w:sz w:val="22"/>
          <w:szCs w:val="22"/>
        </w:rPr>
      </w:pPr>
      <w:r w:rsidRPr="00542063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Enter in your Organisation Name"/>
            <w:statusText w:type="text" w:val="Enter in your Organisation Name"/>
            <w:textInput>
              <w:default w:val="Enter in your Organisation Name"/>
            </w:textInput>
          </w:ffData>
        </w:fldChar>
      </w:r>
      <w:bookmarkStart w:id="2" w:name="Text2"/>
      <w:r w:rsidRPr="00542063">
        <w:rPr>
          <w:rFonts w:cs="Arial"/>
          <w:sz w:val="22"/>
          <w:szCs w:val="22"/>
        </w:rPr>
        <w:instrText xml:space="preserve"> FORMTEXT </w:instrText>
      </w:r>
      <w:r w:rsidRPr="00542063">
        <w:rPr>
          <w:rFonts w:cs="Arial"/>
          <w:sz w:val="22"/>
          <w:szCs w:val="22"/>
        </w:rPr>
      </w:r>
      <w:r w:rsidRPr="00542063">
        <w:rPr>
          <w:rFonts w:cs="Arial"/>
          <w:sz w:val="22"/>
          <w:szCs w:val="22"/>
        </w:rPr>
        <w:fldChar w:fldCharType="separate"/>
      </w:r>
      <w:r w:rsidRPr="00542063">
        <w:rPr>
          <w:rFonts w:cs="Arial"/>
          <w:sz w:val="22"/>
          <w:szCs w:val="22"/>
        </w:rPr>
        <w:t>Enter in your Organisation Name</w:t>
      </w:r>
      <w:r w:rsidRPr="00542063">
        <w:rPr>
          <w:rFonts w:cs="Arial"/>
          <w:sz w:val="22"/>
          <w:szCs w:val="22"/>
        </w:rPr>
        <w:fldChar w:fldCharType="end"/>
      </w:r>
      <w:bookmarkEnd w:id="2"/>
    </w:p>
    <w:p w14:paraId="7C9C2CD7" w14:textId="37865F79" w:rsidR="00E5050F" w:rsidRPr="00542063" w:rsidRDefault="00E5050F" w:rsidP="00AC5C51">
      <w:pPr>
        <w:pStyle w:val="ListParagraph"/>
        <w:numPr>
          <w:ilvl w:val="0"/>
          <w:numId w:val="2"/>
        </w:numPr>
        <w:spacing w:before="240"/>
        <w:contextualSpacing w:val="0"/>
        <w:rPr>
          <w:rFonts w:cs="Arial"/>
          <w:sz w:val="22"/>
          <w:szCs w:val="22"/>
        </w:rPr>
      </w:pPr>
      <w:r w:rsidRPr="00542063">
        <w:rPr>
          <w:rFonts w:cs="Arial"/>
          <w:sz w:val="22"/>
          <w:szCs w:val="22"/>
        </w:rPr>
        <w:t>Your name (Authorised NRAS Contact)</w:t>
      </w:r>
      <w:r w:rsidRPr="00542063">
        <w:rPr>
          <w:rFonts w:cs="Arial"/>
          <w:sz w:val="22"/>
          <w:szCs w:val="22"/>
        </w:rPr>
        <w:br/>
      </w:r>
      <w:r w:rsidRPr="00542063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helpText w:type="text" w:val="Enter in your name "/>
            <w:statusText w:type="text" w:val="Enter in your name "/>
            <w:textInput>
              <w:default w:val="Enter in your name"/>
            </w:textInput>
          </w:ffData>
        </w:fldChar>
      </w:r>
      <w:bookmarkStart w:id="3" w:name="Text3"/>
      <w:r w:rsidRPr="00542063">
        <w:rPr>
          <w:rFonts w:cs="Arial"/>
          <w:sz w:val="22"/>
          <w:szCs w:val="22"/>
        </w:rPr>
        <w:instrText xml:space="preserve"> FORMTEXT </w:instrText>
      </w:r>
      <w:r w:rsidRPr="00542063">
        <w:rPr>
          <w:rFonts w:cs="Arial"/>
          <w:sz w:val="22"/>
          <w:szCs w:val="22"/>
        </w:rPr>
      </w:r>
      <w:r w:rsidRPr="00542063">
        <w:rPr>
          <w:rFonts w:cs="Arial"/>
          <w:sz w:val="22"/>
          <w:szCs w:val="22"/>
        </w:rPr>
        <w:fldChar w:fldCharType="separate"/>
      </w:r>
      <w:r w:rsidRPr="00542063">
        <w:rPr>
          <w:rFonts w:cs="Arial"/>
          <w:sz w:val="22"/>
          <w:szCs w:val="22"/>
        </w:rPr>
        <w:t>Enter in your name</w:t>
      </w:r>
      <w:r w:rsidRPr="00542063">
        <w:rPr>
          <w:rFonts w:cs="Arial"/>
          <w:sz w:val="22"/>
          <w:szCs w:val="22"/>
        </w:rPr>
        <w:fldChar w:fldCharType="end"/>
      </w:r>
      <w:bookmarkEnd w:id="3"/>
    </w:p>
    <w:p w14:paraId="0E712AF2" w14:textId="4E31EC57" w:rsidR="00E5050F" w:rsidRPr="00542063" w:rsidRDefault="00E5050F" w:rsidP="00AC5C51">
      <w:pPr>
        <w:pStyle w:val="ListParagraph"/>
        <w:numPr>
          <w:ilvl w:val="0"/>
          <w:numId w:val="2"/>
        </w:numPr>
        <w:spacing w:before="240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 xml:space="preserve">Your contact phone numbers </w:t>
      </w:r>
      <w:r w:rsidRPr="00542063">
        <w:rPr>
          <w:rFonts w:eastAsiaTheme="majorEastAsia" w:cs="Arial"/>
          <w:sz w:val="22"/>
          <w:szCs w:val="22"/>
        </w:rPr>
        <w:br/>
        <w:t xml:space="preserve">Work: </w:t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Enter in your work contact phone number"/>
            <w:statusText w:type="text" w:val="Enter in your work contact phone number"/>
            <w:textInput>
              <w:default w:val="Enter in your work contact phone number"/>
            </w:textInput>
          </w:ffData>
        </w:fldChar>
      </w:r>
      <w:bookmarkStart w:id="4" w:name="Text4"/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Enter in your work contact phone number</w:t>
      </w:r>
      <w:r w:rsidRPr="00542063">
        <w:rPr>
          <w:rFonts w:eastAsiaTheme="majorEastAsia" w:cs="Arial"/>
          <w:sz w:val="22"/>
          <w:szCs w:val="22"/>
        </w:rPr>
        <w:fldChar w:fldCharType="end"/>
      </w:r>
      <w:bookmarkEnd w:id="4"/>
      <w:r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br/>
        <w:t xml:space="preserve">Mobile: </w:t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Enter in your mobile contact phone number"/>
            <w:statusText w:type="text" w:val="Enter in your mobile contact phone number"/>
            <w:textInput>
              <w:default w:val="Enter in your mobile contact phone number"/>
            </w:textInput>
          </w:ffData>
        </w:fldChar>
      </w:r>
      <w:bookmarkStart w:id="5" w:name="Text5"/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Enter in your mobile contact phone number</w:t>
      </w:r>
      <w:r w:rsidRPr="00542063">
        <w:rPr>
          <w:rFonts w:eastAsiaTheme="majorEastAsia" w:cs="Arial"/>
          <w:sz w:val="22"/>
          <w:szCs w:val="22"/>
        </w:rPr>
        <w:fldChar w:fldCharType="end"/>
      </w:r>
      <w:bookmarkEnd w:id="5"/>
    </w:p>
    <w:p w14:paraId="26893CB0" w14:textId="48F2DD42" w:rsidR="00E5050F" w:rsidRPr="00542063" w:rsidRDefault="00E5050F" w:rsidP="00AC5C51">
      <w:pPr>
        <w:pStyle w:val="ListParagraph"/>
        <w:numPr>
          <w:ilvl w:val="0"/>
          <w:numId w:val="2"/>
        </w:numPr>
        <w:spacing w:before="240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 xml:space="preserve">Your email address </w:t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Text6"/>
            <w:enabled/>
            <w:calcOnExit w:val="0"/>
            <w:helpText w:type="text" w:val="Enter in your email address"/>
            <w:statusText w:type="text" w:val="Enter in your email address"/>
            <w:textInput>
              <w:default w:val="Enter in your email address"/>
            </w:textInput>
          </w:ffData>
        </w:fldChar>
      </w:r>
      <w:bookmarkStart w:id="6" w:name="Text6"/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Enter in your email address</w:t>
      </w:r>
      <w:r w:rsidRPr="00542063">
        <w:rPr>
          <w:rFonts w:eastAsiaTheme="majorEastAsia" w:cs="Arial"/>
          <w:sz w:val="22"/>
          <w:szCs w:val="22"/>
        </w:rPr>
        <w:fldChar w:fldCharType="end"/>
      </w:r>
      <w:bookmarkEnd w:id="6"/>
    </w:p>
    <w:p w14:paraId="5A3B438C" w14:textId="2309635B" w:rsidR="00E5050F" w:rsidRPr="00542063" w:rsidRDefault="00E5050F" w:rsidP="00C35012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Are you the applicant in respect of whom the dwellings have been allocated?</w:t>
      </w:r>
      <w:r w:rsidR="00AC5C51"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heck yes if you are the Applicant"/>
            <w:statusText w:type="text" w:val="Check yes if you are the Applicant  "/>
            <w:checkBox>
              <w:sizeAuto/>
              <w:default w:val="0"/>
            </w:checkBox>
          </w:ffData>
        </w:fldChar>
      </w:r>
      <w:bookmarkStart w:id="7" w:name="Check1"/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bookmarkEnd w:id="7"/>
      <w:r w:rsidR="00010826" w:rsidRPr="00542063">
        <w:rPr>
          <w:rFonts w:eastAsiaTheme="majorEastAsia" w:cs="Arial"/>
          <w:sz w:val="22"/>
          <w:szCs w:val="22"/>
        </w:rPr>
        <w:t xml:space="preserve"> </w:t>
      </w:r>
      <w:r w:rsidRPr="00542063">
        <w:rPr>
          <w:rFonts w:eastAsiaTheme="majorEastAsia" w:cs="Arial"/>
          <w:sz w:val="22"/>
          <w:szCs w:val="22"/>
        </w:rPr>
        <w:t xml:space="preserve">Yes </w:t>
      </w:r>
      <w:r w:rsidR="00AC5C51"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Check no if you are not the Applicant&#10;"/>
            <w:statusText w:type="text" w:val="Check no if you are not the Applicant  "/>
            <w:checkBox>
              <w:sizeAuto/>
              <w:default w:val="0"/>
            </w:checkBox>
          </w:ffData>
        </w:fldChar>
      </w:r>
      <w:bookmarkStart w:id="8" w:name="Check2"/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bookmarkEnd w:id="8"/>
      <w:r w:rsidR="00010826" w:rsidRPr="00542063">
        <w:rPr>
          <w:rFonts w:eastAsiaTheme="majorEastAsia" w:cs="Arial"/>
          <w:sz w:val="22"/>
          <w:szCs w:val="22"/>
        </w:rPr>
        <w:t xml:space="preserve"> </w:t>
      </w:r>
      <w:r w:rsidRPr="00542063">
        <w:rPr>
          <w:rFonts w:eastAsiaTheme="majorEastAsia" w:cs="Arial"/>
          <w:sz w:val="22"/>
          <w:szCs w:val="22"/>
        </w:rPr>
        <w:t xml:space="preserve">No </w:t>
      </w:r>
    </w:p>
    <w:p w14:paraId="165D705C" w14:textId="38F5AFFD" w:rsidR="00E5050F" w:rsidRPr="00542063" w:rsidRDefault="00E5050F" w:rsidP="00AC5C51">
      <w:pPr>
        <w:pStyle w:val="ListParagraph"/>
        <w:numPr>
          <w:ilvl w:val="0"/>
          <w:numId w:val="2"/>
        </w:numPr>
        <w:spacing w:before="240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If you are not the applicant, who is the applicant?</w:t>
      </w:r>
      <w:r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Text7"/>
            <w:enabled/>
            <w:calcOnExit w:val="0"/>
            <w:helpText w:type="text" w:val="If you are not the Applicant, enter in who is the Applicant"/>
            <w:statusText w:type="text" w:val="If you are not the Applicant, enter in who is the Applicant"/>
            <w:textInput>
              <w:default w:val="If you are not the applicant, enter in who is the applicant"/>
            </w:textInput>
          </w:ffData>
        </w:fldChar>
      </w:r>
      <w:bookmarkStart w:id="9" w:name="Text7"/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If you are not the applicant, enter in who is the applicant</w:t>
      </w:r>
      <w:r w:rsidRPr="00542063">
        <w:rPr>
          <w:rFonts w:eastAsiaTheme="majorEastAsia" w:cs="Arial"/>
          <w:sz w:val="22"/>
          <w:szCs w:val="22"/>
        </w:rPr>
        <w:fldChar w:fldCharType="end"/>
      </w:r>
      <w:bookmarkEnd w:id="9"/>
    </w:p>
    <w:p w14:paraId="7F3A4E97" w14:textId="0F85D20C" w:rsidR="00E5050F" w:rsidRPr="00710E14" w:rsidRDefault="00E5050F" w:rsidP="00900B6C">
      <w:pPr>
        <w:pStyle w:val="ListParagraph"/>
        <w:numPr>
          <w:ilvl w:val="0"/>
          <w:numId w:val="2"/>
        </w:numPr>
        <w:spacing w:before="240"/>
        <w:contextualSpacing w:val="0"/>
        <w:rPr>
          <w:rFonts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Are you the Authorised Agent of the applicant?</w:t>
      </w:r>
      <w:r w:rsidR="00AC5C51"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Check15"/>
            <w:enabled/>
            <w:calcOnExit w:val="0"/>
            <w:helpText w:type="text" w:val="Check yes if you are the authorised agent of the applicant&#10;"/>
            <w:statusText w:type="text" w:val="Check yes if you are the authorised agent of the applicant  "/>
            <w:checkBox>
              <w:sizeAuto/>
              <w:default w:val="0"/>
            </w:checkBox>
          </w:ffData>
        </w:fldChar>
      </w:r>
      <w:bookmarkStart w:id="10" w:name="Check15"/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bookmarkEnd w:id="10"/>
      <w:r w:rsidRPr="00542063">
        <w:rPr>
          <w:rFonts w:eastAsiaTheme="majorEastAsia" w:cs="Arial"/>
          <w:sz w:val="22"/>
          <w:szCs w:val="22"/>
        </w:rPr>
        <w:t xml:space="preserve"> Yes, please attach evidence of authorisation</w:t>
      </w:r>
      <w:r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Check14"/>
            <w:enabled/>
            <w:calcOnExit w:val="0"/>
            <w:helpText w:type="text" w:val="Check no if you are not the authorised agent of the approved participant"/>
            <w:statusText w:type="text" w:val="Check no if you are not the authorised agent of the applicant  "/>
            <w:checkBox>
              <w:sizeAuto/>
              <w:default w:val="0"/>
            </w:checkBox>
          </w:ffData>
        </w:fldChar>
      </w:r>
      <w:bookmarkStart w:id="11" w:name="Check14"/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bookmarkEnd w:id="11"/>
      <w:r w:rsidRPr="00542063">
        <w:rPr>
          <w:rFonts w:eastAsiaTheme="majorEastAsia" w:cs="Arial"/>
          <w:sz w:val="22"/>
          <w:szCs w:val="22"/>
        </w:rPr>
        <w:t xml:space="preserve"> No, only authorised agents may make an application under this Regulation  </w:t>
      </w:r>
    </w:p>
    <w:p w14:paraId="406AEADB" w14:textId="77777777" w:rsidR="00FF0D27" w:rsidRDefault="00FF0D27" w:rsidP="00710E14">
      <w:pPr>
        <w:pStyle w:val="Heading1"/>
        <w:spacing w:before="240" w:after="240" w:line="240" w:lineRule="auto"/>
        <w:rPr>
          <w:rFonts w:ascii="Arial" w:hAnsi="Arial" w:cs="Arial"/>
          <w:sz w:val="22"/>
          <w:szCs w:val="22"/>
        </w:rPr>
      </w:pPr>
      <w:r w:rsidRPr="00710E14">
        <w:rPr>
          <w:rFonts w:cs="Arial"/>
          <w:color w:val="500778"/>
          <w:sz w:val="28"/>
          <w:szCs w:val="28"/>
        </w:rPr>
        <w:t>Specific information about the dwellings requiring an exception that an incentive is not available due to outstanding documents or information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01AE1F" w14:textId="67F51671" w:rsidR="00FF0D27" w:rsidRDefault="00FF0D27" w:rsidP="00710E14">
      <w:pPr>
        <w:pStyle w:val="Heading1"/>
        <w:numPr>
          <w:ilvl w:val="0"/>
          <w:numId w:val="2"/>
        </w:numPr>
        <w:spacing w:before="240"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and attach the Schedule to extend the lodgement date for statement of compliance. </w:t>
      </w:r>
    </w:p>
    <w:p w14:paraId="0A6DAF44" w14:textId="36A36150" w:rsidR="00FF0D27" w:rsidRDefault="00FF0D27" w:rsidP="0072020A">
      <w:pPr>
        <w:pStyle w:val="Default"/>
        <w:rPr>
          <w:rFonts w:ascii="Arial" w:hAnsi="Arial" w:cs="Arial"/>
          <w:sz w:val="22"/>
          <w:szCs w:val="22"/>
        </w:rPr>
      </w:pPr>
    </w:p>
    <w:p w14:paraId="3A7176AB" w14:textId="77777777" w:rsidR="00FF0D27" w:rsidRPr="00370E8E" w:rsidRDefault="00FF0D27" w:rsidP="0071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sz w:val="22"/>
        </w:rPr>
      </w:pPr>
      <w:r w:rsidRPr="00370E8E">
        <w:rPr>
          <w:sz w:val="22"/>
        </w:rPr>
        <w:t>Number of pages in</w:t>
      </w:r>
      <w:r>
        <w:rPr>
          <w:sz w:val="22"/>
        </w:rPr>
        <w:t xml:space="preserve"> the attached S</w:t>
      </w:r>
      <w:r w:rsidRPr="00370E8E">
        <w:rPr>
          <w:sz w:val="22"/>
        </w:rPr>
        <w:t>chedule:</w:t>
      </w:r>
    </w:p>
    <w:p w14:paraId="2DE24348" w14:textId="77777777" w:rsidR="00FF0D27" w:rsidRPr="00370E8E" w:rsidRDefault="00FF0D27" w:rsidP="0071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sz w:val="22"/>
        </w:rPr>
      </w:pPr>
    </w:p>
    <w:p w14:paraId="5C3BEDBB" w14:textId="77777777" w:rsidR="00FF0D27" w:rsidRPr="00370E8E" w:rsidRDefault="00FF0D27" w:rsidP="0071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sz w:val="22"/>
        </w:rPr>
      </w:pPr>
      <w:r>
        <w:rPr>
          <w:sz w:val="22"/>
        </w:rPr>
        <w:t>Number of dwellings on the S</w:t>
      </w:r>
      <w:r w:rsidRPr="00370E8E">
        <w:rPr>
          <w:sz w:val="22"/>
        </w:rPr>
        <w:t>chedule:</w:t>
      </w:r>
    </w:p>
    <w:p w14:paraId="34D90E95" w14:textId="77777777" w:rsidR="00FF0D27" w:rsidRDefault="00FF0D27" w:rsidP="0072020A">
      <w:pPr>
        <w:pStyle w:val="Default"/>
        <w:rPr>
          <w:sz w:val="22"/>
          <w:szCs w:val="22"/>
        </w:rPr>
      </w:pPr>
    </w:p>
    <w:p w14:paraId="08819D6D" w14:textId="77777777" w:rsidR="00FF0D27" w:rsidRDefault="00FF0D27" w:rsidP="00FF0D27">
      <w:pPr>
        <w:pStyle w:val="Default"/>
        <w:rPr>
          <w:sz w:val="22"/>
          <w:szCs w:val="22"/>
        </w:rPr>
      </w:pPr>
    </w:p>
    <w:p w14:paraId="6F8120FB" w14:textId="77777777" w:rsidR="00FF0D27" w:rsidRDefault="00FF0D27" w:rsidP="00FF0D27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how many pages are attached and how many dwellings they relate to. </w:t>
      </w:r>
    </w:p>
    <w:p w14:paraId="1BD7DA79" w14:textId="47DB3AD7" w:rsidR="00FF0D27" w:rsidRPr="00542063" w:rsidRDefault="00FF0D27" w:rsidP="00710E14">
      <w:pPr>
        <w:pStyle w:val="ListParagraph"/>
        <w:spacing w:before="240"/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Note: the Schedule constitutes part of the application form and must be submitted with this form</w:t>
      </w:r>
    </w:p>
    <w:p w14:paraId="645A9F93" w14:textId="77777777" w:rsidR="00E5050F" w:rsidRPr="00542063" w:rsidRDefault="00E5050F" w:rsidP="00AC5C51">
      <w:pPr>
        <w:pStyle w:val="Heading1"/>
        <w:spacing w:before="240" w:after="240" w:line="240" w:lineRule="auto"/>
        <w:rPr>
          <w:rFonts w:cs="Arial"/>
          <w:color w:val="500778"/>
          <w:sz w:val="28"/>
          <w:szCs w:val="28"/>
        </w:rPr>
      </w:pPr>
      <w:r w:rsidRPr="00542063">
        <w:rPr>
          <w:rFonts w:cs="Arial"/>
          <w:color w:val="500778"/>
          <w:sz w:val="28"/>
          <w:szCs w:val="28"/>
        </w:rPr>
        <w:t xml:space="preserve">Documents or information outstanding </w:t>
      </w:r>
    </w:p>
    <w:p w14:paraId="21E2090D" w14:textId="3563D842" w:rsidR="00E5050F" w:rsidRPr="00542063" w:rsidRDefault="00E5050F" w:rsidP="00463F2F">
      <w:pPr>
        <w:pStyle w:val="ListParagraph"/>
        <w:numPr>
          <w:ilvl w:val="0"/>
          <w:numId w:val="2"/>
        </w:numPr>
        <w:spacing w:before="240"/>
        <w:ind w:left="357" w:hanging="357"/>
        <w:rPr>
          <w:rFonts w:cs="Arial"/>
          <w:spacing w:val="5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Please tick which documents/information are outs</w:t>
      </w:r>
      <w:r w:rsidR="00454A02" w:rsidRPr="00542063">
        <w:rPr>
          <w:rFonts w:eastAsiaTheme="majorEastAsia" w:cs="Arial"/>
          <w:sz w:val="22"/>
          <w:szCs w:val="22"/>
        </w:rPr>
        <w:t xml:space="preserve">tanding, require correction or </w:t>
      </w:r>
      <w:r w:rsidRPr="00542063">
        <w:rPr>
          <w:rFonts w:eastAsiaTheme="majorEastAsia" w:cs="Arial"/>
          <w:sz w:val="22"/>
          <w:szCs w:val="22"/>
        </w:rPr>
        <w:t>are non-compliant with record keeping requirements:</w:t>
      </w:r>
      <w:r w:rsidR="00AC5C51"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</w:t>
      </w:r>
      <w:r w:rsidRPr="00542063">
        <w:rPr>
          <w:rFonts w:cs="Arial"/>
          <w:spacing w:val="5"/>
          <w:sz w:val="22"/>
          <w:szCs w:val="22"/>
        </w:rPr>
        <w:t>Statement of Compliance</w:t>
      </w:r>
      <w:r w:rsidR="00AC5C51"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</w:t>
      </w:r>
      <w:r w:rsidRPr="00542063">
        <w:rPr>
          <w:rFonts w:cs="Arial"/>
          <w:spacing w:val="5"/>
          <w:sz w:val="22"/>
          <w:szCs w:val="22"/>
        </w:rPr>
        <w:t>Market Rent Valuation</w:t>
      </w:r>
      <w:r w:rsidR="00AC5C51"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</w:t>
      </w:r>
      <w:r w:rsidR="00AC5C51" w:rsidRPr="00542063">
        <w:rPr>
          <w:rFonts w:eastAsiaTheme="majorEastAsia" w:cs="Arial"/>
          <w:szCs w:val="22"/>
        </w:rPr>
        <w:t>R</w:t>
      </w:r>
      <w:r w:rsidRPr="00542063">
        <w:rPr>
          <w:rFonts w:cs="Arial"/>
          <w:spacing w:val="5"/>
          <w:sz w:val="22"/>
          <w:szCs w:val="22"/>
        </w:rPr>
        <w:t>esponse to a request from the Secretary for information or documents</w:t>
      </w:r>
      <w:r w:rsidR="00AC5C51"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</w:t>
      </w:r>
      <w:r w:rsidRPr="00542063">
        <w:rPr>
          <w:rFonts w:cs="Arial"/>
          <w:spacing w:val="5"/>
          <w:sz w:val="22"/>
          <w:szCs w:val="22"/>
        </w:rPr>
        <w:t>Tenant demographic assessment or tenant consent form</w:t>
      </w:r>
      <w:r w:rsidR="00AC5C51"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</w:t>
      </w:r>
      <w:r w:rsidRPr="00542063">
        <w:rPr>
          <w:rFonts w:cs="Arial"/>
          <w:spacing w:val="5"/>
          <w:sz w:val="22"/>
          <w:szCs w:val="22"/>
        </w:rPr>
        <w:t>Lease agreement</w:t>
      </w:r>
      <w:r w:rsidR="00AC5C51"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</w:t>
      </w:r>
      <w:r w:rsidRPr="00542063">
        <w:rPr>
          <w:rFonts w:cs="Arial"/>
          <w:spacing w:val="5"/>
          <w:sz w:val="22"/>
          <w:szCs w:val="22"/>
        </w:rPr>
        <w:t>Certificate of occupancy</w:t>
      </w:r>
      <w:r w:rsidR="00AC5C51" w:rsidRPr="00542063">
        <w:rPr>
          <w:rFonts w:cs="Arial"/>
          <w:spacing w:val="5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</w:t>
      </w:r>
      <w:r w:rsidRPr="00542063">
        <w:rPr>
          <w:rFonts w:cs="Arial"/>
          <w:spacing w:val="5"/>
          <w:sz w:val="22"/>
          <w:szCs w:val="22"/>
        </w:rPr>
        <w:t>Building plan or floor plan</w:t>
      </w:r>
      <w:r w:rsidR="00AC5C51"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</w:t>
      </w:r>
      <w:r w:rsidRPr="00542063">
        <w:rPr>
          <w:rFonts w:cs="Arial"/>
          <w:spacing w:val="5"/>
          <w:sz w:val="22"/>
          <w:szCs w:val="22"/>
        </w:rPr>
        <w:t xml:space="preserve">Other: </w:t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in further details on why you are unable to provide the market rent valuation within the specified period"/>
            <w:statusText w:type="text" w:val="Enter in further details on why you are unable to provide the market rent valuation within the specified period"/>
            <w:textInput>
              <w:default w:val="_____________________"/>
            </w:textInput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_____________________</w:t>
      </w:r>
      <w:r w:rsidRPr="00542063">
        <w:rPr>
          <w:rFonts w:eastAsiaTheme="majorEastAsia" w:cs="Arial"/>
          <w:sz w:val="22"/>
          <w:szCs w:val="22"/>
        </w:rPr>
        <w:fldChar w:fldCharType="end"/>
      </w:r>
    </w:p>
    <w:p w14:paraId="77820C04" w14:textId="77777777" w:rsidR="00E5050F" w:rsidRPr="00542063" w:rsidRDefault="00E5050F" w:rsidP="00AC5C51">
      <w:pPr>
        <w:pStyle w:val="Heading1"/>
        <w:spacing w:before="240" w:after="240" w:line="240" w:lineRule="auto"/>
        <w:rPr>
          <w:rFonts w:cs="Arial"/>
          <w:color w:val="500778"/>
          <w:sz w:val="28"/>
          <w:szCs w:val="28"/>
        </w:rPr>
      </w:pPr>
      <w:r w:rsidRPr="00542063">
        <w:rPr>
          <w:rFonts w:cs="Arial"/>
          <w:color w:val="500778"/>
          <w:sz w:val="28"/>
          <w:szCs w:val="28"/>
        </w:rPr>
        <w:t>Information about the reason for the exception</w:t>
      </w:r>
    </w:p>
    <w:p w14:paraId="3C010B07" w14:textId="77777777" w:rsidR="00E5050F" w:rsidRPr="00542063" w:rsidRDefault="00E5050F" w:rsidP="00AC5C51">
      <w:pPr>
        <w:pStyle w:val="ListParagraph"/>
        <w:numPr>
          <w:ilvl w:val="0"/>
          <w:numId w:val="2"/>
        </w:numPr>
        <w:spacing w:before="240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Why are you unable to provide the documents/information in the specified period?</w:t>
      </w:r>
    </w:p>
    <w:p w14:paraId="161753F5" w14:textId="055DA872" w:rsidR="00E5050F" w:rsidRPr="00542063" w:rsidRDefault="00E5050F" w:rsidP="00AC5C51">
      <w:pPr>
        <w:pStyle w:val="ListParagraph"/>
        <w:spacing w:before="240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lastRenderedPageBreak/>
        <w:t xml:space="preserve">Note: If insufficient space, attach and clearly label your statement against this question </w:t>
      </w:r>
      <w:r w:rsidRPr="00542063">
        <w:rPr>
          <w:rFonts w:eastAsiaTheme="majorEastAsia" w:cs="Arial"/>
          <w:sz w:val="22"/>
          <w:szCs w:val="22"/>
        </w:rPr>
        <w:br/>
        <w:t>to this application form.</w:t>
      </w:r>
    </w:p>
    <w:p w14:paraId="519C33E1" w14:textId="560C4443" w:rsidR="00E5050F" w:rsidRPr="00542063" w:rsidRDefault="00E5050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in further details on why you are unable to provide the market rent valuation within the specified period"/>
            <w:statusText w:type="text" w:val="Enter in further details on why you are unable to provide the market rent valuation within the specified period"/>
            <w:textInput>
              <w:default w:val="Enter the reason an exception is required"/>
            </w:textInput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Enter the reason an exception is required</w:t>
      </w:r>
      <w:r w:rsidRPr="00542063">
        <w:rPr>
          <w:rFonts w:eastAsiaTheme="majorEastAsia" w:cs="Arial"/>
          <w:sz w:val="22"/>
          <w:szCs w:val="22"/>
        </w:rPr>
        <w:fldChar w:fldCharType="end"/>
      </w:r>
    </w:p>
    <w:p w14:paraId="55DEE2F2" w14:textId="0A4066E5" w:rsidR="00E5050F" w:rsidRPr="00542063" w:rsidRDefault="00E5050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i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Attach a description and evidence for the reason for the exception.</w:t>
      </w:r>
    </w:p>
    <w:p w14:paraId="62B54CE2" w14:textId="77777777" w:rsidR="00E5050F" w:rsidRPr="00542063" w:rsidRDefault="00E5050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b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Have you attached additional information for this question?</w:t>
      </w:r>
      <w:r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yes if you attached additional information for question 15"/>
            <w:statusText w:type="text" w:val="Check yes if you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Yes</w:t>
      </w:r>
      <w:r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No</w:t>
      </w:r>
    </w:p>
    <w:p w14:paraId="14A6A325" w14:textId="77777777" w:rsidR="0072020A" w:rsidRDefault="0072020A" w:rsidP="00710E14">
      <w:pPr>
        <w:spacing w:before="0" w:after="200" w:line="276" w:lineRule="auto"/>
        <w:rPr>
          <w:rFonts w:cs="Arial"/>
          <w:color w:val="500778"/>
          <w:sz w:val="28"/>
          <w:szCs w:val="28"/>
        </w:rPr>
      </w:pPr>
    </w:p>
    <w:p w14:paraId="60535450" w14:textId="11A8D2AB" w:rsidR="00E5050F" w:rsidRPr="00542063" w:rsidRDefault="00046519" w:rsidP="00710E14">
      <w:pPr>
        <w:spacing w:before="0" w:after="200" w:line="276" w:lineRule="auto"/>
        <w:rPr>
          <w:rFonts w:cs="Arial"/>
          <w:color w:val="500778"/>
          <w:sz w:val="28"/>
          <w:szCs w:val="28"/>
        </w:rPr>
      </w:pPr>
      <w:r w:rsidRPr="00542063">
        <w:rPr>
          <w:rFonts w:cs="Arial"/>
          <w:color w:val="500778"/>
          <w:sz w:val="28"/>
          <w:szCs w:val="28"/>
        </w:rPr>
        <w:t>Statement of compliance or market rent v</w:t>
      </w:r>
      <w:r w:rsidR="00E5050F" w:rsidRPr="00542063">
        <w:rPr>
          <w:rFonts w:cs="Arial"/>
          <w:color w:val="500778"/>
          <w:sz w:val="28"/>
          <w:szCs w:val="28"/>
        </w:rPr>
        <w:t>aluation extension</w:t>
      </w:r>
    </w:p>
    <w:p w14:paraId="7969738C" w14:textId="784B55D4" w:rsidR="00E5050F" w:rsidRPr="00542063" w:rsidRDefault="00046519" w:rsidP="008A3FE5">
      <w:pPr>
        <w:pStyle w:val="ListParagraph"/>
        <w:numPr>
          <w:ilvl w:val="0"/>
          <w:numId w:val="2"/>
        </w:numPr>
        <w:spacing w:before="240"/>
        <w:ind w:left="426"/>
        <w:contextualSpacing w:val="0"/>
        <w:rPr>
          <w:rFonts w:cs="Arial"/>
          <w:spacing w:val="5"/>
          <w:sz w:val="22"/>
          <w:szCs w:val="22"/>
        </w:rPr>
      </w:pPr>
      <w:r w:rsidRPr="00542063">
        <w:rPr>
          <w:rFonts w:cs="Arial"/>
          <w:spacing w:val="5"/>
          <w:sz w:val="22"/>
          <w:szCs w:val="22"/>
        </w:rPr>
        <w:t>Has an extension of the submission date for the statement of c</w:t>
      </w:r>
      <w:r w:rsidR="00E5050F" w:rsidRPr="00542063">
        <w:rPr>
          <w:rFonts w:cs="Arial"/>
          <w:spacing w:val="5"/>
          <w:sz w:val="22"/>
          <w:szCs w:val="22"/>
        </w:rPr>
        <w:t>ompliance been sought under paragraph 42(4)(b) of the Regulations?</w:t>
      </w:r>
      <w:r w:rsidR="00AC5C51" w:rsidRPr="00542063">
        <w:rPr>
          <w:rFonts w:cs="Arial"/>
          <w:spacing w:val="5"/>
          <w:sz w:val="22"/>
          <w:szCs w:val="22"/>
        </w:rPr>
        <w:br/>
      </w:r>
      <w:r w:rsidR="00E5050F" w:rsidRPr="00542063">
        <w:rPr>
          <w:rFonts w:cs="Arial"/>
          <w:spacing w:val="5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yes if you attached additional information for question 15"/>
            <w:statusText w:type="text" w:val="Check yes if you attached additional information for question 15"/>
            <w:checkBox>
              <w:sizeAuto/>
              <w:default w:val="0"/>
            </w:checkBox>
          </w:ffData>
        </w:fldChar>
      </w:r>
      <w:r w:rsidR="00E5050F" w:rsidRPr="00542063">
        <w:rPr>
          <w:rFonts w:cs="Arial"/>
          <w:spacing w:val="5"/>
          <w:sz w:val="22"/>
          <w:szCs w:val="22"/>
        </w:rPr>
        <w:instrText xml:space="preserve"> FORMCHECKBOX </w:instrText>
      </w:r>
      <w:r w:rsidR="00710E14">
        <w:rPr>
          <w:rFonts w:cs="Arial"/>
          <w:spacing w:val="5"/>
          <w:sz w:val="22"/>
          <w:szCs w:val="22"/>
        </w:rPr>
      </w:r>
      <w:r w:rsidR="00710E14">
        <w:rPr>
          <w:rFonts w:cs="Arial"/>
          <w:spacing w:val="5"/>
          <w:sz w:val="22"/>
          <w:szCs w:val="22"/>
        </w:rPr>
        <w:fldChar w:fldCharType="separate"/>
      </w:r>
      <w:r w:rsidR="00E5050F" w:rsidRPr="00542063">
        <w:rPr>
          <w:rFonts w:cs="Arial"/>
          <w:spacing w:val="5"/>
          <w:sz w:val="22"/>
          <w:szCs w:val="22"/>
        </w:rPr>
        <w:fldChar w:fldCharType="end"/>
      </w:r>
      <w:r w:rsidR="00E5050F" w:rsidRPr="00542063">
        <w:rPr>
          <w:rFonts w:cs="Arial"/>
          <w:spacing w:val="5"/>
          <w:sz w:val="22"/>
          <w:szCs w:val="22"/>
        </w:rPr>
        <w:t xml:space="preserve"> Yes</w:t>
      </w:r>
      <w:r w:rsidR="00E5050F" w:rsidRPr="00542063">
        <w:rPr>
          <w:rFonts w:cs="Arial"/>
          <w:spacing w:val="5"/>
          <w:sz w:val="22"/>
          <w:szCs w:val="22"/>
        </w:rPr>
        <w:br/>
      </w:r>
      <w:r w:rsidR="00E5050F" w:rsidRPr="00542063">
        <w:rPr>
          <w:rFonts w:cs="Arial"/>
          <w:spacing w:val="5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="00E5050F" w:rsidRPr="00542063">
        <w:rPr>
          <w:rFonts w:cs="Arial"/>
          <w:spacing w:val="5"/>
          <w:sz w:val="22"/>
          <w:szCs w:val="22"/>
        </w:rPr>
        <w:instrText xml:space="preserve"> FORMCHECKBOX </w:instrText>
      </w:r>
      <w:r w:rsidR="00710E14">
        <w:rPr>
          <w:rFonts w:cs="Arial"/>
          <w:spacing w:val="5"/>
          <w:sz w:val="22"/>
          <w:szCs w:val="22"/>
        </w:rPr>
      </w:r>
      <w:r w:rsidR="00710E14">
        <w:rPr>
          <w:rFonts w:cs="Arial"/>
          <w:spacing w:val="5"/>
          <w:sz w:val="22"/>
          <w:szCs w:val="22"/>
        </w:rPr>
        <w:fldChar w:fldCharType="separate"/>
      </w:r>
      <w:r w:rsidR="00E5050F" w:rsidRPr="00542063">
        <w:rPr>
          <w:rFonts w:cs="Arial"/>
          <w:spacing w:val="5"/>
          <w:sz w:val="22"/>
          <w:szCs w:val="22"/>
        </w:rPr>
        <w:fldChar w:fldCharType="end"/>
      </w:r>
      <w:r w:rsidR="00E5050F" w:rsidRPr="00542063">
        <w:rPr>
          <w:rFonts w:cs="Arial"/>
          <w:spacing w:val="5"/>
          <w:sz w:val="22"/>
          <w:szCs w:val="22"/>
        </w:rPr>
        <w:t xml:space="preserve"> No</w:t>
      </w:r>
    </w:p>
    <w:p w14:paraId="7D28B0B4" w14:textId="198E9CD7" w:rsidR="00046519" w:rsidRPr="00542063" w:rsidRDefault="00046519" w:rsidP="00046519">
      <w:pPr>
        <w:pStyle w:val="ListParagraph"/>
        <w:numPr>
          <w:ilvl w:val="0"/>
          <w:numId w:val="2"/>
        </w:numPr>
        <w:spacing w:before="240"/>
        <w:contextualSpacing w:val="0"/>
        <w:rPr>
          <w:rFonts w:cs="Arial"/>
          <w:spacing w:val="5"/>
          <w:sz w:val="22"/>
          <w:szCs w:val="22"/>
        </w:rPr>
      </w:pPr>
      <w:r w:rsidRPr="00542063">
        <w:rPr>
          <w:rFonts w:cs="Arial"/>
          <w:spacing w:val="5"/>
          <w:sz w:val="22"/>
          <w:szCs w:val="22"/>
        </w:rPr>
        <w:t>If an extension has been sought for the statement of compliance, has the Secretary approved?</w:t>
      </w:r>
      <w:r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cs="Arial"/>
          <w:spacing w:val="5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yes if you attached additional information for question 15"/>
            <w:statusText w:type="text" w:val="Check yes if you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cs="Arial"/>
          <w:spacing w:val="5"/>
          <w:sz w:val="22"/>
          <w:szCs w:val="22"/>
        </w:rPr>
        <w:instrText xml:space="preserve"> FORMCHECKBOX </w:instrText>
      </w:r>
      <w:r w:rsidR="00710E14">
        <w:rPr>
          <w:rFonts w:cs="Arial"/>
          <w:spacing w:val="5"/>
          <w:sz w:val="22"/>
          <w:szCs w:val="22"/>
        </w:rPr>
      </w:r>
      <w:r w:rsidR="00710E14">
        <w:rPr>
          <w:rFonts w:cs="Arial"/>
          <w:spacing w:val="5"/>
          <w:sz w:val="22"/>
          <w:szCs w:val="22"/>
        </w:rPr>
        <w:fldChar w:fldCharType="separate"/>
      </w:r>
      <w:r w:rsidRPr="00542063">
        <w:rPr>
          <w:rFonts w:cs="Arial"/>
          <w:spacing w:val="5"/>
          <w:sz w:val="22"/>
          <w:szCs w:val="22"/>
        </w:rPr>
        <w:fldChar w:fldCharType="end"/>
      </w:r>
      <w:r w:rsidRPr="00542063">
        <w:rPr>
          <w:rFonts w:cs="Arial"/>
          <w:spacing w:val="5"/>
          <w:sz w:val="22"/>
          <w:szCs w:val="22"/>
        </w:rPr>
        <w:t xml:space="preserve"> Yes</w:t>
      </w:r>
      <w:r w:rsidRPr="00542063">
        <w:rPr>
          <w:rFonts w:cs="Arial"/>
          <w:spacing w:val="5"/>
          <w:sz w:val="22"/>
          <w:szCs w:val="22"/>
        </w:rPr>
        <w:br/>
        <w:t xml:space="preserve">Date of approval: </w:t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in further details on why you are unable to provide the market rent valuation within the specified period"/>
            <w:statusText w:type="text" w:val="Enter in further details on why you are unable to provide the market rent valuation within the specified period"/>
            <w:textInput>
              <w:type w:val="date"/>
              <w:format w:val="d/MM/yyyy"/>
            </w:textInput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cs="Arial"/>
          <w:spacing w:val="5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cs="Arial"/>
          <w:spacing w:val="5"/>
          <w:sz w:val="22"/>
          <w:szCs w:val="22"/>
        </w:rPr>
        <w:instrText xml:space="preserve"> FORMCHECKBOX </w:instrText>
      </w:r>
      <w:r w:rsidR="00710E14">
        <w:rPr>
          <w:rFonts w:cs="Arial"/>
          <w:spacing w:val="5"/>
          <w:sz w:val="22"/>
          <w:szCs w:val="22"/>
        </w:rPr>
      </w:r>
      <w:r w:rsidR="00710E14">
        <w:rPr>
          <w:rFonts w:cs="Arial"/>
          <w:spacing w:val="5"/>
          <w:sz w:val="22"/>
          <w:szCs w:val="22"/>
        </w:rPr>
        <w:fldChar w:fldCharType="separate"/>
      </w:r>
      <w:r w:rsidRPr="00542063">
        <w:rPr>
          <w:rFonts w:cs="Arial"/>
          <w:spacing w:val="5"/>
          <w:sz w:val="22"/>
          <w:szCs w:val="22"/>
        </w:rPr>
        <w:fldChar w:fldCharType="end"/>
      </w:r>
      <w:r w:rsidRPr="00542063">
        <w:rPr>
          <w:rFonts w:cs="Arial"/>
          <w:spacing w:val="5"/>
          <w:sz w:val="22"/>
          <w:szCs w:val="22"/>
        </w:rPr>
        <w:t xml:space="preserve"> No </w:t>
      </w:r>
    </w:p>
    <w:p w14:paraId="4182A94D" w14:textId="1EA582FE" w:rsidR="00E5050F" w:rsidRPr="00542063" w:rsidRDefault="00E5050F" w:rsidP="0051768B">
      <w:pPr>
        <w:pStyle w:val="ListParagraph"/>
        <w:numPr>
          <w:ilvl w:val="0"/>
          <w:numId w:val="2"/>
        </w:numPr>
        <w:spacing w:before="240"/>
        <w:ind w:left="426"/>
        <w:contextualSpacing w:val="0"/>
        <w:rPr>
          <w:rFonts w:cs="Arial"/>
          <w:spacing w:val="5"/>
          <w:sz w:val="22"/>
          <w:szCs w:val="22"/>
        </w:rPr>
      </w:pPr>
      <w:r w:rsidRPr="00542063">
        <w:rPr>
          <w:rFonts w:cs="Arial"/>
          <w:spacing w:val="5"/>
          <w:sz w:val="22"/>
          <w:szCs w:val="22"/>
        </w:rPr>
        <w:t xml:space="preserve">Has an extension </w:t>
      </w:r>
      <w:r w:rsidR="00046519" w:rsidRPr="00542063">
        <w:rPr>
          <w:rFonts w:cs="Arial"/>
          <w:spacing w:val="5"/>
          <w:sz w:val="22"/>
          <w:szCs w:val="22"/>
        </w:rPr>
        <w:t>of the submission date for the market rent v</w:t>
      </w:r>
      <w:r w:rsidRPr="00542063">
        <w:rPr>
          <w:rFonts w:cs="Arial"/>
          <w:spacing w:val="5"/>
          <w:sz w:val="22"/>
          <w:szCs w:val="22"/>
        </w:rPr>
        <w:t>aluation been sought under subsection 39(2) of the Regulations?</w:t>
      </w:r>
      <w:r w:rsidR="00AC5C51"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cs="Arial"/>
          <w:spacing w:val="5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yes if you attached additional information for question 15"/>
            <w:statusText w:type="text" w:val="Check yes if you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cs="Arial"/>
          <w:spacing w:val="5"/>
          <w:sz w:val="22"/>
          <w:szCs w:val="22"/>
        </w:rPr>
        <w:instrText xml:space="preserve"> FORMCHECKBOX </w:instrText>
      </w:r>
      <w:r w:rsidR="00710E14">
        <w:rPr>
          <w:rFonts w:cs="Arial"/>
          <w:spacing w:val="5"/>
          <w:sz w:val="22"/>
          <w:szCs w:val="22"/>
        </w:rPr>
      </w:r>
      <w:r w:rsidR="00710E14">
        <w:rPr>
          <w:rFonts w:cs="Arial"/>
          <w:spacing w:val="5"/>
          <w:sz w:val="22"/>
          <w:szCs w:val="22"/>
        </w:rPr>
        <w:fldChar w:fldCharType="separate"/>
      </w:r>
      <w:r w:rsidRPr="00542063">
        <w:rPr>
          <w:rFonts w:cs="Arial"/>
          <w:spacing w:val="5"/>
          <w:sz w:val="22"/>
          <w:szCs w:val="22"/>
        </w:rPr>
        <w:fldChar w:fldCharType="end"/>
      </w:r>
      <w:r w:rsidRPr="00542063">
        <w:rPr>
          <w:rFonts w:cs="Arial"/>
          <w:spacing w:val="5"/>
          <w:sz w:val="22"/>
          <w:szCs w:val="22"/>
        </w:rPr>
        <w:t xml:space="preserve"> Yes</w:t>
      </w:r>
      <w:r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cs="Arial"/>
          <w:spacing w:val="5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cs="Arial"/>
          <w:spacing w:val="5"/>
          <w:sz w:val="22"/>
          <w:szCs w:val="22"/>
        </w:rPr>
        <w:instrText xml:space="preserve"> FORMCHECKBOX </w:instrText>
      </w:r>
      <w:r w:rsidR="00710E14">
        <w:rPr>
          <w:rFonts w:cs="Arial"/>
          <w:spacing w:val="5"/>
          <w:sz w:val="22"/>
          <w:szCs w:val="22"/>
        </w:rPr>
      </w:r>
      <w:r w:rsidR="00710E14">
        <w:rPr>
          <w:rFonts w:cs="Arial"/>
          <w:spacing w:val="5"/>
          <w:sz w:val="22"/>
          <w:szCs w:val="22"/>
        </w:rPr>
        <w:fldChar w:fldCharType="separate"/>
      </w:r>
      <w:r w:rsidRPr="00542063">
        <w:rPr>
          <w:rFonts w:cs="Arial"/>
          <w:spacing w:val="5"/>
          <w:sz w:val="22"/>
          <w:szCs w:val="22"/>
        </w:rPr>
        <w:fldChar w:fldCharType="end"/>
      </w:r>
      <w:r w:rsidRPr="00542063">
        <w:rPr>
          <w:rFonts w:cs="Arial"/>
          <w:spacing w:val="5"/>
          <w:sz w:val="22"/>
          <w:szCs w:val="22"/>
        </w:rPr>
        <w:t xml:space="preserve"> No </w:t>
      </w:r>
    </w:p>
    <w:p w14:paraId="1CD994F2" w14:textId="55721E4B" w:rsidR="00E5050F" w:rsidRPr="00542063" w:rsidRDefault="00E5050F" w:rsidP="009D19A5">
      <w:pPr>
        <w:pStyle w:val="ListParagraph"/>
        <w:numPr>
          <w:ilvl w:val="0"/>
          <w:numId w:val="2"/>
        </w:numPr>
        <w:spacing w:before="240"/>
        <w:contextualSpacing w:val="0"/>
        <w:rPr>
          <w:rFonts w:cs="Arial"/>
          <w:spacing w:val="5"/>
          <w:sz w:val="22"/>
          <w:szCs w:val="22"/>
        </w:rPr>
      </w:pPr>
      <w:r w:rsidRPr="00542063">
        <w:rPr>
          <w:rFonts w:cs="Arial"/>
          <w:spacing w:val="5"/>
          <w:sz w:val="22"/>
          <w:szCs w:val="22"/>
        </w:rPr>
        <w:t xml:space="preserve">If an </w:t>
      </w:r>
      <w:r w:rsidR="00046519" w:rsidRPr="00542063">
        <w:rPr>
          <w:rFonts w:cs="Arial"/>
          <w:spacing w:val="5"/>
          <w:sz w:val="22"/>
          <w:szCs w:val="22"/>
        </w:rPr>
        <w:t xml:space="preserve">extension </w:t>
      </w:r>
      <w:r w:rsidRPr="00542063">
        <w:rPr>
          <w:rFonts w:cs="Arial"/>
          <w:spacing w:val="5"/>
          <w:sz w:val="22"/>
          <w:szCs w:val="22"/>
        </w:rPr>
        <w:t>has been sought</w:t>
      </w:r>
      <w:r w:rsidR="00046519" w:rsidRPr="00542063">
        <w:rPr>
          <w:rFonts w:cs="Arial"/>
          <w:spacing w:val="5"/>
          <w:sz w:val="22"/>
          <w:szCs w:val="22"/>
        </w:rPr>
        <w:t xml:space="preserve"> for the market rent valuation</w:t>
      </w:r>
      <w:r w:rsidRPr="00542063">
        <w:rPr>
          <w:rFonts w:cs="Arial"/>
          <w:spacing w:val="5"/>
          <w:sz w:val="22"/>
          <w:szCs w:val="22"/>
        </w:rPr>
        <w:t>, has the Secretary approved?</w:t>
      </w:r>
      <w:r w:rsidR="00AC5C51"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cs="Arial"/>
          <w:spacing w:val="5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yes if you attached additional information for question 15"/>
            <w:statusText w:type="text" w:val="Check yes if you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cs="Arial"/>
          <w:spacing w:val="5"/>
          <w:sz w:val="22"/>
          <w:szCs w:val="22"/>
        </w:rPr>
        <w:instrText xml:space="preserve"> FORMCHECKBOX </w:instrText>
      </w:r>
      <w:r w:rsidR="00710E14">
        <w:rPr>
          <w:rFonts w:cs="Arial"/>
          <w:spacing w:val="5"/>
          <w:sz w:val="22"/>
          <w:szCs w:val="22"/>
        </w:rPr>
      </w:r>
      <w:r w:rsidR="00710E14">
        <w:rPr>
          <w:rFonts w:cs="Arial"/>
          <w:spacing w:val="5"/>
          <w:sz w:val="22"/>
          <w:szCs w:val="22"/>
        </w:rPr>
        <w:fldChar w:fldCharType="separate"/>
      </w:r>
      <w:r w:rsidRPr="00542063">
        <w:rPr>
          <w:rFonts w:cs="Arial"/>
          <w:spacing w:val="5"/>
          <w:sz w:val="22"/>
          <w:szCs w:val="22"/>
        </w:rPr>
        <w:fldChar w:fldCharType="end"/>
      </w:r>
      <w:r w:rsidRPr="00542063">
        <w:rPr>
          <w:rFonts w:cs="Arial"/>
          <w:spacing w:val="5"/>
          <w:sz w:val="22"/>
          <w:szCs w:val="22"/>
        </w:rPr>
        <w:t xml:space="preserve"> Yes</w:t>
      </w:r>
      <w:r w:rsidR="00AC5C51" w:rsidRPr="00542063">
        <w:rPr>
          <w:rFonts w:cs="Arial"/>
          <w:spacing w:val="5"/>
          <w:sz w:val="22"/>
          <w:szCs w:val="22"/>
        </w:rPr>
        <w:br/>
      </w:r>
      <w:r w:rsidRPr="00542063">
        <w:rPr>
          <w:rFonts w:cs="Arial"/>
          <w:spacing w:val="5"/>
          <w:sz w:val="22"/>
          <w:szCs w:val="22"/>
        </w:rPr>
        <w:t xml:space="preserve">Date of approval: </w:t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in further details on why you are unable to provide the market rent valuation within the specified period"/>
            <w:statusText w:type="text" w:val="Enter in further details on why you are unable to provide the market rent valuation within the specified period"/>
            <w:textInput>
              <w:type w:val="date"/>
              <w:format w:val="d/MM/yyyy"/>
            </w:textInput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="00AC5C51"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cs="Arial"/>
          <w:spacing w:val="5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cs="Arial"/>
          <w:spacing w:val="5"/>
          <w:sz w:val="22"/>
          <w:szCs w:val="22"/>
        </w:rPr>
        <w:instrText xml:space="preserve"> FORMCHECKBOX </w:instrText>
      </w:r>
      <w:r w:rsidR="00710E14">
        <w:rPr>
          <w:rFonts w:cs="Arial"/>
          <w:spacing w:val="5"/>
          <w:sz w:val="22"/>
          <w:szCs w:val="22"/>
        </w:rPr>
      </w:r>
      <w:r w:rsidR="00710E14">
        <w:rPr>
          <w:rFonts w:cs="Arial"/>
          <w:spacing w:val="5"/>
          <w:sz w:val="22"/>
          <w:szCs w:val="22"/>
        </w:rPr>
        <w:fldChar w:fldCharType="separate"/>
      </w:r>
      <w:r w:rsidRPr="00542063">
        <w:rPr>
          <w:rFonts w:cs="Arial"/>
          <w:spacing w:val="5"/>
          <w:sz w:val="22"/>
          <w:szCs w:val="22"/>
        </w:rPr>
        <w:fldChar w:fldCharType="end"/>
      </w:r>
      <w:r w:rsidRPr="00542063">
        <w:rPr>
          <w:rFonts w:cs="Arial"/>
          <w:spacing w:val="5"/>
          <w:sz w:val="22"/>
          <w:szCs w:val="22"/>
        </w:rPr>
        <w:t xml:space="preserve"> No </w:t>
      </w:r>
    </w:p>
    <w:p w14:paraId="25FD9D1A" w14:textId="77777777" w:rsidR="00E5050F" w:rsidRPr="00542063" w:rsidRDefault="00E5050F" w:rsidP="00AC5C51">
      <w:pPr>
        <w:pStyle w:val="Heading1"/>
        <w:spacing w:before="240" w:after="240" w:line="240" w:lineRule="auto"/>
        <w:rPr>
          <w:rFonts w:cs="Arial"/>
          <w:color w:val="500778"/>
          <w:sz w:val="28"/>
          <w:szCs w:val="28"/>
        </w:rPr>
      </w:pPr>
      <w:r w:rsidRPr="00542063">
        <w:rPr>
          <w:rFonts w:cs="Arial"/>
          <w:color w:val="500778"/>
          <w:sz w:val="28"/>
          <w:szCs w:val="28"/>
        </w:rPr>
        <w:t>Expected date to supply documents or information</w:t>
      </w:r>
    </w:p>
    <w:p w14:paraId="0D80BFE5" w14:textId="77777777" w:rsidR="00E5050F" w:rsidRPr="00542063" w:rsidRDefault="00E5050F" w:rsidP="00AC5C51">
      <w:pPr>
        <w:pStyle w:val="ListParagraph"/>
        <w:numPr>
          <w:ilvl w:val="0"/>
          <w:numId w:val="2"/>
        </w:numPr>
        <w:spacing w:before="240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 xml:space="preserve">When do you anticipate you will be able to provide the required documents/information? If you are unable to supply the required documents/information, please explain why. </w:t>
      </w:r>
    </w:p>
    <w:p w14:paraId="20785F70" w14:textId="21E8A9AA" w:rsidR="00E5050F" w:rsidRPr="00542063" w:rsidRDefault="00E5050F" w:rsidP="00AC5C51">
      <w:pPr>
        <w:pStyle w:val="ListParagraph"/>
        <w:spacing w:before="240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i/>
          <w:sz w:val="22"/>
          <w:szCs w:val="22"/>
        </w:rPr>
        <w:t xml:space="preserve">Note: If insufficient space, attach and clearly label your statement against this question </w:t>
      </w:r>
      <w:r w:rsidRPr="00542063">
        <w:rPr>
          <w:rFonts w:eastAsiaTheme="majorEastAsia" w:cs="Arial"/>
          <w:i/>
          <w:sz w:val="22"/>
          <w:szCs w:val="22"/>
        </w:rPr>
        <w:br/>
        <w:t>to this application form.</w:t>
      </w:r>
    </w:p>
    <w:p w14:paraId="164EF7F9" w14:textId="521FFBEE" w:rsidR="00E5050F" w:rsidRPr="00542063" w:rsidRDefault="00E5050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in further details on why you are unable to provide the market rent valuation within the specified period"/>
            <w:statusText w:type="text" w:val="Enter in further details on why you are unable to provide the market rent valuation within the specified period"/>
            <w:textInput>
              <w:default w:val="Enter in the expected date to supply documents or information"/>
            </w:textInput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Enter in the expected date to supply documents or information</w:t>
      </w:r>
      <w:r w:rsidRPr="00542063">
        <w:rPr>
          <w:rFonts w:eastAsiaTheme="majorEastAsia" w:cs="Arial"/>
          <w:sz w:val="22"/>
          <w:szCs w:val="22"/>
        </w:rPr>
        <w:fldChar w:fldCharType="end"/>
      </w:r>
    </w:p>
    <w:p w14:paraId="00FAD614" w14:textId="5E6C9E41" w:rsidR="00E5050F" w:rsidRPr="00542063" w:rsidRDefault="00E5050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i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Attach a description and evidence for the reason for the extension.</w:t>
      </w:r>
    </w:p>
    <w:p w14:paraId="31F37B15" w14:textId="77777777" w:rsidR="00E5050F" w:rsidRPr="00542063" w:rsidRDefault="00E5050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b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Have you attached additional information for this question?</w:t>
      </w:r>
      <w:r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yes if you attached additional information for question 15"/>
            <w:statusText w:type="text" w:val="Check yes if you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Yes</w:t>
      </w:r>
      <w:r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No</w:t>
      </w:r>
    </w:p>
    <w:p w14:paraId="64C5A8D9" w14:textId="77777777" w:rsidR="00E5050F" w:rsidRPr="00542063" w:rsidRDefault="00E5050F" w:rsidP="00AC5C51">
      <w:pPr>
        <w:pStyle w:val="Heading1"/>
        <w:spacing w:before="240" w:after="240" w:line="240" w:lineRule="auto"/>
        <w:rPr>
          <w:rFonts w:cs="Arial"/>
          <w:color w:val="500778"/>
          <w:sz w:val="28"/>
          <w:szCs w:val="28"/>
        </w:rPr>
      </w:pPr>
      <w:r w:rsidRPr="00542063">
        <w:rPr>
          <w:rFonts w:cs="Arial"/>
          <w:color w:val="500778"/>
          <w:sz w:val="28"/>
          <w:szCs w:val="28"/>
        </w:rPr>
        <w:t>Plan to rectify issue</w:t>
      </w:r>
    </w:p>
    <w:p w14:paraId="0DEB7878" w14:textId="7975CA49" w:rsidR="00E5050F" w:rsidRPr="00542063" w:rsidRDefault="00E5050F" w:rsidP="00AC5C51">
      <w:pPr>
        <w:pStyle w:val="ListParagraph"/>
        <w:numPr>
          <w:ilvl w:val="0"/>
          <w:numId w:val="2"/>
        </w:numPr>
        <w:spacing w:before="240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How do you intend to supply documents</w:t>
      </w:r>
      <w:r w:rsidR="00AC5C51" w:rsidRPr="00542063">
        <w:rPr>
          <w:rFonts w:eastAsiaTheme="majorEastAsia" w:cs="Arial"/>
          <w:sz w:val="22"/>
          <w:szCs w:val="22"/>
        </w:rPr>
        <w:t>/information on time in future?</w:t>
      </w:r>
    </w:p>
    <w:p w14:paraId="531DD2E3" w14:textId="2A70CB67" w:rsidR="00E5050F" w:rsidRPr="00542063" w:rsidRDefault="00E5050F" w:rsidP="00AC5C51">
      <w:pPr>
        <w:pStyle w:val="ListParagraph"/>
        <w:spacing w:before="240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 xml:space="preserve">If unable to supply, how do you intend to obtain these documents/information in the future? </w:t>
      </w:r>
      <w:r w:rsidRPr="00542063">
        <w:rPr>
          <w:rFonts w:eastAsiaTheme="majorEastAsia" w:cs="Arial"/>
          <w:i/>
          <w:sz w:val="22"/>
          <w:szCs w:val="22"/>
        </w:rPr>
        <w:t>Note: If insufficient space, attach and clearly label your statement against this question to this application form.</w:t>
      </w:r>
    </w:p>
    <w:p w14:paraId="67304B5B" w14:textId="5FBE22FF" w:rsidR="00E5050F" w:rsidRPr="00542063" w:rsidRDefault="00E5050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Enter in further details on why you are unable to provide the market rent valuation within the specified period"/>
            <w:statusText w:type="text" w:val="Enter in further details on why you are unable to provide the market rent valuation within the specified period"/>
            <w:textInput>
              <w:default w:val="Enter in details on how you plan to rectify the delay in providing documents/information"/>
            </w:textInput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Enter in details on how you plan to rectify the delay in providing documents/information</w:t>
      </w:r>
      <w:r w:rsidRPr="00542063">
        <w:rPr>
          <w:rFonts w:eastAsiaTheme="majorEastAsia" w:cs="Arial"/>
          <w:sz w:val="22"/>
          <w:szCs w:val="22"/>
        </w:rPr>
        <w:fldChar w:fldCharType="end"/>
      </w:r>
    </w:p>
    <w:p w14:paraId="068B352F" w14:textId="7BE36E6F" w:rsidR="00E5050F" w:rsidRPr="00542063" w:rsidRDefault="00E5050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i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Attach a description and evidence for the reason for the extension.</w:t>
      </w:r>
    </w:p>
    <w:p w14:paraId="2583FAD5" w14:textId="7F1955EE" w:rsidR="00E5050F" w:rsidRPr="00542063" w:rsidRDefault="00E5050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Have you attached additional information for this question?</w:t>
      </w:r>
      <w:r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yes if you attached additional information for question 15"/>
            <w:statusText w:type="text" w:val="Check yes if you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Yes</w:t>
      </w:r>
      <w:r w:rsidRPr="00542063">
        <w:rPr>
          <w:rFonts w:eastAsiaTheme="majorEastAsia" w:cs="Arial"/>
          <w:sz w:val="22"/>
          <w:szCs w:val="22"/>
        </w:rPr>
        <w:br/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no if you have not attached additional information for question 15"/>
            <w:statusText w:type="text" w:val="Check no if you have not attached additional information for question 15"/>
            <w:checkBox>
              <w:sizeAuto/>
              <w:default w:val="0"/>
            </w:checkBox>
          </w:ffData>
        </w:fldChar>
      </w:r>
      <w:r w:rsidRPr="00542063">
        <w:rPr>
          <w:rFonts w:eastAsiaTheme="majorEastAsia" w:cs="Arial"/>
          <w:sz w:val="22"/>
          <w:szCs w:val="22"/>
        </w:rPr>
        <w:instrText xml:space="preserve"> FORMCHECKBOX </w:instrText>
      </w:r>
      <w:r w:rsidR="00710E14">
        <w:rPr>
          <w:rFonts w:eastAsiaTheme="majorEastAsia" w:cs="Arial"/>
          <w:sz w:val="22"/>
          <w:szCs w:val="22"/>
        </w:rPr>
      </w:r>
      <w:r w:rsidR="00710E14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fldChar w:fldCharType="end"/>
      </w:r>
      <w:r w:rsidRPr="00542063">
        <w:rPr>
          <w:rFonts w:eastAsiaTheme="majorEastAsia" w:cs="Arial"/>
          <w:sz w:val="22"/>
          <w:szCs w:val="22"/>
        </w:rPr>
        <w:t xml:space="preserve"> No</w:t>
      </w:r>
    </w:p>
    <w:p w14:paraId="0A028CF1" w14:textId="65884FB1" w:rsidR="00E7554F" w:rsidRPr="00542063" w:rsidRDefault="00E7554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sz w:val="22"/>
          <w:szCs w:val="22"/>
        </w:rPr>
      </w:pPr>
    </w:p>
    <w:p w14:paraId="39661A55" w14:textId="77777777" w:rsidR="00E7554F" w:rsidRPr="00542063" w:rsidRDefault="00E7554F" w:rsidP="00AC5C51">
      <w:pPr>
        <w:pStyle w:val="ListParagraph"/>
        <w:spacing w:before="240"/>
        <w:ind w:left="426"/>
        <w:contextualSpacing w:val="0"/>
        <w:rPr>
          <w:rFonts w:eastAsiaTheme="majorEastAsia" w:cs="Arial"/>
          <w:b/>
          <w:sz w:val="22"/>
          <w:szCs w:val="22"/>
        </w:rPr>
      </w:pPr>
    </w:p>
    <w:p w14:paraId="533A7E0B" w14:textId="34B46163" w:rsidR="00E5050F" w:rsidRPr="00542063" w:rsidRDefault="00AC5C51" w:rsidP="00AC5C51">
      <w:pPr>
        <w:pStyle w:val="Heading1"/>
        <w:spacing w:before="240" w:after="240" w:line="240" w:lineRule="auto"/>
        <w:rPr>
          <w:rFonts w:cs="Arial"/>
          <w:color w:val="500778"/>
          <w:sz w:val="28"/>
          <w:szCs w:val="28"/>
        </w:rPr>
      </w:pPr>
      <w:r w:rsidRPr="00542063">
        <w:rPr>
          <w:rFonts w:cs="Arial"/>
          <w:color w:val="500778"/>
          <w:sz w:val="28"/>
          <w:szCs w:val="28"/>
        </w:rPr>
        <w:t>Certification and declaration</w:t>
      </w:r>
    </w:p>
    <w:p w14:paraId="06023C79" w14:textId="77777777" w:rsidR="00E5050F" w:rsidRPr="00542063" w:rsidRDefault="00E5050F" w:rsidP="00E5050F">
      <w:pPr>
        <w:spacing w:before="240"/>
        <w:rPr>
          <w:rFonts w:cs="Arial"/>
          <w:sz w:val="22"/>
          <w:szCs w:val="22"/>
        </w:rPr>
      </w:pPr>
      <w:r w:rsidRPr="00542063">
        <w:rPr>
          <w:rFonts w:cs="Arial"/>
          <w:sz w:val="22"/>
          <w:szCs w:val="22"/>
        </w:rPr>
        <w:t xml:space="preserve">I certify to the best of my knowledge that the information provided in this application, including the attachments, is correct and complete. </w:t>
      </w:r>
    </w:p>
    <w:p w14:paraId="1ED6A495" w14:textId="77777777" w:rsidR="00E5050F" w:rsidRPr="00542063" w:rsidRDefault="00E5050F" w:rsidP="00E5050F">
      <w:pPr>
        <w:spacing w:before="24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I understand that giving false or misleading information is a serious offence.</w:t>
      </w:r>
    </w:p>
    <w:p w14:paraId="6305DB8D" w14:textId="77777777" w:rsidR="0072020A" w:rsidRDefault="0072020A" w:rsidP="00E5050F">
      <w:pPr>
        <w:spacing w:before="240"/>
        <w:rPr>
          <w:rFonts w:eastAsiaTheme="majorEastAsia" w:cs="Arial"/>
          <w:sz w:val="22"/>
          <w:szCs w:val="22"/>
        </w:rPr>
      </w:pPr>
    </w:p>
    <w:p w14:paraId="576F6DA8" w14:textId="1D875369" w:rsidR="0072020A" w:rsidRDefault="0072020A" w:rsidP="00E5050F">
      <w:pPr>
        <w:spacing w:before="240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sz w:val="22"/>
          <w:szCs w:val="22"/>
        </w:rPr>
        <w:t>Name: (please print) _________________________________________</w:t>
      </w:r>
    </w:p>
    <w:p w14:paraId="6B97ACDF" w14:textId="77777777" w:rsidR="0072020A" w:rsidRDefault="0072020A" w:rsidP="00E5050F">
      <w:pPr>
        <w:spacing w:before="240"/>
        <w:rPr>
          <w:rFonts w:eastAsiaTheme="majorEastAsia" w:cs="Arial"/>
          <w:sz w:val="22"/>
          <w:szCs w:val="22"/>
        </w:rPr>
      </w:pPr>
    </w:p>
    <w:p w14:paraId="2B74AB91" w14:textId="4E38A7DC" w:rsidR="00E5050F" w:rsidRPr="00542063" w:rsidRDefault="00E5050F" w:rsidP="00E5050F">
      <w:pPr>
        <w:spacing w:before="24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>Signature:</w:t>
      </w:r>
      <w:r w:rsidR="0072020A">
        <w:rPr>
          <w:rFonts w:eastAsiaTheme="majorEastAsia" w:cs="Arial"/>
          <w:sz w:val="22"/>
          <w:szCs w:val="22"/>
        </w:rPr>
        <w:t xml:space="preserve"> _________________________________________________</w:t>
      </w:r>
    </w:p>
    <w:p w14:paraId="377F81CF" w14:textId="77777777" w:rsidR="0072020A" w:rsidRDefault="0072020A" w:rsidP="00E5050F">
      <w:pPr>
        <w:spacing w:before="240"/>
        <w:rPr>
          <w:rFonts w:eastAsiaTheme="majorEastAsia" w:cs="Arial"/>
          <w:sz w:val="22"/>
          <w:szCs w:val="22"/>
        </w:rPr>
      </w:pPr>
    </w:p>
    <w:p w14:paraId="6B7F4348" w14:textId="3358B03C" w:rsidR="00E5050F" w:rsidRPr="00542063" w:rsidRDefault="00E5050F" w:rsidP="00E5050F">
      <w:pPr>
        <w:spacing w:before="240"/>
        <w:rPr>
          <w:rFonts w:eastAsiaTheme="majorEastAsia" w:cs="Arial"/>
          <w:sz w:val="22"/>
          <w:szCs w:val="22"/>
        </w:rPr>
      </w:pPr>
      <w:r w:rsidRPr="00542063">
        <w:rPr>
          <w:rFonts w:eastAsiaTheme="majorEastAsia" w:cs="Arial"/>
          <w:sz w:val="22"/>
          <w:szCs w:val="22"/>
        </w:rPr>
        <w:t xml:space="preserve">Date: </w:t>
      </w:r>
      <w:r w:rsidR="0072020A">
        <w:rPr>
          <w:rFonts w:eastAsiaTheme="majorEastAsia" w:cs="Arial"/>
          <w:sz w:val="22"/>
          <w:szCs w:val="22"/>
        </w:rPr>
        <w:t>_____________________________</w:t>
      </w:r>
      <w:r w:rsidRPr="00542063">
        <w:rPr>
          <w:rFonts w:eastAsiaTheme="majorEastAsia" w:cs="Arial"/>
          <w:sz w:val="22"/>
          <w:szCs w:val="22"/>
        </w:rPr>
        <w:fldChar w:fldCharType="begin">
          <w:ffData>
            <w:name w:val="Text12"/>
            <w:enabled/>
            <w:calcOnExit w:val="0"/>
            <w:helpText w:type="text" w:val="Enter todays date"/>
            <w:statusText w:type="text" w:val="Enter todays date"/>
            <w:textInput>
              <w:type w:val="date"/>
              <w:format w:val="d/MM/yyyy"/>
            </w:textInput>
          </w:ffData>
        </w:fldChar>
      </w:r>
      <w:bookmarkStart w:id="12" w:name="Text12"/>
      <w:r w:rsidRPr="00542063">
        <w:rPr>
          <w:rFonts w:eastAsiaTheme="majorEastAsia" w:cs="Arial"/>
          <w:sz w:val="22"/>
          <w:szCs w:val="22"/>
        </w:rPr>
        <w:instrText xml:space="preserve"> FORMTEXT </w:instrText>
      </w:r>
      <w:r w:rsidRPr="00542063">
        <w:rPr>
          <w:rFonts w:eastAsiaTheme="majorEastAsia" w:cs="Arial"/>
          <w:sz w:val="22"/>
          <w:szCs w:val="22"/>
        </w:rPr>
      </w:r>
      <w:r w:rsidRPr="00542063">
        <w:rPr>
          <w:rFonts w:eastAsiaTheme="majorEastAsia" w:cs="Arial"/>
          <w:sz w:val="22"/>
          <w:szCs w:val="22"/>
        </w:rPr>
        <w:fldChar w:fldCharType="separate"/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t> </w:t>
      </w:r>
      <w:r w:rsidRPr="00542063">
        <w:rPr>
          <w:rFonts w:eastAsiaTheme="majorEastAsia" w:cs="Arial"/>
          <w:sz w:val="22"/>
          <w:szCs w:val="22"/>
        </w:rPr>
        <w:fldChar w:fldCharType="end"/>
      </w:r>
      <w:bookmarkEnd w:id="12"/>
    </w:p>
    <w:sectPr w:rsidR="00E5050F" w:rsidRPr="00542063" w:rsidSect="00AC5C51">
      <w:footerReference w:type="default" r:id="rId14"/>
      <w:headerReference w:type="first" r:id="rId15"/>
      <w:footerReference w:type="first" r:id="rId16"/>
      <w:pgSz w:w="11906" w:h="16838"/>
      <w:pgMar w:top="567" w:right="1134" w:bottom="1134" w:left="851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39841" w14:textId="77777777" w:rsidR="00C62701" w:rsidRDefault="00C62701" w:rsidP="008F3023">
      <w:pPr>
        <w:spacing w:before="0" w:after="0" w:line="240" w:lineRule="auto"/>
      </w:pPr>
      <w:r>
        <w:separator/>
      </w:r>
    </w:p>
  </w:endnote>
  <w:endnote w:type="continuationSeparator" w:id="0">
    <w:p w14:paraId="44F8C725" w14:textId="77777777" w:rsidR="00C62701" w:rsidRDefault="00C62701" w:rsidP="008F3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-835536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DE630" w14:textId="7A36A474" w:rsidR="007C4B76" w:rsidRPr="00F706F9" w:rsidRDefault="00F706F9" w:rsidP="00F706F9">
        <w:pPr>
          <w:pStyle w:val="Footer"/>
          <w:jc w:val="right"/>
          <w:rPr>
            <w:rFonts w:ascii="Georgia" w:hAnsi="Georgia"/>
          </w:rPr>
        </w:pPr>
        <w:r w:rsidRPr="00F706F9">
          <w:rPr>
            <w:rFonts w:ascii="Georgia" w:hAnsi="Georgia"/>
          </w:rPr>
          <w:fldChar w:fldCharType="begin"/>
        </w:r>
        <w:r w:rsidRPr="00F706F9">
          <w:rPr>
            <w:rFonts w:ascii="Georgia" w:hAnsi="Georgia"/>
          </w:rPr>
          <w:instrText xml:space="preserve"> PAGE   \* MERGEFORMAT </w:instrText>
        </w:r>
        <w:r w:rsidRPr="00F706F9">
          <w:rPr>
            <w:rFonts w:ascii="Georgia" w:hAnsi="Georgia"/>
          </w:rPr>
          <w:fldChar w:fldCharType="separate"/>
        </w:r>
        <w:r w:rsidR="00710E14">
          <w:rPr>
            <w:rFonts w:ascii="Georgia" w:hAnsi="Georgia"/>
            <w:noProof/>
          </w:rPr>
          <w:t>5</w:t>
        </w:r>
        <w:r w:rsidRPr="00F706F9">
          <w:rPr>
            <w:rFonts w:ascii="Georgia" w:hAnsi="Georgia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-420491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B5312" w14:textId="44F29832" w:rsidR="00F706F9" w:rsidRPr="00F706F9" w:rsidRDefault="00F706F9">
        <w:pPr>
          <w:pStyle w:val="Footer"/>
          <w:jc w:val="right"/>
          <w:rPr>
            <w:rFonts w:ascii="Georgia" w:hAnsi="Georgia"/>
          </w:rPr>
        </w:pPr>
        <w:r w:rsidRPr="00F706F9">
          <w:rPr>
            <w:rFonts w:ascii="Georgia" w:hAnsi="Georgia"/>
          </w:rPr>
          <w:fldChar w:fldCharType="begin"/>
        </w:r>
        <w:r w:rsidRPr="00F706F9">
          <w:rPr>
            <w:rFonts w:ascii="Georgia" w:hAnsi="Georgia"/>
          </w:rPr>
          <w:instrText xml:space="preserve"> PAGE   \* MERGEFORMAT </w:instrText>
        </w:r>
        <w:r w:rsidRPr="00F706F9">
          <w:rPr>
            <w:rFonts w:ascii="Georgia" w:hAnsi="Georgia"/>
          </w:rPr>
          <w:fldChar w:fldCharType="separate"/>
        </w:r>
        <w:r w:rsidR="00710E14">
          <w:rPr>
            <w:rFonts w:ascii="Georgia" w:hAnsi="Georgia"/>
            <w:noProof/>
          </w:rPr>
          <w:t>1</w:t>
        </w:r>
        <w:r w:rsidRPr="00F706F9">
          <w:rPr>
            <w:rFonts w:ascii="Georgia" w:hAnsi="Georgia"/>
            <w:noProof/>
          </w:rPr>
          <w:fldChar w:fldCharType="end"/>
        </w:r>
      </w:p>
    </w:sdtContent>
  </w:sdt>
  <w:p w14:paraId="23C8A9A5" w14:textId="77777777" w:rsidR="007C4B76" w:rsidRDefault="007C4B76" w:rsidP="00B10EB1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94B7" w14:textId="77777777" w:rsidR="00C62701" w:rsidRDefault="00C62701" w:rsidP="008F3023">
      <w:pPr>
        <w:spacing w:before="0" w:after="0" w:line="240" w:lineRule="auto"/>
      </w:pPr>
      <w:r>
        <w:separator/>
      </w:r>
    </w:p>
  </w:footnote>
  <w:footnote w:type="continuationSeparator" w:id="0">
    <w:p w14:paraId="513EC082" w14:textId="77777777" w:rsidR="00C62701" w:rsidRDefault="00C62701" w:rsidP="008F30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F6B39" w14:textId="665CBA22" w:rsidR="007C4B76" w:rsidRDefault="007C4B76" w:rsidP="00F30908">
    <w:pPr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2A"/>
    <w:multiLevelType w:val="hybridMultilevel"/>
    <w:tmpl w:val="028645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4AD"/>
    <w:multiLevelType w:val="hybridMultilevel"/>
    <w:tmpl w:val="D1A09532"/>
    <w:lvl w:ilvl="0" w:tplc="024EC426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5D6A"/>
    <w:multiLevelType w:val="hybridMultilevel"/>
    <w:tmpl w:val="EBA8205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0F3"/>
    <w:multiLevelType w:val="hybridMultilevel"/>
    <w:tmpl w:val="095EA4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0FA3"/>
    <w:multiLevelType w:val="hybridMultilevel"/>
    <w:tmpl w:val="D1A09532"/>
    <w:lvl w:ilvl="0" w:tplc="024EC426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4E54"/>
    <w:multiLevelType w:val="hybridMultilevel"/>
    <w:tmpl w:val="403A4036"/>
    <w:lvl w:ilvl="0" w:tplc="9BDE4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91D0A"/>
    <w:multiLevelType w:val="hybridMultilevel"/>
    <w:tmpl w:val="0A18AA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90212"/>
    <w:multiLevelType w:val="hybridMultilevel"/>
    <w:tmpl w:val="EBA8205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903E9"/>
    <w:multiLevelType w:val="hybridMultilevel"/>
    <w:tmpl w:val="EBA8205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F318C"/>
    <w:multiLevelType w:val="hybridMultilevel"/>
    <w:tmpl w:val="AB125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10CD"/>
    <w:multiLevelType w:val="hybridMultilevel"/>
    <w:tmpl w:val="73E486B8"/>
    <w:lvl w:ilvl="0" w:tplc="D10679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08B8"/>
    <w:multiLevelType w:val="hybridMultilevel"/>
    <w:tmpl w:val="3F10BC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B65CA"/>
    <w:multiLevelType w:val="hybridMultilevel"/>
    <w:tmpl w:val="9B4077F2"/>
    <w:lvl w:ilvl="0" w:tplc="F392EED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F249C3E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6362FB34">
      <w:numFmt w:val="bullet"/>
      <w:lvlText w:val="•"/>
      <w:lvlJc w:val="left"/>
      <w:pPr>
        <w:ind w:left="2805" w:hanging="361"/>
      </w:pPr>
      <w:rPr>
        <w:rFonts w:hint="default"/>
      </w:rPr>
    </w:lvl>
    <w:lvl w:ilvl="3" w:tplc="C3B45D20">
      <w:numFmt w:val="bullet"/>
      <w:lvlText w:val="•"/>
      <w:lvlJc w:val="left"/>
      <w:pPr>
        <w:ind w:left="3787" w:hanging="361"/>
      </w:pPr>
      <w:rPr>
        <w:rFonts w:hint="default"/>
      </w:rPr>
    </w:lvl>
    <w:lvl w:ilvl="4" w:tplc="F2AC7882">
      <w:numFmt w:val="bullet"/>
      <w:lvlText w:val="•"/>
      <w:lvlJc w:val="left"/>
      <w:pPr>
        <w:ind w:left="4770" w:hanging="361"/>
      </w:pPr>
      <w:rPr>
        <w:rFonts w:hint="default"/>
      </w:rPr>
    </w:lvl>
    <w:lvl w:ilvl="5" w:tplc="7E5AB49E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8F60BFBE">
      <w:numFmt w:val="bullet"/>
      <w:lvlText w:val="•"/>
      <w:lvlJc w:val="left"/>
      <w:pPr>
        <w:ind w:left="6735" w:hanging="361"/>
      </w:pPr>
      <w:rPr>
        <w:rFonts w:hint="default"/>
      </w:rPr>
    </w:lvl>
    <w:lvl w:ilvl="7" w:tplc="6204A2C2">
      <w:numFmt w:val="bullet"/>
      <w:lvlText w:val="•"/>
      <w:lvlJc w:val="left"/>
      <w:pPr>
        <w:ind w:left="7718" w:hanging="361"/>
      </w:pPr>
      <w:rPr>
        <w:rFonts w:hint="default"/>
      </w:rPr>
    </w:lvl>
    <w:lvl w:ilvl="8" w:tplc="5FCA2E4A"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14" w15:restartNumberingAfterBreak="0">
    <w:nsid w:val="53AC3537"/>
    <w:multiLevelType w:val="hybridMultilevel"/>
    <w:tmpl w:val="853CCFE0"/>
    <w:lvl w:ilvl="0" w:tplc="B12A3A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C7D3D"/>
    <w:multiLevelType w:val="hybridMultilevel"/>
    <w:tmpl w:val="CBBC9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22EF7"/>
    <w:multiLevelType w:val="hybridMultilevel"/>
    <w:tmpl w:val="F08AA09E"/>
    <w:lvl w:ilvl="0" w:tplc="024EC426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343D8"/>
    <w:multiLevelType w:val="hybridMultilevel"/>
    <w:tmpl w:val="DC2C0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60E1"/>
    <w:multiLevelType w:val="hybridMultilevel"/>
    <w:tmpl w:val="BF4E8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E2188"/>
    <w:multiLevelType w:val="hybridMultilevel"/>
    <w:tmpl w:val="41FA7B0E"/>
    <w:lvl w:ilvl="0" w:tplc="03AC58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A3DDC"/>
    <w:multiLevelType w:val="multilevel"/>
    <w:tmpl w:val="81CCDE40"/>
    <w:lvl w:ilvl="0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B23C4D"/>
    <w:multiLevelType w:val="hybridMultilevel"/>
    <w:tmpl w:val="D1A09532"/>
    <w:lvl w:ilvl="0" w:tplc="024EC426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63F2E"/>
    <w:multiLevelType w:val="hybridMultilevel"/>
    <w:tmpl w:val="02247C2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85E5F"/>
    <w:multiLevelType w:val="hybridMultilevel"/>
    <w:tmpl w:val="78C8F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47E47"/>
    <w:multiLevelType w:val="hybridMultilevel"/>
    <w:tmpl w:val="F62C8368"/>
    <w:lvl w:ilvl="0" w:tplc="024EC426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23"/>
  </w:num>
  <w:num w:numId="5">
    <w:abstractNumId w:val="17"/>
  </w:num>
  <w:num w:numId="6">
    <w:abstractNumId w:val="0"/>
  </w:num>
  <w:num w:numId="7">
    <w:abstractNumId w:val="7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</w:num>
  <w:num w:numId="12">
    <w:abstractNumId w:val="1"/>
  </w:num>
  <w:num w:numId="13">
    <w:abstractNumId w:val="21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4"/>
  </w:num>
  <w:num w:numId="21">
    <w:abstractNumId w:val="19"/>
  </w:num>
  <w:num w:numId="22">
    <w:abstractNumId w:val="15"/>
  </w:num>
  <w:num w:numId="23">
    <w:abstractNumId w:val="18"/>
  </w:num>
  <w:num w:numId="24">
    <w:abstractNumId w:val="4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A9"/>
    <w:rsid w:val="00010826"/>
    <w:rsid w:val="000165BB"/>
    <w:rsid w:val="00030836"/>
    <w:rsid w:val="00046519"/>
    <w:rsid w:val="0005457F"/>
    <w:rsid w:val="00081610"/>
    <w:rsid w:val="000E2A5F"/>
    <w:rsid w:val="000E4DA5"/>
    <w:rsid w:val="000E7DA0"/>
    <w:rsid w:val="001229A3"/>
    <w:rsid w:val="00161354"/>
    <w:rsid w:val="00163981"/>
    <w:rsid w:val="00193B06"/>
    <w:rsid w:val="001D6150"/>
    <w:rsid w:val="001E0CBB"/>
    <w:rsid w:val="001E630D"/>
    <w:rsid w:val="001F4AE3"/>
    <w:rsid w:val="001F5220"/>
    <w:rsid w:val="0021217D"/>
    <w:rsid w:val="00221AC5"/>
    <w:rsid w:val="0025664E"/>
    <w:rsid w:val="002A7026"/>
    <w:rsid w:val="0034575A"/>
    <w:rsid w:val="0038044C"/>
    <w:rsid w:val="003809EE"/>
    <w:rsid w:val="003813EA"/>
    <w:rsid w:val="003B2BB8"/>
    <w:rsid w:val="003C0718"/>
    <w:rsid w:val="003C54CE"/>
    <w:rsid w:val="003D34FF"/>
    <w:rsid w:val="003D3F54"/>
    <w:rsid w:val="003D5160"/>
    <w:rsid w:val="003E0961"/>
    <w:rsid w:val="003E1444"/>
    <w:rsid w:val="003E2B62"/>
    <w:rsid w:val="00407312"/>
    <w:rsid w:val="0041076B"/>
    <w:rsid w:val="0041361B"/>
    <w:rsid w:val="00440CB8"/>
    <w:rsid w:val="004464FD"/>
    <w:rsid w:val="004513A9"/>
    <w:rsid w:val="00454A02"/>
    <w:rsid w:val="004A385F"/>
    <w:rsid w:val="004B1351"/>
    <w:rsid w:val="004B54CA"/>
    <w:rsid w:val="004C17D4"/>
    <w:rsid w:val="004D67A0"/>
    <w:rsid w:val="004E31A2"/>
    <w:rsid w:val="004E5CBF"/>
    <w:rsid w:val="004F1D8C"/>
    <w:rsid w:val="00511B3A"/>
    <w:rsid w:val="00517AE4"/>
    <w:rsid w:val="00532EF9"/>
    <w:rsid w:val="00542063"/>
    <w:rsid w:val="005457FC"/>
    <w:rsid w:val="00547AE5"/>
    <w:rsid w:val="00563FEE"/>
    <w:rsid w:val="00565C33"/>
    <w:rsid w:val="005B1A3C"/>
    <w:rsid w:val="005C32BD"/>
    <w:rsid w:val="005C3AA9"/>
    <w:rsid w:val="005C474C"/>
    <w:rsid w:val="005C49F4"/>
    <w:rsid w:val="005E66B3"/>
    <w:rsid w:val="005E72BE"/>
    <w:rsid w:val="005E73C6"/>
    <w:rsid w:val="00603161"/>
    <w:rsid w:val="006232F8"/>
    <w:rsid w:val="0067038D"/>
    <w:rsid w:val="006A2623"/>
    <w:rsid w:val="006A4CE7"/>
    <w:rsid w:val="006B6AA1"/>
    <w:rsid w:val="006B6E3B"/>
    <w:rsid w:val="00710E14"/>
    <w:rsid w:val="00712F86"/>
    <w:rsid w:val="0071539C"/>
    <w:rsid w:val="0072020A"/>
    <w:rsid w:val="00731891"/>
    <w:rsid w:val="0075022E"/>
    <w:rsid w:val="00760CF5"/>
    <w:rsid w:val="00771BA5"/>
    <w:rsid w:val="00784164"/>
    <w:rsid w:val="00785261"/>
    <w:rsid w:val="007B0256"/>
    <w:rsid w:val="007B51FA"/>
    <w:rsid w:val="007C4B76"/>
    <w:rsid w:val="0083621B"/>
    <w:rsid w:val="008565DF"/>
    <w:rsid w:val="0085710F"/>
    <w:rsid w:val="00880672"/>
    <w:rsid w:val="00893EE7"/>
    <w:rsid w:val="008D763B"/>
    <w:rsid w:val="008F3023"/>
    <w:rsid w:val="009225F0"/>
    <w:rsid w:val="00941C06"/>
    <w:rsid w:val="00952ED1"/>
    <w:rsid w:val="00975691"/>
    <w:rsid w:val="009839DE"/>
    <w:rsid w:val="009A702A"/>
    <w:rsid w:val="009D3CCB"/>
    <w:rsid w:val="009D75DB"/>
    <w:rsid w:val="009E2E11"/>
    <w:rsid w:val="00A13549"/>
    <w:rsid w:val="00A15010"/>
    <w:rsid w:val="00A264DD"/>
    <w:rsid w:val="00A50C82"/>
    <w:rsid w:val="00A61506"/>
    <w:rsid w:val="00A63FF9"/>
    <w:rsid w:val="00A678B8"/>
    <w:rsid w:val="00A74166"/>
    <w:rsid w:val="00A74769"/>
    <w:rsid w:val="00A75A7A"/>
    <w:rsid w:val="00A90B24"/>
    <w:rsid w:val="00A90C1E"/>
    <w:rsid w:val="00AC5C51"/>
    <w:rsid w:val="00AF7056"/>
    <w:rsid w:val="00B0435B"/>
    <w:rsid w:val="00B07D5D"/>
    <w:rsid w:val="00B10EB1"/>
    <w:rsid w:val="00B23BD7"/>
    <w:rsid w:val="00B25125"/>
    <w:rsid w:val="00B64EF0"/>
    <w:rsid w:val="00B65A05"/>
    <w:rsid w:val="00BA2DB9"/>
    <w:rsid w:val="00BE7148"/>
    <w:rsid w:val="00C027B8"/>
    <w:rsid w:val="00C4020F"/>
    <w:rsid w:val="00C40AC5"/>
    <w:rsid w:val="00C57001"/>
    <w:rsid w:val="00C62701"/>
    <w:rsid w:val="00C97A4D"/>
    <w:rsid w:val="00CC1B14"/>
    <w:rsid w:val="00CF0726"/>
    <w:rsid w:val="00CF2963"/>
    <w:rsid w:val="00D6082C"/>
    <w:rsid w:val="00D80B63"/>
    <w:rsid w:val="00DE592F"/>
    <w:rsid w:val="00DE67BA"/>
    <w:rsid w:val="00DF041E"/>
    <w:rsid w:val="00E13853"/>
    <w:rsid w:val="00E44C74"/>
    <w:rsid w:val="00E5050F"/>
    <w:rsid w:val="00E57D58"/>
    <w:rsid w:val="00E7554F"/>
    <w:rsid w:val="00E9177A"/>
    <w:rsid w:val="00ED59ED"/>
    <w:rsid w:val="00F27CA7"/>
    <w:rsid w:val="00F30908"/>
    <w:rsid w:val="00F3180D"/>
    <w:rsid w:val="00F537CC"/>
    <w:rsid w:val="00F54A90"/>
    <w:rsid w:val="00F619B2"/>
    <w:rsid w:val="00F706F9"/>
    <w:rsid w:val="00FC143A"/>
    <w:rsid w:val="00FD505E"/>
    <w:rsid w:val="00FF0D27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85C218"/>
  <w15:docId w15:val="{DA5A6E14-9D57-4A1F-9198-39CE7781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023"/>
    <w:pPr>
      <w:spacing w:before="120" w:after="120" w:line="240" w:lineRule="atLeast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uiPriority w:val="2"/>
    <w:qFormat/>
    <w:rsid w:val="004F1D8C"/>
    <w:pPr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8F3023"/>
    <w:pPr>
      <w:spacing w:before="200" w:after="0"/>
      <w:outlineLvl w:val="1"/>
    </w:pPr>
    <w:rPr>
      <w:rFonts w:ascii="Georgia" w:eastAsiaTheme="majorEastAsia" w:hAnsi="Georg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F1D8C"/>
    <w:rPr>
      <w:rFonts w:ascii="Georgia" w:eastAsia="Times New Roman" w:hAnsi="Georgia" w:cstheme="majorBidi"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8F3023"/>
    <w:rPr>
      <w:rFonts w:ascii="Georgia" w:eastAsiaTheme="majorEastAsia" w:hAnsi="Georgia" w:cstheme="majorBidi"/>
      <w:bCs/>
      <w:sz w:val="24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13A9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3A9"/>
    <w:rPr>
      <w:rFonts w:ascii="Georgia" w:eastAsia="Times New Roman" w:hAnsi="Georgia" w:cs="Arial"/>
      <w:bCs/>
      <w:color w:val="005A70"/>
      <w:spacing w:val="-4"/>
      <w:kern w:val="28"/>
      <w:sz w:val="52"/>
      <w:szCs w:val="32"/>
      <w:lang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513A9"/>
    <w:pPr>
      <w:numPr>
        <w:ilvl w:val="1"/>
      </w:numPr>
      <w:spacing w:before="0" w:after="600" w:line="240" w:lineRule="auto"/>
      <w:contextualSpacing/>
    </w:pPr>
    <w:rPr>
      <w:rFonts w:ascii="Georgia" w:hAnsi="Georgia"/>
      <w:iCs/>
      <w:color w:val="000000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4513A9"/>
    <w:rPr>
      <w:rFonts w:ascii="Georgia" w:eastAsia="Times New Roman" w:hAnsi="Georgia" w:cs="Times New Roman"/>
      <w:iCs/>
      <w:color w:val="000000"/>
      <w:sz w:val="32"/>
      <w:szCs w:val="24"/>
      <w:lang w:eastAsia="en-AU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1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MACtable">
    <w:name w:val="MAC table"/>
    <w:basedOn w:val="TableNormal"/>
    <w:uiPriority w:val="99"/>
    <w:rsid w:val="00A1354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3374B7"/>
        <w:left w:val="single" w:sz="4" w:space="0" w:color="3374B7"/>
        <w:bottom w:val="single" w:sz="4" w:space="0" w:color="3374B7"/>
        <w:right w:val="single" w:sz="4" w:space="0" w:color="3374B7"/>
        <w:insideH w:val="single" w:sz="4" w:space="0" w:color="3374B7"/>
        <w:insideV w:val="single" w:sz="4" w:space="0" w:color="3374B7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tcBorders>
          <w:top w:val="single" w:sz="4" w:space="0" w:color="3374B7"/>
          <w:left w:val="single" w:sz="4" w:space="0" w:color="3374B7"/>
          <w:bottom w:val="single" w:sz="4" w:space="0" w:color="3374B7"/>
          <w:right w:val="single" w:sz="4" w:space="0" w:color="3374B7"/>
          <w:insideH w:val="single" w:sz="4" w:space="0" w:color="3374B7"/>
          <w:insideV w:val="single" w:sz="4" w:space="0" w:color="3374B7"/>
          <w:tl2br w:val="nil"/>
          <w:tr2bl w:val="nil"/>
        </w:tcBorders>
        <w:shd w:val="clear" w:color="auto" w:fill="3374B7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3374B7" w:fill="3374B7"/>
      </w:tcPr>
    </w:tblStylePr>
  </w:style>
  <w:style w:type="paragraph" w:styleId="Header">
    <w:name w:val="header"/>
    <w:basedOn w:val="Normal"/>
    <w:link w:val="HeaderChar"/>
    <w:uiPriority w:val="99"/>
    <w:unhideWhenUsed/>
    <w:rsid w:val="00FC143A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FC143A"/>
    <w:rPr>
      <w:rFonts w:ascii="Georgia" w:eastAsia="Times New Roman" w:hAnsi="Georgia" w:cs="Times New Roman"/>
      <w:color w:val="24596E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qFormat/>
    <w:rsid w:val="008F3023"/>
    <w:pPr>
      <w:numPr>
        <w:numId w:val="1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customStyle="1" w:styleId="Pullouttext">
    <w:name w:val="Pullout text"/>
    <w:next w:val="Normal"/>
    <w:link w:val="PullouttextChar"/>
    <w:uiPriority w:val="3"/>
    <w:qFormat/>
    <w:rsid w:val="00C027B8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/>
      <w:iCs/>
      <w:color w:val="24596E"/>
      <w:sz w:val="20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C027B8"/>
    <w:rPr>
      <w:rFonts w:ascii="Georgia" w:eastAsia="Times New Roman" w:hAnsi="Georgia" w:cs="Arial"/>
      <w:bCs/>
      <w:i/>
      <w:iCs/>
      <w:color w:val="24596E"/>
      <w:sz w:val="20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161354"/>
    <w:rPr>
      <w:color w:val="0000FF" w:themeColor="hyperlink"/>
      <w:u w:val="single"/>
    </w:rPr>
  </w:style>
  <w:style w:type="paragraph" w:customStyle="1" w:styleId="paragraph">
    <w:name w:val="paragraph"/>
    <w:aliases w:val="a"/>
    <w:basedOn w:val="Normal"/>
    <w:link w:val="paragraphChar"/>
    <w:rsid w:val="00760CF5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hAnsi="Times New Roman"/>
      <w:sz w:val="22"/>
      <w:szCs w:val="20"/>
    </w:rPr>
  </w:style>
  <w:style w:type="character" w:customStyle="1" w:styleId="paragraphChar">
    <w:name w:val="paragraph Char"/>
    <w:aliases w:val="a Char"/>
    <w:link w:val="paragraph"/>
    <w:rsid w:val="00760CF5"/>
    <w:rPr>
      <w:rFonts w:ascii="Times New Roman" w:eastAsia="Times New Roman" w:hAnsi="Times New Roman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E5050F"/>
    <w:pPr>
      <w:widowControl w:val="0"/>
      <w:autoSpaceDE w:val="0"/>
      <w:autoSpaceDN w:val="0"/>
      <w:spacing w:before="0" w:after="0" w:line="240" w:lineRule="auto"/>
    </w:pPr>
    <w:rPr>
      <w:rFonts w:eastAsia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5050F"/>
    <w:rPr>
      <w:rFonts w:ascii="Arial" w:eastAsia="Arial" w:hAnsi="Arial" w:cs="Arial"/>
      <w:sz w:val="20"/>
      <w:szCs w:val="20"/>
      <w:lang w:val="en-US"/>
    </w:rPr>
  </w:style>
  <w:style w:type="paragraph" w:customStyle="1" w:styleId="Default">
    <w:name w:val="Default"/>
    <w:rsid w:val="00FF0D2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DSS%20Templates\DSS%20report%20templat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FF7B-3C41-461B-B8D8-2113E5842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F1E49-ACC9-4DE8-BE8D-DEDED72ECC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8F5605-84E8-45F4-8610-38A506D39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8EAD9-8571-4B35-B7CB-598A9F3E83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purl.org/dc/terms/"/>
    <ds:schemaRef ds:uri="http://schemas.openxmlformats.org/package/2006/metadata/core-properties"/>
    <ds:schemaRef ds:uri="906c5a57-8f5c-4de1-a895-399cda7859b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2EA5BBC-47B9-458E-B623-5B8D6992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report template blue</Template>
  <TotalTime>1</TotalTime>
  <Pages>5</Pages>
  <Words>1152</Words>
  <Characters>6573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Vary the Conditions of Reservation</vt:lpstr>
    </vt:vector>
  </TitlesOfParts>
  <Company>FaHCSIA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Vary the Conditions of Reservation</dc:title>
  <dc:creator>DSS</dc:creator>
  <cp:lastModifiedBy>GREEN, Sharon</cp:lastModifiedBy>
  <cp:revision>2</cp:revision>
  <cp:lastPrinted>2020-03-18T23:20:00Z</cp:lastPrinted>
  <dcterms:created xsi:type="dcterms:W3CDTF">2020-04-29T05:05:00Z</dcterms:created>
  <dcterms:modified xsi:type="dcterms:W3CDTF">2020-04-29T05:05:00Z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0x0101000C448144A633C940BB39A129AC7045CA</vt:lpwstr>
  </property>
</Properties>
</file>