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D236" w14:textId="21864832" w:rsidR="00DC7A29" w:rsidRPr="00CB1450" w:rsidRDefault="00FF53ED" w:rsidP="00DC7A29">
      <w:pPr>
        <w:spacing w:before="100" w:beforeAutospacing="1" w:after="0" w:line="480" w:lineRule="auto"/>
        <w:rPr>
          <w:rFonts w:asciiTheme="minorHAnsi" w:eastAsia="Times New Roman" w:hAnsiTheme="minorHAnsi" w:cstheme="minorHAnsi"/>
          <w:b/>
          <w:caps/>
          <w:sz w:val="28"/>
          <w:szCs w:val="28"/>
          <w:u w:val="single"/>
        </w:rPr>
      </w:pPr>
      <w:r w:rsidRPr="00CB1450">
        <w:rPr>
          <w:rFonts w:asciiTheme="minorHAnsi" w:eastAsia="Times New Roman" w:hAnsiTheme="minorHAnsi" w:cstheme="minorHAnsi"/>
          <w:b/>
          <w:caps/>
          <w:sz w:val="28"/>
          <w:szCs w:val="28"/>
          <w:u w:val="single"/>
        </w:rPr>
        <w:t>Department of Social Services</w:t>
      </w:r>
    </w:p>
    <w:p w14:paraId="3E36D237" w14:textId="0E709450" w:rsidR="00DC7A29" w:rsidRPr="00CB1450" w:rsidRDefault="00DC7A29" w:rsidP="00DC7A29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CB1450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APPOINTMENTS MADE FOR THE PERIOD </w:t>
      </w:r>
      <w:r w:rsidR="00257156" w:rsidRPr="00CB1450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1 OCTOBER 2019</w:t>
      </w:r>
      <w:r w:rsidR="00EA06D3" w:rsidRPr="00CB1450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TO </w:t>
      </w:r>
      <w:r w:rsidR="00257156" w:rsidRPr="00CB1450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10 FEBRUARY</w:t>
      </w:r>
      <w:r w:rsidR="00EA06D3" w:rsidRPr="00CB1450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20</w:t>
      </w:r>
      <w:r w:rsidR="00257156" w:rsidRPr="00CB1450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20</w:t>
      </w:r>
    </w:p>
    <w:p w14:paraId="3E36D238" w14:textId="77777777" w:rsidR="004B6D7E" w:rsidRPr="00365399" w:rsidRDefault="004B6D7E" w:rsidP="00DC7A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  <w:gridCol w:w="1275"/>
        <w:gridCol w:w="1701"/>
        <w:gridCol w:w="1418"/>
      </w:tblGrid>
      <w:tr w:rsidR="00DC7A29" w:rsidRPr="00365399" w14:paraId="3E36D240" w14:textId="77777777" w:rsidTr="00F97A44">
        <w:trPr>
          <w:tblHeader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3E36D239" w14:textId="77777777" w:rsidR="00DC7A29" w:rsidRPr="00CB1450" w:rsidRDefault="00DC7A29" w:rsidP="008165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450">
              <w:rPr>
                <w:rFonts w:asciiTheme="minorHAnsi" w:hAnsiTheme="minorHAnsi" w:cstheme="minorHAnsi"/>
                <w:b/>
                <w:sz w:val="24"/>
                <w:szCs w:val="24"/>
              </w:rPr>
              <w:t>Commonwealth Body</w:t>
            </w:r>
          </w:p>
          <w:p w14:paraId="3E36D23A" w14:textId="77777777" w:rsidR="00DC7A29" w:rsidRPr="00CB1450" w:rsidRDefault="00DC7A29" w:rsidP="008165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14:paraId="3E36D23B" w14:textId="77777777" w:rsidR="00DC7A29" w:rsidRPr="00CB1450" w:rsidRDefault="00DC7A29" w:rsidP="008165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450">
              <w:rPr>
                <w:rFonts w:asciiTheme="minorHAnsi" w:hAnsiTheme="minorHAnsi" w:cstheme="minorHAnsi"/>
                <w:b/>
                <w:sz w:val="24"/>
                <w:szCs w:val="24"/>
              </w:rPr>
              <w:t>Appointment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E36D23C" w14:textId="77777777" w:rsidR="00DC7A29" w:rsidRPr="00CB1450" w:rsidRDefault="00DC7A29" w:rsidP="008165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4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E36D23D" w14:textId="77777777" w:rsidR="00DC7A29" w:rsidRPr="00CB1450" w:rsidRDefault="00DC7A29" w:rsidP="008165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450">
              <w:rPr>
                <w:rFonts w:asciiTheme="minorHAnsi" w:hAnsiTheme="minorHAnsi" w:cstheme="minorHAnsi"/>
                <w:b/>
                <w:sz w:val="24"/>
                <w:szCs w:val="24"/>
              </w:rPr>
              <w:t>Remuneration</w:t>
            </w:r>
          </w:p>
          <w:p w14:paraId="3E36D23E" w14:textId="31A8CAFD" w:rsidR="00DC7A29" w:rsidRPr="00CB1450" w:rsidRDefault="00DC7A29" w:rsidP="00B062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450">
              <w:rPr>
                <w:rFonts w:asciiTheme="minorHAnsi" w:hAnsiTheme="minorHAnsi" w:cstheme="minorHAnsi"/>
                <w:b/>
                <w:sz w:val="24"/>
                <w:szCs w:val="24"/>
              </w:rPr>
              <w:t>(per annum)</w:t>
            </w:r>
          </w:p>
        </w:tc>
        <w:tc>
          <w:tcPr>
            <w:tcW w:w="1418" w:type="dxa"/>
            <w:shd w:val="clear" w:color="auto" w:fill="C6D9F1" w:themeFill="text2" w:themeFillTint="33"/>
            <w:noWrap/>
          </w:tcPr>
          <w:p w14:paraId="3E36D23F" w14:textId="77777777" w:rsidR="00DC7A29" w:rsidRPr="00CB1450" w:rsidRDefault="00DC7A29" w:rsidP="008165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450">
              <w:rPr>
                <w:rFonts w:asciiTheme="minorHAnsi" w:hAnsiTheme="minorHAnsi" w:cstheme="minorHAnsi"/>
                <w:b/>
                <w:sz w:val="24"/>
                <w:szCs w:val="24"/>
              </w:rPr>
              <w:t>Place of Permanent Residence</w:t>
            </w:r>
          </w:p>
        </w:tc>
      </w:tr>
      <w:tr w:rsidR="00DC7A29" w:rsidRPr="00365399" w14:paraId="3E36D246" w14:textId="77777777" w:rsidTr="00F97A44">
        <w:tc>
          <w:tcPr>
            <w:tcW w:w="6946" w:type="dxa"/>
            <w:noWrap/>
          </w:tcPr>
          <w:p w14:paraId="3E36D241" w14:textId="7A60EF3B" w:rsidR="00DC7A29" w:rsidRPr="00CB1450" w:rsidRDefault="00931ADF" w:rsidP="004B6D7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CB1450">
              <w:rPr>
                <w:rFonts w:asciiTheme="minorHAnsi" w:hAnsiTheme="minorHAnsi" w:cstheme="minorHAnsi"/>
                <w:b/>
              </w:rPr>
              <w:t>National Disability Insurance Scheme Launch Transition Agency</w:t>
            </w:r>
          </w:p>
        </w:tc>
        <w:tc>
          <w:tcPr>
            <w:tcW w:w="3119" w:type="dxa"/>
          </w:tcPr>
          <w:p w14:paraId="1EBC1656" w14:textId="0FF682A1" w:rsidR="00DC7A29" w:rsidRPr="00CB1450" w:rsidRDefault="00931ADF" w:rsidP="004B6D7E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Chief Executive Officer</w:t>
            </w:r>
          </w:p>
          <w:p w14:paraId="3E36D242" w14:textId="31472250" w:rsidR="00536296" w:rsidRPr="00CB1450" w:rsidRDefault="00536296" w:rsidP="00257156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M</w:t>
            </w:r>
            <w:r w:rsidR="00257156" w:rsidRPr="00CB1450">
              <w:rPr>
                <w:rFonts w:asciiTheme="minorHAnsi" w:hAnsiTheme="minorHAnsi" w:cstheme="minorHAnsi"/>
              </w:rPr>
              <w:t>r Martin Hoffman</w:t>
            </w:r>
          </w:p>
        </w:tc>
        <w:tc>
          <w:tcPr>
            <w:tcW w:w="1275" w:type="dxa"/>
          </w:tcPr>
          <w:p w14:paraId="3E36D243" w14:textId="7049C5B6" w:rsidR="00DC7A29" w:rsidRPr="00CB1450" w:rsidRDefault="00931ADF" w:rsidP="00257156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 xml:space="preserve">3 </w:t>
            </w:r>
            <w:r w:rsidR="00257156" w:rsidRPr="00CB1450">
              <w:rPr>
                <w:rFonts w:asciiTheme="minorHAnsi" w:hAnsiTheme="minorHAnsi" w:cstheme="minorHAnsi"/>
              </w:rPr>
              <w:t>years</w:t>
            </w:r>
          </w:p>
        </w:tc>
        <w:tc>
          <w:tcPr>
            <w:tcW w:w="1701" w:type="dxa"/>
          </w:tcPr>
          <w:p w14:paraId="3E36D244" w14:textId="02A648C3" w:rsidR="00361D1A" w:rsidRPr="00CB1450" w:rsidRDefault="00536296" w:rsidP="00B06219">
            <w:pPr>
              <w:spacing w:before="40" w:after="40"/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</w:pPr>
            <w:r w:rsidRPr="00CB1450"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  <w:t>$</w:t>
            </w:r>
            <w:r w:rsidR="00257156" w:rsidRPr="00CB1450"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  <w:t>720,480</w:t>
            </w:r>
            <w:r w:rsidR="00030C84" w:rsidRPr="00CB1450"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  <w:t xml:space="preserve"> </w:t>
            </w:r>
          </w:p>
        </w:tc>
        <w:tc>
          <w:tcPr>
            <w:tcW w:w="1418" w:type="dxa"/>
            <w:noWrap/>
          </w:tcPr>
          <w:p w14:paraId="3E36D245" w14:textId="0B2D4FD2" w:rsidR="00DC7A29" w:rsidRPr="00CB1450" w:rsidRDefault="00257156" w:rsidP="004B6D7E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NSW</w:t>
            </w:r>
          </w:p>
        </w:tc>
      </w:tr>
      <w:tr w:rsidR="00030C84" w:rsidRPr="00365399" w14:paraId="29960CFF" w14:textId="77777777" w:rsidTr="00F97A44">
        <w:tc>
          <w:tcPr>
            <w:tcW w:w="6946" w:type="dxa"/>
            <w:noWrap/>
          </w:tcPr>
          <w:p w14:paraId="666F3608" w14:textId="5976F234" w:rsidR="00030C84" w:rsidRPr="00CB1450" w:rsidRDefault="00210212" w:rsidP="004B6D7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CB1450">
              <w:rPr>
                <w:rFonts w:asciiTheme="minorHAnsi" w:hAnsiTheme="minorHAnsi" w:cstheme="minorHAnsi"/>
                <w:b/>
              </w:rPr>
              <w:t>National Disability Insurance Scheme Launch Transition Agency Board</w:t>
            </w:r>
          </w:p>
        </w:tc>
        <w:tc>
          <w:tcPr>
            <w:tcW w:w="3119" w:type="dxa"/>
          </w:tcPr>
          <w:p w14:paraId="4BF0E9DE" w14:textId="616F902D" w:rsidR="00210212" w:rsidRPr="00CB1450" w:rsidRDefault="00210212" w:rsidP="004B6D7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>Chair</w:t>
            </w:r>
          </w:p>
          <w:p w14:paraId="5378C56B" w14:textId="13A9C450" w:rsidR="00030C84" w:rsidRPr="00CB1450" w:rsidRDefault="00210212" w:rsidP="004B6D7E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>Dr Helen Nugent</w:t>
            </w:r>
            <w:r w:rsidR="00F97A44"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AO</w:t>
            </w:r>
          </w:p>
        </w:tc>
        <w:tc>
          <w:tcPr>
            <w:tcW w:w="1275" w:type="dxa"/>
          </w:tcPr>
          <w:p w14:paraId="5B3A8504" w14:textId="0423AB1B" w:rsidR="00030C84" w:rsidRPr="00CB1450" w:rsidRDefault="00210212" w:rsidP="004B6D7E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2</w:t>
            </w:r>
            <w:r w:rsidR="00030C84" w:rsidRPr="00CB1450">
              <w:rPr>
                <w:rFonts w:asciiTheme="minorHAnsi" w:hAnsiTheme="minorHAnsi" w:cstheme="minorHAnsi"/>
              </w:rPr>
              <w:t xml:space="preserve"> year</w:t>
            </w:r>
            <w:r w:rsidRPr="00CB1450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701" w:type="dxa"/>
          </w:tcPr>
          <w:p w14:paraId="6F0DE0EA" w14:textId="158BC5CF" w:rsidR="00030C84" w:rsidRPr="00CB1450" w:rsidRDefault="00210212" w:rsidP="004B6D7E">
            <w:pPr>
              <w:spacing w:before="40" w:after="40"/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</w:pPr>
            <w:r w:rsidRPr="00CB1450"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  <w:t>$140,820</w:t>
            </w:r>
            <w:r w:rsidR="00B06219" w:rsidRPr="00CB1450"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  <w:t xml:space="preserve"> </w:t>
            </w:r>
          </w:p>
        </w:tc>
        <w:tc>
          <w:tcPr>
            <w:tcW w:w="1418" w:type="dxa"/>
            <w:noWrap/>
          </w:tcPr>
          <w:p w14:paraId="027A5185" w14:textId="21ADD759" w:rsidR="00030C84" w:rsidRPr="00CB1450" w:rsidRDefault="00030C84" w:rsidP="004B6D7E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NSW</w:t>
            </w:r>
          </w:p>
        </w:tc>
      </w:tr>
      <w:tr w:rsidR="00210212" w:rsidRPr="00365399" w14:paraId="31673D98" w14:textId="77777777" w:rsidTr="00F97A44">
        <w:tc>
          <w:tcPr>
            <w:tcW w:w="6946" w:type="dxa"/>
            <w:noWrap/>
          </w:tcPr>
          <w:p w14:paraId="3D3334F3" w14:textId="77777777" w:rsidR="00210212" w:rsidRPr="00CB1450" w:rsidRDefault="00210212" w:rsidP="004B6D7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70831B73" w14:textId="5CDF3943" w:rsidR="00210212" w:rsidRPr="00CB1450" w:rsidRDefault="00F97A44" w:rsidP="004B6D7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Member </w:t>
            </w:r>
            <w:r w:rsidR="00210212"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>Ms Estelle Pearson</w:t>
            </w:r>
          </w:p>
        </w:tc>
        <w:tc>
          <w:tcPr>
            <w:tcW w:w="1275" w:type="dxa"/>
          </w:tcPr>
          <w:p w14:paraId="70C10E6C" w14:textId="660DBD32" w:rsidR="00210212" w:rsidRPr="00CB1450" w:rsidRDefault="00210212" w:rsidP="004B6D7E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2 years</w:t>
            </w:r>
          </w:p>
        </w:tc>
        <w:tc>
          <w:tcPr>
            <w:tcW w:w="1701" w:type="dxa"/>
          </w:tcPr>
          <w:p w14:paraId="39534AFB" w14:textId="238661D8" w:rsidR="00210212" w:rsidRPr="00CB1450" w:rsidRDefault="00210212" w:rsidP="004B6D7E">
            <w:pPr>
              <w:spacing w:before="40" w:after="40"/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</w:pPr>
            <w:r w:rsidRPr="00CB1450"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  <w:t>$70,410</w:t>
            </w:r>
          </w:p>
        </w:tc>
        <w:tc>
          <w:tcPr>
            <w:tcW w:w="1418" w:type="dxa"/>
            <w:noWrap/>
          </w:tcPr>
          <w:p w14:paraId="4B7061DD" w14:textId="7EB304D8" w:rsidR="00210212" w:rsidRPr="00CB1450" w:rsidRDefault="00210212" w:rsidP="004B6D7E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NSW</w:t>
            </w:r>
          </w:p>
        </w:tc>
      </w:tr>
      <w:tr w:rsidR="00210212" w:rsidRPr="00365399" w14:paraId="2E07693E" w14:textId="77777777" w:rsidTr="00F97A44">
        <w:tc>
          <w:tcPr>
            <w:tcW w:w="6946" w:type="dxa"/>
            <w:noWrap/>
          </w:tcPr>
          <w:p w14:paraId="2DE79CB5" w14:textId="40C01016" w:rsidR="00210212" w:rsidRPr="00CB1450" w:rsidRDefault="00210212" w:rsidP="00210212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29738706" w14:textId="0315FC78" w:rsidR="00210212" w:rsidRPr="00CB1450" w:rsidRDefault="00F97A44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Member </w:t>
            </w:r>
            <w:r w:rsidR="00210212"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>Ms Robyn Kruk AO</w:t>
            </w:r>
          </w:p>
        </w:tc>
        <w:tc>
          <w:tcPr>
            <w:tcW w:w="1275" w:type="dxa"/>
          </w:tcPr>
          <w:p w14:paraId="500FBEA8" w14:textId="37AC39C2" w:rsidR="00210212" w:rsidRPr="00CB1450" w:rsidRDefault="00210212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2 years</w:t>
            </w:r>
          </w:p>
        </w:tc>
        <w:tc>
          <w:tcPr>
            <w:tcW w:w="1701" w:type="dxa"/>
          </w:tcPr>
          <w:p w14:paraId="071205D5" w14:textId="6E526D6C" w:rsidR="00210212" w:rsidRPr="00CB1450" w:rsidRDefault="00210212" w:rsidP="00210212">
            <w:pPr>
              <w:spacing w:before="40" w:after="40"/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</w:pPr>
            <w:r w:rsidRPr="00CB1450"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  <w:t>$70,410</w:t>
            </w:r>
          </w:p>
        </w:tc>
        <w:tc>
          <w:tcPr>
            <w:tcW w:w="1418" w:type="dxa"/>
            <w:noWrap/>
          </w:tcPr>
          <w:p w14:paraId="597664D7" w14:textId="10131C0F" w:rsidR="00210212" w:rsidRPr="00CB1450" w:rsidRDefault="00787935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NSW</w:t>
            </w:r>
          </w:p>
        </w:tc>
      </w:tr>
      <w:tr w:rsidR="00210212" w:rsidRPr="00365399" w14:paraId="2233CD07" w14:textId="77777777" w:rsidTr="00F97A44">
        <w:tc>
          <w:tcPr>
            <w:tcW w:w="6946" w:type="dxa"/>
            <w:noWrap/>
          </w:tcPr>
          <w:p w14:paraId="5635D3A1" w14:textId="4738FD69" w:rsidR="00210212" w:rsidRPr="00CB1450" w:rsidRDefault="00210212" w:rsidP="00210212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6A04B0E9" w14:textId="07CCE907" w:rsidR="00210212" w:rsidRPr="00CB1450" w:rsidRDefault="00F97A44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Member </w:t>
            </w:r>
            <w:r w:rsidR="00210212"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Mr John </w:t>
            </w:r>
            <w:proofErr w:type="spellStart"/>
            <w:r w:rsidR="00210212"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>Langoulant</w:t>
            </w:r>
            <w:proofErr w:type="spellEnd"/>
            <w:r w:rsidR="00210212"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AO</w:t>
            </w:r>
          </w:p>
        </w:tc>
        <w:tc>
          <w:tcPr>
            <w:tcW w:w="1275" w:type="dxa"/>
          </w:tcPr>
          <w:p w14:paraId="5103CA49" w14:textId="245F032F" w:rsidR="00210212" w:rsidRPr="00CB1450" w:rsidRDefault="00210212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2 years</w:t>
            </w:r>
          </w:p>
        </w:tc>
        <w:tc>
          <w:tcPr>
            <w:tcW w:w="1701" w:type="dxa"/>
          </w:tcPr>
          <w:p w14:paraId="19744516" w14:textId="2325C439" w:rsidR="00210212" w:rsidRPr="00CB1450" w:rsidRDefault="00210212" w:rsidP="00210212">
            <w:pPr>
              <w:spacing w:before="40" w:after="40"/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</w:pPr>
            <w:r w:rsidRPr="00CB1450"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  <w:t>$70,410</w:t>
            </w:r>
          </w:p>
        </w:tc>
        <w:tc>
          <w:tcPr>
            <w:tcW w:w="1418" w:type="dxa"/>
            <w:noWrap/>
          </w:tcPr>
          <w:p w14:paraId="1C8B2C6B" w14:textId="45348769" w:rsidR="00210212" w:rsidRPr="00CB1450" w:rsidRDefault="00787935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WA</w:t>
            </w:r>
          </w:p>
        </w:tc>
      </w:tr>
      <w:tr w:rsidR="00210212" w:rsidRPr="00365399" w14:paraId="5F2430EE" w14:textId="77777777" w:rsidTr="00F97A44">
        <w:tc>
          <w:tcPr>
            <w:tcW w:w="6946" w:type="dxa"/>
            <w:noWrap/>
          </w:tcPr>
          <w:p w14:paraId="36386C8B" w14:textId="3152C4A4" w:rsidR="00210212" w:rsidRPr="00CB1450" w:rsidRDefault="00210212" w:rsidP="00210212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2DA8ED2F" w14:textId="6990053E" w:rsidR="00210212" w:rsidRPr="00CB1450" w:rsidRDefault="00F97A44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Member </w:t>
            </w:r>
            <w:r w:rsidR="00210212"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>Mr James Minto</w:t>
            </w:r>
          </w:p>
        </w:tc>
        <w:tc>
          <w:tcPr>
            <w:tcW w:w="1275" w:type="dxa"/>
          </w:tcPr>
          <w:p w14:paraId="449FF200" w14:textId="376DCA11" w:rsidR="00210212" w:rsidRPr="00CB1450" w:rsidRDefault="00210212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2 years</w:t>
            </w:r>
          </w:p>
        </w:tc>
        <w:tc>
          <w:tcPr>
            <w:tcW w:w="1701" w:type="dxa"/>
          </w:tcPr>
          <w:p w14:paraId="4713C03E" w14:textId="6CA99D54" w:rsidR="00210212" w:rsidRPr="00CB1450" w:rsidRDefault="00210212" w:rsidP="00210212">
            <w:pPr>
              <w:spacing w:before="40" w:after="40"/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</w:pPr>
            <w:r w:rsidRPr="00CB1450"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  <w:t>$70,410</w:t>
            </w:r>
          </w:p>
        </w:tc>
        <w:tc>
          <w:tcPr>
            <w:tcW w:w="1418" w:type="dxa"/>
            <w:noWrap/>
          </w:tcPr>
          <w:p w14:paraId="5BC2E6FC" w14:textId="651B31F9" w:rsidR="00210212" w:rsidRPr="00CB1450" w:rsidRDefault="00787935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NSW</w:t>
            </w:r>
          </w:p>
        </w:tc>
      </w:tr>
      <w:tr w:rsidR="00210212" w:rsidRPr="00365399" w14:paraId="7DC34885" w14:textId="77777777" w:rsidTr="00F97A44">
        <w:tc>
          <w:tcPr>
            <w:tcW w:w="6946" w:type="dxa"/>
            <w:noWrap/>
          </w:tcPr>
          <w:p w14:paraId="72ECB176" w14:textId="15EF2CAA" w:rsidR="00210212" w:rsidRPr="00CB1450" w:rsidRDefault="00210212" w:rsidP="00210212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7D60ED01" w14:textId="0D201E84" w:rsidR="00210212" w:rsidRPr="00CB1450" w:rsidRDefault="00F97A44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Member </w:t>
            </w:r>
            <w:r w:rsidR="00210212"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>Mr Paul O’Sullivan</w:t>
            </w:r>
          </w:p>
        </w:tc>
        <w:tc>
          <w:tcPr>
            <w:tcW w:w="1275" w:type="dxa"/>
          </w:tcPr>
          <w:p w14:paraId="0A714A5C" w14:textId="579C7014" w:rsidR="00210212" w:rsidRPr="00CB1450" w:rsidRDefault="00210212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2 years</w:t>
            </w:r>
          </w:p>
        </w:tc>
        <w:tc>
          <w:tcPr>
            <w:tcW w:w="1701" w:type="dxa"/>
          </w:tcPr>
          <w:p w14:paraId="373E5CCD" w14:textId="408255BB" w:rsidR="00210212" w:rsidRPr="00CB1450" w:rsidRDefault="00210212" w:rsidP="00210212">
            <w:pPr>
              <w:spacing w:before="40" w:after="40"/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</w:pPr>
            <w:r w:rsidRPr="00CB1450"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  <w:t>$70,410</w:t>
            </w:r>
          </w:p>
        </w:tc>
        <w:tc>
          <w:tcPr>
            <w:tcW w:w="1418" w:type="dxa"/>
            <w:noWrap/>
          </w:tcPr>
          <w:p w14:paraId="6E7AF2D8" w14:textId="2EC30EC5" w:rsidR="00210212" w:rsidRPr="00CB1450" w:rsidRDefault="00787935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NSW</w:t>
            </w:r>
          </w:p>
        </w:tc>
      </w:tr>
      <w:tr w:rsidR="00210212" w:rsidRPr="00365399" w14:paraId="5E38B1FD" w14:textId="77777777" w:rsidTr="00F97A44">
        <w:tc>
          <w:tcPr>
            <w:tcW w:w="6946" w:type="dxa"/>
            <w:noWrap/>
          </w:tcPr>
          <w:p w14:paraId="78633A13" w14:textId="0C60FA62" w:rsidR="00210212" w:rsidRPr="00CB1450" w:rsidRDefault="00210212" w:rsidP="00210212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11B7EA82" w14:textId="45EDAD45" w:rsidR="00210212" w:rsidRPr="00CB1450" w:rsidRDefault="00F97A44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Member </w:t>
            </w:r>
            <w:r w:rsidR="00210212"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Ms Sandra </w:t>
            </w:r>
            <w:proofErr w:type="spellStart"/>
            <w:r w:rsidR="00210212"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>Birkensleigh</w:t>
            </w:r>
            <w:proofErr w:type="spellEnd"/>
          </w:p>
        </w:tc>
        <w:tc>
          <w:tcPr>
            <w:tcW w:w="1275" w:type="dxa"/>
          </w:tcPr>
          <w:p w14:paraId="57AC3D97" w14:textId="36A9E472" w:rsidR="00210212" w:rsidRPr="00CB1450" w:rsidRDefault="00210212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2 years</w:t>
            </w:r>
          </w:p>
        </w:tc>
        <w:tc>
          <w:tcPr>
            <w:tcW w:w="1701" w:type="dxa"/>
          </w:tcPr>
          <w:p w14:paraId="05C3A4D3" w14:textId="48F0826B" w:rsidR="00210212" w:rsidRPr="00CB1450" w:rsidRDefault="00210212" w:rsidP="00210212">
            <w:pPr>
              <w:spacing w:before="40" w:after="40"/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</w:pPr>
            <w:r w:rsidRPr="00CB1450"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  <w:t>$70,410</w:t>
            </w:r>
          </w:p>
        </w:tc>
        <w:tc>
          <w:tcPr>
            <w:tcW w:w="1418" w:type="dxa"/>
            <w:noWrap/>
          </w:tcPr>
          <w:p w14:paraId="3D96D366" w14:textId="66AA7A45" w:rsidR="00210212" w:rsidRPr="00CB1450" w:rsidRDefault="00787935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QLD</w:t>
            </w:r>
          </w:p>
        </w:tc>
      </w:tr>
      <w:tr w:rsidR="00210212" w:rsidRPr="00365399" w14:paraId="60AD6820" w14:textId="77777777" w:rsidTr="00F97A44">
        <w:tc>
          <w:tcPr>
            <w:tcW w:w="6946" w:type="dxa"/>
            <w:noWrap/>
          </w:tcPr>
          <w:p w14:paraId="2A0D1658" w14:textId="1B7948DE" w:rsidR="00210212" w:rsidRPr="00CB1450" w:rsidRDefault="00210212" w:rsidP="00210212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531EEE1B" w14:textId="2E9F3171" w:rsidR="00210212" w:rsidRPr="00CB1450" w:rsidRDefault="00F97A44" w:rsidP="00210212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Member </w:t>
            </w:r>
            <w:r w:rsidR="00210212"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>Professor Jane Burns</w:t>
            </w:r>
          </w:p>
        </w:tc>
        <w:tc>
          <w:tcPr>
            <w:tcW w:w="1275" w:type="dxa"/>
          </w:tcPr>
          <w:p w14:paraId="64A16E3A" w14:textId="0412DF05" w:rsidR="00210212" w:rsidRPr="00CB1450" w:rsidRDefault="00210212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18 months</w:t>
            </w:r>
          </w:p>
        </w:tc>
        <w:tc>
          <w:tcPr>
            <w:tcW w:w="1701" w:type="dxa"/>
          </w:tcPr>
          <w:p w14:paraId="200EA0E8" w14:textId="6B888E10" w:rsidR="00210212" w:rsidRPr="00CB1450" w:rsidRDefault="00210212" w:rsidP="00210212">
            <w:pPr>
              <w:spacing w:before="40" w:after="40"/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</w:pPr>
            <w:r w:rsidRPr="00CB1450"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  <w:t>$70,410</w:t>
            </w:r>
          </w:p>
        </w:tc>
        <w:tc>
          <w:tcPr>
            <w:tcW w:w="1418" w:type="dxa"/>
            <w:noWrap/>
          </w:tcPr>
          <w:p w14:paraId="6C3FA518" w14:textId="4FF313A3" w:rsidR="00210212" w:rsidRPr="00CB1450" w:rsidRDefault="00787935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VIC</w:t>
            </w:r>
          </w:p>
        </w:tc>
      </w:tr>
      <w:tr w:rsidR="00EA3FDE" w:rsidRPr="00365399" w14:paraId="28EF88A3" w14:textId="77777777" w:rsidTr="00F97A44">
        <w:tc>
          <w:tcPr>
            <w:tcW w:w="6946" w:type="dxa"/>
            <w:noWrap/>
          </w:tcPr>
          <w:p w14:paraId="499AB408" w14:textId="6CBE04DD" w:rsidR="00EA3FDE" w:rsidRPr="00CB1450" w:rsidRDefault="00EA3FDE" w:rsidP="00210212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CB1450">
              <w:rPr>
                <w:rFonts w:asciiTheme="minorHAnsi" w:hAnsiTheme="minorHAnsi" w:cstheme="minorHAnsi"/>
                <w:b/>
              </w:rPr>
              <w:t>Services Australia</w:t>
            </w:r>
          </w:p>
        </w:tc>
        <w:tc>
          <w:tcPr>
            <w:tcW w:w="3119" w:type="dxa"/>
          </w:tcPr>
          <w:p w14:paraId="66EC1BBE" w14:textId="4817D105" w:rsidR="00EA3FDE" w:rsidRPr="00CB1450" w:rsidRDefault="00EA3FDE" w:rsidP="00210212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>Acting Chief Executive Officer</w:t>
            </w:r>
          </w:p>
          <w:p w14:paraId="4EF96A73" w14:textId="7ED55130" w:rsidR="00EA3FDE" w:rsidRPr="00CB1450" w:rsidRDefault="00EA3FDE" w:rsidP="00210212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CB1450">
              <w:rPr>
                <w:rFonts w:asciiTheme="minorHAnsi" w:hAnsiTheme="minorHAnsi" w:cstheme="minorHAnsi"/>
                <w:color w:val="000000" w:themeColor="text1"/>
                <w:szCs w:val="24"/>
              </w:rPr>
              <w:t>Ms Amanda Cattermole PSM</w:t>
            </w:r>
          </w:p>
        </w:tc>
        <w:tc>
          <w:tcPr>
            <w:tcW w:w="1275" w:type="dxa"/>
          </w:tcPr>
          <w:p w14:paraId="5175ABEC" w14:textId="3243F624" w:rsidR="00EA3FDE" w:rsidRPr="00CB1450" w:rsidRDefault="00EA3FDE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Up to 4 months</w:t>
            </w:r>
            <w:r w:rsidR="00B06219" w:rsidRPr="00CB1450">
              <w:rPr>
                <w:rFonts w:asciiTheme="minorHAnsi" w:hAnsiTheme="minorHAnsi" w:cstheme="minorHAnsi"/>
              </w:rPr>
              <w:t xml:space="preserve"> or until a Chief Executive Officer is appointed</w:t>
            </w:r>
            <w:r w:rsidR="0027059E" w:rsidRPr="00CB1450">
              <w:rPr>
                <w:rFonts w:asciiTheme="minorHAnsi" w:hAnsiTheme="minorHAnsi" w:cstheme="minorHAnsi"/>
              </w:rPr>
              <w:t>, whichever occurs first</w:t>
            </w:r>
          </w:p>
        </w:tc>
        <w:tc>
          <w:tcPr>
            <w:tcW w:w="1701" w:type="dxa"/>
          </w:tcPr>
          <w:p w14:paraId="2A515706" w14:textId="0A1EAAF0" w:rsidR="00EA3FDE" w:rsidRPr="00CB1450" w:rsidRDefault="00B06219" w:rsidP="00210212">
            <w:pPr>
              <w:spacing w:before="40" w:after="40"/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</w:pPr>
            <w:r w:rsidRPr="00CB1450"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  <w:t>$748,210</w:t>
            </w:r>
          </w:p>
        </w:tc>
        <w:tc>
          <w:tcPr>
            <w:tcW w:w="1418" w:type="dxa"/>
            <w:noWrap/>
          </w:tcPr>
          <w:p w14:paraId="0D84564D" w14:textId="62CD5647" w:rsidR="00EA3FDE" w:rsidRPr="00CB1450" w:rsidRDefault="00EA3FDE" w:rsidP="00210212">
            <w:pPr>
              <w:spacing w:before="40" w:after="40"/>
              <w:rPr>
                <w:rFonts w:asciiTheme="minorHAnsi" w:hAnsiTheme="minorHAnsi" w:cstheme="minorHAnsi"/>
              </w:rPr>
            </w:pPr>
            <w:r w:rsidRPr="00CB1450">
              <w:rPr>
                <w:rFonts w:asciiTheme="minorHAnsi" w:hAnsiTheme="minorHAnsi" w:cstheme="minorHAnsi"/>
              </w:rPr>
              <w:t>ACT</w:t>
            </w:r>
          </w:p>
        </w:tc>
      </w:tr>
    </w:tbl>
    <w:p w14:paraId="7BD96493" w14:textId="77777777" w:rsidR="00481DBD" w:rsidRDefault="00481DBD" w:rsidP="00DC7A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F9538A5" w14:textId="77777777" w:rsidR="00481DBD" w:rsidRDefault="00481DB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3E36D2B4" w14:textId="6FA9C91C" w:rsidR="00DC7A29" w:rsidRPr="00CB1450" w:rsidRDefault="00DC7A29" w:rsidP="00DC7A29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CB1450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lastRenderedPageBreak/>
        <w:t xml:space="preserve">EXISTING VACANCIES FOR THE PERIOD </w:t>
      </w:r>
      <w:r w:rsidR="00DC0DC7" w:rsidRPr="00CB1450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1 OCTOBER 2019 TO 10 FEBRUARY 2020</w:t>
      </w:r>
    </w:p>
    <w:p w14:paraId="3E36D2B5" w14:textId="77777777" w:rsidR="004B6D7E" w:rsidRPr="00365399" w:rsidRDefault="004B6D7E" w:rsidP="00DC7A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55"/>
        <w:gridCol w:w="2188"/>
      </w:tblGrid>
      <w:tr w:rsidR="00DC7A29" w:rsidRPr="00365399" w14:paraId="3E36D2B8" w14:textId="77777777" w:rsidTr="00365399">
        <w:trPr>
          <w:cantSplit/>
          <w:trHeight w:val="284"/>
        </w:trPr>
        <w:tc>
          <w:tcPr>
            <w:tcW w:w="7655" w:type="dxa"/>
            <w:shd w:val="clear" w:color="auto" w:fill="C6D9F1" w:themeFill="text2" w:themeFillTint="33"/>
            <w:noWrap/>
            <w:vAlign w:val="center"/>
          </w:tcPr>
          <w:p w14:paraId="3E36D2B6" w14:textId="77777777" w:rsidR="00DC7A29" w:rsidRPr="00CB1450" w:rsidRDefault="00DC7A29" w:rsidP="008165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B145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Commonwealth Body</w:t>
            </w:r>
          </w:p>
        </w:tc>
        <w:tc>
          <w:tcPr>
            <w:tcW w:w="2188" w:type="dxa"/>
            <w:shd w:val="clear" w:color="auto" w:fill="C6D9F1" w:themeFill="text2" w:themeFillTint="33"/>
            <w:vAlign w:val="center"/>
          </w:tcPr>
          <w:p w14:paraId="3E36D2B7" w14:textId="77777777" w:rsidR="00DC7A29" w:rsidRPr="00CB1450" w:rsidRDefault="00DC7A29" w:rsidP="008165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B145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Existing Vacancies</w:t>
            </w:r>
          </w:p>
        </w:tc>
      </w:tr>
      <w:tr w:rsidR="00481DBD" w:rsidRPr="004861B2" w14:paraId="683F4357" w14:textId="77777777" w:rsidTr="00481DBD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FBCF4" w14:textId="77777777" w:rsidR="00481DBD" w:rsidRPr="00CB1450" w:rsidRDefault="00481DBD" w:rsidP="009719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B145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Australian Institute of Family Studies (AIFS) Expert Advisory Committee (formerly AIFS Advisory Council)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A10E" w14:textId="77777777" w:rsidR="00481DBD" w:rsidRPr="00CB1450" w:rsidRDefault="00481DBD" w:rsidP="0097190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1450">
              <w:rPr>
                <w:rFonts w:asciiTheme="minorHAnsi" w:eastAsia="Times New Roman" w:hAnsiTheme="minorHAnsi" w:cstheme="minorHAnsi"/>
                <w:sz w:val="20"/>
                <w:szCs w:val="20"/>
              </w:rPr>
              <w:t>9 Members</w:t>
            </w:r>
          </w:p>
        </w:tc>
      </w:tr>
      <w:tr w:rsidR="00481DBD" w:rsidRPr="004861B2" w14:paraId="20D42A96" w14:textId="77777777" w:rsidTr="00481DBD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55B8" w14:textId="77777777" w:rsidR="00481DBD" w:rsidRPr="00CB1450" w:rsidRDefault="00481DBD" w:rsidP="009719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B145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National Disability and Carers Advisory Council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A03" w14:textId="77777777" w:rsidR="00481DBD" w:rsidRPr="00CB1450" w:rsidRDefault="00481DBD" w:rsidP="0097190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145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14 Members </w:t>
            </w:r>
          </w:p>
        </w:tc>
      </w:tr>
      <w:tr w:rsidR="00481DBD" w:rsidRPr="004861B2" w14:paraId="5D7DB276" w14:textId="77777777" w:rsidTr="00481DBD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7134B" w14:textId="1701A20B" w:rsidR="00481DBD" w:rsidRPr="00CB1450" w:rsidRDefault="00481DBD" w:rsidP="00481D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B145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National Disability Insurance Scheme Launch Transition Agency Board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080D" w14:textId="34B24B4D" w:rsidR="00481DBD" w:rsidRPr="00CB1450" w:rsidRDefault="00481DBD" w:rsidP="00481D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1450">
              <w:rPr>
                <w:rFonts w:asciiTheme="minorHAnsi" w:eastAsia="Times New Roman" w:hAnsiTheme="minorHAnsi" w:cstheme="minorHAnsi"/>
                <w:sz w:val="20"/>
                <w:szCs w:val="20"/>
              </w:rPr>
              <w:t>2 Members</w:t>
            </w:r>
          </w:p>
        </w:tc>
      </w:tr>
      <w:tr w:rsidR="00481DBD" w:rsidRPr="004861B2" w14:paraId="55DBEA7D" w14:textId="77777777" w:rsidTr="00481DBD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279A3" w14:textId="77777777" w:rsidR="00481DBD" w:rsidRPr="00CB1450" w:rsidRDefault="00481DBD" w:rsidP="00481D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B145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Prime Minister’s Community Business Partnership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1E14" w14:textId="77777777" w:rsidR="00481DBD" w:rsidRPr="00CB1450" w:rsidRDefault="00481DBD" w:rsidP="00481D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145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 Members </w:t>
            </w:r>
          </w:p>
        </w:tc>
      </w:tr>
    </w:tbl>
    <w:p w14:paraId="018A1B4B" w14:textId="393215F9" w:rsidR="00210212" w:rsidRPr="00365399" w:rsidRDefault="00210212" w:rsidP="00B91E3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10212" w:rsidRPr="00365399" w:rsidSect="004B6D7E">
      <w:headerReference w:type="default" r:id="rId11"/>
      <w:footerReference w:type="default" r:id="rId12"/>
      <w:pgSz w:w="16838" w:h="11906" w:orient="landscape"/>
      <w:pgMar w:top="1021" w:right="1191" w:bottom="567" w:left="1191" w:header="709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E8887" w14:textId="77777777" w:rsidR="00D6683D" w:rsidRDefault="00D6683D">
      <w:pPr>
        <w:spacing w:after="0" w:line="240" w:lineRule="auto"/>
      </w:pPr>
      <w:r>
        <w:separator/>
      </w:r>
    </w:p>
  </w:endnote>
  <w:endnote w:type="continuationSeparator" w:id="0">
    <w:p w14:paraId="2162D5B3" w14:textId="77777777" w:rsidR="00D6683D" w:rsidRDefault="00D6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944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6010A122" w14:textId="637F5AFE" w:rsidR="00DC0DC7" w:rsidRPr="00DC0DC7" w:rsidRDefault="00DC0DC7" w:rsidP="00DC0DC7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0DC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450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C0DC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450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A65E" w14:textId="77777777" w:rsidR="00D6683D" w:rsidRDefault="00D6683D">
      <w:pPr>
        <w:spacing w:after="0" w:line="240" w:lineRule="auto"/>
      </w:pPr>
      <w:r>
        <w:separator/>
      </w:r>
    </w:p>
  </w:footnote>
  <w:footnote w:type="continuationSeparator" w:id="0">
    <w:p w14:paraId="25C9853B" w14:textId="77777777" w:rsidR="00D6683D" w:rsidRDefault="00D6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D2CD" w14:textId="5DAE3EF3" w:rsidR="00511C2E" w:rsidRPr="00840748" w:rsidRDefault="00E4503A" w:rsidP="00950DD4">
    <w:pPr>
      <w:pStyle w:val="Header"/>
      <w:jc w:val="right"/>
      <w:rPr>
        <w:rFonts w:eastAsia="Times New Roman" w:cs="Arial"/>
        <w:b/>
        <w:caps/>
        <w:sz w:val="24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7D69"/>
    <w:multiLevelType w:val="hybridMultilevel"/>
    <w:tmpl w:val="E006075E"/>
    <w:lvl w:ilvl="0" w:tplc="2244E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1F61F50" w:tentative="1">
      <w:start w:val="1"/>
      <w:numFmt w:val="lowerLetter"/>
      <w:lvlText w:val="%2."/>
      <w:lvlJc w:val="left"/>
      <w:pPr>
        <w:ind w:left="1440" w:hanging="360"/>
      </w:pPr>
    </w:lvl>
    <w:lvl w:ilvl="2" w:tplc="85963724" w:tentative="1">
      <w:start w:val="1"/>
      <w:numFmt w:val="lowerRoman"/>
      <w:lvlText w:val="%3."/>
      <w:lvlJc w:val="right"/>
      <w:pPr>
        <w:ind w:left="2160" w:hanging="180"/>
      </w:pPr>
    </w:lvl>
    <w:lvl w:ilvl="3" w:tplc="B64877EA" w:tentative="1">
      <w:start w:val="1"/>
      <w:numFmt w:val="decimal"/>
      <w:lvlText w:val="%4."/>
      <w:lvlJc w:val="left"/>
      <w:pPr>
        <w:ind w:left="2880" w:hanging="360"/>
      </w:pPr>
    </w:lvl>
    <w:lvl w:ilvl="4" w:tplc="EA242374" w:tentative="1">
      <w:start w:val="1"/>
      <w:numFmt w:val="lowerLetter"/>
      <w:lvlText w:val="%5."/>
      <w:lvlJc w:val="left"/>
      <w:pPr>
        <w:ind w:left="3600" w:hanging="360"/>
      </w:pPr>
    </w:lvl>
    <w:lvl w:ilvl="5" w:tplc="917E2044" w:tentative="1">
      <w:start w:val="1"/>
      <w:numFmt w:val="lowerRoman"/>
      <w:lvlText w:val="%6."/>
      <w:lvlJc w:val="right"/>
      <w:pPr>
        <w:ind w:left="4320" w:hanging="180"/>
      </w:pPr>
    </w:lvl>
    <w:lvl w:ilvl="6" w:tplc="22F093B2" w:tentative="1">
      <w:start w:val="1"/>
      <w:numFmt w:val="decimal"/>
      <w:lvlText w:val="%7."/>
      <w:lvlJc w:val="left"/>
      <w:pPr>
        <w:ind w:left="5040" w:hanging="360"/>
      </w:pPr>
    </w:lvl>
    <w:lvl w:ilvl="7" w:tplc="985CB170" w:tentative="1">
      <w:start w:val="1"/>
      <w:numFmt w:val="lowerLetter"/>
      <w:lvlText w:val="%8."/>
      <w:lvlJc w:val="left"/>
      <w:pPr>
        <w:ind w:left="5760" w:hanging="360"/>
      </w:pPr>
    </w:lvl>
    <w:lvl w:ilvl="8" w:tplc="A0BE15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29"/>
    <w:rsid w:val="00005633"/>
    <w:rsid w:val="00030C84"/>
    <w:rsid w:val="00071BD6"/>
    <w:rsid w:val="00083B0C"/>
    <w:rsid w:val="000B2B2A"/>
    <w:rsid w:val="000E235E"/>
    <w:rsid w:val="001429C2"/>
    <w:rsid w:val="001711C4"/>
    <w:rsid w:val="001A18B9"/>
    <w:rsid w:val="001A7F54"/>
    <w:rsid w:val="001E630D"/>
    <w:rsid w:val="00210212"/>
    <w:rsid w:val="00221153"/>
    <w:rsid w:val="00257156"/>
    <w:rsid w:val="002668C1"/>
    <w:rsid w:val="0027059E"/>
    <w:rsid w:val="00281D0B"/>
    <w:rsid w:val="00284DC9"/>
    <w:rsid w:val="002F194B"/>
    <w:rsid w:val="00313ADA"/>
    <w:rsid w:val="00320FF4"/>
    <w:rsid w:val="00324102"/>
    <w:rsid w:val="00335AE3"/>
    <w:rsid w:val="00361D1A"/>
    <w:rsid w:val="00365399"/>
    <w:rsid w:val="003A730F"/>
    <w:rsid w:val="003B2BB8"/>
    <w:rsid w:val="003D34FF"/>
    <w:rsid w:val="003D453B"/>
    <w:rsid w:val="004023F0"/>
    <w:rsid w:val="004543A4"/>
    <w:rsid w:val="00464EA7"/>
    <w:rsid w:val="00481DBD"/>
    <w:rsid w:val="00487C71"/>
    <w:rsid w:val="00496DAD"/>
    <w:rsid w:val="004B54CA"/>
    <w:rsid w:val="004B66D1"/>
    <w:rsid w:val="004B6D7E"/>
    <w:rsid w:val="004E5CBF"/>
    <w:rsid w:val="004F6ACE"/>
    <w:rsid w:val="00536296"/>
    <w:rsid w:val="00560681"/>
    <w:rsid w:val="00567C9A"/>
    <w:rsid w:val="005C3AA9"/>
    <w:rsid w:val="005C4ADC"/>
    <w:rsid w:val="005F21C1"/>
    <w:rsid w:val="005F6804"/>
    <w:rsid w:val="006153CC"/>
    <w:rsid w:val="0061562B"/>
    <w:rsid w:val="00621FC5"/>
    <w:rsid w:val="00637B02"/>
    <w:rsid w:val="006A4CE7"/>
    <w:rsid w:val="006B67AB"/>
    <w:rsid w:val="006E2A49"/>
    <w:rsid w:val="00723597"/>
    <w:rsid w:val="0076097A"/>
    <w:rsid w:val="00785261"/>
    <w:rsid w:val="00786352"/>
    <w:rsid w:val="00787935"/>
    <w:rsid w:val="00796525"/>
    <w:rsid w:val="007B0256"/>
    <w:rsid w:val="007B51B0"/>
    <w:rsid w:val="0083177B"/>
    <w:rsid w:val="00835BAE"/>
    <w:rsid w:val="00842A10"/>
    <w:rsid w:val="0085588B"/>
    <w:rsid w:val="00885072"/>
    <w:rsid w:val="008873E2"/>
    <w:rsid w:val="008A7D6F"/>
    <w:rsid w:val="0090401E"/>
    <w:rsid w:val="0091107C"/>
    <w:rsid w:val="009153CB"/>
    <w:rsid w:val="009225F0"/>
    <w:rsid w:val="00931ADF"/>
    <w:rsid w:val="0093462C"/>
    <w:rsid w:val="0093489C"/>
    <w:rsid w:val="009444C7"/>
    <w:rsid w:val="00950DD4"/>
    <w:rsid w:val="00953795"/>
    <w:rsid w:val="00974189"/>
    <w:rsid w:val="00974AEA"/>
    <w:rsid w:val="009C369C"/>
    <w:rsid w:val="009D086B"/>
    <w:rsid w:val="009E1244"/>
    <w:rsid w:val="009F3F8E"/>
    <w:rsid w:val="00A04496"/>
    <w:rsid w:val="00A0611F"/>
    <w:rsid w:val="00A10C4A"/>
    <w:rsid w:val="00A17298"/>
    <w:rsid w:val="00A3352D"/>
    <w:rsid w:val="00A71817"/>
    <w:rsid w:val="00A8525A"/>
    <w:rsid w:val="00AC3644"/>
    <w:rsid w:val="00AD1C25"/>
    <w:rsid w:val="00AE0B04"/>
    <w:rsid w:val="00AE4328"/>
    <w:rsid w:val="00AF2B7D"/>
    <w:rsid w:val="00B06219"/>
    <w:rsid w:val="00B15808"/>
    <w:rsid w:val="00B21E72"/>
    <w:rsid w:val="00B36CE9"/>
    <w:rsid w:val="00B675BA"/>
    <w:rsid w:val="00B82832"/>
    <w:rsid w:val="00B82E3A"/>
    <w:rsid w:val="00B875D1"/>
    <w:rsid w:val="00B91E3E"/>
    <w:rsid w:val="00BA2DB9"/>
    <w:rsid w:val="00BA799E"/>
    <w:rsid w:val="00BC5ABB"/>
    <w:rsid w:val="00BD6E4A"/>
    <w:rsid w:val="00BE5F1A"/>
    <w:rsid w:val="00BE7148"/>
    <w:rsid w:val="00C36871"/>
    <w:rsid w:val="00C45034"/>
    <w:rsid w:val="00C54E00"/>
    <w:rsid w:val="00C818FC"/>
    <w:rsid w:val="00C84DD7"/>
    <w:rsid w:val="00CB1450"/>
    <w:rsid w:val="00CB5863"/>
    <w:rsid w:val="00CC2821"/>
    <w:rsid w:val="00CC5CAE"/>
    <w:rsid w:val="00D45870"/>
    <w:rsid w:val="00D6683D"/>
    <w:rsid w:val="00D82554"/>
    <w:rsid w:val="00DA243A"/>
    <w:rsid w:val="00DC0DC7"/>
    <w:rsid w:val="00DC7A29"/>
    <w:rsid w:val="00E273E4"/>
    <w:rsid w:val="00E4503A"/>
    <w:rsid w:val="00E93D08"/>
    <w:rsid w:val="00EA06D3"/>
    <w:rsid w:val="00EA3FDE"/>
    <w:rsid w:val="00EA5B5C"/>
    <w:rsid w:val="00EB2EE3"/>
    <w:rsid w:val="00EE3829"/>
    <w:rsid w:val="00EF2590"/>
    <w:rsid w:val="00F12697"/>
    <w:rsid w:val="00F30B64"/>
    <w:rsid w:val="00F40C07"/>
    <w:rsid w:val="00F4549E"/>
    <w:rsid w:val="00F529BB"/>
    <w:rsid w:val="00F97A44"/>
    <w:rsid w:val="00FC1ECC"/>
    <w:rsid w:val="00FE0A71"/>
    <w:rsid w:val="00FE36D8"/>
    <w:rsid w:val="00FF1A18"/>
    <w:rsid w:val="00FF53ED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E36D236"/>
  <w15:chartTrackingRefBased/>
  <w15:docId w15:val="{9F44249F-0F00-4575-AF41-A19C038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AR bullet 1,Body Bullets 1,Bullet Point,Bullet point,Bullet points,CV text,Content descriptions,Dot pt,L,List Paragraph Number,List Paragraph1,List Paragraph11,List Paragraph2,Main,Number Paragraph,Recommendation,dot point 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29"/>
    <w:rPr>
      <w:rFonts w:ascii="Arial" w:hAnsi="Arial"/>
    </w:rPr>
  </w:style>
  <w:style w:type="table" w:styleId="TableGrid">
    <w:name w:val="Table Grid"/>
    <w:basedOn w:val="TableNormal"/>
    <w:rsid w:val="00DC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C7A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E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EA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R bullet 1 Char,Body Bullets 1 Char,Bullet Point Char,Bullet point Char,Bullet points Char,CV text Char,Content descriptions Char,Dot pt Char,L Char,List Paragraph Number Char,List Paragraph1 Char,List Paragraph11 Char,Main Char"/>
    <w:basedOn w:val="DefaultParagraphFont"/>
    <w:link w:val="ListParagraph"/>
    <w:uiPriority w:val="34"/>
    <w:qFormat/>
    <w:locked/>
    <w:rsid w:val="0021021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AAEE9D22-4304-474B-8B7C-977D5B9F8D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D15D8C79B8C6B74DA6AB7EDAB99DCBE9" ma:contentTypeVersion="" ma:contentTypeDescription="PDMS Document Site Content Type" ma:contentTypeScope="" ma:versionID="d560750306359e3795b3e09122aecb06">
  <xsd:schema xmlns:xsd="http://www.w3.org/2001/XMLSchema" xmlns:xs="http://www.w3.org/2001/XMLSchema" xmlns:p="http://schemas.microsoft.com/office/2006/metadata/properties" xmlns:ns2="AAEE9D22-4304-474B-8B7C-977D5B9F8D66" targetNamespace="http://schemas.microsoft.com/office/2006/metadata/properties" ma:root="true" ma:fieldsID="e1e217b2ed3929e2023063c6e8d90097" ns2:_="">
    <xsd:import namespace="AAEE9D22-4304-474B-8B7C-977D5B9F8D66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9D22-4304-474B-8B7C-977D5B9F8D66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A62C-FAE5-44D6-A61D-DC4661BFBD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EE9D22-4304-474B-8B7C-977D5B9F8D6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2FA0EC-CEBB-4044-9244-8E87D90AD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E9D22-4304-474B-8B7C-977D5B9F8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87E4A-AA53-44E2-A285-DA9CEC0FAC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C68F6-22BA-4FCF-82E5-3CE99A62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SCHLIMBACH, Belinda</dc:creator>
  <cp:keywords/>
  <dc:description/>
  <cp:lastModifiedBy>LOGAN, Rachel</cp:lastModifiedBy>
  <cp:revision>7</cp:revision>
  <cp:lastPrinted>2020-04-20T22:18:00Z</cp:lastPrinted>
  <dcterms:created xsi:type="dcterms:W3CDTF">2020-04-20T06:32:00Z</dcterms:created>
  <dcterms:modified xsi:type="dcterms:W3CDTF">2020-04-20T22:19:00Z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0x010100266966F133664895A6EE3632470D45F500D15D8C79B8C6B74DA6AB7EDAB99DCBE9</vt:lpwstr>
  </property>
</Properties>
</file>