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0422" w14:textId="77777777" w:rsidR="00726AB5" w:rsidRPr="00C57F9B" w:rsidRDefault="00726AB5" w:rsidP="00726AB5">
      <w:pPr>
        <w:pStyle w:val="Title"/>
        <w:rPr>
          <w:color w:val="005A70"/>
        </w:rPr>
      </w:pPr>
      <w:bookmarkStart w:id="0" w:name="_GoBack"/>
      <w:bookmarkEnd w:id="0"/>
      <w:r>
        <w:rPr>
          <w:color w:val="005A70"/>
        </w:rPr>
        <w:t>More support for vulnerable Australians</w:t>
      </w:r>
    </w:p>
    <w:p w14:paraId="08C882E4" w14:textId="77777777" w:rsidR="00F8336D" w:rsidRPr="00AB2394" w:rsidRDefault="00F8336D" w:rsidP="00F37A34">
      <w:pPr>
        <w:pStyle w:val="Subtitle"/>
        <w:sectPr w:rsidR="00F8336D" w:rsidRPr="00AB2394" w:rsidSect="00AF34BE">
          <w:headerReference w:type="default" r:id="rId8"/>
          <w:footerReference w:type="default" r:id="rId9"/>
          <w:headerReference w:type="first" r:id="rId10"/>
          <w:footerReference w:type="first" r:id="rId11"/>
          <w:pgSz w:w="11906" w:h="16838"/>
          <w:pgMar w:top="2669" w:right="849" w:bottom="1440" w:left="851" w:header="567" w:footer="567" w:gutter="0"/>
          <w:cols w:space="708"/>
          <w:titlePg/>
          <w:docGrid w:linePitch="360"/>
        </w:sectPr>
      </w:pPr>
      <w:r>
        <w:t>201</w:t>
      </w:r>
      <w:r w:rsidR="00FF4B45">
        <w:t>9</w:t>
      </w:r>
      <w:r>
        <w:t xml:space="preserve"> Budget</w:t>
      </w:r>
    </w:p>
    <w:p w14:paraId="0F522618" w14:textId="77777777" w:rsidR="00726AB5" w:rsidRPr="00C57F9B" w:rsidRDefault="00726AB5" w:rsidP="00726AB5">
      <w:pPr>
        <w:pStyle w:val="PullOutText"/>
      </w:pPr>
      <w:r>
        <w:t>The Australian Government recognises the value of robust investment in services and support to improve the wellbeing of vulnerable Australians.</w:t>
      </w:r>
    </w:p>
    <w:p w14:paraId="1763D5BD" w14:textId="77777777" w:rsidR="00F21BE7" w:rsidRDefault="00F21BE7" w:rsidP="00F21BE7">
      <w:pPr>
        <w:pStyle w:val="Heading1"/>
      </w:pPr>
      <w:r>
        <w:t xml:space="preserve">What </w:t>
      </w:r>
      <w:proofErr w:type="gramStart"/>
      <w:r>
        <w:t>was announced</w:t>
      </w:r>
      <w:proofErr w:type="gramEnd"/>
      <w:r>
        <w:t xml:space="preserve"> in </w:t>
      </w:r>
      <w:r>
        <w:br/>
        <w:t>the 2019 Budget?</w:t>
      </w:r>
    </w:p>
    <w:p w14:paraId="6C0B72D3" w14:textId="77777777" w:rsidR="00F21BE7" w:rsidRDefault="00F21BE7" w:rsidP="00F21BE7">
      <w:pPr>
        <w:rPr>
          <w:rFonts w:cs="Arial"/>
        </w:rPr>
      </w:pPr>
      <w:r>
        <w:rPr>
          <w:rFonts w:cs="Arial"/>
        </w:rPr>
        <w:t>The Australian Government will invest</w:t>
      </w:r>
      <w:r>
        <w:rPr>
          <w:rFonts w:cs="Arial"/>
        </w:rPr>
        <w:br/>
        <w:t>$73.1 million through a number of initiatives to improve the wellbeing of vulnerable Australians - including children and young people, Indigenous students, migrants and refugees.</w:t>
      </w:r>
    </w:p>
    <w:p w14:paraId="0E40E737" w14:textId="1B6EBC14" w:rsidR="00F21BE7" w:rsidRPr="002F5A73" w:rsidRDefault="004221E0" w:rsidP="00F21BE7">
      <w:pPr>
        <w:pStyle w:val="Heading1"/>
        <w:rPr>
          <w:sz w:val="28"/>
        </w:rPr>
      </w:pPr>
      <w:r>
        <w:rPr>
          <w:sz w:val="28"/>
        </w:rPr>
        <w:t xml:space="preserve">Building social cohesion for newly arrived migrants - </w:t>
      </w:r>
      <w:r w:rsidR="00F21BE7" w:rsidRPr="002F5A73">
        <w:rPr>
          <w:sz w:val="28"/>
        </w:rPr>
        <w:t>Expansion of the National Community Hubs program</w:t>
      </w:r>
    </w:p>
    <w:p w14:paraId="6AF2E572" w14:textId="77777777" w:rsidR="00F21BE7" w:rsidRPr="002F5A73" w:rsidRDefault="00F21BE7" w:rsidP="00F21BE7">
      <w:pPr>
        <w:spacing w:after="0" w:line="240" w:lineRule="auto"/>
        <w:rPr>
          <w:rFonts w:cs="Arial"/>
        </w:rPr>
      </w:pPr>
      <w:r>
        <w:rPr>
          <w:rFonts w:cs="Arial"/>
        </w:rPr>
        <w:t>An investment of $20.4 million will extend and expand t</w:t>
      </w:r>
      <w:r w:rsidRPr="002F5A73">
        <w:rPr>
          <w:rFonts w:cs="Arial"/>
        </w:rPr>
        <w:t xml:space="preserve">he National Community Hubs Program </w:t>
      </w:r>
      <w:r>
        <w:rPr>
          <w:rFonts w:cs="Arial"/>
        </w:rPr>
        <w:t>across the country</w:t>
      </w:r>
      <w:r w:rsidRPr="002F5A73">
        <w:rPr>
          <w:rFonts w:cs="Arial"/>
        </w:rPr>
        <w:t xml:space="preserve">. </w:t>
      </w:r>
    </w:p>
    <w:p w14:paraId="035936A9" w14:textId="77777777" w:rsidR="00F21BE7" w:rsidRPr="002F5A73" w:rsidRDefault="00F21BE7" w:rsidP="00F21BE7">
      <w:pPr>
        <w:spacing w:after="0" w:line="240" w:lineRule="auto"/>
        <w:rPr>
          <w:rFonts w:cs="Arial"/>
        </w:rPr>
      </w:pPr>
    </w:p>
    <w:p w14:paraId="1092A8C5" w14:textId="77777777" w:rsidR="00F21BE7" w:rsidRPr="002F5A73" w:rsidRDefault="00F21BE7" w:rsidP="00F21BE7">
      <w:pPr>
        <w:spacing w:after="0" w:line="240" w:lineRule="auto"/>
        <w:rPr>
          <w:rFonts w:cs="Arial"/>
        </w:rPr>
      </w:pPr>
      <w:r>
        <w:rPr>
          <w:rFonts w:cs="Arial"/>
        </w:rPr>
        <w:t>This</w:t>
      </w:r>
      <w:r w:rsidRPr="002F5A73">
        <w:rPr>
          <w:rFonts w:cs="Arial"/>
        </w:rPr>
        <w:t xml:space="preserve"> </w:t>
      </w:r>
      <w:r>
        <w:rPr>
          <w:rFonts w:cs="Arial"/>
        </w:rPr>
        <w:t xml:space="preserve">funding </w:t>
      </w:r>
      <w:r w:rsidRPr="002F5A73">
        <w:rPr>
          <w:rFonts w:cs="Arial"/>
        </w:rPr>
        <w:t xml:space="preserve">will </w:t>
      </w:r>
      <w:r>
        <w:rPr>
          <w:rFonts w:cs="Arial"/>
        </w:rPr>
        <w:t xml:space="preserve">create </w:t>
      </w:r>
      <w:r w:rsidRPr="002F5A73">
        <w:rPr>
          <w:rFonts w:cs="Arial"/>
        </w:rPr>
        <w:t xml:space="preserve">32 new Hubs and fund the continuation of 68 existing Hubs, bringing the total number of Government funded Hubs to 100. </w:t>
      </w:r>
    </w:p>
    <w:p w14:paraId="656149F5" w14:textId="77777777" w:rsidR="00F21BE7" w:rsidRPr="002F5A73" w:rsidRDefault="00F21BE7" w:rsidP="00F21BE7">
      <w:pPr>
        <w:spacing w:after="0" w:line="240" w:lineRule="auto"/>
        <w:rPr>
          <w:rFonts w:cs="Arial"/>
        </w:rPr>
      </w:pPr>
    </w:p>
    <w:p w14:paraId="605F2547" w14:textId="77777777" w:rsidR="00F21BE7" w:rsidRPr="002F5A73" w:rsidRDefault="00F21BE7" w:rsidP="00F21BE7">
      <w:pPr>
        <w:spacing w:after="0" w:line="240" w:lineRule="auto"/>
        <w:rPr>
          <w:rFonts w:cs="Arial"/>
        </w:rPr>
      </w:pPr>
      <w:r w:rsidRPr="002F5A73">
        <w:rPr>
          <w:rFonts w:cs="Arial"/>
        </w:rPr>
        <w:t>The Community Hubs aim to strengthen people’s sense of belonging in Australian society and to increase the social and economic participation of community members by linking them to services such as skills training, employment services, English classes and volunteering opportunities.</w:t>
      </w:r>
    </w:p>
    <w:p w14:paraId="3D25F680" w14:textId="77777777" w:rsidR="00F21BE7" w:rsidRPr="002F5A73" w:rsidRDefault="00F21BE7" w:rsidP="00F21BE7">
      <w:pPr>
        <w:pStyle w:val="Heading1"/>
        <w:rPr>
          <w:sz w:val="28"/>
        </w:rPr>
      </w:pPr>
      <w:r w:rsidRPr="002F5A73">
        <w:rPr>
          <w:sz w:val="28"/>
        </w:rPr>
        <w:t>Key facts</w:t>
      </w:r>
    </w:p>
    <w:p w14:paraId="746E60F1" w14:textId="77777777" w:rsidR="00F21BE7" w:rsidRPr="00F21E5A" w:rsidRDefault="00F21BE7" w:rsidP="00F21E5A">
      <w:pPr>
        <w:pStyle w:val="ListParagraph"/>
        <w:numPr>
          <w:ilvl w:val="0"/>
          <w:numId w:val="7"/>
        </w:numPr>
        <w:spacing w:after="0" w:line="240" w:lineRule="auto"/>
        <w:rPr>
          <w:rFonts w:cs="Arial"/>
        </w:rPr>
      </w:pPr>
      <w:r w:rsidRPr="00F21E5A">
        <w:rPr>
          <w:rFonts w:cs="Arial"/>
        </w:rPr>
        <w:t xml:space="preserve">The National Community Hubs program provides valuable services and support for migrants, refugees, women and children, and other vulnerable groups to help them integrate and participate in their local communities. </w:t>
      </w:r>
    </w:p>
    <w:p w14:paraId="4989F297" w14:textId="706FF78B" w:rsidR="00F21BE7" w:rsidRPr="002F5A73" w:rsidRDefault="004221E0" w:rsidP="00F21BE7">
      <w:pPr>
        <w:pStyle w:val="Heading1"/>
        <w:rPr>
          <w:sz w:val="28"/>
        </w:rPr>
      </w:pPr>
      <w:r>
        <w:rPr>
          <w:sz w:val="28"/>
        </w:rPr>
        <w:t xml:space="preserve">Building social cohesion for newly arrived migrants - </w:t>
      </w:r>
      <w:r w:rsidR="00F21BE7" w:rsidRPr="002F5A73">
        <w:rPr>
          <w:sz w:val="28"/>
        </w:rPr>
        <w:t>National Youth Hubs Program trial</w:t>
      </w:r>
    </w:p>
    <w:p w14:paraId="4C2C5A34" w14:textId="60BE8E53" w:rsidR="00F21BE7" w:rsidRPr="002F5A73" w:rsidRDefault="00F21BE7" w:rsidP="00F21BE7">
      <w:pPr>
        <w:spacing w:after="0" w:line="240" w:lineRule="auto"/>
        <w:rPr>
          <w:rFonts w:cs="Arial"/>
        </w:rPr>
      </w:pPr>
      <w:r>
        <w:rPr>
          <w:rFonts w:cs="Arial"/>
        </w:rPr>
        <w:t>U</w:t>
      </w:r>
      <w:r w:rsidRPr="002F5A73">
        <w:rPr>
          <w:rFonts w:cs="Arial"/>
        </w:rPr>
        <w:t>sing the successful approach from the National Community Hubs Program to support migrant and refugee women and young people aged 13-21</w:t>
      </w:r>
      <w:r>
        <w:rPr>
          <w:rFonts w:cs="Arial"/>
        </w:rPr>
        <w:t xml:space="preserve">, </w:t>
      </w:r>
      <w:r w:rsidRPr="002F5A73">
        <w:rPr>
          <w:rFonts w:cs="Arial"/>
        </w:rPr>
        <w:t xml:space="preserve">$2.2 million </w:t>
      </w:r>
      <w:proofErr w:type="gramStart"/>
      <w:r w:rsidR="005B2B11">
        <w:rPr>
          <w:rFonts w:cs="Arial"/>
        </w:rPr>
        <w:t>will be allocated</w:t>
      </w:r>
      <w:proofErr w:type="gramEnd"/>
      <w:r w:rsidR="005B2B11">
        <w:rPr>
          <w:rFonts w:cs="Arial"/>
        </w:rPr>
        <w:t xml:space="preserve"> from 1 January 2020 to 30 June 2021 to establish</w:t>
      </w:r>
      <w:r w:rsidRPr="002F5A73">
        <w:rPr>
          <w:rFonts w:cs="Arial"/>
        </w:rPr>
        <w:t xml:space="preserve"> a National Youth Hubs Program trial.</w:t>
      </w:r>
    </w:p>
    <w:p w14:paraId="5C8D6471" w14:textId="77777777" w:rsidR="00F21BE7" w:rsidRPr="002F5A73" w:rsidRDefault="00F21BE7" w:rsidP="00F21BE7">
      <w:pPr>
        <w:spacing w:after="0" w:line="240" w:lineRule="auto"/>
        <w:rPr>
          <w:rFonts w:cs="Arial"/>
        </w:rPr>
      </w:pPr>
    </w:p>
    <w:p w14:paraId="37531DF1" w14:textId="77777777" w:rsidR="00F21BE7" w:rsidRPr="002F5A73" w:rsidRDefault="00F21BE7" w:rsidP="00F21BE7">
      <w:pPr>
        <w:spacing w:after="0" w:line="240" w:lineRule="auto"/>
        <w:rPr>
          <w:rFonts w:cs="Arial"/>
        </w:rPr>
      </w:pPr>
      <w:r w:rsidRPr="002F5A73">
        <w:rPr>
          <w:rFonts w:cs="Arial"/>
        </w:rPr>
        <w:t xml:space="preserve">The trial will target hard to reach migrant and refugee women (mothers) and young people in areas of either high social disadvantage, high migrant population or both – including regional areas, and </w:t>
      </w:r>
      <w:proofErr w:type="gramStart"/>
      <w:r w:rsidRPr="002F5A73">
        <w:rPr>
          <w:rFonts w:cs="Arial"/>
        </w:rPr>
        <w:t>be delivered</w:t>
      </w:r>
      <w:proofErr w:type="gramEnd"/>
      <w:r w:rsidRPr="002F5A73">
        <w:rPr>
          <w:rFonts w:cs="Arial"/>
        </w:rPr>
        <w:t xml:space="preserve"> through high schools and suitable community facilities.</w:t>
      </w:r>
    </w:p>
    <w:p w14:paraId="0AB066B1" w14:textId="77777777" w:rsidR="00F21BE7" w:rsidRPr="002F5A73" w:rsidRDefault="00F21BE7" w:rsidP="00F21BE7">
      <w:pPr>
        <w:spacing w:after="0" w:line="240" w:lineRule="auto"/>
        <w:rPr>
          <w:rFonts w:cs="Arial"/>
        </w:rPr>
      </w:pPr>
    </w:p>
    <w:p w14:paraId="2C605A5C" w14:textId="3600E2E8" w:rsidR="00F21BE7" w:rsidRPr="002F5A73" w:rsidRDefault="00F21BE7" w:rsidP="00F21BE7">
      <w:pPr>
        <w:spacing w:after="0" w:line="240" w:lineRule="auto"/>
        <w:rPr>
          <w:rFonts w:cs="Arial"/>
        </w:rPr>
      </w:pPr>
      <w:r w:rsidRPr="002F5A73">
        <w:rPr>
          <w:rFonts w:cs="Arial"/>
        </w:rPr>
        <w:t>In particular</w:t>
      </w:r>
      <w:r w:rsidR="001769E9">
        <w:rPr>
          <w:rFonts w:cs="Arial"/>
        </w:rPr>
        <w:t>,</w:t>
      </w:r>
      <w:r w:rsidRPr="002F5A73">
        <w:rPr>
          <w:rFonts w:cs="Arial"/>
        </w:rPr>
        <w:t xml:space="preserve"> the program will target vulnerable migrant young people in preparation </w:t>
      </w:r>
      <w:proofErr w:type="gramStart"/>
      <w:r w:rsidRPr="002F5A73">
        <w:rPr>
          <w:rFonts w:cs="Arial"/>
        </w:rPr>
        <w:t>for employment and training, and to support their social integration and participation</w:t>
      </w:r>
      <w:proofErr w:type="gramEnd"/>
      <w:r w:rsidRPr="002F5A73">
        <w:rPr>
          <w:rFonts w:cs="Arial"/>
        </w:rPr>
        <w:t>.</w:t>
      </w:r>
    </w:p>
    <w:p w14:paraId="1D2757E1" w14:textId="77777777" w:rsidR="009B1FE2" w:rsidRDefault="009B1FE2" w:rsidP="00F21BE7">
      <w:pPr>
        <w:pStyle w:val="Heading1"/>
        <w:rPr>
          <w:sz w:val="28"/>
        </w:rPr>
      </w:pPr>
    </w:p>
    <w:p w14:paraId="07774EE5" w14:textId="291EC990" w:rsidR="00F21BE7" w:rsidRPr="001F7844" w:rsidRDefault="004221E0" w:rsidP="00F21BE7">
      <w:pPr>
        <w:pStyle w:val="Heading1"/>
        <w:rPr>
          <w:sz w:val="28"/>
        </w:rPr>
      </w:pPr>
      <w:r>
        <w:rPr>
          <w:sz w:val="28"/>
        </w:rPr>
        <w:lastRenderedPageBreak/>
        <w:t>Extending Family Tax Benefit to ABSTUDY recipients aged 16 and over who study away from home</w:t>
      </w:r>
      <w:r w:rsidR="00F21BE7">
        <w:rPr>
          <w:sz w:val="28"/>
        </w:rPr>
        <w:t xml:space="preserve"> </w:t>
      </w:r>
    </w:p>
    <w:p w14:paraId="071A6802" w14:textId="77777777" w:rsidR="00F21BE7" w:rsidRPr="00B7653A" w:rsidRDefault="00F21BE7" w:rsidP="00F21BE7">
      <w:pPr>
        <w:spacing w:after="0" w:line="240" w:lineRule="auto"/>
        <w:rPr>
          <w:rFonts w:cs="Arial"/>
        </w:rPr>
      </w:pPr>
      <w:r w:rsidRPr="00B7653A">
        <w:rPr>
          <w:rFonts w:cs="Arial"/>
        </w:rPr>
        <w:t>To help Indigenous students stay in boarding school, the Australian Government has committed $36.4 million to extend Family Tax Benefit to provide payment to families where an ABSTUDY student needs to live away from home to study, is aged 16-19 years and in full-time secondary study.</w:t>
      </w:r>
    </w:p>
    <w:p w14:paraId="1B14CCC7" w14:textId="77777777" w:rsidR="00F21BE7" w:rsidRPr="006F1FB4" w:rsidRDefault="00F21BE7" w:rsidP="00F21BE7">
      <w:pPr>
        <w:pStyle w:val="Heading1"/>
        <w:rPr>
          <w:sz w:val="28"/>
        </w:rPr>
      </w:pPr>
      <w:r w:rsidRPr="006F1FB4">
        <w:rPr>
          <w:sz w:val="28"/>
        </w:rPr>
        <w:t>Key facts</w:t>
      </w:r>
    </w:p>
    <w:p w14:paraId="08009CAD" w14:textId="77777777" w:rsidR="00F21BE7" w:rsidRPr="00B7653A" w:rsidRDefault="00F21BE7" w:rsidP="001A312F">
      <w:pPr>
        <w:pStyle w:val="ListBullet"/>
        <w:numPr>
          <w:ilvl w:val="0"/>
          <w:numId w:val="7"/>
        </w:numPr>
      </w:pPr>
      <w:r w:rsidRPr="00B7653A">
        <w:t>The measure</w:t>
      </w:r>
      <w:r>
        <w:t xml:space="preserve"> </w:t>
      </w:r>
      <w:proofErr w:type="gramStart"/>
      <w:r>
        <w:t>is</w:t>
      </w:r>
      <w:r w:rsidRPr="00B7653A">
        <w:t xml:space="preserve"> designed</w:t>
      </w:r>
      <w:proofErr w:type="gramEnd"/>
      <w:r w:rsidRPr="00B7653A">
        <w:t xml:space="preserve"> to assist Indigenous students studying away from home</w:t>
      </w:r>
      <w:r>
        <w:t xml:space="preserve"> and</w:t>
      </w:r>
      <w:r w:rsidRPr="00B7653A">
        <w:t xml:space="preserve"> is in addition to the $38.1 million the Australian Government invested into ABSTUDY from 1 January 2019. The new measure will provide more support for Aboriginal and Torres Strait Islander secondary students who need to travel away from home to study. </w:t>
      </w:r>
    </w:p>
    <w:p w14:paraId="1A875D09" w14:textId="01A2DE1D" w:rsidR="00F21BE7" w:rsidRPr="00C22A17" w:rsidRDefault="004221E0" w:rsidP="00F21BE7">
      <w:pPr>
        <w:pStyle w:val="Heading1"/>
        <w:rPr>
          <w:color w:val="FF0000"/>
          <w:sz w:val="28"/>
        </w:rPr>
      </w:pPr>
      <w:r>
        <w:rPr>
          <w:sz w:val="28"/>
        </w:rPr>
        <w:t xml:space="preserve">Social Impact </w:t>
      </w:r>
      <w:proofErr w:type="gramStart"/>
      <w:r>
        <w:rPr>
          <w:sz w:val="28"/>
        </w:rPr>
        <w:t>Investing—</w:t>
      </w:r>
      <w:proofErr w:type="gramEnd"/>
      <w:r w:rsidR="00F21BE7">
        <w:rPr>
          <w:sz w:val="28"/>
        </w:rPr>
        <w:t>payment by outcome</w:t>
      </w:r>
      <w:r>
        <w:rPr>
          <w:sz w:val="28"/>
        </w:rPr>
        <w:t>s</w:t>
      </w:r>
      <w:r w:rsidR="00F21BE7">
        <w:rPr>
          <w:sz w:val="28"/>
        </w:rPr>
        <w:t xml:space="preserve"> service delivery</w:t>
      </w:r>
    </w:p>
    <w:p w14:paraId="5608E0FC" w14:textId="7C982649" w:rsidR="00F21BE7" w:rsidRPr="00B7653A" w:rsidRDefault="00F21BE7" w:rsidP="00F21BE7">
      <w:pPr>
        <w:spacing w:after="0" w:line="240" w:lineRule="auto"/>
        <w:rPr>
          <w:rFonts w:cs="Arial"/>
        </w:rPr>
      </w:pPr>
      <w:r w:rsidRPr="00B7653A">
        <w:rPr>
          <w:rFonts w:cs="Arial"/>
        </w:rPr>
        <w:t>$14</w:t>
      </w:r>
      <w:r>
        <w:rPr>
          <w:rFonts w:cs="Arial"/>
        </w:rPr>
        <w:t>.1</w:t>
      </w:r>
      <w:r w:rsidRPr="00B7653A">
        <w:rPr>
          <w:rFonts w:cs="Arial"/>
        </w:rPr>
        <w:t xml:space="preserve"> million </w:t>
      </w:r>
      <w:r w:rsidR="004221E0">
        <w:rPr>
          <w:rFonts w:cs="Arial"/>
        </w:rPr>
        <w:t>to establish three</w:t>
      </w:r>
      <w:r w:rsidRPr="00B7653A">
        <w:rPr>
          <w:rFonts w:cs="Arial"/>
        </w:rPr>
        <w:t xml:space="preserve"> Social </w:t>
      </w:r>
      <w:r>
        <w:rPr>
          <w:rFonts w:cs="Arial"/>
        </w:rPr>
        <w:t xml:space="preserve">Impact Investment </w:t>
      </w:r>
      <w:r w:rsidR="004221E0">
        <w:rPr>
          <w:rFonts w:cs="Arial"/>
        </w:rPr>
        <w:t xml:space="preserve">payment by outcome </w:t>
      </w:r>
      <w:r>
        <w:rPr>
          <w:rFonts w:cs="Arial"/>
        </w:rPr>
        <w:t>trial</w:t>
      </w:r>
      <w:r w:rsidR="004221E0">
        <w:rPr>
          <w:rFonts w:cs="Arial"/>
        </w:rPr>
        <w:t>s</w:t>
      </w:r>
      <w:r>
        <w:rPr>
          <w:rFonts w:cs="Arial"/>
        </w:rPr>
        <w:t xml:space="preserve"> funding </w:t>
      </w:r>
      <w:r w:rsidRPr="00B7653A">
        <w:rPr>
          <w:rFonts w:cs="Arial"/>
        </w:rPr>
        <w:t xml:space="preserve">organisations based on the social outcomes they achieve. </w:t>
      </w:r>
    </w:p>
    <w:p w14:paraId="2DABFEA9" w14:textId="77777777" w:rsidR="00F21BE7" w:rsidRPr="00B7653A" w:rsidRDefault="00F21BE7" w:rsidP="00F21BE7">
      <w:pPr>
        <w:spacing w:after="0" w:line="240" w:lineRule="auto"/>
        <w:rPr>
          <w:rFonts w:cs="Arial"/>
        </w:rPr>
      </w:pPr>
    </w:p>
    <w:p w14:paraId="3A556E70" w14:textId="03E17B3B" w:rsidR="00F21BE7" w:rsidRPr="00B7653A" w:rsidRDefault="004221E0" w:rsidP="00F21BE7">
      <w:pPr>
        <w:spacing w:after="0" w:line="240" w:lineRule="auto"/>
        <w:rPr>
          <w:rFonts w:cs="Arial"/>
        </w:rPr>
      </w:pPr>
      <w:r>
        <w:rPr>
          <w:rFonts w:cs="Arial"/>
        </w:rPr>
        <w:t>O</w:t>
      </w:r>
      <w:r w:rsidR="00F21BE7" w:rsidRPr="00B7653A">
        <w:rPr>
          <w:rFonts w:cs="Arial"/>
        </w:rPr>
        <w:t xml:space="preserve">rganisations will </w:t>
      </w:r>
      <w:proofErr w:type="gramStart"/>
      <w:r w:rsidR="00F21BE7" w:rsidRPr="00B7653A">
        <w:rPr>
          <w:rFonts w:cs="Arial"/>
        </w:rPr>
        <w:t>partner</w:t>
      </w:r>
      <w:proofErr w:type="gramEnd"/>
      <w:r w:rsidR="00F21BE7" w:rsidRPr="00B7653A">
        <w:rPr>
          <w:rFonts w:cs="Arial"/>
        </w:rPr>
        <w:t xml:space="preserve"> with Government to participate in the</w:t>
      </w:r>
      <w:r>
        <w:rPr>
          <w:rFonts w:cs="Arial"/>
        </w:rPr>
        <w:t xml:space="preserve"> trial</w:t>
      </w:r>
      <w:r w:rsidR="00F21BE7" w:rsidRPr="00B7653A">
        <w:rPr>
          <w:rFonts w:cs="Arial"/>
        </w:rPr>
        <w:t xml:space="preserve"> design, delivery and </w:t>
      </w:r>
      <w:r>
        <w:rPr>
          <w:rFonts w:cs="Arial"/>
        </w:rPr>
        <w:t>outcome measurement</w:t>
      </w:r>
      <w:r w:rsidR="00F21BE7" w:rsidRPr="00B7653A">
        <w:rPr>
          <w:rFonts w:cs="Arial"/>
        </w:rPr>
        <w:t xml:space="preserve">. This funding brings the Government’s total investment in Social Impact Investing </w:t>
      </w:r>
      <w:r w:rsidR="00F21BE7">
        <w:rPr>
          <w:rFonts w:cs="Arial"/>
        </w:rPr>
        <w:t>over $55</w:t>
      </w:r>
      <w:r w:rsidR="00F21BE7" w:rsidRPr="00B7653A">
        <w:rPr>
          <w:rFonts w:cs="Arial"/>
        </w:rPr>
        <w:t xml:space="preserve"> million. </w:t>
      </w:r>
    </w:p>
    <w:p w14:paraId="7A7A9EBE" w14:textId="77777777" w:rsidR="00F21BE7" w:rsidRPr="006F1FB4" w:rsidRDefault="00F21BE7" w:rsidP="00F21BE7">
      <w:pPr>
        <w:pStyle w:val="Heading1"/>
        <w:rPr>
          <w:sz w:val="28"/>
        </w:rPr>
      </w:pPr>
      <w:r w:rsidRPr="006F1FB4">
        <w:rPr>
          <w:sz w:val="28"/>
        </w:rPr>
        <w:t>Key facts</w:t>
      </w:r>
    </w:p>
    <w:p w14:paraId="4D28D9FB" w14:textId="77777777" w:rsidR="00F21BE7" w:rsidRPr="008F5FBF" w:rsidRDefault="00F21BE7" w:rsidP="00F21BE7">
      <w:pPr>
        <w:pStyle w:val="ListParagraph"/>
        <w:numPr>
          <w:ilvl w:val="0"/>
          <w:numId w:val="6"/>
        </w:numPr>
        <w:rPr>
          <w:rFonts w:ascii="Calibri" w:hAnsi="Calibri"/>
        </w:rPr>
      </w:pPr>
      <w:r w:rsidRPr="008F5FBF">
        <w:t>Social impact investing is an emerging, outcomes-based approach that brings together governments, service providers, investors and communities to tackle a range of policy issues. It provides governments with an alternative and innovative mechanism to address social and environmental issues while also leveraging government and private sector capital, building a stronger culture of robust evaluation and evidenced-based decision making, and creating a heightened focus on outcomes.</w:t>
      </w:r>
    </w:p>
    <w:p w14:paraId="333F4EDF" w14:textId="7C413EB4" w:rsidR="00F21BE7" w:rsidRPr="001F7844" w:rsidRDefault="004221E0" w:rsidP="00F21BE7">
      <w:pPr>
        <w:pStyle w:val="Heading1"/>
        <w:rPr>
          <w:sz w:val="28"/>
        </w:rPr>
      </w:pPr>
      <w:r>
        <w:rPr>
          <w:sz w:val="28"/>
        </w:rPr>
        <w:t>Chang</w:t>
      </w:r>
      <w:r w:rsidR="00F21BE7">
        <w:rPr>
          <w:sz w:val="28"/>
        </w:rPr>
        <w:t xml:space="preserve">ing the social security income assessment model </w:t>
      </w:r>
    </w:p>
    <w:p w14:paraId="38144F6C" w14:textId="36695E79" w:rsidR="00F21BE7" w:rsidRPr="00B7653A" w:rsidRDefault="00F21BE7" w:rsidP="00F21BE7">
      <w:pPr>
        <w:pStyle w:val="ListBullet"/>
        <w:numPr>
          <w:ilvl w:val="0"/>
          <w:numId w:val="0"/>
        </w:numPr>
      </w:pPr>
      <w:r w:rsidRPr="00B7653A">
        <w:t>The Australian Government is making reporting easier and more accurate for income support recipients.</w:t>
      </w:r>
      <w:r w:rsidR="009B1FE2">
        <w:t xml:space="preserve"> </w:t>
      </w:r>
      <w:r w:rsidRPr="00B7653A">
        <w:t>Under the new measure, the Government is adapting the way income support recipients report employment income</w:t>
      </w:r>
      <w:r>
        <w:t xml:space="preserve"> to when income </w:t>
      </w:r>
      <w:proofErr w:type="gramStart"/>
      <w:r>
        <w:t xml:space="preserve">is received, </w:t>
      </w:r>
      <w:r w:rsidRPr="00B7653A">
        <w:t>rather than earned</w:t>
      </w:r>
      <w:proofErr w:type="gramEnd"/>
      <w:r w:rsidRPr="00B7653A">
        <w:t xml:space="preserve">. </w:t>
      </w:r>
    </w:p>
    <w:p w14:paraId="7E37C19E" w14:textId="77777777" w:rsidR="00F21BE7" w:rsidRPr="00B7653A" w:rsidRDefault="00F21BE7" w:rsidP="00F21BE7">
      <w:pPr>
        <w:pStyle w:val="ListBullet"/>
        <w:numPr>
          <w:ilvl w:val="0"/>
          <w:numId w:val="0"/>
        </w:numPr>
      </w:pPr>
    </w:p>
    <w:p w14:paraId="3C0BC402" w14:textId="77777777" w:rsidR="00F21BE7" w:rsidRPr="00B7653A" w:rsidRDefault="00F21BE7" w:rsidP="00F21BE7">
      <w:pPr>
        <w:pStyle w:val="ListBullet"/>
        <w:numPr>
          <w:ilvl w:val="0"/>
          <w:numId w:val="0"/>
        </w:numPr>
      </w:pPr>
      <w:r w:rsidRPr="00B7653A">
        <w:rPr>
          <w:rFonts w:eastAsia="Arial" w:cs="Times New Roman"/>
        </w:rPr>
        <w:t xml:space="preserve">To make this possible the Australian Government will leverage the collection of data under Single Touch Payroll by the Australian Taxation Office – a streamlined way employers report taxation and superannuation information – and share it with relevant Commonwealth agencies. </w:t>
      </w:r>
    </w:p>
    <w:p w14:paraId="2A6B5313" w14:textId="069DAFF9" w:rsidR="00F21BE7" w:rsidRPr="00B7653A" w:rsidRDefault="00F21BE7" w:rsidP="00F21BE7">
      <w:pPr>
        <w:pStyle w:val="ListBullet"/>
        <w:numPr>
          <w:ilvl w:val="0"/>
          <w:numId w:val="0"/>
        </w:numPr>
      </w:pPr>
      <w:r w:rsidRPr="00B7653A">
        <w:t>This will reflect the way employers pay their employees.</w:t>
      </w:r>
      <w:r w:rsidR="00445AF8">
        <w:t xml:space="preserve"> </w:t>
      </w:r>
    </w:p>
    <w:p w14:paraId="725ECB47" w14:textId="77777777" w:rsidR="00F21BE7" w:rsidRPr="00B7653A" w:rsidRDefault="00F21BE7" w:rsidP="00F21BE7">
      <w:pPr>
        <w:pStyle w:val="ListBullet"/>
        <w:numPr>
          <w:ilvl w:val="0"/>
          <w:numId w:val="0"/>
        </w:numPr>
      </w:pPr>
    </w:p>
    <w:p w14:paraId="39A958A8" w14:textId="77777777" w:rsidR="00F21BE7" w:rsidRPr="00B7653A" w:rsidRDefault="00F21BE7" w:rsidP="00F21BE7">
      <w:pPr>
        <w:pStyle w:val="ListBullet"/>
        <w:numPr>
          <w:ilvl w:val="0"/>
          <w:numId w:val="0"/>
        </w:numPr>
        <w:ind w:left="357" w:hanging="357"/>
        <w:rPr>
          <w:rFonts w:eastAsia="Arial" w:cs="Times New Roman"/>
        </w:rPr>
      </w:pPr>
      <w:r w:rsidRPr="00B7653A">
        <w:t>The measure will come into effect on 1 July 2020.</w:t>
      </w:r>
    </w:p>
    <w:p w14:paraId="30BAF43B" w14:textId="77777777" w:rsidR="00F21BE7" w:rsidRPr="006F1FB4" w:rsidRDefault="00F21BE7" w:rsidP="00F21BE7">
      <w:pPr>
        <w:pStyle w:val="Heading1"/>
        <w:rPr>
          <w:sz w:val="28"/>
        </w:rPr>
      </w:pPr>
      <w:r w:rsidRPr="006F1FB4">
        <w:rPr>
          <w:sz w:val="28"/>
        </w:rPr>
        <w:t>Key facts</w:t>
      </w:r>
    </w:p>
    <w:p w14:paraId="7F23907C" w14:textId="6E0F6909" w:rsidR="00F21BE7" w:rsidRPr="00120F2A" w:rsidRDefault="00F21BE7" w:rsidP="009B1FE2">
      <w:pPr>
        <w:pStyle w:val="ListBullet"/>
        <w:numPr>
          <w:ilvl w:val="0"/>
          <w:numId w:val="6"/>
        </w:numPr>
      </w:pPr>
      <w:r w:rsidRPr="00120F2A">
        <w:t xml:space="preserve">The Australian Government is making changes to the way it assesses employment income, which will make reporting easier and more accurate for income support recipients. </w:t>
      </w:r>
    </w:p>
    <w:p w14:paraId="2BB2A583" w14:textId="603D82F7" w:rsidR="00F21BE7" w:rsidRPr="00120F2A" w:rsidRDefault="00F21BE7" w:rsidP="009B1FE2">
      <w:pPr>
        <w:pStyle w:val="ListBullet"/>
        <w:numPr>
          <w:ilvl w:val="0"/>
          <w:numId w:val="6"/>
        </w:numPr>
      </w:pPr>
      <w:r>
        <w:t>This means people will report the gross income from their employer, making their income support payments more accurate and a debt less likely to occur.</w:t>
      </w:r>
    </w:p>
    <w:p w14:paraId="121059E0" w14:textId="4D016CC7" w:rsidR="00F21BE7" w:rsidRDefault="00F21BE7" w:rsidP="009B1FE2">
      <w:pPr>
        <w:pStyle w:val="ListBullet"/>
        <w:numPr>
          <w:ilvl w:val="0"/>
          <w:numId w:val="6"/>
        </w:numPr>
      </w:pPr>
      <w:r w:rsidRPr="00B7653A">
        <w:t xml:space="preserve">Changes to the income assessment model will </w:t>
      </w:r>
      <w:r w:rsidR="004F7EC2">
        <w:t xml:space="preserve">deliver savings </w:t>
      </w:r>
      <w:r>
        <w:t>the Australian Government</w:t>
      </w:r>
      <w:r w:rsidR="004F7EC2">
        <w:t xml:space="preserve"> of</w:t>
      </w:r>
      <w:r>
        <w:t xml:space="preserve"> $2.1 billion over f</w:t>
      </w:r>
      <w:r w:rsidR="004F7EC2">
        <w:t>ive</w:t>
      </w:r>
      <w:r>
        <w:t xml:space="preserve"> years.</w:t>
      </w:r>
    </w:p>
    <w:p w14:paraId="18549C1A" w14:textId="77777777" w:rsidR="00F21BE7" w:rsidRPr="00B7653A" w:rsidRDefault="00F21BE7" w:rsidP="00F21BE7">
      <w:pPr>
        <w:pStyle w:val="ListBullet"/>
        <w:numPr>
          <w:ilvl w:val="0"/>
          <w:numId w:val="6"/>
        </w:numPr>
        <w:rPr>
          <w:rFonts w:cs="Arial"/>
        </w:rPr>
      </w:pPr>
      <w:r>
        <w:t xml:space="preserve">These changes are an important step in the modernisation of Australia’s social security system. It will reduce red tape and </w:t>
      </w:r>
      <w:r w:rsidRPr="00B7653A">
        <w:t>make</w:t>
      </w:r>
      <w:r w:rsidRPr="00B7653A">
        <w:rPr>
          <w:rFonts w:eastAsia="Arial" w:cs="Times New Roman"/>
        </w:rPr>
        <w:t xml:space="preserve"> it easier for people to access services and payments</w:t>
      </w:r>
      <w:r>
        <w:rPr>
          <w:rFonts w:eastAsia="Arial" w:cs="Times New Roman"/>
        </w:rPr>
        <w:t xml:space="preserve"> - </w:t>
      </w:r>
      <w:r w:rsidRPr="00B7653A">
        <w:rPr>
          <w:rFonts w:eastAsia="Arial" w:cs="Times New Roman"/>
        </w:rPr>
        <w:t>ensuring Australia’s welfare system remains sustainable.</w:t>
      </w:r>
    </w:p>
    <w:p w14:paraId="00F54DFE" w14:textId="77777777" w:rsidR="00F21BE7" w:rsidRPr="00B77D94" w:rsidRDefault="00F21BE7" w:rsidP="00F21BE7">
      <w:pPr>
        <w:pStyle w:val="Heading2"/>
      </w:pPr>
      <w:r>
        <w:t>More information</w:t>
      </w:r>
    </w:p>
    <w:p w14:paraId="5DBDB3C2" w14:textId="77777777" w:rsidR="00F21BE7" w:rsidRPr="00C25E01" w:rsidRDefault="00F21BE7" w:rsidP="00F21BE7">
      <w:r w:rsidRPr="00C25E01">
        <w:t xml:space="preserve">For more information about this measure and other Department of Social Services’ Budget measures, </w:t>
      </w:r>
      <w:r>
        <w:t xml:space="preserve">visit </w:t>
      </w:r>
      <w:r w:rsidRPr="00D22A8A">
        <w:t xml:space="preserve">the </w:t>
      </w:r>
      <w:hyperlink r:id="rId12" w:history="1">
        <w:r w:rsidRPr="00D22A8A">
          <w:rPr>
            <w:rStyle w:val="Hyperlink"/>
            <w:rFonts w:eastAsiaTheme="majorEastAsia"/>
          </w:rPr>
          <w:t>Department of Social Services</w:t>
        </w:r>
      </w:hyperlink>
      <w:r w:rsidRPr="00D22A8A">
        <w:t xml:space="preserve"> website (</w:t>
      </w:r>
      <w:hyperlink r:id="rId13" w:history="1">
        <w:r>
          <w:rPr>
            <w:rStyle w:val="Hyperlink"/>
            <w:rFonts w:eastAsiaTheme="majorEastAsia"/>
          </w:rPr>
          <w:t>dss.gov.au</w:t>
        </w:r>
      </w:hyperlink>
      <w:r w:rsidRPr="00D22A8A">
        <w:t>)</w:t>
      </w:r>
      <w:r>
        <w:t>.</w:t>
      </w:r>
      <w:r w:rsidRPr="00D22A8A">
        <w:t xml:space="preserve"> </w:t>
      </w:r>
    </w:p>
    <w:p w14:paraId="0D8FAF46" w14:textId="6CAA2EA6" w:rsidR="001F33AF" w:rsidRDefault="00F21BE7" w:rsidP="00A52A9B">
      <w:r w:rsidRPr="00C25E01">
        <w:t xml:space="preserve">For information about </w:t>
      </w:r>
      <w:r>
        <w:t xml:space="preserve">the 2019 </w:t>
      </w:r>
      <w:r w:rsidRPr="00C25E01">
        <w:t xml:space="preserve">Budget, </w:t>
      </w:r>
      <w:r>
        <w:t xml:space="preserve">visit the </w:t>
      </w:r>
      <w:hyperlink r:id="rId14" w:history="1">
        <w:r w:rsidRPr="001F33AF">
          <w:rPr>
            <w:rStyle w:val="Hyperlink"/>
          </w:rPr>
          <w:t>Australian Government budget</w:t>
        </w:r>
      </w:hyperlink>
      <w:r>
        <w:t xml:space="preserve"> website</w:t>
      </w:r>
      <w:r w:rsidRPr="00C25E01">
        <w:t xml:space="preserve"> </w:t>
      </w:r>
      <w:r>
        <w:t>(</w:t>
      </w:r>
      <w:hyperlink r:id="rId15" w:history="1">
        <w:r>
          <w:rPr>
            <w:rStyle w:val="Hyperlink"/>
          </w:rPr>
          <w:t>budget.gov.au</w:t>
        </w:r>
      </w:hyperlink>
      <w:r w:rsidRPr="001F33AF">
        <w:t>).</w:t>
      </w:r>
    </w:p>
    <w:sectPr w:rsidR="001F33AF" w:rsidSect="00AF34BE">
      <w:headerReference w:type="default" r:id="rId16"/>
      <w:footerReference w:type="default" r:id="rId17"/>
      <w:type w:val="continuous"/>
      <w:pgSz w:w="11906" w:h="16838"/>
      <w:pgMar w:top="1102" w:right="849" w:bottom="851" w:left="851" w:header="426"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A38E8" w14:textId="77777777" w:rsidR="00865B37" w:rsidRDefault="00865B37" w:rsidP="00410EB6">
      <w:pPr>
        <w:spacing w:after="0" w:line="240" w:lineRule="auto"/>
      </w:pPr>
      <w:r>
        <w:separator/>
      </w:r>
    </w:p>
  </w:endnote>
  <w:endnote w:type="continuationSeparator" w:id="0">
    <w:p w14:paraId="6B3709CF" w14:textId="77777777" w:rsidR="00865B37" w:rsidRDefault="00865B37"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HelveticaNeue LT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56FD" w14:textId="77777777" w:rsidR="00804E69" w:rsidRDefault="00804E69" w:rsidP="00804E69">
    <w:pPr>
      <w:pStyle w:val="Footer"/>
      <w:jc w:val="center"/>
    </w:pPr>
  </w:p>
  <w:p w14:paraId="6DB834D9" w14:textId="77777777" w:rsidR="00D87486" w:rsidRDefault="00D87486" w:rsidP="006D69F6">
    <w:pPr>
      <w:pStyle w:val="Footer"/>
      <w:pBdr>
        <w:top w:val="single" w:sz="4" w:space="1" w:color="D9D9D9" w:themeColor="background1" w:themeShade="D9"/>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51581"/>
      <w:docPartObj>
        <w:docPartGallery w:val="Page Numbers (Bottom of Page)"/>
        <w:docPartUnique/>
      </w:docPartObj>
    </w:sdtPr>
    <w:sdtEndPr>
      <w:rPr>
        <w:noProof/>
      </w:rPr>
    </w:sdtEndPr>
    <w:sdtContent>
      <w:p w14:paraId="6E527832" w14:textId="045F4826" w:rsidR="00804E69" w:rsidRDefault="00560A0B" w:rsidP="00560A0B">
        <w:pPr>
          <w:pStyle w:val="Footer"/>
        </w:pPr>
        <w:r>
          <w:fldChar w:fldCharType="begin"/>
        </w:r>
        <w:r>
          <w:instrText xml:space="preserve"> PAGE   \* MERGEFORMAT </w:instrText>
        </w:r>
        <w:r>
          <w:fldChar w:fldCharType="separate"/>
        </w:r>
        <w:r w:rsidR="00A57F3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13963"/>
      <w:docPartObj>
        <w:docPartGallery w:val="Page Numbers (Bottom of Page)"/>
        <w:docPartUnique/>
      </w:docPartObj>
    </w:sdtPr>
    <w:sdtEndPr>
      <w:rPr>
        <w:noProof/>
      </w:rPr>
    </w:sdtEndPr>
    <w:sdtContent>
      <w:p w14:paraId="162E3107" w14:textId="2960047A" w:rsidR="00804E69" w:rsidRDefault="00560A0B" w:rsidP="00560A0B">
        <w:pPr>
          <w:pStyle w:val="Footer"/>
        </w:pPr>
        <w:r>
          <w:fldChar w:fldCharType="begin"/>
        </w:r>
        <w:r>
          <w:instrText xml:space="preserve"> PAGE   \* MERGEFORMAT </w:instrText>
        </w:r>
        <w:r>
          <w:fldChar w:fldCharType="separate"/>
        </w:r>
        <w:r w:rsidR="00A57F3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BFB3" w14:textId="77777777" w:rsidR="00865B37" w:rsidRDefault="00865B37" w:rsidP="00410EB6">
      <w:pPr>
        <w:spacing w:after="0" w:line="240" w:lineRule="auto"/>
      </w:pPr>
      <w:r>
        <w:separator/>
      </w:r>
    </w:p>
  </w:footnote>
  <w:footnote w:type="continuationSeparator" w:id="0">
    <w:p w14:paraId="098DDC18" w14:textId="77777777" w:rsidR="00865B37" w:rsidRDefault="00865B37" w:rsidP="0041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C748" w14:textId="77777777" w:rsidR="003612B4" w:rsidRPr="003612B4" w:rsidRDefault="003612B4" w:rsidP="003612B4">
    <w:pPr>
      <w:ind w:left="-79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A601" w14:textId="77777777" w:rsidR="003612B4" w:rsidRPr="003612B4" w:rsidRDefault="003612B4" w:rsidP="00AF34BE">
    <w:pPr>
      <w:spacing w:before="2000" w:after="0"/>
      <w:ind w:left="-850"/>
      <w:jc w:val="center"/>
    </w:pPr>
    <w:r w:rsidRPr="00AF34BE">
      <w:rPr>
        <w:noProof/>
        <w:lang w:eastAsia="en-AU"/>
      </w:rPr>
      <w:drawing>
        <wp:inline distT="0" distB="0" distL="0" distR="0" wp14:anchorId="7C8F7AAC" wp14:editId="0350D636">
          <wp:extent cx="7559900" cy="1443598"/>
          <wp:effectExtent l="0" t="0" r="3175" b="4445"/>
          <wp:docPr id="7" name="Picture 7" descr="Department of Social Services logo with Australian Government Crest. Department of Social Services branding with silhouettes of man in wheelchair, child, woman, man and two women." title="Department of Social Services logo an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00" cy="1443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37C4" w14:textId="77777777" w:rsidR="00D1206A" w:rsidRPr="003612B4" w:rsidRDefault="00D1206A" w:rsidP="003612B4">
    <w:pPr>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9ED3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014B7A"/>
    <w:multiLevelType w:val="hybridMultilevel"/>
    <w:tmpl w:val="06B4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A175D8"/>
    <w:multiLevelType w:val="hybridMultilevel"/>
    <w:tmpl w:val="5936D59A"/>
    <w:lvl w:ilvl="0" w:tplc="CB24A91E">
      <w:start w:val="1"/>
      <w:numFmt w:val="bullet"/>
      <w:lvlText w:val=""/>
      <w:lvlJc w:val="left"/>
      <w:pPr>
        <w:tabs>
          <w:tab w:val="num" w:pos="397"/>
        </w:tabs>
        <w:ind w:left="454" w:hanging="227"/>
      </w:pPr>
      <w:rPr>
        <w:rFonts w:ascii="Symbol" w:hAnsi="Symbol" w:hint="default"/>
        <w:color w:val="auto"/>
        <w:sz w:val="20"/>
        <w:szCs w:val="20"/>
      </w:rPr>
    </w:lvl>
    <w:lvl w:ilvl="1" w:tplc="11F072B2">
      <w:start w:val="1"/>
      <w:numFmt w:val="bullet"/>
      <w:lvlText w:val="o"/>
      <w:lvlJc w:val="left"/>
      <w:pPr>
        <w:tabs>
          <w:tab w:val="num" w:pos="1440"/>
        </w:tabs>
        <w:ind w:left="1440" w:hanging="360"/>
      </w:pPr>
      <w:rPr>
        <w:rFonts w:ascii="Courier New" w:hAnsi="Courier New" w:cs="Times New Roman"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46512"/>
    <w:multiLevelType w:val="hybridMultilevel"/>
    <w:tmpl w:val="71089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B46609"/>
    <w:multiLevelType w:val="hybridMultilevel"/>
    <w:tmpl w:val="688C5E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C5"/>
    <w:rsid w:val="0004147F"/>
    <w:rsid w:val="000758AC"/>
    <w:rsid w:val="00081610"/>
    <w:rsid w:val="000B74EA"/>
    <w:rsid w:val="000C350D"/>
    <w:rsid w:val="00120A46"/>
    <w:rsid w:val="001769E9"/>
    <w:rsid w:val="001A312F"/>
    <w:rsid w:val="001C77D3"/>
    <w:rsid w:val="001E630D"/>
    <w:rsid w:val="001F33AF"/>
    <w:rsid w:val="00345B22"/>
    <w:rsid w:val="003612B4"/>
    <w:rsid w:val="003B2BB8"/>
    <w:rsid w:val="003D34FF"/>
    <w:rsid w:val="003E25A5"/>
    <w:rsid w:val="003F4A5C"/>
    <w:rsid w:val="00410EB6"/>
    <w:rsid w:val="004221E0"/>
    <w:rsid w:val="00445AF8"/>
    <w:rsid w:val="004B54CA"/>
    <w:rsid w:val="004E44F5"/>
    <w:rsid w:val="004E5CBF"/>
    <w:rsid w:val="004F7EC2"/>
    <w:rsid w:val="00545286"/>
    <w:rsid w:val="00560A0B"/>
    <w:rsid w:val="005705AB"/>
    <w:rsid w:val="005B2B11"/>
    <w:rsid w:val="005C3AA9"/>
    <w:rsid w:val="005D6182"/>
    <w:rsid w:val="00616458"/>
    <w:rsid w:val="006A4CE7"/>
    <w:rsid w:val="006D69F6"/>
    <w:rsid w:val="00726AB5"/>
    <w:rsid w:val="00774C46"/>
    <w:rsid w:val="00785261"/>
    <w:rsid w:val="007A72AB"/>
    <w:rsid w:val="007B0256"/>
    <w:rsid w:val="007F107A"/>
    <w:rsid w:val="008012D9"/>
    <w:rsid w:val="00804E69"/>
    <w:rsid w:val="008565DF"/>
    <w:rsid w:val="00865B37"/>
    <w:rsid w:val="00911DC5"/>
    <w:rsid w:val="009225F0"/>
    <w:rsid w:val="009843F9"/>
    <w:rsid w:val="00994FD8"/>
    <w:rsid w:val="009B1FE2"/>
    <w:rsid w:val="009E2EA1"/>
    <w:rsid w:val="009F3949"/>
    <w:rsid w:val="00A52A9B"/>
    <w:rsid w:val="00A57F36"/>
    <w:rsid w:val="00AB2394"/>
    <w:rsid w:val="00AD2D06"/>
    <w:rsid w:val="00AF34BE"/>
    <w:rsid w:val="00B025BB"/>
    <w:rsid w:val="00B16C06"/>
    <w:rsid w:val="00B77D94"/>
    <w:rsid w:val="00BA2DB9"/>
    <w:rsid w:val="00BE7148"/>
    <w:rsid w:val="00C57F9B"/>
    <w:rsid w:val="00C7007A"/>
    <w:rsid w:val="00CB43C9"/>
    <w:rsid w:val="00D1206A"/>
    <w:rsid w:val="00D134A4"/>
    <w:rsid w:val="00D316B8"/>
    <w:rsid w:val="00D87486"/>
    <w:rsid w:val="00DA021C"/>
    <w:rsid w:val="00DB30D1"/>
    <w:rsid w:val="00DD0A56"/>
    <w:rsid w:val="00E0500E"/>
    <w:rsid w:val="00EA2142"/>
    <w:rsid w:val="00EC0F12"/>
    <w:rsid w:val="00F21BE7"/>
    <w:rsid w:val="00F21E5A"/>
    <w:rsid w:val="00F37A34"/>
    <w:rsid w:val="00F671B0"/>
    <w:rsid w:val="00F8336D"/>
    <w:rsid w:val="00FB4BCB"/>
    <w:rsid w:val="00FF4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EC8E"/>
  <w15:docId w15:val="{A8ED83F9-21E5-467E-AACD-90F623B7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C57F9B"/>
    <w:pPr>
      <w:spacing w:before="360" w:after="120" w:line="240" w:lineRule="auto"/>
      <w:contextualSpacing/>
      <w:outlineLvl w:val="0"/>
    </w:pPr>
    <w:rPr>
      <w:rFonts w:ascii="Georgia" w:eastAsiaTheme="majorEastAsia" w:hAnsi="Georgia" w:cstheme="majorBidi"/>
      <w:bCs/>
      <w:color w:val="005A70"/>
      <w:sz w:val="36"/>
      <w:szCs w:val="28"/>
    </w:rPr>
  </w:style>
  <w:style w:type="paragraph" w:styleId="Heading2">
    <w:name w:val="heading 2"/>
    <w:basedOn w:val="Heading1"/>
    <w:next w:val="Normal"/>
    <w:link w:val="Heading2Char"/>
    <w:uiPriority w:val="9"/>
    <w:unhideWhenUsed/>
    <w:qFormat/>
    <w:rsid w:val="00C57F9B"/>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9B"/>
    <w:rPr>
      <w:rFonts w:ascii="Georgia" w:eastAsiaTheme="majorEastAsia" w:hAnsi="Georgia" w:cstheme="majorBidi"/>
      <w:bCs/>
      <w:color w:val="005A70"/>
      <w:sz w:val="36"/>
      <w:szCs w:val="28"/>
    </w:rPr>
  </w:style>
  <w:style w:type="character" w:customStyle="1" w:styleId="Heading2Char">
    <w:name w:val="Heading 2 Char"/>
    <w:basedOn w:val="DefaultParagraphFont"/>
    <w:link w:val="Heading2"/>
    <w:uiPriority w:val="9"/>
    <w:rsid w:val="00C57F9B"/>
    <w:rPr>
      <w:rFonts w:ascii="Georgia" w:eastAsiaTheme="majorEastAsia" w:hAnsi="Georgia" w:cstheme="majorBidi"/>
      <w:color w:val="005A70"/>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Bulletr List Paragraph,Content descriptions,FooterText,L,List Paragraph Number,List Paragraph1,List Paragraph11,List Paragraph2,List Paragraph21,NFP GP Bulleted List,Paragraphe de liste1,Recommendation,numbered,列出段落,列出段落1"/>
    <w:basedOn w:val="Normal"/>
    <w:link w:val="ListParagraphChar"/>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C57F9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FollowedHyperlink">
    <w:name w:val="FollowedHyperlink"/>
    <w:basedOn w:val="DefaultParagraphFont"/>
    <w:uiPriority w:val="99"/>
    <w:semiHidden/>
    <w:unhideWhenUsed/>
    <w:rsid w:val="005705AB"/>
    <w:rPr>
      <w:color w:val="000000" w:themeColor="followedHyperlink"/>
      <w:u w:val="single"/>
    </w:rPr>
  </w:style>
  <w:style w:type="character" w:styleId="CommentReference">
    <w:name w:val="annotation reference"/>
    <w:basedOn w:val="DefaultParagraphFont"/>
    <w:uiPriority w:val="99"/>
    <w:semiHidden/>
    <w:unhideWhenUsed/>
    <w:rsid w:val="00616458"/>
    <w:rPr>
      <w:sz w:val="16"/>
      <w:szCs w:val="16"/>
    </w:rPr>
  </w:style>
  <w:style w:type="paragraph" w:styleId="CommentText">
    <w:name w:val="annotation text"/>
    <w:basedOn w:val="Normal"/>
    <w:link w:val="CommentTextChar"/>
    <w:uiPriority w:val="99"/>
    <w:semiHidden/>
    <w:unhideWhenUsed/>
    <w:rsid w:val="00616458"/>
    <w:pPr>
      <w:spacing w:line="240" w:lineRule="auto"/>
    </w:pPr>
    <w:rPr>
      <w:sz w:val="20"/>
      <w:szCs w:val="20"/>
    </w:rPr>
  </w:style>
  <w:style w:type="character" w:customStyle="1" w:styleId="CommentTextChar">
    <w:name w:val="Comment Text Char"/>
    <w:basedOn w:val="DefaultParagraphFont"/>
    <w:link w:val="CommentText"/>
    <w:uiPriority w:val="99"/>
    <w:semiHidden/>
    <w:rsid w:val="00616458"/>
    <w:rPr>
      <w:rFonts w:ascii="Arial" w:hAnsi="Arial"/>
      <w:sz w:val="20"/>
      <w:szCs w:val="20"/>
    </w:rPr>
  </w:style>
  <w:style w:type="paragraph" w:styleId="PlainText">
    <w:name w:val="Plain Text"/>
    <w:basedOn w:val="Normal"/>
    <w:link w:val="PlainTextChar"/>
    <w:uiPriority w:val="99"/>
    <w:unhideWhenUsed/>
    <w:rsid w:val="009843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43F9"/>
    <w:rPr>
      <w:rFonts w:ascii="Calibri" w:hAnsi="Calibri"/>
      <w:szCs w:val="21"/>
    </w:rPr>
  </w:style>
  <w:style w:type="character" w:customStyle="1" w:styleId="ListParagraphChar">
    <w:name w:val="List Paragraph Char"/>
    <w:aliases w:val="Bullet point Char,Bulletr List Paragraph Char,Content descriptions Char,FooterText Char,L Char,List Paragraph Number Char,List Paragraph1 Char,List Paragraph11 Char,List Paragraph2 Char,List Paragraph21 Char,NFP GP Bulleted List Char"/>
    <w:basedOn w:val="DefaultParagraphFont"/>
    <w:link w:val="ListParagraph"/>
    <w:uiPriority w:val="34"/>
    <w:locked/>
    <w:rsid w:val="00726A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s.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udget.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udge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_SG0064\AppData\Local\Microsoft\Windows\Temporary%20Internet%20Files\Content.Outlook\VPA2PUXR\Budget%20fact%20sheet%20template%202017_FA%20(2)%20(2).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35A8-4033-4BD4-B0F3-8D61445A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fact sheet template 2017_FA (2) (2).dotx</Template>
  <TotalTime>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Budget 2015</vt:lpstr>
    </vt:vector>
  </TitlesOfParts>
  <Company>Department of Social Services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2015</dc:title>
  <dc:creator>GONZALEZ, Samantha - Secure</dc:creator>
  <cp:lastModifiedBy>CLARK, Ian</cp:lastModifiedBy>
  <cp:revision>5</cp:revision>
  <cp:lastPrinted>2019-03-31T01:51:00Z</cp:lastPrinted>
  <dcterms:created xsi:type="dcterms:W3CDTF">2019-04-02T00:36:00Z</dcterms:created>
  <dcterms:modified xsi:type="dcterms:W3CDTF">2019-04-02T04:33:00Z</dcterms:modified>
</cp:coreProperties>
</file>