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>Chief Operating Officer – Roxanne Kelley</w:t>
      </w:r>
    </w:p>
    <w:p w:rsidR="00334869" w:rsidRDefault="00D245E1" w:rsidP="00D63FE1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bookmarkStart w:id="0" w:name="_GoBack"/>
      <w:bookmarkEnd w:id="0"/>
      <w:r w:rsidR="005536CC">
        <w:t xml:space="preserve"> </w:t>
      </w:r>
      <w:r w:rsidR="001F04A6">
        <w:t>Carers</w:t>
      </w:r>
    </w:p>
    <w:p w:rsidR="00A97B5E" w:rsidRDefault="00A97B5E" w:rsidP="00D63FE1">
      <w:pPr>
        <w:pStyle w:val="OrgList"/>
      </w:pPr>
      <w:r>
        <w:t>Special Advisor – Graeme Head, NDIS Quality and Safeguards Commission</w:t>
      </w:r>
    </w:p>
    <w:p w:rsidR="008A17A3" w:rsidRDefault="008A17A3" w:rsidP="00044887">
      <w:pPr>
        <w:pStyle w:val="OrgHead1"/>
      </w:pP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9D0D60" w:rsidRPr="007877BA" w:rsidRDefault="009D0D60" w:rsidP="009D0D60">
      <w:pPr>
        <w:pStyle w:val="OrgHead2"/>
      </w:pPr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>Families &amp;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A97B5E">
        <w:t xml:space="preserve">Acting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>International Policy and Payment Support</w:t>
      </w:r>
      <w:r w:rsidR="00BD1316">
        <w:t xml:space="preserve"> </w:t>
      </w:r>
      <w:r w:rsidR="00EA7A28">
        <w:t>–</w:t>
      </w:r>
      <w:r w:rsidR="000F555E">
        <w:t xml:space="preserve"> Anita Davis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 w:rsidR="005A1EF2">
        <w:t>Policy</w:t>
      </w:r>
      <w:r>
        <w:t xml:space="preserve">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EE023C">
        <w:t>&amp;</w:t>
      </w:r>
      <w:r>
        <w:t xml:space="preserve"> Policy</w:t>
      </w:r>
      <w:r w:rsidR="00BD1316">
        <w:t xml:space="preserve"> </w:t>
      </w:r>
      <w:r w:rsidR="009D0D60">
        <w:t xml:space="preserve">– </w:t>
      </w:r>
      <w:r>
        <w:t>Allyson Essex, 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proofErr w:type="spellStart"/>
      <w:r w:rsidR="00CF1566">
        <w:t>Sidesh</w:t>
      </w:r>
      <w:proofErr w:type="spellEnd"/>
      <w:r w:rsidR="00CF1566">
        <w:t xml:space="preserve">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513811" w:rsidRDefault="00513811" w:rsidP="00513811">
      <w:pPr>
        <w:pStyle w:val="OrgList"/>
        <w:numPr>
          <w:ilvl w:val="0"/>
          <w:numId w:val="0"/>
        </w:numPr>
        <w:ind w:left="720"/>
      </w:pP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>Tim Reddel</w:t>
      </w:r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Capability &amp; Evaluation </w:t>
      </w:r>
      <w:r w:rsidR="00BD1316">
        <w:t xml:space="preserve">– </w:t>
      </w:r>
      <w:r w:rsidR="00013C53">
        <w:t>Murray Kimber</w:t>
      </w:r>
      <w:r w:rsidR="00BD1316">
        <w:t>, Branch Manager</w:t>
      </w:r>
      <w:r w:rsidR="009354D7">
        <w:t xml:space="preserve"> </w:t>
      </w:r>
    </w:p>
    <w:p w:rsidR="00BD1316" w:rsidRDefault="00B81C37" w:rsidP="006E05BC">
      <w:pPr>
        <w:pStyle w:val="OrgList"/>
      </w:pPr>
      <w:r>
        <w:t>Policy Analysis &amp; Reporting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&amp;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&amp; Development – David Dennis, Branch Manager 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Pr="002267BA" w:rsidRDefault="002267B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4A3174" w:rsidRPr="007877BA" w:rsidRDefault="004A3174" w:rsidP="004A3174">
      <w:pPr>
        <w:pStyle w:val="OrgHead3"/>
      </w:pPr>
      <w:bookmarkStart w:id="2" w:name="OLE_LINK1"/>
      <w:r w:rsidRPr="007877BA">
        <w:t>Families</w:t>
      </w:r>
      <w:r w:rsidR="00513811">
        <w:t xml:space="preserve"> &amp; Communities Reform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2"/>
    <w:p w:rsidR="00D4642F" w:rsidRDefault="00D4642F" w:rsidP="000727C8">
      <w:pPr>
        <w:pStyle w:val="OrgList"/>
      </w:pPr>
      <w:r>
        <w:t xml:space="preserve">Welfare, Quarantining &amp; Gambling – </w:t>
      </w:r>
      <w:r w:rsidR="00A97B5E">
        <w:t xml:space="preserve">Selena </w:t>
      </w:r>
      <w:proofErr w:type="spellStart"/>
      <w:r w:rsidR="00A97B5E">
        <w:t>Pattrick</w:t>
      </w:r>
      <w:proofErr w:type="spellEnd"/>
      <w:r>
        <w:t>,</w:t>
      </w:r>
      <w:r w:rsidR="00A97B5E">
        <w:t xml:space="preserve"> Acting</w:t>
      </w:r>
      <w:r>
        <w:t xml:space="preserve"> Branch Manager</w:t>
      </w:r>
    </w:p>
    <w:p w:rsidR="00513811" w:rsidRDefault="00513811" w:rsidP="00513811">
      <w:pPr>
        <w:pStyle w:val="OrgList"/>
      </w:pPr>
      <w:r>
        <w:t xml:space="preserve">Family Safety – Chantelle Stratford, Branch Manager 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B81C37">
        <w:t xml:space="preserve">&amp; </w:t>
      </w:r>
      <w:r w:rsidR="001A0591">
        <w:t>Legislation</w:t>
      </w:r>
      <w:r>
        <w:t xml:space="preserve">– </w:t>
      </w:r>
      <w:r w:rsidR="00481444">
        <w:t xml:space="preserve">Brooke </w:t>
      </w:r>
      <w:proofErr w:type="spellStart"/>
      <w:r w:rsidR="00481444">
        <w:t>Hartigan</w:t>
      </w:r>
      <w:proofErr w:type="spellEnd"/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A97B5E" w:rsidRPr="002267BA" w:rsidRDefault="00A97B5E" w:rsidP="00A97B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Settlement Services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lastRenderedPageBreak/>
        <w:t xml:space="preserve">Social Integration, Settlement and Community Grants – Lynne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Clune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Acting Branch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Policy – Sharon Bailey, Branch Manager</w:t>
      </w:r>
    </w:p>
    <w:p w:rsidR="00A97B5E" w:rsidRPr="00CF1566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513811" w:rsidRDefault="00513811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513811">
        <w:rPr>
          <w:b/>
          <w:bCs/>
          <w:sz w:val="22"/>
          <w:szCs w:val="22"/>
        </w:rPr>
        <w:t>F</w:t>
      </w:r>
      <w:r w:rsidR="00151C1D">
        <w:rPr>
          <w:b/>
          <w:bCs/>
          <w:sz w:val="22"/>
          <w:szCs w:val="22"/>
        </w:rPr>
        <w:t>amilies &amp; Communities Policy &amp;</w:t>
      </w:r>
      <w:r w:rsidRPr="00513811">
        <w:rPr>
          <w:b/>
          <w:bCs/>
          <w:sz w:val="22"/>
          <w:szCs w:val="22"/>
        </w:rPr>
        <w:t xml:space="preserve"> Program</w:t>
      </w:r>
      <w:r w:rsidR="00E36351">
        <w:rPr>
          <w:b/>
          <w:bCs/>
          <w:sz w:val="22"/>
          <w:szCs w:val="22"/>
        </w:rPr>
        <w:t>s</w:t>
      </w:r>
      <w:r w:rsidR="00A97B5E">
        <w:rPr>
          <w:b/>
          <w:bCs/>
          <w:sz w:val="22"/>
          <w:szCs w:val="22"/>
        </w:rPr>
        <w:t xml:space="preserve"> – Cath </w:t>
      </w:r>
      <w:proofErr w:type="spellStart"/>
      <w:r w:rsidR="00A97B5E">
        <w:rPr>
          <w:b/>
          <w:bCs/>
          <w:sz w:val="22"/>
          <w:szCs w:val="22"/>
        </w:rPr>
        <w:t>Halbert</w:t>
      </w:r>
      <w:proofErr w:type="spellEnd"/>
      <w:r w:rsidR="00A97B5E">
        <w:rPr>
          <w:b/>
          <w:bCs/>
          <w:sz w:val="22"/>
          <w:szCs w:val="22"/>
        </w:rPr>
        <w:t>, Group Manager</w:t>
      </w:r>
    </w:p>
    <w:p w:rsidR="00513811" w:rsidRDefault="00151C1D" w:rsidP="00AA6FE3">
      <w:pPr>
        <w:pStyle w:val="OrgList"/>
        <w:numPr>
          <w:ilvl w:val="0"/>
          <w:numId w:val="5"/>
        </w:numPr>
      </w:pPr>
      <w:r>
        <w:t xml:space="preserve">Housing </w:t>
      </w:r>
      <w:r w:rsidR="00E36351">
        <w:t xml:space="preserve">Programs </w:t>
      </w:r>
      <w:r>
        <w:t>&amp;</w:t>
      </w:r>
      <w:r w:rsidR="00513811" w:rsidRPr="009561B6">
        <w:t xml:space="preserve"> Homelessness</w:t>
      </w:r>
      <w:r w:rsidR="00513811">
        <w:t xml:space="preserve"> – Stewart Thomas, Branch Manager</w:t>
      </w:r>
    </w:p>
    <w:p w:rsidR="00513811" w:rsidRDefault="00513811" w:rsidP="00AA6FE3">
      <w:pPr>
        <w:pStyle w:val="OrgList"/>
        <w:numPr>
          <w:ilvl w:val="0"/>
          <w:numId w:val="5"/>
        </w:numPr>
      </w:pPr>
      <w:r>
        <w:t xml:space="preserve">Children’s Policy – </w:t>
      </w:r>
      <w:r w:rsidR="00481444">
        <w:t xml:space="preserve">Kath </w:t>
      </w:r>
      <w:proofErr w:type="spellStart"/>
      <w:r w:rsidR="00481444">
        <w:t>Mandla</w:t>
      </w:r>
      <w:proofErr w:type="spellEnd"/>
      <w:r>
        <w:t>, Branch Manager</w:t>
      </w:r>
    </w:p>
    <w:p w:rsidR="00513811" w:rsidRPr="009561B6" w:rsidRDefault="00513811" w:rsidP="00AA6FE3">
      <w:pPr>
        <w:pStyle w:val="OrgList"/>
        <w:numPr>
          <w:ilvl w:val="0"/>
          <w:numId w:val="5"/>
        </w:numPr>
      </w:pPr>
      <w:r>
        <w:t xml:space="preserve">Family Policy </w:t>
      </w:r>
      <w:r w:rsidR="00151C1D">
        <w:t>&amp;</w:t>
      </w:r>
      <w:r>
        <w:t xml:space="preserve"> Programs </w:t>
      </w:r>
      <w:r w:rsidR="009247B1">
        <w:t>–</w:t>
      </w:r>
      <w:r>
        <w:t xml:space="preserve"> </w:t>
      </w:r>
      <w:r w:rsidR="00A97B5E">
        <w:t>Tristan Reed</w:t>
      </w:r>
      <w:r w:rsidR="009247B1">
        <w:t>, Branch Manager</w:t>
      </w:r>
    </w:p>
    <w:p w:rsidR="009561B6" w:rsidRDefault="00A97B5E" w:rsidP="00E36351">
      <w:pPr>
        <w:shd w:val="clear" w:color="auto" w:fill="FFFFFF"/>
        <w:spacing w:after="100" w:afterAutospacing="1" w:line="240" w:lineRule="auto"/>
        <w:outlineLvl w:val="2"/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Roxanne Kelley, 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er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A97B5E" w:rsidRPr="00E36351" w:rsidRDefault="00E36351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Chief Counsel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Janean Richards, Chief Legal Counsel &amp; Group Manager </w:t>
      </w:r>
    </w:p>
    <w:p w:rsidR="00A97B5E" w:rsidRDefault="00A97B5E" w:rsidP="00A97B5E">
      <w:pPr>
        <w:pStyle w:val="OrgList"/>
      </w:pPr>
      <w:r>
        <w:t xml:space="preserve">Assurance &amp; Performance – </w:t>
      </w:r>
      <w:r w:rsidR="006A07FA">
        <w:t>John Riley</w:t>
      </w:r>
      <w:r>
        <w:t xml:space="preserve"> ,  Acting Head of Internal Audit &amp; Branch Manager </w:t>
      </w:r>
    </w:p>
    <w:p w:rsidR="00A97B5E" w:rsidRDefault="00A97B5E" w:rsidP="00A97B5E">
      <w:pPr>
        <w:pStyle w:val="OrgList"/>
      </w:pPr>
      <w:r>
        <w:t xml:space="preserve">Legal Services – Alan </w:t>
      </w:r>
      <w:proofErr w:type="spellStart"/>
      <w:r>
        <w:t>Grinsell</w:t>
      </w:r>
      <w:proofErr w:type="spellEnd"/>
      <w:r>
        <w:t>-Jones, Branch Manager</w:t>
      </w:r>
    </w:p>
    <w:p w:rsidR="00A97B5E" w:rsidRDefault="00A97B5E" w:rsidP="00A97B5E">
      <w:pPr>
        <w:pStyle w:val="OrgList"/>
      </w:pPr>
      <w:r>
        <w:t>Government &amp; Executive Services – Jason Stott, Branch Manager</w:t>
      </w:r>
    </w:p>
    <w:p w:rsidR="00A97B5E" w:rsidRPr="00E36351" w:rsidRDefault="00A97B5E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&amp; Services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Russell de Burgh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Acting 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Chief Finance Officer &amp; Group Manager</w:t>
      </w:r>
    </w:p>
    <w:p w:rsidR="00A97B5E" w:rsidRDefault="00A97B5E" w:rsidP="00A97B5E">
      <w:pPr>
        <w:pStyle w:val="OrgList"/>
      </w:pPr>
      <w:r w:rsidRPr="007877BA">
        <w:t>Budget Development</w:t>
      </w:r>
      <w:r>
        <w:t xml:space="preserve"> – </w:t>
      </w:r>
      <w:r w:rsidR="006A07FA">
        <w:t xml:space="preserve">Robert </w:t>
      </w:r>
      <w:proofErr w:type="spellStart"/>
      <w:r w:rsidR="006A07FA">
        <w:t>Hurman</w:t>
      </w:r>
      <w:proofErr w:type="spellEnd"/>
      <w:r>
        <w:t>,</w:t>
      </w:r>
      <w:r w:rsidR="006A07FA">
        <w:t xml:space="preserve"> Acting</w:t>
      </w:r>
      <w:r>
        <w:t xml:space="preserve"> Branch Manager </w:t>
      </w:r>
    </w:p>
    <w:p w:rsidR="00A97B5E" w:rsidRPr="007877BA" w:rsidRDefault="00A97B5E" w:rsidP="00A97B5E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6A07FA" w:rsidRDefault="00A97B5E" w:rsidP="00A97B5E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Corporate Services – Adrian Hudson,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Alison Fitzgerald, Branch Manager</w:t>
      </w:r>
    </w:p>
    <w:p w:rsidR="006A07FA" w:rsidRDefault="006A07FA" w:rsidP="007A779F">
      <w:pPr>
        <w:pStyle w:val="OrgList"/>
      </w:pPr>
      <w:r>
        <w:t>Organisation Strategy Services – Lara Purdy, 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roperty, Security &amp; Business Continuity – Lyn Murphy, Branch Manager</w:t>
      </w:r>
    </w:p>
    <w:p w:rsidR="005D404E" w:rsidRPr="009561B6" w:rsidRDefault="006A07FA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Strategy &amp; Design, </w:t>
      </w:r>
      <w:r w:rsidR="009247B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5D404E" w:rsidP="00A06CF7">
      <w:pPr>
        <w:pStyle w:val="OrgList"/>
      </w:pPr>
      <w:r>
        <w:t>Program Relationships &amp; Design –</w:t>
      </w:r>
      <w:r w:rsidR="001A0591">
        <w:t xml:space="preserve">Richard </w:t>
      </w:r>
      <w:proofErr w:type="spellStart"/>
      <w:r w:rsidR="001A0591">
        <w:t>Baumgart</w:t>
      </w:r>
      <w:proofErr w:type="spellEnd"/>
      <w:r>
        <w:t>, Branch Manager</w:t>
      </w:r>
    </w:p>
    <w:p w:rsidR="005D404E" w:rsidRDefault="005D404E" w:rsidP="005D404E">
      <w:pPr>
        <w:pStyle w:val="OrgList"/>
      </w:pPr>
      <w:r>
        <w:t>Program Systems &amp; Support – Rob Stedman, Branch Manager</w:t>
      </w:r>
    </w:p>
    <w:p w:rsidR="005D404E" w:rsidRDefault="00481444" w:rsidP="005D404E">
      <w:pPr>
        <w:pStyle w:val="OrgList"/>
      </w:pPr>
      <w:r>
        <w:t xml:space="preserve">Program Strategy and Governance </w:t>
      </w:r>
      <w:r w:rsidR="005D404E">
        <w:t xml:space="preserve"> – Greg Keen, Branch Manager</w:t>
      </w:r>
    </w:p>
    <w:p w:rsidR="006A07FA" w:rsidRDefault="006A07FA" w:rsidP="00C178A8">
      <w:pPr>
        <w:pStyle w:val="OrgList"/>
        <w:numPr>
          <w:ilvl w:val="0"/>
          <w:numId w:val="0"/>
        </w:numPr>
      </w:pP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Operations</w:t>
      </w:r>
      <w:r w:rsidR="006A07FA">
        <w:rPr>
          <w:b/>
          <w:bCs/>
          <w:sz w:val="22"/>
          <w:szCs w:val="22"/>
        </w:rPr>
        <w:t xml:space="preserve"> – Community Grants Hub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–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Margaret McKinnon</w:t>
      </w:r>
      <w:r w:rsidR="000D6C7F" w:rsidRPr="001017B4">
        <w:rPr>
          <w:b/>
          <w:bCs/>
          <w:sz w:val="22"/>
          <w:szCs w:val="22"/>
        </w:rPr>
        <w:t xml:space="preserve">, </w:t>
      </w:r>
      <w:r w:rsidR="00481444">
        <w:rPr>
          <w:b/>
          <w:bCs/>
          <w:sz w:val="22"/>
          <w:szCs w:val="22"/>
        </w:rPr>
        <w:t xml:space="preserve">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6A07FA" w:rsidRDefault="006A07FA" w:rsidP="00AA6FE3">
      <w:pPr>
        <w:pStyle w:val="OrgList"/>
        <w:numPr>
          <w:ilvl w:val="0"/>
          <w:numId w:val="3"/>
        </w:numPr>
      </w:pPr>
      <w:r>
        <w:t>Operations – Christine Bruce – Principal Advisor</w:t>
      </w:r>
    </w:p>
    <w:p w:rsidR="007F7D2A" w:rsidRPr="0064404F" w:rsidRDefault="007F7D2A" w:rsidP="00AA6FE3">
      <w:pPr>
        <w:pStyle w:val="OrgList"/>
        <w:numPr>
          <w:ilvl w:val="0"/>
          <w:numId w:val="3"/>
        </w:numPr>
      </w:pPr>
      <w:r>
        <w:t xml:space="preserve">Delivery – Network Operations – Warren Pearson, </w:t>
      </w:r>
      <w:r w:rsidR="00481444">
        <w:t>Branch</w:t>
      </w:r>
      <w:r w:rsidR="006A07FA">
        <w:t xml:space="preserve"> Manager</w:t>
      </w:r>
    </w:p>
    <w:p w:rsidR="00604F9A" w:rsidRDefault="00604F9A" w:rsidP="00AA6FE3">
      <w:pPr>
        <w:pStyle w:val="OrgList"/>
        <w:numPr>
          <w:ilvl w:val="0"/>
          <w:numId w:val="3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</w:t>
      </w:r>
      <w:r w:rsidR="00BC0A2E">
        <w:t xml:space="preserve">Branch </w:t>
      </w:r>
      <w:r>
        <w:t>Manager</w:t>
      </w:r>
      <w:r w:rsidR="00F52B79" w:rsidRPr="00F52B79">
        <w:t xml:space="preserve"> </w:t>
      </w:r>
    </w:p>
    <w:p w:rsidR="006A07FA" w:rsidRDefault="00BC0A2E" w:rsidP="00AA6FE3">
      <w:pPr>
        <w:pStyle w:val="OrgList"/>
        <w:numPr>
          <w:ilvl w:val="0"/>
          <w:numId w:val="3"/>
        </w:numPr>
      </w:pPr>
      <w:r>
        <w:t xml:space="preserve">Delivery – Strategy – Ray White, </w:t>
      </w:r>
      <w:r w:rsidR="00481444">
        <w:t xml:space="preserve">Acting </w:t>
      </w:r>
      <w:r>
        <w:t>Branch Manager</w:t>
      </w:r>
    </w:p>
    <w:p w:rsidR="006A07FA" w:rsidRDefault="006A07FA" w:rsidP="00AA6FE3">
      <w:pPr>
        <w:pStyle w:val="OrgList"/>
        <w:numPr>
          <w:ilvl w:val="0"/>
          <w:numId w:val="3"/>
        </w:numPr>
      </w:pPr>
      <w:r>
        <w:t>Delivery – Streamlining Grants Administration – Kurt Munro, Branch Manager</w:t>
      </w:r>
      <w:r w:rsidRPr="006A07FA">
        <w:t xml:space="preserve"> </w:t>
      </w:r>
    </w:p>
    <w:p w:rsidR="006A07FA" w:rsidRDefault="006A07FA" w:rsidP="00AA6FE3">
      <w:pPr>
        <w:pStyle w:val="OrgList"/>
        <w:numPr>
          <w:ilvl w:val="0"/>
          <w:numId w:val="3"/>
        </w:numPr>
      </w:pPr>
      <w:r>
        <w:t>Selections &amp; Establishment – Chris Mitchell, Acting Branch Manager</w:t>
      </w:r>
    </w:p>
    <w:p w:rsidR="00BC0A2E" w:rsidRDefault="00BC0A2E" w:rsidP="00E36351">
      <w:pPr>
        <w:pStyle w:val="OrgList"/>
        <w:numPr>
          <w:ilvl w:val="0"/>
          <w:numId w:val="0"/>
        </w:numPr>
        <w:ind w:left="720" w:hanging="360"/>
      </w:pPr>
    </w:p>
    <w:p w:rsidR="009247B1" w:rsidRPr="007877BA" w:rsidRDefault="009247B1" w:rsidP="009247B1">
      <w:pPr>
        <w:pStyle w:val="OrgHead3"/>
      </w:pPr>
      <w:r w:rsidRPr="007877BA">
        <w:t>Information Management &amp; Technology</w:t>
      </w:r>
      <w:r>
        <w:t xml:space="preserve"> – Peter Qui, </w:t>
      </w:r>
      <w:r w:rsidR="009C595D">
        <w:t xml:space="preserve">Chief Information Officer &amp; </w:t>
      </w:r>
      <w:r>
        <w:t xml:space="preserve">Group Manager </w:t>
      </w:r>
    </w:p>
    <w:p w:rsidR="009247B1" w:rsidRPr="007877BA" w:rsidRDefault="009247B1" w:rsidP="009247B1">
      <w:pPr>
        <w:pStyle w:val="OrgList"/>
      </w:pPr>
      <w:r>
        <w:t xml:space="preserve">Client Services – </w:t>
      </w:r>
      <w:r w:rsidR="00481444">
        <w:t xml:space="preserve"> </w:t>
      </w:r>
      <w:r w:rsidR="009C595D">
        <w:t xml:space="preserve">Andrew </w:t>
      </w:r>
      <w:proofErr w:type="spellStart"/>
      <w:r w:rsidR="009C595D">
        <w:t>Seebach</w:t>
      </w:r>
      <w:proofErr w:type="spellEnd"/>
      <w:r>
        <w:t xml:space="preserve">, </w:t>
      </w:r>
      <w:r w:rsidR="009C595D">
        <w:t xml:space="preserve"> </w:t>
      </w:r>
      <w:r>
        <w:t>Branch Manager</w:t>
      </w:r>
    </w:p>
    <w:p w:rsidR="009247B1" w:rsidRPr="007877BA" w:rsidRDefault="009247B1" w:rsidP="009247B1">
      <w:pPr>
        <w:pStyle w:val="OrgList"/>
      </w:pPr>
      <w:r>
        <w:lastRenderedPageBreak/>
        <w:t xml:space="preserve">Digital Business Solutions – Watson </w:t>
      </w:r>
      <w:proofErr w:type="spellStart"/>
      <w:r>
        <w:t>Blaikie</w:t>
      </w:r>
      <w:proofErr w:type="spellEnd"/>
      <w:r>
        <w:t xml:space="preserve">, Branch Manager </w:t>
      </w:r>
    </w:p>
    <w:p w:rsidR="009247B1" w:rsidRPr="007877BA" w:rsidRDefault="009247B1" w:rsidP="009247B1">
      <w:pPr>
        <w:pStyle w:val="OrgList"/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Acting Branch Manager</w:t>
      </w:r>
    </w:p>
    <w:p w:rsidR="009247B1" w:rsidRDefault="009247B1" w:rsidP="009247B1">
      <w:pPr>
        <w:pStyle w:val="OrgList"/>
      </w:pPr>
      <w:r>
        <w:t xml:space="preserve">Corporate &amp; Data Services – </w:t>
      </w:r>
      <w:r w:rsidR="009C595D">
        <w:t>Steve McCauley</w:t>
      </w:r>
      <w:r>
        <w:t>, Branch Manager</w:t>
      </w:r>
    </w:p>
    <w:p w:rsidR="009247B1" w:rsidRDefault="009247B1" w:rsidP="009247B1">
      <w:pPr>
        <w:pStyle w:val="OrgList"/>
      </w:pPr>
      <w:r>
        <w:t xml:space="preserve">Application Delivery – </w:t>
      </w:r>
      <w:r w:rsidR="00481444">
        <w:t>Sharon McCarter</w:t>
      </w:r>
      <w:r>
        <w:t>, Branch Manager</w:t>
      </w:r>
    </w:p>
    <w:p w:rsidR="007877BA" w:rsidRDefault="007877B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Deputy Secretary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="00604F9A"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&amp; </w:t>
      </w:r>
      <w:r w:rsidR="004F11F8" w:rsidRPr="009561B6">
        <w:rPr>
          <w:rFonts w:asciiTheme="minorHAnsi" w:hAnsiTheme="minorHAnsi"/>
          <w:color w:val="616161"/>
          <w:sz w:val="25"/>
          <w:szCs w:val="25"/>
        </w:rPr>
        <w:t xml:space="preserve">Carers </w:t>
      </w:r>
    </w:p>
    <w:p w:rsidR="00AA6FE3" w:rsidRPr="00AA6FE3" w:rsidRDefault="00AA6FE3" w:rsidP="00AA6F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616161"/>
          <w:sz w:val="20"/>
          <w:szCs w:val="20"/>
        </w:rPr>
      </w:pPr>
      <w:r w:rsidRPr="00AA6FE3">
        <w:rPr>
          <w:rFonts w:asciiTheme="minorHAnsi" w:hAnsiTheme="minorHAnsi" w:cstheme="minorHAnsi"/>
          <w:color w:val="616161"/>
          <w:sz w:val="20"/>
          <w:szCs w:val="20"/>
        </w:rPr>
        <w:t xml:space="preserve">Integration &amp; Support – </w:t>
      </w:r>
      <w:r w:rsidRPr="00AA6FE3">
        <w:rPr>
          <w:rFonts w:asciiTheme="minorHAnsi" w:hAnsiTheme="minorHAnsi" w:cstheme="minorHAnsi"/>
          <w:color w:val="616161"/>
          <w:sz w:val="20"/>
          <w:szCs w:val="20"/>
        </w:rPr>
        <w:t>Kirralee Thomas</w:t>
      </w:r>
      <w:r w:rsidRPr="00AA6FE3">
        <w:rPr>
          <w:rFonts w:asciiTheme="minorHAnsi" w:hAnsiTheme="minorHAnsi" w:cstheme="minorHAnsi"/>
          <w:color w:val="616161"/>
          <w:sz w:val="20"/>
          <w:szCs w:val="20"/>
        </w:rPr>
        <w:t>, Acting Branch Manager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>Andrew Whitecross</w:t>
      </w:r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>Quality &amp;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Bruce Smith, Branch Manager</w:t>
      </w:r>
    </w:p>
    <w:p w:rsidR="00F52B79" w:rsidRPr="00001B4A" w:rsidRDefault="00F52B79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Quality &amp; Safeguards </w:t>
      </w:r>
      <w:r w:rsidR="00CF1566">
        <w:rPr>
          <w:b w:val="0"/>
          <w:sz w:val="20"/>
        </w:rPr>
        <w:t xml:space="preserve">Implementation </w:t>
      </w:r>
      <w:r>
        <w:rPr>
          <w:b w:val="0"/>
          <w:sz w:val="20"/>
        </w:rPr>
        <w:t xml:space="preserve">– </w:t>
      </w:r>
      <w:r w:rsidR="00CF1566">
        <w:rPr>
          <w:b w:val="0"/>
          <w:sz w:val="20"/>
        </w:rPr>
        <w:t>Adrian Brocklehurst</w:t>
      </w:r>
      <w:r>
        <w:rPr>
          <w:b w:val="0"/>
          <w:sz w:val="20"/>
        </w:rPr>
        <w:t>, Branch Manager</w:t>
      </w:r>
    </w:p>
    <w:p w:rsidR="00D50FC5" w:rsidRPr="00001B4A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 xml:space="preserve">Thomas </w:t>
      </w:r>
      <w:proofErr w:type="spellStart"/>
      <w:r w:rsidR="001A0591">
        <w:rPr>
          <w:b w:val="0"/>
          <w:sz w:val="20"/>
        </w:rPr>
        <w:t>Abhayaratna</w:t>
      </w:r>
      <w:proofErr w:type="spellEnd"/>
      <w:r w:rsidR="00D50FC5" w:rsidRPr="00001B4A">
        <w:rPr>
          <w:b w:val="0"/>
          <w:sz w:val="20"/>
        </w:rPr>
        <w:t>, Branch Manager</w:t>
      </w:r>
    </w:p>
    <w:p w:rsidR="001A0591" w:rsidRPr="006A07FA" w:rsidRDefault="00D50FC5" w:rsidP="00AA6FE3">
      <w:pPr>
        <w:pStyle w:val="OrgHead3"/>
        <w:numPr>
          <w:ilvl w:val="0"/>
          <w:numId w:val="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6A07FA">
        <w:rPr>
          <w:b w:val="0"/>
          <w:sz w:val="20"/>
        </w:rPr>
        <w:t xml:space="preserve">Eliza </w:t>
      </w:r>
      <w:proofErr w:type="spellStart"/>
      <w:r w:rsidR="006A07FA">
        <w:rPr>
          <w:b w:val="0"/>
          <w:sz w:val="20"/>
        </w:rPr>
        <w:t>Strapp</w:t>
      </w:r>
      <w:proofErr w:type="spellEnd"/>
      <w:r w:rsidRPr="00001B4A">
        <w:rPr>
          <w:b w:val="0"/>
          <w:sz w:val="20"/>
        </w:rPr>
        <w:t>, Branch Manager</w:t>
      </w:r>
    </w:p>
    <w:p w:rsidR="00AA6FE3" w:rsidRDefault="009247B1" w:rsidP="00AA6FE3">
      <w:pPr>
        <w:pStyle w:val="OrgHead3"/>
      </w:pPr>
      <w:r>
        <w:t xml:space="preserve">NDIS Transition Oversight – Helen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>Transition Oversight &amp; 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&amp;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8A4509">
        <w:t>Flora Carapellucci</w:t>
      </w:r>
      <w:r w:rsidR="00E8501B">
        <w:t>,</w:t>
      </w:r>
      <w:r w:rsidR="000C1111">
        <w:t xml:space="preserve"> </w:t>
      </w:r>
      <w:r w:rsidR="00E8501B">
        <w:t>Group Manager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>Peter Broadhead</w:t>
      </w:r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</w:t>
      </w:r>
      <w:r w:rsidR="0025674B">
        <w:t>Catherine Reid</w:t>
      </w:r>
      <w:r>
        <w:t xml:space="preserve">, </w:t>
      </w:r>
      <w:r w:rsidR="0025674B">
        <w:t xml:space="preserve">Acting </w:t>
      </w:r>
      <w:r>
        <w:t xml:space="preserve">Branch Manager </w:t>
      </w:r>
    </w:p>
    <w:p w:rsidR="00657830" w:rsidRDefault="00D50FC5" w:rsidP="00E8501B">
      <w:pPr>
        <w:pStyle w:val="OrgList"/>
      </w:pPr>
      <w:r>
        <w:t>Supported Employment</w:t>
      </w:r>
      <w:r w:rsidR="007A7B3B">
        <w:t xml:space="preserve"> Policy</w:t>
      </w:r>
      <w:r>
        <w:t xml:space="preserve">, Access &amp; Engagement – </w:t>
      </w:r>
      <w:r w:rsidR="005A1EF2">
        <w:t xml:space="preserve"> </w:t>
      </w:r>
      <w:r w:rsidR="00BC76F9">
        <w:t xml:space="preserve">Christian </w:t>
      </w:r>
      <w:proofErr w:type="spellStart"/>
      <w:r w:rsidR="00BC76F9">
        <w:t>Callisen</w:t>
      </w:r>
      <w:proofErr w:type="spellEnd"/>
      <w:r w:rsidR="00BC76F9">
        <w:t xml:space="preserve"> </w:t>
      </w:r>
      <w:r w:rsidR="005D404E">
        <w:t>, Branch Manager</w:t>
      </w:r>
    </w:p>
    <w:p w:rsidR="005D404E" w:rsidRPr="00AA6FE3" w:rsidRDefault="00AA6FE3" w:rsidP="00AA6FE3">
      <w:pPr>
        <w:rPr>
          <w:rFonts w:asciiTheme="minorHAnsi" w:hAnsiTheme="minorHAnsi" w:cstheme="minorHAnsi"/>
          <w:sz w:val="25"/>
          <w:szCs w:val="25"/>
        </w:rPr>
      </w:pPr>
      <w:bookmarkStart w:id="3" w:name="mrdillon"/>
      <w:bookmarkStart w:id="4" w:name="bowen"/>
      <w:bookmarkEnd w:id="3"/>
      <w:bookmarkEnd w:id="4"/>
      <w:r>
        <w:rPr>
          <w:rFonts w:asciiTheme="minorHAnsi" w:hAnsiTheme="minorHAnsi"/>
          <w:color w:val="616161"/>
          <w:sz w:val="25"/>
          <w:szCs w:val="25"/>
        </w:rPr>
        <w:t>NDIS Quality and Safeguards Commission – Graeme Head, Senior Advisor</w:t>
      </w:r>
    </w:p>
    <w:p w:rsidR="0025674B" w:rsidRDefault="0025674B" w:rsidP="00AA6FE3">
      <w:pPr>
        <w:pStyle w:val="OrgHead3"/>
        <w:numPr>
          <w:ilvl w:val="0"/>
          <w:numId w:val="6"/>
        </w:numPr>
        <w:rPr>
          <w:b w:val="0"/>
          <w:sz w:val="20"/>
        </w:rPr>
      </w:pPr>
      <w:r w:rsidRPr="00E36351">
        <w:rPr>
          <w:b w:val="0"/>
          <w:sz w:val="20"/>
        </w:rPr>
        <w:t xml:space="preserve">Registrar – Samantha Taylor </w:t>
      </w:r>
    </w:p>
    <w:p w:rsidR="009C595D" w:rsidRPr="00E36351" w:rsidRDefault="009C595D" w:rsidP="00AA6FE3">
      <w:pPr>
        <w:pStyle w:val="OrgHead3"/>
        <w:numPr>
          <w:ilvl w:val="0"/>
          <w:numId w:val="6"/>
        </w:numPr>
        <w:rPr>
          <w:b w:val="0"/>
          <w:sz w:val="20"/>
        </w:rPr>
      </w:pPr>
      <w:r>
        <w:rPr>
          <w:b w:val="0"/>
          <w:sz w:val="20"/>
        </w:rPr>
        <w:t xml:space="preserve">Complaints Commissioner – Miranda </w:t>
      </w:r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AA6FE3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AA6FE3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21E1"/>
    <w:rsid w:val="0002532A"/>
    <w:rsid w:val="00031EB8"/>
    <w:rsid w:val="00033BBC"/>
    <w:rsid w:val="00034F0F"/>
    <w:rsid w:val="0004488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C1111"/>
    <w:rsid w:val="000D5D50"/>
    <w:rsid w:val="000D6C7F"/>
    <w:rsid w:val="000E2B00"/>
    <w:rsid w:val="000E5BC3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36FC1"/>
    <w:rsid w:val="00144591"/>
    <w:rsid w:val="00151C1D"/>
    <w:rsid w:val="00154967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F23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E1A95"/>
    <w:rsid w:val="001E4A80"/>
    <w:rsid w:val="001E5C74"/>
    <w:rsid w:val="001E630D"/>
    <w:rsid w:val="001E7971"/>
    <w:rsid w:val="001E7BDC"/>
    <w:rsid w:val="001F04A6"/>
    <w:rsid w:val="001F0BA4"/>
    <w:rsid w:val="001F2E62"/>
    <w:rsid w:val="001F578B"/>
    <w:rsid w:val="002267BA"/>
    <w:rsid w:val="00226C10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74952"/>
    <w:rsid w:val="0028160B"/>
    <w:rsid w:val="00281E56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DDB"/>
    <w:rsid w:val="00374941"/>
    <w:rsid w:val="00376A90"/>
    <w:rsid w:val="003805D0"/>
    <w:rsid w:val="00385150"/>
    <w:rsid w:val="0039747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444"/>
    <w:rsid w:val="00481EF5"/>
    <w:rsid w:val="004A2ED5"/>
    <w:rsid w:val="004A3174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35BFA"/>
    <w:rsid w:val="00643171"/>
    <w:rsid w:val="0064404F"/>
    <w:rsid w:val="006445EA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FEF"/>
    <w:rsid w:val="006A710C"/>
    <w:rsid w:val="006B2454"/>
    <w:rsid w:val="006B45E9"/>
    <w:rsid w:val="006B5E74"/>
    <w:rsid w:val="006B7CA6"/>
    <w:rsid w:val="006B7D6A"/>
    <w:rsid w:val="006C1771"/>
    <w:rsid w:val="006C1FC4"/>
    <w:rsid w:val="006D2C69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5B3"/>
    <w:rsid w:val="007E31E4"/>
    <w:rsid w:val="007E65C6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E2812"/>
    <w:rsid w:val="008F0D04"/>
    <w:rsid w:val="008F162D"/>
    <w:rsid w:val="008F189A"/>
    <w:rsid w:val="008F68BC"/>
    <w:rsid w:val="009225F0"/>
    <w:rsid w:val="009247B1"/>
    <w:rsid w:val="0092575C"/>
    <w:rsid w:val="0093432C"/>
    <w:rsid w:val="009354D7"/>
    <w:rsid w:val="009377B1"/>
    <w:rsid w:val="00953420"/>
    <w:rsid w:val="009561B6"/>
    <w:rsid w:val="00960876"/>
    <w:rsid w:val="00960A25"/>
    <w:rsid w:val="009628D9"/>
    <w:rsid w:val="009A7050"/>
    <w:rsid w:val="009C1A0D"/>
    <w:rsid w:val="009C595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76111"/>
    <w:rsid w:val="00A86510"/>
    <w:rsid w:val="00A86994"/>
    <w:rsid w:val="00A93094"/>
    <w:rsid w:val="00A97B5E"/>
    <w:rsid w:val="00AA572D"/>
    <w:rsid w:val="00AA6FE3"/>
    <w:rsid w:val="00AA7068"/>
    <w:rsid w:val="00AB38C5"/>
    <w:rsid w:val="00AB4CB1"/>
    <w:rsid w:val="00AD719A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61F3"/>
    <w:rsid w:val="00B40883"/>
    <w:rsid w:val="00B51A29"/>
    <w:rsid w:val="00B53255"/>
    <w:rsid w:val="00B5411D"/>
    <w:rsid w:val="00B73044"/>
    <w:rsid w:val="00B73A39"/>
    <w:rsid w:val="00B81C37"/>
    <w:rsid w:val="00B92F8C"/>
    <w:rsid w:val="00B9385B"/>
    <w:rsid w:val="00BA2DB9"/>
    <w:rsid w:val="00BB6DE8"/>
    <w:rsid w:val="00BC0A2E"/>
    <w:rsid w:val="00BC1719"/>
    <w:rsid w:val="00BC2D5E"/>
    <w:rsid w:val="00BC76F9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A6364"/>
    <w:rsid w:val="00CB45A8"/>
    <w:rsid w:val="00CB4F2E"/>
    <w:rsid w:val="00CB5C4F"/>
    <w:rsid w:val="00CD1A8F"/>
    <w:rsid w:val="00CD4CD7"/>
    <w:rsid w:val="00CD538A"/>
    <w:rsid w:val="00CF1566"/>
    <w:rsid w:val="00CF25E4"/>
    <w:rsid w:val="00CF4EE5"/>
    <w:rsid w:val="00CF7676"/>
    <w:rsid w:val="00D013E2"/>
    <w:rsid w:val="00D047AC"/>
    <w:rsid w:val="00D14350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76F2"/>
    <w:rsid w:val="00E1424D"/>
    <w:rsid w:val="00E148E7"/>
    <w:rsid w:val="00E301DA"/>
    <w:rsid w:val="00E30363"/>
    <w:rsid w:val="00E36351"/>
    <w:rsid w:val="00E41327"/>
    <w:rsid w:val="00E41576"/>
    <w:rsid w:val="00E4636F"/>
    <w:rsid w:val="00E5023E"/>
    <w:rsid w:val="00E62CE4"/>
    <w:rsid w:val="00E66723"/>
    <w:rsid w:val="00E77FA2"/>
    <w:rsid w:val="00E8501B"/>
    <w:rsid w:val="00E873EB"/>
    <w:rsid w:val="00EA279F"/>
    <w:rsid w:val="00EA2DEF"/>
    <w:rsid w:val="00EA3446"/>
    <w:rsid w:val="00EA7A28"/>
    <w:rsid w:val="00EC2341"/>
    <w:rsid w:val="00EC6FF2"/>
    <w:rsid w:val="00EC786F"/>
    <w:rsid w:val="00EE023C"/>
    <w:rsid w:val="00EE66DB"/>
    <w:rsid w:val="00F042C1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2BD1"/>
    <w:rsid w:val="00FB08EA"/>
    <w:rsid w:val="00FB09BC"/>
    <w:rsid w:val="00FB5C1E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F60E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8ED9-997B-4103-A908-673C964D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WHITER, Shaun</cp:lastModifiedBy>
  <cp:revision>2</cp:revision>
  <cp:lastPrinted>2017-12-10T23:41:00Z</cp:lastPrinted>
  <dcterms:created xsi:type="dcterms:W3CDTF">2018-04-13T06:49:00Z</dcterms:created>
  <dcterms:modified xsi:type="dcterms:W3CDTF">2018-04-13T06:49:00Z</dcterms:modified>
</cp:coreProperties>
</file>