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5225" w14:textId="77777777" w:rsidR="004E7DE1" w:rsidRDefault="004E7DE1" w:rsidP="004E7DE1">
      <w:pPr>
        <w:pStyle w:val="Title"/>
        <w:spacing w:before="1320"/>
      </w:pPr>
      <w:r>
        <w:rPr>
          <w:noProof/>
          <w:lang w:eastAsia="en-AU"/>
        </w:rPr>
        <w:drawing>
          <wp:inline distT="0" distB="0" distL="0" distR="0" wp14:anchorId="22328AA4" wp14:editId="07FD8A8D">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0A840E2F" w14:textId="77777777" w:rsidR="004E7DE1" w:rsidRDefault="004E7DE1" w:rsidP="004E7DE1">
      <w:pPr>
        <w:pStyle w:val="Title"/>
        <w:spacing w:before="1320"/>
      </w:pPr>
    </w:p>
    <w:p w14:paraId="45973C45" w14:textId="7E6F2FA7" w:rsidR="00923F68" w:rsidRDefault="003C47CB" w:rsidP="004E7DE1">
      <w:pPr>
        <w:pStyle w:val="Title"/>
        <w:spacing w:before="1320"/>
      </w:pPr>
      <w:r w:rsidRPr="00956415">
        <w:t>Footpri</w:t>
      </w:r>
      <w:bookmarkStart w:id="0" w:name="_GoBack"/>
      <w:bookmarkEnd w:id="0"/>
      <w:r w:rsidRPr="00956415">
        <w:t xml:space="preserve">nts in Time 2015 </w:t>
      </w:r>
    </w:p>
    <w:p w14:paraId="55EFF124" w14:textId="77777777" w:rsidR="00E70D5E" w:rsidRDefault="003C47CB" w:rsidP="00E70D5E">
      <w:pPr>
        <w:pStyle w:val="Title"/>
      </w:pPr>
      <w:r w:rsidRPr="00956415">
        <w:t>Community Feedback</w:t>
      </w:r>
    </w:p>
    <w:p w14:paraId="7102D641" w14:textId="1DBD2566" w:rsidR="003C47CB" w:rsidRPr="00956415" w:rsidRDefault="00D00FA2" w:rsidP="00E70D5E">
      <w:pPr>
        <w:pStyle w:val="Heading1"/>
        <w:spacing w:after="600"/>
      </w:pPr>
      <w:r>
        <w:t>Darwin</w:t>
      </w:r>
    </w:p>
    <w:p w14:paraId="14E27633" w14:textId="77777777" w:rsidR="003C47CB" w:rsidRPr="00956415" w:rsidRDefault="003C47CB" w:rsidP="003C47CB">
      <w:pPr>
        <w:pStyle w:val="Heading2"/>
      </w:pPr>
      <w:r w:rsidRPr="00956415">
        <w:t xml:space="preserve">Introduction </w:t>
      </w:r>
    </w:p>
    <w:p w14:paraId="34C8E91B" w14:textId="77777777" w:rsidR="00D00FA2" w:rsidRDefault="00D00FA2" w:rsidP="00D00FA2">
      <w:r>
        <w:t xml:space="preserve">Welcome to the 2015 </w:t>
      </w:r>
      <w:r>
        <w:rPr>
          <w:rStyle w:val="bodyitals"/>
        </w:rPr>
        <w:t>Footprints in Time</w:t>
      </w:r>
      <w: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82 families from the Darwin region. This fact sheet looks at the </w:t>
      </w:r>
      <w:r>
        <w:rPr>
          <w:rStyle w:val="bodyitals"/>
        </w:rPr>
        <w:t>Footprints in Time</w:t>
      </w:r>
      <w:r>
        <w:t xml:space="preserve"> families living in Darwin and compares them with families in other sites of the study.</w:t>
      </w:r>
    </w:p>
    <w:p w14:paraId="0C47B3CB" w14:textId="77777777" w:rsidR="00D00FA2" w:rsidRDefault="00D00FA2" w:rsidP="00D00FA2">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35C9361C" w:rsidR="00814779" w:rsidRPr="00956415" w:rsidRDefault="00814779" w:rsidP="00D00FA2">
      <w:pPr>
        <w:pStyle w:val="Heading2"/>
        <w:rPr>
          <w:lang w:eastAsia="en-AU"/>
        </w:rPr>
      </w:pPr>
      <w:r w:rsidRPr="00956415">
        <w:rPr>
          <w:lang w:eastAsia="en-AU"/>
        </w:rPr>
        <w:t>Sch</w:t>
      </w:r>
      <w:r w:rsidRPr="00781E89">
        <w:t>o</w:t>
      </w:r>
      <w:r w:rsidRPr="00956415">
        <w:rPr>
          <w:lang w:eastAsia="en-AU"/>
        </w:rPr>
        <w:t>ol</w:t>
      </w:r>
    </w:p>
    <w:p w14:paraId="30BFE374" w14:textId="77777777" w:rsidR="00D00FA2" w:rsidRPr="00D00FA2" w:rsidRDefault="00D00FA2" w:rsidP="00D00FA2">
      <w:pPr>
        <w:rPr>
          <w:lang w:val="en-GB"/>
        </w:rPr>
      </w:pPr>
      <w:r w:rsidRPr="00D00FA2">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4C85B860" w:rsidR="00814779" w:rsidRPr="003700FE" w:rsidRDefault="00D00FA2" w:rsidP="00D00FA2">
      <w:pPr>
        <w:rPr>
          <w:spacing w:val="2"/>
        </w:rPr>
      </w:pPr>
      <w:r w:rsidRPr="00D00FA2">
        <w:rPr>
          <w:lang w:val="en-GB"/>
        </w:rPr>
        <w:t xml:space="preserve">Most study children in Darwin attended a government school (93%). In addition, a small number of children (5%) went to a Catholic school, and the remaining few (2%) went to an independent or private school. More children in Darwin went to a public school and fewer went to a Catholic, independent or private school, compared to other locations of the study. </w:t>
      </w:r>
      <w:r w:rsidR="003700FE">
        <w:rPr>
          <w:spacing w:val="2"/>
        </w:rPr>
        <w:br w:type="page"/>
      </w:r>
    </w:p>
    <w:p w14:paraId="143CE910" w14:textId="7D0E0C2B" w:rsidR="00FD7491" w:rsidRDefault="00FD7491" w:rsidP="00B00D02">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630D4CEE" w14:textId="0B64B945" w:rsidR="00FD7491" w:rsidRPr="00FD7491" w:rsidRDefault="00FD7491"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D00FA2">
        <w:rPr>
          <w:lang w:val="en-GB"/>
        </w:rPr>
        <w:t>Six out of 10 children in Darwin (59%) said they are happy to go to school most of the time, and two out of 10 children (20%) said they are happy to go to school sometimes.</w:t>
      </w:r>
    </w:p>
    <w:p w14:paraId="7A38F781" w14:textId="354D1628" w:rsidR="00FD7491" w:rsidRPr="00FD7491" w:rsidRDefault="00FD7491"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D00FA2">
        <w:rPr>
          <w:lang w:val="en-GB"/>
        </w:rPr>
        <w:t xml:space="preserve">Around six out of 10 children in Darwin (62%) said they sometimes wish they didn’t have to go to school.  </w:t>
      </w:r>
    </w:p>
    <w:p w14:paraId="0DEC0BAC" w14:textId="6AEA1F1F" w:rsidR="00FD7491" w:rsidRPr="00FD7491" w:rsidRDefault="00FD7491"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D00FA2">
        <w:rPr>
          <w:lang w:val="en-GB"/>
        </w:rPr>
        <w:t xml:space="preserve">Nine out of 10 children in Darwin (89%) said their teacher is nice to them.  </w:t>
      </w:r>
    </w:p>
    <w:p w14:paraId="14E30F0F" w14:textId="75C74815" w:rsidR="00FD7491" w:rsidRPr="00FD7491" w:rsidRDefault="00FD7491"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D00FA2">
        <w:rPr>
          <w:lang w:val="en-GB"/>
        </w:rPr>
        <w:t xml:space="preserve">More than six out of 10 children in Darwin (66%) said other children at school are nice to them most of the time, and two out of 10 children (21%) said other children are nice to them sometimes. </w:t>
      </w:r>
    </w:p>
    <w:p w14:paraId="649E5BD5" w14:textId="1EF5CA3B" w:rsidR="00FD7491" w:rsidRPr="00FD7491" w:rsidRDefault="00FD7491"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D00FA2">
        <w:rPr>
          <w:lang w:val="en-GB"/>
        </w:rPr>
        <w:t xml:space="preserve">Eight out of 10 children in Darwin (80%) said they feel safe and secure at school most times, and a further 9% said they felt safe and secure sometimes. Only nine children (11%)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648D5DBF" w:rsidR="00F5324B" w:rsidRPr="00D00FA2" w:rsidRDefault="00D00FA2" w:rsidP="00F5324B">
      <w:pPr>
        <w:rPr>
          <w:rStyle w:val="BookTitle"/>
          <w:i w:val="0"/>
          <w:iCs w:val="0"/>
          <w:smallCaps w:val="0"/>
          <w:spacing w:val="0"/>
          <w:lang w:val="en-GB"/>
        </w:rPr>
      </w:pPr>
      <w:r w:rsidRPr="00D00FA2">
        <w:rPr>
          <w:lang w:val="en-GB"/>
        </w:rPr>
        <w:t>Kids lead busy lives both in school and out. We asked parents what the children usually did on weekdays after school. Some of the children went straight home from school every weekday and didn’t go to any other activities — 16% of children in Darwin did this. However, most children in our study usually did some activities after school at least once a week.  Many children in Darwin went to the shops after school (49% of children did this at least once a week), and about four out of 10 children (43%) went to a friend’s or relative’s house, or went to rivers, parks and playgrounds (40%). Children in other locations of the study were more likely to go straight home from school each weekday afternoon, compared</w:t>
      </w:r>
      <w:r>
        <w:rPr>
          <w:lang w:val="en-GB"/>
        </w:rPr>
        <w:t xml:space="preserve"> to children in the Darwin area</w:t>
      </w:r>
      <w:r w:rsidR="00C51066" w:rsidRPr="00C51066">
        <w:t>.</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5E7B738E" w:rsidR="00F5324B" w:rsidRPr="00F5324B" w:rsidRDefault="009A3006" w:rsidP="00F5324B">
            <w:pPr>
              <w:spacing w:after="0" w:line="240" w:lineRule="auto"/>
              <w:jc w:val="right"/>
              <w:rPr>
                <w:rFonts w:eastAsia="Times New Roman" w:cs="Arial"/>
                <w:b/>
                <w:bCs/>
                <w:lang w:eastAsia="en-AU"/>
              </w:rPr>
            </w:pPr>
            <w:r>
              <w:rPr>
                <w:rFonts w:eastAsia="Times New Roman" w:cs="Arial"/>
                <w:b/>
                <w:bCs/>
                <w:lang w:eastAsia="en-AU"/>
              </w:rPr>
              <w:t>Darwin</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9A3006"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9A3006" w:rsidRPr="00F5324B" w:rsidRDefault="009A3006"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0BA516CD" w:rsidR="009A3006" w:rsidRPr="00F5324B" w:rsidRDefault="009A3006" w:rsidP="009A3006">
            <w:pPr>
              <w:pStyle w:val="tabletext"/>
              <w:jc w:val="right"/>
            </w:pPr>
            <w:r w:rsidRPr="00A833E6">
              <w:t>16%</w:t>
            </w:r>
          </w:p>
        </w:tc>
        <w:tc>
          <w:tcPr>
            <w:tcW w:w="1985" w:type="dxa"/>
            <w:shd w:val="clear" w:color="auto" w:fill="auto"/>
            <w:noWrap/>
            <w:tcMar>
              <w:top w:w="28" w:type="dxa"/>
              <w:bottom w:w="28" w:type="dxa"/>
            </w:tcMar>
            <w:vAlign w:val="bottom"/>
            <w:hideMark/>
          </w:tcPr>
          <w:p w14:paraId="4CB33744" w14:textId="59653B97" w:rsidR="009A3006" w:rsidRPr="00F5324B" w:rsidRDefault="009A3006" w:rsidP="009A3006">
            <w:pPr>
              <w:pStyle w:val="tabletext"/>
              <w:jc w:val="right"/>
            </w:pPr>
            <w:r w:rsidRPr="00A833E6">
              <w:t>28%</w:t>
            </w:r>
          </w:p>
        </w:tc>
      </w:tr>
      <w:tr w:rsidR="009A3006"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9A3006" w:rsidRPr="00F5324B" w:rsidRDefault="009A3006"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2DDD9B94" w:rsidR="009A3006" w:rsidRPr="00F5324B" w:rsidRDefault="009A3006" w:rsidP="009A3006">
            <w:pPr>
              <w:pStyle w:val="tabletext"/>
              <w:jc w:val="right"/>
            </w:pPr>
            <w:r w:rsidRPr="00A833E6">
              <w:t>24%</w:t>
            </w:r>
          </w:p>
        </w:tc>
        <w:tc>
          <w:tcPr>
            <w:tcW w:w="1985" w:type="dxa"/>
            <w:shd w:val="clear" w:color="auto" w:fill="auto"/>
            <w:noWrap/>
            <w:tcMar>
              <w:top w:w="28" w:type="dxa"/>
              <w:bottom w:w="28" w:type="dxa"/>
            </w:tcMar>
            <w:vAlign w:val="bottom"/>
            <w:hideMark/>
          </w:tcPr>
          <w:p w14:paraId="037FBC51" w14:textId="6AB4A83E" w:rsidR="009A3006" w:rsidRPr="00F5324B" w:rsidRDefault="009A3006" w:rsidP="009A3006">
            <w:pPr>
              <w:pStyle w:val="tabletext"/>
              <w:jc w:val="right"/>
            </w:pPr>
            <w:r w:rsidRPr="00A833E6">
              <w:t>18%</w:t>
            </w:r>
          </w:p>
        </w:tc>
      </w:tr>
      <w:tr w:rsidR="009A3006"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9A3006" w:rsidRPr="00F5324B" w:rsidRDefault="009A3006"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3C15B52E" w:rsidR="009A3006" w:rsidRPr="00F5324B" w:rsidRDefault="009A3006" w:rsidP="009A3006">
            <w:pPr>
              <w:pStyle w:val="tabletext"/>
              <w:jc w:val="right"/>
            </w:pPr>
            <w:r w:rsidRPr="00A833E6">
              <w:t>32%</w:t>
            </w:r>
          </w:p>
        </w:tc>
        <w:tc>
          <w:tcPr>
            <w:tcW w:w="1985" w:type="dxa"/>
            <w:shd w:val="clear" w:color="auto" w:fill="auto"/>
            <w:noWrap/>
            <w:tcMar>
              <w:top w:w="28" w:type="dxa"/>
              <w:bottom w:w="28" w:type="dxa"/>
            </w:tcMar>
            <w:vAlign w:val="bottom"/>
            <w:hideMark/>
          </w:tcPr>
          <w:p w14:paraId="37741ED0" w14:textId="1ED4CE65" w:rsidR="009A3006" w:rsidRPr="00F5324B" w:rsidRDefault="009A3006" w:rsidP="009A3006">
            <w:pPr>
              <w:pStyle w:val="tabletext"/>
              <w:jc w:val="right"/>
            </w:pPr>
            <w:r w:rsidRPr="00A833E6">
              <w:t>33%</w:t>
            </w:r>
          </w:p>
        </w:tc>
      </w:tr>
      <w:tr w:rsidR="009A3006"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9A3006" w:rsidRPr="00F5324B" w:rsidRDefault="009A3006"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1D7B0D1E" w:rsidR="009A3006" w:rsidRPr="00F5324B" w:rsidRDefault="009A3006" w:rsidP="009A3006">
            <w:pPr>
              <w:pStyle w:val="tabletext"/>
              <w:jc w:val="right"/>
            </w:pPr>
            <w:r w:rsidRPr="00A833E6">
              <w:t>43%</w:t>
            </w:r>
          </w:p>
        </w:tc>
        <w:tc>
          <w:tcPr>
            <w:tcW w:w="1985" w:type="dxa"/>
            <w:shd w:val="clear" w:color="auto" w:fill="auto"/>
            <w:noWrap/>
            <w:tcMar>
              <w:top w:w="28" w:type="dxa"/>
              <w:bottom w:w="28" w:type="dxa"/>
            </w:tcMar>
            <w:vAlign w:val="bottom"/>
            <w:hideMark/>
          </w:tcPr>
          <w:p w14:paraId="57454DAE" w14:textId="30C2BF1D" w:rsidR="009A3006" w:rsidRPr="00F5324B" w:rsidRDefault="009A3006" w:rsidP="009A3006">
            <w:pPr>
              <w:pStyle w:val="tabletext"/>
              <w:jc w:val="right"/>
            </w:pPr>
            <w:r w:rsidRPr="00A833E6">
              <w:t>32%</w:t>
            </w:r>
          </w:p>
        </w:tc>
      </w:tr>
      <w:tr w:rsidR="009A3006"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9A3006" w:rsidRPr="00F5324B" w:rsidRDefault="009A3006"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0EC85484" w:rsidR="009A3006" w:rsidRPr="00F5324B" w:rsidRDefault="009A3006" w:rsidP="009A3006">
            <w:pPr>
              <w:pStyle w:val="tabletext"/>
              <w:jc w:val="right"/>
            </w:pPr>
            <w:r w:rsidRPr="00A833E6">
              <w:t>40%</w:t>
            </w:r>
          </w:p>
        </w:tc>
        <w:tc>
          <w:tcPr>
            <w:tcW w:w="1985" w:type="dxa"/>
            <w:shd w:val="clear" w:color="auto" w:fill="auto"/>
            <w:noWrap/>
            <w:tcMar>
              <w:top w:w="28" w:type="dxa"/>
              <w:bottom w:w="28" w:type="dxa"/>
            </w:tcMar>
            <w:vAlign w:val="bottom"/>
            <w:hideMark/>
          </w:tcPr>
          <w:p w14:paraId="04FC3961" w14:textId="7637A818" w:rsidR="009A3006" w:rsidRPr="00F5324B" w:rsidRDefault="009A3006" w:rsidP="009A3006">
            <w:pPr>
              <w:pStyle w:val="tabletext"/>
              <w:jc w:val="right"/>
            </w:pPr>
            <w:r w:rsidRPr="00A833E6">
              <w:t>18%</w:t>
            </w:r>
          </w:p>
        </w:tc>
      </w:tr>
      <w:tr w:rsidR="009A3006"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9A3006" w:rsidRPr="00F5324B" w:rsidRDefault="009A3006"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26ECD635" w:rsidR="009A3006" w:rsidRPr="00F5324B" w:rsidRDefault="009A3006" w:rsidP="009A3006">
            <w:pPr>
              <w:pStyle w:val="tabletext"/>
              <w:jc w:val="right"/>
            </w:pPr>
            <w:r w:rsidRPr="00A833E6">
              <w:t>49%</w:t>
            </w:r>
          </w:p>
        </w:tc>
        <w:tc>
          <w:tcPr>
            <w:tcW w:w="1985" w:type="dxa"/>
            <w:shd w:val="clear" w:color="auto" w:fill="auto"/>
            <w:noWrap/>
            <w:tcMar>
              <w:top w:w="28" w:type="dxa"/>
              <w:bottom w:w="28" w:type="dxa"/>
            </w:tcMar>
            <w:vAlign w:val="bottom"/>
            <w:hideMark/>
          </w:tcPr>
          <w:p w14:paraId="56706A8D" w14:textId="1A4ADF8F" w:rsidR="009A3006" w:rsidRPr="00F5324B" w:rsidRDefault="009A3006" w:rsidP="009A3006">
            <w:pPr>
              <w:pStyle w:val="tabletext"/>
              <w:jc w:val="right"/>
            </w:pPr>
            <w:r w:rsidRPr="00A833E6">
              <w:t>29%</w:t>
            </w:r>
          </w:p>
        </w:tc>
      </w:tr>
    </w:tbl>
    <w:p w14:paraId="719E1B56" w14:textId="5132777C" w:rsidR="00E9420F" w:rsidRDefault="00E9420F">
      <w:pPr>
        <w:spacing w:line="276" w:lineRule="auto"/>
      </w:pPr>
      <w:r>
        <w:br w:type="page"/>
      </w:r>
    </w:p>
    <w:p w14:paraId="598BB19E" w14:textId="77777777" w:rsidR="00E9420F" w:rsidRPr="00C51066" w:rsidRDefault="00E9420F" w:rsidP="00E9420F">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5F29F282" w14:textId="77777777" w:rsidR="00E9420F" w:rsidRPr="00C82820" w:rsidRDefault="00E9420F" w:rsidP="00E9420F">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67494595" w14:textId="77777777" w:rsidR="00E9420F" w:rsidRPr="00CA7FCE" w:rsidRDefault="00E9420F" w:rsidP="00E9420F">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00FF559A" w14:textId="77777777" w:rsidR="00E9420F" w:rsidRPr="00CA7FCE" w:rsidRDefault="00E9420F" w:rsidP="00E9420F">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5E839AB5" w14:textId="77777777" w:rsidR="00E9420F" w:rsidRPr="00CA7FCE" w:rsidRDefault="00E9420F" w:rsidP="00E9420F">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79D30092" w14:textId="77777777" w:rsidR="00E9420F" w:rsidRPr="00C82820" w:rsidRDefault="00E9420F" w:rsidP="00E9420F">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2EC9DF25" w14:textId="77777777" w:rsidR="00E9420F" w:rsidRPr="00C82820" w:rsidRDefault="00E9420F" w:rsidP="00E9420F">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11825CE5" w14:textId="77777777" w:rsidR="00E9420F" w:rsidRPr="006D0E4E" w:rsidRDefault="00E9420F" w:rsidP="00E9420F">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542C7C96" w14:textId="77777777" w:rsidR="00D00FA2" w:rsidRPr="00D00FA2" w:rsidRDefault="00D00FA2" w:rsidP="00D00FA2">
      <w:pPr>
        <w:spacing w:before="240"/>
        <w:rPr>
          <w:lang w:val="en-GB"/>
        </w:rPr>
      </w:pPr>
      <w:r w:rsidRPr="00D00FA2">
        <w:rPr>
          <w:lang w:val="en-GB"/>
        </w:rPr>
        <w:t>We asked parents in our study how many hours a day the children watched TV, played electronic games, and did physical activities.</w:t>
      </w:r>
    </w:p>
    <w:p w14:paraId="49B472D7" w14:textId="77777777" w:rsidR="00D00FA2" w:rsidRPr="00D00FA2" w:rsidRDefault="00D00FA2" w:rsidP="00D00FA2">
      <w:pPr>
        <w:rPr>
          <w:lang w:val="en-GB"/>
        </w:rPr>
      </w:pPr>
      <w:r w:rsidRPr="00D00FA2">
        <w:rPr>
          <w:lang w:val="en-GB"/>
        </w:rPr>
        <w:t>About six out of 10 children in Darwin (63%) watched TV for 2 hours or less on a weekday and almost four out of 10 (37%) watched TV for more than 2 hours. Children in Darwin were more likely to watch TV for longer than children in other locations of our study. We also found that older children in our study watched TV for about the same amount of time as the younger children.</w:t>
      </w:r>
    </w:p>
    <w:p w14:paraId="2AA66E9C" w14:textId="77777777" w:rsidR="00D00FA2" w:rsidRPr="00D00FA2" w:rsidRDefault="00D00FA2" w:rsidP="00D00FA2">
      <w:pPr>
        <w:rPr>
          <w:lang w:val="en-GB"/>
        </w:rPr>
      </w:pPr>
      <w:r w:rsidRPr="00D00FA2">
        <w:rPr>
          <w:lang w:val="en-GB"/>
        </w:rPr>
        <w:t>Most children in our study played electronic games for less than 2 hours on a typical weekday, and in Darwin only 15% of children played electronic games for more than 2 hours on a weekday. This is similar to other study sites. However, we did find that older children spent more time playing electronic games than younger children.</w:t>
      </w:r>
    </w:p>
    <w:p w14:paraId="42A5E758" w14:textId="77777777" w:rsidR="00D00FA2" w:rsidRDefault="00D00FA2" w:rsidP="00D00FA2">
      <w:pPr>
        <w:rPr>
          <w:b/>
          <w:bCs/>
          <w:lang w:val="en-GB"/>
        </w:rPr>
      </w:pPr>
      <w:r w:rsidRPr="00D00FA2">
        <w:rPr>
          <w:lang w:val="en-GB"/>
        </w:rPr>
        <w:t>Almost all study children in Darwin (95%) spent at least one hour on a weekday in active play, sport or exercise, and only 5% were active for less than one hour a day. This is a great result, and similar to what we found for other sites in the study, where nine out of 10 children (91%) were active for at least one hour each day.</w:t>
      </w:r>
    </w:p>
    <w:p w14:paraId="5FB520C3" w14:textId="71A8F33B" w:rsidR="00E4234A" w:rsidRPr="00282657" w:rsidRDefault="00891164" w:rsidP="00D00FA2">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26ECF2E4" w:rsidR="00E4234A" w:rsidRPr="00F5324B" w:rsidRDefault="009A3006" w:rsidP="00E4234A">
            <w:pPr>
              <w:pStyle w:val="tableheader"/>
              <w:jc w:val="right"/>
            </w:pPr>
            <w:r>
              <w:t>Darwin</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9A3006"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9A3006" w:rsidRPr="00F5324B" w:rsidRDefault="009A3006" w:rsidP="009A3006">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73C1AD98" w:rsidR="009A3006" w:rsidRPr="00F5324B" w:rsidRDefault="009A3006" w:rsidP="009A3006">
            <w:pPr>
              <w:pStyle w:val="tabletext"/>
              <w:jc w:val="right"/>
            </w:pPr>
            <w:r w:rsidRPr="00A833E6">
              <w:rPr>
                <w:rFonts w:asciiTheme="minorHAnsi" w:hAnsiTheme="minorHAnsi"/>
              </w:rPr>
              <w:t>63%</w:t>
            </w:r>
          </w:p>
        </w:tc>
        <w:tc>
          <w:tcPr>
            <w:tcW w:w="1985" w:type="dxa"/>
            <w:shd w:val="clear" w:color="auto" w:fill="auto"/>
            <w:noWrap/>
            <w:tcMar>
              <w:top w:w="28" w:type="dxa"/>
              <w:bottom w:w="28" w:type="dxa"/>
            </w:tcMar>
            <w:vAlign w:val="bottom"/>
            <w:hideMark/>
          </w:tcPr>
          <w:p w14:paraId="7113DAD2" w14:textId="397300C7" w:rsidR="009A3006" w:rsidRPr="00F5324B" w:rsidRDefault="009A3006" w:rsidP="009A3006">
            <w:pPr>
              <w:pStyle w:val="tabletext"/>
              <w:jc w:val="right"/>
            </w:pPr>
            <w:r w:rsidRPr="00A833E6">
              <w:rPr>
                <w:rFonts w:asciiTheme="minorHAnsi" w:hAnsiTheme="minorHAnsi"/>
              </w:rPr>
              <w:t>73%</w:t>
            </w:r>
          </w:p>
        </w:tc>
      </w:tr>
      <w:tr w:rsidR="009A3006"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9A3006" w:rsidRPr="00F5324B" w:rsidRDefault="009A3006" w:rsidP="009A3006">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50B60DE9" w:rsidR="009A3006" w:rsidRPr="00F5324B" w:rsidRDefault="009A3006" w:rsidP="009A3006">
            <w:pPr>
              <w:pStyle w:val="tabletext"/>
              <w:jc w:val="right"/>
            </w:pPr>
            <w:r w:rsidRPr="00A833E6">
              <w:rPr>
                <w:rFonts w:asciiTheme="minorHAnsi" w:hAnsiTheme="minorHAnsi"/>
              </w:rPr>
              <w:t>37%</w:t>
            </w:r>
          </w:p>
        </w:tc>
        <w:tc>
          <w:tcPr>
            <w:tcW w:w="1985" w:type="dxa"/>
            <w:shd w:val="clear" w:color="auto" w:fill="auto"/>
            <w:noWrap/>
            <w:tcMar>
              <w:top w:w="28" w:type="dxa"/>
              <w:bottom w:w="28" w:type="dxa"/>
            </w:tcMar>
            <w:vAlign w:val="bottom"/>
            <w:hideMark/>
          </w:tcPr>
          <w:p w14:paraId="03E4CB54" w14:textId="0F370BE6" w:rsidR="009A3006" w:rsidRPr="00F5324B" w:rsidRDefault="009A3006" w:rsidP="009A3006">
            <w:pPr>
              <w:pStyle w:val="tabletext"/>
              <w:jc w:val="right"/>
            </w:pPr>
            <w:r w:rsidRPr="00A833E6">
              <w:rPr>
                <w:rFonts w:asciiTheme="minorHAnsi" w:hAnsiTheme="minorHAnsi"/>
              </w:rPr>
              <w:t>27%</w:t>
            </w:r>
          </w:p>
        </w:tc>
      </w:tr>
      <w:tr w:rsidR="009A3006"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9A3006" w:rsidRPr="00F5324B" w:rsidRDefault="009A3006" w:rsidP="009A3006">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4742370F" w:rsidR="009A3006" w:rsidRPr="00F5324B" w:rsidRDefault="009A3006" w:rsidP="009A3006">
            <w:pPr>
              <w:pStyle w:val="tabletext"/>
              <w:jc w:val="right"/>
            </w:pPr>
            <w:r w:rsidRPr="00A833E6">
              <w:rPr>
                <w:rFonts w:asciiTheme="minorHAnsi" w:hAnsiTheme="minorHAnsi"/>
              </w:rPr>
              <w:t>85%</w:t>
            </w:r>
          </w:p>
        </w:tc>
        <w:tc>
          <w:tcPr>
            <w:tcW w:w="1985" w:type="dxa"/>
            <w:shd w:val="clear" w:color="auto" w:fill="auto"/>
            <w:noWrap/>
            <w:tcMar>
              <w:top w:w="28" w:type="dxa"/>
              <w:bottom w:w="28" w:type="dxa"/>
            </w:tcMar>
            <w:vAlign w:val="bottom"/>
            <w:hideMark/>
          </w:tcPr>
          <w:p w14:paraId="7C71EEAD" w14:textId="0C71E618" w:rsidR="009A3006" w:rsidRPr="00F5324B" w:rsidRDefault="009A3006" w:rsidP="009A3006">
            <w:pPr>
              <w:pStyle w:val="tabletext"/>
              <w:jc w:val="right"/>
            </w:pPr>
            <w:r w:rsidRPr="00A833E6">
              <w:rPr>
                <w:rFonts w:asciiTheme="minorHAnsi" w:hAnsiTheme="minorHAnsi"/>
              </w:rPr>
              <w:t>87%</w:t>
            </w:r>
          </w:p>
        </w:tc>
      </w:tr>
      <w:tr w:rsidR="009A3006"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9A3006" w:rsidRPr="00F5324B" w:rsidRDefault="009A3006" w:rsidP="009A3006">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4F501B2F" w:rsidR="009A3006" w:rsidRPr="00F5324B" w:rsidRDefault="009A3006" w:rsidP="009A3006">
            <w:pPr>
              <w:pStyle w:val="tabletext"/>
              <w:jc w:val="right"/>
            </w:pPr>
            <w:r w:rsidRPr="00A833E6">
              <w:rPr>
                <w:rFonts w:asciiTheme="minorHAnsi" w:hAnsiTheme="minorHAnsi"/>
              </w:rPr>
              <w:t>15%</w:t>
            </w:r>
          </w:p>
        </w:tc>
        <w:tc>
          <w:tcPr>
            <w:tcW w:w="1985" w:type="dxa"/>
            <w:shd w:val="clear" w:color="auto" w:fill="auto"/>
            <w:noWrap/>
            <w:tcMar>
              <w:top w:w="28" w:type="dxa"/>
              <w:bottom w:w="28" w:type="dxa"/>
            </w:tcMar>
            <w:vAlign w:val="bottom"/>
            <w:hideMark/>
          </w:tcPr>
          <w:p w14:paraId="18EA2FCF" w14:textId="745526D5" w:rsidR="009A3006" w:rsidRPr="00F5324B" w:rsidRDefault="009A3006" w:rsidP="009A3006">
            <w:pPr>
              <w:pStyle w:val="tabletext"/>
              <w:jc w:val="right"/>
            </w:pPr>
            <w:r w:rsidRPr="00A833E6">
              <w:rPr>
                <w:rFonts w:asciiTheme="minorHAnsi" w:hAnsiTheme="minorHAnsi"/>
              </w:rPr>
              <w:t>13%</w:t>
            </w:r>
          </w:p>
        </w:tc>
      </w:tr>
      <w:tr w:rsidR="009A3006"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9A3006" w:rsidRPr="00F5324B" w:rsidRDefault="009A3006" w:rsidP="009A3006">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311773B5" w:rsidR="009A3006" w:rsidRPr="00F5324B" w:rsidRDefault="009A3006" w:rsidP="009A3006">
            <w:pPr>
              <w:pStyle w:val="tabletext"/>
              <w:jc w:val="right"/>
            </w:pPr>
            <w:r w:rsidRPr="00A833E6">
              <w:rPr>
                <w:rFonts w:asciiTheme="minorHAnsi" w:hAnsiTheme="minorHAnsi"/>
              </w:rPr>
              <w:t>5%</w:t>
            </w:r>
          </w:p>
        </w:tc>
        <w:tc>
          <w:tcPr>
            <w:tcW w:w="1985" w:type="dxa"/>
            <w:shd w:val="clear" w:color="auto" w:fill="auto"/>
            <w:noWrap/>
            <w:tcMar>
              <w:top w:w="28" w:type="dxa"/>
              <w:bottom w:w="28" w:type="dxa"/>
            </w:tcMar>
            <w:vAlign w:val="bottom"/>
            <w:hideMark/>
          </w:tcPr>
          <w:p w14:paraId="60186F58" w14:textId="0EC19D7A" w:rsidR="009A3006" w:rsidRPr="00F5324B" w:rsidRDefault="009A3006" w:rsidP="009A3006">
            <w:pPr>
              <w:pStyle w:val="tabletext"/>
              <w:jc w:val="right"/>
            </w:pPr>
            <w:r w:rsidRPr="00A833E6">
              <w:rPr>
                <w:rFonts w:asciiTheme="minorHAnsi" w:hAnsiTheme="minorHAnsi"/>
              </w:rPr>
              <w:t>9%</w:t>
            </w:r>
          </w:p>
        </w:tc>
      </w:tr>
      <w:tr w:rsidR="009A3006"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9A3006" w:rsidRPr="00F5324B" w:rsidRDefault="009A3006" w:rsidP="009A3006">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38C9D5B6" w:rsidR="009A3006" w:rsidRPr="00F5324B" w:rsidRDefault="009A3006" w:rsidP="009A3006">
            <w:pPr>
              <w:pStyle w:val="tabletext"/>
              <w:jc w:val="right"/>
            </w:pPr>
            <w:r w:rsidRPr="00A833E6">
              <w:rPr>
                <w:rFonts w:asciiTheme="minorHAnsi" w:hAnsiTheme="minorHAnsi"/>
              </w:rPr>
              <w:t>95%</w:t>
            </w:r>
          </w:p>
        </w:tc>
        <w:tc>
          <w:tcPr>
            <w:tcW w:w="1985" w:type="dxa"/>
            <w:shd w:val="clear" w:color="auto" w:fill="auto"/>
            <w:noWrap/>
            <w:tcMar>
              <w:top w:w="28" w:type="dxa"/>
              <w:bottom w:w="28" w:type="dxa"/>
            </w:tcMar>
            <w:vAlign w:val="bottom"/>
            <w:hideMark/>
          </w:tcPr>
          <w:p w14:paraId="14681A56" w14:textId="72A4B6D3" w:rsidR="009A3006" w:rsidRPr="00F5324B" w:rsidRDefault="009A3006" w:rsidP="009A3006">
            <w:pPr>
              <w:pStyle w:val="tabletext"/>
              <w:jc w:val="right"/>
            </w:pPr>
            <w:r w:rsidRPr="00A833E6">
              <w:rPr>
                <w:rFonts w:asciiTheme="minorHAnsi" w:hAnsiTheme="minorHAnsi"/>
              </w:rPr>
              <w:t>91%</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77B59EC5" w14:textId="77777777" w:rsidR="00E9420F" w:rsidRDefault="00E9420F">
      <w:pPr>
        <w:spacing w:line="276" w:lineRule="auto"/>
        <w:rPr>
          <w:rFonts w:eastAsiaTheme="majorEastAsia" w:cstheme="majorBidi"/>
          <w:b/>
          <w:bCs/>
          <w:sz w:val="28"/>
          <w:szCs w:val="26"/>
          <w:lang w:eastAsia="en-AU"/>
        </w:rPr>
      </w:pPr>
      <w:r>
        <w:rPr>
          <w:lang w:eastAsia="en-AU"/>
        </w:rPr>
        <w:br w:type="page"/>
      </w:r>
    </w:p>
    <w:p w14:paraId="6F78E9FB" w14:textId="565BFDFE" w:rsidR="00E9420F" w:rsidRDefault="00E9420F" w:rsidP="00B00D02">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0CB541F1" w14:textId="77777777" w:rsidR="00E9420F" w:rsidRDefault="00E9420F"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03622823" w14:textId="3B581BD1" w:rsidR="00E9420F" w:rsidRPr="00E9420F" w:rsidRDefault="00E9420F"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4E53A0">
        <w:rPr>
          <w:lang w:val="en-GB"/>
        </w:rPr>
        <w:t>Eight out of 10 children in Darwin (80%) said their Mum or Dad expect them to follow family rules. In other locations of the study, nine out of 10 children (90%) said the same.</w:t>
      </w:r>
    </w:p>
    <w:p w14:paraId="0F6C9A84" w14:textId="538E4D89" w:rsidR="00E9420F" w:rsidRPr="00E9420F" w:rsidRDefault="00E9420F"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4E53A0">
        <w:rPr>
          <w:lang w:val="en-GB"/>
        </w:rPr>
        <w:t>Just over seven out of 10 children in Darwin (73%) said this, compared to 83% elsewhere.</w:t>
      </w:r>
    </w:p>
    <w:p w14:paraId="76CFB5E4" w14:textId="08C1F2E3" w:rsidR="00E9420F" w:rsidRPr="00E9420F" w:rsidRDefault="00E9420F"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4E53A0">
        <w:rPr>
          <w:lang w:val="en-GB"/>
        </w:rPr>
        <w:t>More than eight out of 10 children in Darwin (86%) said that Mum or Dad want to be told when the children are worried or have a problem. This is the same as for other study locations.</w:t>
      </w:r>
    </w:p>
    <w:p w14:paraId="265A56E6" w14:textId="222BDAD5" w:rsidR="00E9420F" w:rsidRPr="00E9420F" w:rsidRDefault="00E9420F" w:rsidP="00B00D02">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4E53A0">
        <w:rPr>
          <w:lang w:val="en-GB"/>
        </w:rPr>
        <w:t>Eight out of 10 children in Darwin (80%) said that Mum or Dad will tell them when they have done something well. Most children in other sites agree with this too (87%).</w:t>
      </w:r>
    </w:p>
    <w:p w14:paraId="53AD79EA" w14:textId="77777777" w:rsidR="003C47CB" w:rsidRPr="00C65EDF" w:rsidRDefault="00461EA9" w:rsidP="00E46623">
      <w:pPr>
        <w:pStyle w:val="Heading2"/>
        <w:pBdr>
          <w:top w:val="single" w:sz="4" w:space="6" w:color="auto"/>
          <w:left w:val="single" w:sz="4" w:space="6" w:color="auto"/>
          <w:bottom w:val="single" w:sz="4" w:space="6" w:color="auto"/>
          <w:right w:val="single" w:sz="4" w:space="6" w:color="auto"/>
        </w:pBdr>
        <w:shd w:val="clear" w:color="auto" w:fill="F1EFE5"/>
        <w:rPr>
          <w:lang w:eastAsia="en-AU"/>
        </w:rPr>
      </w:pPr>
      <w:r w:rsidRPr="00C65EDF">
        <w:rPr>
          <w:lang w:eastAsia="en-AU"/>
        </w:rPr>
        <w:t>What children do for fun with their parents</w:t>
      </w:r>
    </w:p>
    <w:p w14:paraId="5F138EC5" w14:textId="77777777" w:rsidR="00D01F5C" w:rsidRDefault="00C60131" w:rsidP="00E46623">
      <w:pPr>
        <w:pBdr>
          <w:top w:val="single" w:sz="4" w:space="6" w:color="auto"/>
          <w:left w:val="single" w:sz="4" w:space="6" w:color="auto"/>
          <w:bottom w:val="single" w:sz="4" w:space="6" w:color="auto"/>
          <w:right w:val="single" w:sz="4" w:space="6"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27DD37CC"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I play video games with Dad, and we make up little jokes and we watch movies together. We play with the dog and watch rugby.</w:t>
      </w:r>
    </w:p>
    <w:p w14:paraId="6CB24262"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I help Mum clean the house, and I enjoy going to the shops with Mum</w:t>
      </w:r>
    </w:p>
    <w:p w14:paraId="0DA98910"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Doing drawings with my Dad</w:t>
      </w:r>
      <w:r w:rsidRPr="004E53A0">
        <w:rPr>
          <w:i/>
          <w:lang w:val="en-GB"/>
        </w:rPr>
        <w:tab/>
      </w:r>
    </w:p>
    <w:p w14:paraId="3BFBEE2C"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Mum and I play snap and we play monopoly and UNO</w:t>
      </w:r>
    </w:p>
    <w:p w14:paraId="4AECF323"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Dad and I go down riding at the dirt track over the road and we have a go of PlayStation 3</w:t>
      </w:r>
    </w:p>
    <w:p w14:paraId="7F3867CB"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I cook and help Mum. I help Mum clean up.</w:t>
      </w:r>
    </w:p>
    <w:p w14:paraId="31F2CE08"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Dad and I go to Rugby and football together. We always watch TV together</w:t>
      </w:r>
      <w:r w:rsidRPr="004E53A0">
        <w:rPr>
          <w:i/>
          <w:lang w:val="en-GB"/>
        </w:rPr>
        <w:tab/>
      </w:r>
    </w:p>
    <w:p w14:paraId="4AD6E957" w14:textId="77777777" w:rsidR="004E53A0" w:rsidRPr="004E53A0"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i/>
          <w:lang w:val="en-GB"/>
        </w:rPr>
      </w:pPr>
      <w:r w:rsidRPr="004E53A0">
        <w:rPr>
          <w:i/>
          <w:lang w:val="en-GB"/>
        </w:rPr>
        <w:t>Mum tickles me, and I help her get food off the shelves at the shopping centre</w:t>
      </w:r>
    </w:p>
    <w:p w14:paraId="2654C3A5" w14:textId="31C27FAE" w:rsidR="003700FE" w:rsidRDefault="004E53A0" w:rsidP="00E46623">
      <w:pPr>
        <w:pStyle w:val="ListParagraph"/>
        <w:pBdr>
          <w:top w:val="single" w:sz="4" w:space="6" w:color="auto"/>
          <w:left w:val="single" w:sz="4" w:space="6" w:color="auto"/>
          <w:bottom w:val="single" w:sz="4" w:space="6" w:color="auto"/>
          <w:right w:val="single" w:sz="4" w:space="6" w:color="auto"/>
        </w:pBdr>
        <w:shd w:val="clear" w:color="auto" w:fill="F1EFE5"/>
        <w:rPr>
          <w:rFonts w:eastAsiaTheme="majorEastAsia" w:cstheme="majorBidi"/>
          <w:b/>
          <w:bCs/>
          <w:i/>
          <w:sz w:val="28"/>
          <w:szCs w:val="26"/>
        </w:rPr>
      </w:pPr>
      <w:r w:rsidRPr="004E53A0">
        <w:rPr>
          <w:i/>
          <w:lang w:val="en-GB"/>
        </w:rPr>
        <w:t>I usually play cricket outside with Dad, and we chase the ball with the dogs, we play soccer and go motorbike riding. We also make jumps for the tracks.</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4E53A0">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4E53A0" w:rsidRDefault="004E53A0" w:rsidP="00E24A14">
      <w:pPr>
        <w:spacing w:after="0" w:line="240" w:lineRule="auto"/>
      </w:pPr>
      <w:r>
        <w:separator/>
      </w:r>
    </w:p>
  </w:endnote>
  <w:endnote w:type="continuationSeparator" w:id="0">
    <w:p w14:paraId="06874124" w14:textId="77777777" w:rsidR="004E53A0" w:rsidRDefault="004E53A0"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4E53A0" w:rsidRDefault="004E53A0" w:rsidP="00E24A14">
      <w:pPr>
        <w:spacing w:after="0" w:line="240" w:lineRule="auto"/>
      </w:pPr>
      <w:r>
        <w:separator/>
      </w:r>
    </w:p>
  </w:footnote>
  <w:footnote w:type="continuationSeparator" w:id="0">
    <w:p w14:paraId="21D1FF3F" w14:textId="77777777" w:rsidR="004E53A0" w:rsidRDefault="004E53A0"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3A0"/>
    <w:rsid w:val="004E5CBF"/>
    <w:rsid w:val="004E7DE1"/>
    <w:rsid w:val="004F55A5"/>
    <w:rsid w:val="005018D5"/>
    <w:rsid w:val="00541742"/>
    <w:rsid w:val="00543A72"/>
    <w:rsid w:val="005561C0"/>
    <w:rsid w:val="005711F3"/>
    <w:rsid w:val="00586C0F"/>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A3006"/>
    <w:rsid w:val="009B18F7"/>
    <w:rsid w:val="00A04115"/>
    <w:rsid w:val="00A2217F"/>
    <w:rsid w:val="00A3576E"/>
    <w:rsid w:val="00A40674"/>
    <w:rsid w:val="00A4441B"/>
    <w:rsid w:val="00A62F68"/>
    <w:rsid w:val="00A84292"/>
    <w:rsid w:val="00A86D36"/>
    <w:rsid w:val="00A917ED"/>
    <w:rsid w:val="00AE1338"/>
    <w:rsid w:val="00AF6840"/>
    <w:rsid w:val="00B00D02"/>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0FA2"/>
    <w:rsid w:val="00D01504"/>
    <w:rsid w:val="00D01F5C"/>
    <w:rsid w:val="00D47329"/>
    <w:rsid w:val="00D667F4"/>
    <w:rsid w:val="00D70AE1"/>
    <w:rsid w:val="00D90FCD"/>
    <w:rsid w:val="00D93534"/>
    <w:rsid w:val="00DB51C2"/>
    <w:rsid w:val="00DF13E3"/>
    <w:rsid w:val="00E24A14"/>
    <w:rsid w:val="00E315CA"/>
    <w:rsid w:val="00E4234A"/>
    <w:rsid w:val="00E46623"/>
    <w:rsid w:val="00E53928"/>
    <w:rsid w:val="00E70D5E"/>
    <w:rsid w:val="00E9420F"/>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87CBC"/>
    <w:rsid w:val="00FA10F8"/>
    <w:rsid w:val="00FA30D3"/>
    <w:rsid w:val="00FA65F2"/>
    <w:rsid w:val="00FD0387"/>
    <w:rsid w:val="00FD7491"/>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28F5AF7-164C-4AA7-BC69-BBAF49B0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2015-12-08T22:47:00Z</dcterms:created>
  <dcterms:modified xsi:type="dcterms:W3CDTF">2015-12-08T22:47:00Z</dcterms:modified>
</cp:coreProperties>
</file>