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A" w:rsidRPr="007877BA" w:rsidRDefault="007877BA" w:rsidP="009377B1">
      <w:pPr>
        <w:pStyle w:val="OrgTitle"/>
      </w:pPr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Finn Pratt</w:t>
      </w:r>
      <w:r w:rsidR="000D5D50">
        <w:t xml:space="preserve"> </w:t>
      </w:r>
    </w:p>
    <w:p w:rsidR="005131AC" w:rsidRDefault="007877BA" w:rsidP="005131AC">
      <w:pPr>
        <w:pStyle w:val="OrgHead1"/>
      </w:pPr>
      <w:r w:rsidRPr="007877BA">
        <w:t>Deputy Secre</w:t>
      </w:r>
      <w:r w:rsidRPr="001C5311">
        <w:t>tar</w:t>
      </w:r>
      <w:r w:rsidRPr="007877BA">
        <w:t>ies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CB5C4F">
        <w:t>Serena Wilson</w:t>
      </w:r>
      <w:r w:rsidR="005536CC">
        <w:t>, Social Security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="00CB5C4F">
        <w:t>Barbara Bennett</w:t>
      </w:r>
      <w:r w:rsidR="005536CC">
        <w:t>,</w:t>
      </w:r>
      <w:r w:rsidR="002E2E45">
        <w:t xml:space="preserve"> </w:t>
      </w:r>
      <w:r w:rsidR="005536CC">
        <w:t>Families</w:t>
      </w:r>
      <w:r w:rsidR="005A5329">
        <w:t> </w:t>
      </w:r>
      <w:r w:rsidR="005536CC">
        <w:t>&amp;</w:t>
      </w:r>
      <w:r w:rsidR="005A5329">
        <w:t> </w:t>
      </w:r>
      <w:r w:rsidR="005536CC">
        <w:t>Communities</w:t>
      </w:r>
      <w:r w:rsidR="000D5D50">
        <w:t xml:space="preserve"> </w:t>
      </w:r>
      <w:r w:rsidR="00645C7D">
        <w:t xml:space="preserve">(Tim </w:t>
      </w:r>
      <w:proofErr w:type="spellStart"/>
      <w:r w:rsidR="00645C7D">
        <w:t>Reddel</w:t>
      </w:r>
      <w:proofErr w:type="spellEnd"/>
      <w:r w:rsidR="00645C7D">
        <w:t>, Acting)</w:t>
      </w:r>
    </w:p>
    <w:p w:rsidR="007877BA" w:rsidRPr="00820D4C" w:rsidRDefault="004D25C6" w:rsidP="00820D4C">
      <w:pPr>
        <w:pStyle w:val="OrgList"/>
      </w:pPr>
      <w:r>
        <w:t>Deputy Secretary &amp;</w:t>
      </w:r>
      <w:r w:rsidR="007877BA" w:rsidRPr="00820D4C">
        <w:t xml:space="preserve"> Chief Operating Officer – </w:t>
      </w:r>
      <w:r w:rsidR="00CB5C4F">
        <w:t>Michael Lye</w:t>
      </w:r>
      <w:r w:rsidR="00E5023E">
        <w:t>,</w:t>
      </w:r>
      <w:r w:rsidR="002E2E45">
        <w:t xml:space="preserve"> </w:t>
      </w:r>
      <w:r w:rsidR="005536CC">
        <w:t>Corporate &amp; Delivery</w:t>
      </w:r>
      <w:r w:rsidR="008A17A3">
        <w:t xml:space="preserve"> </w:t>
      </w:r>
    </w:p>
    <w:p w:rsidR="008A17A3" w:rsidRDefault="00D245E1" w:rsidP="00044887">
      <w:pPr>
        <w:pStyle w:val="OrgList"/>
      </w:pPr>
      <w:r>
        <w:t xml:space="preserve">Deputy Secretary – </w:t>
      </w:r>
      <w:r w:rsidR="00CB5C4F">
        <w:t>Felicity Hand</w:t>
      </w:r>
      <w:r w:rsidR="005536CC">
        <w:t>, Disabilities &amp; Housing</w:t>
      </w:r>
      <w:r w:rsidR="000D5D50">
        <w:t xml:space="preserve"> </w:t>
      </w:r>
      <w:r w:rsidR="008A74AC">
        <w:t>(Barbara Bennett)</w:t>
      </w:r>
    </w:p>
    <w:p w:rsidR="007877BA" w:rsidRPr="007877BA" w:rsidRDefault="007877BA" w:rsidP="00044887">
      <w:pPr>
        <w:pStyle w:val="OrgHead1"/>
      </w:pPr>
      <w:r w:rsidRPr="007877BA">
        <w:t>Deputy Secretary Areas of Responsibility</w:t>
      </w:r>
    </w:p>
    <w:p w:rsidR="009D0D60" w:rsidRPr="007877BA" w:rsidRDefault="009D0D60" w:rsidP="009D0D60">
      <w:pPr>
        <w:pStyle w:val="OrgHead2"/>
      </w:pPr>
      <w:bookmarkStart w:id="0" w:name="mswilson"/>
      <w:bookmarkEnd w:id="0"/>
      <w:r w:rsidRPr="007877BA">
        <w:t xml:space="preserve">Deputy Secretary </w:t>
      </w:r>
      <w:r>
        <w:t>–</w:t>
      </w:r>
      <w:r w:rsidRPr="007877BA">
        <w:t xml:space="preserve"> </w:t>
      </w:r>
      <w:r w:rsidR="00CB5C4F">
        <w:t>Serena Wilson</w:t>
      </w:r>
      <w:r w:rsidR="005536CC">
        <w:t>, Social Security</w:t>
      </w:r>
      <w:r w:rsidR="00E076F2">
        <w:t xml:space="preserve"> 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>
        <w:t>Cath Halbert</w:t>
      </w:r>
      <w:r w:rsidR="00D27F87">
        <w:t>,</w:t>
      </w:r>
      <w:r w:rsidR="00226C10">
        <w:t xml:space="preserve"> Group Manager</w:t>
      </w:r>
    </w:p>
    <w:p w:rsidR="009D0D60" w:rsidRPr="007877BA" w:rsidRDefault="00646A3E" w:rsidP="009D0D60">
      <w:pPr>
        <w:pStyle w:val="OrgList"/>
      </w:pPr>
      <w:r>
        <w:t xml:space="preserve">Work and Study Payments </w:t>
      </w:r>
      <w:r w:rsidR="009D0D60">
        <w:t xml:space="preserve">– </w:t>
      </w:r>
      <w:r w:rsidR="003B232C">
        <w:t>Emma</w:t>
      </w:r>
      <w:r w:rsidR="008A74AC">
        <w:t xml:space="preserve"> </w:t>
      </w:r>
      <w:r w:rsidR="003B232C">
        <w:t xml:space="preserve">Kate </w:t>
      </w:r>
      <w:proofErr w:type="spellStart"/>
      <w:r w:rsidR="003B232C">
        <w:t>McGuirk</w:t>
      </w:r>
      <w:proofErr w:type="spellEnd"/>
      <w:r w:rsidR="00CB5C4F">
        <w:t>, Branch Manager</w:t>
      </w:r>
    </w:p>
    <w:p w:rsidR="009D0D60" w:rsidRPr="007877BA" w:rsidRDefault="00CB5C4F" w:rsidP="009D0D60">
      <w:pPr>
        <w:pStyle w:val="OrgList"/>
      </w:pPr>
      <w:r>
        <w:t>Age, Disability &amp; Carer Payments Policy</w:t>
      </w:r>
      <w:r w:rsidR="009D0D60">
        <w:t xml:space="preserve"> – </w:t>
      </w:r>
      <w:r w:rsidR="003B232C">
        <w:t>Russell De Burgh</w:t>
      </w:r>
      <w:r w:rsidR="002267BA">
        <w:t>, Branch Manager</w:t>
      </w:r>
    </w:p>
    <w:p w:rsidR="003A2788" w:rsidRDefault="002267BA" w:rsidP="009D0D60">
      <w:pPr>
        <w:pStyle w:val="OrgList"/>
      </w:pPr>
      <w:r>
        <w:t xml:space="preserve">Family </w:t>
      </w:r>
      <w:r w:rsidR="00240DA9">
        <w:t>Payments &amp; Child Support Policy</w:t>
      </w:r>
      <w:r w:rsidR="009D0D60">
        <w:t xml:space="preserve"> –</w:t>
      </w:r>
      <w:r w:rsidR="00683E74">
        <w:t xml:space="preserve"> </w:t>
      </w:r>
      <w:r w:rsidR="003B232C">
        <w:t>Ty Emerson</w:t>
      </w:r>
      <w:r w:rsidR="003B2199">
        <w:t>,</w:t>
      </w:r>
      <w:r>
        <w:t xml:space="preserve"> </w:t>
      </w:r>
      <w:r w:rsidR="003B2199">
        <w:t>Branch Manager</w:t>
      </w:r>
    </w:p>
    <w:p w:rsidR="009D0D60" w:rsidRDefault="002267BA" w:rsidP="009D0D60">
      <w:pPr>
        <w:pStyle w:val="OrgHead3"/>
      </w:pPr>
      <w:r>
        <w:t>Social Security Policy</w:t>
      </w:r>
      <w:r w:rsidR="009D0D60">
        <w:t xml:space="preserve"> – </w:t>
      </w:r>
      <w:r>
        <w:t>Paul McBride</w:t>
      </w:r>
      <w:r w:rsidR="009D0D60">
        <w:t>, Group Manager</w:t>
      </w:r>
      <w:r w:rsidR="00E076F2">
        <w:t xml:space="preserve"> </w:t>
      </w:r>
    </w:p>
    <w:p w:rsidR="00C0743F" w:rsidRDefault="00B5411D" w:rsidP="009D0D60">
      <w:pPr>
        <w:pStyle w:val="OrgList"/>
      </w:pPr>
      <w:r>
        <w:t>Rates &amp;</w:t>
      </w:r>
      <w:r w:rsidR="002267BA">
        <w:t xml:space="preserve"> Means Test</w:t>
      </w:r>
      <w:r w:rsidR="002E2E45">
        <w:t>ing</w:t>
      </w:r>
      <w:r w:rsidR="002267BA">
        <w:t xml:space="preserve"> Policy</w:t>
      </w:r>
      <w:r w:rsidR="009D0D60">
        <w:t xml:space="preserve"> – </w:t>
      </w:r>
      <w:r w:rsidR="002267BA">
        <w:t xml:space="preserve">Andrew </w:t>
      </w:r>
      <w:proofErr w:type="spellStart"/>
      <w:r w:rsidR="002267BA">
        <w:t>Whitecross</w:t>
      </w:r>
      <w:proofErr w:type="spellEnd"/>
      <w:r w:rsidR="009D0D60">
        <w:t>, Branch Manager</w:t>
      </w:r>
      <w:r w:rsidR="00E076F2">
        <w:t xml:space="preserve"> </w:t>
      </w:r>
    </w:p>
    <w:p w:rsidR="009D0D60" w:rsidRDefault="002267BA" w:rsidP="009D0D60">
      <w:pPr>
        <w:pStyle w:val="OrgList"/>
      </w:pPr>
      <w:r>
        <w:t>Eligibility &amp; Participation Policy</w:t>
      </w:r>
      <w:r w:rsidR="009D0D60">
        <w:t xml:space="preserve"> – </w:t>
      </w:r>
      <w:r w:rsidR="0017638D">
        <w:t>Mary McLarty</w:t>
      </w:r>
      <w:r w:rsidR="009D0D60">
        <w:t>, Branch Manager</w:t>
      </w:r>
    </w:p>
    <w:p w:rsidR="009D0D60" w:rsidRDefault="002267BA" w:rsidP="009D0D60">
      <w:pPr>
        <w:pStyle w:val="OrgList"/>
      </w:pPr>
      <w:r>
        <w:t>Social Security Performance &amp; Analysis</w:t>
      </w:r>
      <w:r w:rsidR="009D0D60">
        <w:t xml:space="preserve"> – </w:t>
      </w:r>
      <w:r>
        <w:t>Murray Kimber</w:t>
      </w:r>
      <w:r w:rsidR="009D0D60">
        <w:t>, 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>
        <w:t>Sean Innis</w:t>
      </w:r>
      <w:r w:rsidR="006E05BC">
        <w:t>, Group Manager</w:t>
      </w:r>
      <w:r w:rsidR="00F511B4">
        <w:t xml:space="preserve"> </w:t>
      </w:r>
    </w:p>
    <w:p w:rsidR="006E05BC" w:rsidRPr="00073A04" w:rsidRDefault="00CB4F2E" w:rsidP="006E05BC">
      <w:pPr>
        <w:pStyle w:val="OrgList"/>
      </w:pPr>
      <w:r w:rsidRPr="00073A04">
        <w:t>P</w:t>
      </w:r>
      <w:r w:rsidR="004D74A1" w:rsidRPr="00073A04">
        <w:t xml:space="preserve">olicy </w:t>
      </w:r>
      <w:r w:rsidRPr="00073A04">
        <w:t>Strategy</w:t>
      </w:r>
      <w:r w:rsidR="006E05BC" w:rsidRPr="00073A04">
        <w:t xml:space="preserve"> – </w:t>
      </w:r>
      <w:r w:rsidR="00646A3E">
        <w:t xml:space="preserve">Phil Brown, Branch Manager </w:t>
      </w:r>
    </w:p>
    <w:p w:rsidR="00D46972" w:rsidRDefault="00CB4F2E" w:rsidP="006E05BC">
      <w:pPr>
        <w:pStyle w:val="OrgList"/>
      </w:pPr>
      <w:r>
        <w:t>P</w:t>
      </w:r>
      <w:r w:rsidR="002267BA">
        <w:t xml:space="preserve">olicy </w:t>
      </w:r>
      <w:r>
        <w:t>Systems</w:t>
      </w:r>
      <w:r w:rsidR="006E05BC">
        <w:t xml:space="preserve"> –</w:t>
      </w:r>
      <w:r w:rsidR="00261165">
        <w:t xml:space="preserve"> </w:t>
      </w:r>
      <w:r w:rsidR="002267BA">
        <w:t xml:space="preserve">Kathryn </w:t>
      </w:r>
      <w:proofErr w:type="spellStart"/>
      <w:r w:rsidR="002267BA">
        <w:t>Mandla</w:t>
      </w:r>
      <w:proofErr w:type="spellEnd"/>
      <w:r w:rsidR="006E05BC">
        <w:t>, Branch Manager</w:t>
      </w:r>
      <w:r w:rsidR="00F511B4">
        <w:t xml:space="preserve"> </w:t>
      </w:r>
    </w:p>
    <w:p w:rsidR="006E05BC" w:rsidRDefault="00CB4F2E" w:rsidP="006E05BC">
      <w:pPr>
        <w:pStyle w:val="OrgList"/>
      </w:pPr>
      <w:r>
        <w:t>Policy Evidence</w:t>
      </w:r>
      <w:r w:rsidR="006E05BC">
        <w:t xml:space="preserve"> – </w:t>
      </w:r>
      <w:r w:rsidR="002267BA">
        <w:t>David Dennis</w:t>
      </w:r>
      <w:r w:rsidR="006E05BC">
        <w:t>, Branch Manager</w:t>
      </w:r>
      <w:r w:rsidR="000D5D50">
        <w:t xml:space="preserve"> </w:t>
      </w:r>
    </w:p>
    <w:p w:rsidR="00B161C4" w:rsidRPr="006B1B74" w:rsidRDefault="007E6998" w:rsidP="006B1B74">
      <w:pPr>
        <w:pStyle w:val="OrgList"/>
      </w:pPr>
      <w:r>
        <w:t>Investment Approach Taskforce – Allyson Essex, Branch Manager</w:t>
      </w:r>
    </w:p>
    <w:p w:rsidR="00357CEF" w:rsidRDefault="0075003D" w:rsidP="0075003D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br w:type="page"/>
      </w:r>
    </w:p>
    <w:p w:rsidR="002267BA" w:rsidRPr="002267BA" w:rsidRDefault="002267BA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lastRenderedPageBreak/>
        <w:t>Deputy Secretary – Barbara Bennett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 Families &amp; Communities</w:t>
      </w:r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</w:t>
      </w:r>
      <w:r w:rsidR="008A74AC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(Tim </w:t>
      </w:r>
      <w:proofErr w:type="spellStart"/>
      <w:r w:rsidR="008A74AC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Reddel</w:t>
      </w:r>
      <w:proofErr w:type="spellEnd"/>
      <w:r w:rsidR="008A74AC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 Acting)</w:t>
      </w:r>
    </w:p>
    <w:p w:rsidR="00075ACF" w:rsidRPr="002267BA" w:rsidRDefault="00075ACF" w:rsidP="002267B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Multicultural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Settlement Services &amp; 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>Communities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b/>
          <w:bCs/>
          <w:color w:val="616161"/>
          <w:lang w:eastAsia="en-AU"/>
        </w:rPr>
        <w:t>Evan Lewis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  <w:r w:rsidR="003F0B08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</w:p>
    <w:p w:rsidR="00075ACF" w:rsidRDefault="00075ACF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Mul</w:t>
      </w:r>
      <w:r w:rsidR="0052555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ticultural &amp; </w:t>
      </w:r>
      <w:r w:rsidR="00E4157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Communities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Laura Angus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75ACF" w:rsidRDefault="00E41576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</w:t>
      </w:r>
      <w:r w:rsidR="008A17A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Policy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Kris Cala, Branch Manager</w:t>
      </w:r>
    </w:p>
    <w:p w:rsidR="00FF0288" w:rsidRPr="0031113B" w:rsidRDefault="00FF0288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 Support – Leo Kennedy, Branch Manager</w:t>
      </w:r>
    </w:p>
    <w:p w:rsidR="004A3174" w:rsidRDefault="004A3174" w:rsidP="004A3174">
      <w:pPr>
        <w:pStyle w:val="OrgHead3"/>
      </w:pPr>
      <w:r>
        <w:t>Program</w:t>
      </w:r>
      <w:r w:rsidR="00311033">
        <w:t>me</w:t>
      </w:r>
      <w:r>
        <w:t xml:space="preserve"> Office – Tim </w:t>
      </w:r>
      <w:proofErr w:type="spellStart"/>
      <w:r>
        <w:t>Reddel</w:t>
      </w:r>
      <w:proofErr w:type="spellEnd"/>
      <w:r>
        <w:t>, Group Manager</w:t>
      </w:r>
      <w:r w:rsidR="000D5D50">
        <w:t xml:space="preserve"> </w:t>
      </w:r>
      <w:r w:rsidR="008A74AC">
        <w:t>(Christine Bruce, Acting)</w:t>
      </w:r>
    </w:p>
    <w:p w:rsidR="004A3174" w:rsidRDefault="009F71A7" w:rsidP="004A3174">
      <w:pPr>
        <w:pStyle w:val="OrgList"/>
      </w:pPr>
      <w:r>
        <w:t>Programme</w:t>
      </w:r>
      <w:r w:rsidR="00FF0288">
        <w:t xml:space="preserve"> Relationships &amp; Design </w:t>
      </w:r>
      <w:r w:rsidR="004A3174">
        <w:t xml:space="preserve">– </w:t>
      </w:r>
      <w:r w:rsidR="007F2AFF">
        <w:t>Christine Bruce</w:t>
      </w:r>
      <w:r w:rsidR="005F3852">
        <w:t>, Branch Manager</w:t>
      </w:r>
      <w:r w:rsidR="001D0E3A">
        <w:t xml:space="preserve"> </w:t>
      </w:r>
      <w:r w:rsidR="008A74AC">
        <w:t>(Beth Arnold, Acting)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Strategy – </w:t>
      </w:r>
      <w:r w:rsidR="003B232C">
        <w:t>Stacey Pondes</w:t>
      </w:r>
      <w:r>
        <w:t>, Branch Manager</w:t>
      </w:r>
    </w:p>
    <w:p w:rsidR="004A3174" w:rsidRDefault="00FF0288" w:rsidP="004A3174">
      <w:pPr>
        <w:pStyle w:val="OrgList"/>
      </w:pPr>
      <w:r>
        <w:t>Selections &amp; Establishment – Tracy Creech</w:t>
      </w:r>
      <w:r w:rsidR="004A3174">
        <w:t>,</w:t>
      </w:r>
      <w:r>
        <w:t xml:space="preserve"> Acting</w:t>
      </w:r>
      <w:r w:rsidR="004A3174">
        <w:t xml:space="preserve"> Branch Manager</w:t>
      </w:r>
      <w:r w:rsidR="007E6998">
        <w:t xml:space="preserve"> 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 w:rsidR="00FF0288">
        <w:t xml:space="preserve"> Systems &amp; Support </w:t>
      </w:r>
      <w:r>
        <w:t>–</w:t>
      </w:r>
      <w:r w:rsidR="007908A8">
        <w:t xml:space="preserve"> </w:t>
      </w:r>
      <w:r w:rsidR="006445EA">
        <w:t>Mathew Johnston</w:t>
      </w:r>
      <w:r w:rsidR="00FF0288">
        <w:t>, Acting Branch Manager</w:t>
      </w:r>
    </w:p>
    <w:p w:rsidR="006733C4" w:rsidRDefault="00FF0288" w:rsidP="004A3174">
      <w:pPr>
        <w:pStyle w:val="OrgList"/>
      </w:pPr>
      <w:r>
        <w:t xml:space="preserve">WoG Grants Coordination </w:t>
      </w:r>
      <w:r w:rsidR="006A2B55">
        <w:t xml:space="preserve">- </w:t>
      </w:r>
      <w:r w:rsidR="006001C6">
        <w:t xml:space="preserve">Greg Keen, </w:t>
      </w:r>
      <w:r w:rsidR="006733C4">
        <w:t>Branch Manager</w:t>
      </w:r>
    </w:p>
    <w:p w:rsidR="004A3174" w:rsidRPr="007877BA" w:rsidRDefault="004A3174" w:rsidP="004A3174">
      <w:pPr>
        <w:pStyle w:val="OrgHead3"/>
      </w:pPr>
      <w:r w:rsidRPr="007877BA">
        <w:t>Families</w:t>
      </w:r>
      <w:r>
        <w:t xml:space="preserve"> – </w:t>
      </w:r>
      <w:r w:rsidR="003B232C">
        <w:t>Ros Baxter</w:t>
      </w:r>
      <w:r w:rsidR="007308AE">
        <w:t>,</w:t>
      </w:r>
      <w:r w:rsidR="00B161C4">
        <w:t xml:space="preserve"> </w:t>
      </w:r>
      <w:r>
        <w:t>Group Manager</w:t>
      </w:r>
    </w:p>
    <w:p w:rsidR="007A0D4E" w:rsidRDefault="007A0D4E" w:rsidP="004A3174">
      <w:pPr>
        <w:pStyle w:val="OrgList"/>
      </w:pPr>
      <w:r>
        <w:t xml:space="preserve">Family Safety – </w:t>
      </w:r>
      <w:r w:rsidR="00646A3E">
        <w:t xml:space="preserve">Tristan Reed, A/g Branch Manager </w:t>
      </w:r>
    </w:p>
    <w:p w:rsidR="004A3174" w:rsidRPr="007877BA" w:rsidRDefault="007A0D4E" w:rsidP="004A3174">
      <w:pPr>
        <w:pStyle w:val="OrgList"/>
      </w:pPr>
      <w:r>
        <w:t xml:space="preserve">Childrens Policy </w:t>
      </w:r>
      <w:r w:rsidR="004A3174">
        <w:t xml:space="preserve">– </w:t>
      </w:r>
      <w:r w:rsidR="00197BA5">
        <w:t>Flora Carapellucci</w:t>
      </w:r>
      <w:r w:rsidR="004A3174">
        <w:t>, Branch Manager</w:t>
      </w:r>
    </w:p>
    <w:p w:rsidR="007A0D4E" w:rsidRDefault="007A0D4E" w:rsidP="004A3174">
      <w:pPr>
        <w:pStyle w:val="OrgList"/>
      </w:pPr>
      <w:r>
        <w:t>Family Policy &amp; Programmes – Lara Purdy, Branch Manager</w:t>
      </w:r>
    </w:p>
    <w:p w:rsidR="004A3174" w:rsidRDefault="00737B2F" w:rsidP="004A3174">
      <w:pPr>
        <w:pStyle w:val="OrgList"/>
      </w:pPr>
      <w:r>
        <w:t xml:space="preserve">Financial </w:t>
      </w:r>
      <w:r w:rsidR="007A0D4E">
        <w:t>&amp; Specialist Support –</w:t>
      </w:r>
      <w:r w:rsidR="00FD6F53">
        <w:t xml:space="preserve"> Eliz</w:t>
      </w:r>
      <w:r w:rsidR="007A0D4E">
        <w:t>a Strapp, Branch Manager</w:t>
      </w:r>
    </w:p>
    <w:p w:rsidR="007A0D4E" w:rsidRDefault="007A0D4E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9F71A7" w:rsidRPr="00B51A29" w:rsidRDefault="009F71A7" w:rsidP="00D63FE1">
      <w:pPr>
        <w:rPr>
          <w:rFonts w:asciiTheme="minorHAnsi" w:hAnsiTheme="minorHAnsi"/>
          <w:color w:val="616161"/>
          <w:sz w:val="25"/>
          <w:szCs w:val="25"/>
        </w:rPr>
      </w:pPr>
      <w:r w:rsidRPr="00B51A29">
        <w:rPr>
          <w:rFonts w:asciiTheme="minorHAnsi" w:hAnsiTheme="minorHAnsi"/>
          <w:color w:val="616161"/>
          <w:sz w:val="25"/>
          <w:szCs w:val="25"/>
        </w:rPr>
        <w:lastRenderedPageBreak/>
        <w:t>Deputy Secretary &amp; Chief Operating Officer – Michael Lye</w:t>
      </w:r>
      <w:r w:rsidR="00E5023E" w:rsidRPr="00B51A29">
        <w:rPr>
          <w:rFonts w:asciiTheme="minorHAnsi" w:hAnsiTheme="minorHAnsi"/>
          <w:color w:val="616161"/>
          <w:sz w:val="25"/>
          <w:szCs w:val="25"/>
        </w:rPr>
        <w:t>,</w:t>
      </w:r>
      <w:r w:rsidRPr="00B51A29">
        <w:rPr>
          <w:rFonts w:asciiTheme="minorHAnsi" w:hAnsiTheme="minorHAnsi"/>
          <w:color w:val="616161"/>
          <w:sz w:val="25"/>
          <w:szCs w:val="25"/>
        </w:rPr>
        <w:t xml:space="preserve"> Corporate &amp; Delivery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t xml:space="preserve"> 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br/>
      </w:r>
    </w:p>
    <w:p w:rsidR="009F71A7" w:rsidRDefault="008A17A3" w:rsidP="009F71A7">
      <w:pPr>
        <w:pStyle w:val="OrgHead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State and Territory Network</w:t>
      </w:r>
    </w:p>
    <w:p w:rsidR="0064404F" w:rsidRPr="0064404F" w:rsidRDefault="008A17A3" w:rsidP="006A2B55">
      <w:pPr>
        <w:pStyle w:val="OrgList"/>
        <w:numPr>
          <w:ilvl w:val="0"/>
          <w:numId w:val="36"/>
        </w:numPr>
      </w:pPr>
      <w:r>
        <w:t>Service Delivery Strategy</w:t>
      </w:r>
      <w:r w:rsidR="0064404F">
        <w:t xml:space="preserve"> – </w:t>
      </w:r>
      <w:r w:rsidR="003B232C">
        <w:t>Chantelle Stratford</w:t>
      </w:r>
      <w:r w:rsidR="0064404F">
        <w:t xml:space="preserve">, Branch </w:t>
      </w:r>
      <w:r w:rsidR="00646A3E">
        <w:t>Manager</w:t>
      </w:r>
    </w:p>
    <w:p w:rsidR="009F71A7" w:rsidRDefault="008A17A3" w:rsidP="009F71A7">
      <w:pPr>
        <w:pStyle w:val="OrgList"/>
        <w:numPr>
          <w:ilvl w:val="0"/>
          <w:numId w:val="36"/>
        </w:numPr>
      </w:pPr>
      <w:r>
        <w:t xml:space="preserve">Service Delivery </w:t>
      </w:r>
      <w:r w:rsidR="007908A8">
        <w:t xml:space="preserve">(East) </w:t>
      </w:r>
      <w:r w:rsidR="000A5662">
        <w:t xml:space="preserve">– Janet </w:t>
      </w:r>
      <w:proofErr w:type="spellStart"/>
      <w:r w:rsidR="000A5662">
        <w:t>Stodulka</w:t>
      </w:r>
      <w:proofErr w:type="spellEnd"/>
      <w:r w:rsidR="000A5662">
        <w:t xml:space="preserve">, </w:t>
      </w:r>
      <w:r w:rsidR="009F71A7">
        <w:t>State Manager</w:t>
      </w:r>
    </w:p>
    <w:p w:rsidR="007908A8" w:rsidRPr="009F71A7" w:rsidRDefault="007908A8" w:rsidP="009F71A7">
      <w:pPr>
        <w:pStyle w:val="OrgList"/>
        <w:numPr>
          <w:ilvl w:val="0"/>
          <w:numId w:val="36"/>
        </w:numPr>
      </w:pPr>
      <w:r>
        <w:t>Service Delivery (Central-West) – Warren Pearson, State Manager</w:t>
      </w:r>
    </w:p>
    <w:p w:rsidR="008A61EB" w:rsidRPr="007877BA" w:rsidRDefault="008A61EB" w:rsidP="008A61EB">
      <w:pPr>
        <w:pStyle w:val="OrgHead3"/>
      </w:pPr>
      <w:r>
        <w:t>Finance &amp;</w:t>
      </w:r>
      <w:r w:rsidRPr="007877BA">
        <w:t xml:space="preserve"> Services</w:t>
      </w:r>
      <w:r>
        <w:t xml:space="preserve"> – Scott Dilley, Group Manager </w:t>
      </w:r>
    </w:p>
    <w:p w:rsidR="008A61EB" w:rsidRPr="007877BA" w:rsidRDefault="008A61EB" w:rsidP="008A61EB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4178D1" w:rsidRDefault="008A61EB" w:rsidP="00357CEF">
      <w:pPr>
        <w:pStyle w:val="OrgList"/>
      </w:pPr>
      <w:r>
        <w:t>Financial Management</w:t>
      </w:r>
      <w:r w:rsidR="008A17A3">
        <w:t xml:space="preserve"> &amp; Procurement</w:t>
      </w:r>
      <w:r>
        <w:t xml:space="preserve"> –</w:t>
      </w:r>
      <w:r w:rsidR="00B92F8C">
        <w:t xml:space="preserve"> </w:t>
      </w:r>
      <w:r w:rsidR="007C4269">
        <w:t>Helen Martin</w:t>
      </w:r>
      <w:r w:rsidR="0030118F">
        <w:t>,</w:t>
      </w:r>
      <w:r w:rsidR="00A13035">
        <w:t xml:space="preserve"> </w:t>
      </w:r>
      <w:r w:rsidR="00DE3DB1">
        <w:t>Acting</w:t>
      </w:r>
      <w:r w:rsidR="0030118F">
        <w:t xml:space="preserve"> Branch Manager</w:t>
      </w:r>
      <w:r w:rsidR="0065104D">
        <w:t xml:space="preserve"> </w:t>
      </w:r>
    </w:p>
    <w:p w:rsidR="007E6998" w:rsidRDefault="008A61EB" w:rsidP="007E6998">
      <w:pPr>
        <w:pStyle w:val="OrgList"/>
      </w:pPr>
      <w:r w:rsidRPr="007877BA">
        <w:t>Budget Development</w:t>
      </w:r>
      <w:r>
        <w:t xml:space="preserve"> – Tracey Carroll</w:t>
      </w:r>
      <w:r w:rsidR="0030118F">
        <w:t>,</w:t>
      </w:r>
      <w:r>
        <w:t xml:space="preserve"> </w:t>
      </w:r>
      <w:r w:rsidR="0030118F">
        <w:t>Branch Manager</w:t>
      </w:r>
      <w:r w:rsidR="0065104D">
        <w:t xml:space="preserve"> </w:t>
      </w:r>
    </w:p>
    <w:p w:rsidR="003B232C" w:rsidRPr="00357CEF" w:rsidRDefault="003B232C" w:rsidP="00357CEF">
      <w:pPr>
        <w:pStyle w:val="OrgList"/>
      </w:pPr>
      <w:r>
        <w:t>Property, Security</w:t>
      </w:r>
      <w:r w:rsidR="00162381">
        <w:t xml:space="preserve"> &amp; Business Continuity</w:t>
      </w:r>
      <w:r>
        <w:t xml:space="preserve"> –</w:t>
      </w:r>
      <w:r w:rsidR="005F6EE4">
        <w:t xml:space="preserve"> Lyn Murphy, </w:t>
      </w:r>
      <w:r>
        <w:t>Branch Manager</w:t>
      </w:r>
      <w:r w:rsidR="0065104D">
        <w:t xml:space="preserve"> </w:t>
      </w:r>
    </w:p>
    <w:p w:rsidR="001018CF" w:rsidRPr="007877BA" w:rsidRDefault="001018CF" w:rsidP="001018CF">
      <w:pPr>
        <w:pStyle w:val="OrgHead3"/>
      </w:pPr>
      <w:r w:rsidRPr="007877BA">
        <w:t xml:space="preserve">Legal </w:t>
      </w:r>
      <w:r>
        <w:t xml:space="preserve">Services – Janean Richards, Chief Legal Counsel </w:t>
      </w:r>
      <w:r w:rsidR="0030118F">
        <w:t>&amp;</w:t>
      </w:r>
      <w:r>
        <w:t xml:space="preserve"> Group Manager</w:t>
      </w:r>
      <w:r w:rsidR="008A17A3">
        <w:t xml:space="preserve"> </w:t>
      </w:r>
    </w:p>
    <w:p w:rsidR="001018CF" w:rsidRPr="007877BA" w:rsidRDefault="002D0A8A" w:rsidP="001018CF">
      <w:pPr>
        <w:pStyle w:val="OrgList"/>
      </w:pPr>
      <w:r>
        <w:t>Investigations</w:t>
      </w:r>
      <w:r w:rsidR="005F6EE4">
        <w:t xml:space="preserve"> </w:t>
      </w:r>
      <w:r w:rsidR="001018CF">
        <w:t xml:space="preserve">– Matthew Roper, </w:t>
      </w:r>
      <w:r w:rsidR="00C748EB">
        <w:t xml:space="preserve">Deputy Chief Legal Counsel </w:t>
      </w:r>
      <w:r>
        <w:t>&amp;</w:t>
      </w:r>
      <w:r w:rsidR="00C748EB">
        <w:t xml:space="preserve"> </w:t>
      </w:r>
      <w:r w:rsidR="001018CF">
        <w:t>Branch Manager</w:t>
      </w:r>
      <w:r w:rsidR="007C4269">
        <w:t xml:space="preserve"> </w:t>
      </w:r>
    </w:p>
    <w:p w:rsidR="001018CF" w:rsidRDefault="002D0A8A" w:rsidP="001018CF">
      <w:pPr>
        <w:pStyle w:val="OrgList"/>
      </w:pPr>
      <w:r>
        <w:t>Portfolio Governance, Welfare &amp; Employment Law</w:t>
      </w:r>
      <w:r w:rsidR="006A2B55">
        <w:t xml:space="preserve"> </w:t>
      </w:r>
      <w:r w:rsidR="001018CF">
        <w:t xml:space="preserve">– Joanna Carey, </w:t>
      </w:r>
      <w:r w:rsidR="00C748EB">
        <w:t xml:space="preserve">Deputy Chief Legal Counsel </w:t>
      </w:r>
      <w:r>
        <w:t>&amp;</w:t>
      </w:r>
      <w:r w:rsidR="00C748EB">
        <w:t xml:space="preserve"> </w:t>
      </w:r>
      <w:r w:rsidR="001018CF">
        <w:t>Branch Manager</w:t>
      </w:r>
      <w:r w:rsidR="001C62D4">
        <w:t xml:space="preserve"> </w:t>
      </w:r>
      <w:r w:rsidR="008A74AC">
        <w:t>(Emma White, Acting 1 April to 29 April)</w:t>
      </w:r>
    </w:p>
    <w:p w:rsidR="00E148E7" w:rsidRDefault="00E148E7" w:rsidP="001018CF">
      <w:pPr>
        <w:pStyle w:val="OrgList"/>
      </w:pPr>
      <w:r>
        <w:t xml:space="preserve">Commercial, </w:t>
      </w:r>
      <w:r w:rsidR="002D0A8A">
        <w:t>Disability</w:t>
      </w:r>
      <w:r w:rsidR="005F6EE4">
        <w:t>, Housing</w:t>
      </w:r>
      <w:r w:rsidR="002D0A8A">
        <w:t xml:space="preserve"> &amp; Information Law</w:t>
      </w:r>
      <w:r>
        <w:t xml:space="preserve"> – Alan Grinsell-Jones, Branch Manager</w:t>
      </w:r>
    </w:p>
    <w:p w:rsidR="00703656" w:rsidRPr="007877BA" w:rsidRDefault="00703656" w:rsidP="00953420">
      <w:pPr>
        <w:pStyle w:val="OrgHead3"/>
        <w:spacing w:before="0" w:beforeAutospacing="0" w:after="0" w:afterAutospacing="0"/>
      </w:pPr>
      <w:r w:rsidRPr="007877BA">
        <w:t>Corporate Support</w:t>
      </w:r>
      <w:r>
        <w:t xml:space="preserve"> – Margaret McKinnon, Group Manager</w:t>
      </w:r>
      <w:r w:rsidR="0065104D">
        <w:t xml:space="preserve"> </w:t>
      </w:r>
      <w:r w:rsidR="008A74AC">
        <w:t>(Sharon Bailey, Acting 8 April to 6 May)</w:t>
      </w:r>
    </w:p>
    <w:p w:rsidR="00703656" w:rsidRDefault="00703656" w:rsidP="00703656">
      <w:pPr>
        <w:pStyle w:val="OrgList"/>
      </w:pPr>
      <w:r w:rsidRPr="007877BA">
        <w:t>Ministerial, Parliamentary &amp; Executive Support</w:t>
      </w:r>
      <w:r>
        <w:t xml:space="preserve"> – </w:t>
      </w:r>
      <w:r w:rsidR="00524F83">
        <w:t>Diana Lindenmayer</w:t>
      </w:r>
      <w:r>
        <w:t>, Branch Manager</w:t>
      </w:r>
      <w:r w:rsidR="0087338E">
        <w:t xml:space="preserve"> </w:t>
      </w:r>
    </w:p>
    <w:p w:rsidR="00524F83" w:rsidRPr="007877BA" w:rsidRDefault="00524F83" w:rsidP="00524F83">
      <w:pPr>
        <w:pStyle w:val="OrgList"/>
      </w:pPr>
      <w:r w:rsidRPr="007877BA">
        <w:t>People</w:t>
      </w:r>
      <w:r>
        <w:t xml:space="preserve"> – </w:t>
      </w:r>
      <w:r w:rsidR="0065104D">
        <w:t>Sharon Bailey,</w:t>
      </w:r>
      <w:r>
        <w:t xml:space="preserve"> Branch Manager</w:t>
      </w:r>
      <w:r w:rsidR="001D0E3A">
        <w:t xml:space="preserve"> </w:t>
      </w:r>
      <w:r w:rsidR="008A74AC">
        <w:t>(Catherine McLachlan, Acting 8 April to 6 May)</w:t>
      </w:r>
    </w:p>
    <w:p w:rsidR="00703656" w:rsidRPr="007877BA" w:rsidRDefault="00703656" w:rsidP="00703656">
      <w:pPr>
        <w:pStyle w:val="OrgList"/>
      </w:pPr>
      <w:r w:rsidRPr="007877BA">
        <w:t>Communication</w:t>
      </w:r>
      <w:r w:rsidR="00524F83">
        <w:t xml:space="preserve"> </w:t>
      </w:r>
      <w:r w:rsidR="00162381">
        <w:t xml:space="preserve">&amp; Media </w:t>
      </w:r>
      <w:r>
        <w:t xml:space="preserve">– </w:t>
      </w:r>
      <w:r w:rsidR="00524F83">
        <w:t>Tracey Bell</w:t>
      </w:r>
      <w:r>
        <w:t>, Branch Manager</w:t>
      </w:r>
      <w:r w:rsidR="00AB4CB1">
        <w:t xml:space="preserve"> </w:t>
      </w:r>
    </w:p>
    <w:p w:rsidR="00524F83" w:rsidRDefault="00524F83" w:rsidP="00953420">
      <w:pPr>
        <w:pStyle w:val="OrgList"/>
      </w:pPr>
      <w:r>
        <w:t xml:space="preserve">Project, Risk &amp; </w:t>
      </w:r>
      <w:r w:rsidR="005F6EE4">
        <w:t xml:space="preserve">Regulatory Reform </w:t>
      </w:r>
      <w:r>
        <w:t xml:space="preserve">– Ailsa </w:t>
      </w:r>
      <w:proofErr w:type="spellStart"/>
      <w:r>
        <w:t>Borwick</w:t>
      </w:r>
      <w:proofErr w:type="spellEnd"/>
      <w:r>
        <w:t>, Branch Manager</w:t>
      </w:r>
      <w:r w:rsidR="008A74AC">
        <w:t xml:space="preserve"> (Kate Costello, Acting 11 April to </w:t>
      </w:r>
      <w:r w:rsidR="008A74AC">
        <w:br/>
        <w:t>3 May)</w:t>
      </w:r>
    </w:p>
    <w:p w:rsidR="005F3852" w:rsidRPr="007877BA" w:rsidRDefault="005F3852" w:rsidP="005F3852">
      <w:pPr>
        <w:pStyle w:val="OrgHead3"/>
      </w:pPr>
      <w:r w:rsidRPr="007877BA">
        <w:t>Information Management &amp; Technology</w:t>
      </w:r>
      <w:r>
        <w:t xml:space="preserve"> – Peter Qui, Group Manager</w:t>
      </w:r>
    </w:p>
    <w:p w:rsidR="005F3852" w:rsidRPr="007877BA" w:rsidRDefault="005F3852" w:rsidP="005F3852">
      <w:pPr>
        <w:pStyle w:val="OrgList"/>
      </w:pPr>
      <w:r w:rsidRPr="007877BA">
        <w:t>Corporate &amp; Data Services</w:t>
      </w:r>
      <w:r>
        <w:t xml:space="preserve"> – Sebastian Hood, Branch Manager</w:t>
      </w:r>
    </w:p>
    <w:p w:rsidR="005F3852" w:rsidRPr="007877BA" w:rsidRDefault="006A2B55" w:rsidP="005F3852">
      <w:pPr>
        <w:pStyle w:val="OrgList"/>
      </w:pPr>
      <w:r>
        <w:t xml:space="preserve">Digital Business Solutions </w:t>
      </w:r>
      <w:r w:rsidR="005F3852">
        <w:t>– Watson Blaikie, Branch Manager</w:t>
      </w:r>
      <w:r w:rsidR="00A63720">
        <w:t xml:space="preserve"> </w:t>
      </w:r>
    </w:p>
    <w:p w:rsidR="005F3852" w:rsidRPr="007877BA" w:rsidRDefault="005F3852" w:rsidP="005F3852">
      <w:pPr>
        <w:pStyle w:val="OrgList"/>
      </w:pPr>
      <w:r w:rsidRPr="007877BA">
        <w:t>IT Operations</w:t>
      </w:r>
      <w:r>
        <w:t xml:space="preserve"> – </w:t>
      </w:r>
      <w:r w:rsidR="00E148E7">
        <w:t>Robert Michie</w:t>
      </w:r>
      <w:r>
        <w:t>, Acting Branch Manager</w:t>
      </w:r>
    </w:p>
    <w:p w:rsidR="005F3852" w:rsidRDefault="006A2B55" w:rsidP="005F3852">
      <w:pPr>
        <w:pStyle w:val="OrgList"/>
      </w:pPr>
      <w:r>
        <w:t>Client</w:t>
      </w:r>
      <w:r w:rsidR="005F3852" w:rsidRPr="007877BA">
        <w:t xml:space="preserve"> Services</w:t>
      </w:r>
      <w:r w:rsidR="005F3852">
        <w:t xml:space="preserve"> – </w:t>
      </w:r>
      <w:r w:rsidR="00E148E7">
        <w:t xml:space="preserve">Michael </w:t>
      </w:r>
      <w:proofErr w:type="spellStart"/>
      <w:r w:rsidR="00E148E7">
        <w:t>Gately</w:t>
      </w:r>
      <w:proofErr w:type="spellEnd"/>
      <w:r w:rsidR="00FF5E8E">
        <w:t>,</w:t>
      </w:r>
      <w:r w:rsidR="00E148E7">
        <w:t xml:space="preserve"> </w:t>
      </w:r>
      <w:r w:rsidR="005F3852">
        <w:t>Branch Manager</w:t>
      </w:r>
      <w:r w:rsidR="00FC2E3D">
        <w:t xml:space="preserve"> </w:t>
      </w:r>
    </w:p>
    <w:p w:rsidR="007A21E0" w:rsidRDefault="006A2B55" w:rsidP="00B51A29">
      <w:pPr>
        <w:pStyle w:val="OrgList"/>
      </w:pPr>
      <w:r>
        <w:t>Application Delivery</w:t>
      </w:r>
      <w:r w:rsidR="005F3852">
        <w:t xml:space="preserve"> – Sharon McCarter, Branch Manager</w:t>
      </w:r>
      <w:r w:rsidR="00FC2E3D">
        <w:t xml:space="preserve"> </w:t>
      </w:r>
    </w:p>
    <w:p w:rsidR="006A2B55" w:rsidRDefault="006A2B55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7877BA" w:rsidRDefault="007877BA" w:rsidP="00044887">
      <w:pPr>
        <w:pStyle w:val="OrgHead2"/>
      </w:pPr>
      <w:r w:rsidRPr="007877BA">
        <w:lastRenderedPageBreak/>
        <w:t xml:space="preserve">Deputy Secretary </w:t>
      </w:r>
      <w:r w:rsidR="00E30363">
        <w:t>–</w:t>
      </w:r>
      <w:r w:rsidRPr="007877BA">
        <w:t xml:space="preserve"> </w:t>
      </w:r>
      <w:r w:rsidR="0002532A">
        <w:t>Felicity Hand</w:t>
      </w:r>
      <w:r w:rsidR="00525551">
        <w:t>, Disabilities &amp; Housing</w:t>
      </w:r>
      <w:r w:rsidR="0067710C">
        <w:t xml:space="preserve"> </w:t>
      </w:r>
      <w:r w:rsidR="00C24087">
        <w:t>(Barbara Bennett)</w:t>
      </w:r>
    </w:p>
    <w:p w:rsidR="0002532A" w:rsidRPr="007877BA" w:rsidRDefault="0002532A" w:rsidP="0002532A">
      <w:pPr>
        <w:pStyle w:val="OrgHead3"/>
      </w:pPr>
      <w:r>
        <w:t xml:space="preserve">Housing, </w:t>
      </w:r>
      <w:r w:rsidRPr="007877BA">
        <w:t>Homelessness</w:t>
      </w:r>
      <w:r>
        <w:t xml:space="preserve"> &amp; </w:t>
      </w:r>
      <w:r w:rsidR="002D0A8A">
        <w:t>Assurance</w:t>
      </w:r>
      <w:r>
        <w:t xml:space="preserve"> – </w:t>
      </w:r>
      <w:r w:rsidR="009F71A7">
        <w:t>Iain Scott</w:t>
      </w:r>
      <w:r>
        <w:t>, Group Manager</w:t>
      </w:r>
    </w:p>
    <w:p w:rsidR="0002532A" w:rsidRPr="007877BA" w:rsidRDefault="00360423" w:rsidP="0002532A">
      <w:pPr>
        <w:pStyle w:val="OrgList"/>
      </w:pPr>
      <w:r>
        <w:t>NRAS</w:t>
      </w:r>
      <w:r w:rsidR="0002532A">
        <w:t xml:space="preserve"> </w:t>
      </w:r>
      <w:r w:rsidR="00074DB4">
        <w:t xml:space="preserve">&amp; Gambling </w:t>
      </w:r>
      <w:r w:rsidR="0002532A">
        <w:t>–</w:t>
      </w:r>
      <w:r w:rsidR="00B92F8C">
        <w:t xml:space="preserve"> </w:t>
      </w:r>
      <w:r w:rsidR="009F71A7">
        <w:t>Damian Coburn</w:t>
      </w:r>
      <w:r w:rsidR="009F107F">
        <w:t>, Branch Manager</w:t>
      </w:r>
      <w:r w:rsidR="003218E5">
        <w:t xml:space="preserve"> </w:t>
      </w:r>
    </w:p>
    <w:p w:rsidR="0002532A" w:rsidRDefault="0002532A" w:rsidP="0002532A">
      <w:pPr>
        <w:pStyle w:val="OrgList"/>
      </w:pPr>
      <w:r>
        <w:t xml:space="preserve">Housing &amp; </w:t>
      </w:r>
      <w:r w:rsidR="009F107F">
        <w:t xml:space="preserve">Homelessness </w:t>
      </w:r>
      <w:r>
        <w:t xml:space="preserve">– </w:t>
      </w:r>
      <w:r w:rsidR="009F71A7">
        <w:t>Stewart Thomas</w:t>
      </w:r>
      <w:r>
        <w:t>, Branch Manager</w:t>
      </w:r>
      <w:r w:rsidR="003218E5">
        <w:t xml:space="preserve"> </w:t>
      </w:r>
    </w:p>
    <w:p w:rsidR="009F71A7" w:rsidRDefault="009F71A7" w:rsidP="009F71A7">
      <w:pPr>
        <w:pStyle w:val="OrgList"/>
      </w:pPr>
      <w:r>
        <w:t>Assurance – Jan Lawless, Branch Manager</w:t>
      </w:r>
    </w:p>
    <w:p w:rsidR="009F71A7" w:rsidRDefault="00C24087" w:rsidP="009F71A7">
      <w:pPr>
        <w:pStyle w:val="OrgList"/>
      </w:pPr>
      <w:r>
        <w:t>Housing &amp; Homelessness Programmes and DES Assurance</w:t>
      </w:r>
      <w:r w:rsidR="009F71A7">
        <w:t xml:space="preserve"> – </w:t>
      </w:r>
      <w:r w:rsidR="00074DB4">
        <w:t>Helen Board, Branch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&amp; Carers</w:t>
      </w:r>
      <w:r w:rsidR="00B361F3" w:rsidRPr="00DA22E0">
        <w:t xml:space="preserve"> – </w:t>
      </w:r>
      <w:r w:rsidR="000A5662" w:rsidRPr="00DA22E0">
        <w:t>James Christian</w:t>
      </w:r>
      <w:r w:rsidR="00B361F3" w:rsidRPr="00DA22E0">
        <w:t>, Group Manager</w:t>
      </w:r>
      <w:r w:rsidR="0067710C">
        <w:t xml:space="preserve"> </w:t>
      </w:r>
    </w:p>
    <w:p w:rsidR="00533741" w:rsidRPr="00DA22E0" w:rsidRDefault="00144591" w:rsidP="00533741">
      <w:pPr>
        <w:pStyle w:val="OrgList"/>
      </w:pPr>
      <w:r>
        <w:t>Disability</w:t>
      </w:r>
      <w:r w:rsidR="00374941">
        <w:t xml:space="preserve">, Employment &amp; </w:t>
      </w:r>
      <w:r>
        <w:t>Sector Reform</w:t>
      </w:r>
      <w:r w:rsidR="00533741" w:rsidRPr="00DA22E0">
        <w:t xml:space="preserve"> – </w:t>
      </w:r>
      <w:r w:rsidR="00374941">
        <w:t>Lisbeth Kelly, Branch Manager</w:t>
      </w:r>
    </w:p>
    <w:p w:rsidR="0063572B" w:rsidRPr="00DA22E0" w:rsidRDefault="007877BA" w:rsidP="001277D2">
      <w:pPr>
        <w:pStyle w:val="OrgList"/>
      </w:pPr>
      <w:r w:rsidRPr="00DA22E0">
        <w:t>Disability</w:t>
      </w:r>
      <w:r w:rsidR="00144591">
        <w:t>,</w:t>
      </w:r>
      <w:r w:rsidRPr="00DA22E0">
        <w:t xml:space="preserve"> Carer Policy</w:t>
      </w:r>
      <w:r w:rsidR="00144591">
        <w:t xml:space="preserve"> &amp; Access</w:t>
      </w:r>
      <w:r w:rsidR="00B361F3" w:rsidRPr="00DA22E0">
        <w:t xml:space="preserve"> –</w:t>
      </w:r>
      <w:r w:rsidR="00162381">
        <w:t>Sharon Stuart</w:t>
      </w:r>
      <w:r w:rsidR="00144591">
        <w:t xml:space="preserve">, Branch Manager </w:t>
      </w:r>
    </w:p>
    <w:p w:rsidR="0002532A" w:rsidRPr="00DA22E0" w:rsidRDefault="0002532A" w:rsidP="009F37BF">
      <w:pPr>
        <w:pStyle w:val="OrgList"/>
      </w:pPr>
      <w:r w:rsidRPr="00DA22E0">
        <w:t xml:space="preserve">Mental Health – </w:t>
      </w:r>
      <w:r w:rsidR="00374941">
        <w:t>John Riley</w:t>
      </w:r>
      <w:r w:rsidRPr="00DA22E0">
        <w:t>, Branch Manager</w:t>
      </w:r>
    </w:p>
    <w:p w:rsidR="003B4367" w:rsidRPr="00DA22E0" w:rsidRDefault="00533741" w:rsidP="00357CEF">
      <w:pPr>
        <w:pStyle w:val="OrgList"/>
      </w:pPr>
      <w:r w:rsidRPr="00DA22E0">
        <w:t>Disability Employment Services</w:t>
      </w:r>
      <w:r w:rsidR="008E2812">
        <w:t xml:space="preserve"> </w:t>
      </w:r>
      <w:r w:rsidRPr="00DA22E0">
        <w:t xml:space="preserve">– </w:t>
      </w:r>
      <w:r w:rsidR="007F72DD">
        <w:t xml:space="preserve">Peter </w:t>
      </w:r>
      <w:proofErr w:type="spellStart"/>
      <w:r w:rsidR="007F72DD">
        <w:t>Broadhead</w:t>
      </w:r>
      <w:proofErr w:type="spellEnd"/>
      <w:r w:rsidRPr="00DA22E0">
        <w:t>, Branch Manager</w:t>
      </w:r>
    </w:p>
    <w:p w:rsidR="006B7D6A" w:rsidRDefault="006B7D6A" w:rsidP="00357CEF">
      <w:pPr>
        <w:pStyle w:val="OrgList"/>
      </w:pPr>
      <w:r w:rsidRPr="00DA22E0">
        <w:t>Disability Employment Taskforce – John Riley, Branch Manager</w:t>
      </w:r>
    </w:p>
    <w:p w:rsidR="00E148E7" w:rsidRPr="007877BA" w:rsidRDefault="00E148E7" w:rsidP="00E148E7">
      <w:pPr>
        <w:pStyle w:val="OrgHead3"/>
      </w:pPr>
      <w:r>
        <w:t xml:space="preserve">NDIS – </w:t>
      </w:r>
      <w:r w:rsidR="001D0E3A">
        <w:t>Helen McDevitt</w:t>
      </w:r>
      <w:r>
        <w:t>, Group Manager</w:t>
      </w:r>
    </w:p>
    <w:p w:rsidR="00E148E7" w:rsidRDefault="00E148E7" w:rsidP="00E148E7">
      <w:pPr>
        <w:pStyle w:val="OrgList"/>
      </w:pPr>
      <w:r>
        <w:t xml:space="preserve">Policy &amp; Legislation – Alison Smith, Branch Manager </w:t>
      </w:r>
    </w:p>
    <w:p w:rsidR="00E148E7" w:rsidRPr="007877BA" w:rsidRDefault="00E148E7" w:rsidP="00E148E7">
      <w:pPr>
        <w:pStyle w:val="OrgList"/>
      </w:pPr>
      <w:r>
        <w:t xml:space="preserve">Policy &amp; Legislation – Bruce Smith, Branch Manager </w:t>
      </w:r>
    </w:p>
    <w:p w:rsidR="00E148E7" w:rsidRPr="00D422DD" w:rsidRDefault="00E148E7" w:rsidP="00E148E7">
      <w:pPr>
        <w:pStyle w:val="OrgList"/>
      </w:pPr>
      <w:r w:rsidRPr="00D422DD">
        <w:t xml:space="preserve">Governance &amp; </w:t>
      </w:r>
      <w:r>
        <w:t>Stakeholder Relations</w:t>
      </w:r>
      <w:r w:rsidR="00C24087">
        <w:t>hips</w:t>
      </w:r>
      <w:r w:rsidRPr="00D422DD">
        <w:t xml:space="preserve"> – </w:t>
      </w:r>
      <w:r>
        <w:t>Deborah Winkler</w:t>
      </w:r>
      <w:r w:rsidRPr="00D422DD">
        <w:t xml:space="preserve">, </w:t>
      </w:r>
      <w:r>
        <w:t>Branch</w:t>
      </w:r>
      <w:r w:rsidRPr="00D422DD">
        <w:t xml:space="preserve"> Manager</w:t>
      </w:r>
    </w:p>
    <w:p w:rsidR="00E148E7" w:rsidRPr="0075003D" w:rsidRDefault="00E148E7" w:rsidP="00E148E7">
      <w:pPr>
        <w:pStyle w:val="OrgList"/>
      </w:pPr>
      <w:r>
        <w:t>Financial Policy &amp; Performance – Jillian Moses, Branch Manager</w:t>
      </w:r>
      <w:r w:rsidR="00E4636F">
        <w:t xml:space="preserve"> </w:t>
      </w:r>
    </w:p>
    <w:p w:rsidR="0087338E" w:rsidRDefault="0087338E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bookmarkStart w:id="1" w:name="mrdillon"/>
      <w:bookmarkStart w:id="2" w:name="bowen"/>
      <w:bookmarkEnd w:id="1"/>
      <w:bookmarkEnd w:id="2"/>
    </w:p>
    <w:p w:rsidR="007877BA" w:rsidRPr="007877BA" w:rsidRDefault="001C123D" w:rsidP="00044887">
      <w:pPr>
        <w:pStyle w:val="OrgHead2"/>
      </w:pPr>
      <w:r>
        <w:t xml:space="preserve">The Department of Social Services </w:t>
      </w:r>
      <w:r w:rsidR="007877BA" w:rsidRPr="007877BA">
        <w:t>Portfolio Bodies and Statutory Office Holders</w:t>
      </w:r>
    </w:p>
    <w:p w:rsidR="007877BA" w:rsidRPr="001C5311" w:rsidRDefault="001C5311" w:rsidP="00D14350">
      <w:pPr>
        <w:pStyle w:val="OrgList"/>
        <w:ind w:left="600"/>
        <w:rPr>
          <w:rStyle w:val="Hyperlink"/>
          <w:rFonts w:asciiTheme="minorHAnsi" w:hAnsiTheme="minorHAnsi"/>
          <w:color w:val="555555"/>
          <w:u w:val="none"/>
        </w:rPr>
      </w:pPr>
      <w:hyperlink r:id="rId7" w:history="1">
        <w:r w:rsidR="007877BA" w:rsidRPr="001C5311">
          <w:rPr>
            <w:rStyle w:val="Hyperlink"/>
            <w:color w:val="555555"/>
            <w:u w:val="none"/>
          </w:rPr>
          <w:t>Australian Institute of Family Studies</w:t>
        </w:r>
      </w:hyperlink>
    </w:p>
    <w:p w:rsidR="001A0DA7" w:rsidRPr="001C5311" w:rsidRDefault="001C5311" w:rsidP="00D14350">
      <w:pPr>
        <w:pStyle w:val="OrgList"/>
        <w:ind w:left="600"/>
        <w:rPr>
          <w:rStyle w:val="Hyperlink"/>
          <w:rFonts w:asciiTheme="minorHAnsi" w:hAnsiTheme="minorHAnsi"/>
          <w:color w:val="555555"/>
          <w:u w:val="none"/>
        </w:rPr>
      </w:pPr>
      <w:hyperlink r:id="rId8" w:history="1">
        <w:r w:rsidR="00A47BFB" w:rsidRPr="001C5311">
          <w:rPr>
            <w:rStyle w:val="Hyperlink"/>
            <w:rFonts w:asciiTheme="minorHAnsi" w:hAnsiTheme="minorHAnsi"/>
            <w:color w:val="555555"/>
            <w:u w:val="none"/>
          </w:rPr>
          <w:t>National Disability Insurance</w:t>
        </w:r>
      </w:hyperlink>
      <w:r w:rsidR="00311033" w:rsidRPr="001C5311">
        <w:rPr>
          <w:rStyle w:val="Hyperlink"/>
          <w:rFonts w:asciiTheme="minorHAnsi" w:hAnsiTheme="minorHAnsi"/>
          <w:color w:val="555555"/>
          <w:u w:val="none"/>
        </w:rPr>
        <w:t xml:space="preserve"> Agency</w:t>
      </w:r>
      <w:bookmarkStart w:id="3" w:name="_GoBack"/>
      <w:bookmarkEnd w:id="3"/>
    </w:p>
    <w:sectPr w:rsidR="001A0DA7" w:rsidRPr="001C5311" w:rsidSect="00B5325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BF"/>
    <w:multiLevelType w:val="multilevel"/>
    <w:tmpl w:val="E55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97E63"/>
    <w:multiLevelType w:val="hybridMultilevel"/>
    <w:tmpl w:val="E4E6C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6CFA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44021"/>
    <w:multiLevelType w:val="multilevel"/>
    <w:tmpl w:val="EF9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C663F7"/>
    <w:multiLevelType w:val="hybridMultilevel"/>
    <w:tmpl w:val="B2783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80783"/>
    <w:multiLevelType w:val="multilevel"/>
    <w:tmpl w:val="A4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0226FC"/>
    <w:multiLevelType w:val="hybridMultilevel"/>
    <w:tmpl w:val="91BA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B12CD"/>
    <w:multiLevelType w:val="multilevel"/>
    <w:tmpl w:val="F57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333C97"/>
    <w:multiLevelType w:val="multilevel"/>
    <w:tmpl w:val="6A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F821EE"/>
    <w:multiLevelType w:val="hybridMultilevel"/>
    <w:tmpl w:val="D7080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23AA"/>
    <w:multiLevelType w:val="multilevel"/>
    <w:tmpl w:val="C6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847B0C"/>
    <w:multiLevelType w:val="multilevel"/>
    <w:tmpl w:val="87E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CF09DE"/>
    <w:multiLevelType w:val="multilevel"/>
    <w:tmpl w:val="575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563A2F"/>
    <w:multiLevelType w:val="multilevel"/>
    <w:tmpl w:val="975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BE731D"/>
    <w:multiLevelType w:val="hybridMultilevel"/>
    <w:tmpl w:val="F98CF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3793F"/>
    <w:multiLevelType w:val="multilevel"/>
    <w:tmpl w:val="67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71029E"/>
    <w:multiLevelType w:val="hybridMultilevel"/>
    <w:tmpl w:val="07547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739EB"/>
    <w:multiLevelType w:val="multilevel"/>
    <w:tmpl w:val="37A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B32BB0"/>
    <w:multiLevelType w:val="hybridMultilevel"/>
    <w:tmpl w:val="88D6E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A3296"/>
    <w:multiLevelType w:val="multilevel"/>
    <w:tmpl w:val="D53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5B36DCD"/>
    <w:multiLevelType w:val="multilevel"/>
    <w:tmpl w:val="5FA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A5022A"/>
    <w:multiLevelType w:val="hybridMultilevel"/>
    <w:tmpl w:val="88E42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726E7"/>
    <w:multiLevelType w:val="hybridMultilevel"/>
    <w:tmpl w:val="3F2E1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F72DF"/>
    <w:multiLevelType w:val="multilevel"/>
    <w:tmpl w:val="6A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27F78ED"/>
    <w:multiLevelType w:val="multilevel"/>
    <w:tmpl w:val="DEA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C890A8D"/>
    <w:multiLevelType w:val="multilevel"/>
    <w:tmpl w:val="00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F8B0702"/>
    <w:multiLevelType w:val="multilevel"/>
    <w:tmpl w:val="190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1790935"/>
    <w:multiLevelType w:val="multilevel"/>
    <w:tmpl w:val="C62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2806921"/>
    <w:multiLevelType w:val="multilevel"/>
    <w:tmpl w:val="D5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AF71DA7"/>
    <w:multiLevelType w:val="hybridMultilevel"/>
    <w:tmpl w:val="71600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C6878"/>
    <w:multiLevelType w:val="multilevel"/>
    <w:tmpl w:val="45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817FD8"/>
    <w:multiLevelType w:val="multilevel"/>
    <w:tmpl w:val="B7D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F25D85"/>
    <w:multiLevelType w:val="multilevel"/>
    <w:tmpl w:val="EE3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8"/>
  </w:num>
  <w:num w:numId="5">
    <w:abstractNumId w:val="16"/>
  </w:num>
  <w:num w:numId="6">
    <w:abstractNumId w:val="27"/>
  </w:num>
  <w:num w:numId="7">
    <w:abstractNumId w:val="13"/>
  </w:num>
  <w:num w:numId="8">
    <w:abstractNumId w:val="6"/>
  </w:num>
  <w:num w:numId="9">
    <w:abstractNumId w:val="34"/>
  </w:num>
  <w:num w:numId="10">
    <w:abstractNumId w:val="3"/>
  </w:num>
  <w:num w:numId="11">
    <w:abstractNumId w:val="21"/>
  </w:num>
  <w:num w:numId="12">
    <w:abstractNumId w:val="30"/>
  </w:num>
  <w:num w:numId="13">
    <w:abstractNumId w:val="33"/>
  </w:num>
  <w:num w:numId="14">
    <w:abstractNumId w:val="20"/>
  </w:num>
  <w:num w:numId="15">
    <w:abstractNumId w:val="32"/>
  </w:num>
  <w:num w:numId="16">
    <w:abstractNumId w:val="14"/>
  </w:num>
  <w:num w:numId="17">
    <w:abstractNumId w:val="24"/>
  </w:num>
  <w:num w:numId="18">
    <w:abstractNumId w:val="11"/>
  </w:num>
  <w:num w:numId="19">
    <w:abstractNumId w:val="28"/>
  </w:num>
  <w:num w:numId="20">
    <w:abstractNumId w:val="29"/>
  </w:num>
  <w:num w:numId="21">
    <w:abstractNumId w:val="9"/>
  </w:num>
  <w:num w:numId="22">
    <w:abstractNumId w:val="26"/>
  </w:num>
  <w:num w:numId="23">
    <w:abstractNumId w:val="4"/>
  </w:num>
  <w:num w:numId="24">
    <w:abstractNumId w:val="0"/>
  </w:num>
  <w:num w:numId="25">
    <w:abstractNumId w:val="25"/>
  </w:num>
  <w:num w:numId="26">
    <w:abstractNumId w:val="25"/>
  </w:num>
  <w:num w:numId="27">
    <w:abstractNumId w:val="1"/>
  </w:num>
  <w:num w:numId="28">
    <w:abstractNumId w:val="25"/>
  </w:num>
  <w:num w:numId="29">
    <w:abstractNumId w:val="25"/>
  </w:num>
  <w:num w:numId="30">
    <w:abstractNumId w:val="15"/>
  </w:num>
  <w:num w:numId="31">
    <w:abstractNumId w:val="7"/>
  </w:num>
  <w:num w:numId="32">
    <w:abstractNumId w:val="31"/>
  </w:num>
  <w:num w:numId="33">
    <w:abstractNumId w:val="23"/>
  </w:num>
  <w:num w:numId="34">
    <w:abstractNumId w:val="10"/>
  </w:num>
  <w:num w:numId="35">
    <w:abstractNumId w:val="17"/>
  </w:num>
  <w:num w:numId="36">
    <w:abstractNumId w:val="2"/>
  </w:num>
  <w:num w:numId="37">
    <w:abstractNumId w:val="25"/>
  </w:num>
  <w:num w:numId="38">
    <w:abstractNumId w:val="25"/>
  </w:num>
  <w:num w:numId="39">
    <w:abstractNumId w:val="22"/>
  </w:num>
  <w:num w:numId="40">
    <w:abstractNumId w:val="25"/>
  </w:num>
  <w:num w:numId="41">
    <w:abstractNumId w:val="5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A"/>
    <w:rsid w:val="00006883"/>
    <w:rsid w:val="00013504"/>
    <w:rsid w:val="0002532A"/>
    <w:rsid w:val="00031EB8"/>
    <w:rsid w:val="00033BBC"/>
    <w:rsid w:val="00034F0F"/>
    <w:rsid w:val="00044887"/>
    <w:rsid w:val="00071670"/>
    <w:rsid w:val="00073A04"/>
    <w:rsid w:val="00074D1C"/>
    <w:rsid w:val="00074DB4"/>
    <w:rsid w:val="0007553D"/>
    <w:rsid w:val="00075ACF"/>
    <w:rsid w:val="00096D59"/>
    <w:rsid w:val="00097E9C"/>
    <w:rsid w:val="000A1FD8"/>
    <w:rsid w:val="000A20BD"/>
    <w:rsid w:val="000A5662"/>
    <w:rsid w:val="000D5D50"/>
    <w:rsid w:val="000E2B00"/>
    <w:rsid w:val="000F106F"/>
    <w:rsid w:val="000F29E5"/>
    <w:rsid w:val="001018CF"/>
    <w:rsid w:val="00120476"/>
    <w:rsid w:val="001248CC"/>
    <w:rsid w:val="00125C5D"/>
    <w:rsid w:val="00126903"/>
    <w:rsid w:val="001277D2"/>
    <w:rsid w:val="001328FA"/>
    <w:rsid w:val="00144591"/>
    <w:rsid w:val="00154967"/>
    <w:rsid w:val="00162381"/>
    <w:rsid w:val="0017638D"/>
    <w:rsid w:val="00185B41"/>
    <w:rsid w:val="0019187F"/>
    <w:rsid w:val="0019593F"/>
    <w:rsid w:val="00197BA5"/>
    <w:rsid w:val="001A0DA7"/>
    <w:rsid w:val="001B1F23"/>
    <w:rsid w:val="001B593E"/>
    <w:rsid w:val="001B60C1"/>
    <w:rsid w:val="001B6D15"/>
    <w:rsid w:val="001C123D"/>
    <w:rsid w:val="001C5311"/>
    <w:rsid w:val="001C62D4"/>
    <w:rsid w:val="001D0E3A"/>
    <w:rsid w:val="001E1A95"/>
    <w:rsid w:val="001E4A80"/>
    <w:rsid w:val="001E630D"/>
    <w:rsid w:val="001E7971"/>
    <w:rsid w:val="001F0BA4"/>
    <w:rsid w:val="002267BA"/>
    <w:rsid w:val="00226C10"/>
    <w:rsid w:val="00235365"/>
    <w:rsid w:val="00240DA9"/>
    <w:rsid w:val="0024784E"/>
    <w:rsid w:val="00253B24"/>
    <w:rsid w:val="00255D95"/>
    <w:rsid w:val="002575FF"/>
    <w:rsid w:val="00257AF2"/>
    <w:rsid w:val="00261165"/>
    <w:rsid w:val="002905D6"/>
    <w:rsid w:val="002C67E2"/>
    <w:rsid w:val="002D0A8A"/>
    <w:rsid w:val="002E174B"/>
    <w:rsid w:val="002E2E45"/>
    <w:rsid w:val="002E4404"/>
    <w:rsid w:val="0030118F"/>
    <w:rsid w:val="00311033"/>
    <w:rsid w:val="0031113B"/>
    <w:rsid w:val="003128BF"/>
    <w:rsid w:val="00317974"/>
    <w:rsid w:val="003217ED"/>
    <w:rsid w:val="003218E5"/>
    <w:rsid w:val="00332C18"/>
    <w:rsid w:val="00334869"/>
    <w:rsid w:val="00342B3B"/>
    <w:rsid w:val="00357CEF"/>
    <w:rsid w:val="00360423"/>
    <w:rsid w:val="00374941"/>
    <w:rsid w:val="00376A90"/>
    <w:rsid w:val="00385150"/>
    <w:rsid w:val="003A2788"/>
    <w:rsid w:val="003B2199"/>
    <w:rsid w:val="003B232C"/>
    <w:rsid w:val="003B2BB8"/>
    <w:rsid w:val="003B324A"/>
    <w:rsid w:val="003B4367"/>
    <w:rsid w:val="003C05DD"/>
    <w:rsid w:val="003C4D10"/>
    <w:rsid w:val="003C6192"/>
    <w:rsid w:val="003D34FF"/>
    <w:rsid w:val="003E0961"/>
    <w:rsid w:val="003F0B08"/>
    <w:rsid w:val="00413ED0"/>
    <w:rsid w:val="004150D6"/>
    <w:rsid w:val="004178D1"/>
    <w:rsid w:val="00425C31"/>
    <w:rsid w:val="004562A1"/>
    <w:rsid w:val="0046632E"/>
    <w:rsid w:val="004A2ED5"/>
    <w:rsid w:val="004A3174"/>
    <w:rsid w:val="004B1497"/>
    <w:rsid w:val="004B54CA"/>
    <w:rsid w:val="004B5AC2"/>
    <w:rsid w:val="004B76AD"/>
    <w:rsid w:val="004C32C3"/>
    <w:rsid w:val="004D01AE"/>
    <w:rsid w:val="004D25C6"/>
    <w:rsid w:val="004D3689"/>
    <w:rsid w:val="004D5528"/>
    <w:rsid w:val="004D74A1"/>
    <w:rsid w:val="004E4761"/>
    <w:rsid w:val="004E5CBF"/>
    <w:rsid w:val="004E695E"/>
    <w:rsid w:val="004F229E"/>
    <w:rsid w:val="00501B8B"/>
    <w:rsid w:val="005131AC"/>
    <w:rsid w:val="00515B93"/>
    <w:rsid w:val="005174E6"/>
    <w:rsid w:val="00524C09"/>
    <w:rsid w:val="00524F83"/>
    <w:rsid w:val="00525551"/>
    <w:rsid w:val="00533741"/>
    <w:rsid w:val="005363FC"/>
    <w:rsid w:val="00542969"/>
    <w:rsid w:val="00545D19"/>
    <w:rsid w:val="005536CC"/>
    <w:rsid w:val="00563977"/>
    <w:rsid w:val="00576716"/>
    <w:rsid w:val="00583145"/>
    <w:rsid w:val="005A35B0"/>
    <w:rsid w:val="005A5329"/>
    <w:rsid w:val="005B1D7E"/>
    <w:rsid w:val="005B2769"/>
    <w:rsid w:val="005B7DB4"/>
    <w:rsid w:val="005C3AA9"/>
    <w:rsid w:val="005E17F2"/>
    <w:rsid w:val="005F28A8"/>
    <w:rsid w:val="005F3852"/>
    <w:rsid w:val="005F50C3"/>
    <w:rsid w:val="005F592C"/>
    <w:rsid w:val="005F6EE4"/>
    <w:rsid w:val="006001C6"/>
    <w:rsid w:val="00605175"/>
    <w:rsid w:val="00617133"/>
    <w:rsid w:val="00620348"/>
    <w:rsid w:val="00630FA5"/>
    <w:rsid w:val="0063572B"/>
    <w:rsid w:val="0064404F"/>
    <w:rsid w:val="006445EA"/>
    <w:rsid w:val="00645C7D"/>
    <w:rsid w:val="00646A3E"/>
    <w:rsid w:val="00646EF9"/>
    <w:rsid w:val="00647639"/>
    <w:rsid w:val="0065104D"/>
    <w:rsid w:val="00656E47"/>
    <w:rsid w:val="0066206B"/>
    <w:rsid w:val="006661C6"/>
    <w:rsid w:val="00672F43"/>
    <w:rsid w:val="006733C4"/>
    <w:rsid w:val="006751FB"/>
    <w:rsid w:val="0067710C"/>
    <w:rsid w:val="00677CC0"/>
    <w:rsid w:val="00683E74"/>
    <w:rsid w:val="006917F6"/>
    <w:rsid w:val="006979FD"/>
    <w:rsid w:val="006A2B55"/>
    <w:rsid w:val="006A4CE7"/>
    <w:rsid w:val="006A710C"/>
    <w:rsid w:val="006B1B74"/>
    <w:rsid w:val="006B45E9"/>
    <w:rsid w:val="006B5E74"/>
    <w:rsid w:val="006B7D6A"/>
    <w:rsid w:val="006C1771"/>
    <w:rsid w:val="006C1FC4"/>
    <w:rsid w:val="006E05BC"/>
    <w:rsid w:val="006E144E"/>
    <w:rsid w:val="006F7694"/>
    <w:rsid w:val="007019D9"/>
    <w:rsid w:val="0070203E"/>
    <w:rsid w:val="00703656"/>
    <w:rsid w:val="007308AE"/>
    <w:rsid w:val="00737A0F"/>
    <w:rsid w:val="00737B2F"/>
    <w:rsid w:val="00742A3D"/>
    <w:rsid w:val="00746DFD"/>
    <w:rsid w:val="0075003D"/>
    <w:rsid w:val="007651D6"/>
    <w:rsid w:val="00767EDA"/>
    <w:rsid w:val="00785261"/>
    <w:rsid w:val="007877BA"/>
    <w:rsid w:val="00787C8F"/>
    <w:rsid w:val="007908A8"/>
    <w:rsid w:val="007A0D4E"/>
    <w:rsid w:val="007A21E0"/>
    <w:rsid w:val="007A3154"/>
    <w:rsid w:val="007B0256"/>
    <w:rsid w:val="007C34D0"/>
    <w:rsid w:val="007C4269"/>
    <w:rsid w:val="007C515D"/>
    <w:rsid w:val="007D4FD5"/>
    <w:rsid w:val="007E31E4"/>
    <w:rsid w:val="007E6998"/>
    <w:rsid w:val="007F2AFF"/>
    <w:rsid w:val="007F72DD"/>
    <w:rsid w:val="00820D4C"/>
    <w:rsid w:val="00825C17"/>
    <w:rsid w:val="00834AA5"/>
    <w:rsid w:val="008351C4"/>
    <w:rsid w:val="00841E64"/>
    <w:rsid w:val="00860366"/>
    <w:rsid w:val="0087338E"/>
    <w:rsid w:val="008762CD"/>
    <w:rsid w:val="00886047"/>
    <w:rsid w:val="008A17A3"/>
    <w:rsid w:val="008A4065"/>
    <w:rsid w:val="008A61EB"/>
    <w:rsid w:val="008A74AC"/>
    <w:rsid w:val="008B33EA"/>
    <w:rsid w:val="008D15AE"/>
    <w:rsid w:val="008E2812"/>
    <w:rsid w:val="008E5CC4"/>
    <w:rsid w:val="008F162D"/>
    <w:rsid w:val="008F68BC"/>
    <w:rsid w:val="009225F0"/>
    <w:rsid w:val="009377B1"/>
    <w:rsid w:val="00953420"/>
    <w:rsid w:val="00960A25"/>
    <w:rsid w:val="009628D9"/>
    <w:rsid w:val="009A7050"/>
    <w:rsid w:val="009D04C7"/>
    <w:rsid w:val="009D0D60"/>
    <w:rsid w:val="009D3FE6"/>
    <w:rsid w:val="009E55EC"/>
    <w:rsid w:val="009E6A0C"/>
    <w:rsid w:val="009F107F"/>
    <w:rsid w:val="009F37BF"/>
    <w:rsid w:val="009F71A7"/>
    <w:rsid w:val="00A038A2"/>
    <w:rsid w:val="00A07924"/>
    <w:rsid w:val="00A120A1"/>
    <w:rsid w:val="00A13035"/>
    <w:rsid w:val="00A23572"/>
    <w:rsid w:val="00A3524E"/>
    <w:rsid w:val="00A47BFB"/>
    <w:rsid w:val="00A63720"/>
    <w:rsid w:val="00A64F6D"/>
    <w:rsid w:val="00A66CB7"/>
    <w:rsid w:val="00A70BF9"/>
    <w:rsid w:val="00A74EAD"/>
    <w:rsid w:val="00A86510"/>
    <w:rsid w:val="00A93094"/>
    <w:rsid w:val="00AA572D"/>
    <w:rsid w:val="00AB38C5"/>
    <w:rsid w:val="00AB4CB1"/>
    <w:rsid w:val="00AD71BE"/>
    <w:rsid w:val="00AE079F"/>
    <w:rsid w:val="00B032A8"/>
    <w:rsid w:val="00B0777A"/>
    <w:rsid w:val="00B10FEB"/>
    <w:rsid w:val="00B13416"/>
    <w:rsid w:val="00B13F0B"/>
    <w:rsid w:val="00B161C4"/>
    <w:rsid w:val="00B22125"/>
    <w:rsid w:val="00B224B7"/>
    <w:rsid w:val="00B22FC3"/>
    <w:rsid w:val="00B361F3"/>
    <w:rsid w:val="00B51A29"/>
    <w:rsid w:val="00B53255"/>
    <w:rsid w:val="00B5411D"/>
    <w:rsid w:val="00B73A39"/>
    <w:rsid w:val="00B92F8C"/>
    <w:rsid w:val="00B9385B"/>
    <w:rsid w:val="00BA2DB9"/>
    <w:rsid w:val="00BC2D5E"/>
    <w:rsid w:val="00BE17B3"/>
    <w:rsid w:val="00BE7148"/>
    <w:rsid w:val="00BF21A2"/>
    <w:rsid w:val="00C02437"/>
    <w:rsid w:val="00C0743F"/>
    <w:rsid w:val="00C17564"/>
    <w:rsid w:val="00C24087"/>
    <w:rsid w:val="00C33718"/>
    <w:rsid w:val="00C402F1"/>
    <w:rsid w:val="00C57B93"/>
    <w:rsid w:val="00C630EA"/>
    <w:rsid w:val="00C748EB"/>
    <w:rsid w:val="00C979F9"/>
    <w:rsid w:val="00CA1D76"/>
    <w:rsid w:val="00CB4F2E"/>
    <w:rsid w:val="00CB5C4F"/>
    <w:rsid w:val="00CD4CD7"/>
    <w:rsid w:val="00CD538A"/>
    <w:rsid w:val="00CF4EE5"/>
    <w:rsid w:val="00CF7676"/>
    <w:rsid w:val="00D047AC"/>
    <w:rsid w:val="00D14350"/>
    <w:rsid w:val="00D16905"/>
    <w:rsid w:val="00D245E1"/>
    <w:rsid w:val="00D27F87"/>
    <w:rsid w:val="00D422DD"/>
    <w:rsid w:val="00D46972"/>
    <w:rsid w:val="00D5265B"/>
    <w:rsid w:val="00D63FE1"/>
    <w:rsid w:val="00D80A46"/>
    <w:rsid w:val="00DA2075"/>
    <w:rsid w:val="00DA22E0"/>
    <w:rsid w:val="00DB5526"/>
    <w:rsid w:val="00DC45EF"/>
    <w:rsid w:val="00DD6DE5"/>
    <w:rsid w:val="00DD6E46"/>
    <w:rsid w:val="00DE3DB1"/>
    <w:rsid w:val="00DE40B4"/>
    <w:rsid w:val="00DE74FC"/>
    <w:rsid w:val="00DE75B1"/>
    <w:rsid w:val="00DF4C9F"/>
    <w:rsid w:val="00E00B63"/>
    <w:rsid w:val="00E0169B"/>
    <w:rsid w:val="00E076F2"/>
    <w:rsid w:val="00E1424D"/>
    <w:rsid w:val="00E148E7"/>
    <w:rsid w:val="00E301DA"/>
    <w:rsid w:val="00E30363"/>
    <w:rsid w:val="00E41576"/>
    <w:rsid w:val="00E4636F"/>
    <w:rsid w:val="00E5023E"/>
    <w:rsid w:val="00E62CE4"/>
    <w:rsid w:val="00E77FA2"/>
    <w:rsid w:val="00E873EB"/>
    <w:rsid w:val="00EA2DEF"/>
    <w:rsid w:val="00EC2341"/>
    <w:rsid w:val="00EC786F"/>
    <w:rsid w:val="00EE66DB"/>
    <w:rsid w:val="00F059BD"/>
    <w:rsid w:val="00F10876"/>
    <w:rsid w:val="00F115AF"/>
    <w:rsid w:val="00F13F26"/>
    <w:rsid w:val="00F26FCA"/>
    <w:rsid w:val="00F34A99"/>
    <w:rsid w:val="00F511B4"/>
    <w:rsid w:val="00F5484C"/>
    <w:rsid w:val="00F75933"/>
    <w:rsid w:val="00F912F1"/>
    <w:rsid w:val="00F93399"/>
    <w:rsid w:val="00FA2BD1"/>
    <w:rsid w:val="00FB08EA"/>
    <w:rsid w:val="00FC085C"/>
    <w:rsid w:val="00FC2E3D"/>
    <w:rsid w:val="00FD6F53"/>
    <w:rsid w:val="00FF0288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areaustralia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fs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1E4B-FB3E-478E-AF47-79FB22C1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DSS Organisational Structure</vt:lpstr>
    </vt:vector>
  </TitlesOfParts>
  <Company>FaHCSIA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 Organisational Structure</dc:title>
  <cp:lastModifiedBy>WHITER, Shaun</cp:lastModifiedBy>
  <cp:revision>6</cp:revision>
  <cp:lastPrinted>2015-08-04T05:41:00Z</cp:lastPrinted>
  <dcterms:created xsi:type="dcterms:W3CDTF">2016-04-05T01:28:00Z</dcterms:created>
  <dcterms:modified xsi:type="dcterms:W3CDTF">2016-04-05T06:52:00Z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