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79" w:rsidRDefault="00AA33E5" w:rsidP="00741D10">
      <w:pPr>
        <w:pStyle w:val="Title"/>
        <w:spacing w:line="360" w:lineRule="auto"/>
      </w:pPr>
      <w:r w:rsidRPr="00AA33E5">
        <w:t>National Rental Affordability Scheme (NRAS)</w:t>
      </w:r>
    </w:p>
    <w:p w:rsidR="00D54679" w:rsidRPr="00FA3827" w:rsidRDefault="00862E54" w:rsidP="00741D10">
      <w:pPr>
        <w:pStyle w:val="Heading1"/>
        <w:spacing w:line="360" w:lineRule="auto"/>
        <w:rPr>
          <w:rStyle w:val="Boldblue"/>
          <w:rFonts w:eastAsia="Cambria" w:cs="MuseoSans-300"/>
          <w:bCs w:val="0"/>
          <w:sz w:val="19"/>
          <w:szCs w:val="19"/>
        </w:rPr>
      </w:pPr>
      <w:r>
        <w:rPr>
          <w:rFonts w:ascii="Museo Sans 700" w:hAnsi="Museo Sans 700"/>
        </w:rPr>
        <w:t>NRAS Incentive (indexation)</w:t>
      </w:r>
    </w:p>
    <w:p w:rsidR="00AA33E5" w:rsidRDefault="00AA33E5" w:rsidP="00741D10">
      <w:pPr>
        <w:pStyle w:val="Intro"/>
        <w:spacing w:before="120" w:after="160" w:line="360" w:lineRule="auto"/>
        <w:contextualSpacing/>
        <w:rPr>
          <w:rFonts w:cs="Arial"/>
          <w:b/>
          <w:color w:val="auto"/>
        </w:rPr>
        <w:sectPr w:rsidR="00AA33E5" w:rsidSect="00AA33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278" w:bottom="1559" w:left="567" w:header="142" w:footer="189" w:gutter="0"/>
          <w:cols w:space="708"/>
          <w:titlePg/>
          <w:docGrid w:linePitch="360"/>
        </w:sectPr>
      </w:pPr>
    </w:p>
    <w:p w:rsidR="00862E54" w:rsidRPr="002560D3" w:rsidRDefault="00862E54" w:rsidP="00741D10">
      <w:pPr>
        <w:pStyle w:val="Heading2"/>
      </w:pPr>
      <w:r w:rsidRPr="00527986">
        <w:lastRenderedPageBreak/>
        <w:t>Introduction</w:t>
      </w:r>
    </w:p>
    <w:p w:rsidR="00862E54" w:rsidRDefault="00862E54" w:rsidP="00862E54">
      <w:pPr>
        <w:spacing w:before="120" w:after="0" w:line="280" w:lineRule="atLeast"/>
        <w:rPr>
          <w:rFonts w:ascii="Museo Sans 100" w:hAnsi="Museo Sans 100"/>
          <w:color w:val="auto"/>
          <w:sz w:val="22"/>
          <w:szCs w:val="22"/>
        </w:rPr>
      </w:pPr>
      <w:r w:rsidRPr="002560D3">
        <w:rPr>
          <w:rFonts w:ascii="Museo Sans 100" w:hAnsi="Museo Sans 100"/>
          <w:color w:val="auto"/>
          <w:sz w:val="22"/>
          <w:szCs w:val="22"/>
        </w:rPr>
        <w:t xml:space="preserve">The NRAS </w:t>
      </w:r>
      <w:r w:rsidRPr="007258ED">
        <w:rPr>
          <w:rFonts w:ascii="Museo Sans 100" w:hAnsi="Museo Sans 100"/>
          <w:color w:val="auto"/>
          <w:sz w:val="22"/>
          <w:szCs w:val="22"/>
          <w:lang w:val="en-AU"/>
        </w:rPr>
        <w:t>Incentive</w:t>
      </w:r>
      <w:r w:rsidRPr="002560D3">
        <w:rPr>
          <w:rFonts w:ascii="Museo Sans 100" w:hAnsi="Museo Sans 100"/>
          <w:color w:val="auto"/>
          <w:sz w:val="22"/>
          <w:szCs w:val="22"/>
        </w:rPr>
        <w:t xml:space="preserve"> is indexed according to movements in the Rents component of the Housing Group Consumer Price Index for the year, December quarter to December quarter as at </w:t>
      </w:r>
      <w:r w:rsidR="006D25FE" w:rsidRPr="002560D3">
        <w:rPr>
          <w:rFonts w:ascii="Museo Sans 100" w:hAnsi="Museo Sans 100"/>
          <w:color w:val="auto"/>
          <w:sz w:val="22"/>
          <w:szCs w:val="22"/>
        </w:rPr>
        <w:t>1</w:t>
      </w:r>
      <w:r w:rsidR="006D25FE">
        <w:rPr>
          <w:rFonts w:ascii="Museo Sans 100" w:hAnsi="Museo Sans 100"/>
          <w:color w:val="auto"/>
          <w:sz w:val="22"/>
          <w:szCs w:val="22"/>
        </w:rPr>
        <w:t> </w:t>
      </w:r>
      <w:r w:rsidRPr="002560D3">
        <w:rPr>
          <w:rFonts w:ascii="Museo Sans 100" w:hAnsi="Museo Sans 100"/>
          <w:color w:val="auto"/>
          <w:sz w:val="22"/>
          <w:szCs w:val="22"/>
        </w:rPr>
        <w:t xml:space="preserve">March, using the weighted average rate of eight capital cities housing component, and is effective from </w:t>
      </w:r>
      <w:r w:rsidR="006D25FE" w:rsidRPr="002560D3">
        <w:rPr>
          <w:rFonts w:ascii="Museo Sans 100" w:hAnsi="Museo Sans 100"/>
          <w:color w:val="auto"/>
          <w:sz w:val="22"/>
          <w:szCs w:val="22"/>
        </w:rPr>
        <w:t>1</w:t>
      </w:r>
      <w:r w:rsidR="006D25FE">
        <w:rPr>
          <w:rFonts w:ascii="Museo Sans 100" w:hAnsi="Museo Sans 100"/>
          <w:color w:val="auto"/>
          <w:sz w:val="22"/>
          <w:szCs w:val="22"/>
        </w:rPr>
        <w:t> </w:t>
      </w:r>
      <w:r w:rsidRPr="002560D3">
        <w:rPr>
          <w:rFonts w:ascii="Museo Sans 100" w:hAnsi="Museo Sans 100"/>
          <w:color w:val="auto"/>
          <w:sz w:val="22"/>
          <w:szCs w:val="22"/>
        </w:rPr>
        <w:t>May.</w:t>
      </w:r>
    </w:p>
    <w:p w:rsidR="00862E54" w:rsidRPr="00FA4018" w:rsidRDefault="00862E54" w:rsidP="00FA4018">
      <w:pPr>
        <w:pStyle w:val="Heading2"/>
      </w:pPr>
      <w:r w:rsidRPr="00FA4018">
        <w:t>Incentive values</w:t>
      </w:r>
    </w:p>
    <w:p w:rsidR="0026428C" w:rsidRPr="00741D10" w:rsidRDefault="0026428C" w:rsidP="0026428C">
      <w:pPr>
        <w:pStyle w:val="Heading3"/>
        <w:rPr>
          <w:b w:val="0"/>
        </w:rPr>
      </w:pPr>
      <w:r w:rsidRPr="00FA4018">
        <w:t>Rents Component — Weighted average of eight capital cities — 3.</w:t>
      </w:r>
      <w:r>
        <w:t>0</w:t>
      </w:r>
      <w:r w:rsidRPr="00FA4018">
        <w:t>% increase in</w:t>
      </w:r>
      <w:r w:rsidRPr="00741D10">
        <w:t xml:space="preserve"> 201</w:t>
      </w:r>
      <w:r>
        <w:t>4</w:t>
      </w:r>
      <w:r w:rsidRPr="00741D10">
        <w:t>-1</w:t>
      </w:r>
      <w:r>
        <w:t>5</w:t>
      </w:r>
    </w:p>
    <w:tbl>
      <w:tblPr>
        <w:tblW w:w="0" w:type="auto"/>
        <w:jc w:val="center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6"/>
        <w:gridCol w:w="2723"/>
        <w:gridCol w:w="1014"/>
      </w:tblGrid>
      <w:tr w:rsidR="0026428C" w:rsidTr="003B2399">
        <w:trPr>
          <w:tblHeader/>
          <w:tblCellSpacing w:w="15" w:type="dxa"/>
          <w:jc w:val="center"/>
        </w:trPr>
        <w:tc>
          <w:tcPr>
            <w:tcW w:w="4903" w:type="dxa"/>
            <w:gridSpan w:val="3"/>
            <w:shd w:val="clear" w:color="auto" w:fill="DDD9C3" w:themeFill="background2" w:themeFillShade="E6"/>
            <w:vAlign w:val="center"/>
          </w:tcPr>
          <w:p w:rsidR="0026428C" w:rsidRPr="002560D3" w:rsidRDefault="0026428C" w:rsidP="003B23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Current</w:t>
            </w: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NRAS Year</w:t>
            </w:r>
          </w:p>
        </w:tc>
      </w:tr>
      <w:tr w:rsidR="0026428C" w:rsidTr="003B2399">
        <w:trPr>
          <w:trHeight w:val="244"/>
          <w:tblHeader/>
          <w:tblCellSpacing w:w="15" w:type="dxa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26428C" w:rsidTr="003B2399">
        <w:trPr>
          <w:tblCellSpacing w:w="15" w:type="dxa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  <w:shd w:val="clear" w:color="auto" w:fill="auto"/>
          </w:tcPr>
          <w:p w:rsidR="0026428C" w:rsidRPr="0030067D" w:rsidRDefault="0026428C" w:rsidP="0026428C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t>$7,996.00</w:t>
            </w:r>
          </w:p>
        </w:tc>
      </w:tr>
      <w:tr w:rsidR="0026428C" w:rsidTr="003B2399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  <w:shd w:val="clear" w:color="auto" w:fill="auto"/>
          </w:tcPr>
          <w:p w:rsidR="0026428C" w:rsidRPr="0030067D" w:rsidRDefault="0026428C" w:rsidP="0026428C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t>$2,665.00</w:t>
            </w:r>
          </w:p>
        </w:tc>
      </w:tr>
      <w:tr w:rsidR="0026428C" w:rsidTr="003B2399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428C" w:rsidRPr="002560D3" w:rsidRDefault="0026428C" w:rsidP="003B239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  <w:shd w:val="clear" w:color="auto" w:fill="auto"/>
          </w:tcPr>
          <w:p w:rsidR="0026428C" w:rsidRPr="0030067D" w:rsidRDefault="0026428C" w:rsidP="0026428C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222222"/>
                <w:sz w:val="20"/>
                <w:szCs w:val="20"/>
                <w:lang w:eastAsia="en-AU"/>
              </w:rPr>
              <w:t>$10,661.00</w:t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:rsidR="00862E54" w:rsidRPr="00741D10" w:rsidRDefault="00862E54" w:rsidP="00741D10">
      <w:pPr>
        <w:pStyle w:val="Heading3"/>
        <w:rPr>
          <w:b w:val="0"/>
        </w:rPr>
      </w:pPr>
      <w:r w:rsidRPr="00FA4018">
        <w:t>Rents Component — Weighted average of eight capital cities — 3.7% increase in</w:t>
      </w:r>
      <w:r w:rsidRPr="00741D10">
        <w:t xml:space="preserve"> </w:t>
      </w:r>
      <w:r w:rsidRPr="002A5A55">
        <w:rPr>
          <w:i/>
          <w:color w:val="2D6A70"/>
        </w:rPr>
        <w:t>2013-14</w:t>
      </w:r>
    </w:p>
    <w:tbl>
      <w:tblPr>
        <w:tblW w:w="0" w:type="auto"/>
        <w:jc w:val="center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6"/>
        <w:gridCol w:w="2723"/>
        <w:gridCol w:w="1014"/>
      </w:tblGrid>
      <w:tr w:rsidR="00862E54" w:rsidTr="001D2544">
        <w:trPr>
          <w:tblHeader/>
          <w:tblCellSpacing w:w="15" w:type="dxa"/>
          <w:jc w:val="center"/>
        </w:trPr>
        <w:tc>
          <w:tcPr>
            <w:tcW w:w="4903" w:type="dxa"/>
            <w:gridSpan w:val="3"/>
            <w:shd w:val="clear" w:color="auto" w:fill="DDD9C3" w:themeFill="background2" w:themeFillShade="E6"/>
            <w:vAlign w:val="center"/>
          </w:tcPr>
          <w:p w:rsidR="00862E54" w:rsidRPr="002560D3" w:rsidRDefault="0026428C" w:rsidP="001D25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Previous</w:t>
            </w: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NRAS Year</w:t>
            </w:r>
          </w:p>
        </w:tc>
      </w:tr>
      <w:tr w:rsidR="00862E54" w:rsidTr="001D2544">
        <w:trPr>
          <w:trHeight w:val="244"/>
          <w:tblHeader/>
          <w:tblCellSpacing w:w="15" w:type="dxa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  <w:shd w:val="clear" w:color="auto" w:fill="auto"/>
          </w:tcPr>
          <w:p w:rsidR="00862E54" w:rsidRPr="0030067D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t>$7,763.00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  <w:shd w:val="clear" w:color="auto" w:fill="auto"/>
          </w:tcPr>
          <w:p w:rsidR="00862E54" w:rsidRPr="0030067D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t>$2,587.00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  <w:shd w:val="clear" w:color="auto" w:fill="auto"/>
          </w:tcPr>
          <w:p w:rsidR="00862E54" w:rsidRPr="0030067D" w:rsidRDefault="00862E54" w:rsidP="001D2544">
            <w:pPr>
              <w:spacing w:before="100" w:beforeAutospacing="1" w:after="100" w:afterAutospacing="1"/>
              <w:outlineLvl w:val="2"/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begin"/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222222"/>
                <w:sz w:val="20"/>
                <w:szCs w:val="20"/>
                <w:lang w:eastAsia="en-AU"/>
              </w:rPr>
              <w:t>$10,350.00</w:t>
            </w:r>
            <w:r>
              <w:rPr>
                <w:rFonts w:ascii="Calibri" w:eastAsia="Times New Roman" w:hAnsi="Calibri"/>
                <w:color w:val="222222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:rsidR="00862E54" w:rsidRPr="006B3469" w:rsidRDefault="00862E54" w:rsidP="00741D10">
      <w:pPr>
        <w:pStyle w:val="Heading3"/>
        <w:rPr>
          <w:color w:val="2D6A70"/>
        </w:rPr>
      </w:pPr>
      <w:r w:rsidRPr="00CF47B4">
        <w:lastRenderedPageBreak/>
        <w:t>Rents Component — Weighted average of eight capital cities — 4.8% increase in</w:t>
      </w:r>
      <w:r w:rsidRPr="006B3469">
        <w:rPr>
          <w:color w:val="2D6A70"/>
        </w:rPr>
        <w:t xml:space="preserve"> </w:t>
      </w:r>
      <w:r w:rsidRPr="006B3469">
        <w:rPr>
          <w:i/>
          <w:color w:val="2D6A70"/>
        </w:rPr>
        <w:t>2012-13</w:t>
      </w:r>
    </w:p>
    <w:tbl>
      <w:tblPr>
        <w:tblW w:w="0" w:type="auto"/>
        <w:jc w:val="center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6"/>
        <w:gridCol w:w="2723"/>
        <w:gridCol w:w="1014"/>
      </w:tblGrid>
      <w:tr w:rsidR="00862E54" w:rsidTr="001D2544">
        <w:trPr>
          <w:tblHeader/>
          <w:tblCellSpacing w:w="15" w:type="dxa"/>
          <w:jc w:val="center"/>
        </w:trPr>
        <w:tc>
          <w:tcPr>
            <w:tcW w:w="4903" w:type="dxa"/>
            <w:gridSpan w:val="3"/>
            <w:shd w:val="clear" w:color="auto" w:fill="DDD9C3" w:themeFill="background2" w:themeFillShade="E6"/>
            <w:vAlign w:val="center"/>
          </w:tcPr>
          <w:p w:rsidR="00862E54" w:rsidRPr="002560D3" w:rsidRDefault="0026428C" w:rsidP="001D25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Past</w:t>
            </w: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NRAS Year</w:t>
            </w:r>
          </w:p>
        </w:tc>
      </w:tr>
      <w:tr w:rsidR="00862E54" w:rsidTr="001D2544">
        <w:trPr>
          <w:trHeight w:val="244"/>
          <w:tblHeader/>
          <w:tblCellSpacing w:w="15" w:type="dxa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b/>
                <w:color w:val="000000" w:themeColor="text1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2012/2013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$7,486.00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$2,495.00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$9,981.00</w:t>
            </w:r>
          </w:p>
        </w:tc>
      </w:tr>
    </w:tbl>
    <w:p w:rsidR="00862E54" w:rsidRPr="002560D3" w:rsidRDefault="00862E54" w:rsidP="00741D10">
      <w:pPr>
        <w:pStyle w:val="Heading3"/>
      </w:pPr>
      <w:r w:rsidRPr="002560D3">
        <w:t xml:space="preserve">Rents Component </w:t>
      </w:r>
      <w:r>
        <w:t xml:space="preserve">— </w:t>
      </w:r>
      <w:r w:rsidRPr="002560D3">
        <w:t xml:space="preserve">Weighted average of eight capital cities </w:t>
      </w:r>
      <w:r>
        <w:t xml:space="preserve">— </w:t>
      </w:r>
      <w:r w:rsidRPr="002560D3">
        <w:t xml:space="preserve">4.2% Increase in </w:t>
      </w:r>
      <w:r w:rsidRPr="00CF47B4">
        <w:rPr>
          <w:i/>
          <w:color w:val="2D6A70"/>
        </w:rPr>
        <w:t>2011-12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"/>
        <w:gridCol w:w="2805"/>
        <w:gridCol w:w="992"/>
      </w:tblGrid>
      <w:tr w:rsidR="00862E54" w:rsidRPr="002560D3" w:rsidTr="001D2544">
        <w:trPr>
          <w:tblHeader/>
          <w:tblCellSpacing w:w="15" w:type="dxa"/>
          <w:jc w:val="center"/>
        </w:trPr>
        <w:tc>
          <w:tcPr>
            <w:tcW w:w="4815" w:type="dxa"/>
            <w:gridSpan w:val="3"/>
            <w:shd w:val="clear" w:color="auto" w:fill="DDD9C3" w:themeFill="background2" w:themeFillShade="E6"/>
            <w:vAlign w:val="center"/>
          </w:tcPr>
          <w:p w:rsidR="00862E54" w:rsidRPr="002560D3" w:rsidRDefault="00862E54" w:rsidP="001D2544">
            <w:pPr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Past</w:t>
            </w: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NRAS Year</w:t>
            </w:r>
          </w:p>
        </w:tc>
      </w:tr>
      <w:tr w:rsidR="00862E54" w:rsidRPr="002560D3" w:rsidTr="001D2544">
        <w:trPr>
          <w:tblHeader/>
          <w:tblCellSpacing w:w="15" w:type="dxa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2560D3" w:rsidTr="001D2544">
        <w:trPr>
          <w:tblCellSpacing w:w="15" w:type="dxa"/>
          <w:jc w:val="center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2011/2012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$7 143.00</w:t>
            </w:r>
          </w:p>
        </w:tc>
      </w:tr>
      <w:tr w:rsidR="00862E54" w:rsidRPr="002560D3" w:rsidTr="001D2544">
        <w:trPr>
          <w:tblCellSpacing w:w="15" w:type="dxa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$2 381.00</w:t>
            </w:r>
          </w:p>
        </w:tc>
      </w:tr>
      <w:tr w:rsidR="00862E54" w:rsidRPr="002560D3" w:rsidTr="001D2544">
        <w:trPr>
          <w:tblCellSpacing w:w="15" w:type="dxa"/>
          <w:jc w:val="center"/>
        </w:trPr>
        <w:tc>
          <w:tcPr>
            <w:tcW w:w="1033" w:type="dxa"/>
            <w:vMerge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2560D3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60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$9 524.00</w:t>
            </w:r>
          </w:p>
        </w:tc>
      </w:tr>
    </w:tbl>
    <w:p w:rsidR="0026428C" w:rsidRDefault="0026428C" w:rsidP="002A5A55">
      <w:pPr>
        <w:rPr>
          <w:rFonts w:ascii="Museo Sans 300" w:hAnsi="Museo Sans 300"/>
          <w:color w:val="43AD9E"/>
          <w:sz w:val="22"/>
          <w:szCs w:val="22"/>
        </w:rPr>
      </w:pPr>
      <w:r>
        <w:br w:type="page"/>
      </w:r>
    </w:p>
    <w:p w:rsidR="00862E54" w:rsidRDefault="00862E54" w:rsidP="00741D10">
      <w:pPr>
        <w:pStyle w:val="Heading3"/>
        <w:rPr>
          <w:i/>
        </w:rPr>
      </w:pPr>
      <w:r w:rsidRPr="006B3469">
        <w:lastRenderedPageBreak/>
        <w:t xml:space="preserve">Rents Component </w:t>
      </w:r>
      <w:r>
        <w:t xml:space="preserve">— </w:t>
      </w:r>
      <w:r w:rsidRPr="006B3469">
        <w:t xml:space="preserve">Weighted average of eight capital cities </w:t>
      </w:r>
      <w:r>
        <w:t xml:space="preserve">— </w:t>
      </w:r>
      <w:r w:rsidRPr="006B3469">
        <w:t xml:space="preserve">5.4% Increase in </w:t>
      </w:r>
      <w:r w:rsidRPr="00CF47B4">
        <w:rPr>
          <w:i/>
          <w:color w:val="2D6A70"/>
        </w:rPr>
        <w:t>2010-11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"/>
        <w:gridCol w:w="2631"/>
        <w:gridCol w:w="992"/>
      </w:tblGrid>
      <w:tr w:rsidR="00862E54" w:rsidRPr="006B3469" w:rsidTr="001D2544">
        <w:trPr>
          <w:tblHeader/>
          <w:tblCellSpacing w:w="15" w:type="dxa"/>
          <w:jc w:val="center"/>
        </w:trPr>
        <w:tc>
          <w:tcPr>
            <w:tcW w:w="4641" w:type="dxa"/>
            <w:gridSpan w:val="3"/>
            <w:shd w:val="clear" w:color="auto" w:fill="DDD9C3" w:themeFill="background2" w:themeFillShade="E6"/>
            <w:vAlign w:val="center"/>
          </w:tcPr>
          <w:p w:rsidR="00862E54" w:rsidRPr="006B3469" w:rsidRDefault="00862E54" w:rsidP="001D2544">
            <w:pPr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Past NRAS Year</w:t>
            </w:r>
          </w:p>
        </w:tc>
      </w:tr>
      <w:tr w:rsidR="00862E54" w:rsidRPr="006B3469" w:rsidTr="001D254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2010/2011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$6 855.00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$2 285.00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$9 140.00</w:t>
            </w:r>
          </w:p>
        </w:tc>
      </w:tr>
    </w:tbl>
    <w:p w:rsidR="00862E54" w:rsidRPr="006B3469" w:rsidRDefault="00862E54" w:rsidP="00741D10">
      <w:pPr>
        <w:pStyle w:val="Heading3"/>
      </w:pPr>
      <w:r w:rsidRPr="006B3469">
        <w:t xml:space="preserve">Rents Component </w:t>
      </w:r>
      <w:r>
        <w:t xml:space="preserve">— </w:t>
      </w:r>
      <w:r w:rsidRPr="006B3469">
        <w:t xml:space="preserve">Weighted average of eight capital cities </w:t>
      </w:r>
      <w:r>
        <w:t xml:space="preserve">— </w:t>
      </w:r>
      <w:r w:rsidRPr="006B3469">
        <w:t xml:space="preserve">8.4% Increase in </w:t>
      </w:r>
      <w:r w:rsidRPr="00CF47B4">
        <w:rPr>
          <w:i/>
          <w:color w:val="2D6A70"/>
        </w:rPr>
        <w:t>2009-10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2668"/>
        <w:gridCol w:w="1614"/>
      </w:tblGrid>
      <w:tr w:rsidR="00862E54" w:rsidRPr="006B3469" w:rsidTr="001D2544">
        <w:trPr>
          <w:tblHeader/>
          <w:tblCellSpacing w:w="15" w:type="dxa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862E54" w:rsidRPr="006B3469" w:rsidRDefault="00862E54" w:rsidP="001D2544">
            <w:pPr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Past NRAS Years</w:t>
            </w:r>
          </w:p>
        </w:tc>
      </w:tr>
      <w:tr w:rsidR="00862E54" w:rsidRPr="006B3469" w:rsidTr="001D254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2009/2010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$6 504.00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$2 168.00</w:t>
            </w:r>
          </w:p>
        </w:tc>
      </w:tr>
      <w:tr w:rsidR="00862E54" w:rsidRPr="006B3469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$8 672.00</w:t>
            </w:r>
          </w:p>
        </w:tc>
      </w:tr>
    </w:tbl>
    <w:p w:rsidR="00862E54" w:rsidRDefault="00862E54" w:rsidP="00741D10">
      <w:pPr>
        <w:pStyle w:val="Heading3"/>
      </w:pPr>
      <w:r w:rsidRPr="006B3469">
        <w:t>Rents Component</w:t>
      </w:r>
      <w:r>
        <w:t xml:space="preserve">— </w:t>
      </w:r>
      <w:r w:rsidRPr="006B3469">
        <w:t xml:space="preserve">Base rate in </w:t>
      </w:r>
      <w:r w:rsidRPr="00CF47B4">
        <w:rPr>
          <w:i/>
          <w:color w:val="2D6A70"/>
        </w:rPr>
        <w:t>2008-09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2668"/>
        <w:gridCol w:w="1614"/>
      </w:tblGrid>
      <w:tr w:rsidR="00862E54" w:rsidTr="001D2544">
        <w:trPr>
          <w:tblHeader/>
          <w:tblCellSpacing w:w="15" w:type="dxa"/>
          <w:jc w:val="center"/>
        </w:trPr>
        <w:tc>
          <w:tcPr>
            <w:tcW w:w="0" w:type="auto"/>
            <w:gridSpan w:val="3"/>
            <w:shd w:val="clear" w:color="auto" w:fill="DDD9C3" w:themeFill="background2" w:themeFillShade="E6"/>
            <w:vAlign w:val="center"/>
          </w:tcPr>
          <w:p w:rsidR="00862E54" w:rsidRDefault="00862E54" w:rsidP="001D2544">
            <w:pPr>
              <w:jc w:val="center"/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Base rate</w:t>
            </w:r>
            <w:r>
              <w:t xml:space="preserve"> </w:t>
            </w:r>
          </w:p>
        </w:tc>
      </w:tr>
      <w:tr w:rsidR="00862E54" w:rsidTr="001D254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Contributed by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2008/2009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Australian Government Contribution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$6 000.00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State/Territory Contribution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$2 000.00</w:t>
            </w:r>
          </w:p>
        </w:tc>
      </w:tr>
      <w:tr w:rsidR="00862E54" w:rsidTr="001D2544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2E54" w:rsidRPr="006B3469" w:rsidRDefault="00862E54" w:rsidP="001D25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34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$8 000.00</w:t>
            </w:r>
          </w:p>
        </w:tc>
      </w:tr>
    </w:tbl>
    <w:p w:rsidR="00862E54" w:rsidRPr="006B3469" w:rsidRDefault="00862E54" w:rsidP="00741D10">
      <w:pPr>
        <w:pStyle w:val="Heading2"/>
      </w:pPr>
      <w:r w:rsidRPr="006B3469">
        <w:t>More information</w:t>
      </w:r>
    </w:p>
    <w:p w:rsidR="00862E54" w:rsidRPr="00C93341" w:rsidRDefault="00862E54" w:rsidP="00862E54">
      <w:pPr>
        <w:keepNext/>
        <w:spacing w:before="120" w:after="0" w:line="280" w:lineRule="atLeast"/>
        <w:rPr>
          <w:rFonts w:ascii="Museo Sans 100" w:hAnsi="Museo Sans 100"/>
          <w:color w:val="auto"/>
          <w:sz w:val="22"/>
          <w:szCs w:val="22"/>
        </w:rPr>
      </w:pPr>
      <w:r w:rsidRPr="006B3469">
        <w:rPr>
          <w:rFonts w:ascii="Museo Sans 100" w:hAnsi="Museo Sans 100"/>
          <w:color w:val="auto"/>
          <w:sz w:val="22"/>
          <w:szCs w:val="22"/>
        </w:rPr>
        <w:t xml:space="preserve">For more information visit </w:t>
      </w:r>
      <w:bookmarkStart w:id="0" w:name="_GoBack"/>
      <w:r w:rsidR="00F42880">
        <w:fldChar w:fldCharType="begin"/>
      </w:r>
      <w:r w:rsidR="00F42880">
        <w:instrText xml:space="preserve"> HYPERLINK "http://www.dss.gov.au/nras" </w:instrText>
      </w:r>
      <w:r w:rsidR="00F42880">
        <w:fldChar w:fldCharType="separate"/>
      </w:r>
      <w:r w:rsidR="006E0C8D">
        <w:rPr>
          <w:rStyle w:val="Hyperlink"/>
          <w:rFonts w:ascii="Museo Sans 100" w:hAnsi="Museo Sans 100"/>
          <w:b/>
          <w:sz w:val="22"/>
          <w:szCs w:val="22"/>
        </w:rPr>
        <w:t>www.dss.gov.au/nras</w:t>
      </w:r>
      <w:r w:rsidR="00F42880">
        <w:rPr>
          <w:rStyle w:val="Hyperlink"/>
          <w:rFonts w:ascii="Museo Sans 100" w:hAnsi="Museo Sans 100"/>
          <w:b/>
          <w:sz w:val="22"/>
          <w:szCs w:val="22"/>
        </w:rPr>
        <w:fldChar w:fldCharType="end"/>
      </w:r>
      <w:bookmarkEnd w:id="0"/>
    </w:p>
    <w:sectPr w:rsidR="00862E54" w:rsidRPr="00C93341" w:rsidSect="00A52DBD">
      <w:type w:val="continuous"/>
      <w:pgSz w:w="11906" w:h="16838"/>
      <w:pgMar w:top="2410" w:right="424" w:bottom="1559" w:left="567" w:header="142" w:footer="18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E5" w:rsidRDefault="00AA33E5" w:rsidP="00D54679">
      <w:pPr>
        <w:spacing w:after="0" w:line="240" w:lineRule="auto"/>
      </w:pPr>
      <w:r>
        <w:separator/>
      </w:r>
    </w:p>
  </w:endnote>
  <w:endnote w:type="continuationSeparator" w:id="0">
    <w:p w:rsidR="00AA33E5" w:rsidRDefault="00AA33E5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55" w:rsidRDefault="002A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D54679" w:rsidP="006839E0">
    <w:pPr>
      <w:pStyle w:val="Footer"/>
      <w:ind w:left="-1134" w:right="-24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Pr="006839E0" w:rsidRDefault="00D5467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E5" w:rsidRDefault="00AA33E5" w:rsidP="00D54679">
      <w:pPr>
        <w:spacing w:after="0" w:line="240" w:lineRule="auto"/>
      </w:pPr>
      <w:r>
        <w:separator/>
      </w:r>
    </w:p>
  </w:footnote>
  <w:footnote w:type="continuationSeparator" w:id="0">
    <w:p w:rsidR="00AA33E5" w:rsidRDefault="00AA33E5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55" w:rsidRDefault="002A5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6839E0" w:rsidP="00AA33E5">
    <w:pPr>
      <w:pStyle w:val="Header"/>
      <w:ind w:left="-284" w:right="-2432"/>
    </w:pPr>
    <w:r>
      <w:rPr>
        <w:noProof/>
        <w:lang w:val="en-AU" w:eastAsia="en-AU"/>
      </w:rPr>
      <w:drawing>
        <wp:inline distT="0" distB="0" distL="0" distR="0" wp14:anchorId="157D095F" wp14:editId="78DD4265">
          <wp:extent cx="7221070" cy="782112"/>
          <wp:effectExtent l="0" t="0" r="0" b="0"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41" cy="7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9" w:rsidRDefault="0060156B" w:rsidP="00AA33E5">
    <w:pPr>
      <w:pStyle w:val="Header"/>
      <w:ind w:left="-284"/>
    </w:pPr>
    <w:r>
      <w:rPr>
        <w:noProof/>
        <w:lang w:val="en-AU" w:eastAsia="en-AU"/>
      </w:rPr>
      <w:drawing>
        <wp:inline distT="0" distB="0" distL="0" distR="0" wp14:anchorId="5B49286E" wp14:editId="20A0FB06">
          <wp:extent cx="7148317" cy="1788459"/>
          <wp:effectExtent l="0" t="0" r="0" b="2540"/>
          <wp:docPr id="3" name="Picture 3" descr="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 Factsheet Banne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374" cy="178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5"/>
    <w:rsid w:val="00004BBD"/>
    <w:rsid w:val="0013030D"/>
    <w:rsid w:val="001748A8"/>
    <w:rsid w:val="001B2F40"/>
    <w:rsid w:val="001E16F4"/>
    <w:rsid w:val="001E630D"/>
    <w:rsid w:val="00237198"/>
    <w:rsid w:val="0026428C"/>
    <w:rsid w:val="002A5A55"/>
    <w:rsid w:val="003B2BB8"/>
    <w:rsid w:val="003D34FF"/>
    <w:rsid w:val="00417985"/>
    <w:rsid w:val="004B54CA"/>
    <w:rsid w:val="004E5CBF"/>
    <w:rsid w:val="005C3AA9"/>
    <w:rsid w:val="00600154"/>
    <w:rsid w:val="0060156B"/>
    <w:rsid w:val="0060546A"/>
    <w:rsid w:val="00662293"/>
    <w:rsid w:val="006839E0"/>
    <w:rsid w:val="006A4CE7"/>
    <w:rsid w:val="006D25FE"/>
    <w:rsid w:val="006E0C8D"/>
    <w:rsid w:val="00741D10"/>
    <w:rsid w:val="00785261"/>
    <w:rsid w:val="007B0256"/>
    <w:rsid w:val="007C7115"/>
    <w:rsid w:val="00862E54"/>
    <w:rsid w:val="00916079"/>
    <w:rsid w:val="009225F0"/>
    <w:rsid w:val="009D6572"/>
    <w:rsid w:val="00A52DBD"/>
    <w:rsid w:val="00AA33E5"/>
    <w:rsid w:val="00BA2DB9"/>
    <w:rsid w:val="00BE7148"/>
    <w:rsid w:val="00CA2235"/>
    <w:rsid w:val="00D54679"/>
    <w:rsid w:val="00DD4C19"/>
    <w:rsid w:val="00E278BD"/>
    <w:rsid w:val="00F42880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1748A8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CA2235"/>
    <w:pPr>
      <w:spacing w:before="120" w:after="0"/>
      <w:contextualSpacing/>
      <w:outlineLvl w:val="0"/>
    </w:pPr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4018"/>
    <w:pPr>
      <w:spacing w:before="240" w:after="0" w:line="28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8A8"/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A401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A4018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600154"/>
    <w:pPr>
      <w:spacing w:before="440" w:after="0" w:line="240" w:lineRule="auto"/>
      <w:contextualSpacing/>
    </w:pPr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748A8"/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unhideWhenUsed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unhideWhenUsed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1748A8"/>
    <w:pPr>
      <w:widowControl w:val="0"/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CA2235"/>
    <w:pPr>
      <w:spacing w:before="120" w:after="0"/>
      <w:contextualSpacing/>
      <w:outlineLvl w:val="0"/>
    </w:pPr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4018"/>
    <w:pPr>
      <w:spacing w:before="240" w:after="0" w:line="280" w:lineRule="atLeas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8A8"/>
    <w:rPr>
      <w:rFonts w:ascii="Arial" w:eastAsiaTheme="majorEastAsia" w:hAnsi="Arial" w:cstheme="majorBidi"/>
      <w:bCs/>
      <w:color w:val="4CB3C9"/>
      <w:position w:val="-2"/>
      <w:sz w:val="4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A4018"/>
    <w:rPr>
      <w:rFonts w:ascii="Arial" w:eastAsiaTheme="majorEastAsia" w:hAnsi="Arial" w:cstheme="majorBidi"/>
      <w:b/>
      <w:bCs/>
      <w:color w:val="54534B"/>
      <w:position w:val="-2"/>
      <w:sz w:val="26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A4018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748A8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748A8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748A8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748A8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48A8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748A8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600154"/>
    <w:pPr>
      <w:spacing w:before="440" w:after="0" w:line="240" w:lineRule="auto"/>
      <w:contextualSpacing/>
    </w:pPr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748A8"/>
    <w:rPr>
      <w:rFonts w:ascii="Arial" w:eastAsiaTheme="majorEastAsia" w:hAnsi="Arial" w:cstheme="majorBidi"/>
      <w:color w:val="54534B"/>
      <w:spacing w:val="5"/>
      <w:position w:val="-2"/>
      <w:sz w:val="4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48A8"/>
    <w:rPr>
      <w:rFonts w:ascii="Arial" w:eastAsiaTheme="majorEastAsia" w:hAnsi="Arial" w:cstheme="majorBidi"/>
      <w:i/>
      <w:iCs/>
      <w:color w:val="54534B"/>
      <w:spacing w:val="13"/>
      <w:position w:val="-2"/>
      <w:sz w:val="24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48A8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8A8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8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48A8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unhideWhenUsed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unhideWhenUsed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CorporateMarine_factshee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CorporateMarine_factsheet template1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NRAS - Incentive (Indexation) factsheet</vt:lpstr>
    </vt:vector>
  </TitlesOfParts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NRAS - Incentive (Indexation) factsheet</dc:title>
  <dc:subject>NRAS - Incentive (Indexation) factsheet</dc:subject>
  <dc:creator/>
  <cp:keywords>NRAS Incentives indexation</cp:keywords>
  <cp:lastModifiedBy/>
  <cp:revision>1</cp:revision>
  <dcterms:created xsi:type="dcterms:W3CDTF">2014-04-28T04:00:00Z</dcterms:created>
  <dcterms:modified xsi:type="dcterms:W3CDTF">2014-04-28T04:00:00Z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