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AC98" w14:textId="7139EB67" w:rsidR="006F4C3E" w:rsidRDefault="006F4C3E" w:rsidP="006F4C3E">
      <w:pPr>
        <w:pStyle w:val="Heading1"/>
      </w:pPr>
      <w:r>
        <w:t>Translated script</w:t>
      </w:r>
    </w:p>
    <w:p w14:paraId="227444D9" w14:textId="50BFC05D" w:rsidR="006F4C3E" w:rsidRDefault="006F4C3E" w:rsidP="006F4C3E">
      <w:pPr>
        <w:pStyle w:val="Heading2"/>
      </w:pPr>
      <w:r>
        <w:t xml:space="preserve">Income Management </w:t>
      </w:r>
      <w:r w:rsidR="00E10592">
        <w:t>consultation</w:t>
      </w:r>
      <w:r>
        <w:t xml:space="preserve"> radio ad</w:t>
      </w:r>
    </w:p>
    <w:p w14:paraId="1F1C715C" w14:textId="77777777" w:rsidR="006F4C3E" w:rsidRPr="006F4C3E" w:rsidRDefault="006F4C3E" w:rsidP="006F4C3E"/>
    <w:p w14:paraId="71F1520B" w14:textId="77777777" w:rsidR="00E10592" w:rsidRDefault="00E10592" w:rsidP="00E10592">
      <w:pPr>
        <w:pStyle w:val="ListParagraph"/>
        <w:numPr>
          <w:ilvl w:val="0"/>
          <w:numId w:val="9"/>
        </w:numPr>
      </w:pPr>
      <w:bookmarkStart w:id="0" w:name="_GoBack"/>
      <w:bookmarkEnd w:id="0"/>
      <w:r w:rsidRPr="00B00F45">
        <w:t xml:space="preserve">The Department of Social Services and First Nations-owned company ETM Perspectives are visiting communities to speak to people about the future of Income Management. </w:t>
      </w:r>
    </w:p>
    <w:p w14:paraId="4CCEB66F" w14:textId="77777777" w:rsidR="00E10592" w:rsidRPr="00B00F45" w:rsidRDefault="00E10592" w:rsidP="00E10592">
      <w:pPr>
        <w:pStyle w:val="ListParagraph"/>
      </w:pPr>
    </w:p>
    <w:p w14:paraId="51E55719" w14:textId="77777777" w:rsidR="00E10592" w:rsidRPr="00E10592" w:rsidRDefault="00E10592" w:rsidP="00E10592">
      <w:pPr>
        <w:pStyle w:val="ListParagraph"/>
        <w:numPr>
          <w:ilvl w:val="0"/>
          <w:numId w:val="2"/>
        </w:numPr>
        <w:rPr>
          <w:rFonts w:cs="Arial"/>
        </w:rPr>
      </w:pPr>
      <w:r w:rsidRPr="00B00F45">
        <w:t xml:space="preserve">Come tell us what you think about the program. </w:t>
      </w:r>
    </w:p>
    <w:p w14:paraId="09E4AE8C" w14:textId="77777777" w:rsidR="00E10592" w:rsidRPr="00B00F45" w:rsidRDefault="00E10592" w:rsidP="00E10592">
      <w:pPr>
        <w:pStyle w:val="ListParagraph"/>
        <w:rPr>
          <w:rFonts w:cs="Arial"/>
        </w:rPr>
      </w:pPr>
    </w:p>
    <w:p w14:paraId="664B3185" w14:textId="77777777" w:rsidR="00E10592" w:rsidRPr="00B00F45" w:rsidRDefault="00E10592" w:rsidP="00E10592">
      <w:pPr>
        <w:pStyle w:val="ListParagraph"/>
        <w:numPr>
          <w:ilvl w:val="0"/>
          <w:numId w:val="2"/>
        </w:numPr>
        <w:rPr>
          <w:rFonts w:cs="Arial"/>
        </w:rPr>
      </w:pPr>
      <w:r w:rsidRPr="00B00F45">
        <w:t xml:space="preserve">To find out when we are visiting, go to </w:t>
      </w:r>
      <w:r w:rsidRPr="00E10592">
        <w:rPr>
          <w:b/>
          <w:bCs/>
        </w:rPr>
        <w:t>engage.dss.gov.au/</w:t>
      </w:r>
      <w:proofErr w:type="spellStart"/>
      <w:proofErr w:type="gramStart"/>
      <w:r w:rsidRPr="00E10592">
        <w:rPr>
          <w:b/>
          <w:bCs/>
        </w:rPr>
        <w:t>incomemanagement</w:t>
      </w:r>
      <w:proofErr w:type="spellEnd"/>
      <w:proofErr w:type="gramEnd"/>
    </w:p>
    <w:p w14:paraId="2603654A" w14:textId="77777777" w:rsidR="00E10592" w:rsidRDefault="00E10592" w:rsidP="00E10592">
      <w:pPr>
        <w:ind w:left="360"/>
        <w:rPr>
          <w:rFonts w:cs="Arial"/>
        </w:rPr>
      </w:pPr>
    </w:p>
    <w:p w14:paraId="45421BD7" w14:textId="0E2F962E" w:rsidR="00766C88" w:rsidRPr="00E10592" w:rsidRDefault="00E10592" w:rsidP="00E10592">
      <w:pPr>
        <w:ind w:left="360"/>
        <w:rPr>
          <w:rFonts w:cs="Arial"/>
        </w:rPr>
      </w:pPr>
      <w:r>
        <w:rPr>
          <w:rFonts w:cs="Arial"/>
        </w:rPr>
        <w:t>Please note, content in First Nations languages may vary slightly from the English script to ensure accurate translation.</w:t>
      </w:r>
    </w:p>
    <w:sectPr w:rsidR="00766C88" w:rsidRPr="00E10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9DF5" w14:textId="77777777" w:rsidR="002E6C1B" w:rsidRDefault="002E6C1B" w:rsidP="00B04ED8">
      <w:pPr>
        <w:spacing w:after="0" w:line="240" w:lineRule="auto"/>
      </w:pPr>
      <w:r>
        <w:separator/>
      </w:r>
    </w:p>
  </w:endnote>
  <w:endnote w:type="continuationSeparator" w:id="0">
    <w:p w14:paraId="5230E316" w14:textId="77777777" w:rsidR="002E6C1B" w:rsidRDefault="002E6C1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A4E8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228A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8AB7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0521" w14:textId="77777777" w:rsidR="002E6C1B" w:rsidRDefault="002E6C1B" w:rsidP="00B04ED8">
      <w:pPr>
        <w:spacing w:after="0" w:line="240" w:lineRule="auto"/>
      </w:pPr>
      <w:r>
        <w:separator/>
      </w:r>
    </w:p>
  </w:footnote>
  <w:footnote w:type="continuationSeparator" w:id="0">
    <w:p w14:paraId="71FB7459" w14:textId="77777777" w:rsidR="002E6C1B" w:rsidRDefault="002E6C1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FDBF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3DE8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0DDC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44F"/>
    <w:multiLevelType w:val="hybridMultilevel"/>
    <w:tmpl w:val="D62AB1EE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B0C5003"/>
    <w:multiLevelType w:val="hybridMultilevel"/>
    <w:tmpl w:val="A0A8C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95D"/>
    <w:multiLevelType w:val="hybridMultilevel"/>
    <w:tmpl w:val="8ECC9BE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345A5"/>
    <w:multiLevelType w:val="hybridMultilevel"/>
    <w:tmpl w:val="40E64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1E01"/>
    <w:multiLevelType w:val="hybridMultilevel"/>
    <w:tmpl w:val="870C6E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D5D72"/>
    <w:multiLevelType w:val="hybridMultilevel"/>
    <w:tmpl w:val="3CC6E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2E66"/>
    <w:multiLevelType w:val="hybridMultilevel"/>
    <w:tmpl w:val="892A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A6B77"/>
    <w:multiLevelType w:val="hybridMultilevel"/>
    <w:tmpl w:val="0026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2E04"/>
    <w:multiLevelType w:val="hybridMultilevel"/>
    <w:tmpl w:val="3634F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1722">
    <w:abstractNumId w:val="1"/>
  </w:num>
  <w:num w:numId="2" w16cid:durableId="894857840">
    <w:abstractNumId w:val="6"/>
  </w:num>
  <w:num w:numId="3" w16cid:durableId="1564100591">
    <w:abstractNumId w:val="7"/>
  </w:num>
  <w:num w:numId="4" w16cid:durableId="112403554">
    <w:abstractNumId w:val="0"/>
  </w:num>
  <w:num w:numId="5" w16cid:durableId="1443185402">
    <w:abstractNumId w:val="8"/>
  </w:num>
  <w:num w:numId="6" w16cid:durableId="1996714966">
    <w:abstractNumId w:val="4"/>
  </w:num>
  <w:num w:numId="7" w16cid:durableId="185364948">
    <w:abstractNumId w:val="5"/>
  </w:num>
  <w:num w:numId="8" w16cid:durableId="635526725">
    <w:abstractNumId w:val="2"/>
  </w:num>
  <w:num w:numId="9" w16cid:durableId="54819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FE"/>
    <w:rsid w:val="00005633"/>
    <w:rsid w:val="000318C6"/>
    <w:rsid w:val="000550FD"/>
    <w:rsid w:val="000940D3"/>
    <w:rsid w:val="000D5E87"/>
    <w:rsid w:val="000E7936"/>
    <w:rsid w:val="00162D36"/>
    <w:rsid w:val="00174F82"/>
    <w:rsid w:val="001B3804"/>
    <w:rsid w:val="001D1DEA"/>
    <w:rsid w:val="001E630D"/>
    <w:rsid w:val="0025132E"/>
    <w:rsid w:val="00284DC9"/>
    <w:rsid w:val="002E6C1B"/>
    <w:rsid w:val="00301EF1"/>
    <w:rsid w:val="003B2BB8"/>
    <w:rsid w:val="003B6477"/>
    <w:rsid w:val="003D34FF"/>
    <w:rsid w:val="004B2310"/>
    <w:rsid w:val="004B54CA"/>
    <w:rsid w:val="004B7290"/>
    <w:rsid w:val="004E5CBF"/>
    <w:rsid w:val="00500A8C"/>
    <w:rsid w:val="00522F42"/>
    <w:rsid w:val="0052739B"/>
    <w:rsid w:val="00571140"/>
    <w:rsid w:val="005C3AA9"/>
    <w:rsid w:val="00621FC5"/>
    <w:rsid w:val="00637B02"/>
    <w:rsid w:val="00660D8A"/>
    <w:rsid w:val="00683A84"/>
    <w:rsid w:val="006A4CE7"/>
    <w:rsid w:val="006E6172"/>
    <w:rsid w:val="006F30B4"/>
    <w:rsid w:val="006F4C3E"/>
    <w:rsid w:val="006F7FA5"/>
    <w:rsid w:val="00766C88"/>
    <w:rsid w:val="00781C3F"/>
    <w:rsid w:val="00785261"/>
    <w:rsid w:val="00792D0E"/>
    <w:rsid w:val="007A4E9D"/>
    <w:rsid w:val="007B0256"/>
    <w:rsid w:val="007D624F"/>
    <w:rsid w:val="007D630B"/>
    <w:rsid w:val="0082315E"/>
    <w:rsid w:val="0083177B"/>
    <w:rsid w:val="00836FFE"/>
    <w:rsid w:val="00877394"/>
    <w:rsid w:val="008B4AFA"/>
    <w:rsid w:val="008C6372"/>
    <w:rsid w:val="009225F0"/>
    <w:rsid w:val="0093462C"/>
    <w:rsid w:val="00953795"/>
    <w:rsid w:val="00974189"/>
    <w:rsid w:val="009C1728"/>
    <w:rsid w:val="009C791D"/>
    <w:rsid w:val="00A316E8"/>
    <w:rsid w:val="00A546C3"/>
    <w:rsid w:val="00AA687B"/>
    <w:rsid w:val="00AB3125"/>
    <w:rsid w:val="00AF13B0"/>
    <w:rsid w:val="00AF3DCB"/>
    <w:rsid w:val="00B00955"/>
    <w:rsid w:val="00B04ED8"/>
    <w:rsid w:val="00B15917"/>
    <w:rsid w:val="00B91E3E"/>
    <w:rsid w:val="00B9602E"/>
    <w:rsid w:val="00BA2DB9"/>
    <w:rsid w:val="00BB355F"/>
    <w:rsid w:val="00BE7148"/>
    <w:rsid w:val="00C84DD7"/>
    <w:rsid w:val="00CB5863"/>
    <w:rsid w:val="00CD29F1"/>
    <w:rsid w:val="00D71639"/>
    <w:rsid w:val="00DA243A"/>
    <w:rsid w:val="00DA6D66"/>
    <w:rsid w:val="00DD688D"/>
    <w:rsid w:val="00E10592"/>
    <w:rsid w:val="00E273E4"/>
    <w:rsid w:val="00E64BC3"/>
    <w:rsid w:val="00E94E41"/>
    <w:rsid w:val="00F30AFE"/>
    <w:rsid w:val="00F53F9B"/>
    <w:rsid w:val="00F71766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E174B"/>
  <w15:chartTrackingRefBased/>
  <w15:docId w15:val="{B1C224F9-12E0-49E7-90E9-30455CD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836FFE"/>
    <w:pPr>
      <w:tabs>
        <w:tab w:val="num" w:pos="360"/>
        <w:tab w:val="center" w:pos="4873"/>
      </w:tabs>
      <w:contextualSpacing w:val="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6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94E9D483C4392FE6B4C4425979D" ma:contentTypeVersion="1" ma:contentTypeDescription="Create a new document." ma:contentTypeScope="" ma:versionID="56a2dd07dba2ab448b6c1107508f65a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C59DA5E-C0E9-413E-9BE3-0E7FCE121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8F287-E623-410A-BE9E-8ABD4145A5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91995b6-3cb7-4c5f-bf05-139067bba21c"/>
    <ds:schemaRef ds:uri="53b9ce64-b8a2-48ec-8320-a3acc99b7c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C01E83-8FE0-4B42-916F-D6967CE7E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F501A-7D6E-4C25-A30C-0654E28C15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script - Enhanced Income Management and SmartCard radio ad</dc:title>
  <dc:subject/>
  <dc:creator>WALKER, Hannah</dc:creator>
  <cp:keywords>[SEC=OFFICIAL]</cp:keywords>
  <dc:description/>
  <cp:lastModifiedBy>WALKER, Hannah</cp:lastModifiedBy>
  <cp:revision>2</cp:revision>
  <dcterms:created xsi:type="dcterms:W3CDTF">2024-03-06T22:58:00Z</dcterms:created>
  <dcterms:modified xsi:type="dcterms:W3CDTF">2024-03-06T22:58:00Z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37AB273B826D46E89D80E4BE0313DE62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A13D20BFB9187FBF0D22B7226CCB16F958A702FF</vt:lpwstr>
  </property>
  <property fmtid="{D5CDD505-2E9C-101B-9397-08002B2CF9AE}" pid="11" name="PM_OriginationTimeStamp">
    <vt:lpwstr>2023-09-21T05:05:28Z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2022.1</vt:lpwstr>
  </property>
  <property fmtid="{D5CDD505-2E9C-101B-9397-08002B2CF9AE}" pid="20" name="PM_Hash_Salt_Prev">
    <vt:lpwstr>C2CF61DBDDA599FA0979151EC9E981FE</vt:lpwstr>
  </property>
  <property fmtid="{D5CDD505-2E9C-101B-9397-08002B2CF9AE}" pid="21" name="PM_Hash_Salt">
    <vt:lpwstr>1436FECE0C65C266FC5AADDA41325F0F</vt:lpwstr>
  </property>
  <property fmtid="{D5CDD505-2E9C-101B-9397-08002B2CF9AE}" pid="22" name="PM_Hash_SHA1">
    <vt:lpwstr>FD9CE1EF413E9CA8668057A6EAA1948C502DE085</vt:lpwstr>
  </property>
  <property fmtid="{D5CDD505-2E9C-101B-9397-08002B2CF9AE}" pid="23" name="PM_OriginatorUserAccountName_SHA256">
    <vt:lpwstr>AC81CA08DE8556C5D51EC90E0993830BD25210121835CA120AF4D1D3C40ED284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ContentTypeId">
    <vt:lpwstr>0x010100CCAB494E9D483C4392FE6B4C4425979D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HMAC">
    <vt:lpwstr>v=2022.1;a=SHA256;h=CA1028FFF0E845624427BB947985004E2C2C427B4852B576B41FCA29D9EBFF79</vt:lpwstr>
  </property>
  <property fmtid="{D5CDD505-2E9C-101B-9397-08002B2CF9AE}" pid="29" name="MSIP_Label_eb34d90b-fc41-464d-af60-f74d721d0790_SetDate">
    <vt:lpwstr>2023-09-21T05:05:28Z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c344ba5538a94fcbb97dd3871657bece</vt:lpwstr>
  </property>
  <property fmtid="{D5CDD505-2E9C-101B-9397-08002B2CF9AE}" pid="36" name="PMUuid">
    <vt:lpwstr>v=2022.2;d=gov.au;g=46DD6D7C-8107-577B-BC6E-F348953B2E44</vt:lpwstr>
  </property>
</Properties>
</file>