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D9" w:rsidRPr="00B313A0" w:rsidRDefault="00E61ED9" w:rsidP="00E61ED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13A0">
        <w:rPr>
          <w:rFonts w:asciiTheme="minorHAnsi" w:hAnsiTheme="minorHAnsi" w:cstheme="minorHAnsi"/>
          <w:b/>
          <w:sz w:val="24"/>
          <w:szCs w:val="24"/>
        </w:rPr>
        <w:t>National Disability Abuse and Neglect Hotline data</w:t>
      </w:r>
    </w:p>
    <w:p w:rsidR="00E61ED9" w:rsidRDefault="00E61ED9" w:rsidP="00E61ED9">
      <w:pPr>
        <w:spacing w:after="120"/>
        <w:rPr>
          <w:rStyle w:val="BookTitle"/>
          <w:b/>
          <w:i w:val="0"/>
          <w:iCs w:val="0"/>
          <w:smallCaps w:val="0"/>
          <w:spacing w:val="0"/>
        </w:rPr>
      </w:pPr>
      <w:r w:rsidRPr="00B313A0">
        <w:rPr>
          <w:rStyle w:val="BookTitle"/>
          <w:b/>
          <w:i w:val="0"/>
          <w:iCs w:val="0"/>
          <w:smallCaps w:val="0"/>
          <w:spacing w:val="0"/>
        </w:rPr>
        <w:t>Period:</w:t>
      </w:r>
      <w:r w:rsidR="00C07CF6">
        <w:rPr>
          <w:rStyle w:val="BookTitle"/>
          <w:b/>
          <w:i w:val="0"/>
          <w:iCs w:val="0"/>
          <w:smallCaps w:val="0"/>
          <w:spacing w:val="0"/>
        </w:rPr>
        <w:t xml:space="preserve"> 01 July 2020</w:t>
      </w:r>
      <w:r w:rsidR="00577A10">
        <w:rPr>
          <w:rStyle w:val="BookTitle"/>
          <w:b/>
          <w:i w:val="0"/>
          <w:iCs w:val="0"/>
          <w:smallCaps w:val="0"/>
          <w:spacing w:val="0"/>
        </w:rPr>
        <w:t xml:space="preserve"> – </w:t>
      </w:r>
      <w:r w:rsidR="00C07CF6">
        <w:rPr>
          <w:rStyle w:val="BookTitle"/>
          <w:b/>
          <w:i w:val="0"/>
          <w:iCs w:val="0"/>
          <w:smallCaps w:val="0"/>
          <w:spacing w:val="0"/>
        </w:rPr>
        <w:t>31 December 2020</w:t>
      </w:r>
      <w:r w:rsidRPr="00B313A0">
        <w:rPr>
          <w:rStyle w:val="BookTitle"/>
          <w:b/>
          <w:i w:val="0"/>
          <w:iCs w:val="0"/>
          <w:smallCaps w:val="0"/>
          <w:spacing w:val="0"/>
        </w:rPr>
        <w:t xml:space="preserve"> </w:t>
      </w:r>
    </w:p>
    <w:p w:rsidR="00E61ED9" w:rsidRPr="00B07B1B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 xml:space="preserve">Hotline </w:t>
      </w:r>
      <w:r w:rsidRPr="00B07B1B">
        <w:rPr>
          <w:rStyle w:val="BookTitle"/>
          <w:i w:val="0"/>
          <w:iCs w:val="0"/>
          <w:smallCaps w:val="0"/>
          <w:spacing w:val="0"/>
        </w:rPr>
        <w:t>is a nationally accessible service designe</w:t>
      </w:r>
      <w:r>
        <w:rPr>
          <w:rStyle w:val="BookTitle"/>
          <w:i w:val="0"/>
          <w:iCs w:val="0"/>
          <w:smallCaps w:val="0"/>
          <w:spacing w:val="0"/>
        </w:rPr>
        <w:t xml:space="preserve">d to aid reporting of </w:t>
      </w:r>
      <w:r w:rsidRPr="00B07B1B">
        <w:rPr>
          <w:rStyle w:val="BookTitle"/>
          <w:i w:val="0"/>
          <w:iCs w:val="0"/>
          <w:smallCaps w:val="0"/>
          <w:spacing w:val="0"/>
        </w:rPr>
        <w:t>abuse and neglect of people with disability in Commonwea</w:t>
      </w:r>
      <w:r>
        <w:rPr>
          <w:rStyle w:val="BookTitle"/>
          <w:i w:val="0"/>
          <w:iCs w:val="0"/>
          <w:smallCaps w:val="0"/>
          <w:spacing w:val="0"/>
        </w:rPr>
        <w:t xml:space="preserve">lth, State and Territory funded </w:t>
      </w:r>
      <w:r w:rsidRPr="00B07B1B">
        <w:rPr>
          <w:rStyle w:val="BookTitle"/>
          <w:i w:val="0"/>
          <w:iCs w:val="0"/>
          <w:smallCaps w:val="0"/>
          <w:spacing w:val="0"/>
        </w:rPr>
        <w:t>disability services, and to r</w:t>
      </w:r>
      <w:r>
        <w:rPr>
          <w:rStyle w:val="BookTitle"/>
          <w:i w:val="0"/>
          <w:iCs w:val="0"/>
          <w:smallCaps w:val="0"/>
          <w:spacing w:val="0"/>
        </w:rPr>
        <w:t xml:space="preserve">efer the reports appropriately. </w:t>
      </w:r>
      <w:r w:rsidRPr="00B07B1B">
        <w:rPr>
          <w:rStyle w:val="BookTitle"/>
          <w:i w:val="0"/>
          <w:iCs w:val="0"/>
          <w:smallCaps w:val="0"/>
          <w:spacing w:val="0"/>
        </w:rPr>
        <w:t>The Hotline is not a complaints resolution service or an individual advocacy service. It works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with callers to find appropriate ways of dealing with reports of abuse or neglect through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process of referral, including providing information and suppor</w:t>
      </w:r>
      <w:r>
        <w:rPr>
          <w:rStyle w:val="BookTitle"/>
          <w:i w:val="0"/>
          <w:iCs w:val="0"/>
          <w:smallCaps w:val="0"/>
          <w:spacing w:val="0"/>
        </w:rPr>
        <w:t xml:space="preserve">t, but also direct referrals to </w:t>
      </w:r>
      <w:r w:rsidRPr="00B07B1B">
        <w:rPr>
          <w:rStyle w:val="BookTitle"/>
          <w:i w:val="0"/>
          <w:iCs w:val="0"/>
          <w:smallCaps w:val="0"/>
          <w:spacing w:val="0"/>
        </w:rPr>
        <w:t>the complaints handling mechanisms relevant to the appropria</w:t>
      </w:r>
      <w:r>
        <w:rPr>
          <w:rStyle w:val="BookTitle"/>
          <w:i w:val="0"/>
          <w:iCs w:val="0"/>
          <w:smallCaps w:val="0"/>
          <w:spacing w:val="0"/>
        </w:rPr>
        <w:t xml:space="preserve">te state and territory, as well </w:t>
      </w:r>
      <w:r w:rsidRPr="00B07B1B">
        <w:rPr>
          <w:rStyle w:val="BookTitle"/>
          <w:i w:val="0"/>
          <w:iCs w:val="0"/>
          <w:smallCaps w:val="0"/>
          <w:spacing w:val="0"/>
        </w:rPr>
        <w:t>as other complaints handling bodies such as the various</w:t>
      </w:r>
      <w:r>
        <w:rPr>
          <w:rStyle w:val="BookTitle"/>
          <w:i w:val="0"/>
          <w:iCs w:val="0"/>
          <w:smallCaps w:val="0"/>
          <w:spacing w:val="0"/>
        </w:rPr>
        <w:t xml:space="preserve"> Ombudsman, Anti-Discrimination </w:t>
      </w:r>
      <w:r w:rsidRPr="00B07B1B">
        <w:rPr>
          <w:rStyle w:val="BookTitle"/>
          <w:i w:val="0"/>
          <w:iCs w:val="0"/>
          <w:smallCaps w:val="0"/>
          <w:spacing w:val="0"/>
        </w:rPr>
        <w:t>Boards and the Complaints Resolution and Referral Service (CRRS).</w:t>
      </w:r>
    </w:p>
    <w:p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Data from the Hotline </w:t>
      </w:r>
      <w:r>
        <w:rPr>
          <w:rStyle w:val="BookTitle"/>
          <w:i w:val="0"/>
          <w:iCs w:val="0"/>
          <w:smallCaps w:val="0"/>
          <w:spacing w:val="0"/>
        </w:rPr>
        <w:t xml:space="preserve">from </w:t>
      </w:r>
      <w:r w:rsidR="00C07CF6">
        <w:rPr>
          <w:rStyle w:val="BookTitle"/>
          <w:i w:val="0"/>
          <w:iCs w:val="0"/>
          <w:smallCaps w:val="0"/>
          <w:spacing w:val="0"/>
        </w:rPr>
        <w:t>0</w:t>
      </w:r>
      <w:r w:rsidR="00C07CF6" w:rsidRPr="00C07CF6">
        <w:rPr>
          <w:rStyle w:val="BookTitle"/>
          <w:i w:val="0"/>
          <w:iCs w:val="0"/>
          <w:smallCaps w:val="0"/>
          <w:spacing w:val="0"/>
        </w:rPr>
        <w:t>1 July 2020</w:t>
      </w:r>
      <w:r w:rsidR="001235A6">
        <w:rPr>
          <w:rStyle w:val="BookTitle"/>
          <w:i w:val="0"/>
          <w:iCs w:val="0"/>
          <w:smallCaps w:val="0"/>
          <w:spacing w:val="0"/>
        </w:rPr>
        <w:t xml:space="preserve"> – </w:t>
      </w:r>
      <w:r w:rsidR="00C07CF6" w:rsidRPr="00C07CF6">
        <w:rPr>
          <w:rStyle w:val="BookTitle"/>
          <w:i w:val="0"/>
          <w:iCs w:val="0"/>
          <w:smallCaps w:val="0"/>
          <w:spacing w:val="0"/>
        </w:rPr>
        <w:t xml:space="preserve">31 December 2020 </w:t>
      </w:r>
      <w:r>
        <w:rPr>
          <w:rStyle w:val="BookTitle"/>
          <w:i w:val="0"/>
          <w:iCs w:val="0"/>
          <w:smallCaps w:val="0"/>
          <w:spacing w:val="0"/>
        </w:rPr>
        <w:t>is provided below.</w:t>
      </w:r>
    </w:p>
    <w:p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>Table 1: Hotline Client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 by Age </w:t>
      </w:r>
    </w:p>
    <w:tbl>
      <w:tblPr>
        <w:tblW w:w="7740" w:type="dxa"/>
        <w:tblInd w:w="93" w:type="dxa"/>
        <w:tblLook w:val="04A0" w:firstRow="1" w:lastRow="0" w:firstColumn="1" w:lastColumn="0" w:noHBand="0" w:noVBand="1"/>
        <w:tblCaption w:val="Hotline Client by Age"/>
        <w:tblDescription w:val="This table shows the number of Hotline cases, by age and month"/>
      </w:tblPr>
      <w:tblGrid>
        <w:gridCol w:w="1980"/>
        <w:gridCol w:w="960"/>
        <w:gridCol w:w="960"/>
        <w:gridCol w:w="960"/>
        <w:gridCol w:w="960"/>
        <w:gridCol w:w="960"/>
        <w:gridCol w:w="960"/>
      </w:tblGrid>
      <w:tr w:rsidR="00E61ED9" w:rsidRPr="00851537" w:rsidTr="001D2D7F">
        <w:trPr>
          <w:trHeight w:val="300"/>
        </w:trPr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Count of Case Number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</w:t>
            </w:r>
          </w:p>
        </w:tc>
      </w:tr>
      <w:tr w:rsidR="00E61ED9" w:rsidRPr="00851537" w:rsidTr="001D2D7F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Age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C07CF6" w:rsidP="0060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2020</w:t>
            </w:r>
            <w:r w:rsidR="00E61ED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– Cases by Month </w:t>
            </w:r>
          </w:p>
        </w:tc>
      </w:tr>
      <w:tr w:rsidR="00E61ED9" w:rsidRPr="00851537" w:rsidTr="001D2D7F">
        <w:trPr>
          <w:trHeight w:val="300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C07CF6" w:rsidP="00C07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Jul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C07CF6" w:rsidP="00C07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Aug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C07CF6" w:rsidP="00C07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Sep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C07CF6" w:rsidP="00C07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Oct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C07CF6" w:rsidP="00C07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Nov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4F81BD" w:themeFill="accent1"/>
            <w:vAlign w:val="center"/>
            <w:hideMark/>
          </w:tcPr>
          <w:p w:rsidR="00E61ED9" w:rsidRPr="00851537" w:rsidRDefault="00C07CF6" w:rsidP="00C07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Dec </w:t>
            </w:r>
          </w:p>
        </w:tc>
      </w:tr>
      <w:tr w:rsidR="00E61ED9" w:rsidRPr="0085153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16 to 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47025B" w:rsidRPr="00851537" w:rsidRDefault="0047025B" w:rsidP="004702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E61ED9" w:rsidRPr="0085153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20 to 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E61ED9" w:rsidRPr="0085153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25 to 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E61ED9" w:rsidRPr="0085153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41 to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E61ED9" w:rsidRPr="0085153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E61ED9" w:rsidRPr="0085153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Over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E61ED9" w:rsidRPr="0085153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:rsidR="00E61ED9" w:rsidRPr="0085153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E61ED9" w:rsidRPr="0085153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E61ED9" w:rsidRPr="00851537" w:rsidRDefault="00E61ED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Grand Total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:rsidR="00E61ED9" w:rsidRPr="007D1407" w:rsidRDefault="00C13A93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36</w:t>
            </w:r>
          </w:p>
        </w:tc>
      </w:tr>
    </w:tbl>
    <w:p w:rsidR="00E61ED9" w:rsidRPr="00685B02" w:rsidRDefault="00E61ED9" w:rsidP="00E61ED9">
      <w:pPr>
        <w:spacing w:before="320"/>
        <w:rPr>
          <w:rFonts w:ascii="Calibri" w:eastAsia="Times New Roman" w:hAnsi="Calibri" w:cs="Times New Roman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2: Hotline reports by Gender </w:t>
      </w:r>
    </w:p>
    <w:p w:rsidR="00E61ED9" w:rsidRPr="001C7562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</w:p>
    <w:p w:rsidR="00E61ED9" w:rsidRDefault="0047025B" w:rsidP="00E61ED9">
      <w:pPr>
        <w:spacing w:after="120"/>
        <w:rPr>
          <w:rStyle w:val="BookTitle"/>
          <w:i w:val="0"/>
          <w:iCs w:val="0"/>
          <w:smallCaps w:val="0"/>
          <w:spacing w:val="0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  <w:r w:rsidRPr="0047025B">
        <w:rPr>
          <w:rStyle w:val="BookTitle"/>
          <w:i w:val="0"/>
          <w:iCs w:val="0"/>
          <w:smallCaps w:val="0"/>
          <w:noProof/>
          <w:spacing w:val="0"/>
          <w:lang w:eastAsia="en-AU"/>
        </w:rPr>
        <w:drawing>
          <wp:inline distT="0" distB="0" distL="0" distR="0" wp14:anchorId="1E960D7B" wp14:editId="76C17439">
            <wp:extent cx="3133616" cy="2225233"/>
            <wp:effectExtent l="0" t="0" r="0" b="3810"/>
            <wp:docPr id="1" name="Picture 1" descr="Pie chart showing the percentage of hotline reports by gender. It shows 50% of reports are by males, 45% by females and 5% unknown. " title="Hotline reports by G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616" cy="22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lastRenderedPageBreak/>
        <w:t xml:space="preserve">Table 3: </w:t>
      </w:r>
      <w:r>
        <w:rPr>
          <w:rStyle w:val="BookTitle"/>
          <w:i w:val="0"/>
          <w:iCs w:val="0"/>
          <w:smallCaps w:val="0"/>
          <w:spacing w:val="0"/>
          <w:u w:val="single"/>
        </w:rPr>
        <w:t>Disability Type as reported*</w:t>
      </w:r>
    </w:p>
    <w:tbl>
      <w:tblPr>
        <w:tblW w:w="9600" w:type="dxa"/>
        <w:tblInd w:w="93" w:type="dxa"/>
        <w:tblLook w:val="04A0" w:firstRow="1" w:lastRow="0" w:firstColumn="1" w:lastColumn="0" w:noHBand="0" w:noVBand="1"/>
        <w:tblCaption w:val="Hotline complaininats by reported disability"/>
        <w:tblDescription w:val="This table shows the number of Hotline reports, by reported disability type, by month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</w:tblGrid>
      <w:tr w:rsidR="00E61ED9" w:rsidRPr="007D1407" w:rsidTr="001D2D7F">
        <w:trPr>
          <w:trHeight w:val="300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Disability Type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C07CF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Jul  2020 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C07CF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 2020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C07CF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 2020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C07CF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 2020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C07CF6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 2020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C07CF6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 2020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ABI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Autism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Hearing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Intellectual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Learning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Psychiatric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Speech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24F86" w:rsidP="00824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  <w:r w:rsidR="0047025B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87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Vision Impairment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E61ED9" w:rsidRPr="007D1407" w:rsidTr="001D2D7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E61ED9" w:rsidRPr="007D1407" w:rsidRDefault="00841C10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278</w:t>
            </w:r>
          </w:p>
        </w:tc>
      </w:tr>
    </w:tbl>
    <w:p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people may report more than one disability</w:t>
      </w:r>
    </w:p>
    <w:p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4: Number of </w:t>
      </w:r>
      <w:r>
        <w:rPr>
          <w:rStyle w:val="BookTitle"/>
          <w:i w:val="0"/>
          <w:iCs w:val="0"/>
          <w:smallCaps w:val="0"/>
          <w:spacing w:val="0"/>
          <w:u w:val="single"/>
        </w:rPr>
        <w:t>Hotline reports by month</w:t>
      </w:r>
    </w:p>
    <w:tbl>
      <w:tblPr>
        <w:tblW w:w="3060" w:type="dxa"/>
        <w:tblInd w:w="93" w:type="dxa"/>
        <w:tblLook w:val="04A0" w:firstRow="1" w:lastRow="0" w:firstColumn="1" w:lastColumn="0" w:noHBand="0" w:noVBand="1"/>
        <w:tblCaption w:val="number of complainants"/>
        <w:tblDescription w:val="This table shows the number of complainants by month"/>
      </w:tblPr>
      <w:tblGrid>
        <w:gridCol w:w="2100"/>
        <w:gridCol w:w="960"/>
      </w:tblGrid>
      <w:tr w:rsidR="00E61ED9" w:rsidRPr="007D1407" w:rsidTr="001D2D7F">
        <w:trPr>
          <w:trHeight w:val="300"/>
        </w:trPr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Reports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C07CF6" w:rsidRDefault="00C07CF6" w:rsidP="00C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7CF6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bookmarkStart w:id="0" w:name="_GoBack"/>
        <w:bookmarkEnd w:id="0"/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C07CF6" w:rsidRDefault="00C07CF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7CF6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C07CF6" w:rsidRDefault="00C07CF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07CF6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C07CF6" w:rsidRDefault="00C07CF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C07CF6" w:rsidRDefault="00C07CF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C07CF6" w:rsidRDefault="00C07CF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</w:tr>
      <w:tr w:rsidR="00E61ED9" w:rsidRPr="007D1407" w:rsidTr="001D2D7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2F75B5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209</w:t>
            </w:r>
          </w:p>
        </w:tc>
      </w:tr>
    </w:tbl>
    <w:p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5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>: Timeliness of closure</w:t>
      </w:r>
    </w:p>
    <w:tbl>
      <w:tblPr>
        <w:tblW w:w="3526" w:type="dxa"/>
        <w:tblInd w:w="93" w:type="dxa"/>
        <w:tblLook w:val="04A0" w:firstRow="1" w:lastRow="0" w:firstColumn="1" w:lastColumn="0" w:noHBand="0" w:noVBand="1"/>
        <w:tblCaption w:val="Timeliness of closure"/>
        <w:tblDescription w:val="This table shows the timeliness of closure rate"/>
      </w:tblPr>
      <w:tblGrid>
        <w:gridCol w:w="2283"/>
        <w:gridCol w:w="1243"/>
      </w:tblGrid>
      <w:tr w:rsidR="00E61ED9" w:rsidRPr="007D1407" w:rsidTr="001D2D7F">
        <w:trPr>
          <w:trHeight w:val="300"/>
        </w:trPr>
        <w:tc>
          <w:tcPr>
            <w:tcW w:w="22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Time period</w:t>
            </w:r>
          </w:p>
        </w:tc>
        <w:tc>
          <w:tcPr>
            <w:tcW w:w="12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30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7C3D91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99.</w:t>
            </w:r>
            <w:r w:rsidR="0047025B">
              <w:rPr>
                <w:rFonts w:ascii="Calibri" w:eastAsia="Times New Roman" w:hAnsi="Calibri" w:cs="Times New Roman"/>
                <w:color w:val="000000"/>
                <w:lang w:eastAsia="en-AU"/>
              </w:rPr>
              <w:t>5%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90 days or less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0.5%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Greater than 90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0.0%</w:t>
            </w:r>
          </w:p>
        </w:tc>
      </w:tr>
      <w:tr w:rsidR="00E61ED9" w:rsidRPr="007D1407" w:rsidTr="001D2D7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2F75B5"/>
            <w:noWrap/>
            <w:vAlign w:val="bottom"/>
          </w:tcPr>
          <w:p w:rsidR="00E61ED9" w:rsidRPr="007D1407" w:rsidRDefault="0047025B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100%</w:t>
            </w:r>
          </w:p>
        </w:tc>
      </w:tr>
    </w:tbl>
    <w:p w:rsidR="00E61ED9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p w:rsidR="00E61ED9" w:rsidRPr="004D5886" w:rsidRDefault="00E61ED9" w:rsidP="004D5886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lastRenderedPageBreak/>
        <w:t>Table 6: Reported t</w:t>
      </w:r>
      <w:r w:rsidRPr="001863DB">
        <w:rPr>
          <w:rStyle w:val="BookTitle"/>
          <w:i w:val="0"/>
          <w:iCs w:val="0"/>
          <w:smallCaps w:val="0"/>
          <w:spacing w:val="0"/>
          <w:u w:val="single"/>
        </w:rPr>
        <w:t>ype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863DB">
        <w:rPr>
          <w:rStyle w:val="BookTitle"/>
          <w:i w:val="0"/>
          <w:iCs w:val="0"/>
          <w:smallCaps w:val="0"/>
          <w:spacing w:val="0"/>
          <w:u w:val="single"/>
        </w:rPr>
        <w:t xml:space="preserve"> of alleged Abuse and Neglect</w:t>
      </w:r>
      <w:r>
        <w:rPr>
          <w:rStyle w:val="BookTitle"/>
          <w:i w:val="0"/>
          <w:iCs w:val="0"/>
          <w:smallCaps w:val="0"/>
          <w:spacing w:val="0"/>
          <w:u w:val="single"/>
        </w:rPr>
        <w:t>*</w:t>
      </w:r>
    </w:p>
    <w:tbl>
      <w:tblPr>
        <w:tblpPr w:leftFromText="180" w:rightFromText="180" w:vertAnchor="text" w:horzAnchor="margin" w:tblpXSpec="center" w:tblpY="96"/>
        <w:tblW w:w="10374" w:type="dxa"/>
        <w:tblLook w:val="04A0" w:firstRow="1" w:lastRow="0" w:firstColumn="1" w:lastColumn="0" w:noHBand="0" w:noVBand="1"/>
        <w:tblCaption w:val="Type of Alleged Abuse and neglect"/>
        <w:tblDescription w:val="This table shows the reported types of alleged abuse and neglect, by month."/>
      </w:tblPr>
      <w:tblGrid>
        <w:gridCol w:w="2840"/>
        <w:gridCol w:w="1086"/>
        <w:gridCol w:w="1086"/>
        <w:gridCol w:w="1086"/>
        <w:gridCol w:w="1086"/>
        <w:gridCol w:w="1086"/>
        <w:gridCol w:w="1086"/>
        <w:gridCol w:w="1018"/>
      </w:tblGrid>
      <w:tr w:rsidR="004D5886" w:rsidRPr="007D1407" w:rsidTr="004D5886">
        <w:trPr>
          <w:trHeight w:val="300"/>
        </w:trPr>
        <w:tc>
          <w:tcPr>
            <w:tcW w:w="2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Type of Abuse and Neglect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Jul  2020 </w:t>
            </w:r>
          </w:p>
        </w:tc>
        <w:tc>
          <w:tcPr>
            <w:tcW w:w="108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Aug 2020</w:t>
            </w:r>
          </w:p>
        </w:tc>
        <w:tc>
          <w:tcPr>
            <w:tcW w:w="108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Sep 2020</w:t>
            </w:r>
          </w:p>
        </w:tc>
        <w:tc>
          <w:tcPr>
            <w:tcW w:w="108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Oct 2020</w:t>
            </w:r>
          </w:p>
        </w:tc>
        <w:tc>
          <w:tcPr>
            <w:tcW w:w="108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Nov 2020</w:t>
            </w:r>
          </w:p>
        </w:tc>
        <w:tc>
          <w:tcPr>
            <w:tcW w:w="108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000000" w:fill="2F75B5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Dec 2020</w:t>
            </w:r>
          </w:p>
        </w:tc>
        <w:tc>
          <w:tcPr>
            <w:tcW w:w="101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2F75B5"/>
            <w:noWrap/>
            <w:vAlign w:val="bottom"/>
            <w:hideMark/>
          </w:tcPr>
          <w:p w:rsidR="004D5886" w:rsidRPr="00D64A02" w:rsidRDefault="004D5886" w:rsidP="004D5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D64A02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Passive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Emotional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Wilful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Constrain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78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Sexual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Systematic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4D5886" w:rsidRPr="007D1407" w:rsidTr="004D588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4D5886" w:rsidRPr="007D1407" w:rsidRDefault="004D5886" w:rsidP="004D58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72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75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</w:tcPr>
          <w:p w:rsidR="004D5886" w:rsidRPr="007D1407" w:rsidRDefault="004D5886" w:rsidP="004D58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370</w:t>
            </w:r>
          </w:p>
        </w:tc>
      </w:tr>
    </w:tbl>
    <w:p w:rsidR="00C13A93" w:rsidRPr="00E2449F" w:rsidRDefault="00C13A93" w:rsidP="00C13A93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reports may include more than one type</w:t>
      </w:r>
      <w:r>
        <w:rPr>
          <w:rStyle w:val="BookTitle"/>
          <w:i w:val="0"/>
          <w:iCs w:val="0"/>
          <w:smallCaps w:val="0"/>
          <w:spacing w:val="0"/>
          <w:sz w:val="18"/>
          <w:szCs w:val="18"/>
        </w:rPr>
        <w:t xml:space="preserve"> of abuse and/or neglect.</w:t>
      </w:r>
    </w:p>
    <w:p w:rsidR="00E61ED9" w:rsidRPr="00B91E3E" w:rsidRDefault="00E61ED9" w:rsidP="00E61ED9"/>
    <w:p w:rsidR="007B0256" w:rsidRPr="00B91E3E" w:rsidRDefault="007B0256" w:rsidP="00B91E3E"/>
    <w:sectPr w:rsidR="007B0256" w:rsidRPr="00B91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77" w:rsidRDefault="002C0477" w:rsidP="00B04ED8">
      <w:pPr>
        <w:spacing w:after="0" w:line="240" w:lineRule="auto"/>
      </w:pPr>
      <w:r>
        <w:separator/>
      </w:r>
    </w:p>
  </w:endnote>
  <w:endnote w:type="continuationSeparator" w:id="0">
    <w:p w:rsidR="002C0477" w:rsidRDefault="002C047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77" w:rsidRDefault="002C0477" w:rsidP="00B04ED8">
      <w:pPr>
        <w:spacing w:after="0" w:line="240" w:lineRule="auto"/>
      </w:pPr>
      <w:r>
        <w:separator/>
      </w:r>
    </w:p>
  </w:footnote>
  <w:footnote w:type="continuationSeparator" w:id="0">
    <w:p w:rsidR="002C0477" w:rsidRDefault="002C0477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D9"/>
    <w:rsid w:val="00005633"/>
    <w:rsid w:val="001235A6"/>
    <w:rsid w:val="001E630D"/>
    <w:rsid w:val="00284DC9"/>
    <w:rsid w:val="002C0477"/>
    <w:rsid w:val="003B2BB8"/>
    <w:rsid w:val="003D34FF"/>
    <w:rsid w:val="0047025B"/>
    <w:rsid w:val="004B54CA"/>
    <w:rsid w:val="004D5886"/>
    <w:rsid w:val="004E5CBF"/>
    <w:rsid w:val="00577A10"/>
    <w:rsid w:val="005C3AA9"/>
    <w:rsid w:val="0060350D"/>
    <w:rsid w:val="00621FC5"/>
    <w:rsid w:val="00637B02"/>
    <w:rsid w:val="00683A84"/>
    <w:rsid w:val="006A4CE7"/>
    <w:rsid w:val="00735742"/>
    <w:rsid w:val="00753198"/>
    <w:rsid w:val="00785261"/>
    <w:rsid w:val="007B0256"/>
    <w:rsid w:val="007C3D91"/>
    <w:rsid w:val="00824F86"/>
    <w:rsid w:val="0083177B"/>
    <w:rsid w:val="00841C10"/>
    <w:rsid w:val="008E5D82"/>
    <w:rsid w:val="008F0F99"/>
    <w:rsid w:val="009225F0"/>
    <w:rsid w:val="0093462C"/>
    <w:rsid w:val="00953795"/>
    <w:rsid w:val="00974189"/>
    <w:rsid w:val="00AB5D71"/>
    <w:rsid w:val="00AF2AC4"/>
    <w:rsid w:val="00B04ED8"/>
    <w:rsid w:val="00B91E3E"/>
    <w:rsid w:val="00BA0E65"/>
    <w:rsid w:val="00BA2DB9"/>
    <w:rsid w:val="00BE7148"/>
    <w:rsid w:val="00C07CF6"/>
    <w:rsid w:val="00C13A93"/>
    <w:rsid w:val="00C2277D"/>
    <w:rsid w:val="00C84DD7"/>
    <w:rsid w:val="00CB5863"/>
    <w:rsid w:val="00D40C42"/>
    <w:rsid w:val="00DA013A"/>
    <w:rsid w:val="00DA243A"/>
    <w:rsid w:val="00E273E4"/>
    <w:rsid w:val="00E61ED9"/>
    <w:rsid w:val="00F30AFE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914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9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2021-01-12T05:49:00Z</dcterms:created>
  <dcterms:modified xsi:type="dcterms:W3CDTF">2021-01-26T21:23:00Z</dcterms:modified>
</cp:coreProperties>
</file>