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C0628" w14:textId="77777777" w:rsidR="00E61ED9" w:rsidRPr="00B313A0" w:rsidRDefault="00E61ED9" w:rsidP="00E61ED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13A0">
        <w:rPr>
          <w:rFonts w:asciiTheme="minorHAnsi" w:hAnsiTheme="minorHAnsi" w:cstheme="minorHAnsi"/>
          <w:b/>
          <w:sz w:val="24"/>
          <w:szCs w:val="24"/>
        </w:rPr>
        <w:t>National Disability Abuse and Neglect Hotline data</w:t>
      </w:r>
    </w:p>
    <w:p w14:paraId="7044F7E8" w14:textId="068E2B96" w:rsidR="00E61ED9" w:rsidRDefault="00E61ED9" w:rsidP="00E61ED9">
      <w:pPr>
        <w:spacing w:after="120"/>
        <w:rPr>
          <w:rStyle w:val="BookTitle"/>
          <w:b/>
          <w:i w:val="0"/>
          <w:iCs w:val="0"/>
          <w:smallCaps w:val="0"/>
          <w:spacing w:val="0"/>
        </w:rPr>
      </w:pPr>
      <w:r w:rsidRPr="00B313A0">
        <w:rPr>
          <w:rStyle w:val="BookTitle"/>
          <w:b/>
          <w:i w:val="0"/>
          <w:iCs w:val="0"/>
          <w:smallCaps w:val="0"/>
          <w:spacing w:val="0"/>
        </w:rPr>
        <w:t xml:space="preserve">Period: </w:t>
      </w:r>
      <w:r w:rsidR="001063E5">
        <w:rPr>
          <w:rStyle w:val="BookTitle"/>
          <w:b/>
          <w:i w:val="0"/>
          <w:iCs w:val="0"/>
          <w:smallCaps w:val="0"/>
          <w:spacing w:val="0"/>
        </w:rPr>
        <w:t>January – June 2022</w:t>
      </w:r>
    </w:p>
    <w:p w14:paraId="20E77525" w14:textId="77777777" w:rsidR="00E61ED9" w:rsidRPr="00B07B1B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</w:rPr>
      </w:pPr>
      <w:r w:rsidRPr="00B07B1B">
        <w:rPr>
          <w:rStyle w:val="BookTitle"/>
          <w:i w:val="0"/>
          <w:iCs w:val="0"/>
          <w:smallCaps w:val="0"/>
          <w:spacing w:val="0"/>
        </w:rPr>
        <w:t xml:space="preserve">The </w:t>
      </w:r>
      <w:r>
        <w:rPr>
          <w:rStyle w:val="BookTitle"/>
          <w:i w:val="0"/>
          <w:iCs w:val="0"/>
          <w:smallCaps w:val="0"/>
          <w:spacing w:val="0"/>
        </w:rPr>
        <w:t xml:space="preserve">Hotline </w:t>
      </w:r>
      <w:r w:rsidRPr="00B07B1B">
        <w:rPr>
          <w:rStyle w:val="BookTitle"/>
          <w:i w:val="0"/>
          <w:iCs w:val="0"/>
          <w:smallCaps w:val="0"/>
          <w:spacing w:val="0"/>
        </w:rPr>
        <w:t>is a nationally accessible service designe</w:t>
      </w:r>
      <w:r>
        <w:rPr>
          <w:rStyle w:val="BookTitle"/>
          <w:i w:val="0"/>
          <w:iCs w:val="0"/>
          <w:smallCaps w:val="0"/>
          <w:spacing w:val="0"/>
        </w:rPr>
        <w:t xml:space="preserve">d to aid reporting of </w:t>
      </w:r>
      <w:r w:rsidRPr="00B07B1B">
        <w:rPr>
          <w:rStyle w:val="BookTitle"/>
          <w:i w:val="0"/>
          <w:iCs w:val="0"/>
          <w:smallCaps w:val="0"/>
          <w:spacing w:val="0"/>
        </w:rPr>
        <w:t>abuse and neglect of people with disability in Commonwea</w:t>
      </w:r>
      <w:r>
        <w:rPr>
          <w:rStyle w:val="BookTitle"/>
          <w:i w:val="0"/>
          <w:iCs w:val="0"/>
          <w:smallCaps w:val="0"/>
          <w:spacing w:val="0"/>
        </w:rPr>
        <w:t xml:space="preserve">lth, State and Territory funded </w:t>
      </w:r>
      <w:r w:rsidRPr="00B07B1B">
        <w:rPr>
          <w:rStyle w:val="BookTitle"/>
          <w:i w:val="0"/>
          <w:iCs w:val="0"/>
          <w:smallCaps w:val="0"/>
          <w:spacing w:val="0"/>
        </w:rPr>
        <w:t>disability services, and to r</w:t>
      </w:r>
      <w:r>
        <w:rPr>
          <w:rStyle w:val="BookTitle"/>
          <w:i w:val="0"/>
          <w:iCs w:val="0"/>
          <w:smallCaps w:val="0"/>
          <w:spacing w:val="0"/>
        </w:rPr>
        <w:t xml:space="preserve">efer the reports appropriately. </w:t>
      </w:r>
      <w:r w:rsidRPr="00B07B1B">
        <w:rPr>
          <w:rStyle w:val="BookTitle"/>
          <w:i w:val="0"/>
          <w:iCs w:val="0"/>
          <w:smallCaps w:val="0"/>
          <w:spacing w:val="0"/>
        </w:rPr>
        <w:t>The Hotline is not a complaints resolution service or an individual advocacy service. It works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07B1B">
        <w:rPr>
          <w:rStyle w:val="BookTitle"/>
          <w:i w:val="0"/>
          <w:iCs w:val="0"/>
          <w:smallCaps w:val="0"/>
          <w:spacing w:val="0"/>
        </w:rPr>
        <w:t>with callers to find appropriate ways of dealing with reports of abuse or neglect through a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07B1B">
        <w:rPr>
          <w:rStyle w:val="BookTitle"/>
          <w:i w:val="0"/>
          <w:iCs w:val="0"/>
          <w:smallCaps w:val="0"/>
          <w:spacing w:val="0"/>
        </w:rPr>
        <w:t>process of referral, including providing information and suppor</w:t>
      </w:r>
      <w:r>
        <w:rPr>
          <w:rStyle w:val="BookTitle"/>
          <w:i w:val="0"/>
          <w:iCs w:val="0"/>
          <w:smallCaps w:val="0"/>
          <w:spacing w:val="0"/>
        </w:rPr>
        <w:t xml:space="preserve">t, but also direct referrals to </w:t>
      </w:r>
      <w:r w:rsidRPr="00B07B1B">
        <w:rPr>
          <w:rStyle w:val="BookTitle"/>
          <w:i w:val="0"/>
          <w:iCs w:val="0"/>
          <w:smallCaps w:val="0"/>
          <w:spacing w:val="0"/>
        </w:rPr>
        <w:t>the complaints handling mechanisms relevant to the appropria</w:t>
      </w:r>
      <w:r>
        <w:rPr>
          <w:rStyle w:val="BookTitle"/>
          <w:i w:val="0"/>
          <w:iCs w:val="0"/>
          <w:smallCaps w:val="0"/>
          <w:spacing w:val="0"/>
        </w:rPr>
        <w:t xml:space="preserve">te state and territory, as well </w:t>
      </w:r>
      <w:r w:rsidRPr="00B07B1B">
        <w:rPr>
          <w:rStyle w:val="BookTitle"/>
          <w:i w:val="0"/>
          <w:iCs w:val="0"/>
          <w:smallCaps w:val="0"/>
          <w:spacing w:val="0"/>
        </w:rPr>
        <w:t>as other complaints handling bodies such as the various</w:t>
      </w:r>
      <w:r>
        <w:rPr>
          <w:rStyle w:val="BookTitle"/>
          <w:i w:val="0"/>
          <w:iCs w:val="0"/>
          <w:smallCaps w:val="0"/>
          <w:spacing w:val="0"/>
        </w:rPr>
        <w:t xml:space="preserve"> Ombudsman, Anti-Discrimination </w:t>
      </w:r>
      <w:r w:rsidRPr="00B07B1B">
        <w:rPr>
          <w:rStyle w:val="BookTitle"/>
          <w:i w:val="0"/>
          <w:iCs w:val="0"/>
          <w:smallCaps w:val="0"/>
          <w:spacing w:val="0"/>
        </w:rPr>
        <w:t>Boards and the Complaints Resolution and Referral Service (CRRS).</w:t>
      </w:r>
    </w:p>
    <w:p w14:paraId="6A85DBA3" w14:textId="4B73A8ED" w:rsidR="00E61ED9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</w:rPr>
      </w:pPr>
      <w:r w:rsidRPr="00B07B1B">
        <w:rPr>
          <w:rStyle w:val="BookTitle"/>
          <w:i w:val="0"/>
          <w:iCs w:val="0"/>
          <w:smallCaps w:val="0"/>
          <w:spacing w:val="0"/>
        </w:rPr>
        <w:t xml:space="preserve">Data from the Hotline </w:t>
      </w:r>
      <w:r>
        <w:rPr>
          <w:rStyle w:val="BookTitle"/>
          <w:i w:val="0"/>
          <w:iCs w:val="0"/>
          <w:smallCaps w:val="0"/>
          <w:spacing w:val="0"/>
        </w:rPr>
        <w:t xml:space="preserve">from </w:t>
      </w:r>
      <w:r w:rsidR="001063E5">
        <w:rPr>
          <w:rStyle w:val="BookTitle"/>
          <w:i w:val="0"/>
          <w:iCs w:val="0"/>
          <w:smallCaps w:val="0"/>
          <w:spacing w:val="0"/>
        </w:rPr>
        <w:t>January – June 2022</w:t>
      </w:r>
      <w:r w:rsidR="0060350D">
        <w:rPr>
          <w:rStyle w:val="BookTitle"/>
          <w:i w:val="0"/>
          <w:iCs w:val="0"/>
          <w:smallCaps w:val="0"/>
          <w:spacing w:val="0"/>
        </w:rPr>
        <w:t xml:space="preserve"> </w:t>
      </w:r>
      <w:r>
        <w:rPr>
          <w:rStyle w:val="BookTitle"/>
          <w:i w:val="0"/>
          <w:iCs w:val="0"/>
          <w:smallCaps w:val="0"/>
          <w:spacing w:val="0"/>
        </w:rPr>
        <w:t>is provided below.</w:t>
      </w:r>
    </w:p>
    <w:p w14:paraId="2C47FC32" w14:textId="77777777" w:rsidR="00E61ED9" w:rsidRPr="001C7562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>Table 1: Hotline Client</w:t>
      </w:r>
      <w:r>
        <w:rPr>
          <w:rStyle w:val="BookTitle"/>
          <w:i w:val="0"/>
          <w:iCs w:val="0"/>
          <w:smallCaps w:val="0"/>
          <w:spacing w:val="0"/>
          <w:u w:val="single"/>
        </w:rPr>
        <w:t>s</w:t>
      </w: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 by Age </w:t>
      </w:r>
    </w:p>
    <w:tbl>
      <w:tblPr>
        <w:tblW w:w="7740" w:type="dxa"/>
        <w:tblInd w:w="93" w:type="dxa"/>
        <w:tblLook w:val="04A0" w:firstRow="1" w:lastRow="0" w:firstColumn="1" w:lastColumn="0" w:noHBand="0" w:noVBand="1"/>
        <w:tblCaption w:val="Hotline Client by Age"/>
        <w:tblDescription w:val="This table shows the number of Hotline cases, by age and month"/>
      </w:tblPr>
      <w:tblGrid>
        <w:gridCol w:w="1980"/>
        <w:gridCol w:w="960"/>
        <w:gridCol w:w="960"/>
        <w:gridCol w:w="960"/>
        <w:gridCol w:w="960"/>
        <w:gridCol w:w="960"/>
        <w:gridCol w:w="960"/>
      </w:tblGrid>
      <w:tr w:rsidR="00E61ED9" w:rsidRPr="00851537" w14:paraId="5FB67E36" w14:textId="77777777" w:rsidTr="001063E5">
        <w:trPr>
          <w:trHeight w:val="300"/>
        </w:trPr>
        <w:tc>
          <w:tcPr>
            <w:tcW w:w="7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60A2C6EE" w14:textId="77777777" w:rsidR="00E61ED9" w:rsidRPr="0085153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Count of Case Number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</w:t>
            </w:r>
          </w:p>
        </w:tc>
      </w:tr>
      <w:tr w:rsidR="00E61ED9" w:rsidRPr="00851537" w14:paraId="1BE66F59" w14:textId="77777777" w:rsidTr="001063E5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7714D114" w14:textId="77777777" w:rsidR="00E61ED9" w:rsidRPr="0085153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Age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as reported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74A5E8F2" w14:textId="63B9B5DA" w:rsidR="00E61ED9" w:rsidRPr="00851537" w:rsidRDefault="001063E5" w:rsidP="0060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bCs/>
                <w:color w:val="FFFFFF"/>
                <w:lang w:eastAsia="en-AU"/>
              </w:rPr>
              <w:t>022</w:t>
            </w:r>
            <w:r w:rsidR="00E61ED9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– Cases by Month </w:t>
            </w:r>
          </w:p>
        </w:tc>
      </w:tr>
      <w:tr w:rsidR="001063E5" w:rsidRPr="00851537" w14:paraId="2933B3AA" w14:textId="77777777" w:rsidTr="001063E5">
        <w:trPr>
          <w:trHeight w:val="300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724A5E4E" w14:textId="77777777" w:rsidR="001063E5" w:rsidRPr="00851537" w:rsidRDefault="001063E5" w:rsidP="0010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2A10C049" w14:textId="279B3BD0" w:rsidR="001063E5" w:rsidRPr="00851537" w:rsidRDefault="001063E5" w:rsidP="0010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Ja</w:t>
            </w:r>
            <w:r>
              <w:rPr>
                <w:rFonts w:ascii="Calibri" w:eastAsia="Times New Roman" w:hAnsi="Calibri" w:cs="Times New Roman"/>
                <w:bCs/>
                <w:color w:val="FFFFFF"/>
                <w:lang w:eastAsia="en-AU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5FAD845D" w14:textId="5C1DDEE6" w:rsidR="001063E5" w:rsidRPr="00851537" w:rsidRDefault="001063E5" w:rsidP="0010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F</w:t>
            </w:r>
            <w:r>
              <w:rPr>
                <w:rFonts w:ascii="Calibri" w:eastAsia="Times New Roman" w:hAnsi="Calibri" w:cs="Times New Roman"/>
                <w:bCs/>
                <w:color w:val="FFFFFF"/>
                <w:lang w:eastAsia="en-AU"/>
              </w:rPr>
              <w:t>eb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EBBC771" w14:textId="3567FF7C" w:rsidR="001063E5" w:rsidRPr="00851537" w:rsidRDefault="001063E5" w:rsidP="0010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</w:t>
            </w:r>
            <w:r>
              <w:rPr>
                <w:rFonts w:ascii="Calibri" w:eastAsia="Times New Roman" w:hAnsi="Calibri" w:cs="Times New Roman"/>
                <w:bCs/>
                <w:color w:val="FFFFFF"/>
                <w:lang w:eastAsia="en-AU"/>
              </w:rPr>
              <w:t>ar</w:t>
            </w:r>
            <w:r w:rsidRPr="00E9356B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24DF03DB" w14:textId="4DF32802" w:rsidR="001063E5" w:rsidRPr="00851537" w:rsidRDefault="001063E5" w:rsidP="0010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</w:t>
            </w:r>
            <w:r>
              <w:rPr>
                <w:rFonts w:ascii="Calibri" w:eastAsia="Times New Roman" w:hAnsi="Calibri" w:cs="Times New Roman"/>
                <w:bCs/>
                <w:color w:val="FFFFFF"/>
                <w:lang w:eastAsia="en-AU"/>
              </w:rPr>
              <w:t>pr</w:t>
            </w:r>
            <w:r w:rsidRPr="00E9356B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AA3BF2E" w14:textId="644A31A5" w:rsidR="001063E5" w:rsidRPr="00851537" w:rsidRDefault="001063E5" w:rsidP="0010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</w:t>
            </w:r>
            <w:r>
              <w:rPr>
                <w:rFonts w:ascii="Calibri" w:eastAsia="Times New Roman" w:hAnsi="Calibri" w:cs="Times New Roman"/>
                <w:bCs/>
                <w:color w:val="FFFFFF"/>
                <w:lang w:eastAsia="en-AU"/>
              </w:rPr>
              <w:t>ay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6E9FA4A" w14:textId="1ED0A671" w:rsidR="001063E5" w:rsidRPr="00851537" w:rsidRDefault="001063E5" w:rsidP="0010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</w:t>
            </w:r>
            <w:r>
              <w:rPr>
                <w:rFonts w:ascii="Calibri" w:eastAsia="Times New Roman" w:hAnsi="Calibri" w:cs="Times New Roman"/>
                <w:bCs/>
                <w:color w:val="FFFFFF"/>
                <w:lang w:eastAsia="en-AU"/>
              </w:rPr>
              <w:t>un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-22</w:t>
            </w:r>
          </w:p>
        </w:tc>
      </w:tr>
      <w:tr w:rsidR="001063E5" w:rsidRPr="00851537" w14:paraId="6A8E2F2B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F803EE0" w14:textId="77777777" w:rsidR="001063E5" w:rsidRPr="0085153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16 to 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35F8E11B" w14:textId="434D1136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7E09876" w14:textId="7E9A2100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E459D90" w14:textId="79F0FBC7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7FBA8E13" w14:textId="2CF7E805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32E97D58" w14:textId="3D8CE2DB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427A57FC" w14:textId="60E7B9A2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1063E5" w:rsidRPr="00851537" w14:paraId="64A4DF5D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46F8B" w14:textId="77777777" w:rsidR="001063E5" w:rsidRPr="0085153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20 to 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8090F" w14:textId="34C96008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024BF" w14:textId="2C75E721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E71E1" w14:textId="423096C2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38AF1" w14:textId="5D146C0A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64752" w14:textId="7381941F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AF3BA" w14:textId="4D1C56F5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1063E5" w:rsidRPr="00851537" w14:paraId="55A1C1B1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419E6DA" w14:textId="77777777" w:rsidR="001063E5" w:rsidRPr="0085153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25 to 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10B9FA89" w14:textId="5340CBD8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49CD1C3B" w14:textId="77D90B4F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5CC0E1B1" w14:textId="5C93E0D7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E9F3078" w14:textId="30257DC9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C135E62" w14:textId="29574E27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3E18B9EE" w14:textId="155E089C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1063E5" w:rsidRPr="00851537" w14:paraId="2482CF35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08229" w14:textId="77777777" w:rsidR="001063E5" w:rsidRPr="0085153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41 to 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E3715" w14:textId="537D055D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418D1" w14:textId="7E439F91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8CAE4" w14:textId="034D7544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C52D0" w14:textId="423388AE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1C210" w14:textId="4E0F5340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ECB1D" w14:textId="3CF9A880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1063E5" w:rsidRPr="00851537" w14:paraId="08408E32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953FC85" w14:textId="77777777" w:rsidR="001063E5" w:rsidRPr="0085153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Less than 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360B531B" w14:textId="50C1FFB4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B801603" w14:textId="3D7B87FD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BD95DD0" w14:textId="5FCE689D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4CF0BD9E" w14:textId="3642F849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4AA7340F" w14:textId="423BE2CF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0B84FF3D" w14:textId="0E78F452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1063E5" w:rsidRPr="00851537" w14:paraId="2AB92036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BCF22" w14:textId="77777777" w:rsidR="001063E5" w:rsidRPr="0085153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Over 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62352" w14:textId="0C902C06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5BDB4" w14:textId="11F5A59E" w:rsidR="001063E5" w:rsidRPr="00851537" w:rsidRDefault="0030112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B9614" w14:textId="6E103C4B" w:rsidR="001063E5" w:rsidRPr="00851537" w:rsidRDefault="00816F77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9687C" w14:textId="7FE5FB0F" w:rsidR="001063E5" w:rsidRPr="00851537" w:rsidRDefault="00816F77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A5A8D" w14:textId="34DD6B5B" w:rsidR="001063E5" w:rsidRPr="00851537" w:rsidRDefault="00816F77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0B693" w14:textId="2D6C541B" w:rsidR="001063E5" w:rsidRPr="00851537" w:rsidRDefault="00816F77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1063E5" w:rsidRPr="00851537" w14:paraId="01FB7156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B15864B" w14:textId="77777777" w:rsidR="001063E5" w:rsidRPr="0085153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Not provided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3CDBA73" w14:textId="41C07DD5" w:rsidR="001063E5" w:rsidRPr="00851537" w:rsidRDefault="00816F77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6768108" w14:textId="1D2D6119" w:rsidR="001063E5" w:rsidRPr="00851537" w:rsidRDefault="00816F77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B40CCAD" w14:textId="2C22D1A5" w:rsidR="001063E5" w:rsidRPr="00851537" w:rsidRDefault="00816F77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FF8C83C" w14:textId="53F624F8" w:rsidR="001063E5" w:rsidRPr="00851537" w:rsidRDefault="00816F77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36269943" w14:textId="6A5075BC" w:rsidR="001063E5" w:rsidRPr="00851537" w:rsidRDefault="00816F77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01D275BC" w14:textId="3D89376F" w:rsidR="001063E5" w:rsidRPr="00851537" w:rsidRDefault="00816F77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</w:tr>
      <w:tr w:rsidR="001063E5" w:rsidRPr="00851537" w14:paraId="62700948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2637A106" w14:textId="77777777" w:rsidR="001063E5" w:rsidRPr="00851537" w:rsidRDefault="001063E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Grand Total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3F29372C" w14:textId="7D404FA6" w:rsidR="001063E5" w:rsidRPr="007D1407" w:rsidRDefault="00816F77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2B365692" w14:textId="5A9A6C79" w:rsidR="001063E5" w:rsidRPr="007D1407" w:rsidRDefault="00816F77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5EA3F2BB" w14:textId="475042CA" w:rsidR="001063E5" w:rsidRPr="007D1407" w:rsidRDefault="00816F77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52A3EC04" w14:textId="5EEEDC2B" w:rsidR="001063E5" w:rsidRPr="007D1407" w:rsidRDefault="00816F77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75A2277F" w14:textId="566162B5" w:rsidR="001063E5" w:rsidRPr="007D1407" w:rsidRDefault="00816F77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68D22F5E" w14:textId="3F85A7D6" w:rsidR="001063E5" w:rsidRPr="007D1407" w:rsidRDefault="00816F77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26</w:t>
            </w:r>
          </w:p>
        </w:tc>
      </w:tr>
    </w:tbl>
    <w:p w14:paraId="7F20EAB7" w14:textId="5CE313F2" w:rsidR="00E61ED9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Table 2: Hotline reports by Gender </w:t>
      </w:r>
    </w:p>
    <w:p w14:paraId="0E8103A2" w14:textId="5EE5D713" w:rsidR="00231B5B" w:rsidRDefault="00231B5B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noProof/>
          <w:lang w:eastAsia="en-AU"/>
        </w:rPr>
        <w:drawing>
          <wp:inline distT="0" distB="0" distL="0" distR="0" wp14:anchorId="3278CAE5" wp14:editId="7982AD63">
            <wp:extent cx="3524251" cy="2743200"/>
            <wp:effectExtent l="0" t="0" r="0" b="0"/>
            <wp:docPr id="1" name="Chart 1" title="Hotline Gender">
              <a:extLst xmlns:a="http://schemas.openxmlformats.org/drawingml/2006/main">
                <a:ext uri="{FF2B5EF4-FFF2-40B4-BE49-F238E27FC236}">
                  <a16:creationId xmlns:a16="http://schemas.microsoft.com/office/drawing/2014/main" id="{D1CB154F-D1B7-0CD8-3BD6-57293B3160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14:paraId="2CD96D56" w14:textId="2E506297" w:rsidR="00E61ED9" w:rsidRPr="001C7562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  <w:u w:val="single"/>
        </w:rPr>
      </w:pPr>
    </w:p>
    <w:p w14:paraId="2C4443A6" w14:textId="77777777" w:rsidR="00E61ED9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</w:rPr>
        <w:sectPr w:rsidR="00E61ED9" w:rsidSect="00147229">
          <w:pgSz w:w="11906" w:h="16838"/>
          <w:pgMar w:top="720" w:right="720" w:bottom="720" w:left="720" w:header="709" w:footer="380" w:gutter="0"/>
          <w:cols w:space="708"/>
          <w:titlePg/>
          <w:docGrid w:linePitch="360"/>
        </w:sectPr>
      </w:pPr>
    </w:p>
    <w:p w14:paraId="51E4151D" w14:textId="77777777"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7B29DA">
        <w:rPr>
          <w:rStyle w:val="BookTitle"/>
          <w:i w:val="0"/>
          <w:iCs w:val="0"/>
          <w:smallCaps w:val="0"/>
          <w:spacing w:val="0"/>
          <w:u w:val="single"/>
        </w:rPr>
        <w:lastRenderedPageBreak/>
        <w:t>Table 3: Disability Type as reported*</w:t>
      </w:r>
    </w:p>
    <w:tbl>
      <w:tblPr>
        <w:tblW w:w="9605" w:type="dxa"/>
        <w:tblInd w:w="93" w:type="dxa"/>
        <w:tblLook w:val="04A0" w:firstRow="1" w:lastRow="0" w:firstColumn="1" w:lastColumn="0" w:noHBand="0" w:noVBand="1"/>
        <w:tblCaption w:val="Hotline complaininats by reported disability"/>
        <w:tblDescription w:val="This table shows the number of Hotline reports, by reported disability type, by month"/>
      </w:tblPr>
      <w:tblGrid>
        <w:gridCol w:w="2880"/>
        <w:gridCol w:w="960"/>
        <w:gridCol w:w="961"/>
        <w:gridCol w:w="961"/>
        <w:gridCol w:w="961"/>
        <w:gridCol w:w="961"/>
        <w:gridCol w:w="961"/>
        <w:gridCol w:w="960"/>
      </w:tblGrid>
      <w:tr w:rsidR="001063E5" w:rsidRPr="007D1407" w14:paraId="568100F0" w14:textId="77777777" w:rsidTr="001063E5">
        <w:trPr>
          <w:trHeight w:val="300"/>
        </w:trPr>
        <w:tc>
          <w:tcPr>
            <w:tcW w:w="2880" w:type="dxa"/>
            <w:shd w:val="clear" w:color="auto" w:fill="4F81BD" w:themeFill="accent1"/>
            <w:noWrap/>
            <w:vAlign w:val="bottom"/>
            <w:hideMark/>
          </w:tcPr>
          <w:p w14:paraId="360AE343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Disability Type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as reported</w:t>
            </w:r>
          </w:p>
        </w:tc>
        <w:tc>
          <w:tcPr>
            <w:tcW w:w="960" w:type="dxa"/>
            <w:shd w:val="clear" w:color="auto" w:fill="4F81BD" w:themeFill="accent1"/>
            <w:noWrap/>
            <w:vAlign w:val="center"/>
            <w:hideMark/>
          </w:tcPr>
          <w:p w14:paraId="5ABD4021" w14:textId="2B537B7A" w:rsidR="001063E5" w:rsidRPr="007D1407" w:rsidRDefault="001063E5" w:rsidP="0010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Ja</w:t>
            </w:r>
            <w:r>
              <w:rPr>
                <w:rFonts w:ascii="Calibri" w:eastAsia="Times New Roman" w:hAnsi="Calibri" w:cs="Times New Roman"/>
                <w:bCs/>
                <w:color w:val="FFFFFF"/>
                <w:lang w:eastAsia="en-AU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-22</w:t>
            </w:r>
          </w:p>
        </w:tc>
        <w:tc>
          <w:tcPr>
            <w:tcW w:w="961" w:type="dxa"/>
            <w:shd w:val="clear" w:color="auto" w:fill="4F81BD" w:themeFill="accent1"/>
            <w:noWrap/>
            <w:vAlign w:val="center"/>
            <w:hideMark/>
          </w:tcPr>
          <w:p w14:paraId="29521412" w14:textId="7C33ECD1" w:rsidR="001063E5" w:rsidRPr="007D1407" w:rsidRDefault="001063E5" w:rsidP="0010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F</w:t>
            </w:r>
            <w:r>
              <w:rPr>
                <w:rFonts w:ascii="Calibri" w:eastAsia="Times New Roman" w:hAnsi="Calibri" w:cs="Times New Roman"/>
                <w:bCs/>
                <w:color w:val="FFFFFF"/>
                <w:lang w:eastAsia="en-AU"/>
              </w:rPr>
              <w:t>eb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-22</w:t>
            </w:r>
          </w:p>
        </w:tc>
        <w:tc>
          <w:tcPr>
            <w:tcW w:w="961" w:type="dxa"/>
            <w:shd w:val="clear" w:color="auto" w:fill="4F81BD" w:themeFill="accent1"/>
            <w:noWrap/>
            <w:vAlign w:val="center"/>
            <w:hideMark/>
          </w:tcPr>
          <w:p w14:paraId="4CD8C776" w14:textId="7DD068DD" w:rsidR="001063E5" w:rsidRPr="007D1407" w:rsidRDefault="001063E5" w:rsidP="0010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</w:t>
            </w:r>
            <w:r>
              <w:rPr>
                <w:rFonts w:ascii="Calibri" w:eastAsia="Times New Roman" w:hAnsi="Calibri" w:cs="Times New Roman"/>
                <w:bCs/>
                <w:color w:val="FFFFFF"/>
                <w:lang w:eastAsia="en-AU"/>
              </w:rPr>
              <w:t>ar</w:t>
            </w:r>
            <w:r w:rsidRPr="00E9356B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</w:t>
            </w:r>
          </w:p>
        </w:tc>
        <w:tc>
          <w:tcPr>
            <w:tcW w:w="961" w:type="dxa"/>
            <w:shd w:val="clear" w:color="auto" w:fill="4F81BD" w:themeFill="accent1"/>
            <w:noWrap/>
            <w:vAlign w:val="center"/>
            <w:hideMark/>
          </w:tcPr>
          <w:p w14:paraId="3368DA4D" w14:textId="125C088A" w:rsidR="001063E5" w:rsidRPr="007D1407" w:rsidRDefault="001063E5" w:rsidP="0010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</w:t>
            </w:r>
            <w:r>
              <w:rPr>
                <w:rFonts w:ascii="Calibri" w:eastAsia="Times New Roman" w:hAnsi="Calibri" w:cs="Times New Roman"/>
                <w:bCs/>
                <w:color w:val="FFFFFF"/>
                <w:lang w:eastAsia="en-AU"/>
              </w:rPr>
              <w:t>pr</w:t>
            </w:r>
            <w:r w:rsidRPr="00E9356B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</w:t>
            </w:r>
          </w:p>
        </w:tc>
        <w:tc>
          <w:tcPr>
            <w:tcW w:w="961" w:type="dxa"/>
            <w:shd w:val="clear" w:color="auto" w:fill="4F81BD" w:themeFill="accent1"/>
            <w:noWrap/>
            <w:vAlign w:val="center"/>
            <w:hideMark/>
          </w:tcPr>
          <w:p w14:paraId="588B8D0B" w14:textId="3D1CEB22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</w:t>
            </w:r>
            <w:r>
              <w:rPr>
                <w:rFonts w:ascii="Calibri" w:eastAsia="Times New Roman" w:hAnsi="Calibri" w:cs="Times New Roman"/>
                <w:bCs/>
                <w:color w:val="FFFFFF"/>
                <w:lang w:eastAsia="en-AU"/>
              </w:rPr>
              <w:t>ay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-22</w:t>
            </w:r>
          </w:p>
        </w:tc>
        <w:tc>
          <w:tcPr>
            <w:tcW w:w="961" w:type="dxa"/>
            <w:shd w:val="clear" w:color="auto" w:fill="4F81BD" w:themeFill="accent1"/>
            <w:noWrap/>
            <w:vAlign w:val="center"/>
            <w:hideMark/>
          </w:tcPr>
          <w:p w14:paraId="7CAECD5D" w14:textId="416B7C7F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</w:t>
            </w:r>
            <w:r>
              <w:rPr>
                <w:rFonts w:ascii="Calibri" w:eastAsia="Times New Roman" w:hAnsi="Calibri" w:cs="Times New Roman"/>
                <w:bCs/>
                <w:color w:val="FFFFFF"/>
                <w:lang w:eastAsia="en-AU"/>
              </w:rPr>
              <w:t>un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-22</w:t>
            </w:r>
          </w:p>
        </w:tc>
        <w:tc>
          <w:tcPr>
            <w:tcW w:w="960" w:type="dxa"/>
            <w:shd w:val="clear" w:color="auto" w:fill="4F81BD" w:themeFill="accent1"/>
            <w:noWrap/>
            <w:vAlign w:val="bottom"/>
            <w:hideMark/>
          </w:tcPr>
          <w:p w14:paraId="590957FA" w14:textId="77777777" w:rsidR="001063E5" w:rsidRPr="007D1407" w:rsidRDefault="001063E5" w:rsidP="0010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</w:tr>
      <w:tr w:rsidR="001063E5" w:rsidRPr="007D1407" w14:paraId="3ED79536" w14:textId="77777777" w:rsidTr="001063E5">
        <w:trPr>
          <w:trHeight w:val="30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E0DDF57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ABI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53DD283" w14:textId="49489E73" w:rsidR="001063E5" w:rsidRPr="007D1407" w:rsidRDefault="00014DED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FC1D77D" w14:textId="5F64CC8B" w:rsidR="001063E5" w:rsidRPr="007D1407" w:rsidRDefault="0085764A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1A749F78" w14:textId="730A27C7" w:rsidR="001063E5" w:rsidRPr="007D1407" w:rsidRDefault="00FA068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71675E5" w14:textId="6B358054" w:rsidR="001063E5" w:rsidRPr="007D1407" w:rsidRDefault="00FA068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3B5879F" w14:textId="2F383940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6207F6E" w14:textId="6E22EB38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7C5804C" w14:textId="1634761F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1063E5" w:rsidRPr="007D1407" w14:paraId="13161268" w14:textId="77777777" w:rsidTr="001063E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841BE5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Autism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2F13E2" w14:textId="01F37447" w:rsidR="001063E5" w:rsidRPr="007D1407" w:rsidRDefault="00014DED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1A89F6" w14:textId="7BA20EA2" w:rsidR="001063E5" w:rsidRPr="007D1407" w:rsidRDefault="0085764A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2B7970" w14:textId="67A4EB23" w:rsidR="001063E5" w:rsidRPr="007D1407" w:rsidRDefault="00FA068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DE73B7" w14:textId="7E89124B" w:rsidR="001063E5" w:rsidRPr="007D1407" w:rsidRDefault="00FA068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09E587" w14:textId="1AF90978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B77922" w14:textId="4CA6C173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EE864" w14:textId="367EB1B9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</w:tr>
      <w:tr w:rsidR="001063E5" w:rsidRPr="007D1407" w14:paraId="266D813D" w14:textId="77777777" w:rsidTr="001063E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0CCDD99" w14:textId="3D26AC78" w:rsidR="001063E5" w:rsidRPr="007D1407" w:rsidRDefault="00E3627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Hard of </w:t>
            </w:r>
            <w:r w:rsidR="001063E5"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Hearing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/</w:t>
            </w:r>
            <w:r w:rsidR="001063E5"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eafness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E5E0ACD" w14:textId="3A31B8A6" w:rsidR="001063E5" w:rsidRPr="007D1407" w:rsidRDefault="00014DED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8D13A9B" w14:textId="295D6C55" w:rsidR="001063E5" w:rsidRPr="007D1407" w:rsidRDefault="0085764A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DC227DE" w14:textId="18E9C11F" w:rsidR="001063E5" w:rsidRPr="007D1407" w:rsidRDefault="00FA068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C806E80" w14:textId="5C14501E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61C1244" w14:textId="45A96DB3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DF5BEE1" w14:textId="34E5BCBB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7A88119" w14:textId="3574D75B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1063E5" w:rsidRPr="007D1407" w14:paraId="6CC4E79A" w14:textId="77777777" w:rsidTr="001063E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03BCE1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Intellectual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71D4A8" w14:textId="208578D2" w:rsidR="001063E5" w:rsidRPr="007D1407" w:rsidRDefault="00014DED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F837D4" w14:textId="0011D066" w:rsidR="001063E5" w:rsidRPr="007D1407" w:rsidRDefault="0085764A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82912A" w14:textId="5AA2792F" w:rsidR="001063E5" w:rsidRPr="007D1407" w:rsidRDefault="00FA068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07C73C" w14:textId="12527CE5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730D82" w14:textId="0FE24499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D9FD5B" w14:textId="6C86118C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970AF" w14:textId="050D56FC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</w:tr>
      <w:tr w:rsidR="001063E5" w:rsidRPr="007D1407" w14:paraId="4FD5E147" w14:textId="77777777" w:rsidTr="001063E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8F5ECDD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Learning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D8CC61B" w14:textId="3B78D2D3" w:rsidR="001063E5" w:rsidRPr="007D1407" w:rsidRDefault="00014DED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C98E242" w14:textId="46749286" w:rsidR="001063E5" w:rsidRPr="007D1407" w:rsidRDefault="0085764A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02CDFE9" w14:textId="260FDF63" w:rsidR="001063E5" w:rsidRPr="007D1407" w:rsidRDefault="00FA068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496B0A1" w14:textId="018E298C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402F92A" w14:textId="766E4984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111D90A9" w14:textId="6E5C09DD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643530D" w14:textId="6BCEA450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1063E5" w:rsidRPr="007D1407" w14:paraId="262B47E1" w14:textId="77777777" w:rsidTr="001063E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304C8A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Neurological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F52B9D" w14:textId="79F1272E" w:rsidR="001063E5" w:rsidRPr="007D1407" w:rsidRDefault="00014DED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970BF0" w14:textId="012604BD" w:rsidR="001063E5" w:rsidRPr="007D1407" w:rsidRDefault="0085764A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B1D13A" w14:textId="05D2999F" w:rsidR="001063E5" w:rsidRPr="007D1407" w:rsidRDefault="00FA068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B46C24" w14:textId="62E235B8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A5AB9F" w14:textId="0007460B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B5C70F" w14:textId="20DB1F94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24B31" w14:textId="718275B0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1063E5" w:rsidRPr="007D1407" w14:paraId="340E3C94" w14:textId="77777777" w:rsidTr="001063E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5715B9A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8D40D1E" w14:textId="337916E2" w:rsidR="001063E5" w:rsidRPr="007D1407" w:rsidRDefault="00014DED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A082080" w14:textId="4DF023EB" w:rsidR="001063E5" w:rsidRPr="007D1407" w:rsidRDefault="00FA068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4D397DA" w14:textId="6A459ECE" w:rsidR="001063E5" w:rsidRPr="007D1407" w:rsidRDefault="00FA068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4757FBA" w14:textId="1B33D207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AB1F463" w14:textId="3216B57D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7F95081" w14:textId="11572212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2925D33" w14:textId="0B1E7773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</w:tr>
      <w:tr w:rsidR="001063E5" w:rsidRPr="007D1407" w14:paraId="6D5DF91D" w14:textId="77777777" w:rsidTr="001063E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36C572" w14:textId="4EFA1546" w:rsidR="001063E5" w:rsidRPr="007D1407" w:rsidRDefault="00E3627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Mental Health Condition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416B6C" w14:textId="28B319CA" w:rsidR="001063E5" w:rsidRPr="007D1407" w:rsidRDefault="00014DED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C2F33C" w14:textId="023A72F2" w:rsidR="001063E5" w:rsidRPr="007D1407" w:rsidRDefault="0085764A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FA3F4F" w14:textId="0BEA3B60" w:rsidR="001063E5" w:rsidRPr="007D1407" w:rsidRDefault="00FA068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5B6C80" w14:textId="3A9435D6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5E4A30" w14:textId="2C3D5DAC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50C532" w14:textId="5BF3539A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9B3A8" w14:textId="693C6584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</w:tr>
      <w:tr w:rsidR="001063E5" w:rsidRPr="007D1407" w14:paraId="1257EFCD" w14:textId="77777777" w:rsidTr="001063E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92AB982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Speech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71B8054" w14:textId="476FA9A7" w:rsidR="001063E5" w:rsidRPr="007D1407" w:rsidRDefault="00014DED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516D0A9" w14:textId="34D5187B" w:rsidR="001063E5" w:rsidRPr="007D1407" w:rsidRDefault="0085764A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174FBB70" w14:textId="33F492FD" w:rsidR="001063E5" w:rsidRPr="007D1407" w:rsidRDefault="00FA068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8D67B92" w14:textId="2E0D0586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74F7F9C" w14:textId="493F47C1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FDF48E9" w14:textId="56C2D3F2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3FCBFD5" w14:textId="4D0F5AF5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1063E5" w:rsidRPr="007D1407" w14:paraId="613B163D" w14:textId="77777777" w:rsidTr="001063E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973F66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Not provided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68012D" w14:textId="34907E07" w:rsidR="001063E5" w:rsidRPr="007D1407" w:rsidRDefault="00014DED" w:rsidP="00014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01DC03" w14:textId="7DE899E4" w:rsidR="001063E5" w:rsidRPr="007D1407" w:rsidRDefault="0085764A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622F8F" w14:textId="3765066D" w:rsidR="001063E5" w:rsidRPr="007D1407" w:rsidRDefault="00FA068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C7844D" w14:textId="48B7C7D4" w:rsidR="001063E5" w:rsidRPr="007D1407" w:rsidRDefault="00FA068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2B417C" w14:textId="58B14A5C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7BFEC6" w14:textId="62143706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9CBC4" w14:textId="78F797AA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</w:tr>
      <w:tr w:rsidR="001063E5" w:rsidRPr="007D1407" w14:paraId="4F306C3F" w14:textId="77777777" w:rsidTr="001063E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2D0FB8D" w14:textId="7C65292D" w:rsidR="001063E5" w:rsidRPr="007D1407" w:rsidRDefault="00E3627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Blindness/ Low </w:t>
            </w:r>
            <w:r w:rsidR="001063E5"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Vision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164F1E73" w14:textId="73C07ABE" w:rsidR="001063E5" w:rsidRPr="007D1407" w:rsidRDefault="00014DED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44FED87" w14:textId="13186167" w:rsidR="001063E5" w:rsidRPr="007D1407" w:rsidRDefault="0085764A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39584662" w14:textId="3CDD82A5" w:rsidR="001063E5" w:rsidRPr="007D1407" w:rsidRDefault="00FA068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A90FEA3" w14:textId="12943DD2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7856F4E" w14:textId="5EED036E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50BF719" w14:textId="3458273A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7136C59" w14:textId="4D8246A6" w:rsidR="001063E5" w:rsidRPr="007D1407" w:rsidRDefault="00713E8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1063E5" w:rsidRPr="007D1407" w14:paraId="4FBFF281" w14:textId="77777777" w:rsidTr="001063E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0FB58588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41D06150" w14:textId="7451D6EF" w:rsidR="001063E5" w:rsidRPr="007D1407" w:rsidRDefault="00014DED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723208A9" w14:textId="5034B215" w:rsidR="001063E5" w:rsidRPr="007D1407" w:rsidRDefault="0085764A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048329FE" w14:textId="573DA5B0" w:rsidR="001063E5" w:rsidRPr="007D1407" w:rsidRDefault="00FA068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36EEACA5" w14:textId="5B912B43" w:rsidR="001063E5" w:rsidRPr="007D1407" w:rsidRDefault="00FA068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7D6218B2" w14:textId="256F05A4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375A4DF0" w14:textId="28A64AEF" w:rsidR="001063E5" w:rsidRPr="007D1407" w:rsidRDefault="005C274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</w:t>
            </w:r>
            <w:r w:rsidR="00713E8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1E6CD1F9" w14:textId="008A459D" w:rsidR="001063E5" w:rsidRPr="007D1407" w:rsidRDefault="007B29DA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287</w:t>
            </w:r>
          </w:p>
        </w:tc>
      </w:tr>
    </w:tbl>
    <w:p w14:paraId="11C72FC9" w14:textId="77777777" w:rsidR="00E61ED9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  <w:sz w:val="18"/>
          <w:szCs w:val="18"/>
        </w:rPr>
      </w:pPr>
      <w:r w:rsidRPr="005618AB">
        <w:rPr>
          <w:rStyle w:val="BookTitle"/>
          <w:i w:val="0"/>
          <w:iCs w:val="0"/>
          <w:smallCaps w:val="0"/>
          <w:spacing w:val="0"/>
          <w:sz w:val="18"/>
          <w:szCs w:val="18"/>
        </w:rPr>
        <w:t>*N.B. people may report more than one disability</w:t>
      </w:r>
    </w:p>
    <w:p w14:paraId="2180DB3B" w14:textId="77777777" w:rsidR="00E61ED9" w:rsidRPr="001C7562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Table 4: Number of </w:t>
      </w:r>
      <w:r>
        <w:rPr>
          <w:rStyle w:val="BookTitle"/>
          <w:i w:val="0"/>
          <w:iCs w:val="0"/>
          <w:smallCaps w:val="0"/>
          <w:spacing w:val="0"/>
          <w:u w:val="single"/>
        </w:rPr>
        <w:t>Hotline reports by month</w:t>
      </w:r>
    </w:p>
    <w:tbl>
      <w:tblPr>
        <w:tblW w:w="3588" w:type="dxa"/>
        <w:tblInd w:w="93" w:type="dxa"/>
        <w:tblLook w:val="04A0" w:firstRow="1" w:lastRow="0" w:firstColumn="1" w:lastColumn="0" w:noHBand="0" w:noVBand="1"/>
        <w:tblCaption w:val="number of complainants"/>
        <w:tblDescription w:val="This table shows the number of complainants by month"/>
      </w:tblPr>
      <w:tblGrid>
        <w:gridCol w:w="2100"/>
        <w:gridCol w:w="1488"/>
      </w:tblGrid>
      <w:tr w:rsidR="00E61ED9" w:rsidRPr="007D1407" w14:paraId="08D3034E" w14:textId="77777777" w:rsidTr="001063E5">
        <w:trPr>
          <w:trHeight w:val="300"/>
        </w:trPr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67673C86" w14:textId="77777777"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Month</w:t>
            </w:r>
          </w:p>
        </w:tc>
        <w:tc>
          <w:tcPr>
            <w:tcW w:w="148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noWrap/>
            <w:vAlign w:val="bottom"/>
            <w:hideMark/>
          </w:tcPr>
          <w:p w14:paraId="7E89D590" w14:textId="77777777"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Reports</w:t>
            </w:r>
          </w:p>
        </w:tc>
      </w:tr>
      <w:tr w:rsidR="00E61ED9" w:rsidRPr="007D1407" w14:paraId="2B073661" w14:textId="77777777" w:rsidTr="001063E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23282E8" w14:textId="58E0C88E" w:rsidR="00E61ED9" w:rsidRPr="001063E5" w:rsidRDefault="001063E5" w:rsidP="00C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1063E5">
              <w:rPr>
                <w:rFonts w:ascii="Calibri" w:eastAsia="Times New Roman" w:hAnsi="Calibri" w:cs="Times New Roman"/>
                <w:lang w:eastAsia="en-AU"/>
              </w:rPr>
              <w:t>Jan-22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06D4C145" w14:textId="4A9D2348" w:rsidR="00E61ED9" w:rsidRPr="007D1407" w:rsidRDefault="00816F77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</w:tr>
      <w:tr w:rsidR="00E61ED9" w:rsidRPr="007D1407" w14:paraId="6CCCA176" w14:textId="77777777" w:rsidTr="001063E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BDF790" w14:textId="3AC8DDE4" w:rsidR="00E61ED9" w:rsidRPr="001063E5" w:rsidRDefault="001063E5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1063E5">
              <w:rPr>
                <w:rFonts w:ascii="Calibri" w:eastAsia="Times New Roman" w:hAnsi="Calibri" w:cs="Times New Roman"/>
                <w:lang w:eastAsia="en-AU"/>
              </w:rPr>
              <w:t>Feb-22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14:paraId="68CF1E5C" w14:textId="2D68D553" w:rsidR="00E61ED9" w:rsidRPr="007D1407" w:rsidRDefault="00816F77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</w:tr>
      <w:tr w:rsidR="00E61ED9" w:rsidRPr="007D1407" w14:paraId="30ED5346" w14:textId="77777777" w:rsidTr="001063E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15B173E" w14:textId="274A6D10" w:rsidR="00E61ED9" w:rsidRPr="001063E5" w:rsidRDefault="001063E5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1063E5">
              <w:rPr>
                <w:rFonts w:ascii="Calibri" w:eastAsia="Times New Roman" w:hAnsi="Calibri" w:cs="Times New Roman"/>
                <w:lang w:eastAsia="en-AU"/>
              </w:rPr>
              <w:t>Mar-22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1E97643E" w14:textId="278FD493" w:rsidR="00E61ED9" w:rsidRPr="007D1407" w:rsidRDefault="00816F77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</w:tr>
      <w:tr w:rsidR="00E61ED9" w:rsidRPr="007D1407" w14:paraId="2029A744" w14:textId="77777777" w:rsidTr="001063E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A084FA" w14:textId="222CB986" w:rsidR="00E61ED9" w:rsidRPr="001063E5" w:rsidRDefault="001063E5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1063E5">
              <w:rPr>
                <w:rFonts w:ascii="Calibri" w:eastAsia="Times New Roman" w:hAnsi="Calibri" w:cs="Times New Roman"/>
                <w:lang w:eastAsia="en-AU"/>
              </w:rPr>
              <w:t>Apr-22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14:paraId="781A3329" w14:textId="0C073653" w:rsidR="00E61ED9" w:rsidRPr="007D1407" w:rsidRDefault="00816F77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</w:tr>
      <w:tr w:rsidR="00E61ED9" w:rsidRPr="007D1407" w14:paraId="1ABB89D9" w14:textId="77777777" w:rsidTr="001063E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902A534" w14:textId="43C24145" w:rsidR="00E61ED9" w:rsidRPr="001063E5" w:rsidRDefault="001063E5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1063E5">
              <w:rPr>
                <w:rFonts w:ascii="Calibri" w:eastAsia="Times New Roman" w:hAnsi="Calibri" w:cs="Times New Roman"/>
                <w:lang w:eastAsia="en-AU"/>
              </w:rPr>
              <w:t>May-22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7588C35C" w14:textId="3DDA8555" w:rsidR="00E61ED9" w:rsidRPr="007D1407" w:rsidRDefault="00816F77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</w:tr>
      <w:tr w:rsidR="00E61ED9" w:rsidRPr="007D1407" w14:paraId="58DB8AF9" w14:textId="77777777" w:rsidTr="001063E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A41330" w14:textId="4D4387F0" w:rsidR="00E61ED9" w:rsidRPr="001063E5" w:rsidRDefault="001063E5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1063E5">
              <w:rPr>
                <w:rFonts w:ascii="Calibri" w:eastAsia="Times New Roman" w:hAnsi="Calibri" w:cs="Times New Roman"/>
                <w:lang w:eastAsia="en-AU"/>
              </w:rPr>
              <w:t>Jun-22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14:paraId="5C80EB9B" w14:textId="5E789B27" w:rsidR="00E61ED9" w:rsidRPr="007D1407" w:rsidRDefault="00816F77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</w:tr>
      <w:tr w:rsidR="00E61ED9" w:rsidRPr="007D1407" w14:paraId="4D89CBE5" w14:textId="77777777" w:rsidTr="001063E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796F6159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Total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4F81BD" w:themeFill="accent1"/>
            <w:noWrap/>
            <w:vAlign w:val="bottom"/>
          </w:tcPr>
          <w:p w14:paraId="40F68CF1" w14:textId="50BC4501" w:rsidR="00E61ED9" w:rsidRPr="007D1407" w:rsidRDefault="00816F77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227</w:t>
            </w:r>
          </w:p>
        </w:tc>
      </w:tr>
    </w:tbl>
    <w:p w14:paraId="3A6001EF" w14:textId="77777777"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Table 5</w:t>
      </w:r>
      <w:r w:rsidRPr="001C7562">
        <w:rPr>
          <w:rStyle w:val="BookTitle"/>
          <w:i w:val="0"/>
          <w:iCs w:val="0"/>
          <w:smallCaps w:val="0"/>
          <w:spacing w:val="0"/>
          <w:u w:val="single"/>
        </w:rPr>
        <w:t>: Timeliness of closure</w:t>
      </w:r>
    </w:p>
    <w:tbl>
      <w:tblPr>
        <w:tblW w:w="3588" w:type="dxa"/>
        <w:tblInd w:w="93" w:type="dxa"/>
        <w:tblLook w:val="04A0" w:firstRow="1" w:lastRow="0" w:firstColumn="1" w:lastColumn="0" w:noHBand="0" w:noVBand="1"/>
        <w:tblCaption w:val="Timeliness of closure"/>
        <w:tblDescription w:val="This table shows the timeliness of closure rate"/>
      </w:tblPr>
      <w:tblGrid>
        <w:gridCol w:w="2283"/>
        <w:gridCol w:w="1305"/>
      </w:tblGrid>
      <w:tr w:rsidR="00E61ED9" w:rsidRPr="007D1407" w14:paraId="4992FE70" w14:textId="77777777" w:rsidTr="001063E5">
        <w:trPr>
          <w:trHeight w:val="300"/>
        </w:trPr>
        <w:tc>
          <w:tcPr>
            <w:tcW w:w="22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1036FD54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Time period</w:t>
            </w:r>
          </w:p>
        </w:tc>
        <w:tc>
          <w:tcPr>
            <w:tcW w:w="130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noWrap/>
            <w:vAlign w:val="bottom"/>
            <w:hideMark/>
          </w:tcPr>
          <w:p w14:paraId="28A12847" w14:textId="77777777"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</w:tr>
      <w:tr w:rsidR="00E61ED9" w:rsidRPr="007D1407" w14:paraId="225AD44D" w14:textId="77777777" w:rsidTr="001063E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737F5F1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Less than 30 days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28E2DD91" w14:textId="67626935" w:rsidR="00E61ED9" w:rsidRPr="007D1407" w:rsidRDefault="00DD2142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100%</w:t>
            </w:r>
          </w:p>
        </w:tc>
      </w:tr>
      <w:tr w:rsidR="00E61ED9" w:rsidRPr="007D1407" w14:paraId="2D24263D" w14:textId="77777777" w:rsidTr="001063E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8F5289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90 days or less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14:paraId="425E0CF7" w14:textId="5AAABC5D" w:rsidR="00E61ED9" w:rsidRPr="007D1407" w:rsidRDefault="00DD2142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0.0%</w:t>
            </w:r>
          </w:p>
        </w:tc>
      </w:tr>
      <w:tr w:rsidR="00E61ED9" w:rsidRPr="007D1407" w14:paraId="7D499722" w14:textId="77777777" w:rsidTr="001063E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EDBC913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Greater than 90 days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30BDD2B8" w14:textId="0C0CC500" w:rsidR="00E61ED9" w:rsidRPr="007D1407" w:rsidRDefault="00DD2142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0.0%</w:t>
            </w:r>
          </w:p>
        </w:tc>
      </w:tr>
      <w:tr w:rsidR="00E61ED9" w:rsidRPr="007D1407" w14:paraId="39167F86" w14:textId="77777777" w:rsidTr="001063E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0B37FFB2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4F81BD" w:themeFill="accent1"/>
            <w:noWrap/>
            <w:vAlign w:val="bottom"/>
          </w:tcPr>
          <w:p w14:paraId="7E590B61" w14:textId="77777777" w:rsidR="00E61ED9" w:rsidRPr="007D1407" w:rsidRDefault="00E61ED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</w:tr>
    </w:tbl>
    <w:p w14:paraId="2F27181D" w14:textId="77777777" w:rsidR="00E61ED9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  <w:sectPr w:rsidR="00E61ED9" w:rsidSect="00147229">
          <w:pgSz w:w="11906" w:h="16838"/>
          <w:pgMar w:top="720" w:right="720" w:bottom="720" w:left="720" w:header="709" w:footer="38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511"/>
        <w:tblW w:w="10374" w:type="dxa"/>
        <w:tblLook w:val="04A0" w:firstRow="1" w:lastRow="0" w:firstColumn="1" w:lastColumn="0" w:noHBand="0" w:noVBand="1"/>
        <w:tblCaption w:val="Type of Alleged Abuse and neglect"/>
        <w:tblDescription w:val="This table shows the reported types of alleged abuse and neglect, by month."/>
      </w:tblPr>
      <w:tblGrid>
        <w:gridCol w:w="2840"/>
        <w:gridCol w:w="1086"/>
        <w:gridCol w:w="1086"/>
        <w:gridCol w:w="1086"/>
        <w:gridCol w:w="1086"/>
        <w:gridCol w:w="1086"/>
        <w:gridCol w:w="1086"/>
        <w:gridCol w:w="1018"/>
      </w:tblGrid>
      <w:tr w:rsidR="001063E5" w:rsidRPr="007D1407" w14:paraId="3B9E2474" w14:textId="77777777" w:rsidTr="003C2DB6">
        <w:trPr>
          <w:trHeight w:val="300"/>
        </w:trPr>
        <w:tc>
          <w:tcPr>
            <w:tcW w:w="28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09D4E19C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lastRenderedPageBreak/>
              <w:t>Type of Abuse and Neglect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46DFE5AE" w14:textId="47D9BFA1" w:rsidR="001063E5" w:rsidRPr="007D1407" w:rsidRDefault="001063E5" w:rsidP="0010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Ja</w:t>
            </w:r>
            <w:r>
              <w:rPr>
                <w:rFonts w:ascii="Calibri" w:eastAsia="Times New Roman" w:hAnsi="Calibri" w:cs="Times New Roman"/>
                <w:bCs/>
                <w:color w:val="FFFFFF"/>
                <w:lang w:eastAsia="en-AU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-22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167B0D0B" w14:textId="1F176E4A" w:rsidR="001063E5" w:rsidRPr="007D1407" w:rsidRDefault="001063E5" w:rsidP="0010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F</w:t>
            </w:r>
            <w:r>
              <w:rPr>
                <w:rFonts w:ascii="Calibri" w:eastAsia="Times New Roman" w:hAnsi="Calibri" w:cs="Times New Roman"/>
                <w:bCs/>
                <w:color w:val="FFFFFF"/>
                <w:lang w:eastAsia="en-AU"/>
              </w:rPr>
              <w:t>eb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-22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09B027C1" w14:textId="433F309E" w:rsidR="001063E5" w:rsidRPr="007D1407" w:rsidRDefault="001063E5" w:rsidP="0010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</w:t>
            </w:r>
            <w:r>
              <w:rPr>
                <w:rFonts w:ascii="Calibri" w:eastAsia="Times New Roman" w:hAnsi="Calibri" w:cs="Times New Roman"/>
                <w:bCs/>
                <w:color w:val="FFFFFF"/>
                <w:lang w:eastAsia="en-AU"/>
              </w:rPr>
              <w:t>ar</w:t>
            </w:r>
            <w:r w:rsidRPr="00E9356B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45F1D8E6" w14:textId="28183DD3" w:rsidR="001063E5" w:rsidRPr="007D1407" w:rsidRDefault="001063E5" w:rsidP="0010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</w:t>
            </w:r>
            <w:r>
              <w:rPr>
                <w:rFonts w:ascii="Calibri" w:eastAsia="Times New Roman" w:hAnsi="Calibri" w:cs="Times New Roman"/>
                <w:bCs/>
                <w:color w:val="FFFFFF"/>
                <w:lang w:eastAsia="en-AU"/>
              </w:rPr>
              <w:t>pr</w:t>
            </w:r>
            <w:r w:rsidRPr="00E9356B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6A1ADBD3" w14:textId="728AC598" w:rsidR="001063E5" w:rsidRPr="007D1407" w:rsidRDefault="001063E5" w:rsidP="0010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</w:t>
            </w:r>
            <w:r>
              <w:rPr>
                <w:rFonts w:ascii="Calibri" w:eastAsia="Times New Roman" w:hAnsi="Calibri" w:cs="Times New Roman"/>
                <w:bCs/>
                <w:color w:val="FFFFFF"/>
                <w:lang w:eastAsia="en-AU"/>
              </w:rPr>
              <w:t>ay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-22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2370198D" w14:textId="24D80FE0" w:rsidR="001063E5" w:rsidRPr="007D1407" w:rsidRDefault="001063E5" w:rsidP="0010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</w:t>
            </w:r>
            <w:r>
              <w:rPr>
                <w:rFonts w:ascii="Calibri" w:eastAsia="Times New Roman" w:hAnsi="Calibri" w:cs="Times New Roman"/>
                <w:bCs/>
                <w:color w:val="FFFFFF"/>
                <w:lang w:eastAsia="en-AU"/>
              </w:rPr>
              <w:t>un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-22</w:t>
            </w:r>
          </w:p>
        </w:tc>
        <w:tc>
          <w:tcPr>
            <w:tcW w:w="101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noWrap/>
            <w:vAlign w:val="bottom"/>
            <w:hideMark/>
          </w:tcPr>
          <w:p w14:paraId="1E90FF48" w14:textId="77777777" w:rsidR="001063E5" w:rsidRPr="007D1407" w:rsidRDefault="001063E5" w:rsidP="0010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Total </w:t>
            </w:r>
          </w:p>
        </w:tc>
      </w:tr>
      <w:tr w:rsidR="001063E5" w:rsidRPr="007D1407" w14:paraId="44F43006" w14:textId="77777777" w:rsidTr="003C2DB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CE951EE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Neglect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DF8DE7E" w14:textId="51E69E54" w:rsidR="001063E5" w:rsidRPr="007D1407" w:rsidRDefault="00E3627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F7C691B" w14:textId="6A280318" w:rsidR="001063E5" w:rsidRPr="007D1407" w:rsidRDefault="00B472F1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2D908C6" w14:textId="4F10D932" w:rsidR="001063E5" w:rsidRPr="007D1407" w:rsidRDefault="003C2DB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B327735" w14:textId="3DB270C7" w:rsidR="001063E5" w:rsidRPr="007D1407" w:rsidRDefault="008D168C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A141FF2" w14:textId="6820816E" w:rsidR="001063E5" w:rsidRPr="007D1407" w:rsidRDefault="0066042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11A4BC6" w14:textId="6B910078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8D9C200" w14:textId="4ACAB3F8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</w:tr>
      <w:tr w:rsidR="001063E5" w:rsidRPr="007D1407" w14:paraId="514DE127" w14:textId="77777777" w:rsidTr="003C2DB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E32E98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Passive Neglect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7F63F2" w14:textId="1754D1F0" w:rsidR="001063E5" w:rsidRPr="007D1407" w:rsidRDefault="00E3627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2A15E1" w14:textId="32D5C41B" w:rsidR="001063E5" w:rsidRPr="007D1407" w:rsidRDefault="00B472F1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961FD8" w14:textId="2B84EDD8" w:rsidR="001063E5" w:rsidRPr="007D1407" w:rsidRDefault="003C2DB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5089C6" w14:textId="450BBEEA" w:rsidR="001063E5" w:rsidRPr="007D1407" w:rsidRDefault="008D168C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C21E68" w14:textId="5A1EBC09" w:rsidR="001063E5" w:rsidRPr="007D1407" w:rsidRDefault="0066042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1585CD" w14:textId="47282E9C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AD36E" w14:textId="55DEBBB3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</w:tr>
      <w:tr w:rsidR="001063E5" w:rsidRPr="007D1407" w14:paraId="1B09C159" w14:textId="77777777" w:rsidTr="003C2DB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3C365DE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Emotional Neglect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A27C12D" w14:textId="63BE3C2A" w:rsidR="001063E5" w:rsidRPr="007D1407" w:rsidRDefault="00E3627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122AB8C9" w14:textId="3F0EB8D6" w:rsidR="001063E5" w:rsidRPr="007D1407" w:rsidRDefault="00B472F1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BFFBDE8" w14:textId="408AE521" w:rsidR="001063E5" w:rsidRPr="007D1407" w:rsidRDefault="003C2DB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D251A50" w14:textId="47C754C4" w:rsidR="001063E5" w:rsidRPr="007D1407" w:rsidRDefault="008D168C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36F4F45" w14:textId="0B44668C" w:rsidR="001063E5" w:rsidRPr="007D1407" w:rsidRDefault="0066042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040EC99" w14:textId="693C3E20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5C17DF3" w14:textId="40FD780E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</w:tr>
      <w:tr w:rsidR="001063E5" w:rsidRPr="007D1407" w14:paraId="0CDBE939" w14:textId="77777777" w:rsidTr="003C2DB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4B46BA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Wilful Neglect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E52DC7" w14:textId="2C069A5D" w:rsidR="001063E5" w:rsidRPr="007D1407" w:rsidRDefault="00E3627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1A0DD2" w14:textId="1C0BA6EF" w:rsidR="001063E5" w:rsidRPr="007D1407" w:rsidRDefault="00B472F1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912C06" w14:textId="54692330" w:rsidR="001063E5" w:rsidRPr="007D1407" w:rsidRDefault="003C2DB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52AA0A" w14:textId="019D5A0A" w:rsidR="001063E5" w:rsidRPr="007D1407" w:rsidRDefault="008D168C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51FC87" w14:textId="421242D6" w:rsidR="001063E5" w:rsidRPr="007D1407" w:rsidRDefault="0066042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51980A" w14:textId="34CBE7B7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29F08" w14:textId="5A645DE7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</w:tr>
      <w:tr w:rsidR="001063E5" w:rsidRPr="007D1407" w14:paraId="6AB604A1" w14:textId="77777777" w:rsidTr="003C2DB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B8EF829" w14:textId="145CA1C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Constrain</w:t>
            </w:r>
            <w:r w:rsidR="00E36275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6D32F88" w14:textId="4FE98CC5" w:rsidR="001063E5" w:rsidRPr="007D1407" w:rsidRDefault="00E3627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ED37150" w14:textId="079672E2" w:rsidR="001063E5" w:rsidRPr="007D1407" w:rsidRDefault="00B472F1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0AEDC09" w14:textId="6077C1FA" w:rsidR="001063E5" w:rsidRPr="007D1407" w:rsidRDefault="003C2DB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F3C142B" w14:textId="0C93D9A6" w:rsidR="001063E5" w:rsidRPr="007D1407" w:rsidRDefault="008D168C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EDE99B9" w14:textId="519AD878" w:rsidR="001063E5" w:rsidRPr="007D1407" w:rsidRDefault="0066042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CBC41D2" w14:textId="0D853585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D35F99F" w14:textId="7E6DC2C7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</w:tr>
      <w:tr w:rsidR="001063E5" w:rsidRPr="007D1407" w14:paraId="20472BC9" w14:textId="77777777" w:rsidTr="003C2DB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DC7358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Financial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41F586" w14:textId="4DCA5149" w:rsidR="001063E5" w:rsidRPr="007D1407" w:rsidRDefault="00E3627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74E780" w14:textId="27F5464B" w:rsidR="001063E5" w:rsidRPr="007D1407" w:rsidRDefault="00B472F1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E200D4" w14:textId="6D596FFB" w:rsidR="001063E5" w:rsidRPr="007D1407" w:rsidRDefault="003C2DB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468AFF" w14:textId="1F1168A2" w:rsidR="001063E5" w:rsidRPr="007D1407" w:rsidRDefault="008D168C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4F4B80" w14:textId="3C6F4D6F" w:rsidR="001063E5" w:rsidRPr="007D1407" w:rsidRDefault="0066042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1058CB" w14:textId="4A62E138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B6825" w14:textId="60D3E3C7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</w:tr>
      <w:tr w:rsidR="001063E5" w:rsidRPr="007D1407" w14:paraId="4B354572" w14:textId="77777777" w:rsidTr="003C2DB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567776A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D5CFC97" w14:textId="5A61C19A" w:rsidR="001063E5" w:rsidRPr="007D1407" w:rsidRDefault="00E3627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35319F5" w14:textId="77D7C5B7" w:rsidR="001063E5" w:rsidRPr="007D1407" w:rsidRDefault="00B472F1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6176B1A" w14:textId="1B29DA0F" w:rsidR="001063E5" w:rsidRPr="007D1407" w:rsidRDefault="003C2DB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B748688" w14:textId="79E7DE16" w:rsidR="001063E5" w:rsidRPr="007D1407" w:rsidRDefault="008D168C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05A0830" w14:textId="14FA6D00" w:rsidR="001063E5" w:rsidRPr="007D1407" w:rsidRDefault="0066042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8F91226" w14:textId="4E66FA22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63A0743" w14:textId="21CF385C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</w:tr>
      <w:tr w:rsidR="001063E5" w:rsidRPr="007D1407" w14:paraId="03770956" w14:textId="77777777" w:rsidTr="003C2DB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B5F16B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Psychological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FB68E4" w14:textId="62B31B28" w:rsidR="001063E5" w:rsidRPr="007D1407" w:rsidRDefault="00B472F1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F3D68F" w14:textId="54D66111" w:rsidR="001063E5" w:rsidRPr="007D1407" w:rsidRDefault="00B472F1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7AFCB8" w14:textId="2F9F3E41" w:rsidR="001063E5" w:rsidRPr="007D1407" w:rsidRDefault="003C2DB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3E17B3" w14:textId="60D8656E" w:rsidR="001063E5" w:rsidRPr="007D1407" w:rsidRDefault="008D168C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202DB5" w14:textId="66344C06" w:rsidR="001063E5" w:rsidRPr="007D1407" w:rsidRDefault="0066042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864003" w14:textId="3758AD4F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282F8" w14:textId="36CD78DA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59</w:t>
            </w:r>
          </w:p>
        </w:tc>
      </w:tr>
      <w:tr w:rsidR="001063E5" w:rsidRPr="007D1407" w14:paraId="2AE7DBA4" w14:textId="77777777" w:rsidTr="003C2DB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8ADE649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Sexual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12684149" w14:textId="7C203D7C" w:rsidR="001063E5" w:rsidRPr="007D1407" w:rsidRDefault="00B472F1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49D3AED" w14:textId="3F56AFFA" w:rsidR="001063E5" w:rsidRPr="007D1407" w:rsidRDefault="00B472F1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EEA72C8" w14:textId="0B23FE10" w:rsidR="001063E5" w:rsidRPr="007D1407" w:rsidRDefault="003C2DB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34256F1" w14:textId="68B80A2B" w:rsidR="001063E5" w:rsidRPr="007D1407" w:rsidRDefault="008D168C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30E5829" w14:textId="7F5576C4" w:rsidR="001063E5" w:rsidRPr="007D1407" w:rsidRDefault="0066042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858D2FE" w14:textId="5FFD78AE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2A339A8" w14:textId="03A2092F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1063E5" w:rsidRPr="007D1407" w14:paraId="20DECD4A" w14:textId="77777777" w:rsidTr="003C2DB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E1F4DA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Systematic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7B139B" w14:textId="7BE3B135" w:rsidR="001063E5" w:rsidRPr="007D1407" w:rsidRDefault="00B472F1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ABF4ED" w14:textId="7BA9EBC0" w:rsidR="001063E5" w:rsidRPr="007D1407" w:rsidRDefault="00B472F1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E01D36" w14:textId="7ED652FF" w:rsidR="001063E5" w:rsidRPr="007D1407" w:rsidRDefault="003C2DB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CD76DB" w14:textId="45E3948C" w:rsidR="001063E5" w:rsidRPr="007D1407" w:rsidRDefault="0066042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55B262" w14:textId="0CBA2F53" w:rsidR="001063E5" w:rsidRPr="007D1407" w:rsidRDefault="0066042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A93923" w14:textId="38403DAC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1BDE5" w14:textId="0F6060EB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</w:tr>
      <w:tr w:rsidR="00E36275" w:rsidRPr="007D1407" w14:paraId="00CCCF05" w14:textId="77777777" w:rsidTr="003C2DB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37661EF" w14:textId="5CC69CC5" w:rsidR="00E36275" w:rsidRPr="007D1407" w:rsidRDefault="00E36275" w:rsidP="0010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Legal/Civic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2F97EC16" w14:textId="6912457F" w:rsidR="00E36275" w:rsidRPr="007D1407" w:rsidRDefault="00B472F1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248CECC" w14:textId="40C60E19" w:rsidR="00E36275" w:rsidRPr="007D1407" w:rsidRDefault="00B472F1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6E325AE6" w14:textId="7F3B00C3" w:rsidR="00E36275" w:rsidRPr="007D1407" w:rsidRDefault="003C2DB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CD60DE3" w14:textId="61AAD9E9" w:rsidR="00E36275" w:rsidRPr="007D1407" w:rsidRDefault="008D168C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ADF7955" w14:textId="5DB628D7" w:rsidR="00E36275" w:rsidRPr="007D1407" w:rsidRDefault="0066042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A3E90BD" w14:textId="138AD457" w:rsidR="00E3627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D437AD9" w14:textId="32EB140C" w:rsidR="00E36275" w:rsidRPr="007D1407" w:rsidRDefault="00014DED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1063E5" w:rsidRPr="007D1407" w14:paraId="57E2B9CB" w14:textId="77777777" w:rsidTr="003C2DB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1E765438" w14:textId="77777777" w:rsidR="001063E5" w:rsidRPr="007D1407" w:rsidRDefault="001063E5" w:rsidP="00106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3C89B4FF" w14:textId="2D6CB955" w:rsidR="001063E5" w:rsidRPr="007D1407" w:rsidRDefault="00B472F1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69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09F16D83" w14:textId="6EDD4B8A" w:rsidR="001063E5" w:rsidRPr="007D1407" w:rsidRDefault="00B472F1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71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0E02EA06" w14:textId="785719EF" w:rsidR="001063E5" w:rsidRPr="007D1407" w:rsidRDefault="003C2DB6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20D89AD5" w14:textId="5B2E21E6" w:rsidR="001063E5" w:rsidRPr="007D1407" w:rsidRDefault="008D168C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30B8AF20" w14:textId="499DF690" w:rsidR="001063E5" w:rsidRPr="007D1407" w:rsidRDefault="00660425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38233EFC" w14:textId="4885A33C" w:rsidR="001063E5" w:rsidRPr="007D1407" w:rsidRDefault="0015488E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3B3413A7" w14:textId="3BD72F91" w:rsidR="001063E5" w:rsidRPr="007D1407" w:rsidRDefault="00014DED" w:rsidP="00106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353</w:t>
            </w:r>
          </w:p>
        </w:tc>
      </w:tr>
    </w:tbl>
    <w:p w14:paraId="2FFE8F91" w14:textId="77777777"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014DED">
        <w:rPr>
          <w:rStyle w:val="BookTitle"/>
          <w:i w:val="0"/>
          <w:iCs w:val="0"/>
          <w:smallCaps w:val="0"/>
          <w:spacing w:val="0"/>
          <w:u w:val="single"/>
        </w:rPr>
        <w:t xml:space="preserve">Table 6: Reported types of alleged Abuse and </w:t>
      </w:r>
      <w:r w:rsidRPr="00CC5D02">
        <w:rPr>
          <w:rStyle w:val="BookTitle"/>
          <w:i w:val="0"/>
          <w:iCs w:val="0"/>
          <w:smallCaps w:val="0"/>
          <w:spacing w:val="0"/>
          <w:u w:val="single"/>
        </w:rPr>
        <w:t>Neglect*</w:t>
      </w:r>
    </w:p>
    <w:p w14:paraId="53D679F4" w14:textId="77777777" w:rsidR="00E61ED9" w:rsidRPr="00E2449F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  <w:sz w:val="18"/>
          <w:szCs w:val="18"/>
        </w:rPr>
      </w:pPr>
      <w:r w:rsidRPr="005618AB">
        <w:rPr>
          <w:rStyle w:val="BookTitle"/>
          <w:i w:val="0"/>
          <w:iCs w:val="0"/>
          <w:smallCaps w:val="0"/>
          <w:spacing w:val="0"/>
          <w:sz w:val="18"/>
          <w:szCs w:val="18"/>
        </w:rPr>
        <w:t>*N.B. reports may include more than one type</w:t>
      </w:r>
      <w:r>
        <w:rPr>
          <w:rStyle w:val="BookTitle"/>
          <w:i w:val="0"/>
          <w:iCs w:val="0"/>
          <w:smallCaps w:val="0"/>
          <w:spacing w:val="0"/>
          <w:sz w:val="18"/>
          <w:szCs w:val="18"/>
        </w:rPr>
        <w:t xml:space="preserve"> of abuse and/or neglect.</w:t>
      </w:r>
    </w:p>
    <w:p w14:paraId="66115C08" w14:textId="77777777" w:rsidR="00E61ED9" w:rsidRPr="00527A9B" w:rsidRDefault="00E61ED9" w:rsidP="00E61ED9"/>
    <w:p w14:paraId="4304894E" w14:textId="77777777" w:rsidR="00E61ED9" w:rsidRPr="00B91E3E" w:rsidRDefault="00E61ED9" w:rsidP="00E61ED9"/>
    <w:p w14:paraId="20144C7B" w14:textId="77777777" w:rsidR="007B0256" w:rsidRPr="00B91E3E" w:rsidRDefault="007B0256" w:rsidP="00B91E3E"/>
    <w:sectPr w:rsidR="007B0256" w:rsidRPr="00B91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FAA1D" w14:textId="77777777" w:rsidR="00A54006" w:rsidRDefault="00A54006" w:rsidP="00B04ED8">
      <w:pPr>
        <w:spacing w:after="0" w:line="240" w:lineRule="auto"/>
      </w:pPr>
      <w:r>
        <w:separator/>
      </w:r>
    </w:p>
  </w:endnote>
  <w:endnote w:type="continuationSeparator" w:id="0">
    <w:p w14:paraId="1B516598" w14:textId="77777777" w:rsidR="00A54006" w:rsidRDefault="00A54006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12F0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E4D3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66C1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C499A" w14:textId="77777777" w:rsidR="00A54006" w:rsidRDefault="00A54006" w:rsidP="00B04ED8">
      <w:pPr>
        <w:spacing w:after="0" w:line="240" w:lineRule="auto"/>
      </w:pPr>
      <w:r>
        <w:separator/>
      </w:r>
    </w:p>
  </w:footnote>
  <w:footnote w:type="continuationSeparator" w:id="0">
    <w:p w14:paraId="4AE56C64" w14:textId="77777777" w:rsidR="00A54006" w:rsidRDefault="00A54006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C653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278C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EC39E" w14:textId="77777777"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D9"/>
    <w:rsid w:val="00005633"/>
    <w:rsid w:val="00014DED"/>
    <w:rsid w:val="001063E5"/>
    <w:rsid w:val="001279CA"/>
    <w:rsid w:val="0015488E"/>
    <w:rsid w:val="001E630D"/>
    <w:rsid w:val="00231B5B"/>
    <w:rsid w:val="00284DC9"/>
    <w:rsid w:val="0030112E"/>
    <w:rsid w:val="003B2BB8"/>
    <w:rsid w:val="003C2DB6"/>
    <w:rsid w:val="003D34FF"/>
    <w:rsid w:val="004B54CA"/>
    <w:rsid w:val="004E5CBF"/>
    <w:rsid w:val="005C274E"/>
    <w:rsid w:val="005C3AA9"/>
    <w:rsid w:val="0060350D"/>
    <w:rsid w:val="00621FC5"/>
    <w:rsid w:val="00637B02"/>
    <w:rsid w:val="00660425"/>
    <w:rsid w:val="00683A84"/>
    <w:rsid w:val="006A4CE7"/>
    <w:rsid w:val="006F49B1"/>
    <w:rsid w:val="0070138F"/>
    <w:rsid w:val="00713E86"/>
    <w:rsid w:val="00753198"/>
    <w:rsid w:val="00785261"/>
    <w:rsid w:val="007B0256"/>
    <w:rsid w:val="007B29DA"/>
    <w:rsid w:val="00816F77"/>
    <w:rsid w:val="0083177B"/>
    <w:rsid w:val="0085764A"/>
    <w:rsid w:val="008D168C"/>
    <w:rsid w:val="008E5D82"/>
    <w:rsid w:val="009225F0"/>
    <w:rsid w:val="0093462C"/>
    <w:rsid w:val="00953795"/>
    <w:rsid w:val="00974189"/>
    <w:rsid w:val="00A54006"/>
    <w:rsid w:val="00AB5D71"/>
    <w:rsid w:val="00B04ED8"/>
    <w:rsid w:val="00B472F1"/>
    <w:rsid w:val="00B91E3E"/>
    <w:rsid w:val="00BA0E65"/>
    <w:rsid w:val="00BA2DB9"/>
    <w:rsid w:val="00BE7148"/>
    <w:rsid w:val="00C2277D"/>
    <w:rsid w:val="00C84DD7"/>
    <w:rsid w:val="00CB5863"/>
    <w:rsid w:val="00CC5D02"/>
    <w:rsid w:val="00CE0862"/>
    <w:rsid w:val="00D40C42"/>
    <w:rsid w:val="00D52AF9"/>
    <w:rsid w:val="00DA013A"/>
    <w:rsid w:val="00DA243A"/>
    <w:rsid w:val="00DD2142"/>
    <w:rsid w:val="00E273E4"/>
    <w:rsid w:val="00E36275"/>
    <w:rsid w:val="00E61ED9"/>
    <w:rsid w:val="00ED508F"/>
    <w:rsid w:val="00F30AFE"/>
    <w:rsid w:val="00F8551B"/>
    <w:rsid w:val="00FA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4E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D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Hotline gender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4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051-493E-984D-8C05E8EB5422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051-493E-984D-8C05E8EB5422}"/>
              </c:ext>
            </c:extLst>
          </c:dPt>
          <c:dPt>
            <c:idx val="2"/>
            <c:bubble3D val="0"/>
            <c:explosion val="13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051-493E-984D-8C05E8EB542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8051-493E-984D-8C05E8EB542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8051-493E-984D-8C05E8EB542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8051-493E-984D-8C05E8EB54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Sheet1!$B$9:$B$11</c:f>
              <c:strCache>
                <c:ptCount val="3"/>
                <c:pt idx="0">
                  <c:v>Female </c:v>
                </c:pt>
                <c:pt idx="1">
                  <c:v>male</c:v>
                </c:pt>
                <c:pt idx="2">
                  <c:v>unknown</c:v>
                </c:pt>
              </c:strCache>
            </c:strRef>
          </c:cat>
          <c:val>
            <c:numRef>
              <c:f>Sheet1!$C$9:$C$11</c:f>
              <c:numCache>
                <c:formatCode>0%</c:formatCode>
                <c:ptCount val="3"/>
                <c:pt idx="0">
                  <c:v>0.49</c:v>
                </c:pt>
                <c:pt idx="1">
                  <c:v>0.39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051-493E-984D-8C05E8EB542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66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2089</Characters>
  <Application>Microsoft Office Word</Application>
  <DocSecurity>0</DocSecurity>
  <Lines>325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2022-08-08T21:52:00Z</dcterms:created>
  <dcterms:modified xsi:type="dcterms:W3CDTF">2022-08-08T22:00:00Z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4DBA2ADCF09445E5ABBFCAFB06EFDFA0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1C090768E38AE88412BB0E73AA69079D3EC48D52</vt:lpwstr>
  </property>
  <property fmtid="{D5CDD505-2E9C-101B-9397-08002B2CF9AE}" pid="11" name="PM_OriginationTimeStamp">
    <vt:lpwstr>2022-08-08T22:00:11Z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CAC055B6BC8324DA9EF57854D62D7038</vt:lpwstr>
  </property>
  <property fmtid="{D5CDD505-2E9C-101B-9397-08002B2CF9AE}" pid="21" name="PM_Hash_Salt">
    <vt:lpwstr>1DC448F9C46294BF6EACE330D8BB4E51</vt:lpwstr>
  </property>
  <property fmtid="{D5CDD505-2E9C-101B-9397-08002B2CF9AE}" pid="22" name="PM_Hash_SHA1">
    <vt:lpwstr>DBA65DC2A549E05D40695E59065F8D18505DB280</vt:lpwstr>
  </property>
  <property fmtid="{D5CDD505-2E9C-101B-9397-08002B2CF9AE}" pid="23" name="PM_OriginatorUserAccountName_SHA256">
    <vt:lpwstr>095DAD58110B76F45F520902F2DFBB11586FABB81578CED773D9C2C7D5C5A4CD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