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62405" w14:textId="0FA71BEF" w:rsidR="00753D5A" w:rsidRDefault="0005645D" w:rsidP="000A016E">
      <w:pPr>
        <w:pStyle w:val="Heading1"/>
        <w:jc w:val="left"/>
      </w:pPr>
      <w:r>
        <w:rPr>
          <w:bCs w:val="0"/>
          <w:noProof/>
          <w:lang w:eastAsia="en-AU"/>
        </w:rPr>
        <mc:AlternateContent>
          <mc:Choice Requires="wpg">
            <w:drawing>
              <wp:anchor distT="0" distB="0" distL="114300" distR="114300" simplePos="0" relativeHeight="251715584" behindDoc="0" locked="0" layoutInCell="1" allowOverlap="1" wp14:anchorId="606391FF" wp14:editId="524C7CD4">
                <wp:simplePos x="0" y="0"/>
                <wp:positionH relativeFrom="column">
                  <wp:posOffset>-666750</wp:posOffset>
                </wp:positionH>
                <wp:positionV relativeFrom="paragraph">
                  <wp:posOffset>1971040</wp:posOffset>
                </wp:positionV>
                <wp:extent cx="6587490" cy="3105152"/>
                <wp:effectExtent l="19050" t="19050" r="3810" b="0"/>
                <wp:wrapNone/>
                <wp:docPr id="6" name="Group 6" descr="This text box provides information on what is in this issue of the newsletter." title="The first of five text boxes"/>
                <wp:cNvGraphicFramePr/>
                <a:graphic xmlns:a="http://schemas.openxmlformats.org/drawingml/2006/main">
                  <a:graphicData uri="http://schemas.microsoft.com/office/word/2010/wordprocessingGroup">
                    <wpg:wgp>
                      <wpg:cNvGrpSpPr/>
                      <wpg:grpSpPr>
                        <a:xfrm>
                          <a:off x="0" y="0"/>
                          <a:ext cx="6587490" cy="3105152"/>
                          <a:chOff x="0" y="0"/>
                          <a:chExt cx="6587574" cy="3107252"/>
                        </a:xfrm>
                      </wpg:grpSpPr>
                      <wpg:grpSp>
                        <wpg:cNvPr id="195" name="Group 195"/>
                        <wpg:cNvGrpSpPr/>
                        <wpg:grpSpPr>
                          <a:xfrm>
                            <a:off x="79513" y="174928"/>
                            <a:ext cx="6508061" cy="2932324"/>
                            <a:chOff x="81886" y="191069"/>
                            <a:chExt cx="6508430" cy="3051083"/>
                          </a:xfrm>
                        </wpg:grpSpPr>
                        <wps:wsp>
                          <wps:cNvPr id="63" name="Text Box 2" descr="This issue focuses on:&#10;&#10;1. New resources on the Families and Children (FaC) Activity webpage.&#10;2. An update on Communities for Children Facilitating Partners.&#10;3. Updates on the Data Exchange (DEX), including DEX reporting requirements.&#10;4. Program Logics, including links to resources and webinars.&#10;&#10;The department encourages providers to circulate this newsletter to their staff. If staff would like to receive the newsletter directly, they can send a request with their email addresses to families@dss.gov.au.&#10;&#10;The department is open to feedback on the frequency, format and content of the newsletter. Please contact your Funding Arrangement Manager if you have suggestions." title="Information in the first text box"/>
                          <wps:cNvSpPr txBox="1">
                            <a:spLocks noChangeArrowheads="1"/>
                          </wps:cNvSpPr>
                          <wps:spPr bwMode="auto">
                            <a:xfrm>
                              <a:off x="771177" y="707572"/>
                              <a:ext cx="5819139" cy="2534580"/>
                            </a:xfrm>
                            <a:prstGeom prst="rect">
                              <a:avLst/>
                            </a:prstGeom>
                            <a:solidFill>
                              <a:srgbClr val="E7FBFF"/>
                            </a:solidFill>
                            <a:ln w="9525">
                              <a:noFill/>
                              <a:miter lim="800000"/>
                              <a:headEnd/>
                              <a:tailEnd/>
                            </a:ln>
                          </wps:spPr>
                          <wps:txbx>
                            <w:txbxContent>
                              <w:p w14:paraId="325487D8" w14:textId="77777777" w:rsidR="009929C9" w:rsidRDefault="009929C9" w:rsidP="00A32991">
                                <w:pPr>
                                  <w:spacing w:after="120" w:line="240" w:lineRule="auto"/>
                                  <w:ind w:left="142"/>
                                </w:pPr>
                                <w:r>
                                  <w:t>This issue focuses on:</w:t>
                                </w:r>
                              </w:p>
                              <w:p w14:paraId="396D6CF1" w14:textId="51D6485F" w:rsidR="0005645D" w:rsidRPr="00214B79" w:rsidRDefault="00FD27DA" w:rsidP="0005645D">
                                <w:pPr>
                                  <w:pStyle w:val="ListParagraph"/>
                                  <w:numPr>
                                    <w:ilvl w:val="0"/>
                                    <w:numId w:val="9"/>
                                  </w:numPr>
                                  <w:spacing w:after="60"/>
                                  <w:ind w:left="993"/>
                                  <w:contextualSpacing w:val="0"/>
                                </w:pPr>
                                <w:hyperlink w:anchor="_Families_and_Children" w:history="1">
                                  <w:r w:rsidR="001B6B60" w:rsidRPr="00AB54DB">
                                    <w:rPr>
                                      <w:rStyle w:val="Hyperlink"/>
                                    </w:rPr>
                                    <w:t>new resources on the Families and Children (FaC) Activity webpage</w:t>
                                  </w:r>
                                </w:hyperlink>
                              </w:p>
                              <w:p w14:paraId="35F927ED" w14:textId="6979B163" w:rsidR="0005645D" w:rsidRPr="00214B79" w:rsidRDefault="00FD27DA" w:rsidP="0005645D">
                                <w:pPr>
                                  <w:pStyle w:val="ListParagraph"/>
                                  <w:numPr>
                                    <w:ilvl w:val="0"/>
                                    <w:numId w:val="9"/>
                                  </w:numPr>
                                  <w:spacing w:after="60"/>
                                  <w:ind w:left="993"/>
                                  <w:contextualSpacing w:val="0"/>
                                </w:pPr>
                                <w:hyperlink w:anchor="_Communities_for_Children" w:history="1">
                                  <w:r w:rsidR="00214B79" w:rsidRPr="00AB54DB">
                                    <w:rPr>
                                      <w:rStyle w:val="Hyperlink"/>
                                    </w:rPr>
                                    <w:t>an update on Communities for Children Facilitating Partners</w:t>
                                  </w:r>
                                </w:hyperlink>
                              </w:p>
                              <w:p w14:paraId="327D88CA" w14:textId="63840415" w:rsidR="0005645D" w:rsidRPr="00214B79" w:rsidRDefault="00FD27DA" w:rsidP="0005645D">
                                <w:pPr>
                                  <w:pStyle w:val="ListParagraph"/>
                                  <w:numPr>
                                    <w:ilvl w:val="0"/>
                                    <w:numId w:val="9"/>
                                  </w:numPr>
                                  <w:spacing w:after="60"/>
                                  <w:ind w:left="993"/>
                                  <w:contextualSpacing w:val="0"/>
                                </w:pPr>
                                <w:hyperlink w:anchor="_Data_Exchange" w:history="1">
                                  <w:r w:rsidR="00214B79" w:rsidRPr="00AB54DB">
                                    <w:rPr>
                                      <w:rStyle w:val="Hyperlink"/>
                                    </w:rPr>
                                    <w:t>updates on the Data Exchange (DEX), including DEX reporting requirements</w:t>
                                  </w:r>
                                </w:hyperlink>
                              </w:p>
                              <w:p w14:paraId="14BE263F" w14:textId="4B83BC6E" w:rsidR="009929C9" w:rsidRPr="00214B79" w:rsidRDefault="00FD27DA" w:rsidP="00214B79">
                                <w:pPr>
                                  <w:pStyle w:val="ListParagraph"/>
                                  <w:numPr>
                                    <w:ilvl w:val="0"/>
                                    <w:numId w:val="9"/>
                                  </w:numPr>
                                  <w:spacing w:after="120"/>
                                  <w:ind w:left="992" w:hanging="357"/>
                                  <w:contextualSpacing w:val="0"/>
                                </w:pPr>
                                <w:hyperlink w:anchor="_Program_Logic" w:history="1">
                                  <w:r w:rsidR="0005645D" w:rsidRPr="00AB54DB">
                                    <w:rPr>
                                      <w:rStyle w:val="Hyperlink"/>
                                    </w:rPr>
                                    <w:t>Program Logic</w:t>
                                  </w:r>
                                  <w:r w:rsidR="00214B79" w:rsidRPr="00AB54DB">
                                    <w:rPr>
                                      <w:rStyle w:val="Hyperlink"/>
                                    </w:rPr>
                                    <w:t>s, including links to resour</w:t>
                                  </w:r>
                                  <w:r w:rsidR="0005645D" w:rsidRPr="00AB54DB">
                                    <w:rPr>
                                      <w:rStyle w:val="Hyperlink"/>
                                    </w:rPr>
                                    <w:t xml:space="preserve">ces </w:t>
                                  </w:r>
                                  <w:r w:rsidR="00214B79" w:rsidRPr="00AB54DB">
                                    <w:rPr>
                                      <w:rStyle w:val="Hyperlink"/>
                                    </w:rPr>
                                    <w:t>and w</w:t>
                                  </w:r>
                                  <w:r w:rsidR="0005645D" w:rsidRPr="00AB54DB">
                                    <w:rPr>
                                      <w:rStyle w:val="Hyperlink"/>
                                    </w:rPr>
                                    <w:t>ebinars</w:t>
                                  </w:r>
                                </w:hyperlink>
                                <w:r w:rsidR="00AB54DB">
                                  <w:t>.</w:t>
                                </w:r>
                              </w:p>
                              <w:p w14:paraId="3C3C69F7" w14:textId="380467F2" w:rsidR="009929C9" w:rsidRDefault="009929C9" w:rsidP="00A2033A">
                                <w:pPr>
                                  <w:spacing w:after="120"/>
                                  <w:ind w:left="142"/>
                                </w:pPr>
                                <w:r>
                                  <w:t xml:space="preserve">The department encourages providers to circulate this newsletter to their staff. If staff would like to receive the newsletter directly, they can send </w:t>
                                </w:r>
                                <w:r w:rsidR="00AB54DB">
                                  <w:t xml:space="preserve">a request with </w:t>
                                </w:r>
                                <w:r>
                                  <w:t xml:space="preserve">their email addresses to </w:t>
                                </w:r>
                                <w:hyperlink r:id="rId8" w:history="1">
                                  <w:r w:rsidRPr="00553AFF">
                                    <w:rPr>
                                      <w:rStyle w:val="Hyperlink"/>
                                    </w:rPr>
                                    <w:t>families@dss.gov.au</w:t>
                                  </w:r>
                                </w:hyperlink>
                                <w:r>
                                  <w:t>.</w:t>
                                </w:r>
                              </w:p>
                              <w:p w14:paraId="4034CAFE" w14:textId="160C23D4" w:rsidR="009929C9" w:rsidRDefault="009929C9" w:rsidP="00A2033A">
                                <w:pPr>
                                  <w:spacing w:after="120"/>
                                  <w:ind w:left="142"/>
                                </w:pPr>
                                <w:r>
                                  <w:t>The department</w:t>
                                </w:r>
                                <w:r w:rsidR="00BC09FF">
                                  <w:t xml:space="preserve"> </w:t>
                                </w:r>
                                <w:r>
                                  <w:t>is op</w:t>
                                </w:r>
                                <w:r w:rsidR="00F66C35">
                                  <w:t>en to feedback on the frequency</w:t>
                                </w:r>
                                <w:r>
                                  <w:t>, format and content of the newsletter. Please contact your Funding Arrangement Manager if you have suggestions.</w:t>
                                </w:r>
                              </w:p>
                              <w:p w14:paraId="79ED836F" w14:textId="719901A9" w:rsidR="009929C9" w:rsidRDefault="009929C9" w:rsidP="008E131C">
                                <w:pPr>
                                  <w:spacing w:after="60"/>
                                </w:pPr>
                              </w:p>
                              <w:p w14:paraId="15E1B2C6" w14:textId="7E47E41A" w:rsidR="009929C9" w:rsidRDefault="009929C9" w:rsidP="008E131C">
                                <w:pPr>
                                  <w:spacing w:after="60"/>
                                </w:pPr>
                              </w:p>
                            </w:txbxContent>
                          </wps:txbx>
                          <wps:bodyPr rot="0" vert="horz" wrap="square" lIns="91440" tIns="90000" rIns="91440" bIns="90000" anchor="t" anchorCtr="0">
                            <a:noAutofit/>
                          </wps:bodyPr>
                        </wps:wsp>
                        <wps:wsp>
                          <wps:cNvPr id="193" name="Rectangle 193" descr="The heading of the first text box is 'What is in this issue?'." title="Heading of the first text box"/>
                          <wps:cNvSpPr/>
                          <wps:spPr>
                            <a:xfrm>
                              <a:off x="81886" y="191069"/>
                              <a:ext cx="6507678" cy="51816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3FAAB" w14:textId="77777777" w:rsidR="009929C9" w:rsidRPr="006F4274" w:rsidRDefault="009929C9" w:rsidP="002A3997">
                                <w:pPr>
                                  <w:pStyle w:val="Heading2"/>
                                  <w:ind w:left="1276" w:right="39"/>
                                  <w:rPr>
                                    <w:sz w:val="40"/>
                                  </w:rPr>
                                </w:pPr>
                                <w:r>
                                  <w:rPr>
                                    <w:sz w:val="40"/>
                                  </w:rPr>
                                  <w:t>What is in this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Picture 5" descr="The icon for the first text box is an an open envelope with a letter inside." title="Icon for the first text box"/>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995" cy="848995"/>
                          </a:xfrm>
                          <a:prstGeom prst="ellipse">
                            <a:avLst/>
                          </a:prstGeom>
                          <a:ln w="19050">
                            <a:solidFill>
                              <a:schemeClr val="bg1"/>
                            </a:solidFill>
                          </a:ln>
                        </pic:spPr>
                      </pic:pic>
                    </wpg:wgp>
                  </a:graphicData>
                </a:graphic>
                <wp14:sizeRelV relativeFrom="margin">
                  <wp14:pctHeight>0</wp14:pctHeight>
                </wp14:sizeRelV>
              </wp:anchor>
            </w:drawing>
          </mc:Choice>
          <mc:Fallback>
            <w:pict>
              <v:group w14:anchorId="606391FF" id="Group 6" o:spid="_x0000_s1026" alt="Title: The first of five text boxes - Description: This text box provides information on what is in this issue of the newsletter." style="position:absolute;margin-left:-52.5pt;margin-top:155.2pt;width:518.7pt;height:244.5pt;z-index:251715584;mso-height-relative:margin" coordsize="65875,31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">
                <v:group id="Group 195" o:spid="_x0000_s1027" style="position:absolute;left:795;top:1749;width:65080;height:29323" coordorigin="818,1910" coordsize="65084,3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type id="_x0000_t202" coordsize="21600,21600" o:spt="202" path="m,l,21600r21600,l21600,xe">
                    <v:stroke joinstyle="miter"/>
                    <v:path gradientshapeok="t" o:connecttype="rect"/>
                  </v:shapetype>
                  <v:shape id="Text Box 2" o:spid="_x0000_s1028" type="#_x0000_t202" alt="This issue focuses on:&#10;&#10;1. New resources on the Families and Children (FaC) Activity webpage.&#10;2. An update on Communities for Children Facilitating Partners.&#10;3. Updates on the Data Exchange (DEX), including DEX reporting requirements.&#10;4. Program Logics, including links to resources and webinars.&#10;&#10;The department encourages providers to circulate this newsletter to their staff. If staff would like to receive the newsletter directly, they can send a request with their email addresses to families@dss.gov.au.&#10;&#10;The department is open to feedback on the frequency, format and content of the newsletter. Please contact your Funding Arrangement Manager if you have suggestions." style="position:absolute;left:7711;top:7075;width:58192;height:2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" fillcolor="#e7fbff" stroked="f">
                    <v:textbox inset=",2.5mm,,2.5mm">
                      <w:txbxContent>
                        <w:p w14:paraId="325487D8" w14:textId="77777777" w:rsidR="009929C9" w:rsidRDefault="009929C9" w:rsidP="00A32991">
                          <w:pPr>
                            <w:spacing w:after="120" w:line="240" w:lineRule="auto"/>
                            <w:ind w:left="142"/>
                          </w:pPr>
                          <w:r>
                            <w:t>This issue focuses on:</w:t>
                          </w:r>
                        </w:p>
                        <w:p w14:paraId="396D6CF1" w14:textId="51D6485F" w:rsidR="0005645D" w:rsidRPr="00214B79" w:rsidRDefault="00FD27DA" w:rsidP="0005645D">
                          <w:pPr>
                            <w:pStyle w:val="ListParagraph"/>
                            <w:numPr>
                              <w:ilvl w:val="0"/>
                              <w:numId w:val="9"/>
                            </w:numPr>
                            <w:spacing w:after="60"/>
                            <w:ind w:left="993"/>
                            <w:contextualSpacing w:val="0"/>
                          </w:pPr>
                          <w:hyperlink w:anchor="_Families_and_Children" w:history="1">
                            <w:r w:rsidR="001B6B60" w:rsidRPr="00AB54DB">
                              <w:rPr>
                                <w:rStyle w:val="Hyperlink"/>
                              </w:rPr>
                              <w:t>new resources on the Families and Children (FaC) Activity webpage</w:t>
                            </w:r>
                          </w:hyperlink>
                        </w:p>
                        <w:p w14:paraId="35F927ED" w14:textId="6979B163" w:rsidR="0005645D" w:rsidRPr="00214B79" w:rsidRDefault="00FD27DA" w:rsidP="0005645D">
                          <w:pPr>
                            <w:pStyle w:val="ListParagraph"/>
                            <w:numPr>
                              <w:ilvl w:val="0"/>
                              <w:numId w:val="9"/>
                            </w:numPr>
                            <w:spacing w:after="60"/>
                            <w:ind w:left="993"/>
                            <w:contextualSpacing w:val="0"/>
                          </w:pPr>
                          <w:hyperlink w:anchor="_Communities_for_Children" w:history="1">
                            <w:r w:rsidR="00214B79" w:rsidRPr="00AB54DB">
                              <w:rPr>
                                <w:rStyle w:val="Hyperlink"/>
                              </w:rPr>
                              <w:t>an update on Communities for Children Facilitating Partners</w:t>
                            </w:r>
                          </w:hyperlink>
                        </w:p>
                        <w:p w14:paraId="327D88CA" w14:textId="63840415" w:rsidR="0005645D" w:rsidRPr="00214B79" w:rsidRDefault="00FD27DA" w:rsidP="0005645D">
                          <w:pPr>
                            <w:pStyle w:val="ListParagraph"/>
                            <w:numPr>
                              <w:ilvl w:val="0"/>
                              <w:numId w:val="9"/>
                            </w:numPr>
                            <w:spacing w:after="60"/>
                            <w:ind w:left="993"/>
                            <w:contextualSpacing w:val="0"/>
                          </w:pPr>
                          <w:hyperlink w:anchor="_Data_Exchange" w:history="1">
                            <w:r w:rsidR="00214B79" w:rsidRPr="00AB54DB">
                              <w:rPr>
                                <w:rStyle w:val="Hyperlink"/>
                              </w:rPr>
                              <w:t>updates on the Data Exchange (DEX), including DEX reporting requirements</w:t>
                            </w:r>
                          </w:hyperlink>
                        </w:p>
                        <w:p w14:paraId="14BE263F" w14:textId="4B83BC6E" w:rsidR="009929C9" w:rsidRPr="00214B79" w:rsidRDefault="00FD27DA" w:rsidP="00214B79">
                          <w:pPr>
                            <w:pStyle w:val="ListParagraph"/>
                            <w:numPr>
                              <w:ilvl w:val="0"/>
                              <w:numId w:val="9"/>
                            </w:numPr>
                            <w:spacing w:after="120"/>
                            <w:ind w:left="992" w:hanging="357"/>
                            <w:contextualSpacing w:val="0"/>
                          </w:pPr>
                          <w:hyperlink w:anchor="_Program_Logic" w:history="1">
                            <w:r w:rsidR="0005645D" w:rsidRPr="00AB54DB">
                              <w:rPr>
                                <w:rStyle w:val="Hyperlink"/>
                              </w:rPr>
                              <w:t>Program Logic</w:t>
                            </w:r>
                            <w:r w:rsidR="00214B79" w:rsidRPr="00AB54DB">
                              <w:rPr>
                                <w:rStyle w:val="Hyperlink"/>
                              </w:rPr>
                              <w:t>s, including links to resour</w:t>
                            </w:r>
                            <w:r w:rsidR="0005645D" w:rsidRPr="00AB54DB">
                              <w:rPr>
                                <w:rStyle w:val="Hyperlink"/>
                              </w:rPr>
                              <w:t xml:space="preserve">ces </w:t>
                            </w:r>
                            <w:r w:rsidR="00214B79" w:rsidRPr="00AB54DB">
                              <w:rPr>
                                <w:rStyle w:val="Hyperlink"/>
                              </w:rPr>
                              <w:t>and w</w:t>
                            </w:r>
                            <w:r w:rsidR="0005645D" w:rsidRPr="00AB54DB">
                              <w:rPr>
                                <w:rStyle w:val="Hyperlink"/>
                              </w:rPr>
                              <w:t>ebinars</w:t>
                            </w:r>
                          </w:hyperlink>
                          <w:r w:rsidR="00AB54DB">
                            <w:t>.</w:t>
                          </w:r>
                        </w:p>
                        <w:p w14:paraId="3C3C69F7" w14:textId="380467F2" w:rsidR="009929C9" w:rsidRDefault="009929C9" w:rsidP="00A2033A">
                          <w:pPr>
                            <w:spacing w:after="120"/>
                            <w:ind w:left="142"/>
                          </w:pPr>
                          <w:r>
                            <w:t xml:space="preserve">The department encourages providers to circulate this newsletter to their staff. If staff would like to receive the newsletter directly, they can send </w:t>
                          </w:r>
                          <w:r w:rsidR="00AB54DB">
                            <w:t xml:space="preserve">a request with </w:t>
                          </w:r>
                          <w:r>
                            <w:t xml:space="preserve">their email addresses to </w:t>
                          </w:r>
                          <w:hyperlink r:id="rId10" w:history="1">
                            <w:r w:rsidRPr="00553AFF">
                              <w:rPr>
                                <w:rStyle w:val="Hyperlink"/>
                              </w:rPr>
                              <w:t>families@dss.gov.au</w:t>
                            </w:r>
                          </w:hyperlink>
                          <w:r>
                            <w:t>.</w:t>
                          </w:r>
                        </w:p>
                        <w:p w14:paraId="4034CAFE" w14:textId="160C23D4" w:rsidR="009929C9" w:rsidRDefault="009929C9" w:rsidP="00A2033A">
                          <w:pPr>
                            <w:spacing w:after="120"/>
                            <w:ind w:left="142"/>
                          </w:pPr>
                          <w:r>
                            <w:t>The department</w:t>
                          </w:r>
                          <w:r w:rsidR="00BC09FF">
                            <w:t xml:space="preserve"> </w:t>
                          </w:r>
                          <w:r>
                            <w:t>is op</w:t>
                          </w:r>
                          <w:r w:rsidR="00F66C35">
                            <w:t>en to feedback on the frequency</w:t>
                          </w:r>
                          <w:r>
                            <w:t>, format and content of the newsletter. Please contact your Funding Arrangement Manager if you have suggestions.</w:t>
                          </w:r>
                        </w:p>
                        <w:p w14:paraId="79ED836F" w14:textId="719901A9" w:rsidR="009929C9" w:rsidRDefault="009929C9" w:rsidP="008E131C">
                          <w:pPr>
                            <w:spacing w:after="60"/>
                          </w:pPr>
                        </w:p>
                        <w:p w14:paraId="15E1B2C6" w14:textId="7E47E41A" w:rsidR="009929C9" w:rsidRDefault="009929C9" w:rsidP="008E131C">
                          <w:pPr>
                            <w:spacing w:after="60"/>
                          </w:pPr>
                        </w:p>
                      </w:txbxContent>
                    </v:textbox>
                  </v:shape>
                  <v:rect id="Rectangle 193" o:spid="_x0000_s1029" alt="The heading of the first text box is 'What is in this issue?'." style="position:absolute;left:818;top:1910;width:65077;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" fillcolor="#005a70" stroked="f" strokeweight="2pt">
                    <v:textbox>
                      <w:txbxContent>
                        <w:p w14:paraId="3D03FAAB" w14:textId="77777777" w:rsidR="009929C9" w:rsidRPr="006F4274" w:rsidRDefault="009929C9" w:rsidP="002A3997">
                          <w:pPr>
                            <w:pStyle w:val="Heading2"/>
                            <w:ind w:left="1276" w:right="39"/>
                            <w:rPr>
                              <w:sz w:val="40"/>
                            </w:rPr>
                          </w:pPr>
                          <w:r>
                            <w:rPr>
                              <w:sz w:val="40"/>
                            </w:rPr>
                            <w:t>What is in this issue?</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The icon for the first text box is an an open envelope with a letter inside." style="position:absolute;width:8489;height:8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" stroked="t" strokecolor="white [3212]" strokeweight="1.5pt">
                  <v:imagedata r:id="rId11" o:title="The icon for the first text box is an an open envelope with a letter inside"/>
                  <v:path arrowok="t"/>
                </v:shape>
              </v:group>
            </w:pict>
          </mc:Fallback>
        </mc:AlternateContent>
      </w:r>
      <w:r w:rsidR="003E0661">
        <w:rPr>
          <w:bCs w:val="0"/>
          <w:noProof/>
          <w:lang w:eastAsia="en-AU"/>
        </w:rPr>
        <mc:AlternateContent>
          <mc:Choice Requires="wpg">
            <w:drawing>
              <wp:anchor distT="0" distB="0" distL="114300" distR="114300" simplePos="0" relativeHeight="251619328" behindDoc="0" locked="0" layoutInCell="1" allowOverlap="1" wp14:anchorId="45305505" wp14:editId="256382CE">
                <wp:simplePos x="0" y="0"/>
                <wp:positionH relativeFrom="column">
                  <wp:posOffset>-978010</wp:posOffset>
                </wp:positionH>
                <wp:positionV relativeFrom="paragraph">
                  <wp:posOffset>-1282203</wp:posOffset>
                </wp:positionV>
                <wp:extent cx="7707391" cy="2976099"/>
                <wp:effectExtent l="0" t="0" r="8255" b="0"/>
                <wp:wrapNone/>
                <wp:docPr id="211" name="Group 211" descr="The newsletter's header, which says Families and Children Activity Newsletter, Issue 1, August 2021" title="Newsletter header"/>
                <wp:cNvGraphicFramePr/>
                <a:graphic xmlns:a="http://schemas.openxmlformats.org/drawingml/2006/main">
                  <a:graphicData uri="http://schemas.microsoft.com/office/word/2010/wordprocessingGroup">
                    <wpg:wgp>
                      <wpg:cNvGrpSpPr/>
                      <wpg:grpSpPr>
                        <a:xfrm>
                          <a:off x="0" y="0"/>
                          <a:ext cx="7707391" cy="2976099"/>
                          <a:chOff x="0" y="0"/>
                          <a:chExt cx="7707391" cy="2976099"/>
                        </a:xfrm>
                      </wpg:grpSpPr>
                      <pic:pic xmlns:pic="http://schemas.openxmlformats.org/drawingml/2006/picture">
                        <pic:nvPicPr>
                          <pic:cNvPr id="1" name="Picture 1" descr="A silhouette above the newsletter header that shows one family walking and three children playing in front of a city skyline." title="A silhouette above the newsletter heade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661328" y="0"/>
                            <a:ext cx="1938655" cy="2444750"/>
                          </a:xfrm>
                          <a:prstGeom prst="rect">
                            <a:avLst/>
                          </a:prstGeom>
                        </pic:spPr>
                      </pic:pic>
                      <wps:wsp>
                        <wps:cNvPr id="34" name="Rectangle 34" descr="This title of the newsletter is 'Families and Children Activity newsletter, issue 4, March 2022'." title="Title of the newsletter"/>
                        <wps:cNvSpPr/>
                        <wps:spPr>
                          <a:xfrm>
                            <a:off x="0" y="1264257"/>
                            <a:ext cx="7707391" cy="1711842"/>
                          </a:xfrm>
                          <a:prstGeom prst="rect">
                            <a:avLst/>
                          </a:prstGeom>
                          <a:solidFill>
                            <a:srgbClr val="005B7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DD366" w14:textId="77777777" w:rsidR="009929C9" w:rsidRPr="009C35FE" w:rsidRDefault="009929C9" w:rsidP="004A67E9">
                              <w:pPr>
                                <w:pStyle w:val="Heading1"/>
                                <w:spacing w:after="160"/>
                              </w:pPr>
                              <w:r w:rsidRPr="009C35FE">
                                <w:t>Families and Children Activity Newsletter</w:t>
                              </w:r>
                            </w:p>
                            <w:p w14:paraId="3A33F1AE" w14:textId="289343AE" w:rsidR="009929C9" w:rsidRPr="009C35FE" w:rsidRDefault="009929C9" w:rsidP="00865B09">
                              <w:pPr>
                                <w:pStyle w:val="Heading2"/>
                                <w:jc w:val="center"/>
                                <w:rPr>
                                  <w:sz w:val="32"/>
                                </w:rPr>
                              </w:pPr>
                              <w:r w:rsidRPr="00B1390F">
                                <w:rPr>
                                  <w:color w:val="FFFFFF" w:themeColor="background1"/>
                                  <w:sz w:val="32"/>
                                </w:rPr>
                                <w:t xml:space="preserve">Issue </w:t>
                              </w:r>
                              <w:r w:rsidR="0005645D">
                                <w:rPr>
                                  <w:color w:val="FFFFFF" w:themeColor="background1"/>
                                  <w:sz w:val="32"/>
                                </w:rPr>
                                <w:t>4</w:t>
                              </w:r>
                              <w:r w:rsidRPr="00B1390F">
                                <w:rPr>
                                  <w:color w:val="FFFFFF" w:themeColor="background1"/>
                                  <w:sz w:val="32"/>
                                </w:rPr>
                                <w:t xml:space="preserve"> | </w:t>
                              </w:r>
                              <w:r w:rsidR="0005645D">
                                <w:rPr>
                                  <w:color w:val="FFFFFF" w:themeColor="background1"/>
                                  <w:sz w:val="32"/>
                                </w:rPr>
                                <w:t>March</w:t>
                              </w:r>
                              <w:r w:rsidRPr="009C35FE">
                                <w:rPr>
                                  <w:sz w:val="32"/>
                                </w:rPr>
                                <w:t xml:space="preserve"> 202</w:t>
                              </w:r>
                              <w:r w:rsidR="00840C6D">
                                <w:rPr>
                                  <w:sz w:val="32"/>
                                </w:rPr>
                                <w:t>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anchor>
            </w:drawing>
          </mc:Choice>
          <mc:Fallback>
            <w:pict>
              <v:group w14:anchorId="45305505" id="Group 211" o:spid="_x0000_s1031" alt="Title: Newsletter header - Description: The newsletter's header, which says Families and Children Activity Newsletter, Issue 1, August 2021" style="position:absolute;margin-left:-77pt;margin-top:-100.95pt;width:606.9pt;height:234.35pt;z-index:251619328" coordsize="77073,29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">
                <v:shape id="Picture 1" o:spid="_x0000_s1032" type="#_x0000_t75" alt="A silhouette above the newsletter header that shows one family walking and three children playing in front of a city skyline." style="position:absolute;left:56613;width:19386;height:24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">
                  <v:imagedata r:id="rId13" o:title="A silhouette above the newsletter header that shows one family walking and three children playing in front of a city skyline"/>
                  <v:path arrowok="t"/>
                </v:shape>
                <v:rect id="Rectangle 34" o:spid="_x0000_s1033" alt="This title of the newsletter is 'Families and Children Activity newsletter, issue 4, March 2022'." style="position:absolute;top:12642;width:77073;height:17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" fillcolor="#005b70" stroked="f" strokeweight="2pt">
                  <v:textbox inset="0,,0">
                    <w:txbxContent>
                      <w:p w14:paraId="73CDD366" w14:textId="77777777" w:rsidR="009929C9" w:rsidRPr="009C35FE" w:rsidRDefault="009929C9" w:rsidP="004A67E9">
                        <w:pPr>
                          <w:pStyle w:val="Heading1"/>
                          <w:spacing w:after="160"/>
                        </w:pPr>
                        <w:r w:rsidRPr="009C35FE">
                          <w:t>Families and Children Activity Newsletter</w:t>
                        </w:r>
                      </w:p>
                      <w:p w14:paraId="3A33F1AE" w14:textId="289343AE" w:rsidR="009929C9" w:rsidRPr="009C35FE" w:rsidRDefault="009929C9" w:rsidP="00865B09">
                        <w:pPr>
                          <w:pStyle w:val="Heading2"/>
                          <w:jc w:val="center"/>
                          <w:rPr>
                            <w:sz w:val="32"/>
                          </w:rPr>
                        </w:pPr>
                        <w:r w:rsidRPr="00B1390F">
                          <w:rPr>
                            <w:color w:val="FFFFFF" w:themeColor="background1"/>
                            <w:sz w:val="32"/>
                          </w:rPr>
                          <w:t xml:space="preserve">Issue </w:t>
                        </w:r>
                        <w:r w:rsidR="0005645D">
                          <w:rPr>
                            <w:color w:val="FFFFFF" w:themeColor="background1"/>
                            <w:sz w:val="32"/>
                          </w:rPr>
                          <w:t>4</w:t>
                        </w:r>
                        <w:r w:rsidRPr="00B1390F">
                          <w:rPr>
                            <w:color w:val="FFFFFF" w:themeColor="background1"/>
                            <w:sz w:val="32"/>
                          </w:rPr>
                          <w:t xml:space="preserve"> | </w:t>
                        </w:r>
                        <w:r w:rsidR="0005645D">
                          <w:rPr>
                            <w:color w:val="FFFFFF" w:themeColor="background1"/>
                            <w:sz w:val="32"/>
                          </w:rPr>
                          <w:t>March</w:t>
                        </w:r>
                        <w:r w:rsidRPr="009C35FE">
                          <w:rPr>
                            <w:sz w:val="32"/>
                          </w:rPr>
                          <w:t xml:space="preserve"> 202</w:t>
                        </w:r>
                        <w:r w:rsidR="00840C6D">
                          <w:rPr>
                            <w:sz w:val="32"/>
                          </w:rPr>
                          <w:t>2</w:t>
                        </w:r>
                      </w:p>
                    </w:txbxContent>
                  </v:textbox>
                </v:rect>
              </v:group>
            </w:pict>
          </mc:Fallback>
        </mc:AlternateContent>
      </w:r>
      <w:r w:rsidR="00FE0FEC">
        <w:br w:type="page"/>
      </w:r>
    </w:p>
    <w:p w14:paraId="7E19A15D" w14:textId="7652D415" w:rsidR="009E0353" w:rsidRDefault="00E4282D">
      <w:pPr>
        <w:rPr>
          <w:rFonts w:ascii="Georgia" w:eastAsiaTheme="majorEastAsia" w:hAnsi="Georgia" w:cstheme="majorBidi"/>
          <w:bCs/>
          <w:sz w:val="36"/>
          <w:szCs w:val="40"/>
        </w:rPr>
      </w:pPr>
      <w:bookmarkStart w:id="0" w:name="_Appendix_A_–"/>
      <w:bookmarkEnd w:id="0"/>
      <w:r>
        <w:rPr>
          <w:noProof/>
          <w:lang w:eastAsia="en-AU"/>
        </w:rPr>
        <w:lastRenderedPageBreak/>
        <mc:AlternateContent>
          <mc:Choice Requires="wpg">
            <w:drawing>
              <wp:anchor distT="0" distB="0" distL="114300" distR="114300" simplePos="0" relativeHeight="251736064" behindDoc="0" locked="0" layoutInCell="1" allowOverlap="1" wp14:anchorId="5E88A87A" wp14:editId="597DFFC8">
                <wp:simplePos x="0" y="0"/>
                <wp:positionH relativeFrom="column">
                  <wp:posOffset>-628153</wp:posOffset>
                </wp:positionH>
                <wp:positionV relativeFrom="paragraph">
                  <wp:posOffset>5303824</wp:posOffset>
                </wp:positionV>
                <wp:extent cx="6583680" cy="3713258"/>
                <wp:effectExtent l="57150" t="57150" r="7620" b="1905"/>
                <wp:wrapNone/>
                <wp:docPr id="15" name="Group 15" descr="This text box provides an update on the Communities for Children Facilitating Partners program." title="The third of five text boxes"/>
                <wp:cNvGraphicFramePr/>
                <a:graphic xmlns:a="http://schemas.openxmlformats.org/drawingml/2006/main">
                  <a:graphicData uri="http://schemas.microsoft.com/office/word/2010/wordprocessingGroup">
                    <wpg:wgp>
                      <wpg:cNvGrpSpPr/>
                      <wpg:grpSpPr>
                        <a:xfrm>
                          <a:off x="0" y="0"/>
                          <a:ext cx="6583680" cy="3713258"/>
                          <a:chOff x="0" y="22"/>
                          <a:chExt cx="6584024" cy="3713227"/>
                        </a:xfrm>
                      </wpg:grpSpPr>
                      <wpg:grpSp>
                        <wpg:cNvPr id="8" name="Group 8"/>
                        <wpg:cNvGrpSpPr/>
                        <wpg:grpSpPr>
                          <a:xfrm>
                            <a:off x="76200" y="190500"/>
                            <a:ext cx="6507824" cy="3522749"/>
                            <a:chOff x="81886" y="191069"/>
                            <a:chExt cx="6508276" cy="3665426"/>
                          </a:xfrm>
                        </wpg:grpSpPr>
                        <wps:wsp>
                          <wps:cNvPr id="11" name="Text Box 2" descr="The first subheading is 'Closing the Gap'&#10;&#10;As part of the National Agreement on Closing the Gap, the department is aiming to increase the involvement of Aboriginal Community Controlled Organisations (ACCOs) in the child and family sector, with an immediate focus on potential opportunities in the Communities for Children Facilitating Partners (CfC FP) program.&#10;&#10;In 2022, the department intends to fund an organisation to work with ACCOs and a small number of CfC FPs to explore potential opportunities for collaboration. The department will approach select organisations for this opportunity.&#10;&#10;The second subheading is 'Activity Work Plan template'&#10;&#10;• The department has updated the CfC FP AWP template to eliminate duplication of information and incorporate some requirements of current grant agreements.&#10;&#10;• All CfC FPs must use the new AWP template.&#10;&#10;• Please contact your FAM if you require assistance or an extension." title="Information in the third text box"/>
                          <wps:cNvSpPr txBox="1">
                            <a:spLocks noChangeArrowheads="1"/>
                          </wps:cNvSpPr>
                          <wps:spPr bwMode="auto">
                            <a:xfrm>
                              <a:off x="771023" y="707575"/>
                              <a:ext cx="5819139" cy="3148920"/>
                            </a:xfrm>
                            <a:prstGeom prst="rect">
                              <a:avLst/>
                            </a:prstGeom>
                            <a:solidFill>
                              <a:srgbClr val="FEF1B0"/>
                            </a:solidFill>
                            <a:ln w="9525">
                              <a:noFill/>
                              <a:miter lim="800000"/>
                              <a:headEnd/>
                              <a:tailEnd/>
                            </a:ln>
                          </wps:spPr>
                          <wps:txbx>
                            <w:txbxContent>
                              <w:p w14:paraId="691DF656" w14:textId="36CE518C" w:rsidR="00644604" w:rsidRDefault="00644604" w:rsidP="000777C4">
                                <w:pPr>
                                  <w:spacing w:after="120"/>
                                  <w:ind w:left="142"/>
                                </w:pPr>
                                <w:r>
                                  <w:rPr>
                                    <w:b/>
                                  </w:rPr>
                                  <w:t>Closing the Gap</w:t>
                                </w:r>
                              </w:p>
                              <w:p w14:paraId="38CCF2A0" w14:textId="46ACAAB7" w:rsidR="000777C4" w:rsidRDefault="000777C4" w:rsidP="000777C4">
                                <w:pPr>
                                  <w:spacing w:after="120"/>
                                  <w:ind w:left="142"/>
                                </w:pPr>
                                <w:r>
                                  <w:t>As part of the National Agreement on Closing the Gap, the department is aiming to increase the involvement of Aboriginal Community Controlled Organisations (ACCOs) in the child and family sector, with an immediate focus on potential opportunities in the Communities for Children Facilitating Partners (CfC FP) program.</w:t>
                                </w:r>
                              </w:p>
                              <w:p w14:paraId="61187035" w14:textId="5EC60FC7" w:rsidR="000416FF" w:rsidRDefault="000777C4" w:rsidP="000777C4">
                                <w:pPr>
                                  <w:spacing w:after="120"/>
                                  <w:ind w:left="142"/>
                                </w:pPr>
                                <w:r>
                                  <w:t>In 2022, the department intends to fund an organisation to work with ACCOs and a small number of CfC FPs to explore potential opportunities for collaboration. The department will approach select organisations for this opportunity.</w:t>
                                </w:r>
                              </w:p>
                              <w:p w14:paraId="6F582CC4" w14:textId="10733014" w:rsidR="00644604" w:rsidRDefault="00644604" w:rsidP="000777C4">
                                <w:pPr>
                                  <w:spacing w:after="120"/>
                                  <w:ind w:left="142"/>
                                  <w:rPr>
                                    <w:b/>
                                  </w:rPr>
                                </w:pPr>
                                <w:r>
                                  <w:rPr>
                                    <w:b/>
                                  </w:rPr>
                                  <w:t>Activity Work Plan template</w:t>
                                </w:r>
                              </w:p>
                              <w:p w14:paraId="3470A515" w14:textId="77777777" w:rsidR="00644604" w:rsidRDefault="00644604" w:rsidP="00644604">
                                <w:pPr>
                                  <w:pStyle w:val="ListParagraph"/>
                                  <w:numPr>
                                    <w:ilvl w:val="0"/>
                                    <w:numId w:val="2"/>
                                  </w:numPr>
                                  <w:spacing w:after="60"/>
                                  <w:ind w:left="714" w:hanging="357"/>
                                  <w:contextualSpacing w:val="0"/>
                                </w:pPr>
                                <w:r>
                                  <w:t xml:space="preserve">The department has updated the </w:t>
                                </w:r>
                                <w:hyperlink r:id="rId14" w:history="1">
                                  <w:r w:rsidRPr="0005310D">
                                    <w:rPr>
                                      <w:rStyle w:val="Hyperlink"/>
                                    </w:rPr>
                                    <w:t>CfC FP AWP tem</w:t>
                                  </w:r>
                                  <w:r w:rsidRPr="0005310D">
                                    <w:rPr>
                                      <w:rStyle w:val="Hyperlink"/>
                                    </w:rPr>
                                    <w:t>p</w:t>
                                  </w:r>
                                  <w:r w:rsidRPr="0005310D">
                                    <w:rPr>
                                      <w:rStyle w:val="Hyperlink"/>
                                    </w:rPr>
                                    <w:t>late</w:t>
                                  </w:r>
                                </w:hyperlink>
                                <w:r>
                                  <w:t xml:space="preserve"> to eliminate duplication of information and incorporate some requirements of current grant agreements.</w:t>
                                </w:r>
                              </w:p>
                              <w:p w14:paraId="6079EF91" w14:textId="77777777" w:rsidR="00644604" w:rsidRDefault="00644604" w:rsidP="00644604">
                                <w:pPr>
                                  <w:pStyle w:val="ListParagraph"/>
                                  <w:numPr>
                                    <w:ilvl w:val="0"/>
                                    <w:numId w:val="2"/>
                                  </w:numPr>
                                  <w:spacing w:after="60"/>
                                  <w:ind w:left="714" w:hanging="357"/>
                                  <w:contextualSpacing w:val="0"/>
                                </w:pPr>
                                <w:r>
                                  <w:t>All CfC FPs must use the new AWP template.</w:t>
                                </w:r>
                              </w:p>
                              <w:p w14:paraId="40E88A52" w14:textId="77777777" w:rsidR="00644604" w:rsidRDefault="00644604" w:rsidP="00644604">
                                <w:pPr>
                                  <w:pStyle w:val="ListParagraph"/>
                                  <w:numPr>
                                    <w:ilvl w:val="0"/>
                                    <w:numId w:val="2"/>
                                  </w:numPr>
                                  <w:spacing w:after="60"/>
                                  <w:ind w:left="714" w:hanging="357"/>
                                  <w:contextualSpacing w:val="0"/>
                                </w:pPr>
                                <w:r>
                                  <w:t>Please contact your FAM if you require assistance or an extension.</w:t>
                                </w:r>
                              </w:p>
                              <w:p w14:paraId="2E082C1C" w14:textId="77777777" w:rsidR="00644604" w:rsidRDefault="00644604" w:rsidP="000777C4">
                                <w:pPr>
                                  <w:spacing w:after="120"/>
                                  <w:ind w:left="142"/>
                                </w:pPr>
                              </w:p>
                            </w:txbxContent>
                          </wps:txbx>
                          <wps:bodyPr rot="0" vert="horz" wrap="square" lIns="91440" tIns="90000" rIns="91440" bIns="90000" anchor="t" anchorCtr="0">
                            <a:noAutofit/>
                          </wps:bodyPr>
                        </wps:wsp>
                        <wps:wsp>
                          <wps:cNvPr id="12" name="Rectangle 12" descr="The heading of the third text box is 'Communities for Children Facilitating Partners'." title="Heading of the third text box"/>
                          <wps:cNvSpPr/>
                          <wps:spPr>
                            <a:xfrm>
                              <a:off x="81886" y="191069"/>
                              <a:ext cx="6507678" cy="518160"/>
                            </a:xfrm>
                            <a:prstGeom prst="rect">
                              <a:avLst/>
                            </a:prstGeom>
                            <a:solidFill>
                              <a:srgbClr val="FDDA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B4681E" w14:textId="3A4FF826" w:rsidR="000416FF" w:rsidRPr="007367CA" w:rsidRDefault="000777C4" w:rsidP="000416FF">
                                <w:pPr>
                                  <w:pStyle w:val="Heading2"/>
                                  <w:ind w:left="1276" w:right="39"/>
                                  <w:rPr>
                                    <w:color w:val="000000" w:themeColor="text1"/>
                                    <w:sz w:val="40"/>
                                  </w:rPr>
                                </w:pPr>
                                <w:bookmarkStart w:id="1" w:name="_Communities_for_Children"/>
                                <w:bookmarkEnd w:id="1"/>
                                <w:r>
                                  <w:rPr>
                                    <w:color w:val="000000" w:themeColor="text1"/>
                                    <w:sz w:val="40"/>
                                  </w:rPr>
                                  <w:t>Communities for Children Facilitating 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Picture 14" descr="The icon for the third text box is a parent holding up a child." title="Icon for the third text box"/>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22"/>
                            <a:ext cx="848360" cy="848316"/>
                          </a:xfrm>
                          <a:prstGeom prst="ellipse">
                            <a:avLst/>
                          </a:prstGeom>
                          <a:solidFill>
                            <a:srgbClr val="FFC000"/>
                          </a:solidFill>
                          <a:ln w="28575">
                            <a:solidFill>
                              <a:schemeClr val="bg1"/>
                            </a:solidFill>
                          </a:ln>
                        </pic:spPr>
                      </pic:pic>
                    </wpg:wgp>
                  </a:graphicData>
                </a:graphic>
                <wp14:sizeRelV relativeFrom="margin">
                  <wp14:pctHeight>0</wp14:pctHeight>
                </wp14:sizeRelV>
              </wp:anchor>
            </w:drawing>
          </mc:Choice>
          <mc:Fallback>
            <w:pict>
              <v:group w14:anchorId="5E88A87A" id="Group 15" o:spid="_x0000_s1034" alt="Title: The third of five text boxes - Description: This text box provides an update on the Communities for Children Facilitating Partners program." style="position:absolute;margin-left:-49.45pt;margin-top:417.6pt;width:518.4pt;height:292.4pt;z-index:251736064;mso-height-relative:margin" coordorigin="" coordsize="65840,3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">
                <v:group id="Group 8" o:spid="_x0000_s1035" style="position:absolute;left:762;top:1905;width:65078;height:35227" coordorigin="818,1910" coordsize="65082,3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6" type="#_x0000_t202" alt="The first subheading is 'Closing the Gap'&#10;&#10;As part of the National Agreement on Closing the Gap, the department is aiming to increase the involvement of Aboriginal Community Controlled Organisations (ACCOs) in the child and family sector, with an immediate focus on potential opportunities in the Communities for Children Facilitating Partners (CfC FP) program.&#10;&#10;In 2022, the department intends to fund an organisation to work with ACCOs and a small number of CfC FPs to explore potential opportunities for collaboration. The department will approach select organisations for this opportunity.&#10;&#10;The second subheading is 'Activity Work Plan template'&#10;&#10;• The department has updated the CfC FP AWP template to eliminate duplication of information and incorporate some requirements of current grant agreements.&#10;&#10;• All CfC FPs must use the new AWP template.&#10;&#10;• Please contact your FAM if you require assistance or an extension." style="position:absolute;left:7710;top:7075;width:58191;height:3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" fillcolor="#fef1b0" stroked="f">
                    <v:textbox inset=",2.5mm,,2.5mm">
                      <w:txbxContent>
                        <w:p w14:paraId="691DF656" w14:textId="36CE518C" w:rsidR="00644604" w:rsidRDefault="00644604" w:rsidP="000777C4">
                          <w:pPr>
                            <w:spacing w:after="120"/>
                            <w:ind w:left="142"/>
                          </w:pPr>
                          <w:r>
                            <w:rPr>
                              <w:b/>
                            </w:rPr>
                            <w:t>Closing the Gap</w:t>
                          </w:r>
                        </w:p>
                        <w:p w14:paraId="38CCF2A0" w14:textId="46ACAAB7" w:rsidR="000777C4" w:rsidRDefault="000777C4" w:rsidP="000777C4">
                          <w:pPr>
                            <w:spacing w:after="120"/>
                            <w:ind w:left="142"/>
                          </w:pPr>
                          <w:r>
                            <w:t>As part of the National Agreement on Closing the Gap, the department is aiming to increase the involvement of Aboriginal Community Controlled Organisations (ACCOs) in the child and family sector, with an immediate focus on potential opportunities in the Communities for Children Facilitating Partners (CfC FP) program.</w:t>
                          </w:r>
                        </w:p>
                        <w:p w14:paraId="61187035" w14:textId="5EC60FC7" w:rsidR="000416FF" w:rsidRDefault="000777C4" w:rsidP="000777C4">
                          <w:pPr>
                            <w:spacing w:after="120"/>
                            <w:ind w:left="142"/>
                          </w:pPr>
                          <w:r>
                            <w:t>In 2022, the department intends to fund an organisation to work with ACCOs and a small number of CfC FPs to explore potential opportunities for collaboration. The department will approach select organisations for this opportunity.</w:t>
                          </w:r>
                        </w:p>
                        <w:p w14:paraId="6F582CC4" w14:textId="10733014" w:rsidR="00644604" w:rsidRDefault="00644604" w:rsidP="000777C4">
                          <w:pPr>
                            <w:spacing w:after="120"/>
                            <w:ind w:left="142"/>
                            <w:rPr>
                              <w:b/>
                            </w:rPr>
                          </w:pPr>
                          <w:r>
                            <w:rPr>
                              <w:b/>
                            </w:rPr>
                            <w:t>Activity Work Plan template</w:t>
                          </w:r>
                        </w:p>
                        <w:p w14:paraId="3470A515" w14:textId="77777777" w:rsidR="00644604" w:rsidRDefault="00644604" w:rsidP="00644604">
                          <w:pPr>
                            <w:pStyle w:val="ListParagraph"/>
                            <w:numPr>
                              <w:ilvl w:val="0"/>
                              <w:numId w:val="2"/>
                            </w:numPr>
                            <w:spacing w:after="60"/>
                            <w:ind w:left="714" w:hanging="357"/>
                            <w:contextualSpacing w:val="0"/>
                          </w:pPr>
                          <w:r>
                            <w:t xml:space="preserve">The department has updated the </w:t>
                          </w:r>
                          <w:hyperlink r:id="rId16" w:history="1">
                            <w:r w:rsidRPr="0005310D">
                              <w:rPr>
                                <w:rStyle w:val="Hyperlink"/>
                              </w:rPr>
                              <w:t>CfC FP AWP tem</w:t>
                            </w:r>
                            <w:r w:rsidRPr="0005310D">
                              <w:rPr>
                                <w:rStyle w:val="Hyperlink"/>
                              </w:rPr>
                              <w:t>p</w:t>
                            </w:r>
                            <w:r w:rsidRPr="0005310D">
                              <w:rPr>
                                <w:rStyle w:val="Hyperlink"/>
                              </w:rPr>
                              <w:t>late</w:t>
                            </w:r>
                          </w:hyperlink>
                          <w:r>
                            <w:t xml:space="preserve"> to eliminate duplication of information and incorporate some requirements of current grant agreements.</w:t>
                          </w:r>
                        </w:p>
                        <w:p w14:paraId="6079EF91" w14:textId="77777777" w:rsidR="00644604" w:rsidRDefault="00644604" w:rsidP="00644604">
                          <w:pPr>
                            <w:pStyle w:val="ListParagraph"/>
                            <w:numPr>
                              <w:ilvl w:val="0"/>
                              <w:numId w:val="2"/>
                            </w:numPr>
                            <w:spacing w:after="60"/>
                            <w:ind w:left="714" w:hanging="357"/>
                            <w:contextualSpacing w:val="0"/>
                          </w:pPr>
                          <w:r>
                            <w:t>All CfC FPs must use the new AWP template.</w:t>
                          </w:r>
                        </w:p>
                        <w:p w14:paraId="40E88A52" w14:textId="77777777" w:rsidR="00644604" w:rsidRDefault="00644604" w:rsidP="00644604">
                          <w:pPr>
                            <w:pStyle w:val="ListParagraph"/>
                            <w:numPr>
                              <w:ilvl w:val="0"/>
                              <w:numId w:val="2"/>
                            </w:numPr>
                            <w:spacing w:after="60"/>
                            <w:ind w:left="714" w:hanging="357"/>
                            <w:contextualSpacing w:val="0"/>
                          </w:pPr>
                          <w:r>
                            <w:t>Please contact your FAM if you require assistance or an extension.</w:t>
                          </w:r>
                        </w:p>
                        <w:p w14:paraId="2E082C1C" w14:textId="77777777" w:rsidR="00644604" w:rsidRDefault="00644604" w:rsidP="000777C4">
                          <w:pPr>
                            <w:spacing w:after="120"/>
                            <w:ind w:left="142"/>
                          </w:pPr>
                        </w:p>
                      </w:txbxContent>
                    </v:textbox>
                  </v:shape>
                  <v:rect id="Rectangle 12" o:spid="_x0000_s1037" alt="The heading of the third text box is 'Communities for Children Facilitating Partners'." style="position:absolute;left:818;top:1910;width:65077;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" fillcolor="#fdda24" stroked="f" strokeweight="2pt">
                    <v:textbox>
                      <w:txbxContent>
                        <w:p w14:paraId="63B4681E" w14:textId="3A4FF826" w:rsidR="000416FF" w:rsidRPr="007367CA" w:rsidRDefault="000777C4" w:rsidP="000416FF">
                          <w:pPr>
                            <w:pStyle w:val="Heading2"/>
                            <w:ind w:left="1276" w:right="39"/>
                            <w:rPr>
                              <w:color w:val="000000" w:themeColor="text1"/>
                              <w:sz w:val="40"/>
                            </w:rPr>
                          </w:pPr>
                          <w:bookmarkStart w:id="2" w:name="_Communities_for_Children"/>
                          <w:bookmarkEnd w:id="2"/>
                          <w:r>
                            <w:rPr>
                              <w:color w:val="000000" w:themeColor="text1"/>
                              <w:sz w:val="40"/>
                            </w:rPr>
                            <w:t>Communities for Children Facilitating Partners</w:t>
                          </w:r>
                        </w:p>
                      </w:txbxContent>
                    </v:textbox>
                  </v:rect>
                </v:group>
                <v:shape id="Picture 14" o:spid="_x0000_s1038" type="#_x0000_t75" alt="The icon for the third text box is a parent holding up a child." style="position:absolute;width:8483;height:8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" filled="t" fillcolor="#ffc000" stroked="t" strokecolor="white [3212]" strokeweight="2.25pt">
                  <v:imagedata r:id="rId17" o:title="The icon for the third text box is a parent holding up a child"/>
                  <v:path arrowok="t"/>
                </v:shape>
              </v:group>
            </w:pict>
          </mc:Fallback>
        </mc:AlternateContent>
      </w:r>
      <w:r>
        <w:rPr>
          <w:bCs/>
          <w:noProof/>
          <w:lang w:eastAsia="en-AU"/>
        </w:rPr>
        <mc:AlternateContent>
          <mc:Choice Requires="wpg">
            <w:drawing>
              <wp:anchor distT="0" distB="0" distL="114300" distR="114300" simplePos="0" relativeHeight="251734016" behindDoc="0" locked="0" layoutInCell="1" allowOverlap="1" wp14:anchorId="56030026" wp14:editId="01D17926">
                <wp:simplePos x="0" y="0"/>
                <wp:positionH relativeFrom="column">
                  <wp:posOffset>-657225</wp:posOffset>
                </wp:positionH>
                <wp:positionV relativeFrom="paragraph">
                  <wp:posOffset>259715</wp:posOffset>
                </wp:positionV>
                <wp:extent cx="6614160" cy="4781549"/>
                <wp:effectExtent l="19050" t="19050" r="0" b="635"/>
                <wp:wrapNone/>
                <wp:docPr id="17" name="Group 17" descr="This text box provides information about new resources on the Families and Children Activity webpage." title="The second of five text boxes"/>
                <wp:cNvGraphicFramePr/>
                <a:graphic xmlns:a="http://schemas.openxmlformats.org/drawingml/2006/main">
                  <a:graphicData uri="http://schemas.microsoft.com/office/word/2010/wordprocessingGroup">
                    <wpg:wgp>
                      <wpg:cNvGrpSpPr/>
                      <wpg:grpSpPr>
                        <a:xfrm>
                          <a:off x="0" y="0"/>
                          <a:ext cx="6614160" cy="4781549"/>
                          <a:chOff x="0" y="0"/>
                          <a:chExt cx="6614312" cy="4782291"/>
                        </a:xfrm>
                      </wpg:grpSpPr>
                      <wpg:grpSp>
                        <wpg:cNvPr id="205" name="Group 205" descr="This text box provides information on critical incident reporting." title="The fourth of five text boxes"/>
                        <wpg:cNvGrpSpPr/>
                        <wpg:grpSpPr>
                          <a:xfrm>
                            <a:off x="106878" y="201880"/>
                            <a:ext cx="6507434" cy="4580411"/>
                            <a:chOff x="83113" y="303023"/>
                            <a:chExt cx="6508131" cy="3500169"/>
                          </a:xfrm>
                        </wpg:grpSpPr>
                        <wps:wsp>
                          <wps:cNvPr id="201" name="Text Box 2" descr="The first subheading is 'FaC Activity Outcomes Framework'&#10;&#10;The department and the Australian Institute of Family Studies have developed an Outcomes Framework to guide the delivery of FaC grant activities and the reporting of outcomes data in the Data Exchange. &#10;&#10;The department expects service providers to refer to outcomes in the Outcomes Framework in their program logics, Activity Work Plans (AWPs) and AWP reports.&#10;&#10;The FaC Activity webpage now includes links to:&#10;1. The FaC Activity Outcomes Framework guide &#10;2. The FaC Activity Outcomes Framework with suggested indicators&#10;3. The FaC Activity Outcomes Framework with suggested Data Exchange SCORE.&#10;&#10;The second subheading is 'Operational guidelines'&#10;&#10;The department has updated operational guidelines for the following programs:&#10;&#10;1. Budget Based Funded&#10;2. Children and Parenting Support&#10;3. Communities for Children Facilitating Partners.&#10;&#10;Updates to operational guidelines for other programs will be published on the FaC Activity webpage in coming weeks.&#10;" title="Information in the second text box"/>
                          <wps:cNvSpPr txBox="1">
                            <a:spLocks noChangeArrowheads="1"/>
                          </wps:cNvSpPr>
                          <wps:spPr bwMode="auto">
                            <a:xfrm>
                              <a:off x="763148" y="694778"/>
                              <a:ext cx="5828096" cy="3108414"/>
                            </a:xfrm>
                            <a:prstGeom prst="rect">
                              <a:avLst/>
                            </a:prstGeom>
                            <a:solidFill>
                              <a:srgbClr val="EDF9DF"/>
                            </a:solidFill>
                            <a:ln w="9525">
                              <a:noFill/>
                              <a:miter lim="800000"/>
                              <a:headEnd/>
                              <a:tailEnd/>
                            </a:ln>
                          </wps:spPr>
                          <wps:txbx>
                            <w:txbxContent>
                              <w:p w14:paraId="547E666F" w14:textId="28FD9FC7" w:rsidR="00C06633" w:rsidRPr="00C06633" w:rsidRDefault="00C06633" w:rsidP="00C06633">
                                <w:pPr>
                                  <w:spacing w:after="60"/>
                                  <w:ind w:left="142"/>
                                  <w:rPr>
                                    <w:b/>
                                  </w:rPr>
                                </w:pPr>
                                <w:r>
                                  <w:rPr>
                                    <w:b/>
                                  </w:rPr>
                                  <w:t>FaC Activity Outcomes Framework</w:t>
                                </w:r>
                              </w:p>
                              <w:p w14:paraId="140C6FE9" w14:textId="4E8A3FC8" w:rsidR="001658F2" w:rsidRDefault="001658F2" w:rsidP="001658F2">
                                <w:pPr>
                                  <w:spacing w:after="120"/>
                                  <w:ind w:left="142"/>
                                </w:pPr>
                                <w:r>
                                  <w:t>The department and the Australian Institute of Family Studies have developed an Outcomes Framework to guide the delivery of</w:t>
                                </w:r>
                                <w:r w:rsidR="00670C98">
                                  <w:t xml:space="preserve"> FaC</w:t>
                                </w:r>
                                <w:r>
                                  <w:t xml:space="preserve"> </w:t>
                                </w:r>
                                <w:r w:rsidR="00296AB1">
                                  <w:t>grant activities</w:t>
                                </w:r>
                                <w:r>
                                  <w:t xml:space="preserve"> and </w:t>
                                </w:r>
                                <w:r w:rsidR="007B3B0A">
                                  <w:t xml:space="preserve">the </w:t>
                                </w:r>
                                <w:r>
                                  <w:t>reporting</w:t>
                                </w:r>
                                <w:r w:rsidR="00296AB1">
                                  <w:t xml:space="preserve"> of outcomes data</w:t>
                                </w:r>
                                <w:r w:rsidR="00EB7B0B">
                                  <w:t xml:space="preserve"> in the Data Exchange.</w:t>
                                </w:r>
                              </w:p>
                              <w:p w14:paraId="6E212268" w14:textId="3D179C46" w:rsidR="001658F2" w:rsidRDefault="00296AB1" w:rsidP="001658F2">
                                <w:pPr>
                                  <w:spacing w:after="120"/>
                                  <w:ind w:left="142"/>
                                </w:pPr>
                                <w:r>
                                  <w:t xml:space="preserve">The department </w:t>
                                </w:r>
                                <w:r w:rsidR="001658F2">
                                  <w:t>expect</w:t>
                                </w:r>
                                <w:r w:rsidR="000F2853">
                                  <w:t xml:space="preserve">s </w:t>
                                </w:r>
                                <w:r w:rsidR="00670C98">
                                  <w:t xml:space="preserve">service providers </w:t>
                                </w:r>
                                <w:r w:rsidR="000F2853">
                                  <w:t xml:space="preserve">to refer to </w:t>
                                </w:r>
                                <w:r w:rsidR="001658F2">
                                  <w:t xml:space="preserve">outcomes in the Outcomes Framework </w:t>
                                </w:r>
                                <w:r w:rsidR="00835591">
                                  <w:t>in</w:t>
                                </w:r>
                                <w:r w:rsidR="00670C98">
                                  <w:t xml:space="preserve"> their</w:t>
                                </w:r>
                                <w:r w:rsidR="000F2853">
                                  <w:t xml:space="preserve"> program logics, </w:t>
                                </w:r>
                                <w:r w:rsidR="001658F2">
                                  <w:t>Activity Work Plans</w:t>
                                </w:r>
                                <w:r w:rsidR="00835591">
                                  <w:t xml:space="preserve"> (AWPs)</w:t>
                                </w:r>
                                <w:r w:rsidR="001658F2">
                                  <w:t xml:space="preserve"> and </w:t>
                                </w:r>
                                <w:r w:rsidR="00835591">
                                  <w:t xml:space="preserve">AWP </w:t>
                                </w:r>
                                <w:r w:rsidR="001658F2">
                                  <w:t>reports.</w:t>
                                </w:r>
                              </w:p>
                              <w:p w14:paraId="2BDEE3E1" w14:textId="0BB30706" w:rsidR="00385B04" w:rsidRDefault="006259A4" w:rsidP="00A32991">
                                <w:pPr>
                                  <w:spacing w:after="120" w:line="240" w:lineRule="auto"/>
                                  <w:ind w:left="142"/>
                                </w:pPr>
                                <w:r>
                                  <w:t xml:space="preserve">The </w:t>
                                </w:r>
                                <w:hyperlink r:id="rId18" w:history="1">
                                  <w:r w:rsidRPr="002B76F9">
                                    <w:rPr>
                                      <w:rStyle w:val="Hyperlink"/>
                                    </w:rPr>
                                    <w:t xml:space="preserve">FaC Activity </w:t>
                                  </w:r>
                                  <w:r w:rsidRPr="002B76F9">
                                    <w:rPr>
                                      <w:rStyle w:val="Hyperlink"/>
                                    </w:rPr>
                                    <w:t>w</w:t>
                                  </w:r>
                                  <w:r w:rsidRPr="002B76F9">
                                    <w:rPr>
                                      <w:rStyle w:val="Hyperlink"/>
                                    </w:rPr>
                                    <w:t>ebpage</w:t>
                                  </w:r>
                                </w:hyperlink>
                                <w:r>
                                  <w:t xml:space="preserve"> now includes links to</w:t>
                                </w:r>
                                <w:r w:rsidR="00385B04">
                                  <w:t>:</w:t>
                                </w:r>
                              </w:p>
                              <w:p w14:paraId="36106F88" w14:textId="5BAE3BC5" w:rsidR="00E95B7B" w:rsidRPr="00AA7208" w:rsidRDefault="00FD27DA" w:rsidP="005E7D27">
                                <w:pPr>
                                  <w:pStyle w:val="ListParagraph"/>
                                  <w:numPr>
                                    <w:ilvl w:val="0"/>
                                    <w:numId w:val="2"/>
                                  </w:numPr>
                                  <w:spacing w:after="60"/>
                                  <w:ind w:left="714" w:hanging="357"/>
                                  <w:contextualSpacing w:val="0"/>
                                </w:pPr>
                                <w:hyperlink r:id="rId19" w:history="1">
                                  <w:r w:rsidR="00AA7208" w:rsidRPr="005E7D27">
                                    <w:rPr>
                                      <w:rStyle w:val="Hyperlink"/>
                                    </w:rPr>
                                    <w:t>FaC Activity Outcomes Framewor</w:t>
                                  </w:r>
                                  <w:r w:rsidR="00AA7208" w:rsidRPr="005E7D27">
                                    <w:rPr>
                                      <w:rStyle w:val="Hyperlink"/>
                                    </w:rPr>
                                    <w:t>k</w:t>
                                  </w:r>
                                  <w:r w:rsidR="00AA7208" w:rsidRPr="005E7D27">
                                    <w:rPr>
                                      <w:rStyle w:val="Hyperlink"/>
                                    </w:rPr>
                                    <w:t xml:space="preserve"> g</w:t>
                                  </w:r>
                                  <w:r w:rsidR="00E95B7B" w:rsidRPr="005E7D27">
                                    <w:rPr>
                                      <w:rStyle w:val="Hyperlink"/>
                                    </w:rPr>
                                    <w:t>uide</w:t>
                                  </w:r>
                                </w:hyperlink>
                                <w:r w:rsidR="00E95B7B" w:rsidRPr="00AA7208">
                                  <w:t xml:space="preserve"> </w:t>
                                </w:r>
                              </w:p>
                              <w:p w14:paraId="2F937598" w14:textId="4340C963" w:rsidR="00E95B7B" w:rsidRPr="00AA7208" w:rsidRDefault="00FD27DA" w:rsidP="005E7D27">
                                <w:pPr>
                                  <w:pStyle w:val="ListParagraph"/>
                                  <w:numPr>
                                    <w:ilvl w:val="0"/>
                                    <w:numId w:val="2"/>
                                  </w:numPr>
                                  <w:spacing w:after="60"/>
                                  <w:ind w:left="714" w:hanging="357"/>
                                  <w:contextualSpacing w:val="0"/>
                                </w:pPr>
                                <w:hyperlink r:id="rId20" w:history="1">
                                  <w:r w:rsidR="00AA7208" w:rsidRPr="005E7D27">
                                    <w:rPr>
                                      <w:rStyle w:val="Hyperlink"/>
                                    </w:rPr>
                                    <w:t>FaC</w:t>
                                  </w:r>
                                  <w:r w:rsidR="00E95B7B" w:rsidRPr="005E7D27">
                                    <w:rPr>
                                      <w:rStyle w:val="Hyperlink"/>
                                    </w:rPr>
                                    <w:t xml:space="preserve"> Ac</w:t>
                                  </w:r>
                                  <w:r w:rsidR="00AA7208" w:rsidRPr="005E7D27">
                                    <w:rPr>
                                      <w:rStyle w:val="Hyperlink"/>
                                    </w:rPr>
                                    <w:t>tivity Outcomes Framework wi</w:t>
                                  </w:r>
                                  <w:r w:rsidR="00AA7208" w:rsidRPr="005E7D27">
                                    <w:rPr>
                                      <w:rStyle w:val="Hyperlink"/>
                                    </w:rPr>
                                    <w:t>t</w:t>
                                  </w:r>
                                  <w:r w:rsidR="00AA7208" w:rsidRPr="005E7D27">
                                    <w:rPr>
                                      <w:rStyle w:val="Hyperlink"/>
                                    </w:rPr>
                                    <w:t>h suggested i</w:t>
                                  </w:r>
                                  <w:r w:rsidR="00E95B7B" w:rsidRPr="005E7D27">
                                    <w:rPr>
                                      <w:rStyle w:val="Hyperlink"/>
                                    </w:rPr>
                                    <w:t>ndicators</w:t>
                                  </w:r>
                                </w:hyperlink>
                              </w:p>
                              <w:p w14:paraId="126F6844" w14:textId="1926D13C" w:rsidR="009929C9" w:rsidRPr="00AA7208" w:rsidRDefault="00FD27DA" w:rsidP="005E7D27">
                                <w:pPr>
                                  <w:pStyle w:val="ListParagraph"/>
                                  <w:numPr>
                                    <w:ilvl w:val="0"/>
                                    <w:numId w:val="2"/>
                                  </w:numPr>
                                  <w:spacing w:after="120"/>
                                  <w:ind w:left="714" w:hanging="357"/>
                                  <w:contextualSpacing w:val="0"/>
                                </w:pPr>
                                <w:hyperlink r:id="rId21" w:history="1">
                                  <w:r w:rsidR="00AA7208" w:rsidRPr="005E7D27">
                                    <w:rPr>
                                      <w:rStyle w:val="Hyperlink"/>
                                    </w:rPr>
                                    <w:t>FaC</w:t>
                                  </w:r>
                                  <w:r w:rsidR="00E95B7B" w:rsidRPr="005E7D27">
                                    <w:rPr>
                                      <w:rStyle w:val="Hyperlink"/>
                                    </w:rPr>
                                    <w:t xml:space="preserve"> Activity Outcomes </w:t>
                                  </w:r>
                                  <w:r w:rsidR="00AA7208" w:rsidRPr="005E7D27">
                                    <w:rPr>
                                      <w:rStyle w:val="Hyperlink"/>
                                    </w:rPr>
                                    <w:t>Framework with s</w:t>
                                  </w:r>
                                  <w:r w:rsidR="00E95B7B" w:rsidRPr="005E7D27">
                                    <w:rPr>
                                      <w:rStyle w:val="Hyperlink"/>
                                    </w:rPr>
                                    <w:t>uggested Data Exchange SCO</w:t>
                                  </w:r>
                                  <w:r w:rsidR="00E95B7B" w:rsidRPr="005E7D27">
                                    <w:rPr>
                                      <w:rStyle w:val="Hyperlink"/>
                                    </w:rPr>
                                    <w:t>R</w:t>
                                  </w:r>
                                  <w:r w:rsidR="00E95B7B" w:rsidRPr="005E7D27">
                                    <w:rPr>
                                      <w:rStyle w:val="Hyperlink"/>
                                    </w:rPr>
                                    <w:t>E</w:t>
                                  </w:r>
                                </w:hyperlink>
                                <w:r w:rsidR="00E95B7B" w:rsidRPr="00AA7208">
                                  <w:t>.</w:t>
                                </w:r>
                              </w:p>
                              <w:p w14:paraId="74A01A53" w14:textId="3B681513" w:rsidR="00ED2682" w:rsidRDefault="00CB1DBB" w:rsidP="00CB1DBB">
                                <w:pPr>
                                  <w:spacing w:after="60"/>
                                  <w:ind w:left="142"/>
                                  <w:rPr>
                                    <w:b/>
                                  </w:rPr>
                                </w:pPr>
                                <w:r>
                                  <w:rPr>
                                    <w:b/>
                                  </w:rPr>
                                  <w:t>Operational guidelines</w:t>
                                </w:r>
                              </w:p>
                              <w:p w14:paraId="496EA1ED" w14:textId="353AE610" w:rsidR="00CB1DBB" w:rsidRDefault="00CB1DBB" w:rsidP="00A32991">
                                <w:pPr>
                                  <w:spacing w:after="120" w:line="240" w:lineRule="auto"/>
                                  <w:ind w:left="142"/>
                                </w:pPr>
                                <w:r>
                                  <w:t xml:space="preserve">The </w:t>
                                </w:r>
                                <w:r w:rsidR="004D5018">
                                  <w:t>department has updated operational guidelines for the following programs</w:t>
                                </w:r>
                                <w:r w:rsidR="007B3B0A">
                                  <w:t>:</w:t>
                                </w:r>
                              </w:p>
                              <w:p w14:paraId="654080B0" w14:textId="2E19EDB8" w:rsidR="000B60FF" w:rsidRDefault="00FD27DA" w:rsidP="00AF01D6">
                                <w:pPr>
                                  <w:pStyle w:val="ListParagraph"/>
                                  <w:numPr>
                                    <w:ilvl w:val="0"/>
                                    <w:numId w:val="2"/>
                                  </w:numPr>
                                  <w:spacing w:after="60"/>
                                  <w:ind w:left="714" w:hanging="357"/>
                                  <w:contextualSpacing w:val="0"/>
                                </w:pPr>
                                <w:hyperlink r:id="rId22" w:history="1">
                                  <w:r w:rsidR="000B60FF" w:rsidRPr="000B60FF">
                                    <w:rPr>
                                      <w:rStyle w:val="Hyperlink"/>
                                    </w:rPr>
                                    <w:t>Budget Based F</w:t>
                                  </w:r>
                                  <w:r w:rsidR="000B60FF" w:rsidRPr="000B60FF">
                                    <w:rPr>
                                      <w:rStyle w:val="Hyperlink"/>
                                    </w:rPr>
                                    <w:t>u</w:t>
                                  </w:r>
                                  <w:r w:rsidR="000B60FF" w:rsidRPr="000B60FF">
                                    <w:rPr>
                                      <w:rStyle w:val="Hyperlink"/>
                                    </w:rPr>
                                    <w:t>nded</w:t>
                                  </w:r>
                                </w:hyperlink>
                              </w:p>
                              <w:p w14:paraId="1A7F67B0" w14:textId="7DFCBFE5" w:rsidR="007B3B0A" w:rsidRPr="00AA7208" w:rsidRDefault="00FD27DA" w:rsidP="000B60FF">
                                <w:pPr>
                                  <w:pStyle w:val="ListParagraph"/>
                                  <w:numPr>
                                    <w:ilvl w:val="0"/>
                                    <w:numId w:val="2"/>
                                  </w:numPr>
                                  <w:spacing w:after="60"/>
                                  <w:ind w:left="714" w:hanging="357"/>
                                  <w:contextualSpacing w:val="0"/>
                                </w:pPr>
                                <w:hyperlink r:id="rId23" w:history="1">
                                  <w:r w:rsidR="000B60FF" w:rsidRPr="000B60FF">
                                    <w:rPr>
                                      <w:rStyle w:val="Hyperlink"/>
                                    </w:rPr>
                                    <w:t>Children and Parenting Sup</w:t>
                                  </w:r>
                                  <w:r w:rsidR="000B60FF" w:rsidRPr="000B60FF">
                                    <w:rPr>
                                      <w:rStyle w:val="Hyperlink"/>
                                    </w:rPr>
                                    <w:t>p</w:t>
                                  </w:r>
                                  <w:r w:rsidR="000B60FF" w:rsidRPr="000B60FF">
                                    <w:rPr>
                                      <w:rStyle w:val="Hyperlink"/>
                                    </w:rPr>
                                    <w:t>ort</w:t>
                                  </w:r>
                                </w:hyperlink>
                              </w:p>
                              <w:p w14:paraId="6DD83C99" w14:textId="6B3E6038" w:rsidR="007B3B0A" w:rsidRPr="00AA7208" w:rsidRDefault="00FD27DA" w:rsidP="00AF01D6">
                                <w:pPr>
                                  <w:pStyle w:val="ListParagraph"/>
                                  <w:numPr>
                                    <w:ilvl w:val="0"/>
                                    <w:numId w:val="2"/>
                                  </w:numPr>
                                  <w:spacing w:after="120"/>
                                  <w:ind w:left="714" w:hanging="357"/>
                                  <w:contextualSpacing w:val="0"/>
                                </w:pPr>
                                <w:hyperlink r:id="rId24" w:history="1">
                                  <w:r w:rsidR="007B3B0A" w:rsidRPr="000B60FF">
                                    <w:rPr>
                                      <w:rStyle w:val="Hyperlink"/>
                                    </w:rPr>
                                    <w:t>Communities for Children Facilitating</w:t>
                                  </w:r>
                                  <w:r w:rsidR="007B3B0A" w:rsidRPr="000B60FF">
                                    <w:rPr>
                                      <w:rStyle w:val="Hyperlink"/>
                                    </w:rPr>
                                    <w:t xml:space="preserve"> </w:t>
                                  </w:r>
                                  <w:r w:rsidR="007B3B0A" w:rsidRPr="000B60FF">
                                    <w:rPr>
                                      <w:rStyle w:val="Hyperlink"/>
                                    </w:rPr>
                                    <w:t>Partners</w:t>
                                  </w:r>
                                </w:hyperlink>
                                <w:r w:rsidR="007B3B0A" w:rsidRPr="00AA7208">
                                  <w:t>.</w:t>
                                </w:r>
                              </w:p>
                              <w:p w14:paraId="2F98D166" w14:textId="51A7FF15" w:rsidR="007B3B0A" w:rsidRDefault="004D397E" w:rsidP="00CB1DBB">
                                <w:pPr>
                                  <w:spacing w:after="120"/>
                                  <w:ind w:left="142"/>
                                </w:pPr>
                                <w:r>
                                  <w:t xml:space="preserve">Updates </w:t>
                                </w:r>
                                <w:r w:rsidR="00A32991">
                                  <w:t>to operational guidelines for other programs</w:t>
                                </w:r>
                                <w:r>
                                  <w:t xml:space="preserve"> will be published </w:t>
                                </w:r>
                                <w:r w:rsidR="00A32991">
                                  <w:t>on the FaC Activity webpage in coming weeks</w:t>
                                </w:r>
                                <w:r>
                                  <w:t>.</w:t>
                                </w:r>
                              </w:p>
                              <w:p w14:paraId="22FD3E77" w14:textId="77777777" w:rsidR="00CB1DBB" w:rsidRPr="00ED2682" w:rsidRDefault="00CB1DBB" w:rsidP="00ED2682">
                                <w:pPr>
                                  <w:spacing w:after="60"/>
                                  <w:rPr>
                                    <w:b/>
                                  </w:rPr>
                                </w:pPr>
                              </w:p>
                              <w:p w14:paraId="2312E070" w14:textId="77777777" w:rsidR="00D659E1" w:rsidRDefault="00D659E1" w:rsidP="00ED2682">
                                <w:pPr>
                                  <w:spacing w:after="60"/>
                                </w:pPr>
                              </w:p>
                            </w:txbxContent>
                          </wps:txbx>
                          <wps:bodyPr rot="0" vert="horz" wrap="square" lIns="91440" tIns="90000" rIns="91440" bIns="90000" anchor="t" anchorCtr="0">
                            <a:noAutofit/>
                          </wps:bodyPr>
                        </wps:wsp>
                        <wps:wsp>
                          <wps:cNvPr id="203" name="Rectangle 203" descr="The heading of the second text box is 'Families and Children Activity webpage'." title="Heading of the second text box"/>
                          <wps:cNvSpPr/>
                          <wps:spPr>
                            <a:xfrm>
                              <a:off x="83113" y="303023"/>
                              <a:ext cx="6506906" cy="377871"/>
                            </a:xfrm>
                            <a:prstGeom prst="rect">
                              <a:avLst/>
                            </a:prstGeom>
                            <a:solidFill>
                              <a:srgbClr val="78BE2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D78A5" w14:textId="7EAB71BF" w:rsidR="009929C9" w:rsidRPr="006A0ED6" w:rsidRDefault="00140E53" w:rsidP="0035752F">
                                <w:pPr>
                                  <w:pStyle w:val="Heading2"/>
                                  <w:ind w:left="1276" w:right="39"/>
                                  <w:rPr>
                                    <w:color w:val="FFFFFF" w:themeColor="background1"/>
                                    <w:sz w:val="40"/>
                                  </w:rPr>
                                </w:pPr>
                                <w:bookmarkStart w:id="3" w:name="_Families_and_Children"/>
                                <w:bookmarkEnd w:id="3"/>
                                <w:r>
                                  <w:rPr>
                                    <w:color w:val="FFFFFF" w:themeColor="background1"/>
                                    <w:sz w:val="40"/>
                                  </w:rPr>
                                  <w:t>Families and Children</w:t>
                                </w:r>
                                <w:r w:rsidR="00670C98">
                                  <w:rPr>
                                    <w:color w:val="FFFFFF" w:themeColor="background1"/>
                                    <w:sz w:val="40"/>
                                  </w:rPr>
                                  <w:t xml:space="preserve"> (FaC)</w:t>
                                </w:r>
                                <w:r>
                                  <w:rPr>
                                    <w:color w:val="FFFFFF" w:themeColor="background1"/>
                                    <w:sz w:val="40"/>
                                  </w:rPr>
                                  <w:t xml:space="preserve"> Activity webpage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 name="Picture 4" descr="The icon is a screenshot of the Families and Children Activity webpage on the DSS website." title="Icon for the second text box"/>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82650" cy="882650"/>
                          </a:xfrm>
                          <a:prstGeom prst="flowChartConnector">
                            <a:avLst/>
                          </a:prstGeom>
                          <a:ln>
                            <a:solidFill>
                              <a:srgbClr val="78BE20"/>
                            </a:solidFill>
                          </a:ln>
                        </pic:spPr>
                      </pic:pic>
                    </wpg:wgp>
                  </a:graphicData>
                </a:graphic>
                <wp14:sizeRelV relativeFrom="margin">
                  <wp14:pctHeight>0</wp14:pctHeight>
                </wp14:sizeRelV>
              </wp:anchor>
            </w:drawing>
          </mc:Choice>
          <mc:Fallback>
            <w:pict>
              <v:group w14:anchorId="56030026" id="Group 17" o:spid="_x0000_s1039" alt="Title: The second of five text boxes - Description: This text box provides information about new resources on the Families and Children Activity webpage." style="position:absolute;margin-left:-51.75pt;margin-top:20.45pt;width:520.8pt;height:376.5pt;z-index:251734016;mso-height-relative:margin" coordsize="66143,47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">
                <v:group id="Group 205" o:spid="_x0000_s1040" alt="This text box provides information on critical incident reporting." style="position:absolute;left:1068;top:2018;width:65075;height:45804" coordorigin="831,3030" coordsize="65081,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Text Box 2" o:spid="_x0000_s1041" type="#_x0000_t202" alt="The first subheading is 'FaC Activity Outcomes Framework'&#10;&#10;The department and the Australian Institute of Family Studies have developed an Outcomes Framework to guide the delivery of FaC grant activities and the reporting of outcomes data in the Data Exchange. &#10;&#10;The department expects service providers to refer to outcomes in the Outcomes Framework in their program logics, Activity Work Plans (AWPs) and AWP reports.&#10;&#10;The FaC Activity webpage now includes links to:&#10;1. The FaC Activity Outcomes Framework guide &#10;2. The FaC Activity Outcomes Framework with suggested indicators&#10;3. The FaC Activity Outcomes Framework with suggested Data Exchange SCORE.&#10;&#10;The second subheading is 'Operational guidelines'&#10;&#10;The department has updated operational guidelines for the following programs:&#10;&#10;1. Budget Based Funded&#10;2. Children and Parenting Support&#10;3. Communities for Children Facilitating Partners.&#10;&#10;Updates to operational guidelines for other programs will be published on the FaC Activity webpage in coming weeks.&#10;" style="position:absolute;left:7631;top:6947;width:58281;height:3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" fillcolor="#edf9df" stroked="f">
                    <v:textbox inset=",2.5mm,,2.5mm">
                      <w:txbxContent>
                        <w:p w14:paraId="547E666F" w14:textId="28FD9FC7" w:rsidR="00C06633" w:rsidRPr="00C06633" w:rsidRDefault="00C06633" w:rsidP="00C06633">
                          <w:pPr>
                            <w:spacing w:after="60"/>
                            <w:ind w:left="142"/>
                            <w:rPr>
                              <w:b/>
                            </w:rPr>
                          </w:pPr>
                          <w:r>
                            <w:rPr>
                              <w:b/>
                            </w:rPr>
                            <w:t>FaC Activity Outcomes Framework</w:t>
                          </w:r>
                        </w:p>
                        <w:p w14:paraId="140C6FE9" w14:textId="4E8A3FC8" w:rsidR="001658F2" w:rsidRDefault="001658F2" w:rsidP="001658F2">
                          <w:pPr>
                            <w:spacing w:after="120"/>
                            <w:ind w:left="142"/>
                          </w:pPr>
                          <w:r>
                            <w:t>The department and the Australian Institute of Family Studies have developed an Outcomes Framework to guide the delivery of</w:t>
                          </w:r>
                          <w:r w:rsidR="00670C98">
                            <w:t xml:space="preserve"> FaC</w:t>
                          </w:r>
                          <w:r>
                            <w:t xml:space="preserve"> </w:t>
                          </w:r>
                          <w:r w:rsidR="00296AB1">
                            <w:t>grant activities</w:t>
                          </w:r>
                          <w:r>
                            <w:t xml:space="preserve"> and </w:t>
                          </w:r>
                          <w:r w:rsidR="007B3B0A">
                            <w:t xml:space="preserve">the </w:t>
                          </w:r>
                          <w:r>
                            <w:t>reporting</w:t>
                          </w:r>
                          <w:r w:rsidR="00296AB1">
                            <w:t xml:space="preserve"> of outcomes data</w:t>
                          </w:r>
                          <w:r w:rsidR="00EB7B0B">
                            <w:t xml:space="preserve"> in the Data Exchange.</w:t>
                          </w:r>
                        </w:p>
                        <w:p w14:paraId="6E212268" w14:textId="3D179C46" w:rsidR="001658F2" w:rsidRDefault="00296AB1" w:rsidP="001658F2">
                          <w:pPr>
                            <w:spacing w:after="120"/>
                            <w:ind w:left="142"/>
                          </w:pPr>
                          <w:r>
                            <w:t xml:space="preserve">The department </w:t>
                          </w:r>
                          <w:r w:rsidR="001658F2">
                            <w:t>expect</w:t>
                          </w:r>
                          <w:r w:rsidR="000F2853">
                            <w:t xml:space="preserve">s </w:t>
                          </w:r>
                          <w:r w:rsidR="00670C98">
                            <w:t xml:space="preserve">service providers </w:t>
                          </w:r>
                          <w:r w:rsidR="000F2853">
                            <w:t xml:space="preserve">to refer to </w:t>
                          </w:r>
                          <w:r w:rsidR="001658F2">
                            <w:t xml:space="preserve">outcomes in the Outcomes Framework </w:t>
                          </w:r>
                          <w:r w:rsidR="00835591">
                            <w:t>in</w:t>
                          </w:r>
                          <w:r w:rsidR="00670C98">
                            <w:t xml:space="preserve"> their</w:t>
                          </w:r>
                          <w:r w:rsidR="000F2853">
                            <w:t xml:space="preserve"> program logics, </w:t>
                          </w:r>
                          <w:r w:rsidR="001658F2">
                            <w:t>Activity Work Plans</w:t>
                          </w:r>
                          <w:r w:rsidR="00835591">
                            <w:t xml:space="preserve"> (AWPs)</w:t>
                          </w:r>
                          <w:r w:rsidR="001658F2">
                            <w:t xml:space="preserve"> and </w:t>
                          </w:r>
                          <w:r w:rsidR="00835591">
                            <w:t xml:space="preserve">AWP </w:t>
                          </w:r>
                          <w:r w:rsidR="001658F2">
                            <w:t>reports.</w:t>
                          </w:r>
                        </w:p>
                        <w:p w14:paraId="2BDEE3E1" w14:textId="0BB30706" w:rsidR="00385B04" w:rsidRDefault="006259A4" w:rsidP="00A32991">
                          <w:pPr>
                            <w:spacing w:after="120" w:line="240" w:lineRule="auto"/>
                            <w:ind w:left="142"/>
                          </w:pPr>
                          <w:r>
                            <w:t xml:space="preserve">The </w:t>
                          </w:r>
                          <w:hyperlink r:id="rId26" w:history="1">
                            <w:r w:rsidRPr="002B76F9">
                              <w:rPr>
                                <w:rStyle w:val="Hyperlink"/>
                              </w:rPr>
                              <w:t xml:space="preserve">FaC Activity </w:t>
                            </w:r>
                            <w:r w:rsidRPr="002B76F9">
                              <w:rPr>
                                <w:rStyle w:val="Hyperlink"/>
                              </w:rPr>
                              <w:t>w</w:t>
                            </w:r>
                            <w:r w:rsidRPr="002B76F9">
                              <w:rPr>
                                <w:rStyle w:val="Hyperlink"/>
                              </w:rPr>
                              <w:t>ebpage</w:t>
                            </w:r>
                          </w:hyperlink>
                          <w:r>
                            <w:t xml:space="preserve"> now includes links to</w:t>
                          </w:r>
                          <w:r w:rsidR="00385B04">
                            <w:t>:</w:t>
                          </w:r>
                        </w:p>
                        <w:p w14:paraId="36106F88" w14:textId="5BAE3BC5" w:rsidR="00E95B7B" w:rsidRPr="00AA7208" w:rsidRDefault="00FD27DA" w:rsidP="005E7D27">
                          <w:pPr>
                            <w:pStyle w:val="ListParagraph"/>
                            <w:numPr>
                              <w:ilvl w:val="0"/>
                              <w:numId w:val="2"/>
                            </w:numPr>
                            <w:spacing w:after="60"/>
                            <w:ind w:left="714" w:hanging="357"/>
                            <w:contextualSpacing w:val="0"/>
                          </w:pPr>
                          <w:hyperlink r:id="rId27" w:history="1">
                            <w:r w:rsidR="00AA7208" w:rsidRPr="005E7D27">
                              <w:rPr>
                                <w:rStyle w:val="Hyperlink"/>
                              </w:rPr>
                              <w:t>FaC Activity Outcomes Framewor</w:t>
                            </w:r>
                            <w:r w:rsidR="00AA7208" w:rsidRPr="005E7D27">
                              <w:rPr>
                                <w:rStyle w:val="Hyperlink"/>
                              </w:rPr>
                              <w:t>k</w:t>
                            </w:r>
                            <w:r w:rsidR="00AA7208" w:rsidRPr="005E7D27">
                              <w:rPr>
                                <w:rStyle w:val="Hyperlink"/>
                              </w:rPr>
                              <w:t xml:space="preserve"> g</w:t>
                            </w:r>
                            <w:r w:rsidR="00E95B7B" w:rsidRPr="005E7D27">
                              <w:rPr>
                                <w:rStyle w:val="Hyperlink"/>
                              </w:rPr>
                              <w:t>uide</w:t>
                            </w:r>
                          </w:hyperlink>
                          <w:r w:rsidR="00E95B7B" w:rsidRPr="00AA7208">
                            <w:t xml:space="preserve"> </w:t>
                          </w:r>
                        </w:p>
                        <w:p w14:paraId="2F937598" w14:textId="4340C963" w:rsidR="00E95B7B" w:rsidRPr="00AA7208" w:rsidRDefault="00FD27DA" w:rsidP="005E7D27">
                          <w:pPr>
                            <w:pStyle w:val="ListParagraph"/>
                            <w:numPr>
                              <w:ilvl w:val="0"/>
                              <w:numId w:val="2"/>
                            </w:numPr>
                            <w:spacing w:after="60"/>
                            <w:ind w:left="714" w:hanging="357"/>
                            <w:contextualSpacing w:val="0"/>
                          </w:pPr>
                          <w:hyperlink r:id="rId28" w:history="1">
                            <w:r w:rsidR="00AA7208" w:rsidRPr="005E7D27">
                              <w:rPr>
                                <w:rStyle w:val="Hyperlink"/>
                              </w:rPr>
                              <w:t>FaC</w:t>
                            </w:r>
                            <w:r w:rsidR="00E95B7B" w:rsidRPr="005E7D27">
                              <w:rPr>
                                <w:rStyle w:val="Hyperlink"/>
                              </w:rPr>
                              <w:t xml:space="preserve"> Ac</w:t>
                            </w:r>
                            <w:r w:rsidR="00AA7208" w:rsidRPr="005E7D27">
                              <w:rPr>
                                <w:rStyle w:val="Hyperlink"/>
                              </w:rPr>
                              <w:t>tivity Outcomes Framework wi</w:t>
                            </w:r>
                            <w:r w:rsidR="00AA7208" w:rsidRPr="005E7D27">
                              <w:rPr>
                                <w:rStyle w:val="Hyperlink"/>
                              </w:rPr>
                              <w:t>t</w:t>
                            </w:r>
                            <w:r w:rsidR="00AA7208" w:rsidRPr="005E7D27">
                              <w:rPr>
                                <w:rStyle w:val="Hyperlink"/>
                              </w:rPr>
                              <w:t>h suggested i</w:t>
                            </w:r>
                            <w:r w:rsidR="00E95B7B" w:rsidRPr="005E7D27">
                              <w:rPr>
                                <w:rStyle w:val="Hyperlink"/>
                              </w:rPr>
                              <w:t>ndicators</w:t>
                            </w:r>
                          </w:hyperlink>
                        </w:p>
                        <w:p w14:paraId="126F6844" w14:textId="1926D13C" w:rsidR="009929C9" w:rsidRPr="00AA7208" w:rsidRDefault="00FD27DA" w:rsidP="005E7D27">
                          <w:pPr>
                            <w:pStyle w:val="ListParagraph"/>
                            <w:numPr>
                              <w:ilvl w:val="0"/>
                              <w:numId w:val="2"/>
                            </w:numPr>
                            <w:spacing w:after="120"/>
                            <w:ind w:left="714" w:hanging="357"/>
                            <w:contextualSpacing w:val="0"/>
                          </w:pPr>
                          <w:hyperlink r:id="rId29" w:history="1">
                            <w:r w:rsidR="00AA7208" w:rsidRPr="005E7D27">
                              <w:rPr>
                                <w:rStyle w:val="Hyperlink"/>
                              </w:rPr>
                              <w:t>FaC</w:t>
                            </w:r>
                            <w:r w:rsidR="00E95B7B" w:rsidRPr="005E7D27">
                              <w:rPr>
                                <w:rStyle w:val="Hyperlink"/>
                              </w:rPr>
                              <w:t xml:space="preserve"> Activity Outcomes </w:t>
                            </w:r>
                            <w:r w:rsidR="00AA7208" w:rsidRPr="005E7D27">
                              <w:rPr>
                                <w:rStyle w:val="Hyperlink"/>
                              </w:rPr>
                              <w:t>Framework with s</w:t>
                            </w:r>
                            <w:r w:rsidR="00E95B7B" w:rsidRPr="005E7D27">
                              <w:rPr>
                                <w:rStyle w:val="Hyperlink"/>
                              </w:rPr>
                              <w:t>uggested Data Exchange SCO</w:t>
                            </w:r>
                            <w:r w:rsidR="00E95B7B" w:rsidRPr="005E7D27">
                              <w:rPr>
                                <w:rStyle w:val="Hyperlink"/>
                              </w:rPr>
                              <w:t>R</w:t>
                            </w:r>
                            <w:r w:rsidR="00E95B7B" w:rsidRPr="005E7D27">
                              <w:rPr>
                                <w:rStyle w:val="Hyperlink"/>
                              </w:rPr>
                              <w:t>E</w:t>
                            </w:r>
                          </w:hyperlink>
                          <w:r w:rsidR="00E95B7B" w:rsidRPr="00AA7208">
                            <w:t>.</w:t>
                          </w:r>
                        </w:p>
                        <w:p w14:paraId="74A01A53" w14:textId="3B681513" w:rsidR="00ED2682" w:rsidRDefault="00CB1DBB" w:rsidP="00CB1DBB">
                          <w:pPr>
                            <w:spacing w:after="60"/>
                            <w:ind w:left="142"/>
                            <w:rPr>
                              <w:b/>
                            </w:rPr>
                          </w:pPr>
                          <w:r>
                            <w:rPr>
                              <w:b/>
                            </w:rPr>
                            <w:t>Operational guidelines</w:t>
                          </w:r>
                        </w:p>
                        <w:p w14:paraId="496EA1ED" w14:textId="353AE610" w:rsidR="00CB1DBB" w:rsidRDefault="00CB1DBB" w:rsidP="00A32991">
                          <w:pPr>
                            <w:spacing w:after="120" w:line="240" w:lineRule="auto"/>
                            <w:ind w:left="142"/>
                          </w:pPr>
                          <w:r>
                            <w:t xml:space="preserve">The </w:t>
                          </w:r>
                          <w:r w:rsidR="004D5018">
                            <w:t>department has updated operational guidelines for the following programs</w:t>
                          </w:r>
                          <w:r w:rsidR="007B3B0A">
                            <w:t>:</w:t>
                          </w:r>
                        </w:p>
                        <w:p w14:paraId="654080B0" w14:textId="2E19EDB8" w:rsidR="000B60FF" w:rsidRDefault="00FD27DA" w:rsidP="00AF01D6">
                          <w:pPr>
                            <w:pStyle w:val="ListParagraph"/>
                            <w:numPr>
                              <w:ilvl w:val="0"/>
                              <w:numId w:val="2"/>
                            </w:numPr>
                            <w:spacing w:after="60"/>
                            <w:ind w:left="714" w:hanging="357"/>
                            <w:contextualSpacing w:val="0"/>
                          </w:pPr>
                          <w:hyperlink r:id="rId30" w:history="1">
                            <w:r w:rsidR="000B60FF" w:rsidRPr="000B60FF">
                              <w:rPr>
                                <w:rStyle w:val="Hyperlink"/>
                              </w:rPr>
                              <w:t>Budget Based F</w:t>
                            </w:r>
                            <w:r w:rsidR="000B60FF" w:rsidRPr="000B60FF">
                              <w:rPr>
                                <w:rStyle w:val="Hyperlink"/>
                              </w:rPr>
                              <w:t>u</w:t>
                            </w:r>
                            <w:r w:rsidR="000B60FF" w:rsidRPr="000B60FF">
                              <w:rPr>
                                <w:rStyle w:val="Hyperlink"/>
                              </w:rPr>
                              <w:t>nded</w:t>
                            </w:r>
                          </w:hyperlink>
                        </w:p>
                        <w:p w14:paraId="1A7F67B0" w14:textId="7DFCBFE5" w:rsidR="007B3B0A" w:rsidRPr="00AA7208" w:rsidRDefault="00FD27DA" w:rsidP="000B60FF">
                          <w:pPr>
                            <w:pStyle w:val="ListParagraph"/>
                            <w:numPr>
                              <w:ilvl w:val="0"/>
                              <w:numId w:val="2"/>
                            </w:numPr>
                            <w:spacing w:after="60"/>
                            <w:ind w:left="714" w:hanging="357"/>
                            <w:contextualSpacing w:val="0"/>
                          </w:pPr>
                          <w:hyperlink r:id="rId31" w:history="1">
                            <w:r w:rsidR="000B60FF" w:rsidRPr="000B60FF">
                              <w:rPr>
                                <w:rStyle w:val="Hyperlink"/>
                              </w:rPr>
                              <w:t>Children and Parenting Sup</w:t>
                            </w:r>
                            <w:r w:rsidR="000B60FF" w:rsidRPr="000B60FF">
                              <w:rPr>
                                <w:rStyle w:val="Hyperlink"/>
                              </w:rPr>
                              <w:t>p</w:t>
                            </w:r>
                            <w:r w:rsidR="000B60FF" w:rsidRPr="000B60FF">
                              <w:rPr>
                                <w:rStyle w:val="Hyperlink"/>
                              </w:rPr>
                              <w:t>ort</w:t>
                            </w:r>
                          </w:hyperlink>
                        </w:p>
                        <w:p w14:paraId="6DD83C99" w14:textId="6B3E6038" w:rsidR="007B3B0A" w:rsidRPr="00AA7208" w:rsidRDefault="00FD27DA" w:rsidP="00AF01D6">
                          <w:pPr>
                            <w:pStyle w:val="ListParagraph"/>
                            <w:numPr>
                              <w:ilvl w:val="0"/>
                              <w:numId w:val="2"/>
                            </w:numPr>
                            <w:spacing w:after="120"/>
                            <w:ind w:left="714" w:hanging="357"/>
                            <w:contextualSpacing w:val="0"/>
                          </w:pPr>
                          <w:hyperlink r:id="rId32" w:history="1">
                            <w:r w:rsidR="007B3B0A" w:rsidRPr="000B60FF">
                              <w:rPr>
                                <w:rStyle w:val="Hyperlink"/>
                              </w:rPr>
                              <w:t>Communities for Children Facilitating</w:t>
                            </w:r>
                            <w:r w:rsidR="007B3B0A" w:rsidRPr="000B60FF">
                              <w:rPr>
                                <w:rStyle w:val="Hyperlink"/>
                              </w:rPr>
                              <w:t xml:space="preserve"> </w:t>
                            </w:r>
                            <w:r w:rsidR="007B3B0A" w:rsidRPr="000B60FF">
                              <w:rPr>
                                <w:rStyle w:val="Hyperlink"/>
                              </w:rPr>
                              <w:t>Partners</w:t>
                            </w:r>
                          </w:hyperlink>
                          <w:r w:rsidR="007B3B0A" w:rsidRPr="00AA7208">
                            <w:t>.</w:t>
                          </w:r>
                        </w:p>
                        <w:p w14:paraId="2F98D166" w14:textId="51A7FF15" w:rsidR="007B3B0A" w:rsidRDefault="004D397E" w:rsidP="00CB1DBB">
                          <w:pPr>
                            <w:spacing w:after="120"/>
                            <w:ind w:left="142"/>
                          </w:pPr>
                          <w:r>
                            <w:t xml:space="preserve">Updates </w:t>
                          </w:r>
                          <w:r w:rsidR="00A32991">
                            <w:t>to operational guidelines for other programs</w:t>
                          </w:r>
                          <w:r>
                            <w:t xml:space="preserve"> will be published </w:t>
                          </w:r>
                          <w:r w:rsidR="00A32991">
                            <w:t>on the FaC Activity webpage in coming weeks</w:t>
                          </w:r>
                          <w:r>
                            <w:t>.</w:t>
                          </w:r>
                        </w:p>
                        <w:p w14:paraId="22FD3E77" w14:textId="77777777" w:rsidR="00CB1DBB" w:rsidRPr="00ED2682" w:rsidRDefault="00CB1DBB" w:rsidP="00ED2682">
                          <w:pPr>
                            <w:spacing w:after="60"/>
                            <w:rPr>
                              <w:b/>
                            </w:rPr>
                          </w:pPr>
                        </w:p>
                        <w:p w14:paraId="2312E070" w14:textId="77777777" w:rsidR="00D659E1" w:rsidRDefault="00D659E1" w:rsidP="00ED2682">
                          <w:pPr>
                            <w:spacing w:after="60"/>
                          </w:pPr>
                        </w:p>
                      </w:txbxContent>
                    </v:textbox>
                  </v:shape>
                  <v:rect id="Rectangle 203" o:spid="_x0000_s1042" alt="The heading of the second text box is 'Families and Children Activity webpage'." style="position:absolute;left:831;top:3030;width:65069;height: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" fillcolor="#78be20" stroked="f" strokeweight="2pt">
                    <v:textbox>
                      <w:txbxContent>
                        <w:p w14:paraId="58ED78A5" w14:textId="7EAB71BF" w:rsidR="009929C9" w:rsidRPr="006A0ED6" w:rsidRDefault="00140E53" w:rsidP="0035752F">
                          <w:pPr>
                            <w:pStyle w:val="Heading2"/>
                            <w:ind w:left="1276" w:right="39"/>
                            <w:rPr>
                              <w:color w:val="FFFFFF" w:themeColor="background1"/>
                              <w:sz w:val="40"/>
                            </w:rPr>
                          </w:pPr>
                          <w:bookmarkStart w:id="4" w:name="_Families_and_Children"/>
                          <w:bookmarkEnd w:id="4"/>
                          <w:r>
                            <w:rPr>
                              <w:color w:val="FFFFFF" w:themeColor="background1"/>
                              <w:sz w:val="40"/>
                            </w:rPr>
                            <w:t>Families and Children</w:t>
                          </w:r>
                          <w:r w:rsidR="00670C98">
                            <w:rPr>
                              <w:color w:val="FFFFFF" w:themeColor="background1"/>
                              <w:sz w:val="40"/>
                            </w:rPr>
                            <w:t xml:space="preserve"> (FaC)</w:t>
                          </w:r>
                          <w:r>
                            <w:rPr>
                              <w:color w:val="FFFFFF" w:themeColor="background1"/>
                              <w:sz w:val="40"/>
                            </w:rPr>
                            <w:t xml:space="preserve"> Activity webpage</w:t>
                          </w:r>
                        </w:p>
                      </w:txbxContent>
                    </v:textbox>
                  </v:rect>
                </v:group>
                <v:shape id="Picture 4" o:spid="_x0000_s1043" type="#_x0000_t75" alt="The icon is a screenshot of the Families and Children Activity webpage on the DSS website." style="position:absolute;width:8826;height:8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" stroked="t" strokecolor="#78be20">
                  <v:imagedata r:id="rId33" o:title="The icon is a screenshot of the Families and Children Activity webpage on the DSS website"/>
                  <v:path arrowok="t"/>
                </v:shape>
              </v:group>
            </w:pict>
          </mc:Fallback>
        </mc:AlternateContent>
      </w:r>
      <w:r w:rsidR="009E0353">
        <w:br w:type="page"/>
      </w:r>
      <w:bookmarkStart w:id="5" w:name="_GoBack"/>
      <w:bookmarkEnd w:id="5"/>
    </w:p>
    <w:p w14:paraId="2BEFD357" w14:textId="10424972" w:rsidR="004D5018" w:rsidRDefault="00243B6B">
      <w:pPr>
        <w:rPr>
          <w:rFonts w:ascii="Georgia" w:eastAsiaTheme="majorEastAsia" w:hAnsi="Georgia" w:cstheme="majorBidi"/>
          <w:bCs/>
          <w:sz w:val="36"/>
          <w:szCs w:val="40"/>
        </w:rPr>
      </w:pPr>
      <w:bookmarkStart w:id="6" w:name="_Appendix_A_–_1"/>
      <w:bookmarkEnd w:id="6"/>
      <w:r>
        <w:rPr>
          <w:rFonts w:cs="Arial"/>
          <w:noProof/>
          <w:lang w:eastAsia="en-AU"/>
        </w:rPr>
        <w:lastRenderedPageBreak/>
        <mc:AlternateContent>
          <mc:Choice Requires="wpg">
            <w:drawing>
              <wp:anchor distT="0" distB="0" distL="114300" distR="114300" simplePos="0" relativeHeight="251730944" behindDoc="0" locked="0" layoutInCell="1" allowOverlap="1" wp14:anchorId="4A447439" wp14:editId="32F2F5CD">
                <wp:simplePos x="0" y="0"/>
                <wp:positionH relativeFrom="column">
                  <wp:posOffset>-638175</wp:posOffset>
                </wp:positionH>
                <wp:positionV relativeFrom="page">
                  <wp:posOffset>752475</wp:posOffset>
                </wp:positionV>
                <wp:extent cx="6576695" cy="8772525"/>
                <wp:effectExtent l="19050" t="19050" r="0" b="9525"/>
                <wp:wrapTopAndBottom/>
                <wp:docPr id="212" name="Group 212" descr="This text box provides updates on the Data Exchange (DEX), including DEX reporting requirements." title="The fourth of five text boxes"/>
                <wp:cNvGraphicFramePr/>
                <a:graphic xmlns:a="http://schemas.openxmlformats.org/drawingml/2006/main">
                  <a:graphicData uri="http://schemas.microsoft.com/office/word/2010/wordprocessingGroup">
                    <wpg:wgp>
                      <wpg:cNvGrpSpPr/>
                      <wpg:grpSpPr>
                        <a:xfrm>
                          <a:off x="0" y="0"/>
                          <a:ext cx="6576695" cy="8772525"/>
                          <a:chOff x="0" y="-24114"/>
                          <a:chExt cx="6575425" cy="8909151"/>
                        </a:xfrm>
                      </wpg:grpSpPr>
                      <wps:wsp>
                        <wps:cNvPr id="213" name="Text Box 2" descr="The first subheading is 'DEX survey on outcome measurement tools'&#10;&#10;• The department is interested to learn more about what instruments (outcome measurement tools) service providers use to collect client outcomes data.&#10;• The department is currently conducting a survey that takes approximately 5 minutes to complete.&#10;• We strongly encourage FaC Activity providers to respond to the survey using the link above before the end of March 2022.&#10;• Please note FaC Activity providers have flexibility to decide how they measure outcomes. Some providers might choose to use validated tools whereas others might choose to use self-assessment tools or tools developed in-house. &#10;• For more information on outcome measurement tools and translating them into SCORE, please read the Data Exchange SCORE Translation Matrix on the Data Exchange website (http://dex.dss.gov.au).&#10;&#10;The second subheading is 'FaC Activity DEX requirements come into effect on 1 July 2022'&#10;&#10;• FaC Activity service providers have a 12-month transition period from 1 July 2021 to 30 June 2022 to build their capability, troubleshoot problems and work towards their requirements under the DEX Partnership Approach.&#10;• This means January to June 2022 is the final DEX reporting period for providers to prepare to meet the requirements of the DEX Partnership Approach, which come into effect 1 July 2022.&#10;• To understand the DEX requirements for your grant, refer to the Program specific guidance for Commonwealth Agencies in the Data Exchange.&#10;• The department strongly encourages providers to strive towards their DEX requirements as soon as possible. If your organisation has any concerns or issues, please raise these with your FAM as soon as possible.&#10;• Please note, FAMs will contact providers that did not report any outcomes data in the DEX during the previous reporting period (July to December 2021) to understand what barriers prevented them from reporting data.&#10;• If your organisation has a five-year grant agreement, it will be subject to a review point that includes an assessment of DEX data reported during the period 1 July 2022 to 30 June 2023. Refer to operational guidelines for your grant on the FaC Activity webpage to understand what DEX requirements your organisation must meet for the review point.&#10;&#10;The subheading is 'Learn more about DEX reports'&#10;&#10;• Each month the department is explaining one of the DEX reports in detail via the DEX Update mailing list.&#10;• This month focuses on the Client Outcomes report.&#10;• To subscribe to the mailing list, navigate to the notifications and updates webpage on the DEX website and click the button named Subscribe to our updates." title="Information in the fourth text box"/>
                        <wps:cNvSpPr txBox="1">
                          <a:spLocks noChangeArrowheads="1"/>
                        </wps:cNvSpPr>
                        <wps:spPr bwMode="auto">
                          <a:xfrm>
                            <a:off x="742778" y="666363"/>
                            <a:ext cx="5824854" cy="8218674"/>
                          </a:xfrm>
                          <a:prstGeom prst="rect">
                            <a:avLst/>
                          </a:prstGeom>
                          <a:solidFill>
                            <a:srgbClr val="FFF1D9"/>
                          </a:solidFill>
                          <a:ln w="9525">
                            <a:noFill/>
                            <a:miter lim="800000"/>
                            <a:headEnd/>
                            <a:tailEnd/>
                          </a:ln>
                        </wps:spPr>
                        <wps:txbx>
                          <w:txbxContent>
                            <w:p w14:paraId="3F387AB6" w14:textId="4E076ABF" w:rsidR="009E0353" w:rsidRPr="00BC5E92" w:rsidRDefault="00F33588" w:rsidP="009E0353">
                              <w:pPr>
                                <w:spacing w:after="60"/>
                                <w:ind w:left="142"/>
                                <w:rPr>
                                  <w:b/>
                                </w:rPr>
                              </w:pPr>
                              <w:r>
                                <w:rPr>
                                  <w:b/>
                                </w:rPr>
                                <w:t>DEX s</w:t>
                              </w:r>
                              <w:r w:rsidR="005C1663">
                                <w:rPr>
                                  <w:b/>
                                </w:rPr>
                                <w:t xml:space="preserve">urvey on </w:t>
                              </w:r>
                              <w:r w:rsidR="007C46D4">
                                <w:rPr>
                                  <w:b/>
                                </w:rPr>
                                <w:t>outcome measurement tools</w:t>
                              </w:r>
                            </w:p>
                            <w:p w14:paraId="728889F2" w14:textId="12C7C3DA" w:rsidR="00C47C34" w:rsidRDefault="00C47C34" w:rsidP="00C47C34">
                              <w:pPr>
                                <w:pStyle w:val="ListParagraph"/>
                                <w:numPr>
                                  <w:ilvl w:val="0"/>
                                  <w:numId w:val="2"/>
                                </w:numPr>
                                <w:spacing w:after="60"/>
                                <w:ind w:left="714" w:hanging="357"/>
                                <w:contextualSpacing w:val="0"/>
                              </w:pPr>
                              <w:r>
                                <w:t>The department is inte</w:t>
                              </w:r>
                              <w:r w:rsidR="0014197F">
                                <w:t xml:space="preserve">rested to learn more about what </w:t>
                              </w:r>
                              <w:r>
                                <w:t>instruments</w:t>
                              </w:r>
                              <w:r w:rsidR="0058570E">
                                <w:t xml:space="preserve"> (outcome measurement tools)</w:t>
                              </w:r>
                              <w:r>
                                <w:t xml:space="preserve"> </w:t>
                              </w:r>
                              <w:r w:rsidR="007E6025">
                                <w:t>service providers</w:t>
                              </w:r>
                              <w:r>
                                <w:t xml:space="preserve"> use to collect client outcomes data.</w:t>
                              </w:r>
                            </w:p>
                            <w:p w14:paraId="4EB6750F" w14:textId="3892334F" w:rsidR="0014197F" w:rsidRDefault="0014197F" w:rsidP="00966252">
                              <w:pPr>
                                <w:pStyle w:val="ListParagraph"/>
                                <w:numPr>
                                  <w:ilvl w:val="0"/>
                                  <w:numId w:val="2"/>
                                </w:numPr>
                                <w:spacing w:after="60"/>
                                <w:ind w:left="714" w:hanging="357"/>
                                <w:contextualSpacing w:val="0"/>
                              </w:pPr>
                              <w:r>
                                <w:t>The department is</w:t>
                              </w:r>
                              <w:r w:rsidR="00394F63">
                                <w:t xml:space="preserve"> currently</w:t>
                              </w:r>
                              <w:r>
                                <w:t xml:space="preserve"> conducting a </w:t>
                              </w:r>
                              <w:hyperlink r:id="rId34" w:history="1">
                                <w:r w:rsidRPr="00CF5BFB">
                                  <w:rPr>
                                    <w:rStyle w:val="Hyperlink"/>
                                  </w:rPr>
                                  <w:t>survey</w:t>
                                </w:r>
                              </w:hyperlink>
                              <w:r w:rsidR="007C46D4">
                                <w:t xml:space="preserve"> that</w:t>
                              </w:r>
                              <w:r w:rsidR="00742411">
                                <w:t xml:space="preserve"> takes approximately 5 minutes to complete.</w:t>
                              </w:r>
                            </w:p>
                            <w:p w14:paraId="4BF5998F" w14:textId="6DEE033C" w:rsidR="00742411" w:rsidRDefault="00394F63" w:rsidP="00966252">
                              <w:pPr>
                                <w:pStyle w:val="ListParagraph"/>
                                <w:numPr>
                                  <w:ilvl w:val="0"/>
                                  <w:numId w:val="2"/>
                                </w:numPr>
                                <w:spacing w:after="60"/>
                                <w:ind w:left="714" w:hanging="357"/>
                                <w:contextualSpacing w:val="0"/>
                              </w:pPr>
                              <w:r>
                                <w:t xml:space="preserve">We strongly encourage </w:t>
                              </w:r>
                              <w:r w:rsidR="00742411">
                                <w:t xml:space="preserve">FaC Activity providers </w:t>
                              </w:r>
                              <w:r>
                                <w:t xml:space="preserve">to respond to the survey </w:t>
                              </w:r>
                              <w:r w:rsidR="00C45C31">
                                <w:t xml:space="preserve">using the link above </w:t>
                              </w:r>
                              <w:r>
                                <w:t>before the end of March 2022</w:t>
                              </w:r>
                              <w:r w:rsidR="00A350F5">
                                <w:t>.</w:t>
                              </w:r>
                            </w:p>
                            <w:p w14:paraId="7B20F064" w14:textId="7A15C7B9" w:rsidR="00C47C34" w:rsidRDefault="007A56BD" w:rsidP="007C46D4">
                              <w:pPr>
                                <w:pStyle w:val="ListParagraph"/>
                                <w:numPr>
                                  <w:ilvl w:val="0"/>
                                  <w:numId w:val="2"/>
                                </w:numPr>
                                <w:spacing w:after="60"/>
                                <w:ind w:left="714" w:hanging="357"/>
                                <w:contextualSpacing w:val="0"/>
                              </w:pPr>
                              <w:r>
                                <w:t>Please note FaC Activity p</w:t>
                              </w:r>
                              <w:r w:rsidR="00C47C34">
                                <w:t>roviders have flexibility to decide how they measure outcomes. Some providers might choose to use validated tools whereas others might choose to use</w:t>
                              </w:r>
                              <w:r w:rsidR="004E1901">
                                <w:t xml:space="preserve"> self-assessment</w:t>
                              </w:r>
                              <w:r w:rsidR="0058570E">
                                <w:t xml:space="preserve"> tools </w:t>
                              </w:r>
                              <w:r w:rsidR="004E1901">
                                <w:t xml:space="preserve">or tools </w:t>
                              </w:r>
                              <w:r w:rsidR="0058570E">
                                <w:t>developed</w:t>
                              </w:r>
                              <w:r w:rsidR="004E1901">
                                <w:t xml:space="preserve"> in-house</w:t>
                              </w:r>
                              <w:r w:rsidR="00C47C34">
                                <w:t xml:space="preserve">. </w:t>
                              </w:r>
                            </w:p>
                            <w:p w14:paraId="7363418E" w14:textId="7BEF8704" w:rsidR="0001767B" w:rsidRPr="00C45C31" w:rsidRDefault="00DE2BBE" w:rsidP="00C45C31">
                              <w:pPr>
                                <w:pStyle w:val="ListParagraph"/>
                                <w:numPr>
                                  <w:ilvl w:val="0"/>
                                  <w:numId w:val="2"/>
                                </w:numPr>
                                <w:spacing w:after="120"/>
                                <w:ind w:left="714" w:hanging="357"/>
                                <w:contextualSpacing w:val="0"/>
                              </w:pPr>
                              <w:r>
                                <w:t>For more information on</w:t>
                              </w:r>
                              <w:r w:rsidR="00C47C34">
                                <w:t xml:space="preserve"> </w:t>
                              </w:r>
                              <w:r>
                                <w:t>outcome measurement tools</w:t>
                              </w:r>
                              <w:r w:rsidR="00C47C34">
                                <w:t xml:space="preserve"> and transla</w:t>
                              </w:r>
                              <w:r w:rsidR="000A499E">
                                <w:t>ting tools</w:t>
                              </w:r>
                              <w:r>
                                <w:t xml:space="preserve"> into SCORE, please read the </w:t>
                              </w:r>
                              <w:hyperlink r:id="rId35" w:history="1">
                                <w:r w:rsidRPr="00DE2BBE">
                                  <w:rPr>
                                    <w:rStyle w:val="Hyperlink"/>
                                  </w:rPr>
                                  <w:t>D</w:t>
                                </w:r>
                                <w:r w:rsidR="004E1901">
                                  <w:rPr>
                                    <w:rStyle w:val="Hyperlink"/>
                                  </w:rPr>
                                  <w:t xml:space="preserve">ata </w:t>
                                </w:r>
                                <w:r w:rsidRPr="00DE2BBE">
                                  <w:rPr>
                                    <w:rStyle w:val="Hyperlink"/>
                                  </w:rPr>
                                  <w:t>E</w:t>
                                </w:r>
                                <w:r w:rsidR="004E1901">
                                  <w:rPr>
                                    <w:rStyle w:val="Hyperlink"/>
                                  </w:rPr>
                                  <w:t>xchange</w:t>
                                </w:r>
                                <w:r w:rsidRPr="00DE2BBE">
                                  <w:rPr>
                                    <w:rStyle w:val="Hyperlink"/>
                                  </w:rPr>
                                  <w:t xml:space="preserve"> SCORE Translation Matrix</w:t>
                                </w:r>
                              </w:hyperlink>
                              <w:r>
                                <w:t>.</w:t>
                              </w:r>
                            </w:p>
                            <w:p w14:paraId="4819E506" w14:textId="7FE4ECAB" w:rsidR="00D26948" w:rsidRPr="002D7FF8" w:rsidRDefault="007C46D4" w:rsidP="004C184F">
                              <w:pPr>
                                <w:spacing w:after="60"/>
                                <w:ind w:left="142"/>
                                <w:rPr>
                                  <w:b/>
                                </w:rPr>
                              </w:pPr>
                              <w:r>
                                <w:rPr>
                                  <w:b/>
                                </w:rPr>
                                <w:t xml:space="preserve">FaC Activity </w:t>
                              </w:r>
                              <w:r w:rsidR="00D26948">
                                <w:rPr>
                                  <w:b/>
                                </w:rPr>
                                <w:t xml:space="preserve">DEX requirements </w:t>
                              </w:r>
                              <w:r w:rsidR="007C31E1">
                                <w:rPr>
                                  <w:b/>
                                </w:rPr>
                                <w:t>come into</w:t>
                              </w:r>
                              <w:r w:rsidR="00D26948">
                                <w:rPr>
                                  <w:b/>
                                </w:rPr>
                                <w:t xml:space="preserve"> effect on 1 July 2022</w:t>
                              </w:r>
                            </w:p>
                            <w:p w14:paraId="2473EE53" w14:textId="270826A4" w:rsidR="00D26948" w:rsidRPr="002D7FF8" w:rsidRDefault="007C31E1" w:rsidP="00D26948">
                              <w:pPr>
                                <w:pStyle w:val="ListParagraph"/>
                                <w:numPr>
                                  <w:ilvl w:val="0"/>
                                  <w:numId w:val="2"/>
                                </w:numPr>
                                <w:spacing w:after="60"/>
                                <w:ind w:left="714" w:hanging="357"/>
                                <w:contextualSpacing w:val="0"/>
                              </w:pPr>
                              <w:r>
                                <w:t xml:space="preserve">FaC Activity </w:t>
                              </w:r>
                              <w:r w:rsidR="00D26948" w:rsidRPr="002D7FF8">
                                <w:t>service providers have a 12-month transition period from 1 July</w:t>
                              </w:r>
                              <w:r w:rsidR="00D26948">
                                <w:t xml:space="preserve"> 2021</w:t>
                              </w:r>
                              <w:r w:rsidR="00D26948" w:rsidRPr="002D7FF8">
                                <w:t xml:space="preserve"> to </w:t>
                              </w:r>
                              <w:r w:rsidR="00D26948" w:rsidRPr="007C46D4">
                                <w:t>30 June 2022</w:t>
                              </w:r>
                              <w:r w:rsidR="00D26948" w:rsidRPr="002D7FF8">
                                <w:t xml:space="preserve"> to build</w:t>
                              </w:r>
                              <w:r w:rsidR="00D26948">
                                <w:t xml:space="preserve"> their</w:t>
                              </w:r>
                              <w:r w:rsidR="00D26948" w:rsidRPr="002D7FF8">
                                <w:t xml:space="preserve"> capability, troubleshoot problems and work towards the</w:t>
                              </w:r>
                              <w:r w:rsidR="00532C64">
                                <w:t>ir</w:t>
                              </w:r>
                              <w:r w:rsidR="00D26948" w:rsidRPr="002D7FF8">
                                <w:t xml:space="preserve"> requirements </w:t>
                              </w:r>
                              <w:r w:rsidR="00532C64">
                                <w:t>under the DEX Partnership Approach</w:t>
                              </w:r>
                              <w:r w:rsidR="00D26948">
                                <w:t>.</w:t>
                              </w:r>
                            </w:p>
                            <w:p w14:paraId="0E8AA326" w14:textId="118A6474" w:rsidR="00D26948" w:rsidRDefault="00D26948" w:rsidP="00D26948">
                              <w:pPr>
                                <w:pStyle w:val="ListParagraph"/>
                                <w:numPr>
                                  <w:ilvl w:val="0"/>
                                  <w:numId w:val="2"/>
                                </w:numPr>
                                <w:spacing w:after="60"/>
                                <w:ind w:left="714" w:hanging="357"/>
                                <w:contextualSpacing w:val="0"/>
                              </w:pPr>
                              <w:r>
                                <w:t>This means</w:t>
                              </w:r>
                              <w:r w:rsidRPr="002D7FF8">
                                <w:t xml:space="preserve"> January to June 2022 is the final DEX reporting period for providers to </w:t>
                              </w:r>
                              <w:r>
                                <w:t>prepare to meet</w:t>
                              </w:r>
                              <w:r w:rsidRPr="002D7FF8">
                                <w:t xml:space="preserve"> the </w:t>
                              </w:r>
                              <w:r w:rsidRPr="00532C64">
                                <w:t>requirements of the DEX Partnership Approach</w:t>
                              </w:r>
                              <w:r w:rsidR="007C31E1" w:rsidRPr="00532C64">
                                <w:t xml:space="preserve">, </w:t>
                              </w:r>
                              <w:r w:rsidR="007C31E1" w:rsidRPr="003E134F">
                                <w:rPr>
                                  <w:b/>
                                </w:rPr>
                                <w:t xml:space="preserve">which come into effect </w:t>
                              </w:r>
                              <w:r w:rsidR="000A499E">
                                <w:rPr>
                                  <w:b/>
                                </w:rPr>
                                <w:t xml:space="preserve">from </w:t>
                              </w:r>
                              <w:r w:rsidRPr="003E134F">
                                <w:rPr>
                                  <w:b/>
                                </w:rPr>
                                <w:t>1 July 2022</w:t>
                              </w:r>
                              <w:r w:rsidRPr="002D7FF8">
                                <w:t>.</w:t>
                              </w:r>
                            </w:p>
                            <w:p w14:paraId="77A196BC" w14:textId="307B5B3C" w:rsidR="00D26948" w:rsidRDefault="00D26948" w:rsidP="00D26948">
                              <w:pPr>
                                <w:pStyle w:val="ListParagraph"/>
                                <w:numPr>
                                  <w:ilvl w:val="0"/>
                                  <w:numId w:val="2"/>
                                </w:numPr>
                                <w:spacing w:after="60"/>
                                <w:ind w:left="714" w:hanging="357"/>
                                <w:contextualSpacing w:val="0"/>
                              </w:pPr>
                              <w:r>
                                <w:t xml:space="preserve">To understand the DEX requirements for your grant, refer to the </w:t>
                              </w:r>
                              <w:hyperlink r:id="rId36" w:history="1">
                                <w:r>
                                  <w:rPr>
                                    <w:rStyle w:val="Hyperlink"/>
                                  </w:rPr>
                                  <w:t>Program specific guidance for Commonwealth Agencies in the Data Exchange</w:t>
                                </w:r>
                              </w:hyperlink>
                              <w:r>
                                <w:t>.</w:t>
                              </w:r>
                            </w:p>
                            <w:p w14:paraId="0767E00C" w14:textId="1BBE9E24" w:rsidR="008F25CA" w:rsidRDefault="008F25CA" w:rsidP="00D26948">
                              <w:pPr>
                                <w:pStyle w:val="ListParagraph"/>
                                <w:numPr>
                                  <w:ilvl w:val="0"/>
                                  <w:numId w:val="2"/>
                                </w:numPr>
                                <w:spacing w:after="60"/>
                                <w:ind w:left="714" w:hanging="357"/>
                                <w:contextualSpacing w:val="0"/>
                              </w:pPr>
                              <w:r>
                                <w:t>T</w:t>
                              </w:r>
                              <w:r w:rsidRPr="002D7FF8">
                                <w:t>he department strongly encourages providers</w:t>
                              </w:r>
                              <w:r>
                                <w:t xml:space="preserve"> to</w:t>
                              </w:r>
                              <w:r w:rsidRPr="002D7FF8">
                                <w:t xml:space="preserve"> strive towards the</w:t>
                              </w:r>
                              <w:r w:rsidR="00B13323">
                                <w:t>ir</w:t>
                              </w:r>
                              <w:r w:rsidRPr="002D7FF8">
                                <w:t xml:space="preserve"> </w:t>
                              </w:r>
                              <w:r>
                                <w:t xml:space="preserve">DEX </w:t>
                              </w:r>
                              <w:r w:rsidRPr="002D7FF8">
                                <w:t>requirements as</w:t>
                              </w:r>
                              <w:r>
                                <w:t xml:space="preserve"> soon as possible. If your organisation has </w:t>
                              </w:r>
                              <w:r w:rsidRPr="002D7FF8">
                                <w:t>any concerns or issues</w:t>
                              </w:r>
                              <w:r>
                                <w:t>,</w:t>
                              </w:r>
                              <w:r w:rsidRPr="002D7FF8">
                                <w:t xml:space="preserve"> please </w:t>
                              </w:r>
                              <w:r>
                                <w:t>raise these with your FAM as soon as possible</w:t>
                              </w:r>
                              <w:r w:rsidRPr="002D7FF8">
                                <w:t>.</w:t>
                              </w:r>
                            </w:p>
                            <w:p w14:paraId="179D2D37" w14:textId="56C833BB" w:rsidR="00162CD3" w:rsidRPr="00162CD3" w:rsidRDefault="00162CD3" w:rsidP="00162CD3">
                              <w:pPr>
                                <w:pStyle w:val="ListParagraph"/>
                                <w:numPr>
                                  <w:ilvl w:val="0"/>
                                  <w:numId w:val="2"/>
                                </w:numPr>
                                <w:spacing w:after="120"/>
                                <w:ind w:left="714" w:hanging="357"/>
                                <w:contextualSpacing w:val="0"/>
                                <w:rPr>
                                  <w:b/>
                                </w:rPr>
                              </w:pPr>
                              <w:r>
                                <w:t xml:space="preserve">Please note, </w:t>
                              </w:r>
                              <w:r w:rsidRPr="002D7FF8">
                                <w:t xml:space="preserve">FAMs will contact </w:t>
                              </w:r>
                              <w:r>
                                <w:t>providers</w:t>
                              </w:r>
                              <w:r w:rsidRPr="002D7FF8">
                                <w:t xml:space="preserve"> that did not </w:t>
                              </w:r>
                              <w:r w:rsidR="00B13323">
                                <w:t>report</w:t>
                              </w:r>
                              <w:r w:rsidRPr="002D7FF8">
                                <w:t xml:space="preserve"> any outcomes data in the</w:t>
                              </w:r>
                              <w:r w:rsidR="00B13323">
                                <w:t xml:space="preserve"> DEX during the</w:t>
                              </w:r>
                              <w:r w:rsidRPr="002D7FF8">
                                <w:t xml:space="preserve"> previous reporting period (July to December 20</w:t>
                              </w:r>
                              <w:r>
                                <w:t xml:space="preserve">21) to understand what barriers </w:t>
                              </w:r>
                              <w:r w:rsidRPr="002D7FF8">
                                <w:t>prev</w:t>
                              </w:r>
                              <w:r w:rsidR="002451DE">
                                <w:t xml:space="preserve">ented them from reporting </w:t>
                              </w:r>
                              <w:r>
                                <w:t>data.</w:t>
                              </w:r>
                            </w:p>
                            <w:p w14:paraId="3576CD7F" w14:textId="6EAC8AE9" w:rsidR="00D26948" w:rsidRPr="002D7FF8" w:rsidRDefault="00D26948" w:rsidP="00F84E1F">
                              <w:pPr>
                                <w:pStyle w:val="ListParagraph"/>
                                <w:numPr>
                                  <w:ilvl w:val="0"/>
                                  <w:numId w:val="2"/>
                                </w:numPr>
                                <w:spacing w:after="120"/>
                                <w:ind w:left="714" w:hanging="357"/>
                                <w:contextualSpacing w:val="0"/>
                              </w:pPr>
                              <w:r>
                                <w:t xml:space="preserve">If your organisation has a five-year grant agreement, it will be subject to a </w:t>
                              </w:r>
                              <w:r w:rsidRPr="00162CD3">
                                <w:rPr>
                                  <w:b/>
                                </w:rPr>
                                <w:t>review point</w:t>
                              </w:r>
                              <w:r>
                                <w:t xml:space="preserve"> that includes an assessment of DEX data reported </w:t>
                              </w:r>
                              <w:r w:rsidR="008F25CA">
                                <w:t>during the period</w:t>
                              </w:r>
                              <w:r>
                                <w:t xml:space="preserve"> </w:t>
                              </w:r>
                              <w:r w:rsidRPr="00B34BCB">
                                <w:rPr>
                                  <w:b/>
                                </w:rPr>
                                <w:t>1</w:t>
                              </w:r>
                              <w:r w:rsidR="008F25CA">
                                <w:rPr>
                                  <w:b/>
                                </w:rPr>
                                <w:t> </w:t>
                              </w:r>
                              <w:r w:rsidRPr="00B34BCB">
                                <w:rPr>
                                  <w:b/>
                                </w:rPr>
                                <w:t>July</w:t>
                              </w:r>
                              <w:r w:rsidR="008F25CA">
                                <w:rPr>
                                  <w:b/>
                                </w:rPr>
                                <w:t> </w:t>
                              </w:r>
                              <w:r w:rsidRPr="00B34BCB">
                                <w:rPr>
                                  <w:b/>
                                </w:rPr>
                                <w:t>2022 to 30</w:t>
                              </w:r>
                              <w:r>
                                <w:rPr>
                                  <w:b/>
                                </w:rPr>
                                <w:t> </w:t>
                              </w:r>
                              <w:r w:rsidRPr="00B34BCB">
                                <w:rPr>
                                  <w:b/>
                                </w:rPr>
                                <w:t>June 2023</w:t>
                              </w:r>
                              <w:r>
                                <w:t>. Refer to operational guidelines for your grant</w:t>
                              </w:r>
                              <w:r w:rsidR="002451DE">
                                <w:t xml:space="preserve"> on the </w:t>
                              </w:r>
                              <w:hyperlink r:id="rId37" w:history="1">
                                <w:r w:rsidR="002451DE" w:rsidRPr="002451DE">
                                  <w:rPr>
                                    <w:rStyle w:val="Hyperlink"/>
                                  </w:rPr>
                                  <w:t>FaC Activity webpage</w:t>
                                </w:r>
                              </w:hyperlink>
                              <w:r>
                                <w:t xml:space="preserve"> to understand what DEX requirements your organisation must meet</w:t>
                              </w:r>
                              <w:r w:rsidR="008F25CA">
                                <w:t xml:space="preserve"> for the review point</w:t>
                              </w:r>
                              <w:r>
                                <w:t>.</w:t>
                              </w:r>
                            </w:p>
                            <w:p w14:paraId="794BC6FF" w14:textId="77777777" w:rsidR="009E0353" w:rsidRPr="00BC5E92" w:rsidRDefault="009E0353" w:rsidP="009E0353">
                              <w:pPr>
                                <w:spacing w:after="60"/>
                                <w:ind w:left="142"/>
                                <w:rPr>
                                  <w:b/>
                                </w:rPr>
                              </w:pPr>
                              <w:r>
                                <w:rPr>
                                  <w:b/>
                                </w:rPr>
                                <w:t>Learn more about DEX reports</w:t>
                              </w:r>
                            </w:p>
                            <w:p w14:paraId="6B1E14CD" w14:textId="49B57B41" w:rsidR="009E0353" w:rsidRDefault="009E0353" w:rsidP="009E0353">
                              <w:pPr>
                                <w:pStyle w:val="ListParagraph"/>
                                <w:numPr>
                                  <w:ilvl w:val="0"/>
                                  <w:numId w:val="2"/>
                                </w:numPr>
                                <w:spacing w:after="60"/>
                                <w:ind w:left="714" w:hanging="357"/>
                                <w:contextualSpacing w:val="0"/>
                              </w:pPr>
                              <w:r>
                                <w:t xml:space="preserve">Each month the </w:t>
                              </w:r>
                              <w:r w:rsidR="000502E5">
                                <w:t>department</w:t>
                              </w:r>
                              <w:r>
                                <w:t xml:space="preserve"> is explaining one of </w:t>
                              </w:r>
                              <w:r w:rsidR="000502E5">
                                <w:t>the</w:t>
                              </w:r>
                              <w:r>
                                <w:t xml:space="preserve"> DEX reports in detail via </w:t>
                              </w:r>
                              <w:r w:rsidR="000502E5">
                                <w:t>the</w:t>
                              </w:r>
                              <w:r>
                                <w:t xml:space="preserve"> DEX Update </w:t>
                              </w:r>
                              <w:r w:rsidR="000502E5">
                                <w:t>mailing list</w:t>
                              </w:r>
                              <w:r>
                                <w:t>.</w:t>
                              </w:r>
                            </w:p>
                            <w:p w14:paraId="52465330" w14:textId="5153F741" w:rsidR="00BB6FA1" w:rsidRDefault="00BB6FA1" w:rsidP="009E0353">
                              <w:pPr>
                                <w:pStyle w:val="ListParagraph"/>
                                <w:numPr>
                                  <w:ilvl w:val="0"/>
                                  <w:numId w:val="2"/>
                                </w:numPr>
                                <w:spacing w:after="60"/>
                                <w:ind w:left="714" w:hanging="357"/>
                                <w:contextualSpacing w:val="0"/>
                              </w:pPr>
                              <w:r>
                                <w:t xml:space="preserve">This month focuses on the </w:t>
                              </w:r>
                              <w:r>
                                <w:rPr>
                                  <w:i/>
                                </w:rPr>
                                <w:t xml:space="preserve">Client Outcomes </w:t>
                              </w:r>
                              <w:r>
                                <w:t>report.</w:t>
                              </w:r>
                            </w:p>
                            <w:p w14:paraId="7C10F986" w14:textId="33F6657B" w:rsidR="009E0353" w:rsidRPr="002D7FF8" w:rsidRDefault="009E0353" w:rsidP="00D26948">
                              <w:pPr>
                                <w:pStyle w:val="ListParagraph"/>
                                <w:numPr>
                                  <w:ilvl w:val="0"/>
                                  <w:numId w:val="2"/>
                                </w:numPr>
                                <w:spacing w:after="60"/>
                                <w:ind w:left="714" w:hanging="357"/>
                                <w:contextualSpacing w:val="0"/>
                                <w:rPr>
                                  <w:b/>
                                </w:rPr>
                              </w:pPr>
                              <w:r>
                                <w:t xml:space="preserve">To subscribe to the mailing list, navigate to the </w:t>
                              </w:r>
                              <w:hyperlink r:id="rId38" w:history="1">
                                <w:r>
                                  <w:rPr>
                                    <w:rStyle w:val="Hyperlink"/>
                                  </w:rPr>
                                  <w:t>notifications and updates webpage</w:t>
                                </w:r>
                              </w:hyperlink>
                              <w:r>
                                <w:t xml:space="preserve"> on the DEX website and click the button named </w:t>
                              </w:r>
                              <w:r w:rsidRPr="00D26948">
                                <w:rPr>
                                  <w:i/>
                                </w:rPr>
                                <w:t>Subscribe to our updates</w:t>
                              </w:r>
                              <w:r w:rsidRPr="00023C91">
                                <w:t>.</w:t>
                              </w:r>
                            </w:p>
                          </w:txbxContent>
                        </wps:txbx>
                        <wps:bodyPr rot="0" vert="horz" wrap="square" lIns="91440" tIns="90000" rIns="91440" bIns="90000" anchor="t" anchorCtr="0">
                          <a:noAutofit/>
                        </wps:bodyPr>
                      </wps:wsp>
                      <wpg:grpSp>
                        <wpg:cNvPr id="214" name="Group 214"/>
                        <wpg:cNvGrpSpPr/>
                        <wpg:grpSpPr>
                          <a:xfrm>
                            <a:off x="0" y="-24114"/>
                            <a:ext cx="6575425" cy="883285"/>
                            <a:chOff x="0" y="-24114"/>
                            <a:chExt cx="6575719" cy="883285"/>
                          </a:xfrm>
                        </wpg:grpSpPr>
                        <wps:wsp>
                          <wps:cNvPr id="215" name="Rectangle 215" descr="The heading of the fourth text box is 'Data Exchange'." title="Heading of the fourth text box"/>
                          <wps:cNvSpPr/>
                          <wps:spPr>
                            <a:xfrm>
                              <a:off x="68239" y="177421"/>
                              <a:ext cx="6507480" cy="490855"/>
                            </a:xfrm>
                            <a:prstGeom prst="rect">
                              <a:avLst/>
                            </a:prstGeom>
                            <a:solidFill>
                              <a:srgbClr val="FFA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19007" w14:textId="77777777" w:rsidR="009E0353" w:rsidRPr="000240C1" w:rsidRDefault="009E0353" w:rsidP="009E0353">
                                <w:pPr>
                                  <w:pStyle w:val="Heading2"/>
                                  <w:ind w:left="1276" w:right="-165"/>
                                  <w:rPr>
                                    <w:sz w:val="40"/>
                                  </w:rPr>
                                </w:pPr>
                                <w:bookmarkStart w:id="7" w:name="_Data_Exchange"/>
                                <w:bookmarkEnd w:id="7"/>
                                <w:r w:rsidRPr="000240C1">
                                  <w:rPr>
                                    <w:sz w:val="40"/>
                                  </w:rPr>
                                  <w:t>Data Exchange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6" name="Picture 216" descr="The icon for the fourth text box is a screenshot of the landing page on the Data Exchange website." title="Icon for the fourth text box"/>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24114"/>
                              <a:ext cx="882650" cy="883285"/>
                            </a:xfrm>
                            <a:prstGeom prst="flowChartConnector">
                              <a:avLst/>
                            </a:prstGeom>
                            <a:ln>
                              <a:solidFill>
                                <a:srgbClr val="FFA300"/>
                              </a:solidFill>
                            </a:ln>
                          </pic:spPr>
                        </pic:pic>
                      </wpg:grpSp>
                    </wpg:wgp>
                  </a:graphicData>
                </a:graphic>
                <wp14:sizeRelH relativeFrom="margin">
                  <wp14:pctWidth>0</wp14:pctWidth>
                </wp14:sizeRelH>
                <wp14:sizeRelV relativeFrom="margin">
                  <wp14:pctHeight>0</wp14:pctHeight>
                </wp14:sizeRelV>
              </wp:anchor>
            </w:drawing>
          </mc:Choice>
          <mc:Fallback>
            <w:pict>
              <v:group w14:anchorId="4A447439" id="Group 212" o:spid="_x0000_s1044" alt="Title: The fourth of five text boxes - Description: This text box provides updates on the Data Exchange (DEX), including DEX reporting requirements." style="position:absolute;margin-left:-50.25pt;margin-top:59.25pt;width:517.85pt;height:690.75pt;z-index:251730944;mso-position-vertical-relative:page;mso-width-relative:margin;mso-height-relative:margin" coordorigin=",-241" coordsize="65754,89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">
                <v:shape id="Text Box 2" o:spid="_x0000_s1045" type="#_x0000_t202" alt="The first subheading is 'DEX survey on outcome measurement tools'&#10;&#10;• The department is interested to learn more about what instruments (outcome measurement tools) service providers use to collect client outcomes data.&#10;• The department is currently conducting a survey that takes approximately 5 minutes to complete.&#10;• We strongly encourage FaC Activity providers to respond to the survey using the link above before the end of March 2022.&#10;• Please note FaC Activity providers have flexibility to decide how they measure outcomes. Some providers might choose to use validated tools whereas others might choose to use self-assessment tools or tools developed in-house. &#10;• For more information on outcome measurement tools and translating them into SCORE, please read the Data Exchange SCORE Translation Matrix on the Data Exchange website (http://dex.dss.gov.au).&#10;&#10;The second subheading is 'FaC Activity DEX requirements come into effect on 1 July 2022'&#10;&#10;• FaC Activity service providers have a 12-month transition period from 1 July 2021 to 30 June 2022 to build their capability, troubleshoot problems and work towards their requirements under the DEX Partnership Approach.&#10;• This means January to June 2022 is the final DEX reporting period for providers to prepare to meet the requirements of the DEX Partnership Approach, which come into effect 1 July 2022.&#10;• To understand the DEX requirements for your grant, refer to the Program specific guidance for Commonwealth Agencies in the Data Exchange.&#10;• The department strongly encourages providers to strive towards their DEX requirements as soon as possible. If your organisation has any concerns or issues, please raise these with your FAM as soon as possible.&#10;• Please note, FAMs will contact providers that did not report any outcomes data in the DEX during the previous reporting period (July to December 2021) to understand what barriers prevented them from reporting data.&#10;• If your organisation has a five-year grant agreement, it will be subject to a review point that includes an assessment of DEX data reported during the period 1 July 2022 to 30 June 2023. Refer to operational guidelines for your grant on the FaC Activity webpage to understand what DEX requirements your organisation must meet for the review point.&#10;&#10;The subheading is 'Learn more about DEX reports'&#10;&#10;• Each month the department is explaining one of the DEX reports in detail via the DEX Update mailing list.&#10;• This month focuses on the Client Outcomes report.&#10;• To subscribe to the mailing list, navigate to the notifications and updates webpage on the DEX website and click the button named Subscribe to our updates." style="position:absolute;left:7427;top:6663;width:58249;height:8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" fillcolor="#fff1d9" stroked="f">
                  <v:textbox inset=",2.5mm,,2.5mm">
                    <w:txbxContent>
                      <w:p w14:paraId="3F387AB6" w14:textId="4E076ABF" w:rsidR="009E0353" w:rsidRPr="00BC5E92" w:rsidRDefault="00F33588" w:rsidP="009E0353">
                        <w:pPr>
                          <w:spacing w:after="60"/>
                          <w:ind w:left="142"/>
                          <w:rPr>
                            <w:b/>
                          </w:rPr>
                        </w:pPr>
                        <w:r>
                          <w:rPr>
                            <w:b/>
                          </w:rPr>
                          <w:t>DEX s</w:t>
                        </w:r>
                        <w:r w:rsidR="005C1663">
                          <w:rPr>
                            <w:b/>
                          </w:rPr>
                          <w:t xml:space="preserve">urvey on </w:t>
                        </w:r>
                        <w:r w:rsidR="007C46D4">
                          <w:rPr>
                            <w:b/>
                          </w:rPr>
                          <w:t>outcome measurement tools</w:t>
                        </w:r>
                      </w:p>
                      <w:p w14:paraId="728889F2" w14:textId="12C7C3DA" w:rsidR="00C47C34" w:rsidRDefault="00C47C34" w:rsidP="00C47C34">
                        <w:pPr>
                          <w:pStyle w:val="ListParagraph"/>
                          <w:numPr>
                            <w:ilvl w:val="0"/>
                            <w:numId w:val="2"/>
                          </w:numPr>
                          <w:spacing w:after="60"/>
                          <w:ind w:left="714" w:hanging="357"/>
                          <w:contextualSpacing w:val="0"/>
                        </w:pPr>
                        <w:r>
                          <w:t>The department is inte</w:t>
                        </w:r>
                        <w:r w:rsidR="0014197F">
                          <w:t xml:space="preserve">rested to learn more about what </w:t>
                        </w:r>
                        <w:r>
                          <w:t>instruments</w:t>
                        </w:r>
                        <w:r w:rsidR="0058570E">
                          <w:t xml:space="preserve"> (outcome measurement tools)</w:t>
                        </w:r>
                        <w:r>
                          <w:t xml:space="preserve"> </w:t>
                        </w:r>
                        <w:r w:rsidR="007E6025">
                          <w:t>service providers</w:t>
                        </w:r>
                        <w:r>
                          <w:t xml:space="preserve"> use to collect client outcomes data.</w:t>
                        </w:r>
                      </w:p>
                      <w:p w14:paraId="4EB6750F" w14:textId="3892334F" w:rsidR="0014197F" w:rsidRDefault="0014197F" w:rsidP="00966252">
                        <w:pPr>
                          <w:pStyle w:val="ListParagraph"/>
                          <w:numPr>
                            <w:ilvl w:val="0"/>
                            <w:numId w:val="2"/>
                          </w:numPr>
                          <w:spacing w:after="60"/>
                          <w:ind w:left="714" w:hanging="357"/>
                          <w:contextualSpacing w:val="0"/>
                        </w:pPr>
                        <w:r>
                          <w:t>The department is</w:t>
                        </w:r>
                        <w:r w:rsidR="00394F63">
                          <w:t xml:space="preserve"> currently</w:t>
                        </w:r>
                        <w:r>
                          <w:t xml:space="preserve"> conducting a </w:t>
                        </w:r>
                        <w:hyperlink r:id="rId40" w:history="1">
                          <w:r w:rsidRPr="00CF5BFB">
                            <w:rPr>
                              <w:rStyle w:val="Hyperlink"/>
                            </w:rPr>
                            <w:t>survey</w:t>
                          </w:r>
                        </w:hyperlink>
                        <w:r w:rsidR="007C46D4">
                          <w:t xml:space="preserve"> that</w:t>
                        </w:r>
                        <w:r w:rsidR="00742411">
                          <w:t xml:space="preserve"> takes approximately 5 minutes to complete.</w:t>
                        </w:r>
                      </w:p>
                      <w:p w14:paraId="4BF5998F" w14:textId="6DEE033C" w:rsidR="00742411" w:rsidRDefault="00394F63" w:rsidP="00966252">
                        <w:pPr>
                          <w:pStyle w:val="ListParagraph"/>
                          <w:numPr>
                            <w:ilvl w:val="0"/>
                            <w:numId w:val="2"/>
                          </w:numPr>
                          <w:spacing w:after="60"/>
                          <w:ind w:left="714" w:hanging="357"/>
                          <w:contextualSpacing w:val="0"/>
                        </w:pPr>
                        <w:r>
                          <w:t xml:space="preserve">We strongly encourage </w:t>
                        </w:r>
                        <w:r w:rsidR="00742411">
                          <w:t xml:space="preserve">FaC Activity providers </w:t>
                        </w:r>
                        <w:r>
                          <w:t xml:space="preserve">to respond to the survey </w:t>
                        </w:r>
                        <w:r w:rsidR="00C45C31">
                          <w:t xml:space="preserve">using the link above </w:t>
                        </w:r>
                        <w:r>
                          <w:t>before the end of March 2022</w:t>
                        </w:r>
                        <w:r w:rsidR="00A350F5">
                          <w:t>.</w:t>
                        </w:r>
                      </w:p>
                      <w:p w14:paraId="7B20F064" w14:textId="7A15C7B9" w:rsidR="00C47C34" w:rsidRDefault="007A56BD" w:rsidP="007C46D4">
                        <w:pPr>
                          <w:pStyle w:val="ListParagraph"/>
                          <w:numPr>
                            <w:ilvl w:val="0"/>
                            <w:numId w:val="2"/>
                          </w:numPr>
                          <w:spacing w:after="60"/>
                          <w:ind w:left="714" w:hanging="357"/>
                          <w:contextualSpacing w:val="0"/>
                        </w:pPr>
                        <w:r>
                          <w:t>Please note FaC Activity p</w:t>
                        </w:r>
                        <w:r w:rsidR="00C47C34">
                          <w:t>roviders have flexibility to decide how they measure outcomes. Some providers might choose to use validated tools whereas others might choose to use</w:t>
                        </w:r>
                        <w:r w:rsidR="004E1901">
                          <w:t xml:space="preserve"> self-assessment</w:t>
                        </w:r>
                        <w:r w:rsidR="0058570E">
                          <w:t xml:space="preserve"> tools </w:t>
                        </w:r>
                        <w:r w:rsidR="004E1901">
                          <w:t xml:space="preserve">or tools </w:t>
                        </w:r>
                        <w:r w:rsidR="0058570E">
                          <w:t>developed</w:t>
                        </w:r>
                        <w:r w:rsidR="004E1901">
                          <w:t xml:space="preserve"> in-house</w:t>
                        </w:r>
                        <w:r w:rsidR="00C47C34">
                          <w:t xml:space="preserve">. </w:t>
                        </w:r>
                      </w:p>
                      <w:p w14:paraId="7363418E" w14:textId="7BEF8704" w:rsidR="0001767B" w:rsidRPr="00C45C31" w:rsidRDefault="00DE2BBE" w:rsidP="00C45C31">
                        <w:pPr>
                          <w:pStyle w:val="ListParagraph"/>
                          <w:numPr>
                            <w:ilvl w:val="0"/>
                            <w:numId w:val="2"/>
                          </w:numPr>
                          <w:spacing w:after="120"/>
                          <w:ind w:left="714" w:hanging="357"/>
                          <w:contextualSpacing w:val="0"/>
                        </w:pPr>
                        <w:r>
                          <w:t>For more information on</w:t>
                        </w:r>
                        <w:r w:rsidR="00C47C34">
                          <w:t xml:space="preserve"> </w:t>
                        </w:r>
                        <w:r>
                          <w:t>outcome measurement tools</w:t>
                        </w:r>
                        <w:r w:rsidR="00C47C34">
                          <w:t xml:space="preserve"> and transla</w:t>
                        </w:r>
                        <w:r w:rsidR="000A499E">
                          <w:t>ting tools</w:t>
                        </w:r>
                        <w:r>
                          <w:t xml:space="preserve"> into SCORE, please read the </w:t>
                        </w:r>
                        <w:hyperlink r:id="rId41" w:history="1">
                          <w:r w:rsidRPr="00DE2BBE">
                            <w:rPr>
                              <w:rStyle w:val="Hyperlink"/>
                            </w:rPr>
                            <w:t>D</w:t>
                          </w:r>
                          <w:r w:rsidR="004E1901">
                            <w:rPr>
                              <w:rStyle w:val="Hyperlink"/>
                            </w:rPr>
                            <w:t xml:space="preserve">ata </w:t>
                          </w:r>
                          <w:r w:rsidRPr="00DE2BBE">
                            <w:rPr>
                              <w:rStyle w:val="Hyperlink"/>
                            </w:rPr>
                            <w:t>E</w:t>
                          </w:r>
                          <w:r w:rsidR="004E1901">
                            <w:rPr>
                              <w:rStyle w:val="Hyperlink"/>
                            </w:rPr>
                            <w:t>xchange</w:t>
                          </w:r>
                          <w:r w:rsidRPr="00DE2BBE">
                            <w:rPr>
                              <w:rStyle w:val="Hyperlink"/>
                            </w:rPr>
                            <w:t xml:space="preserve"> SCORE Translation Matrix</w:t>
                          </w:r>
                        </w:hyperlink>
                        <w:r>
                          <w:t>.</w:t>
                        </w:r>
                      </w:p>
                      <w:p w14:paraId="4819E506" w14:textId="7FE4ECAB" w:rsidR="00D26948" w:rsidRPr="002D7FF8" w:rsidRDefault="007C46D4" w:rsidP="004C184F">
                        <w:pPr>
                          <w:spacing w:after="60"/>
                          <w:ind w:left="142"/>
                          <w:rPr>
                            <w:b/>
                          </w:rPr>
                        </w:pPr>
                        <w:r>
                          <w:rPr>
                            <w:b/>
                          </w:rPr>
                          <w:t xml:space="preserve">FaC Activity </w:t>
                        </w:r>
                        <w:r w:rsidR="00D26948">
                          <w:rPr>
                            <w:b/>
                          </w:rPr>
                          <w:t xml:space="preserve">DEX requirements </w:t>
                        </w:r>
                        <w:r w:rsidR="007C31E1">
                          <w:rPr>
                            <w:b/>
                          </w:rPr>
                          <w:t>come into</w:t>
                        </w:r>
                        <w:r w:rsidR="00D26948">
                          <w:rPr>
                            <w:b/>
                          </w:rPr>
                          <w:t xml:space="preserve"> effect on 1 July 2022</w:t>
                        </w:r>
                      </w:p>
                      <w:p w14:paraId="2473EE53" w14:textId="270826A4" w:rsidR="00D26948" w:rsidRPr="002D7FF8" w:rsidRDefault="007C31E1" w:rsidP="00D26948">
                        <w:pPr>
                          <w:pStyle w:val="ListParagraph"/>
                          <w:numPr>
                            <w:ilvl w:val="0"/>
                            <w:numId w:val="2"/>
                          </w:numPr>
                          <w:spacing w:after="60"/>
                          <w:ind w:left="714" w:hanging="357"/>
                          <w:contextualSpacing w:val="0"/>
                        </w:pPr>
                        <w:r>
                          <w:t xml:space="preserve">FaC Activity </w:t>
                        </w:r>
                        <w:r w:rsidR="00D26948" w:rsidRPr="002D7FF8">
                          <w:t>service providers have a 12-month transition period from 1 July</w:t>
                        </w:r>
                        <w:r w:rsidR="00D26948">
                          <w:t xml:space="preserve"> 2021</w:t>
                        </w:r>
                        <w:r w:rsidR="00D26948" w:rsidRPr="002D7FF8">
                          <w:t xml:space="preserve"> to </w:t>
                        </w:r>
                        <w:r w:rsidR="00D26948" w:rsidRPr="007C46D4">
                          <w:t>30 June 2022</w:t>
                        </w:r>
                        <w:r w:rsidR="00D26948" w:rsidRPr="002D7FF8">
                          <w:t xml:space="preserve"> to build</w:t>
                        </w:r>
                        <w:r w:rsidR="00D26948">
                          <w:t xml:space="preserve"> their</w:t>
                        </w:r>
                        <w:r w:rsidR="00D26948" w:rsidRPr="002D7FF8">
                          <w:t xml:space="preserve"> capability, troubleshoot problems and work towards the</w:t>
                        </w:r>
                        <w:r w:rsidR="00532C64">
                          <w:t>ir</w:t>
                        </w:r>
                        <w:r w:rsidR="00D26948" w:rsidRPr="002D7FF8">
                          <w:t xml:space="preserve"> requirements </w:t>
                        </w:r>
                        <w:r w:rsidR="00532C64">
                          <w:t>under the DEX Partnership Approach</w:t>
                        </w:r>
                        <w:r w:rsidR="00D26948">
                          <w:t>.</w:t>
                        </w:r>
                      </w:p>
                      <w:p w14:paraId="0E8AA326" w14:textId="118A6474" w:rsidR="00D26948" w:rsidRDefault="00D26948" w:rsidP="00D26948">
                        <w:pPr>
                          <w:pStyle w:val="ListParagraph"/>
                          <w:numPr>
                            <w:ilvl w:val="0"/>
                            <w:numId w:val="2"/>
                          </w:numPr>
                          <w:spacing w:after="60"/>
                          <w:ind w:left="714" w:hanging="357"/>
                          <w:contextualSpacing w:val="0"/>
                        </w:pPr>
                        <w:r>
                          <w:t>This means</w:t>
                        </w:r>
                        <w:r w:rsidRPr="002D7FF8">
                          <w:t xml:space="preserve"> January to June 2022 is the final DEX reporting period for providers to </w:t>
                        </w:r>
                        <w:r>
                          <w:t>prepare to meet</w:t>
                        </w:r>
                        <w:r w:rsidRPr="002D7FF8">
                          <w:t xml:space="preserve"> the </w:t>
                        </w:r>
                        <w:r w:rsidRPr="00532C64">
                          <w:t>requirements of the DEX Partnership Approach</w:t>
                        </w:r>
                        <w:r w:rsidR="007C31E1" w:rsidRPr="00532C64">
                          <w:t xml:space="preserve">, </w:t>
                        </w:r>
                        <w:r w:rsidR="007C31E1" w:rsidRPr="003E134F">
                          <w:rPr>
                            <w:b/>
                          </w:rPr>
                          <w:t xml:space="preserve">which come into effect </w:t>
                        </w:r>
                        <w:r w:rsidR="000A499E">
                          <w:rPr>
                            <w:b/>
                          </w:rPr>
                          <w:t xml:space="preserve">from </w:t>
                        </w:r>
                        <w:r w:rsidRPr="003E134F">
                          <w:rPr>
                            <w:b/>
                          </w:rPr>
                          <w:t>1 July 2022</w:t>
                        </w:r>
                        <w:r w:rsidRPr="002D7FF8">
                          <w:t>.</w:t>
                        </w:r>
                      </w:p>
                      <w:p w14:paraId="77A196BC" w14:textId="307B5B3C" w:rsidR="00D26948" w:rsidRDefault="00D26948" w:rsidP="00D26948">
                        <w:pPr>
                          <w:pStyle w:val="ListParagraph"/>
                          <w:numPr>
                            <w:ilvl w:val="0"/>
                            <w:numId w:val="2"/>
                          </w:numPr>
                          <w:spacing w:after="60"/>
                          <w:ind w:left="714" w:hanging="357"/>
                          <w:contextualSpacing w:val="0"/>
                        </w:pPr>
                        <w:r>
                          <w:t xml:space="preserve">To understand the DEX requirements for your grant, refer to the </w:t>
                        </w:r>
                        <w:hyperlink r:id="rId42" w:history="1">
                          <w:r>
                            <w:rPr>
                              <w:rStyle w:val="Hyperlink"/>
                            </w:rPr>
                            <w:t>Program specific guidance for Commonwealth Agencies in the Data Exchange</w:t>
                          </w:r>
                        </w:hyperlink>
                        <w:r>
                          <w:t>.</w:t>
                        </w:r>
                      </w:p>
                      <w:p w14:paraId="0767E00C" w14:textId="1BBE9E24" w:rsidR="008F25CA" w:rsidRDefault="008F25CA" w:rsidP="00D26948">
                        <w:pPr>
                          <w:pStyle w:val="ListParagraph"/>
                          <w:numPr>
                            <w:ilvl w:val="0"/>
                            <w:numId w:val="2"/>
                          </w:numPr>
                          <w:spacing w:after="60"/>
                          <w:ind w:left="714" w:hanging="357"/>
                          <w:contextualSpacing w:val="0"/>
                        </w:pPr>
                        <w:r>
                          <w:t>T</w:t>
                        </w:r>
                        <w:r w:rsidRPr="002D7FF8">
                          <w:t>he department strongly encourages providers</w:t>
                        </w:r>
                        <w:r>
                          <w:t xml:space="preserve"> to</w:t>
                        </w:r>
                        <w:r w:rsidRPr="002D7FF8">
                          <w:t xml:space="preserve"> strive towards the</w:t>
                        </w:r>
                        <w:r w:rsidR="00B13323">
                          <w:t>ir</w:t>
                        </w:r>
                        <w:r w:rsidRPr="002D7FF8">
                          <w:t xml:space="preserve"> </w:t>
                        </w:r>
                        <w:r>
                          <w:t xml:space="preserve">DEX </w:t>
                        </w:r>
                        <w:r w:rsidRPr="002D7FF8">
                          <w:t>requirements as</w:t>
                        </w:r>
                        <w:r>
                          <w:t xml:space="preserve"> soon as possible. If your organisation has </w:t>
                        </w:r>
                        <w:r w:rsidRPr="002D7FF8">
                          <w:t>any concerns or issues</w:t>
                        </w:r>
                        <w:r>
                          <w:t>,</w:t>
                        </w:r>
                        <w:r w:rsidRPr="002D7FF8">
                          <w:t xml:space="preserve"> please </w:t>
                        </w:r>
                        <w:r>
                          <w:t>raise these with your FAM as soon as possible</w:t>
                        </w:r>
                        <w:r w:rsidRPr="002D7FF8">
                          <w:t>.</w:t>
                        </w:r>
                      </w:p>
                      <w:p w14:paraId="179D2D37" w14:textId="56C833BB" w:rsidR="00162CD3" w:rsidRPr="00162CD3" w:rsidRDefault="00162CD3" w:rsidP="00162CD3">
                        <w:pPr>
                          <w:pStyle w:val="ListParagraph"/>
                          <w:numPr>
                            <w:ilvl w:val="0"/>
                            <w:numId w:val="2"/>
                          </w:numPr>
                          <w:spacing w:after="120"/>
                          <w:ind w:left="714" w:hanging="357"/>
                          <w:contextualSpacing w:val="0"/>
                          <w:rPr>
                            <w:b/>
                          </w:rPr>
                        </w:pPr>
                        <w:r>
                          <w:t xml:space="preserve">Please note, </w:t>
                        </w:r>
                        <w:r w:rsidRPr="002D7FF8">
                          <w:t xml:space="preserve">FAMs will contact </w:t>
                        </w:r>
                        <w:r>
                          <w:t>providers</w:t>
                        </w:r>
                        <w:r w:rsidRPr="002D7FF8">
                          <w:t xml:space="preserve"> that did not </w:t>
                        </w:r>
                        <w:r w:rsidR="00B13323">
                          <w:t>report</w:t>
                        </w:r>
                        <w:r w:rsidRPr="002D7FF8">
                          <w:t xml:space="preserve"> any outcomes data in the</w:t>
                        </w:r>
                        <w:r w:rsidR="00B13323">
                          <w:t xml:space="preserve"> DEX during the</w:t>
                        </w:r>
                        <w:r w:rsidRPr="002D7FF8">
                          <w:t xml:space="preserve"> previous reporting period (July to December 20</w:t>
                        </w:r>
                        <w:r>
                          <w:t xml:space="preserve">21) to understand what barriers </w:t>
                        </w:r>
                        <w:r w:rsidRPr="002D7FF8">
                          <w:t>prev</w:t>
                        </w:r>
                        <w:r w:rsidR="002451DE">
                          <w:t xml:space="preserve">ented them from reporting </w:t>
                        </w:r>
                        <w:r>
                          <w:t>data.</w:t>
                        </w:r>
                      </w:p>
                      <w:p w14:paraId="3576CD7F" w14:textId="6EAC8AE9" w:rsidR="00D26948" w:rsidRPr="002D7FF8" w:rsidRDefault="00D26948" w:rsidP="00F84E1F">
                        <w:pPr>
                          <w:pStyle w:val="ListParagraph"/>
                          <w:numPr>
                            <w:ilvl w:val="0"/>
                            <w:numId w:val="2"/>
                          </w:numPr>
                          <w:spacing w:after="120"/>
                          <w:ind w:left="714" w:hanging="357"/>
                          <w:contextualSpacing w:val="0"/>
                        </w:pPr>
                        <w:r>
                          <w:t xml:space="preserve">If your organisation has a five-year grant agreement, it will be subject to a </w:t>
                        </w:r>
                        <w:r w:rsidRPr="00162CD3">
                          <w:rPr>
                            <w:b/>
                          </w:rPr>
                          <w:t>review point</w:t>
                        </w:r>
                        <w:r>
                          <w:t xml:space="preserve"> that includes an assessment of DEX data reported </w:t>
                        </w:r>
                        <w:r w:rsidR="008F25CA">
                          <w:t>during the period</w:t>
                        </w:r>
                        <w:r>
                          <w:t xml:space="preserve"> </w:t>
                        </w:r>
                        <w:r w:rsidRPr="00B34BCB">
                          <w:rPr>
                            <w:b/>
                          </w:rPr>
                          <w:t>1</w:t>
                        </w:r>
                        <w:r w:rsidR="008F25CA">
                          <w:rPr>
                            <w:b/>
                          </w:rPr>
                          <w:t> </w:t>
                        </w:r>
                        <w:r w:rsidRPr="00B34BCB">
                          <w:rPr>
                            <w:b/>
                          </w:rPr>
                          <w:t>July</w:t>
                        </w:r>
                        <w:r w:rsidR="008F25CA">
                          <w:rPr>
                            <w:b/>
                          </w:rPr>
                          <w:t> </w:t>
                        </w:r>
                        <w:r w:rsidRPr="00B34BCB">
                          <w:rPr>
                            <w:b/>
                          </w:rPr>
                          <w:t>2022 to 30</w:t>
                        </w:r>
                        <w:r>
                          <w:rPr>
                            <w:b/>
                          </w:rPr>
                          <w:t> </w:t>
                        </w:r>
                        <w:r w:rsidRPr="00B34BCB">
                          <w:rPr>
                            <w:b/>
                          </w:rPr>
                          <w:t>June 2023</w:t>
                        </w:r>
                        <w:r>
                          <w:t>. Refer to operational guidelines for your grant</w:t>
                        </w:r>
                        <w:r w:rsidR="002451DE">
                          <w:t xml:space="preserve"> on the </w:t>
                        </w:r>
                        <w:hyperlink r:id="rId43" w:history="1">
                          <w:r w:rsidR="002451DE" w:rsidRPr="002451DE">
                            <w:rPr>
                              <w:rStyle w:val="Hyperlink"/>
                            </w:rPr>
                            <w:t>FaC Activity webpage</w:t>
                          </w:r>
                        </w:hyperlink>
                        <w:r>
                          <w:t xml:space="preserve"> to understand what DEX requirements your organisation must meet</w:t>
                        </w:r>
                        <w:r w:rsidR="008F25CA">
                          <w:t xml:space="preserve"> for the review point</w:t>
                        </w:r>
                        <w:r>
                          <w:t>.</w:t>
                        </w:r>
                      </w:p>
                      <w:p w14:paraId="794BC6FF" w14:textId="77777777" w:rsidR="009E0353" w:rsidRPr="00BC5E92" w:rsidRDefault="009E0353" w:rsidP="009E0353">
                        <w:pPr>
                          <w:spacing w:after="60"/>
                          <w:ind w:left="142"/>
                          <w:rPr>
                            <w:b/>
                          </w:rPr>
                        </w:pPr>
                        <w:r>
                          <w:rPr>
                            <w:b/>
                          </w:rPr>
                          <w:t>Learn more about DEX reports</w:t>
                        </w:r>
                      </w:p>
                      <w:p w14:paraId="6B1E14CD" w14:textId="49B57B41" w:rsidR="009E0353" w:rsidRDefault="009E0353" w:rsidP="009E0353">
                        <w:pPr>
                          <w:pStyle w:val="ListParagraph"/>
                          <w:numPr>
                            <w:ilvl w:val="0"/>
                            <w:numId w:val="2"/>
                          </w:numPr>
                          <w:spacing w:after="60"/>
                          <w:ind w:left="714" w:hanging="357"/>
                          <w:contextualSpacing w:val="0"/>
                        </w:pPr>
                        <w:r>
                          <w:t xml:space="preserve">Each month the </w:t>
                        </w:r>
                        <w:r w:rsidR="000502E5">
                          <w:t>department</w:t>
                        </w:r>
                        <w:r>
                          <w:t xml:space="preserve"> is explaining one of </w:t>
                        </w:r>
                        <w:r w:rsidR="000502E5">
                          <w:t>the</w:t>
                        </w:r>
                        <w:r>
                          <w:t xml:space="preserve"> DEX reports in detail via </w:t>
                        </w:r>
                        <w:r w:rsidR="000502E5">
                          <w:t>the</w:t>
                        </w:r>
                        <w:r>
                          <w:t xml:space="preserve"> DEX Update </w:t>
                        </w:r>
                        <w:r w:rsidR="000502E5">
                          <w:t>mailing list</w:t>
                        </w:r>
                        <w:r>
                          <w:t>.</w:t>
                        </w:r>
                      </w:p>
                      <w:p w14:paraId="52465330" w14:textId="5153F741" w:rsidR="00BB6FA1" w:rsidRDefault="00BB6FA1" w:rsidP="009E0353">
                        <w:pPr>
                          <w:pStyle w:val="ListParagraph"/>
                          <w:numPr>
                            <w:ilvl w:val="0"/>
                            <w:numId w:val="2"/>
                          </w:numPr>
                          <w:spacing w:after="60"/>
                          <w:ind w:left="714" w:hanging="357"/>
                          <w:contextualSpacing w:val="0"/>
                        </w:pPr>
                        <w:r>
                          <w:t xml:space="preserve">This month focuses on the </w:t>
                        </w:r>
                        <w:r>
                          <w:rPr>
                            <w:i/>
                          </w:rPr>
                          <w:t xml:space="preserve">Client Outcomes </w:t>
                        </w:r>
                        <w:r>
                          <w:t>report.</w:t>
                        </w:r>
                      </w:p>
                      <w:p w14:paraId="7C10F986" w14:textId="33F6657B" w:rsidR="009E0353" w:rsidRPr="002D7FF8" w:rsidRDefault="009E0353" w:rsidP="00D26948">
                        <w:pPr>
                          <w:pStyle w:val="ListParagraph"/>
                          <w:numPr>
                            <w:ilvl w:val="0"/>
                            <w:numId w:val="2"/>
                          </w:numPr>
                          <w:spacing w:after="60"/>
                          <w:ind w:left="714" w:hanging="357"/>
                          <w:contextualSpacing w:val="0"/>
                          <w:rPr>
                            <w:b/>
                          </w:rPr>
                        </w:pPr>
                        <w:r>
                          <w:t xml:space="preserve">To subscribe to the mailing list, navigate to the </w:t>
                        </w:r>
                        <w:hyperlink r:id="rId44" w:history="1">
                          <w:r>
                            <w:rPr>
                              <w:rStyle w:val="Hyperlink"/>
                            </w:rPr>
                            <w:t>notifications and updates webpage</w:t>
                          </w:r>
                        </w:hyperlink>
                        <w:r>
                          <w:t xml:space="preserve"> on the DEX website and click the button named </w:t>
                        </w:r>
                        <w:r w:rsidRPr="00D26948">
                          <w:rPr>
                            <w:i/>
                          </w:rPr>
                          <w:t>Subscribe to our updates</w:t>
                        </w:r>
                        <w:r w:rsidRPr="00023C91">
                          <w:t>.</w:t>
                        </w:r>
                      </w:p>
                    </w:txbxContent>
                  </v:textbox>
                </v:shape>
                <v:group id="Group 214" o:spid="_x0000_s1046" style="position:absolute;top:-241;width:65754;height:8832" coordorigin=",-241" coordsize="65757,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215" o:spid="_x0000_s1047" alt="The heading of the fourth text box is 'Data Exchange'." style="position:absolute;left:682;top:1774;width:65075;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" fillcolor="#ffa300" stroked="f" strokeweight="2pt">
                    <v:textbox>
                      <w:txbxContent>
                        <w:p w14:paraId="32419007" w14:textId="77777777" w:rsidR="009E0353" w:rsidRPr="000240C1" w:rsidRDefault="009E0353" w:rsidP="009E0353">
                          <w:pPr>
                            <w:pStyle w:val="Heading2"/>
                            <w:ind w:left="1276" w:right="-165"/>
                            <w:rPr>
                              <w:sz w:val="40"/>
                            </w:rPr>
                          </w:pPr>
                          <w:bookmarkStart w:id="8" w:name="_Data_Exchange"/>
                          <w:bookmarkEnd w:id="8"/>
                          <w:r w:rsidRPr="000240C1">
                            <w:rPr>
                              <w:sz w:val="40"/>
                            </w:rPr>
                            <w:t>Data Exchange</w:t>
                          </w:r>
                        </w:p>
                      </w:txbxContent>
                    </v:textbox>
                  </v:rect>
                  <v:shape id="Picture 216" o:spid="_x0000_s1048" type="#_x0000_t75" alt="The icon for the fourth text box is a screenshot of the landing page on the Data Exchange website." style="position:absolute;top:-241;width:8826;height:8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" stroked="t" strokecolor="#ffa300">
                    <v:imagedata r:id="rId45" o:title="The icon for the fourth text box is a screenshot of the landing page on the Data Exchange website"/>
                    <v:path arrowok="t"/>
                  </v:shape>
                </v:group>
                <w10:wrap type="topAndBottom" anchory="page"/>
              </v:group>
            </w:pict>
          </mc:Fallback>
        </mc:AlternateContent>
      </w:r>
      <w:r w:rsidR="004D5018">
        <w:br w:type="page"/>
      </w:r>
    </w:p>
    <w:p w14:paraId="71F9D1C9" w14:textId="2540F390" w:rsidR="00FB33B8" w:rsidRDefault="005F61A2">
      <w:pPr>
        <w:rPr>
          <w:rFonts w:ascii="Georgia" w:eastAsiaTheme="majorEastAsia" w:hAnsi="Georgia" w:cstheme="majorBidi"/>
          <w:bCs/>
          <w:sz w:val="36"/>
          <w:szCs w:val="40"/>
        </w:rPr>
      </w:pPr>
      <w:r>
        <w:rPr>
          <w:noProof/>
          <w:lang w:eastAsia="en-AU"/>
        </w:rPr>
        <w:lastRenderedPageBreak/>
        <mc:AlternateContent>
          <mc:Choice Requires="wpg">
            <w:drawing>
              <wp:anchor distT="0" distB="0" distL="114300" distR="114300" simplePos="0" relativeHeight="251738112" behindDoc="0" locked="0" layoutInCell="1" allowOverlap="1" wp14:anchorId="7E5E0963" wp14:editId="24420464">
                <wp:simplePos x="0" y="0"/>
                <wp:positionH relativeFrom="column">
                  <wp:posOffset>-667910</wp:posOffset>
                </wp:positionH>
                <wp:positionV relativeFrom="paragraph">
                  <wp:posOffset>230892</wp:posOffset>
                </wp:positionV>
                <wp:extent cx="6587092" cy="7096125"/>
                <wp:effectExtent l="19050" t="19050" r="4445" b="9525"/>
                <wp:wrapNone/>
                <wp:docPr id="16" name="Group 16" descr="This text box provides information on progam logics, including links to resources and webinars." title="The fifth of five text boxes"/>
                <wp:cNvGraphicFramePr/>
                <a:graphic xmlns:a="http://schemas.openxmlformats.org/drawingml/2006/main">
                  <a:graphicData uri="http://schemas.microsoft.com/office/word/2010/wordprocessingGroup">
                    <wpg:wgp>
                      <wpg:cNvGrpSpPr/>
                      <wpg:grpSpPr>
                        <a:xfrm>
                          <a:off x="0" y="0"/>
                          <a:ext cx="6587092" cy="7096125"/>
                          <a:chOff x="2196" y="0"/>
                          <a:chExt cx="6587092" cy="7096125"/>
                        </a:xfrm>
                      </wpg:grpSpPr>
                      <wpg:grpSp>
                        <wpg:cNvPr id="3" name="Group 3"/>
                        <wpg:cNvGrpSpPr/>
                        <wpg:grpSpPr>
                          <a:xfrm>
                            <a:off x="81886" y="177421"/>
                            <a:ext cx="6507402" cy="6918704"/>
                            <a:chOff x="83125" y="178130"/>
                            <a:chExt cx="6507540" cy="6535458"/>
                          </a:xfrm>
                        </wpg:grpSpPr>
                        <wps:wsp>
                          <wps:cNvPr id="7" name="Text Box 2" descr="The first subheading is 'Program Logic requirements for service providers'&#10;&#10;• As part of the FaC Activity funding extensions that took effect on 1 July 2021, service providers funded under the following grant programs are required to develop program logics for their grant activities:&#10;1. Budget Based Funded&#10;2. Children and Parenting Support&#10;3. Family and Relationships Services, including Specialised Family Violence Services&#10;4. Family Mental Health Support Services.&#10;&#10;The second subheading is 'Key dates'&#10;&#10;• Draft program logics are due 31 March 2022.&#10;• Providers should expect to receive feedback on their drafts by 30 June 2022. It may take the department 10-12 weeks to asses draft program logics.&#10;• Final program logics are due in June 2023.&#10;&#10;The third subheading is 'Program Logic resources'&#10;&#10;The following resources provide guidance on developing program logics for the FaC Activity:&#10;• Program Logic template for service providers (https://www.dss.gov.au/families-and-children-programs-services/program-logic-template-for-service-providers)&#10;• FaC Program Logic template - blank (https://www.dss.gov.au/families-and-children-programs-services/families-and-children-program-logic-template-blank)&#10;• FaC Program Logic example 1 – single service (https://www.dss.gov.au/families-and-children-programs-services/families-and-children-program-logic-example-1-single-service)&#10;• FaC Program logic example 2 – multiple services (https://www.dss.gov.au/families-and-children-programs-services/families-and-children-program-logic-example-2-multiple-services)&#10;• FaC Program Logic – assessment checklist (https://www.dss.gov.au/families-and-children-program-logic-assessment-checklist)&#10;&#10;The fourth subheading is 'Program Logic webinars'&#10;&#10;The department and the Australian Institute of Family Studies hosted two webinars on the FaC Activity Program Logic requirements in late 2021:&#10;• Webinar one - Program Logic requirements (https://www.youtube.com/watch?app=desktop&amp;v=rJWHgzBAULY)&#10;• Webinar two – Step-by-Step: How to complete a Program Logic (https://www.youtube.com/watch?app=desktop&amp;v=xCh9ZK_eH7w)" title="Information in the fifth text box"/>
                          <wps:cNvSpPr txBox="1">
                            <a:spLocks noChangeArrowheads="1"/>
                          </wps:cNvSpPr>
                          <wps:spPr bwMode="auto">
                            <a:xfrm>
                              <a:off x="762593" y="694512"/>
                              <a:ext cx="5828072" cy="6019076"/>
                            </a:xfrm>
                            <a:prstGeom prst="rect">
                              <a:avLst/>
                            </a:prstGeom>
                            <a:solidFill>
                              <a:srgbClr val="F4E3FD"/>
                            </a:solidFill>
                            <a:ln w="9525">
                              <a:noFill/>
                              <a:miter lim="800000"/>
                              <a:headEnd/>
                              <a:tailEnd/>
                            </a:ln>
                          </wps:spPr>
                          <wps:txbx>
                            <w:txbxContent>
                              <w:p w14:paraId="5CF1FB42" w14:textId="3C4075CE" w:rsidR="005F61A2" w:rsidRDefault="002467B8" w:rsidP="005F61A2">
                                <w:pPr>
                                  <w:spacing w:after="60"/>
                                  <w:ind w:left="142"/>
                                </w:pPr>
                                <w:r>
                                  <w:rPr>
                                    <w:b/>
                                  </w:rPr>
                                  <w:t>Program Logic requirements for service providers</w:t>
                                </w:r>
                              </w:p>
                              <w:p w14:paraId="7166C0EE" w14:textId="7E642733" w:rsidR="005F61A2" w:rsidRPr="00107B14" w:rsidRDefault="00107B14" w:rsidP="00FF3A99">
                                <w:pPr>
                                  <w:pStyle w:val="ListParagraph"/>
                                  <w:numPr>
                                    <w:ilvl w:val="0"/>
                                    <w:numId w:val="2"/>
                                  </w:numPr>
                                  <w:spacing w:after="60"/>
                                  <w:ind w:left="714" w:hanging="357"/>
                                  <w:contextualSpacing w:val="0"/>
                                  <w:rPr>
                                    <w:b/>
                                  </w:rPr>
                                </w:pPr>
                                <w:r>
                                  <w:t>As part of</w:t>
                                </w:r>
                                <w:r w:rsidRPr="00BA1D53">
                                  <w:t xml:space="preserve"> </w:t>
                                </w:r>
                                <w:r w:rsidR="0027220C">
                                  <w:t xml:space="preserve">the FaC Activity </w:t>
                                </w:r>
                                <w:r>
                                  <w:t xml:space="preserve">funding extensions </w:t>
                                </w:r>
                                <w:r w:rsidR="0027220C">
                                  <w:t>that took effect on</w:t>
                                </w:r>
                                <w:r>
                                  <w:t xml:space="preserve"> 1 July 2021, </w:t>
                                </w:r>
                                <w:r w:rsidRPr="00BA1D53">
                                  <w:t>service providers</w:t>
                                </w:r>
                                <w:r>
                                  <w:t xml:space="preserve"> </w:t>
                                </w:r>
                                <w:r w:rsidR="00872142">
                                  <w:t xml:space="preserve">funded </w:t>
                                </w:r>
                                <w:r>
                                  <w:t xml:space="preserve">under the following </w:t>
                                </w:r>
                                <w:r w:rsidR="00872142">
                                  <w:t xml:space="preserve">grant </w:t>
                                </w:r>
                                <w:r>
                                  <w:t>programs</w:t>
                                </w:r>
                                <w:r w:rsidRPr="00BA1D53">
                                  <w:t xml:space="preserve"> </w:t>
                                </w:r>
                                <w:r>
                                  <w:t xml:space="preserve">are required to develop </w:t>
                                </w:r>
                                <w:r w:rsidRPr="00BA1D53">
                                  <w:t>program logic</w:t>
                                </w:r>
                                <w:r>
                                  <w:t>s</w:t>
                                </w:r>
                                <w:r w:rsidRPr="00BA1D53">
                                  <w:t xml:space="preserve"> for their </w:t>
                                </w:r>
                                <w:r>
                                  <w:t>grant activities:</w:t>
                                </w:r>
                              </w:p>
                              <w:p w14:paraId="69AE55A1" w14:textId="0E33231E" w:rsidR="00107B14" w:rsidRPr="00872142" w:rsidRDefault="00872142" w:rsidP="003617C2">
                                <w:pPr>
                                  <w:pStyle w:val="ListParagraph"/>
                                  <w:numPr>
                                    <w:ilvl w:val="1"/>
                                    <w:numId w:val="13"/>
                                  </w:numPr>
                                  <w:spacing w:after="60"/>
                                  <w:ind w:left="1134" w:hanging="357"/>
                                  <w:contextualSpacing w:val="0"/>
                                </w:pPr>
                                <w:r w:rsidRPr="00872142">
                                  <w:t>Budget Based Funded</w:t>
                                </w:r>
                              </w:p>
                              <w:p w14:paraId="5AD6EADF" w14:textId="3193840A" w:rsidR="00872142" w:rsidRDefault="00872142" w:rsidP="003617C2">
                                <w:pPr>
                                  <w:pStyle w:val="ListParagraph"/>
                                  <w:numPr>
                                    <w:ilvl w:val="1"/>
                                    <w:numId w:val="13"/>
                                  </w:numPr>
                                  <w:spacing w:after="60"/>
                                  <w:ind w:left="1134" w:hanging="357"/>
                                  <w:contextualSpacing w:val="0"/>
                                </w:pPr>
                                <w:r>
                                  <w:t>Children and Parenting Support</w:t>
                                </w:r>
                              </w:p>
                              <w:p w14:paraId="033D369F" w14:textId="57A3DD21" w:rsidR="00872142" w:rsidRDefault="00872142" w:rsidP="003617C2">
                                <w:pPr>
                                  <w:pStyle w:val="ListParagraph"/>
                                  <w:numPr>
                                    <w:ilvl w:val="1"/>
                                    <w:numId w:val="13"/>
                                  </w:numPr>
                                  <w:spacing w:after="60"/>
                                  <w:ind w:left="1134" w:hanging="357"/>
                                  <w:contextualSpacing w:val="0"/>
                                </w:pPr>
                                <w:r>
                                  <w:t>Family and Relationships Services, including Specialised Family Violence Services</w:t>
                                </w:r>
                              </w:p>
                              <w:p w14:paraId="44672D1B" w14:textId="1CB8DB64" w:rsidR="00872142" w:rsidRPr="00872142" w:rsidRDefault="00872142" w:rsidP="003617C2">
                                <w:pPr>
                                  <w:pStyle w:val="ListParagraph"/>
                                  <w:numPr>
                                    <w:ilvl w:val="1"/>
                                    <w:numId w:val="13"/>
                                  </w:numPr>
                                  <w:spacing w:after="120"/>
                                  <w:ind w:left="1134" w:hanging="357"/>
                                  <w:contextualSpacing w:val="0"/>
                                </w:pPr>
                                <w:r>
                                  <w:t>Family Mental Health Support Services.</w:t>
                                </w:r>
                              </w:p>
                              <w:p w14:paraId="0E044CEC" w14:textId="6A6E7A3A" w:rsidR="005F61A2" w:rsidRDefault="002467B8" w:rsidP="005F61A2">
                                <w:pPr>
                                  <w:spacing w:after="60"/>
                                  <w:ind w:left="142"/>
                                </w:pPr>
                                <w:r>
                                  <w:rPr>
                                    <w:b/>
                                  </w:rPr>
                                  <w:t>Key dates</w:t>
                                </w:r>
                              </w:p>
                              <w:p w14:paraId="6B36C2CA" w14:textId="368A027C" w:rsidR="00F37EDA" w:rsidRDefault="00F37EDA" w:rsidP="00FF3A99">
                                <w:pPr>
                                  <w:pStyle w:val="ListParagraph"/>
                                  <w:numPr>
                                    <w:ilvl w:val="0"/>
                                    <w:numId w:val="2"/>
                                  </w:numPr>
                                  <w:spacing w:after="60"/>
                                  <w:ind w:left="714" w:hanging="357"/>
                                  <w:contextualSpacing w:val="0"/>
                                </w:pPr>
                                <w:r>
                                  <w:t>Draft program logics are due 31 March 2022.</w:t>
                                </w:r>
                              </w:p>
                              <w:p w14:paraId="7290A765" w14:textId="15907968" w:rsidR="00F37EDA" w:rsidRDefault="004C395C" w:rsidP="00FF3A99">
                                <w:pPr>
                                  <w:pStyle w:val="ListParagraph"/>
                                  <w:numPr>
                                    <w:ilvl w:val="0"/>
                                    <w:numId w:val="2"/>
                                  </w:numPr>
                                  <w:spacing w:after="60"/>
                                  <w:ind w:left="714" w:hanging="357"/>
                                  <w:contextualSpacing w:val="0"/>
                                </w:pPr>
                                <w:r>
                                  <w:t xml:space="preserve">Providers should expect to receive feedback on their drafts by 30 June 2022. </w:t>
                                </w:r>
                                <w:r w:rsidR="00F37EDA">
                                  <w:t>It may take the department 10-12 weeks to asses draft program logics</w:t>
                                </w:r>
                                <w:r w:rsidR="00E40DC8">
                                  <w:t>.</w:t>
                                </w:r>
                              </w:p>
                              <w:p w14:paraId="246DAD36" w14:textId="6414FC5B" w:rsidR="00E40DC8" w:rsidRPr="00CC2779" w:rsidRDefault="00E40DC8" w:rsidP="009C28D1">
                                <w:pPr>
                                  <w:pStyle w:val="ListParagraph"/>
                                  <w:numPr>
                                    <w:ilvl w:val="0"/>
                                    <w:numId w:val="2"/>
                                  </w:numPr>
                                  <w:spacing w:after="120"/>
                                  <w:ind w:left="714" w:hanging="357"/>
                                  <w:contextualSpacing w:val="0"/>
                                </w:pPr>
                                <w:r>
                                  <w:t>Final program logics are due in June 2023</w:t>
                                </w:r>
                                <w:r w:rsidR="00DB40AA">
                                  <w:t>.</w:t>
                                </w:r>
                              </w:p>
                              <w:p w14:paraId="533278F8" w14:textId="0662D8F1" w:rsidR="00CC2779" w:rsidRDefault="002467B8" w:rsidP="00CC2779">
                                <w:pPr>
                                  <w:spacing w:after="60"/>
                                  <w:ind w:left="142"/>
                                </w:pPr>
                                <w:r>
                                  <w:rPr>
                                    <w:b/>
                                  </w:rPr>
                                  <w:t>Program Logic resources</w:t>
                                </w:r>
                              </w:p>
                              <w:p w14:paraId="5665C6A1" w14:textId="25ADBB14" w:rsidR="00914C84" w:rsidRDefault="00914C84" w:rsidP="00914C84">
                                <w:pPr>
                                  <w:spacing w:after="60"/>
                                  <w:ind w:left="142"/>
                                </w:pPr>
                                <w:r>
                                  <w:t>The following resources provide guidance on developing program logics</w:t>
                                </w:r>
                                <w:r w:rsidR="009C28D1">
                                  <w:t xml:space="preserve"> for the FaC Activity</w:t>
                                </w:r>
                                <w:r>
                                  <w:t>:</w:t>
                                </w:r>
                              </w:p>
                              <w:p w14:paraId="0ACADCB5" w14:textId="3EF5388D" w:rsidR="00914C84" w:rsidRDefault="00FD27DA" w:rsidP="009C28D1">
                                <w:pPr>
                                  <w:pStyle w:val="ListParagraph"/>
                                  <w:numPr>
                                    <w:ilvl w:val="0"/>
                                    <w:numId w:val="2"/>
                                  </w:numPr>
                                  <w:spacing w:after="60"/>
                                  <w:ind w:left="714" w:hanging="357"/>
                                  <w:contextualSpacing w:val="0"/>
                                </w:pPr>
                                <w:hyperlink r:id="rId46" w:history="1">
                                  <w:r w:rsidR="00914C84">
                                    <w:rPr>
                                      <w:rStyle w:val="Hyperlink"/>
                                    </w:rPr>
                                    <w:t>Program Logic template for service p</w:t>
                                  </w:r>
                                  <w:r w:rsidR="00914C84">
                                    <w:rPr>
                                      <w:rStyle w:val="Hyperlink"/>
                                    </w:rPr>
                                    <w:t>r</w:t>
                                  </w:r>
                                  <w:r w:rsidR="00914C84">
                                    <w:rPr>
                                      <w:rStyle w:val="Hyperlink"/>
                                    </w:rPr>
                                    <w:t>oviders</w:t>
                                  </w:r>
                                </w:hyperlink>
                              </w:p>
                              <w:p w14:paraId="2381C587" w14:textId="6C8DE5D6" w:rsidR="00914C84" w:rsidRDefault="00FD27DA" w:rsidP="009C28D1">
                                <w:pPr>
                                  <w:pStyle w:val="ListParagraph"/>
                                  <w:numPr>
                                    <w:ilvl w:val="0"/>
                                    <w:numId w:val="2"/>
                                  </w:numPr>
                                  <w:spacing w:after="60"/>
                                  <w:ind w:left="714" w:hanging="357"/>
                                  <w:contextualSpacing w:val="0"/>
                                </w:pPr>
                                <w:hyperlink r:id="rId47" w:history="1">
                                  <w:r w:rsidR="00914C84">
                                    <w:rPr>
                                      <w:rStyle w:val="Hyperlink"/>
                                    </w:rPr>
                                    <w:t>FaC Program Logic templat</w:t>
                                  </w:r>
                                  <w:r w:rsidR="00914C84">
                                    <w:rPr>
                                      <w:rStyle w:val="Hyperlink"/>
                                    </w:rPr>
                                    <w:t>e</w:t>
                                  </w:r>
                                  <w:r w:rsidR="00914C84">
                                    <w:rPr>
                                      <w:rStyle w:val="Hyperlink"/>
                                    </w:rPr>
                                    <w:t xml:space="preserve"> - blank </w:t>
                                  </w:r>
                                </w:hyperlink>
                              </w:p>
                              <w:p w14:paraId="4483813E" w14:textId="16BDF249" w:rsidR="00914C84" w:rsidRDefault="00FD27DA" w:rsidP="009C28D1">
                                <w:pPr>
                                  <w:pStyle w:val="ListParagraph"/>
                                  <w:numPr>
                                    <w:ilvl w:val="0"/>
                                    <w:numId w:val="2"/>
                                  </w:numPr>
                                  <w:spacing w:after="60"/>
                                  <w:ind w:left="714" w:hanging="357"/>
                                  <w:contextualSpacing w:val="0"/>
                                </w:pPr>
                                <w:hyperlink r:id="rId48" w:history="1">
                                  <w:r w:rsidR="00914C84">
                                    <w:rPr>
                                      <w:rStyle w:val="Hyperlink"/>
                                    </w:rPr>
                                    <w:t xml:space="preserve">FaC Program Logic example 1 – single </w:t>
                                  </w:r>
                                  <w:r w:rsidR="00914C84">
                                    <w:rPr>
                                      <w:rStyle w:val="Hyperlink"/>
                                    </w:rPr>
                                    <w:t>s</w:t>
                                  </w:r>
                                  <w:r w:rsidR="00914C84">
                                    <w:rPr>
                                      <w:rStyle w:val="Hyperlink"/>
                                    </w:rPr>
                                    <w:t>ervice</w:t>
                                  </w:r>
                                </w:hyperlink>
                              </w:p>
                              <w:p w14:paraId="04020005" w14:textId="238F4587" w:rsidR="00914C84" w:rsidRDefault="00FD27DA" w:rsidP="009C28D1">
                                <w:pPr>
                                  <w:pStyle w:val="ListParagraph"/>
                                  <w:numPr>
                                    <w:ilvl w:val="0"/>
                                    <w:numId w:val="2"/>
                                  </w:numPr>
                                  <w:spacing w:after="60"/>
                                  <w:ind w:left="714" w:hanging="357"/>
                                  <w:contextualSpacing w:val="0"/>
                                </w:pPr>
                                <w:hyperlink r:id="rId49" w:history="1">
                                  <w:r w:rsidR="00914C84">
                                    <w:rPr>
                                      <w:rStyle w:val="Hyperlink"/>
                                    </w:rPr>
                                    <w:t>FaC Program logic example 2 – multiple se</w:t>
                                  </w:r>
                                  <w:r w:rsidR="00914C84">
                                    <w:rPr>
                                      <w:rStyle w:val="Hyperlink"/>
                                    </w:rPr>
                                    <w:t>r</w:t>
                                  </w:r>
                                  <w:r w:rsidR="00914C84">
                                    <w:rPr>
                                      <w:rStyle w:val="Hyperlink"/>
                                    </w:rPr>
                                    <w:t xml:space="preserve">vices </w:t>
                                  </w:r>
                                </w:hyperlink>
                              </w:p>
                              <w:p w14:paraId="5257A273" w14:textId="22DD088B" w:rsidR="00CC2779" w:rsidRPr="00CC2779" w:rsidRDefault="00FD27DA" w:rsidP="0050255F">
                                <w:pPr>
                                  <w:pStyle w:val="ListParagraph"/>
                                  <w:numPr>
                                    <w:ilvl w:val="0"/>
                                    <w:numId w:val="2"/>
                                  </w:numPr>
                                  <w:spacing w:after="180"/>
                                  <w:ind w:left="714" w:hanging="357"/>
                                  <w:contextualSpacing w:val="0"/>
                                </w:pPr>
                                <w:hyperlink r:id="rId50" w:history="1">
                                  <w:r w:rsidR="00914C84">
                                    <w:rPr>
                                      <w:rStyle w:val="Hyperlink"/>
                                    </w:rPr>
                                    <w:t>FaC Program Logic – assessment check</w:t>
                                  </w:r>
                                  <w:r w:rsidR="00914C84">
                                    <w:rPr>
                                      <w:rStyle w:val="Hyperlink"/>
                                    </w:rPr>
                                    <w:t>l</w:t>
                                  </w:r>
                                  <w:r w:rsidR="00914C84">
                                    <w:rPr>
                                      <w:rStyle w:val="Hyperlink"/>
                                    </w:rPr>
                                    <w:t xml:space="preserve">ist </w:t>
                                  </w:r>
                                </w:hyperlink>
                              </w:p>
                              <w:p w14:paraId="07000640" w14:textId="0E14E70C" w:rsidR="00CC2779" w:rsidRDefault="002467B8" w:rsidP="00CC2779">
                                <w:pPr>
                                  <w:spacing w:after="60"/>
                                  <w:ind w:left="142"/>
                                </w:pPr>
                                <w:r>
                                  <w:rPr>
                                    <w:b/>
                                  </w:rPr>
                                  <w:t>Program Logic webinars</w:t>
                                </w:r>
                              </w:p>
                              <w:p w14:paraId="3A43188B" w14:textId="1BD6A535" w:rsidR="009C7CBD" w:rsidRDefault="009C7CBD" w:rsidP="009C7CBD">
                                <w:pPr>
                                  <w:spacing w:after="60"/>
                                  <w:ind w:left="142"/>
                                </w:pPr>
                                <w:r>
                                  <w:t>The department and the Australian Institute of Family Studies hosted two webinars on the FaC Activity Program Logic requirements in late 2021:</w:t>
                                </w:r>
                              </w:p>
                              <w:p w14:paraId="5E9B8A94" w14:textId="60C81E61" w:rsidR="00254DF7" w:rsidRPr="00685742" w:rsidRDefault="00FD27DA" w:rsidP="00254DF7">
                                <w:pPr>
                                  <w:pStyle w:val="ListParagraph"/>
                                  <w:numPr>
                                    <w:ilvl w:val="0"/>
                                    <w:numId w:val="13"/>
                                  </w:numPr>
                                </w:pPr>
                                <w:hyperlink r:id="rId51" w:history="1">
                                  <w:r w:rsidR="00254DF7" w:rsidRPr="002F5F70">
                                    <w:rPr>
                                      <w:rStyle w:val="Hyperlink"/>
                                    </w:rPr>
                                    <w:t xml:space="preserve">Webinar one - </w:t>
                                  </w:r>
                                  <w:r w:rsidR="00254DF7">
                                    <w:rPr>
                                      <w:rStyle w:val="Hyperlink"/>
                                    </w:rPr>
                                    <w:t>P</w:t>
                                  </w:r>
                                  <w:r w:rsidR="00254DF7" w:rsidRPr="002F5F70">
                                    <w:rPr>
                                      <w:rStyle w:val="Hyperlink"/>
                                    </w:rPr>
                                    <w:t xml:space="preserve">rogram </w:t>
                                  </w:r>
                                  <w:r w:rsidR="00254DF7">
                                    <w:rPr>
                                      <w:rStyle w:val="Hyperlink"/>
                                    </w:rPr>
                                    <w:t>Logic r</w:t>
                                  </w:r>
                                  <w:r w:rsidR="00254DF7" w:rsidRPr="002F5F70">
                                    <w:rPr>
                                      <w:rStyle w:val="Hyperlink"/>
                                    </w:rPr>
                                    <w:t>equ</w:t>
                                  </w:r>
                                  <w:r w:rsidR="00254DF7" w:rsidRPr="002F5F70">
                                    <w:rPr>
                                      <w:rStyle w:val="Hyperlink"/>
                                    </w:rPr>
                                    <w:t>i</w:t>
                                  </w:r>
                                  <w:r w:rsidR="00254DF7" w:rsidRPr="002F5F70">
                                    <w:rPr>
                                      <w:rStyle w:val="Hyperlink"/>
                                    </w:rPr>
                                    <w:t>rements</w:t>
                                  </w:r>
                                </w:hyperlink>
                                <w:r w:rsidR="00254DF7" w:rsidRPr="00685742">
                                  <w:t xml:space="preserve"> </w:t>
                                </w:r>
                                <w:r w:rsidR="00254DF7">
                                  <w:t xml:space="preserve">(click </w:t>
                                </w:r>
                                <w:hyperlink r:id="rId52" w:history="1">
                                  <w:r w:rsidR="00254DF7" w:rsidRPr="00254DF7">
                                    <w:rPr>
                                      <w:rStyle w:val="Hyperlink"/>
                                    </w:rPr>
                                    <w:t>her</w:t>
                                  </w:r>
                                  <w:r w:rsidR="00254DF7" w:rsidRPr="00254DF7">
                                    <w:rPr>
                                      <w:rStyle w:val="Hyperlink"/>
                                    </w:rPr>
                                    <w:t>e</w:t>
                                  </w:r>
                                </w:hyperlink>
                                <w:r w:rsidR="00254DF7">
                                  <w:t xml:space="preserve"> for a copy of the department’s PowerPoint presentation)</w:t>
                                </w:r>
                              </w:p>
                              <w:p w14:paraId="4D800E2D" w14:textId="3DC54250" w:rsidR="00CC2779" w:rsidRPr="00CC2779" w:rsidRDefault="00FD27DA" w:rsidP="0062461F">
                                <w:pPr>
                                  <w:pStyle w:val="ListParagraph"/>
                                  <w:numPr>
                                    <w:ilvl w:val="0"/>
                                    <w:numId w:val="13"/>
                                  </w:numPr>
                                </w:pPr>
                                <w:hyperlink r:id="rId53" w:history="1">
                                  <w:r w:rsidR="00254DF7" w:rsidRPr="002F5F70">
                                    <w:rPr>
                                      <w:rStyle w:val="Hyperlink"/>
                                    </w:rPr>
                                    <w:t>Webinar two – Step</w:t>
                                  </w:r>
                                  <w:r w:rsidR="00254DF7">
                                    <w:rPr>
                                      <w:rStyle w:val="Hyperlink"/>
                                    </w:rPr>
                                    <w:t>-</w:t>
                                  </w:r>
                                  <w:r w:rsidR="00254DF7" w:rsidRPr="002F5F70">
                                    <w:rPr>
                                      <w:rStyle w:val="Hyperlink"/>
                                    </w:rPr>
                                    <w:t>by</w:t>
                                  </w:r>
                                  <w:r w:rsidR="00254DF7">
                                    <w:rPr>
                                      <w:rStyle w:val="Hyperlink"/>
                                    </w:rPr>
                                    <w:t>-S</w:t>
                                  </w:r>
                                  <w:r w:rsidR="00254DF7" w:rsidRPr="002F5F70">
                                    <w:rPr>
                                      <w:rStyle w:val="Hyperlink"/>
                                    </w:rPr>
                                    <w:t xml:space="preserve">tep: How to complete a </w:t>
                                  </w:r>
                                  <w:r w:rsidR="00254DF7">
                                    <w:rPr>
                                      <w:rStyle w:val="Hyperlink"/>
                                    </w:rPr>
                                    <w:t>Program L</w:t>
                                  </w:r>
                                  <w:r w:rsidR="00254DF7" w:rsidRPr="002F5F70">
                                    <w:rPr>
                                      <w:rStyle w:val="Hyperlink"/>
                                    </w:rPr>
                                    <w:t>ogic</w:t>
                                  </w:r>
                                </w:hyperlink>
                              </w:p>
                            </w:txbxContent>
                          </wps:txbx>
                          <wps:bodyPr rot="0" vert="horz" wrap="square" lIns="91440" tIns="90000" rIns="91440" bIns="90000" anchor="t" anchorCtr="0">
                            <a:noAutofit/>
                          </wps:bodyPr>
                        </wps:wsp>
                        <wps:wsp>
                          <wps:cNvPr id="9" name="Rectangle 9" descr="The heading of the fifth text box is 'Program Logic'." title="Heading of the fifth text box"/>
                          <wps:cNvSpPr/>
                          <wps:spPr>
                            <a:xfrm>
                              <a:off x="83125" y="178130"/>
                              <a:ext cx="6506906" cy="51816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46C7A" w14:textId="59670327" w:rsidR="005F61A2" w:rsidRPr="007504B8" w:rsidRDefault="00CC2779" w:rsidP="005F61A2">
                                <w:pPr>
                                  <w:pStyle w:val="Heading2"/>
                                  <w:ind w:left="1276" w:right="39"/>
                                  <w:rPr>
                                    <w:color w:val="FFFFFF" w:themeColor="background1"/>
                                    <w:sz w:val="40"/>
                                  </w:rPr>
                                </w:pPr>
                                <w:bookmarkStart w:id="9" w:name="_Program_Logic"/>
                                <w:bookmarkEnd w:id="9"/>
                                <w:r>
                                  <w:rPr>
                                    <w:color w:val="FFFFFF" w:themeColor="background1"/>
                                    <w:sz w:val="40"/>
                                  </w:rPr>
                                  <w:t>P</w:t>
                                </w:r>
                                <w:r w:rsidR="002467B8">
                                  <w:rPr>
                                    <w:color w:val="FFFFFF" w:themeColor="background1"/>
                                    <w:sz w:val="40"/>
                                  </w:rPr>
                                  <w:t>rogram Logic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 name="Picture 2" descr="The icon for the fifth text box is a flow chart that looks similar to the format of a program logic." title="Icon for the fifth text box"/>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bwMode="auto">
                          <a:xfrm>
                            <a:off x="2196" y="0"/>
                            <a:ext cx="878258" cy="882650"/>
                          </a:xfrm>
                          <a:prstGeom prst="ellipse">
                            <a:avLst/>
                          </a:prstGeom>
                          <a:noFill/>
                          <a:ln w="19050">
                            <a:solidFill>
                              <a:schemeClr val="bg1"/>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E5E0963" id="Group 16" o:spid="_x0000_s1049" alt="Title: The fifth of five text boxes - Description: This text box provides information on progam logics, including links to resources and webinars." style="position:absolute;margin-left:-52.6pt;margin-top:18.2pt;width:518.65pt;height:558.75pt;z-index:251738112;mso-width-relative:margin;mso-height-relative:margin" coordorigin="21" coordsize="65870,70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">
                <v:group id="Group 3" o:spid="_x0000_s1050" style="position:absolute;left:818;top:1774;width:65074;height:69187" coordorigin="831,1781" coordsize="65075,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 o:spid="_x0000_s1051" type="#_x0000_t202" alt="The first subheading is 'Program Logic requirements for service providers'&#10;&#10;• As part of the FaC Activity funding extensions that took effect on 1 July 2021, service providers funded under the following grant programs are required to develop program logics for their grant activities:&#10;1. Budget Based Funded&#10;2. Children and Parenting Support&#10;3. Family and Relationships Services, including Specialised Family Violence Services&#10;4. Family Mental Health Support Services.&#10;&#10;The second subheading is 'Key dates'&#10;&#10;• Draft program logics are due 31 March 2022.&#10;• Providers should expect to receive feedback on their drafts by 30 June 2022. It may take the department 10-12 weeks to asses draft program logics.&#10;• Final program logics are due in June 2023.&#10;&#10;The third subheading is 'Program Logic resources'&#10;&#10;The following resources provide guidance on developing program logics for the FaC Activity:&#10;• Program Logic template for service providers (https://www.dss.gov.au/families-and-children-programs-services/program-logic-template-for-service-providers)&#10;• FaC Program Logic template - blank (https://www.dss.gov.au/families-and-children-programs-services/families-and-children-program-logic-template-blank)&#10;• FaC Program Logic example 1 – single service (https://www.dss.gov.au/families-and-children-programs-services/families-and-children-program-logic-example-1-single-service)&#10;• FaC Program logic example 2 – multiple services (https://www.dss.gov.au/families-and-children-programs-services/families-and-children-program-logic-example-2-multiple-services)&#10;• FaC Program Logic – assessment checklist (https://www.dss.gov.au/families-and-children-program-logic-assessment-checklist)&#10;&#10;The fourth subheading is 'Program Logic webinars'&#10;&#10;The department and the Australian Institute of Family Studies hosted two webinars on the FaC Activity Program Logic requirements in late 2021:&#10;• Webinar one - Program Logic requirements (https://www.youtube.com/watch?app=desktop&amp;v=rJWHgzBAULY)&#10;• Webinar two – Step-by-Step: How to complete a Program Logic (https://www.youtube.com/watch?app=desktop&amp;v=xCh9ZK_eH7w)" style="position:absolute;left:7625;top:6945;width:58281;height:60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" fillcolor="#f4e3fd" stroked="f">
                    <v:textbox inset=",2.5mm,,2.5mm">
                      <w:txbxContent>
                        <w:p w14:paraId="5CF1FB42" w14:textId="3C4075CE" w:rsidR="005F61A2" w:rsidRDefault="002467B8" w:rsidP="005F61A2">
                          <w:pPr>
                            <w:spacing w:after="60"/>
                            <w:ind w:left="142"/>
                          </w:pPr>
                          <w:r>
                            <w:rPr>
                              <w:b/>
                            </w:rPr>
                            <w:t>Program Logic requirements for service providers</w:t>
                          </w:r>
                        </w:p>
                        <w:p w14:paraId="7166C0EE" w14:textId="7E642733" w:rsidR="005F61A2" w:rsidRPr="00107B14" w:rsidRDefault="00107B14" w:rsidP="00FF3A99">
                          <w:pPr>
                            <w:pStyle w:val="ListParagraph"/>
                            <w:numPr>
                              <w:ilvl w:val="0"/>
                              <w:numId w:val="2"/>
                            </w:numPr>
                            <w:spacing w:after="60"/>
                            <w:ind w:left="714" w:hanging="357"/>
                            <w:contextualSpacing w:val="0"/>
                            <w:rPr>
                              <w:b/>
                            </w:rPr>
                          </w:pPr>
                          <w:r>
                            <w:t>As part of</w:t>
                          </w:r>
                          <w:r w:rsidRPr="00BA1D53">
                            <w:t xml:space="preserve"> </w:t>
                          </w:r>
                          <w:r w:rsidR="0027220C">
                            <w:t xml:space="preserve">the FaC Activity </w:t>
                          </w:r>
                          <w:r>
                            <w:t xml:space="preserve">funding extensions </w:t>
                          </w:r>
                          <w:r w:rsidR="0027220C">
                            <w:t>that took effect on</w:t>
                          </w:r>
                          <w:r>
                            <w:t xml:space="preserve"> 1 July 2021, </w:t>
                          </w:r>
                          <w:r w:rsidRPr="00BA1D53">
                            <w:t>service providers</w:t>
                          </w:r>
                          <w:r>
                            <w:t xml:space="preserve"> </w:t>
                          </w:r>
                          <w:r w:rsidR="00872142">
                            <w:t xml:space="preserve">funded </w:t>
                          </w:r>
                          <w:r>
                            <w:t xml:space="preserve">under the following </w:t>
                          </w:r>
                          <w:r w:rsidR="00872142">
                            <w:t xml:space="preserve">grant </w:t>
                          </w:r>
                          <w:r>
                            <w:t>programs</w:t>
                          </w:r>
                          <w:r w:rsidRPr="00BA1D53">
                            <w:t xml:space="preserve"> </w:t>
                          </w:r>
                          <w:r>
                            <w:t xml:space="preserve">are required to develop </w:t>
                          </w:r>
                          <w:r w:rsidRPr="00BA1D53">
                            <w:t>program logic</w:t>
                          </w:r>
                          <w:r>
                            <w:t>s</w:t>
                          </w:r>
                          <w:r w:rsidRPr="00BA1D53">
                            <w:t xml:space="preserve"> for their </w:t>
                          </w:r>
                          <w:r>
                            <w:t>grant activities:</w:t>
                          </w:r>
                        </w:p>
                        <w:p w14:paraId="69AE55A1" w14:textId="0E33231E" w:rsidR="00107B14" w:rsidRPr="00872142" w:rsidRDefault="00872142" w:rsidP="003617C2">
                          <w:pPr>
                            <w:pStyle w:val="ListParagraph"/>
                            <w:numPr>
                              <w:ilvl w:val="1"/>
                              <w:numId w:val="13"/>
                            </w:numPr>
                            <w:spacing w:after="60"/>
                            <w:ind w:left="1134" w:hanging="357"/>
                            <w:contextualSpacing w:val="0"/>
                          </w:pPr>
                          <w:r w:rsidRPr="00872142">
                            <w:t>Budget Based Funded</w:t>
                          </w:r>
                        </w:p>
                        <w:p w14:paraId="5AD6EADF" w14:textId="3193840A" w:rsidR="00872142" w:rsidRDefault="00872142" w:rsidP="003617C2">
                          <w:pPr>
                            <w:pStyle w:val="ListParagraph"/>
                            <w:numPr>
                              <w:ilvl w:val="1"/>
                              <w:numId w:val="13"/>
                            </w:numPr>
                            <w:spacing w:after="60"/>
                            <w:ind w:left="1134" w:hanging="357"/>
                            <w:contextualSpacing w:val="0"/>
                          </w:pPr>
                          <w:r>
                            <w:t>Children and Parenting Support</w:t>
                          </w:r>
                        </w:p>
                        <w:p w14:paraId="033D369F" w14:textId="57A3DD21" w:rsidR="00872142" w:rsidRDefault="00872142" w:rsidP="003617C2">
                          <w:pPr>
                            <w:pStyle w:val="ListParagraph"/>
                            <w:numPr>
                              <w:ilvl w:val="1"/>
                              <w:numId w:val="13"/>
                            </w:numPr>
                            <w:spacing w:after="60"/>
                            <w:ind w:left="1134" w:hanging="357"/>
                            <w:contextualSpacing w:val="0"/>
                          </w:pPr>
                          <w:r>
                            <w:t>Family and Relationships Services, including Specialised Family Violence Services</w:t>
                          </w:r>
                        </w:p>
                        <w:p w14:paraId="44672D1B" w14:textId="1CB8DB64" w:rsidR="00872142" w:rsidRPr="00872142" w:rsidRDefault="00872142" w:rsidP="003617C2">
                          <w:pPr>
                            <w:pStyle w:val="ListParagraph"/>
                            <w:numPr>
                              <w:ilvl w:val="1"/>
                              <w:numId w:val="13"/>
                            </w:numPr>
                            <w:spacing w:after="120"/>
                            <w:ind w:left="1134" w:hanging="357"/>
                            <w:contextualSpacing w:val="0"/>
                          </w:pPr>
                          <w:r>
                            <w:t>Family Mental Health Support Services.</w:t>
                          </w:r>
                        </w:p>
                        <w:p w14:paraId="0E044CEC" w14:textId="6A6E7A3A" w:rsidR="005F61A2" w:rsidRDefault="002467B8" w:rsidP="005F61A2">
                          <w:pPr>
                            <w:spacing w:after="60"/>
                            <w:ind w:left="142"/>
                          </w:pPr>
                          <w:r>
                            <w:rPr>
                              <w:b/>
                            </w:rPr>
                            <w:t>Key dates</w:t>
                          </w:r>
                        </w:p>
                        <w:p w14:paraId="6B36C2CA" w14:textId="368A027C" w:rsidR="00F37EDA" w:rsidRDefault="00F37EDA" w:rsidP="00FF3A99">
                          <w:pPr>
                            <w:pStyle w:val="ListParagraph"/>
                            <w:numPr>
                              <w:ilvl w:val="0"/>
                              <w:numId w:val="2"/>
                            </w:numPr>
                            <w:spacing w:after="60"/>
                            <w:ind w:left="714" w:hanging="357"/>
                            <w:contextualSpacing w:val="0"/>
                          </w:pPr>
                          <w:r>
                            <w:t>Draft program logics are due 31 March 2022.</w:t>
                          </w:r>
                        </w:p>
                        <w:p w14:paraId="7290A765" w14:textId="15907968" w:rsidR="00F37EDA" w:rsidRDefault="004C395C" w:rsidP="00FF3A99">
                          <w:pPr>
                            <w:pStyle w:val="ListParagraph"/>
                            <w:numPr>
                              <w:ilvl w:val="0"/>
                              <w:numId w:val="2"/>
                            </w:numPr>
                            <w:spacing w:after="60"/>
                            <w:ind w:left="714" w:hanging="357"/>
                            <w:contextualSpacing w:val="0"/>
                          </w:pPr>
                          <w:r>
                            <w:t xml:space="preserve">Providers should expect to receive feedback on their drafts by 30 June 2022. </w:t>
                          </w:r>
                          <w:r w:rsidR="00F37EDA">
                            <w:t>It may take the department 10-12 weeks to asses draft program logics</w:t>
                          </w:r>
                          <w:r w:rsidR="00E40DC8">
                            <w:t>.</w:t>
                          </w:r>
                        </w:p>
                        <w:p w14:paraId="246DAD36" w14:textId="6414FC5B" w:rsidR="00E40DC8" w:rsidRPr="00CC2779" w:rsidRDefault="00E40DC8" w:rsidP="009C28D1">
                          <w:pPr>
                            <w:pStyle w:val="ListParagraph"/>
                            <w:numPr>
                              <w:ilvl w:val="0"/>
                              <w:numId w:val="2"/>
                            </w:numPr>
                            <w:spacing w:after="120"/>
                            <w:ind w:left="714" w:hanging="357"/>
                            <w:contextualSpacing w:val="0"/>
                          </w:pPr>
                          <w:r>
                            <w:t>Final program logics are due in June 2023</w:t>
                          </w:r>
                          <w:r w:rsidR="00DB40AA">
                            <w:t>.</w:t>
                          </w:r>
                        </w:p>
                        <w:p w14:paraId="533278F8" w14:textId="0662D8F1" w:rsidR="00CC2779" w:rsidRDefault="002467B8" w:rsidP="00CC2779">
                          <w:pPr>
                            <w:spacing w:after="60"/>
                            <w:ind w:left="142"/>
                          </w:pPr>
                          <w:r>
                            <w:rPr>
                              <w:b/>
                            </w:rPr>
                            <w:t>Program Logic resources</w:t>
                          </w:r>
                        </w:p>
                        <w:p w14:paraId="5665C6A1" w14:textId="25ADBB14" w:rsidR="00914C84" w:rsidRDefault="00914C84" w:rsidP="00914C84">
                          <w:pPr>
                            <w:spacing w:after="60"/>
                            <w:ind w:left="142"/>
                          </w:pPr>
                          <w:r>
                            <w:t>The following resources provide guidance on developing program logics</w:t>
                          </w:r>
                          <w:r w:rsidR="009C28D1">
                            <w:t xml:space="preserve"> for the FaC Activity</w:t>
                          </w:r>
                          <w:r>
                            <w:t>:</w:t>
                          </w:r>
                        </w:p>
                        <w:p w14:paraId="0ACADCB5" w14:textId="3EF5388D" w:rsidR="00914C84" w:rsidRDefault="00FD27DA" w:rsidP="009C28D1">
                          <w:pPr>
                            <w:pStyle w:val="ListParagraph"/>
                            <w:numPr>
                              <w:ilvl w:val="0"/>
                              <w:numId w:val="2"/>
                            </w:numPr>
                            <w:spacing w:after="60"/>
                            <w:ind w:left="714" w:hanging="357"/>
                            <w:contextualSpacing w:val="0"/>
                          </w:pPr>
                          <w:hyperlink r:id="rId55" w:history="1">
                            <w:r w:rsidR="00914C84">
                              <w:rPr>
                                <w:rStyle w:val="Hyperlink"/>
                              </w:rPr>
                              <w:t>Program Logic template for service p</w:t>
                            </w:r>
                            <w:r w:rsidR="00914C84">
                              <w:rPr>
                                <w:rStyle w:val="Hyperlink"/>
                              </w:rPr>
                              <w:t>r</w:t>
                            </w:r>
                            <w:r w:rsidR="00914C84">
                              <w:rPr>
                                <w:rStyle w:val="Hyperlink"/>
                              </w:rPr>
                              <w:t>oviders</w:t>
                            </w:r>
                          </w:hyperlink>
                        </w:p>
                        <w:p w14:paraId="2381C587" w14:textId="6C8DE5D6" w:rsidR="00914C84" w:rsidRDefault="00FD27DA" w:rsidP="009C28D1">
                          <w:pPr>
                            <w:pStyle w:val="ListParagraph"/>
                            <w:numPr>
                              <w:ilvl w:val="0"/>
                              <w:numId w:val="2"/>
                            </w:numPr>
                            <w:spacing w:after="60"/>
                            <w:ind w:left="714" w:hanging="357"/>
                            <w:contextualSpacing w:val="0"/>
                          </w:pPr>
                          <w:hyperlink r:id="rId56" w:history="1">
                            <w:r w:rsidR="00914C84">
                              <w:rPr>
                                <w:rStyle w:val="Hyperlink"/>
                              </w:rPr>
                              <w:t>FaC Program Logic templat</w:t>
                            </w:r>
                            <w:r w:rsidR="00914C84">
                              <w:rPr>
                                <w:rStyle w:val="Hyperlink"/>
                              </w:rPr>
                              <w:t>e</w:t>
                            </w:r>
                            <w:r w:rsidR="00914C84">
                              <w:rPr>
                                <w:rStyle w:val="Hyperlink"/>
                              </w:rPr>
                              <w:t xml:space="preserve"> - blank </w:t>
                            </w:r>
                          </w:hyperlink>
                        </w:p>
                        <w:p w14:paraId="4483813E" w14:textId="16BDF249" w:rsidR="00914C84" w:rsidRDefault="00FD27DA" w:rsidP="009C28D1">
                          <w:pPr>
                            <w:pStyle w:val="ListParagraph"/>
                            <w:numPr>
                              <w:ilvl w:val="0"/>
                              <w:numId w:val="2"/>
                            </w:numPr>
                            <w:spacing w:after="60"/>
                            <w:ind w:left="714" w:hanging="357"/>
                            <w:contextualSpacing w:val="0"/>
                          </w:pPr>
                          <w:hyperlink r:id="rId57" w:history="1">
                            <w:r w:rsidR="00914C84">
                              <w:rPr>
                                <w:rStyle w:val="Hyperlink"/>
                              </w:rPr>
                              <w:t xml:space="preserve">FaC Program Logic example 1 – single </w:t>
                            </w:r>
                            <w:r w:rsidR="00914C84">
                              <w:rPr>
                                <w:rStyle w:val="Hyperlink"/>
                              </w:rPr>
                              <w:t>s</w:t>
                            </w:r>
                            <w:r w:rsidR="00914C84">
                              <w:rPr>
                                <w:rStyle w:val="Hyperlink"/>
                              </w:rPr>
                              <w:t>ervice</w:t>
                            </w:r>
                          </w:hyperlink>
                        </w:p>
                        <w:p w14:paraId="04020005" w14:textId="238F4587" w:rsidR="00914C84" w:rsidRDefault="00FD27DA" w:rsidP="009C28D1">
                          <w:pPr>
                            <w:pStyle w:val="ListParagraph"/>
                            <w:numPr>
                              <w:ilvl w:val="0"/>
                              <w:numId w:val="2"/>
                            </w:numPr>
                            <w:spacing w:after="60"/>
                            <w:ind w:left="714" w:hanging="357"/>
                            <w:contextualSpacing w:val="0"/>
                          </w:pPr>
                          <w:hyperlink r:id="rId58" w:history="1">
                            <w:r w:rsidR="00914C84">
                              <w:rPr>
                                <w:rStyle w:val="Hyperlink"/>
                              </w:rPr>
                              <w:t>FaC Program logic example 2 – multiple se</w:t>
                            </w:r>
                            <w:r w:rsidR="00914C84">
                              <w:rPr>
                                <w:rStyle w:val="Hyperlink"/>
                              </w:rPr>
                              <w:t>r</w:t>
                            </w:r>
                            <w:r w:rsidR="00914C84">
                              <w:rPr>
                                <w:rStyle w:val="Hyperlink"/>
                              </w:rPr>
                              <w:t xml:space="preserve">vices </w:t>
                            </w:r>
                          </w:hyperlink>
                        </w:p>
                        <w:p w14:paraId="5257A273" w14:textId="22DD088B" w:rsidR="00CC2779" w:rsidRPr="00CC2779" w:rsidRDefault="00FD27DA" w:rsidP="0050255F">
                          <w:pPr>
                            <w:pStyle w:val="ListParagraph"/>
                            <w:numPr>
                              <w:ilvl w:val="0"/>
                              <w:numId w:val="2"/>
                            </w:numPr>
                            <w:spacing w:after="180"/>
                            <w:ind w:left="714" w:hanging="357"/>
                            <w:contextualSpacing w:val="0"/>
                          </w:pPr>
                          <w:hyperlink r:id="rId59" w:history="1">
                            <w:r w:rsidR="00914C84">
                              <w:rPr>
                                <w:rStyle w:val="Hyperlink"/>
                              </w:rPr>
                              <w:t>FaC Program Logic – assessment check</w:t>
                            </w:r>
                            <w:r w:rsidR="00914C84">
                              <w:rPr>
                                <w:rStyle w:val="Hyperlink"/>
                              </w:rPr>
                              <w:t>l</w:t>
                            </w:r>
                            <w:r w:rsidR="00914C84">
                              <w:rPr>
                                <w:rStyle w:val="Hyperlink"/>
                              </w:rPr>
                              <w:t xml:space="preserve">ist </w:t>
                            </w:r>
                          </w:hyperlink>
                        </w:p>
                        <w:p w14:paraId="07000640" w14:textId="0E14E70C" w:rsidR="00CC2779" w:rsidRDefault="002467B8" w:rsidP="00CC2779">
                          <w:pPr>
                            <w:spacing w:after="60"/>
                            <w:ind w:left="142"/>
                          </w:pPr>
                          <w:r>
                            <w:rPr>
                              <w:b/>
                            </w:rPr>
                            <w:t>Program Logic webinars</w:t>
                          </w:r>
                        </w:p>
                        <w:p w14:paraId="3A43188B" w14:textId="1BD6A535" w:rsidR="009C7CBD" w:rsidRDefault="009C7CBD" w:rsidP="009C7CBD">
                          <w:pPr>
                            <w:spacing w:after="60"/>
                            <w:ind w:left="142"/>
                          </w:pPr>
                          <w:r>
                            <w:t>The department and the Australian Institute of Family Studies hosted two webinars on the FaC Activity Program Logic requirements in late 2021:</w:t>
                          </w:r>
                        </w:p>
                        <w:p w14:paraId="5E9B8A94" w14:textId="60C81E61" w:rsidR="00254DF7" w:rsidRPr="00685742" w:rsidRDefault="00FD27DA" w:rsidP="00254DF7">
                          <w:pPr>
                            <w:pStyle w:val="ListParagraph"/>
                            <w:numPr>
                              <w:ilvl w:val="0"/>
                              <w:numId w:val="13"/>
                            </w:numPr>
                          </w:pPr>
                          <w:hyperlink r:id="rId60" w:history="1">
                            <w:r w:rsidR="00254DF7" w:rsidRPr="002F5F70">
                              <w:rPr>
                                <w:rStyle w:val="Hyperlink"/>
                              </w:rPr>
                              <w:t xml:space="preserve">Webinar one - </w:t>
                            </w:r>
                            <w:r w:rsidR="00254DF7">
                              <w:rPr>
                                <w:rStyle w:val="Hyperlink"/>
                              </w:rPr>
                              <w:t>P</w:t>
                            </w:r>
                            <w:r w:rsidR="00254DF7" w:rsidRPr="002F5F70">
                              <w:rPr>
                                <w:rStyle w:val="Hyperlink"/>
                              </w:rPr>
                              <w:t xml:space="preserve">rogram </w:t>
                            </w:r>
                            <w:r w:rsidR="00254DF7">
                              <w:rPr>
                                <w:rStyle w:val="Hyperlink"/>
                              </w:rPr>
                              <w:t>Logic r</w:t>
                            </w:r>
                            <w:r w:rsidR="00254DF7" w:rsidRPr="002F5F70">
                              <w:rPr>
                                <w:rStyle w:val="Hyperlink"/>
                              </w:rPr>
                              <w:t>equ</w:t>
                            </w:r>
                            <w:r w:rsidR="00254DF7" w:rsidRPr="002F5F70">
                              <w:rPr>
                                <w:rStyle w:val="Hyperlink"/>
                              </w:rPr>
                              <w:t>i</w:t>
                            </w:r>
                            <w:r w:rsidR="00254DF7" w:rsidRPr="002F5F70">
                              <w:rPr>
                                <w:rStyle w:val="Hyperlink"/>
                              </w:rPr>
                              <w:t>rements</w:t>
                            </w:r>
                          </w:hyperlink>
                          <w:r w:rsidR="00254DF7" w:rsidRPr="00685742">
                            <w:t xml:space="preserve"> </w:t>
                          </w:r>
                          <w:r w:rsidR="00254DF7">
                            <w:t xml:space="preserve">(click </w:t>
                          </w:r>
                          <w:hyperlink r:id="rId61" w:history="1">
                            <w:r w:rsidR="00254DF7" w:rsidRPr="00254DF7">
                              <w:rPr>
                                <w:rStyle w:val="Hyperlink"/>
                              </w:rPr>
                              <w:t>her</w:t>
                            </w:r>
                            <w:r w:rsidR="00254DF7" w:rsidRPr="00254DF7">
                              <w:rPr>
                                <w:rStyle w:val="Hyperlink"/>
                              </w:rPr>
                              <w:t>e</w:t>
                            </w:r>
                          </w:hyperlink>
                          <w:r w:rsidR="00254DF7">
                            <w:t xml:space="preserve"> for a copy of the department’s PowerPoint presentation)</w:t>
                          </w:r>
                        </w:p>
                        <w:p w14:paraId="4D800E2D" w14:textId="3DC54250" w:rsidR="00CC2779" w:rsidRPr="00CC2779" w:rsidRDefault="00FD27DA" w:rsidP="0062461F">
                          <w:pPr>
                            <w:pStyle w:val="ListParagraph"/>
                            <w:numPr>
                              <w:ilvl w:val="0"/>
                              <w:numId w:val="13"/>
                            </w:numPr>
                          </w:pPr>
                          <w:hyperlink r:id="rId62" w:history="1">
                            <w:r w:rsidR="00254DF7" w:rsidRPr="002F5F70">
                              <w:rPr>
                                <w:rStyle w:val="Hyperlink"/>
                              </w:rPr>
                              <w:t>Webinar two – Step</w:t>
                            </w:r>
                            <w:r w:rsidR="00254DF7">
                              <w:rPr>
                                <w:rStyle w:val="Hyperlink"/>
                              </w:rPr>
                              <w:t>-</w:t>
                            </w:r>
                            <w:r w:rsidR="00254DF7" w:rsidRPr="002F5F70">
                              <w:rPr>
                                <w:rStyle w:val="Hyperlink"/>
                              </w:rPr>
                              <w:t>by</w:t>
                            </w:r>
                            <w:r w:rsidR="00254DF7">
                              <w:rPr>
                                <w:rStyle w:val="Hyperlink"/>
                              </w:rPr>
                              <w:t>-S</w:t>
                            </w:r>
                            <w:r w:rsidR="00254DF7" w:rsidRPr="002F5F70">
                              <w:rPr>
                                <w:rStyle w:val="Hyperlink"/>
                              </w:rPr>
                              <w:t xml:space="preserve">tep: How to complete a </w:t>
                            </w:r>
                            <w:r w:rsidR="00254DF7">
                              <w:rPr>
                                <w:rStyle w:val="Hyperlink"/>
                              </w:rPr>
                              <w:t>Program L</w:t>
                            </w:r>
                            <w:r w:rsidR="00254DF7" w:rsidRPr="002F5F70">
                              <w:rPr>
                                <w:rStyle w:val="Hyperlink"/>
                              </w:rPr>
                              <w:t>ogic</w:t>
                            </w:r>
                          </w:hyperlink>
                        </w:p>
                      </w:txbxContent>
                    </v:textbox>
                  </v:shape>
                  <v:rect id="Rectangle 9" o:spid="_x0000_s1052" alt="The heading of the fifth text box is 'Program Logic'." style="position:absolute;left:831;top:1781;width:65069;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" fillcolor="#500778" stroked="f" strokeweight="2pt">
                    <v:textbox>
                      <w:txbxContent>
                        <w:p w14:paraId="32446C7A" w14:textId="59670327" w:rsidR="005F61A2" w:rsidRPr="007504B8" w:rsidRDefault="00CC2779" w:rsidP="005F61A2">
                          <w:pPr>
                            <w:pStyle w:val="Heading2"/>
                            <w:ind w:left="1276" w:right="39"/>
                            <w:rPr>
                              <w:color w:val="FFFFFF" w:themeColor="background1"/>
                              <w:sz w:val="40"/>
                            </w:rPr>
                          </w:pPr>
                          <w:bookmarkStart w:id="10" w:name="_Program_Logic"/>
                          <w:bookmarkEnd w:id="10"/>
                          <w:r>
                            <w:rPr>
                              <w:color w:val="FFFFFF" w:themeColor="background1"/>
                              <w:sz w:val="40"/>
                            </w:rPr>
                            <w:t>P</w:t>
                          </w:r>
                          <w:r w:rsidR="002467B8">
                            <w:rPr>
                              <w:color w:val="FFFFFF" w:themeColor="background1"/>
                              <w:sz w:val="40"/>
                            </w:rPr>
                            <w:t>rogram Logic</w:t>
                          </w:r>
                        </w:p>
                      </w:txbxContent>
                    </v:textbox>
                  </v:rect>
                </v:group>
                <v:shape id="Picture 2" o:spid="_x0000_s1053" type="#_x0000_t75" alt="The icon for the fifth text box is a flow chart that looks similar to the format of a program logic." style="position:absolute;left:21;width:8783;height:8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" stroked="t" strokecolor="white [3212]" strokeweight="1.5pt">
                  <v:imagedata r:id="rId63" o:title="The icon for the fifth text box is a flow chart that looks similar to the format of a program logic"/>
                  <v:path arrowok="t"/>
                </v:shape>
              </v:group>
            </w:pict>
          </mc:Fallback>
        </mc:AlternateContent>
      </w:r>
    </w:p>
    <w:sectPr w:rsidR="00FB33B8" w:rsidSect="00054983">
      <w:footerReference w:type="default" r:id="rId64"/>
      <w:headerReference w:type="first" r:id="rId65"/>
      <w:footerReference w:type="first" r:id="rId66"/>
      <w:pgSz w:w="11906" w:h="16838"/>
      <w:pgMar w:top="851"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C6E0" w14:textId="77777777" w:rsidR="00530D0F" w:rsidRDefault="00530D0F" w:rsidP="00B04ED8">
      <w:pPr>
        <w:spacing w:after="0" w:line="240" w:lineRule="auto"/>
      </w:pPr>
      <w:r>
        <w:separator/>
      </w:r>
    </w:p>
  </w:endnote>
  <w:endnote w:type="continuationSeparator" w:id="0">
    <w:p w14:paraId="701F416B" w14:textId="77777777" w:rsidR="00530D0F" w:rsidRDefault="00530D0F"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927054"/>
      <w:docPartObj>
        <w:docPartGallery w:val="Page Numbers (Bottom of Page)"/>
        <w:docPartUnique/>
      </w:docPartObj>
    </w:sdtPr>
    <w:sdtEndPr>
      <w:rPr>
        <w:noProof/>
      </w:rPr>
    </w:sdtEndPr>
    <w:sdtContent>
      <w:p w14:paraId="6EA3734A" w14:textId="47A71273" w:rsidR="009929C9" w:rsidRDefault="009929C9" w:rsidP="002F43BE">
        <w:pPr>
          <w:pStyle w:val="Footer"/>
          <w:jc w:val="center"/>
        </w:pPr>
        <w:r>
          <w:fldChar w:fldCharType="begin"/>
        </w:r>
        <w:r>
          <w:instrText xml:space="preserve"> PAGE   \* MERGEFORMAT </w:instrText>
        </w:r>
        <w:r>
          <w:fldChar w:fldCharType="separate"/>
        </w:r>
        <w:r w:rsidR="00FD27D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7542"/>
      <w:docPartObj>
        <w:docPartGallery w:val="Page Numbers (Bottom of Page)"/>
        <w:docPartUnique/>
      </w:docPartObj>
    </w:sdtPr>
    <w:sdtEndPr>
      <w:rPr>
        <w:noProof/>
      </w:rPr>
    </w:sdtEndPr>
    <w:sdtContent>
      <w:p w14:paraId="057E2231" w14:textId="08812480" w:rsidR="009929C9" w:rsidRDefault="009929C9">
        <w:pPr>
          <w:pStyle w:val="Footer"/>
          <w:jc w:val="center"/>
        </w:pPr>
        <w:r>
          <w:fldChar w:fldCharType="begin"/>
        </w:r>
        <w:r>
          <w:instrText xml:space="preserve"> PAGE   \* MERGEFORMAT </w:instrText>
        </w:r>
        <w:r>
          <w:fldChar w:fldCharType="separate"/>
        </w:r>
        <w:r w:rsidR="00FD27D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499EA" w14:textId="77777777" w:rsidR="00530D0F" w:rsidRDefault="00530D0F" w:rsidP="00B04ED8">
      <w:pPr>
        <w:spacing w:after="0" w:line="240" w:lineRule="auto"/>
      </w:pPr>
      <w:r>
        <w:separator/>
      </w:r>
    </w:p>
  </w:footnote>
  <w:footnote w:type="continuationSeparator" w:id="0">
    <w:p w14:paraId="2778E123" w14:textId="77777777" w:rsidR="00530D0F" w:rsidRDefault="00530D0F"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C9F2" w14:textId="77777777" w:rsidR="009929C9" w:rsidRDefault="009929C9">
    <w:pPr>
      <w:pStyle w:val="Header"/>
    </w:pPr>
    <w:r>
      <w:rPr>
        <w:noProof/>
        <w:lang w:eastAsia="en-AU"/>
      </w:rPr>
      <w:drawing>
        <wp:anchor distT="0" distB="0" distL="114300" distR="114300" simplePos="0" relativeHeight="251661312" behindDoc="0" locked="0" layoutInCell="1" allowOverlap="1" wp14:anchorId="2636F02C" wp14:editId="1DA8F64C">
          <wp:simplePos x="0" y="0"/>
          <wp:positionH relativeFrom="column">
            <wp:posOffset>-770032</wp:posOffset>
          </wp:positionH>
          <wp:positionV relativeFrom="paragraph">
            <wp:posOffset>-269240</wp:posOffset>
          </wp:positionV>
          <wp:extent cx="2711450" cy="678180"/>
          <wp:effectExtent l="0" t="0" r="0" b="0"/>
          <wp:wrapTopAndBottom/>
          <wp:docPr id="10" name="Picture 10" descr="Department of Social Services logo"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S crest.png"/>
                  <pic:cNvPicPr/>
                </pic:nvPicPr>
                <pic:blipFill>
                  <a:blip r:embed="rId1">
                    <a:extLst>
                      <a:ext uri="{28A0092B-C50C-407E-A947-70E740481C1C}">
                        <a14:useLocalDpi xmlns:a14="http://schemas.microsoft.com/office/drawing/2010/main" val="0"/>
                      </a:ext>
                    </a:extLst>
                  </a:blip>
                  <a:stretch>
                    <a:fillRect/>
                  </a:stretch>
                </pic:blipFill>
                <pic:spPr>
                  <a:xfrm>
                    <a:off x="0" y="0"/>
                    <a:ext cx="2711450" cy="678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A97"/>
    <w:multiLevelType w:val="hybridMultilevel"/>
    <w:tmpl w:val="7DFEEF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7B564FE"/>
    <w:multiLevelType w:val="hybridMultilevel"/>
    <w:tmpl w:val="64CAFD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A6574B1"/>
    <w:multiLevelType w:val="hybridMultilevel"/>
    <w:tmpl w:val="E2A8E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B45AA"/>
    <w:multiLevelType w:val="hybridMultilevel"/>
    <w:tmpl w:val="937C7C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B766D1E"/>
    <w:multiLevelType w:val="hybridMultilevel"/>
    <w:tmpl w:val="C54477D4"/>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C350848"/>
    <w:multiLevelType w:val="hybridMultilevel"/>
    <w:tmpl w:val="AB986394"/>
    <w:lvl w:ilvl="0" w:tplc="B2A4C6EA">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632DFD"/>
    <w:multiLevelType w:val="hybridMultilevel"/>
    <w:tmpl w:val="F69C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B32D1"/>
    <w:multiLevelType w:val="hybridMultilevel"/>
    <w:tmpl w:val="5D865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270DB"/>
    <w:multiLevelType w:val="hybridMultilevel"/>
    <w:tmpl w:val="91BEBB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AAD146F"/>
    <w:multiLevelType w:val="hybridMultilevel"/>
    <w:tmpl w:val="2B280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D685115"/>
    <w:multiLevelType w:val="multilevel"/>
    <w:tmpl w:val="93B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B6181"/>
    <w:multiLevelType w:val="hybridMultilevel"/>
    <w:tmpl w:val="A88452A6"/>
    <w:lvl w:ilvl="0" w:tplc="0C09000F">
      <w:start w:val="1"/>
      <w:numFmt w:val="decimal"/>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2" w15:restartNumberingAfterBreak="0">
    <w:nsid w:val="21434B9C"/>
    <w:multiLevelType w:val="hybridMultilevel"/>
    <w:tmpl w:val="532087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683300E"/>
    <w:multiLevelType w:val="hybridMultilevel"/>
    <w:tmpl w:val="904C3912"/>
    <w:lvl w:ilvl="0" w:tplc="0C09000F">
      <w:start w:val="1"/>
      <w:numFmt w:val="decimal"/>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26F66901"/>
    <w:multiLevelType w:val="hybridMultilevel"/>
    <w:tmpl w:val="169A5A84"/>
    <w:lvl w:ilvl="0" w:tplc="0C090001">
      <w:start w:val="1"/>
      <w:numFmt w:val="bullet"/>
      <w:lvlText w:val=""/>
      <w:lvlJc w:val="left"/>
      <w:pPr>
        <w:ind w:left="1084" w:hanging="360"/>
      </w:pPr>
      <w:rPr>
        <w:rFonts w:ascii="Symbol" w:hAnsi="Symbol" w:hint="default"/>
      </w:rPr>
    </w:lvl>
    <w:lvl w:ilvl="1" w:tplc="0C090003" w:tentative="1">
      <w:start w:val="1"/>
      <w:numFmt w:val="bullet"/>
      <w:lvlText w:val="o"/>
      <w:lvlJc w:val="left"/>
      <w:pPr>
        <w:ind w:left="1804" w:hanging="360"/>
      </w:pPr>
      <w:rPr>
        <w:rFonts w:ascii="Courier New" w:hAnsi="Courier New" w:cs="Courier New" w:hint="default"/>
      </w:rPr>
    </w:lvl>
    <w:lvl w:ilvl="2" w:tplc="0C090005" w:tentative="1">
      <w:start w:val="1"/>
      <w:numFmt w:val="bullet"/>
      <w:lvlText w:val=""/>
      <w:lvlJc w:val="left"/>
      <w:pPr>
        <w:ind w:left="2524" w:hanging="360"/>
      </w:pPr>
      <w:rPr>
        <w:rFonts w:ascii="Wingdings" w:hAnsi="Wingdings" w:hint="default"/>
      </w:rPr>
    </w:lvl>
    <w:lvl w:ilvl="3" w:tplc="0C090001" w:tentative="1">
      <w:start w:val="1"/>
      <w:numFmt w:val="bullet"/>
      <w:lvlText w:val=""/>
      <w:lvlJc w:val="left"/>
      <w:pPr>
        <w:ind w:left="3244" w:hanging="360"/>
      </w:pPr>
      <w:rPr>
        <w:rFonts w:ascii="Symbol" w:hAnsi="Symbol" w:hint="default"/>
      </w:rPr>
    </w:lvl>
    <w:lvl w:ilvl="4" w:tplc="0C090003" w:tentative="1">
      <w:start w:val="1"/>
      <w:numFmt w:val="bullet"/>
      <w:lvlText w:val="o"/>
      <w:lvlJc w:val="left"/>
      <w:pPr>
        <w:ind w:left="3964" w:hanging="360"/>
      </w:pPr>
      <w:rPr>
        <w:rFonts w:ascii="Courier New" w:hAnsi="Courier New" w:cs="Courier New" w:hint="default"/>
      </w:rPr>
    </w:lvl>
    <w:lvl w:ilvl="5" w:tplc="0C090005" w:tentative="1">
      <w:start w:val="1"/>
      <w:numFmt w:val="bullet"/>
      <w:lvlText w:val=""/>
      <w:lvlJc w:val="left"/>
      <w:pPr>
        <w:ind w:left="4684" w:hanging="360"/>
      </w:pPr>
      <w:rPr>
        <w:rFonts w:ascii="Wingdings" w:hAnsi="Wingdings" w:hint="default"/>
      </w:rPr>
    </w:lvl>
    <w:lvl w:ilvl="6" w:tplc="0C090001" w:tentative="1">
      <w:start w:val="1"/>
      <w:numFmt w:val="bullet"/>
      <w:lvlText w:val=""/>
      <w:lvlJc w:val="left"/>
      <w:pPr>
        <w:ind w:left="5404" w:hanging="360"/>
      </w:pPr>
      <w:rPr>
        <w:rFonts w:ascii="Symbol" w:hAnsi="Symbol" w:hint="default"/>
      </w:rPr>
    </w:lvl>
    <w:lvl w:ilvl="7" w:tplc="0C090003" w:tentative="1">
      <w:start w:val="1"/>
      <w:numFmt w:val="bullet"/>
      <w:lvlText w:val="o"/>
      <w:lvlJc w:val="left"/>
      <w:pPr>
        <w:ind w:left="6124" w:hanging="360"/>
      </w:pPr>
      <w:rPr>
        <w:rFonts w:ascii="Courier New" w:hAnsi="Courier New" w:cs="Courier New" w:hint="default"/>
      </w:rPr>
    </w:lvl>
    <w:lvl w:ilvl="8" w:tplc="0C090005" w:tentative="1">
      <w:start w:val="1"/>
      <w:numFmt w:val="bullet"/>
      <w:lvlText w:val=""/>
      <w:lvlJc w:val="left"/>
      <w:pPr>
        <w:ind w:left="6844" w:hanging="360"/>
      </w:pPr>
      <w:rPr>
        <w:rFonts w:ascii="Wingdings" w:hAnsi="Wingdings" w:hint="default"/>
      </w:rPr>
    </w:lvl>
  </w:abstractNum>
  <w:abstractNum w:abstractNumId="15" w15:restartNumberingAfterBreak="0">
    <w:nsid w:val="2BBE5100"/>
    <w:multiLevelType w:val="hybridMultilevel"/>
    <w:tmpl w:val="59CAE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1859CD"/>
    <w:multiLevelType w:val="hybridMultilevel"/>
    <w:tmpl w:val="78503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891D79"/>
    <w:multiLevelType w:val="hybridMultilevel"/>
    <w:tmpl w:val="119E4ED4"/>
    <w:lvl w:ilvl="0" w:tplc="881E55A8">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4EF7E0E"/>
    <w:multiLevelType w:val="hybridMultilevel"/>
    <w:tmpl w:val="6D746E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50B279E"/>
    <w:multiLevelType w:val="hybridMultilevel"/>
    <w:tmpl w:val="3D7AD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4F5873"/>
    <w:multiLevelType w:val="hybridMultilevel"/>
    <w:tmpl w:val="18606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7F5827"/>
    <w:multiLevelType w:val="hybridMultilevel"/>
    <w:tmpl w:val="8546388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14077A"/>
    <w:multiLevelType w:val="hybridMultilevel"/>
    <w:tmpl w:val="7450A438"/>
    <w:lvl w:ilvl="0" w:tplc="0C09000F">
      <w:start w:val="1"/>
      <w:numFmt w:val="decimal"/>
      <w:lvlText w:val="%1."/>
      <w:lvlJc w:val="left"/>
      <w:pPr>
        <w:ind w:left="1080" w:hanging="360"/>
      </w:pPr>
    </w:lvl>
    <w:lvl w:ilvl="1" w:tplc="6F2C4A82">
      <w:start w:val="1"/>
      <w:numFmt w:val="lowerRoman"/>
      <w:lvlText w:val="%2."/>
      <w:lvlJc w:val="right"/>
      <w:pPr>
        <w:ind w:left="1800" w:hanging="360"/>
      </w:pPr>
      <w:rPr>
        <w:b w:val="0"/>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43CF2944"/>
    <w:multiLevelType w:val="hybridMultilevel"/>
    <w:tmpl w:val="C1685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035064"/>
    <w:multiLevelType w:val="hybridMultilevel"/>
    <w:tmpl w:val="43AA5FF0"/>
    <w:lvl w:ilvl="0" w:tplc="E0B41D6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88234C"/>
    <w:multiLevelType w:val="hybridMultilevel"/>
    <w:tmpl w:val="BE1CE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7BE79F4"/>
    <w:multiLevelType w:val="hybridMultilevel"/>
    <w:tmpl w:val="A11AE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C0A6FC6"/>
    <w:multiLevelType w:val="hybridMultilevel"/>
    <w:tmpl w:val="CAC0A31C"/>
    <w:lvl w:ilvl="0" w:tplc="0C090001">
      <w:start w:val="1"/>
      <w:numFmt w:val="bullet"/>
      <w:lvlText w:val=""/>
      <w:lvlJc w:val="left"/>
      <w:pPr>
        <w:ind w:left="1084" w:hanging="360"/>
      </w:pPr>
      <w:rPr>
        <w:rFonts w:ascii="Symbol" w:hAnsi="Symbol" w:hint="default"/>
      </w:rPr>
    </w:lvl>
    <w:lvl w:ilvl="1" w:tplc="14320E10">
      <w:numFmt w:val="bullet"/>
      <w:lvlText w:val="•"/>
      <w:lvlJc w:val="left"/>
      <w:pPr>
        <w:ind w:left="1804" w:hanging="360"/>
      </w:pPr>
      <w:rPr>
        <w:rFonts w:ascii="Arial" w:eastAsiaTheme="minorHAnsi" w:hAnsi="Arial" w:cs="Arial" w:hint="default"/>
      </w:rPr>
    </w:lvl>
    <w:lvl w:ilvl="2" w:tplc="0C090005" w:tentative="1">
      <w:start w:val="1"/>
      <w:numFmt w:val="bullet"/>
      <w:lvlText w:val=""/>
      <w:lvlJc w:val="left"/>
      <w:pPr>
        <w:ind w:left="2524" w:hanging="360"/>
      </w:pPr>
      <w:rPr>
        <w:rFonts w:ascii="Wingdings" w:hAnsi="Wingdings" w:hint="default"/>
      </w:rPr>
    </w:lvl>
    <w:lvl w:ilvl="3" w:tplc="0C090001" w:tentative="1">
      <w:start w:val="1"/>
      <w:numFmt w:val="bullet"/>
      <w:lvlText w:val=""/>
      <w:lvlJc w:val="left"/>
      <w:pPr>
        <w:ind w:left="3244" w:hanging="360"/>
      </w:pPr>
      <w:rPr>
        <w:rFonts w:ascii="Symbol" w:hAnsi="Symbol" w:hint="default"/>
      </w:rPr>
    </w:lvl>
    <w:lvl w:ilvl="4" w:tplc="0C090003" w:tentative="1">
      <w:start w:val="1"/>
      <w:numFmt w:val="bullet"/>
      <w:lvlText w:val="o"/>
      <w:lvlJc w:val="left"/>
      <w:pPr>
        <w:ind w:left="3964" w:hanging="360"/>
      </w:pPr>
      <w:rPr>
        <w:rFonts w:ascii="Courier New" w:hAnsi="Courier New" w:cs="Courier New" w:hint="default"/>
      </w:rPr>
    </w:lvl>
    <w:lvl w:ilvl="5" w:tplc="0C090005" w:tentative="1">
      <w:start w:val="1"/>
      <w:numFmt w:val="bullet"/>
      <w:lvlText w:val=""/>
      <w:lvlJc w:val="left"/>
      <w:pPr>
        <w:ind w:left="4684" w:hanging="360"/>
      </w:pPr>
      <w:rPr>
        <w:rFonts w:ascii="Wingdings" w:hAnsi="Wingdings" w:hint="default"/>
      </w:rPr>
    </w:lvl>
    <w:lvl w:ilvl="6" w:tplc="0C090001" w:tentative="1">
      <w:start w:val="1"/>
      <w:numFmt w:val="bullet"/>
      <w:lvlText w:val=""/>
      <w:lvlJc w:val="left"/>
      <w:pPr>
        <w:ind w:left="5404" w:hanging="360"/>
      </w:pPr>
      <w:rPr>
        <w:rFonts w:ascii="Symbol" w:hAnsi="Symbol" w:hint="default"/>
      </w:rPr>
    </w:lvl>
    <w:lvl w:ilvl="7" w:tplc="0C090003" w:tentative="1">
      <w:start w:val="1"/>
      <w:numFmt w:val="bullet"/>
      <w:lvlText w:val="o"/>
      <w:lvlJc w:val="left"/>
      <w:pPr>
        <w:ind w:left="6124" w:hanging="360"/>
      </w:pPr>
      <w:rPr>
        <w:rFonts w:ascii="Courier New" w:hAnsi="Courier New" w:cs="Courier New" w:hint="default"/>
      </w:rPr>
    </w:lvl>
    <w:lvl w:ilvl="8" w:tplc="0C090005" w:tentative="1">
      <w:start w:val="1"/>
      <w:numFmt w:val="bullet"/>
      <w:lvlText w:val=""/>
      <w:lvlJc w:val="left"/>
      <w:pPr>
        <w:ind w:left="6844" w:hanging="360"/>
      </w:pPr>
      <w:rPr>
        <w:rFonts w:ascii="Wingdings" w:hAnsi="Wingdings" w:hint="default"/>
      </w:rPr>
    </w:lvl>
  </w:abstractNum>
  <w:abstractNum w:abstractNumId="28" w15:restartNumberingAfterBreak="0">
    <w:nsid w:val="50441042"/>
    <w:multiLevelType w:val="hybridMultilevel"/>
    <w:tmpl w:val="BD40B45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9" w15:restartNumberingAfterBreak="0">
    <w:nsid w:val="537E4397"/>
    <w:multiLevelType w:val="hybridMultilevel"/>
    <w:tmpl w:val="7152CFA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15:restartNumberingAfterBreak="0">
    <w:nsid w:val="541D2FA8"/>
    <w:multiLevelType w:val="hybridMultilevel"/>
    <w:tmpl w:val="6F962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E87D64"/>
    <w:multiLevelType w:val="hybridMultilevel"/>
    <w:tmpl w:val="E1ECC5AC"/>
    <w:lvl w:ilvl="0" w:tplc="0C090001">
      <w:start w:val="1"/>
      <w:numFmt w:val="bullet"/>
      <w:lvlText w:val=""/>
      <w:lvlJc w:val="left"/>
      <w:pPr>
        <w:ind w:left="644" w:hanging="360"/>
      </w:pPr>
      <w:rPr>
        <w:rFonts w:ascii="Symbol" w:hAnsi="Symbol" w:hint="default"/>
      </w:rPr>
    </w:lvl>
    <w:lvl w:ilvl="1" w:tplc="5DC0F5FC">
      <w:start w:val="1"/>
      <w:numFmt w:val="bullet"/>
      <w:lvlText w:val="–"/>
      <w:lvlJc w:val="left"/>
      <w:pPr>
        <w:ind w:left="1724" w:hanging="360"/>
      </w:pPr>
      <w:rPr>
        <w:rFonts w:ascii="Calibri" w:hAnsi="Calibri"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00327B7"/>
    <w:multiLevelType w:val="hybridMultilevel"/>
    <w:tmpl w:val="577482D6"/>
    <w:lvl w:ilvl="0" w:tplc="D482FD4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5F3DF6"/>
    <w:multiLevelType w:val="multilevel"/>
    <w:tmpl w:val="72B2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D027D"/>
    <w:multiLevelType w:val="hybridMultilevel"/>
    <w:tmpl w:val="5FF24AB4"/>
    <w:lvl w:ilvl="0" w:tplc="0C090001">
      <w:start w:val="1"/>
      <w:numFmt w:val="bullet"/>
      <w:lvlText w:val=""/>
      <w:lvlJc w:val="left"/>
      <w:pPr>
        <w:ind w:left="2868" w:hanging="360"/>
      </w:pPr>
      <w:rPr>
        <w:rFonts w:ascii="Symbol" w:hAnsi="Symbol" w:hint="default"/>
      </w:rPr>
    </w:lvl>
    <w:lvl w:ilvl="1" w:tplc="0C090003" w:tentative="1">
      <w:start w:val="1"/>
      <w:numFmt w:val="bullet"/>
      <w:lvlText w:val="o"/>
      <w:lvlJc w:val="left"/>
      <w:pPr>
        <w:ind w:left="3588" w:hanging="360"/>
      </w:pPr>
      <w:rPr>
        <w:rFonts w:ascii="Courier New" w:hAnsi="Courier New" w:cs="Courier New" w:hint="default"/>
      </w:rPr>
    </w:lvl>
    <w:lvl w:ilvl="2" w:tplc="0C090005" w:tentative="1">
      <w:start w:val="1"/>
      <w:numFmt w:val="bullet"/>
      <w:lvlText w:val=""/>
      <w:lvlJc w:val="left"/>
      <w:pPr>
        <w:ind w:left="4308" w:hanging="360"/>
      </w:pPr>
      <w:rPr>
        <w:rFonts w:ascii="Wingdings" w:hAnsi="Wingdings" w:hint="default"/>
      </w:rPr>
    </w:lvl>
    <w:lvl w:ilvl="3" w:tplc="0C090001" w:tentative="1">
      <w:start w:val="1"/>
      <w:numFmt w:val="bullet"/>
      <w:lvlText w:val=""/>
      <w:lvlJc w:val="left"/>
      <w:pPr>
        <w:ind w:left="5028" w:hanging="360"/>
      </w:pPr>
      <w:rPr>
        <w:rFonts w:ascii="Symbol" w:hAnsi="Symbol" w:hint="default"/>
      </w:rPr>
    </w:lvl>
    <w:lvl w:ilvl="4" w:tplc="0C090003" w:tentative="1">
      <w:start w:val="1"/>
      <w:numFmt w:val="bullet"/>
      <w:lvlText w:val="o"/>
      <w:lvlJc w:val="left"/>
      <w:pPr>
        <w:ind w:left="5748" w:hanging="360"/>
      </w:pPr>
      <w:rPr>
        <w:rFonts w:ascii="Courier New" w:hAnsi="Courier New" w:cs="Courier New" w:hint="default"/>
      </w:rPr>
    </w:lvl>
    <w:lvl w:ilvl="5" w:tplc="0C090005" w:tentative="1">
      <w:start w:val="1"/>
      <w:numFmt w:val="bullet"/>
      <w:lvlText w:val=""/>
      <w:lvlJc w:val="left"/>
      <w:pPr>
        <w:ind w:left="6468" w:hanging="360"/>
      </w:pPr>
      <w:rPr>
        <w:rFonts w:ascii="Wingdings" w:hAnsi="Wingdings" w:hint="default"/>
      </w:rPr>
    </w:lvl>
    <w:lvl w:ilvl="6" w:tplc="0C090001" w:tentative="1">
      <w:start w:val="1"/>
      <w:numFmt w:val="bullet"/>
      <w:lvlText w:val=""/>
      <w:lvlJc w:val="left"/>
      <w:pPr>
        <w:ind w:left="7188" w:hanging="360"/>
      </w:pPr>
      <w:rPr>
        <w:rFonts w:ascii="Symbol" w:hAnsi="Symbol" w:hint="default"/>
      </w:rPr>
    </w:lvl>
    <w:lvl w:ilvl="7" w:tplc="0C090003" w:tentative="1">
      <w:start w:val="1"/>
      <w:numFmt w:val="bullet"/>
      <w:lvlText w:val="o"/>
      <w:lvlJc w:val="left"/>
      <w:pPr>
        <w:ind w:left="7908" w:hanging="360"/>
      </w:pPr>
      <w:rPr>
        <w:rFonts w:ascii="Courier New" w:hAnsi="Courier New" w:cs="Courier New" w:hint="default"/>
      </w:rPr>
    </w:lvl>
    <w:lvl w:ilvl="8" w:tplc="0C090005" w:tentative="1">
      <w:start w:val="1"/>
      <w:numFmt w:val="bullet"/>
      <w:lvlText w:val=""/>
      <w:lvlJc w:val="left"/>
      <w:pPr>
        <w:ind w:left="8628" w:hanging="360"/>
      </w:pPr>
      <w:rPr>
        <w:rFonts w:ascii="Wingdings" w:hAnsi="Wingdings" w:hint="default"/>
      </w:rPr>
    </w:lvl>
  </w:abstractNum>
  <w:abstractNum w:abstractNumId="35" w15:restartNumberingAfterBreak="0">
    <w:nsid w:val="7CC606C3"/>
    <w:multiLevelType w:val="hybridMultilevel"/>
    <w:tmpl w:val="1D92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0C075F"/>
    <w:multiLevelType w:val="hybridMultilevel"/>
    <w:tmpl w:val="DA0475B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6"/>
  </w:num>
  <w:num w:numId="2">
    <w:abstractNumId w:val="21"/>
  </w:num>
  <w:num w:numId="3">
    <w:abstractNumId w:val="7"/>
  </w:num>
  <w:num w:numId="4">
    <w:abstractNumId w:val="26"/>
  </w:num>
  <w:num w:numId="5">
    <w:abstractNumId w:val="32"/>
  </w:num>
  <w:num w:numId="6">
    <w:abstractNumId w:val="0"/>
  </w:num>
  <w:num w:numId="7">
    <w:abstractNumId w:val="12"/>
  </w:num>
  <w:num w:numId="8">
    <w:abstractNumId w:val="4"/>
  </w:num>
  <w:num w:numId="9">
    <w:abstractNumId w:val="36"/>
  </w:num>
  <w:num w:numId="10">
    <w:abstractNumId w:val="5"/>
  </w:num>
  <w:num w:numId="11">
    <w:abstractNumId w:val="9"/>
  </w:num>
  <w:num w:numId="12">
    <w:abstractNumId w:val="3"/>
  </w:num>
  <w:num w:numId="13">
    <w:abstractNumId w:val="31"/>
  </w:num>
  <w:num w:numId="14">
    <w:abstractNumId w:val="2"/>
  </w:num>
  <w:num w:numId="15">
    <w:abstractNumId w:val="35"/>
  </w:num>
  <w:num w:numId="16">
    <w:abstractNumId w:val="25"/>
  </w:num>
  <w:num w:numId="17">
    <w:abstractNumId w:val="15"/>
  </w:num>
  <w:num w:numId="18">
    <w:abstractNumId w:val="23"/>
  </w:num>
  <w:num w:numId="19">
    <w:abstractNumId w:val="17"/>
  </w:num>
  <w:num w:numId="20">
    <w:abstractNumId w:val="24"/>
  </w:num>
  <w:num w:numId="21">
    <w:abstractNumId w:val="29"/>
  </w:num>
  <w:num w:numId="22">
    <w:abstractNumId w:val="10"/>
  </w:num>
  <w:num w:numId="23">
    <w:abstractNumId w:val="33"/>
  </w:num>
  <w:num w:numId="24">
    <w:abstractNumId w:val="34"/>
  </w:num>
  <w:num w:numId="25">
    <w:abstractNumId w:val="8"/>
  </w:num>
  <w:num w:numId="26">
    <w:abstractNumId w:val="18"/>
  </w:num>
  <w:num w:numId="27">
    <w:abstractNumId w:val="20"/>
  </w:num>
  <w:num w:numId="28">
    <w:abstractNumId w:val="1"/>
  </w:num>
  <w:num w:numId="29">
    <w:abstractNumId w:val="21"/>
    <w:lvlOverride w:ilvl="0"/>
    <w:lvlOverride w:ilvl="1">
      <w:startOverride w:val="1"/>
    </w:lvlOverride>
    <w:lvlOverride w:ilvl="2"/>
    <w:lvlOverride w:ilvl="3"/>
    <w:lvlOverride w:ilvl="4"/>
    <w:lvlOverride w:ilvl="5"/>
    <w:lvlOverride w:ilvl="6"/>
    <w:lvlOverride w:ilvl="7"/>
    <w:lvlOverride w:ilvl="8"/>
  </w:num>
  <w:num w:numId="30">
    <w:abstractNumId w:val="2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4"/>
  </w:num>
  <w:num w:numId="37">
    <w:abstractNumId w:val="6"/>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BF"/>
    <w:rsid w:val="00001A02"/>
    <w:rsid w:val="00001BBC"/>
    <w:rsid w:val="00001EE8"/>
    <w:rsid w:val="00002160"/>
    <w:rsid w:val="00002A7E"/>
    <w:rsid w:val="000038F6"/>
    <w:rsid w:val="0000391D"/>
    <w:rsid w:val="00004C54"/>
    <w:rsid w:val="00005633"/>
    <w:rsid w:val="00014BF6"/>
    <w:rsid w:val="00014D16"/>
    <w:rsid w:val="0001685F"/>
    <w:rsid w:val="0001698A"/>
    <w:rsid w:val="0001767B"/>
    <w:rsid w:val="0002017A"/>
    <w:rsid w:val="00020290"/>
    <w:rsid w:val="0002078C"/>
    <w:rsid w:val="00022160"/>
    <w:rsid w:val="00022C3B"/>
    <w:rsid w:val="00023380"/>
    <w:rsid w:val="000234E7"/>
    <w:rsid w:val="00023C91"/>
    <w:rsid w:val="000240C1"/>
    <w:rsid w:val="00026778"/>
    <w:rsid w:val="00026785"/>
    <w:rsid w:val="00030946"/>
    <w:rsid w:val="000314FA"/>
    <w:rsid w:val="00031E0E"/>
    <w:rsid w:val="000324E1"/>
    <w:rsid w:val="000332AD"/>
    <w:rsid w:val="00033475"/>
    <w:rsid w:val="000337E9"/>
    <w:rsid w:val="000343AE"/>
    <w:rsid w:val="00034511"/>
    <w:rsid w:val="0003524C"/>
    <w:rsid w:val="0003706A"/>
    <w:rsid w:val="00040C34"/>
    <w:rsid w:val="000416FF"/>
    <w:rsid w:val="0004276D"/>
    <w:rsid w:val="00043803"/>
    <w:rsid w:val="000457BA"/>
    <w:rsid w:val="000502E5"/>
    <w:rsid w:val="00050B03"/>
    <w:rsid w:val="00051C94"/>
    <w:rsid w:val="00052540"/>
    <w:rsid w:val="0005381D"/>
    <w:rsid w:val="00054765"/>
    <w:rsid w:val="00054983"/>
    <w:rsid w:val="0005515C"/>
    <w:rsid w:val="0005520D"/>
    <w:rsid w:val="00055641"/>
    <w:rsid w:val="0005645D"/>
    <w:rsid w:val="00057265"/>
    <w:rsid w:val="00057489"/>
    <w:rsid w:val="000603AD"/>
    <w:rsid w:val="00060891"/>
    <w:rsid w:val="0006206C"/>
    <w:rsid w:val="00062987"/>
    <w:rsid w:val="00062DC8"/>
    <w:rsid w:val="00064592"/>
    <w:rsid w:val="00065260"/>
    <w:rsid w:val="00065C07"/>
    <w:rsid w:val="00065E5E"/>
    <w:rsid w:val="00067769"/>
    <w:rsid w:val="0006797F"/>
    <w:rsid w:val="00067DEA"/>
    <w:rsid w:val="00067ED7"/>
    <w:rsid w:val="00070505"/>
    <w:rsid w:val="000716FD"/>
    <w:rsid w:val="00071EE1"/>
    <w:rsid w:val="000723AC"/>
    <w:rsid w:val="0007763F"/>
    <w:rsid w:val="000777C4"/>
    <w:rsid w:val="00077AC9"/>
    <w:rsid w:val="0008144B"/>
    <w:rsid w:val="00083006"/>
    <w:rsid w:val="00083BCD"/>
    <w:rsid w:val="00083C23"/>
    <w:rsid w:val="0008453B"/>
    <w:rsid w:val="000852D3"/>
    <w:rsid w:val="000855C3"/>
    <w:rsid w:val="00085784"/>
    <w:rsid w:val="000865D6"/>
    <w:rsid w:val="00086EAA"/>
    <w:rsid w:val="000870CC"/>
    <w:rsid w:val="000879BC"/>
    <w:rsid w:val="00087D9E"/>
    <w:rsid w:val="000902DF"/>
    <w:rsid w:val="000913D3"/>
    <w:rsid w:val="00091647"/>
    <w:rsid w:val="00091946"/>
    <w:rsid w:val="0009358A"/>
    <w:rsid w:val="00094C02"/>
    <w:rsid w:val="0009618B"/>
    <w:rsid w:val="0009796A"/>
    <w:rsid w:val="00097ED2"/>
    <w:rsid w:val="000A016E"/>
    <w:rsid w:val="000A0268"/>
    <w:rsid w:val="000A158D"/>
    <w:rsid w:val="000A4173"/>
    <w:rsid w:val="000A48E6"/>
    <w:rsid w:val="000A499E"/>
    <w:rsid w:val="000A4BA7"/>
    <w:rsid w:val="000A4DE3"/>
    <w:rsid w:val="000A4F24"/>
    <w:rsid w:val="000B00D0"/>
    <w:rsid w:val="000B03C2"/>
    <w:rsid w:val="000B0DB9"/>
    <w:rsid w:val="000B1638"/>
    <w:rsid w:val="000B2F4B"/>
    <w:rsid w:val="000B3ACE"/>
    <w:rsid w:val="000B3D2D"/>
    <w:rsid w:val="000B54F0"/>
    <w:rsid w:val="000B60FF"/>
    <w:rsid w:val="000B6359"/>
    <w:rsid w:val="000B6938"/>
    <w:rsid w:val="000C01B1"/>
    <w:rsid w:val="000C05CA"/>
    <w:rsid w:val="000C0FFD"/>
    <w:rsid w:val="000C12A5"/>
    <w:rsid w:val="000C1F80"/>
    <w:rsid w:val="000C381B"/>
    <w:rsid w:val="000C448D"/>
    <w:rsid w:val="000C487B"/>
    <w:rsid w:val="000C52E6"/>
    <w:rsid w:val="000C5D16"/>
    <w:rsid w:val="000C72F1"/>
    <w:rsid w:val="000C75C0"/>
    <w:rsid w:val="000C78E6"/>
    <w:rsid w:val="000C7CB8"/>
    <w:rsid w:val="000C7D98"/>
    <w:rsid w:val="000D0B8E"/>
    <w:rsid w:val="000D1557"/>
    <w:rsid w:val="000D1E2F"/>
    <w:rsid w:val="000D2D49"/>
    <w:rsid w:val="000D3D37"/>
    <w:rsid w:val="000D5F9C"/>
    <w:rsid w:val="000E05CA"/>
    <w:rsid w:val="000E0B3F"/>
    <w:rsid w:val="000E0D6D"/>
    <w:rsid w:val="000E16A8"/>
    <w:rsid w:val="000E2289"/>
    <w:rsid w:val="000E30EB"/>
    <w:rsid w:val="000E4165"/>
    <w:rsid w:val="000E5CED"/>
    <w:rsid w:val="000E630A"/>
    <w:rsid w:val="000E7151"/>
    <w:rsid w:val="000E7172"/>
    <w:rsid w:val="000E7562"/>
    <w:rsid w:val="000E7AC1"/>
    <w:rsid w:val="000F1151"/>
    <w:rsid w:val="000F2853"/>
    <w:rsid w:val="000F3123"/>
    <w:rsid w:val="000F45E2"/>
    <w:rsid w:val="001010D1"/>
    <w:rsid w:val="00101553"/>
    <w:rsid w:val="00101B78"/>
    <w:rsid w:val="00102DBC"/>
    <w:rsid w:val="0010326C"/>
    <w:rsid w:val="00105286"/>
    <w:rsid w:val="001061CC"/>
    <w:rsid w:val="00106B6A"/>
    <w:rsid w:val="00107717"/>
    <w:rsid w:val="00107A9B"/>
    <w:rsid w:val="00107B14"/>
    <w:rsid w:val="00110BD0"/>
    <w:rsid w:val="001110B4"/>
    <w:rsid w:val="001116F0"/>
    <w:rsid w:val="00111E32"/>
    <w:rsid w:val="001143B9"/>
    <w:rsid w:val="001169B8"/>
    <w:rsid w:val="00116EA9"/>
    <w:rsid w:val="00117576"/>
    <w:rsid w:val="001210E6"/>
    <w:rsid w:val="00121778"/>
    <w:rsid w:val="00121FAF"/>
    <w:rsid w:val="00122889"/>
    <w:rsid w:val="00122971"/>
    <w:rsid w:val="00122E91"/>
    <w:rsid w:val="001235EA"/>
    <w:rsid w:val="00123E8E"/>
    <w:rsid w:val="0012468E"/>
    <w:rsid w:val="00130B74"/>
    <w:rsid w:val="00130CD9"/>
    <w:rsid w:val="001314B8"/>
    <w:rsid w:val="00132F3E"/>
    <w:rsid w:val="00133BDC"/>
    <w:rsid w:val="001340D7"/>
    <w:rsid w:val="0013441E"/>
    <w:rsid w:val="00134472"/>
    <w:rsid w:val="001347ED"/>
    <w:rsid w:val="001354EC"/>
    <w:rsid w:val="001362A1"/>
    <w:rsid w:val="001366AF"/>
    <w:rsid w:val="00136830"/>
    <w:rsid w:val="00136AE2"/>
    <w:rsid w:val="00137989"/>
    <w:rsid w:val="0014077A"/>
    <w:rsid w:val="00140E53"/>
    <w:rsid w:val="00141963"/>
    <w:rsid w:val="0014197F"/>
    <w:rsid w:val="00141CB7"/>
    <w:rsid w:val="001428A7"/>
    <w:rsid w:val="00142AB1"/>
    <w:rsid w:val="00142BDB"/>
    <w:rsid w:val="001430EA"/>
    <w:rsid w:val="001436A3"/>
    <w:rsid w:val="00143A27"/>
    <w:rsid w:val="001441DE"/>
    <w:rsid w:val="001442C8"/>
    <w:rsid w:val="001444B7"/>
    <w:rsid w:val="0014494F"/>
    <w:rsid w:val="0014779F"/>
    <w:rsid w:val="00151811"/>
    <w:rsid w:val="001518A4"/>
    <w:rsid w:val="0015242E"/>
    <w:rsid w:val="00152CDB"/>
    <w:rsid w:val="00154141"/>
    <w:rsid w:val="0015515A"/>
    <w:rsid w:val="00156832"/>
    <w:rsid w:val="00157B1C"/>
    <w:rsid w:val="001608A2"/>
    <w:rsid w:val="00160C29"/>
    <w:rsid w:val="00160FAB"/>
    <w:rsid w:val="00160FD1"/>
    <w:rsid w:val="00161EC8"/>
    <w:rsid w:val="00162CD3"/>
    <w:rsid w:val="001636AC"/>
    <w:rsid w:val="001650E7"/>
    <w:rsid w:val="001658F2"/>
    <w:rsid w:val="00166698"/>
    <w:rsid w:val="001678E9"/>
    <w:rsid w:val="00170737"/>
    <w:rsid w:val="001726AB"/>
    <w:rsid w:val="001744D0"/>
    <w:rsid w:val="00174FD1"/>
    <w:rsid w:val="00175FEC"/>
    <w:rsid w:val="00176E28"/>
    <w:rsid w:val="001777C9"/>
    <w:rsid w:val="00181235"/>
    <w:rsid w:val="001818F5"/>
    <w:rsid w:val="00182C61"/>
    <w:rsid w:val="00183600"/>
    <w:rsid w:val="001837B0"/>
    <w:rsid w:val="00184D14"/>
    <w:rsid w:val="0018588A"/>
    <w:rsid w:val="00185A2B"/>
    <w:rsid w:val="001864A6"/>
    <w:rsid w:val="00187646"/>
    <w:rsid w:val="00187C69"/>
    <w:rsid w:val="00191AAB"/>
    <w:rsid w:val="00191CC1"/>
    <w:rsid w:val="00192377"/>
    <w:rsid w:val="001926F5"/>
    <w:rsid w:val="00192D8D"/>
    <w:rsid w:val="00193130"/>
    <w:rsid w:val="00193573"/>
    <w:rsid w:val="00193C3C"/>
    <w:rsid w:val="001946A7"/>
    <w:rsid w:val="00195136"/>
    <w:rsid w:val="001958B9"/>
    <w:rsid w:val="00195A25"/>
    <w:rsid w:val="00195A47"/>
    <w:rsid w:val="0019748A"/>
    <w:rsid w:val="001A0219"/>
    <w:rsid w:val="001A0F39"/>
    <w:rsid w:val="001A121B"/>
    <w:rsid w:val="001A2B00"/>
    <w:rsid w:val="001A3052"/>
    <w:rsid w:val="001A4FF7"/>
    <w:rsid w:val="001A52E8"/>
    <w:rsid w:val="001A54F0"/>
    <w:rsid w:val="001A5A21"/>
    <w:rsid w:val="001A5B3E"/>
    <w:rsid w:val="001A7FB7"/>
    <w:rsid w:val="001B0715"/>
    <w:rsid w:val="001B107B"/>
    <w:rsid w:val="001B18E7"/>
    <w:rsid w:val="001B1F61"/>
    <w:rsid w:val="001B20A2"/>
    <w:rsid w:val="001B26E3"/>
    <w:rsid w:val="001B2D47"/>
    <w:rsid w:val="001B3378"/>
    <w:rsid w:val="001B3799"/>
    <w:rsid w:val="001B48C5"/>
    <w:rsid w:val="001B4B50"/>
    <w:rsid w:val="001B5DFF"/>
    <w:rsid w:val="001B607E"/>
    <w:rsid w:val="001B6452"/>
    <w:rsid w:val="001B6B60"/>
    <w:rsid w:val="001C3DCF"/>
    <w:rsid w:val="001C3FDD"/>
    <w:rsid w:val="001C424D"/>
    <w:rsid w:val="001C439E"/>
    <w:rsid w:val="001C4C2F"/>
    <w:rsid w:val="001C5146"/>
    <w:rsid w:val="001C518F"/>
    <w:rsid w:val="001C61D5"/>
    <w:rsid w:val="001C7045"/>
    <w:rsid w:val="001C7AC0"/>
    <w:rsid w:val="001C7EEF"/>
    <w:rsid w:val="001D05D6"/>
    <w:rsid w:val="001D06B9"/>
    <w:rsid w:val="001D1882"/>
    <w:rsid w:val="001D316F"/>
    <w:rsid w:val="001D5BE8"/>
    <w:rsid w:val="001D6735"/>
    <w:rsid w:val="001D73DF"/>
    <w:rsid w:val="001E10DF"/>
    <w:rsid w:val="001E11B7"/>
    <w:rsid w:val="001E1B4B"/>
    <w:rsid w:val="001E2E48"/>
    <w:rsid w:val="001E3C8E"/>
    <w:rsid w:val="001E3D2E"/>
    <w:rsid w:val="001E3FDB"/>
    <w:rsid w:val="001E50DB"/>
    <w:rsid w:val="001E626B"/>
    <w:rsid w:val="001E630D"/>
    <w:rsid w:val="001E6BDD"/>
    <w:rsid w:val="001F13BE"/>
    <w:rsid w:val="001F2F5B"/>
    <w:rsid w:val="001F3ABD"/>
    <w:rsid w:val="001F4390"/>
    <w:rsid w:val="001F4CA0"/>
    <w:rsid w:val="001F50A1"/>
    <w:rsid w:val="001F5620"/>
    <w:rsid w:val="001F59F2"/>
    <w:rsid w:val="001F691C"/>
    <w:rsid w:val="001F71D8"/>
    <w:rsid w:val="001F7385"/>
    <w:rsid w:val="002005E6"/>
    <w:rsid w:val="00200FFD"/>
    <w:rsid w:val="00201844"/>
    <w:rsid w:val="00201A1F"/>
    <w:rsid w:val="0020264F"/>
    <w:rsid w:val="002043A6"/>
    <w:rsid w:val="00207339"/>
    <w:rsid w:val="002076CE"/>
    <w:rsid w:val="00210F7A"/>
    <w:rsid w:val="002120CB"/>
    <w:rsid w:val="00212E34"/>
    <w:rsid w:val="00214B79"/>
    <w:rsid w:val="0021558C"/>
    <w:rsid w:val="002159CC"/>
    <w:rsid w:val="0021790A"/>
    <w:rsid w:val="00217928"/>
    <w:rsid w:val="002202C9"/>
    <w:rsid w:val="002204AD"/>
    <w:rsid w:val="00220916"/>
    <w:rsid w:val="002210D3"/>
    <w:rsid w:val="002214B6"/>
    <w:rsid w:val="0022273D"/>
    <w:rsid w:val="002228DF"/>
    <w:rsid w:val="00222BEF"/>
    <w:rsid w:val="0022300C"/>
    <w:rsid w:val="00223ECD"/>
    <w:rsid w:val="00224109"/>
    <w:rsid w:val="002248FC"/>
    <w:rsid w:val="002251EC"/>
    <w:rsid w:val="00225298"/>
    <w:rsid w:val="00225F57"/>
    <w:rsid w:val="00226718"/>
    <w:rsid w:val="00226E5E"/>
    <w:rsid w:val="002270E2"/>
    <w:rsid w:val="00230507"/>
    <w:rsid w:val="002308F3"/>
    <w:rsid w:val="0023108F"/>
    <w:rsid w:val="0023156A"/>
    <w:rsid w:val="00232379"/>
    <w:rsid w:val="00232A67"/>
    <w:rsid w:val="00232BDC"/>
    <w:rsid w:val="00234202"/>
    <w:rsid w:val="0023548F"/>
    <w:rsid w:val="0023604F"/>
    <w:rsid w:val="00236B21"/>
    <w:rsid w:val="002373C8"/>
    <w:rsid w:val="00241173"/>
    <w:rsid w:val="00241741"/>
    <w:rsid w:val="00242677"/>
    <w:rsid w:val="00243020"/>
    <w:rsid w:val="00243B6B"/>
    <w:rsid w:val="00244216"/>
    <w:rsid w:val="002451DE"/>
    <w:rsid w:val="002461AC"/>
    <w:rsid w:val="002467B8"/>
    <w:rsid w:val="00246C5D"/>
    <w:rsid w:val="0024751B"/>
    <w:rsid w:val="002478D2"/>
    <w:rsid w:val="0025066F"/>
    <w:rsid w:val="0025100A"/>
    <w:rsid w:val="00252274"/>
    <w:rsid w:val="00252C72"/>
    <w:rsid w:val="00252D52"/>
    <w:rsid w:val="00253806"/>
    <w:rsid w:val="00253DB1"/>
    <w:rsid w:val="0025444D"/>
    <w:rsid w:val="002547E5"/>
    <w:rsid w:val="00254DF7"/>
    <w:rsid w:val="0025763B"/>
    <w:rsid w:val="00262437"/>
    <w:rsid w:val="002630DC"/>
    <w:rsid w:val="00263332"/>
    <w:rsid w:val="00267EA5"/>
    <w:rsid w:val="00267F07"/>
    <w:rsid w:val="00270352"/>
    <w:rsid w:val="00270F3F"/>
    <w:rsid w:val="002712D0"/>
    <w:rsid w:val="00271517"/>
    <w:rsid w:val="0027220C"/>
    <w:rsid w:val="00272561"/>
    <w:rsid w:val="00272CEA"/>
    <w:rsid w:val="00273454"/>
    <w:rsid w:val="00275160"/>
    <w:rsid w:val="00275E37"/>
    <w:rsid w:val="00276B45"/>
    <w:rsid w:val="002809A5"/>
    <w:rsid w:val="00280AF2"/>
    <w:rsid w:val="00281E59"/>
    <w:rsid w:val="002833DD"/>
    <w:rsid w:val="00284814"/>
    <w:rsid w:val="00284DC9"/>
    <w:rsid w:val="00285656"/>
    <w:rsid w:val="00285681"/>
    <w:rsid w:val="00287C3A"/>
    <w:rsid w:val="00287C57"/>
    <w:rsid w:val="00290E1F"/>
    <w:rsid w:val="00292F2A"/>
    <w:rsid w:val="0029433F"/>
    <w:rsid w:val="00294532"/>
    <w:rsid w:val="0029463C"/>
    <w:rsid w:val="00294BE1"/>
    <w:rsid w:val="00294C4A"/>
    <w:rsid w:val="00295CD8"/>
    <w:rsid w:val="00296AB1"/>
    <w:rsid w:val="002A048D"/>
    <w:rsid w:val="002A1E46"/>
    <w:rsid w:val="002A2689"/>
    <w:rsid w:val="002A304F"/>
    <w:rsid w:val="002A3997"/>
    <w:rsid w:val="002A5F83"/>
    <w:rsid w:val="002A7ACE"/>
    <w:rsid w:val="002A7F26"/>
    <w:rsid w:val="002B1A57"/>
    <w:rsid w:val="002B1D86"/>
    <w:rsid w:val="002B36EC"/>
    <w:rsid w:val="002B4567"/>
    <w:rsid w:val="002B5C35"/>
    <w:rsid w:val="002B76F9"/>
    <w:rsid w:val="002B7E0B"/>
    <w:rsid w:val="002C009A"/>
    <w:rsid w:val="002C0A0D"/>
    <w:rsid w:val="002C0ACF"/>
    <w:rsid w:val="002C0CDD"/>
    <w:rsid w:val="002C129C"/>
    <w:rsid w:val="002C21BE"/>
    <w:rsid w:val="002C222E"/>
    <w:rsid w:val="002C2536"/>
    <w:rsid w:val="002C2F71"/>
    <w:rsid w:val="002C3617"/>
    <w:rsid w:val="002C3FE4"/>
    <w:rsid w:val="002C4A1B"/>
    <w:rsid w:val="002C4E0B"/>
    <w:rsid w:val="002C6D65"/>
    <w:rsid w:val="002C7B97"/>
    <w:rsid w:val="002D029F"/>
    <w:rsid w:val="002D154F"/>
    <w:rsid w:val="002D170D"/>
    <w:rsid w:val="002D2E7B"/>
    <w:rsid w:val="002D6D3D"/>
    <w:rsid w:val="002D7095"/>
    <w:rsid w:val="002D7FF8"/>
    <w:rsid w:val="002E0918"/>
    <w:rsid w:val="002E0E69"/>
    <w:rsid w:val="002E1C51"/>
    <w:rsid w:val="002E2104"/>
    <w:rsid w:val="002E28B9"/>
    <w:rsid w:val="002E3037"/>
    <w:rsid w:val="002E3A75"/>
    <w:rsid w:val="002E3CBE"/>
    <w:rsid w:val="002E4872"/>
    <w:rsid w:val="002E579E"/>
    <w:rsid w:val="002E5856"/>
    <w:rsid w:val="002E63CB"/>
    <w:rsid w:val="002E7BCC"/>
    <w:rsid w:val="002E7CED"/>
    <w:rsid w:val="002F13D9"/>
    <w:rsid w:val="002F23AD"/>
    <w:rsid w:val="002F43BE"/>
    <w:rsid w:val="002F447F"/>
    <w:rsid w:val="002F7DF9"/>
    <w:rsid w:val="00300124"/>
    <w:rsid w:val="003004E2"/>
    <w:rsid w:val="00301784"/>
    <w:rsid w:val="0030335B"/>
    <w:rsid w:val="00304C79"/>
    <w:rsid w:val="00304E8D"/>
    <w:rsid w:val="00304EF6"/>
    <w:rsid w:val="003100D6"/>
    <w:rsid w:val="00310B36"/>
    <w:rsid w:val="00311397"/>
    <w:rsid w:val="00314716"/>
    <w:rsid w:val="003149B3"/>
    <w:rsid w:val="00314B0B"/>
    <w:rsid w:val="003155FA"/>
    <w:rsid w:val="003201E1"/>
    <w:rsid w:val="00321A52"/>
    <w:rsid w:val="00323AE0"/>
    <w:rsid w:val="00323E17"/>
    <w:rsid w:val="003242AA"/>
    <w:rsid w:val="00324AC2"/>
    <w:rsid w:val="00326490"/>
    <w:rsid w:val="00327C6F"/>
    <w:rsid w:val="00330168"/>
    <w:rsid w:val="00330A9E"/>
    <w:rsid w:val="00330AB6"/>
    <w:rsid w:val="003327A3"/>
    <w:rsid w:val="00336CD5"/>
    <w:rsid w:val="003372FD"/>
    <w:rsid w:val="00337913"/>
    <w:rsid w:val="0034122A"/>
    <w:rsid w:val="00341521"/>
    <w:rsid w:val="003440A4"/>
    <w:rsid w:val="003443BD"/>
    <w:rsid w:val="0034568C"/>
    <w:rsid w:val="00345F16"/>
    <w:rsid w:val="00347514"/>
    <w:rsid w:val="00347913"/>
    <w:rsid w:val="00347FEF"/>
    <w:rsid w:val="003505F9"/>
    <w:rsid w:val="00350E70"/>
    <w:rsid w:val="00352E70"/>
    <w:rsid w:val="00354FC4"/>
    <w:rsid w:val="00356EDB"/>
    <w:rsid w:val="00356FC6"/>
    <w:rsid w:val="0035752F"/>
    <w:rsid w:val="003617C2"/>
    <w:rsid w:val="0036533F"/>
    <w:rsid w:val="00365DC9"/>
    <w:rsid w:val="00367B74"/>
    <w:rsid w:val="00367E1C"/>
    <w:rsid w:val="00371610"/>
    <w:rsid w:val="00372B42"/>
    <w:rsid w:val="003739EC"/>
    <w:rsid w:val="00382FB7"/>
    <w:rsid w:val="00385B04"/>
    <w:rsid w:val="003864EA"/>
    <w:rsid w:val="003869DA"/>
    <w:rsid w:val="00387DF3"/>
    <w:rsid w:val="00387E0B"/>
    <w:rsid w:val="003913C2"/>
    <w:rsid w:val="00391734"/>
    <w:rsid w:val="0039188C"/>
    <w:rsid w:val="00393B97"/>
    <w:rsid w:val="00394196"/>
    <w:rsid w:val="003946D9"/>
    <w:rsid w:val="00394F63"/>
    <w:rsid w:val="00395BDA"/>
    <w:rsid w:val="00395EEB"/>
    <w:rsid w:val="00396433"/>
    <w:rsid w:val="0039667C"/>
    <w:rsid w:val="00397873"/>
    <w:rsid w:val="003A0FA0"/>
    <w:rsid w:val="003A154E"/>
    <w:rsid w:val="003A1AFD"/>
    <w:rsid w:val="003A2506"/>
    <w:rsid w:val="003A285F"/>
    <w:rsid w:val="003A2B4E"/>
    <w:rsid w:val="003A2FFA"/>
    <w:rsid w:val="003A3BE6"/>
    <w:rsid w:val="003A4D99"/>
    <w:rsid w:val="003A59B2"/>
    <w:rsid w:val="003A5C16"/>
    <w:rsid w:val="003A613C"/>
    <w:rsid w:val="003A6581"/>
    <w:rsid w:val="003A6A3C"/>
    <w:rsid w:val="003A7713"/>
    <w:rsid w:val="003A7D35"/>
    <w:rsid w:val="003B132D"/>
    <w:rsid w:val="003B1A6F"/>
    <w:rsid w:val="003B1B29"/>
    <w:rsid w:val="003B2BB8"/>
    <w:rsid w:val="003B3592"/>
    <w:rsid w:val="003B384A"/>
    <w:rsid w:val="003B3A15"/>
    <w:rsid w:val="003B3C57"/>
    <w:rsid w:val="003B42AE"/>
    <w:rsid w:val="003B62E8"/>
    <w:rsid w:val="003B6E71"/>
    <w:rsid w:val="003B7157"/>
    <w:rsid w:val="003B72E0"/>
    <w:rsid w:val="003C1705"/>
    <w:rsid w:val="003C19F1"/>
    <w:rsid w:val="003C32A6"/>
    <w:rsid w:val="003C3640"/>
    <w:rsid w:val="003C37DD"/>
    <w:rsid w:val="003C3988"/>
    <w:rsid w:val="003C4AE9"/>
    <w:rsid w:val="003C515E"/>
    <w:rsid w:val="003C5D42"/>
    <w:rsid w:val="003C5FD1"/>
    <w:rsid w:val="003C6106"/>
    <w:rsid w:val="003C6191"/>
    <w:rsid w:val="003C691A"/>
    <w:rsid w:val="003C6B39"/>
    <w:rsid w:val="003C6E48"/>
    <w:rsid w:val="003C7B53"/>
    <w:rsid w:val="003C7FBE"/>
    <w:rsid w:val="003D0110"/>
    <w:rsid w:val="003D06B6"/>
    <w:rsid w:val="003D0F18"/>
    <w:rsid w:val="003D13FD"/>
    <w:rsid w:val="003D1594"/>
    <w:rsid w:val="003D1E6F"/>
    <w:rsid w:val="003D24B1"/>
    <w:rsid w:val="003D28B3"/>
    <w:rsid w:val="003D34FF"/>
    <w:rsid w:val="003D45B2"/>
    <w:rsid w:val="003D45D0"/>
    <w:rsid w:val="003D4B01"/>
    <w:rsid w:val="003D6BD2"/>
    <w:rsid w:val="003D7FE9"/>
    <w:rsid w:val="003E0661"/>
    <w:rsid w:val="003E096D"/>
    <w:rsid w:val="003E134F"/>
    <w:rsid w:val="003E3213"/>
    <w:rsid w:val="003E33F7"/>
    <w:rsid w:val="003E3F73"/>
    <w:rsid w:val="003E418C"/>
    <w:rsid w:val="003E6DAC"/>
    <w:rsid w:val="003E712F"/>
    <w:rsid w:val="003E7EA9"/>
    <w:rsid w:val="003F1D51"/>
    <w:rsid w:val="003F5B10"/>
    <w:rsid w:val="003F6B18"/>
    <w:rsid w:val="003F6DA5"/>
    <w:rsid w:val="00400A00"/>
    <w:rsid w:val="00400DEA"/>
    <w:rsid w:val="00401D81"/>
    <w:rsid w:val="00401FB0"/>
    <w:rsid w:val="00402F1E"/>
    <w:rsid w:val="004030FC"/>
    <w:rsid w:val="004061F2"/>
    <w:rsid w:val="00406D1A"/>
    <w:rsid w:val="00406EF8"/>
    <w:rsid w:val="00407E39"/>
    <w:rsid w:val="0041165D"/>
    <w:rsid w:val="00411D1C"/>
    <w:rsid w:val="00412C5E"/>
    <w:rsid w:val="004138AD"/>
    <w:rsid w:val="00414A49"/>
    <w:rsid w:val="00416496"/>
    <w:rsid w:val="00416CA1"/>
    <w:rsid w:val="00416D80"/>
    <w:rsid w:val="00420420"/>
    <w:rsid w:val="0042064B"/>
    <w:rsid w:val="004206DD"/>
    <w:rsid w:val="00420DB9"/>
    <w:rsid w:val="00421435"/>
    <w:rsid w:val="0042316E"/>
    <w:rsid w:val="00424633"/>
    <w:rsid w:val="00425DBA"/>
    <w:rsid w:val="00425EAE"/>
    <w:rsid w:val="0042602B"/>
    <w:rsid w:val="00427246"/>
    <w:rsid w:val="0042798D"/>
    <w:rsid w:val="00437E74"/>
    <w:rsid w:val="00440365"/>
    <w:rsid w:val="004415D6"/>
    <w:rsid w:val="00441A09"/>
    <w:rsid w:val="004431C3"/>
    <w:rsid w:val="00444F5B"/>
    <w:rsid w:val="00445A0D"/>
    <w:rsid w:val="00446441"/>
    <w:rsid w:val="00450026"/>
    <w:rsid w:val="00452740"/>
    <w:rsid w:val="00452A70"/>
    <w:rsid w:val="00453A66"/>
    <w:rsid w:val="00453F49"/>
    <w:rsid w:val="0045788E"/>
    <w:rsid w:val="00457B7F"/>
    <w:rsid w:val="004611BB"/>
    <w:rsid w:val="004624BE"/>
    <w:rsid w:val="00463FB4"/>
    <w:rsid w:val="004664CC"/>
    <w:rsid w:val="00472907"/>
    <w:rsid w:val="004736A2"/>
    <w:rsid w:val="00474658"/>
    <w:rsid w:val="00475811"/>
    <w:rsid w:val="00475FF7"/>
    <w:rsid w:val="004801DD"/>
    <w:rsid w:val="0048190B"/>
    <w:rsid w:val="00482904"/>
    <w:rsid w:val="0048302D"/>
    <w:rsid w:val="004854A7"/>
    <w:rsid w:val="00485858"/>
    <w:rsid w:val="00486917"/>
    <w:rsid w:val="00486A81"/>
    <w:rsid w:val="00490FF6"/>
    <w:rsid w:val="0049120D"/>
    <w:rsid w:val="004913F6"/>
    <w:rsid w:val="004924F5"/>
    <w:rsid w:val="00495B17"/>
    <w:rsid w:val="0049618F"/>
    <w:rsid w:val="00497351"/>
    <w:rsid w:val="004A0575"/>
    <w:rsid w:val="004A1CB4"/>
    <w:rsid w:val="004A28A4"/>
    <w:rsid w:val="004A2E60"/>
    <w:rsid w:val="004A37FB"/>
    <w:rsid w:val="004A5454"/>
    <w:rsid w:val="004A67E9"/>
    <w:rsid w:val="004B062A"/>
    <w:rsid w:val="004B06CF"/>
    <w:rsid w:val="004B1391"/>
    <w:rsid w:val="004B27D6"/>
    <w:rsid w:val="004B2D47"/>
    <w:rsid w:val="004B4646"/>
    <w:rsid w:val="004B4D59"/>
    <w:rsid w:val="004B54CA"/>
    <w:rsid w:val="004B5B26"/>
    <w:rsid w:val="004B7A8B"/>
    <w:rsid w:val="004B7F04"/>
    <w:rsid w:val="004C044E"/>
    <w:rsid w:val="004C1090"/>
    <w:rsid w:val="004C184F"/>
    <w:rsid w:val="004C2BF8"/>
    <w:rsid w:val="004C2F01"/>
    <w:rsid w:val="004C35E1"/>
    <w:rsid w:val="004C395C"/>
    <w:rsid w:val="004C52D4"/>
    <w:rsid w:val="004C5443"/>
    <w:rsid w:val="004C5877"/>
    <w:rsid w:val="004C7B3C"/>
    <w:rsid w:val="004C7EF1"/>
    <w:rsid w:val="004D18F7"/>
    <w:rsid w:val="004D23BF"/>
    <w:rsid w:val="004D397E"/>
    <w:rsid w:val="004D3B04"/>
    <w:rsid w:val="004D4744"/>
    <w:rsid w:val="004D5018"/>
    <w:rsid w:val="004D504B"/>
    <w:rsid w:val="004D58D7"/>
    <w:rsid w:val="004D58FE"/>
    <w:rsid w:val="004D72B1"/>
    <w:rsid w:val="004D7953"/>
    <w:rsid w:val="004E1901"/>
    <w:rsid w:val="004E1A53"/>
    <w:rsid w:val="004E26F2"/>
    <w:rsid w:val="004E3192"/>
    <w:rsid w:val="004E3E6F"/>
    <w:rsid w:val="004E5CBF"/>
    <w:rsid w:val="004E6034"/>
    <w:rsid w:val="004F189B"/>
    <w:rsid w:val="004F1B0C"/>
    <w:rsid w:val="004F3BA8"/>
    <w:rsid w:val="004F442D"/>
    <w:rsid w:val="004F4A8B"/>
    <w:rsid w:val="004F5FE7"/>
    <w:rsid w:val="004F75B3"/>
    <w:rsid w:val="00501EFE"/>
    <w:rsid w:val="0050255F"/>
    <w:rsid w:val="005025BD"/>
    <w:rsid w:val="0050399A"/>
    <w:rsid w:val="0050456F"/>
    <w:rsid w:val="00507D2F"/>
    <w:rsid w:val="005107CB"/>
    <w:rsid w:val="0051180B"/>
    <w:rsid w:val="00512028"/>
    <w:rsid w:val="00513BD5"/>
    <w:rsid w:val="00513C3D"/>
    <w:rsid w:val="00514612"/>
    <w:rsid w:val="00514AD3"/>
    <w:rsid w:val="00514C85"/>
    <w:rsid w:val="005151C0"/>
    <w:rsid w:val="005154AF"/>
    <w:rsid w:val="00515E2A"/>
    <w:rsid w:val="00516120"/>
    <w:rsid w:val="00516184"/>
    <w:rsid w:val="005172E3"/>
    <w:rsid w:val="00517FFE"/>
    <w:rsid w:val="00520AB4"/>
    <w:rsid w:val="0052184E"/>
    <w:rsid w:val="00521A3B"/>
    <w:rsid w:val="005224C7"/>
    <w:rsid w:val="0052276D"/>
    <w:rsid w:val="005231D0"/>
    <w:rsid w:val="00523820"/>
    <w:rsid w:val="0052383B"/>
    <w:rsid w:val="005239BC"/>
    <w:rsid w:val="00523AA5"/>
    <w:rsid w:val="00525CE2"/>
    <w:rsid w:val="005267EA"/>
    <w:rsid w:val="00527296"/>
    <w:rsid w:val="005308CE"/>
    <w:rsid w:val="00530D0F"/>
    <w:rsid w:val="00530ED3"/>
    <w:rsid w:val="00531A21"/>
    <w:rsid w:val="00531A3B"/>
    <w:rsid w:val="00531B28"/>
    <w:rsid w:val="00532C64"/>
    <w:rsid w:val="00533610"/>
    <w:rsid w:val="00533D33"/>
    <w:rsid w:val="00533D46"/>
    <w:rsid w:val="0053501E"/>
    <w:rsid w:val="00536E42"/>
    <w:rsid w:val="005408F9"/>
    <w:rsid w:val="00541097"/>
    <w:rsid w:val="005414C9"/>
    <w:rsid w:val="005416C4"/>
    <w:rsid w:val="00543D73"/>
    <w:rsid w:val="00544172"/>
    <w:rsid w:val="005445FC"/>
    <w:rsid w:val="005465E8"/>
    <w:rsid w:val="0054684F"/>
    <w:rsid w:val="00546863"/>
    <w:rsid w:val="00547FC2"/>
    <w:rsid w:val="00550DD3"/>
    <w:rsid w:val="00551595"/>
    <w:rsid w:val="00554346"/>
    <w:rsid w:val="005561B9"/>
    <w:rsid w:val="00557052"/>
    <w:rsid w:val="00557C2E"/>
    <w:rsid w:val="00561E89"/>
    <w:rsid w:val="00563C91"/>
    <w:rsid w:val="005669E5"/>
    <w:rsid w:val="00567DE4"/>
    <w:rsid w:val="00570C9A"/>
    <w:rsid w:val="00570D20"/>
    <w:rsid w:val="00570F79"/>
    <w:rsid w:val="0057166F"/>
    <w:rsid w:val="00572B55"/>
    <w:rsid w:val="00572E71"/>
    <w:rsid w:val="005739F1"/>
    <w:rsid w:val="00573DB0"/>
    <w:rsid w:val="005741FA"/>
    <w:rsid w:val="00574B24"/>
    <w:rsid w:val="0057625E"/>
    <w:rsid w:val="005766DF"/>
    <w:rsid w:val="00576D08"/>
    <w:rsid w:val="00580734"/>
    <w:rsid w:val="00580EA3"/>
    <w:rsid w:val="0058167B"/>
    <w:rsid w:val="00581987"/>
    <w:rsid w:val="00584CB6"/>
    <w:rsid w:val="0058570E"/>
    <w:rsid w:val="00586477"/>
    <w:rsid w:val="00590BA7"/>
    <w:rsid w:val="00593AD9"/>
    <w:rsid w:val="00593D38"/>
    <w:rsid w:val="00595AEF"/>
    <w:rsid w:val="00596847"/>
    <w:rsid w:val="00596C46"/>
    <w:rsid w:val="00597F20"/>
    <w:rsid w:val="005A20AA"/>
    <w:rsid w:val="005A2108"/>
    <w:rsid w:val="005A327D"/>
    <w:rsid w:val="005A3E0F"/>
    <w:rsid w:val="005A6C0A"/>
    <w:rsid w:val="005B4011"/>
    <w:rsid w:val="005B5964"/>
    <w:rsid w:val="005B6040"/>
    <w:rsid w:val="005B7745"/>
    <w:rsid w:val="005C08D9"/>
    <w:rsid w:val="005C0B4B"/>
    <w:rsid w:val="005C1663"/>
    <w:rsid w:val="005C1EEC"/>
    <w:rsid w:val="005C2CA7"/>
    <w:rsid w:val="005C3AA9"/>
    <w:rsid w:val="005C4091"/>
    <w:rsid w:val="005C479D"/>
    <w:rsid w:val="005C5140"/>
    <w:rsid w:val="005C52F6"/>
    <w:rsid w:val="005C5D20"/>
    <w:rsid w:val="005C5D21"/>
    <w:rsid w:val="005C6283"/>
    <w:rsid w:val="005C65A6"/>
    <w:rsid w:val="005C6A95"/>
    <w:rsid w:val="005D194C"/>
    <w:rsid w:val="005D20F5"/>
    <w:rsid w:val="005D431D"/>
    <w:rsid w:val="005D5B0D"/>
    <w:rsid w:val="005D60B4"/>
    <w:rsid w:val="005D6B84"/>
    <w:rsid w:val="005D778B"/>
    <w:rsid w:val="005E029F"/>
    <w:rsid w:val="005E13A3"/>
    <w:rsid w:val="005E1782"/>
    <w:rsid w:val="005E5BBF"/>
    <w:rsid w:val="005E6F79"/>
    <w:rsid w:val="005E7201"/>
    <w:rsid w:val="005E7D27"/>
    <w:rsid w:val="005E7FF4"/>
    <w:rsid w:val="005F0253"/>
    <w:rsid w:val="005F0684"/>
    <w:rsid w:val="005F0B1E"/>
    <w:rsid w:val="005F17AB"/>
    <w:rsid w:val="005F2486"/>
    <w:rsid w:val="005F2D1A"/>
    <w:rsid w:val="005F39F8"/>
    <w:rsid w:val="005F4141"/>
    <w:rsid w:val="005F42BD"/>
    <w:rsid w:val="005F4E31"/>
    <w:rsid w:val="005F5789"/>
    <w:rsid w:val="005F61A2"/>
    <w:rsid w:val="005F624C"/>
    <w:rsid w:val="005F646B"/>
    <w:rsid w:val="005F6CDF"/>
    <w:rsid w:val="005F6F72"/>
    <w:rsid w:val="005F75F7"/>
    <w:rsid w:val="00603644"/>
    <w:rsid w:val="00603D00"/>
    <w:rsid w:val="00604994"/>
    <w:rsid w:val="00605FD2"/>
    <w:rsid w:val="006067A5"/>
    <w:rsid w:val="0060737C"/>
    <w:rsid w:val="00610A95"/>
    <w:rsid w:val="00610E38"/>
    <w:rsid w:val="00611B51"/>
    <w:rsid w:val="00612817"/>
    <w:rsid w:val="006134D3"/>
    <w:rsid w:val="00614FA6"/>
    <w:rsid w:val="006156A8"/>
    <w:rsid w:val="00617412"/>
    <w:rsid w:val="006177A4"/>
    <w:rsid w:val="00620222"/>
    <w:rsid w:val="00621276"/>
    <w:rsid w:val="00621663"/>
    <w:rsid w:val="00621FC5"/>
    <w:rsid w:val="00622377"/>
    <w:rsid w:val="006237E5"/>
    <w:rsid w:val="00623DFC"/>
    <w:rsid w:val="006259A4"/>
    <w:rsid w:val="006259E2"/>
    <w:rsid w:val="006277F2"/>
    <w:rsid w:val="0062784A"/>
    <w:rsid w:val="006278EC"/>
    <w:rsid w:val="006308EC"/>
    <w:rsid w:val="006309B2"/>
    <w:rsid w:val="00630D72"/>
    <w:rsid w:val="00631481"/>
    <w:rsid w:val="00631D66"/>
    <w:rsid w:val="00631FBD"/>
    <w:rsid w:val="006321EC"/>
    <w:rsid w:val="00632942"/>
    <w:rsid w:val="00632A36"/>
    <w:rsid w:val="00632F12"/>
    <w:rsid w:val="0063302B"/>
    <w:rsid w:val="00633289"/>
    <w:rsid w:val="006352E6"/>
    <w:rsid w:val="00635F12"/>
    <w:rsid w:val="0063694C"/>
    <w:rsid w:val="00636ED5"/>
    <w:rsid w:val="00637B02"/>
    <w:rsid w:val="006409A8"/>
    <w:rsid w:val="0064131F"/>
    <w:rsid w:val="00644604"/>
    <w:rsid w:val="00644DD1"/>
    <w:rsid w:val="00644E9E"/>
    <w:rsid w:val="00645845"/>
    <w:rsid w:val="00647E13"/>
    <w:rsid w:val="006524B8"/>
    <w:rsid w:val="0065514C"/>
    <w:rsid w:val="006561C8"/>
    <w:rsid w:val="00656D7E"/>
    <w:rsid w:val="00661002"/>
    <w:rsid w:val="0066165F"/>
    <w:rsid w:val="00662027"/>
    <w:rsid w:val="00663A17"/>
    <w:rsid w:val="00663A80"/>
    <w:rsid w:val="0066504D"/>
    <w:rsid w:val="00666F9C"/>
    <w:rsid w:val="00667C6A"/>
    <w:rsid w:val="00670C98"/>
    <w:rsid w:val="00673A23"/>
    <w:rsid w:val="00673E1B"/>
    <w:rsid w:val="006753AA"/>
    <w:rsid w:val="00676C27"/>
    <w:rsid w:val="0068227C"/>
    <w:rsid w:val="00682892"/>
    <w:rsid w:val="00683A84"/>
    <w:rsid w:val="00685A95"/>
    <w:rsid w:val="006868B3"/>
    <w:rsid w:val="0068696D"/>
    <w:rsid w:val="00686976"/>
    <w:rsid w:val="00686B0E"/>
    <w:rsid w:val="00687CEF"/>
    <w:rsid w:val="006926E0"/>
    <w:rsid w:val="00692E9A"/>
    <w:rsid w:val="006964D3"/>
    <w:rsid w:val="00697EA9"/>
    <w:rsid w:val="006A08D7"/>
    <w:rsid w:val="006A0ED6"/>
    <w:rsid w:val="006A1B85"/>
    <w:rsid w:val="006A3A77"/>
    <w:rsid w:val="006A3C9B"/>
    <w:rsid w:val="006A4BAC"/>
    <w:rsid w:val="006A4CE7"/>
    <w:rsid w:val="006A69D0"/>
    <w:rsid w:val="006B0CEB"/>
    <w:rsid w:val="006B1041"/>
    <w:rsid w:val="006B186A"/>
    <w:rsid w:val="006B1B00"/>
    <w:rsid w:val="006B20EB"/>
    <w:rsid w:val="006B24DC"/>
    <w:rsid w:val="006B2F5A"/>
    <w:rsid w:val="006B2FD7"/>
    <w:rsid w:val="006B4A9D"/>
    <w:rsid w:val="006B50B7"/>
    <w:rsid w:val="006B6E2B"/>
    <w:rsid w:val="006B7A4A"/>
    <w:rsid w:val="006C052B"/>
    <w:rsid w:val="006C0EFB"/>
    <w:rsid w:val="006C164C"/>
    <w:rsid w:val="006C2966"/>
    <w:rsid w:val="006C29C3"/>
    <w:rsid w:val="006C4452"/>
    <w:rsid w:val="006C44A8"/>
    <w:rsid w:val="006C4C09"/>
    <w:rsid w:val="006C5473"/>
    <w:rsid w:val="006C60EE"/>
    <w:rsid w:val="006C72D7"/>
    <w:rsid w:val="006D056D"/>
    <w:rsid w:val="006D116A"/>
    <w:rsid w:val="006D13DD"/>
    <w:rsid w:val="006D4B39"/>
    <w:rsid w:val="006D5DA9"/>
    <w:rsid w:val="006D6AB0"/>
    <w:rsid w:val="006D71BF"/>
    <w:rsid w:val="006D7B5A"/>
    <w:rsid w:val="006D7C46"/>
    <w:rsid w:val="006D7D0A"/>
    <w:rsid w:val="006E0297"/>
    <w:rsid w:val="006E1007"/>
    <w:rsid w:val="006E176D"/>
    <w:rsid w:val="006E1CF5"/>
    <w:rsid w:val="006E2DB1"/>
    <w:rsid w:val="006E4CAB"/>
    <w:rsid w:val="006E55F0"/>
    <w:rsid w:val="006E7848"/>
    <w:rsid w:val="006E7AA6"/>
    <w:rsid w:val="006F0447"/>
    <w:rsid w:val="006F0C2B"/>
    <w:rsid w:val="006F1BCC"/>
    <w:rsid w:val="006F2694"/>
    <w:rsid w:val="006F26A7"/>
    <w:rsid w:val="006F4274"/>
    <w:rsid w:val="006F5059"/>
    <w:rsid w:val="006F565A"/>
    <w:rsid w:val="006F57E9"/>
    <w:rsid w:val="007000AA"/>
    <w:rsid w:val="00700C22"/>
    <w:rsid w:val="00701B48"/>
    <w:rsid w:val="00704478"/>
    <w:rsid w:val="007049AE"/>
    <w:rsid w:val="0070522B"/>
    <w:rsid w:val="00705DE7"/>
    <w:rsid w:val="007104FF"/>
    <w:rsid w:val="00711178"/>
    <w:rsid w:val="007124F4"/>
    <w:rsid w:val="007126FC"/>
    <w:rsid w:val="00712FCB"/>
    <w:rsid w:val="0071349D"/>
    <w:rsid w:val="00713F46"/>
    <w:rsid w:val="00714006"/>
    <w:rsid w:val="0071418D"/>
    <w:rsid w:val="007144E0"/>
    <w:rsid w:val="00714FFA"/>
    <w:rsid w:val="00717ED0"/>
    <w:rsid w:val="0072009F"/>
    <w:rsid w:val="007203A8"/>
    <w:rsid w:val="00720684"/>
    <w:rsid w:val="007209E9"/>
    <w:rsid w:val="00721289"/>
    <w:rsid w:val="007228C0"/>
    <w:rsid w:val="0072290A"/>
    <w:rsid w:val="007242C7"/>
    <w:rsid w:val="007244FD"/>
    <w:rsid w:val="00727A5E"/>
    <w:rsid w:val="00730259"/>
    <w:rsid w:val="007314D8"/>
    <w:rsid w:val="007326E4"/>
    <w:rsid w:val="00732F77"/>
    <w:rsid w:val="007337D8"/>
    <w:rsid w:val="00734189"/>
    <w:rsid w:val="007350DB"/>
    <w:rsid w:val="00735927"/>
    <w:rsid w:val="007367CA"/>
    <w:rsid w:val="00736F27"/>
    <w:rsid w:val="00737859"/>
    <w:rsid w:val="00737B09"/>
    <w:rsid w:val="007405CD"/>
    <w:rsid w:val="007407E3"/>
    <w:rsid w:val="00740C61"/>
    <w:rsid w:val="007413FA"/>
    <w:rsid w:val="00742411"/>
    <w:rsid w:val="0074391E"/>
    <w:rsid w:val="00743F93"/>
    <w:rsid w:val="007445B4"/>
    <w:rsid w:val="00744C0D"/>
    <w:rsid w:val="00746BB7"/>
    <w:rsid w:val="00746D3B"/>
    <w:rsid w:val="007504B8"/>
    <w:rsid w:val="00750764"/>
    <w:rsid w:val="0075191A"/>
    <w:rsid w:val="007524A4"/>
    <w:rsid w:val="00753838"/>
    <w:rsid w:val="0075385C"/>
    <w:rsid w:val="00753D5A"/>
    <w:rsid w:val="00754CBC"/>
    <w:rsid w:val="00756FC0"/>
    <w:rsid w:val="00757994"/>
    <w:rsid w:val="00757B4A"/>
    <w:rsid w:val="00757E2D"/>
    <w:rsid w:val="0076115E"/>
    <w:rsid w:val="0076208C"/>
    <w:rsid w:val="007625ED"/>
    <w:rsid w:val="00762BEA"/>
    <w:rsid w:val="00763CF5"/>
    <w:rsid w:val="00764EE3"/>
    <w:rsid w:val="00765BEC"/>
    <w:rsid w:val="00765D1A"/>
    <w:rsid w:val="007667C3"/>
    <w:rsid w:val="00767C3A"/>
    <w:rsid w:val="00770F09"/>
    <w:rsid w:val="00771525"/>
    <w:rsid w:val="007729BF"/>
    <w:rsid w:val="00774350"/>
    <w:rsid w:val="00774DBD"/>
    <w:rsid w:val="00775722"/>
    <w:rsid w:val="00776A17"/>
    <w:rsid w:val="00776A9D"/>
    <w:rsid w:val="00780781"/>
    <w:rsid w:val="00781236"/>
    <w:rsid w:val="00781C9E"/>
    <w:rsid w:val="007836DD"/>
    <w:rsid w:val="00785261"/>
    <w:rsid w:val="00785267"/>
    <w:rsid w:val="007852D2"/>
    <w:rsid w:val="007904FB"/>
    <w:rsid w:val="007908F3"/>
    <w:rsid w:val="00790B33"/>
    <w:rsid w:val="00790E9A"/>
    <w:rsid w:val="00791099"/>
    <w:rsid w:val="0079305D"/>
    <w:rsid w:val="00793A46"/>
    <w:rsid w:val="007949DC"/>
    <w:rsid w:val="0079601A"/>
    <w:rsid w:val="00797848"/>
    <w:rsid w:val="0079794D"/>
    <w:rsid w:val="007A19C3"/>
    <w:rsid w:val="007A25ED"/>
    <w:rsid w:val="007A39C7"/>
    <w:rsid w:val="007A4415"/>
    <w:rsid w:val="007A44BD"/>
    <w:rsid w:val="007A4643"/>
    <w:rsid w:val="007A5239"/>
    <w:rsid w:val="007A56BD"/>
    <w:rsid w:val="007A5C08"/>
    <w:rsid w:val="007A5F46"/>
    <w:rsid w:val="007A64B5"/>
    <w:rsid w:val="007B0256"/>
    <w:rsid w:val="007B0BA3"/>
    <w:rsid w:val="007B1255"/>
    <w:rsid w:val="007B1494"/>
    <w:rsid w:val="007B26EE"/>
    <w:rsid w:val="007B363B"/>
    <w:rsid w:val="007B3B0A"/>
    <w:rsid w:val="007B3B4F"/>
    <w:rsid w:val="007B3C64"/>
    <w:rsid w:val="007B40C7"/>
    <w:rsid w:val="007B4B0F"/>
    <w:rsid w:val="007B51D1"/>
    <w:rsid w:val="007B5E5B"/>
    <w:rsid w:val="007B74D3"/>
    <w:rsid w:val="007C0942"/>
    <w:rsid w:val="007C301D"/>
    <w:rsid w:val="007C3189"/>
    <w:rsid w:val="007C31E1"/>
    <w:rsid w:val="007C3237"/>
    <w:rsid w:val="007C3BF2"/>
    <w:rsid w:val="007C4120"/>
    <w:rsid w:val="007C467F"/>
    <w:rsid w:val="007C46D4"/>
    <w:rsid w:val="007C4D44"/>
    <w:rsid w:val="007C581F"/>
    <w:rsid w:val="007C5BEC"/>
    <w:rsid w:val="007D0BE2"/>
    <w:rsid w:val="007D11D4"/>
    <w:rsid w:val="007D1310"/>
    <w:rsid w:val="007D2B29"/>
    <w:rsid w:val="007D37E2"/>
    <w:rsid w:val="007D39B9"/>
    <w:rsid w:val="007D3C00"/>
    <w:rsid w:val="007D4604"/>
    <w:rsid w:val="007D4ED2"/>
    <w:rsid w:val="007D5C94"/>
    <w:rsid w:val="007D794A"/>
    <w:rsid w:val="007E0EB5"/>
    <w:rsid w:val="007E0F7C"/>
    <w:rsid w:val="007E1203"/>
    <w:rsid w:val="007E298A"/>
    <w:rsid w:val="007E3FE5"/>
    <w:rsid w:val="007E4A47"/>
    <w:rsid w:val="007E6025"/>
    <w:rsid w:val="007E78DA"/>
    <w:rsid w:val="007E79F7"/>
    <w:rsid w:val="007F07A6"/>
    <w:rsid w:val="007F32E8"/>
    <w:rsid w:val="007F528C"/>
    <w:rsid w:val="007F54B5"/>
    <w:rsid w:val="007F59CA"/>
    <w:rsid w:val="007F645F"/>
    <w:rsid w:val="007F6A1A"/>
    <w:rsid w:val="007F6FD7"/>
    <w:rsid w:val="0080160C"/>
    <w:rsid w:val="00803027"/>
    <w:rsid w:val="00803B30"/>
    <w:rsid w:val="008055D8"/>
    <w:rsid w:val="0080668D"/>
    <w:rsid w:val="008075F7"/>
    <w:rsid w:val="00807811"/>
    <w:rsid w:val="00807B7F"/>
    <w:rsid w:val="00813072"/>
    <w:rsid w:val="008133F4"/>
    <w:rsid w:val="00816AC8"/>
    <w:rsid w:val="00817310"/>
    <w:rsid w:val="00817C9D"/>
    <w:rsid w:val="00820991"/>
    <w:rsid w:val="00820D71"/>
    <w:rsid w:val="008219EB"/>
    <w:rsid w:val="00822219"/>
    <w:rsid w:val="0082221C"/>
    <w:rsid w:val="00822F5F"/>
    <w:rsid w:val="0082390D"/>
    <w:rsid w:val="00824114"/>
    <w:rsid w:val="008248C1"/>
    <w:rsid w:val="0082499D"/>
    <w:rsid w:val="00825C70"/>
    <w:rsid w:val="008261C8"/>
    <w:rsid w:val="00827A21"/>
    <w:rsid w:val="00830802"/>
    <w:rsid w:val="008311E4"/>
    <w:rsid w:val="0083177B"/>
    <w:rsid w:val="00835591"/>
    <w:rsid w:val="00835FE2"/>
    <w:rsid w:val="00835FF3"/>
    <w:rsid w:val="008370B3"/>
    <w:rsid w:val="008400D0"/>
    <w:rsid w:val="00840907"/>
    <w:rsid w:val="00840C6D"/>
    <w:rsid w:val="00841B7D"/>
    <w:rsid w:val="008425BB"/>
    <w:rsid w:val="00843005"/>
    <w:rsid w:val="00845116"/>
    <w:rsid w:val="0084543A"/>
    <w:rsid w:val="00845C53"/>
    <w:rsid w:val="00846EC5"/>
    <w:rsid w:val="00847B43"/>
    <w:rsid w:val="00850E2F"/>
    <w:rsid w:val="008512E8"/>
    <w:rsid w:val="00854EC3"/>
    <w:rsid w:val="0085536F"/>
    <w:rsid w:val="00857296"/>
    <w:rsid w:val="008576D3"/>
    <w:rsid w:val="008607B4"/>
    <w:rsid w:val="00860BA3"/>
    <w:rsid w:val="008619D9"/>
    <w:rsid w:val="00862FAF"/>
    <w:rsid w:val="00863BD7"/>
    <w:rsid w:val="008643CC"/>
    <w:rsid w:val="00865B09"/>
    <w:rsid w:val="00866A3C"/>
    <w:rsid w:val="00867244"/>
    <w:rsid w:val="008716FA"/>
    <w:rsid w:val="00872142"/>
    <w:rsid w:val="00872522"/>
    <w:rsid w:val="008737FE"/>
    <w:rsid w:val="00874E03"/>
    <w:rsid w:val="0087765B"/>
    <w:rsid w:val="008779B5"/>
    <w:rsid w:val="00880A45"/>
    <w:rsid w:val="008814C5"/>
    <w:rsid w:val="00882329"/>
    <w:rsid w:val="00882D77"/>
    <w:rsid w:val="00883C66"/>
    <w:rsid w:val="00885595"/>
    <w:rsid w:val="00885A5A"/>
    <w:rsid w:val="00885FBD"/>
    <w:rsid w:val="00890F8F"/>
    <w:rsid w:val="00893BFF"/>
    <w:rsid w:val="00895BBD"/>
    <w:rsid w:val="0089629F"/>
    <w:rsid w:val="0089709E"/>
    <w:rsid w:val="008A0503"/>
    <w:rsid w:val="008A20A9"/>
    <w:rsid w:val="008A3ACF"/>
    <w:rsid w:val="008A3F7A"/>
    <w:rsid w:val="008A445A"/>
    <w:rsid w:val="008A57B5"/>
    <w:rsid w:val="008A5AAC"/>
    <w:rsid w:val="008A65E0"/>
    <w:rsid w:val="008A6FEF"/>
    <w:rsid w:val="008B177B"/>
    <w:rsid w:val="008B24C9"/>
    <w:rsid w:val="008B2552"/>
    <w:rsid w:val="008B2565"/>
    <w:rsid w:val="008B2AE1"/>
    <w:rsid w:val="008B374E"/>
    <w:rsid w:val="008B3A49"/>
    <w:rsid w:val="008B52E5"/>
    <w:rsid w:val="008B5B9A"/>
    <w:rsid w:val="008B5D6B"/>
    <w:rsid w:val="008B72A8"/>
    <w:rsid w:val="008B7E8B"/>
    <w:rsid w:val="008C506E"/>
    <w:rsid w:val="008C66AB"/>
    <w:rsid w:val="008C69FC"/>
    <w:rsid w:val="008D1645"/>
    <w:rsid w:val="008D26DA"/>
    <w:rsid w:val="008D3DD6"/>
    <w:rsid w:val="008E131C"/>
    <w:rsid w:val="008E1FC7"/>
    <w:rsid w:val="008E4FBF"/>
    <w:rsid w:val="008E633C"/>
    <w:rsid w:val="008E7719"/>
    <w:rsid w:val="008F0EA9"/>
    <w:rsid w:val="008F2155"/>
    <w:rsid w:val="008F246A"/>
    <w:rsid w:val="008F25CA"/>
    <w:rsid w:val="008F3190"/>
    <w:rsid w:val="008F6102"/>
    <w:rsid w:val="008F6EA7"/>
    <w:rsid w:val="009002D7"/>
    <w:rsid w:val="0090060E"/>
    <w:rsid w:val="00901779"/>
    <w:rsid w:val="00901AEB"/>
    <w:rsid w:val="00901E03"/>
    <w:rsid w:val="00903252"/>
    <w:rsid w:val="009037C4"/>
    <w:rsid w:val="0090385A"/>
    <w:rsid w:val="00903A52"/>
    <w:rsid w:val="00904170"/>
    <w:rsid w:val="00904BCC"/>
    <w:rsid w:val="009072F2"/>
    <w:rsid w:val="00910ED0"/>
    <w:rsid w:val="00911061"/>
    <w:rsid w:val="00911B4F"/>
    <w:rsid w:val="00913B5A"/>
    <w:rsid w:val="00914C84"/>
    <w:rsid w:val="00915138"/>
    <w:rsid w:val="009152D8"/>
    <w:rsid w:val="0091610E"/>
    <w:rsid w:val="00917055"/>
    <w:rsid w:val="00917E25"/>
    <w:rsid w:val="00920972"/>
    <w:rsid w:val="00922018"/>
    <w:rsid w:val="009225F0"/>
    <w:rsid w:val="0092458A"/>
    <w:rsid w:val="00924CD1"/>
    <w:rsid w:val="009270E7"/>
    <w:rsid w:val="00930A54"/>
    <w:rsid w:val="00930CAE"/>
    <w:rsid w:val="00931CC8"/>
    <w:rsid w:val="00933C27"/>
    <w:rsid w:val="0093462C"/>
    <w:rsid w:val="00934A80"/>
    <w:rsid w:val="00934D2C"/>
    <w:rsid w:val="00935A4E"/>
    <w:rsid w:val="00937C70"/>
    <w:rsid w:val="00941FC3"/>
    <w:rsid w:val="009421D5"/>
    <w:rsid w:val="00943146"/>
    <w:rsid w:val="00943DE9"/>
    <w:rsid w:val="00943FB9"/>
    <w:rsid w:val="00944C45"/>
    <w:rsid w:val="00945326"/>
    <w:rsid w:val="00945746"/>
    <w:rsid w:val="009461D0"/>
    <w:rsid w:val="009502DA"/>
    <w:rsid w:val="00950F20"/>
    <w:rsid w:val="00953795"/>
    <w:rsid w:val="00954687"/>
    <w:rsid w:val="00955093"/>
    <w:rsid w:val="00955C5A"/>
    <w:rsid w:val="0095737A"/>
    <w:rsid w:val="00960E1E"/>
    <w:rsid w:val="0096138F"/>
    <w:rsid w:val="00961669"/>
    <w:rsid w:val="00961C27"/>
    <w:rsid w:val="00962629"/>
    <w:rsid w:val="0096416E"/>
    <w:rsid w:val="00964218"/>
    <w:rsid w:val="00965235"/>
    <w:rsid w:val="0096534A"/>
    <w:rsid w:val="0096558F"/>
    <w:rsid w:val="00965BCA"/>
    <w:rsid w:val="00966252"/>
    <w:rsid w:val="00972FF9"/>
    <w:rsid w:val="00974189"/>
    <w:rsid w:val="0097544D"/>
    <w:rsid w:val="0097592B"/>
    <w:rsid w:val="009775C7"/>
    <w:rsid w:val="0098052F"/>
    <w:rsid w:val="00980949"/>
    <w:rsid w:val="0098189E"/>
    <w:rsid w:val="009818E8"/>
    <w:rsid w:val="009841E6"/>
    <w:rsid w:val="00984476"/>
    <w:rsid w:val="00985C37"/>
    <w:rsid w:val="00986B4D"/>
    <w:rsid w:val="00986DBA"/>
    <w:rsid w:val="009908CC"/>
    <w:rsid w:val="00991BCA"/>
    <w:rsid w:val="009929C9"/>
    <w:rsid w:val="0099443A"/>
    <w:rsid w:val="00995188"/>
    <w:rsid w:val="0099678D"/>
    <w:rsid w:val="009975D3"/>
    <w:rsid w:val="009A14FD"/>
    <w:rsid w:val="009A3737"/>
    <w:rsid w:val="009A37E6"/>
    <w:rsid w:val="009B0D32"/>
    <w:rsid w:val="009B3F7F"/>
    <w:rsid w:val="009B5C2B"/>
    <w:rsid w:val="009B5F8B"/>
    <w:rsid w:val="009B669E"/>
    <w:rsid w:val="009B669F"/>
    <w:rsid w:val="009B705D"/>
    <w:rsid w:val="009C08B8"/>
    <w:rsid w:val="009C0CF7"/>
    <w:rsid w:val="009C269E"/>
    <w:rsid w:val="009C28D1"/>
    <w:rsid w:val="009C2A01"/>
    <w:rsid w:val="009C35FE"/>
    <w:rsid w:val="009C3812"/>
    <w:rsid w:val="009C47B4"/>
    <w:rsid w:val="009C7626"/>
    <w:rsid w:val="009C7CBD"/>
    <w:rsid w:val="009D044C"/>
    <w:rsid w:val="009D1093"/>
    <w:rsid w:val="009D1526"/>
    <w:rsid w:val="009D1586"/>
    <w:rsid w:val="009D24E3"/>
    <w:rsid w:val="009D2F21"/>
    <w:rsid w:val="009D422B"/>
    <w:rsid w:val="009D6006"/>
    <w:rsid w:val="009E0353"/>
    <w:rsid w:val="009E0381"/>
    <w:rsid w:val="009E066E"/>
    <w:rsid w:val="009E07E7"/>
    <w:rsid w:val="009E1118"/>
    <w:rsid w:val="009E1986"/>
    <w:rsid w:val="009E29D7"/>
    <w:rsid w:val="009E40B6"/>
    <w:rsid w:val="009E4144"/>
    <w:rsid w:val="009E60F8"/>
    <w:rsid w:val="009E6B4E"/>
    <w:rsid w:val="009E6DAB"/>
    <w:rsid w:val="009E7788"/>
    <w:rsid w:val="009E78D2"/>
    <w:rsid w:val="009F095F"/>
    <w:rsid w:val="009F25D1"/>
    <w:rsid w:val="009F301C"/>
    <w:rsid w:val="009F334C"/>
    <w:rsid w:val="009F34AD"/>
    <w:rsid w:val="009F3813"/>
    <w:rsid w:val="009F4BE7"/>
    <w:rsid w:val="009F50BE"/>
    <w:rsid w:val="009F5DCA"/>
    <w:rsid w:val="009F663D"/>
    <w:rsid w:val="009F678F"/>
    <w:rsid w:val="009F733B"/>
    <w:rsid w:val="00A01438"/>
    <w:rsid w:val="00A01FA4"/>
    <w:rsid w:val="00A036B3"/>
    <w:rsid w:val="00A03CB8"/>
    <w:rsid w:val="00A1159F"/>
    <w:rsid w:val="00A120DE"/>
    <w:rsid w:val="00A1235E"/>
    <w:rsid w:val="00A1340F"/>
    <w:rsid w:val="00A14118"/>
    <w:rsid w:val="00A1422B"/>
    <w:rsid w:val="00A145DF"/>
    <w:rsid w:val="00A16838"/>
    <w:rsid w:val="00A17FF2"/>
    <w:rsid w:val="00A2033A"/>
    <w:rsid w:val="00A213BC"/>
    <w:rsid w:val="00A21E55"/>
    <w:rsid w:val="00A22231"/>
    <w:rsid w:val="00A254A0"/>
    <w:rsid w:val="00A2567F"/>
    <w:rsid w:val="00A26BC5"/>
    <w:rsid w:val="00A27EC6"/>
    <w:rsid w:val="00A3066C"/>
    <w:rsid w:val="00A30930"/>
    <w:rsid w:val="00A321AA"/>
    <w:rsid w:val="00A32991"/>
    <w:rsid w:val="00A331B4"/>
    <w:rsid w:val="00A34A96"/>
    <w:rsid w:val="00A34C3B"/>
    <w:rsid w:val="00A350F5"/>
    <w:rsid w:val="00A353B3"/>
    <w:rsid w:val="00A35600"/>
    <w:rsid w:val="00A35B91"/>
    <w:rsid w:val="00A35E74"/>
    <w:rsid w:val="00A365A4"/>
    <w:rsid w:val="00A3717D"/>
    <w:rsid w:val="00A37253"/>
    <w:rsid w:val="00A40E68"/>
    <w:rsid w:val="00A41B3F"/>
    <w:rsid w:val="00A41B40"/>
    <w:rsid w:val="00A429C9"/>
    <w:rsid w:val="00A431E4"/>
    <w:rsid w:val="00A43C86"/>
    <w:rsid w:val="00A43F0C"/>
    <w:rsid w:val="00A44668"/>
    <w:rsid w:val="00A467CA"/>
    <w:rsid w:val="00A47716"/>
    <w:rsid w:val="00A47883"/>
    <w:rsid w:val="00A5017C"/>
    <w:rsid w:val="00A50395"/>
    <w:rsid w:val="00A51A1D"/>
    <w:rsid w:val="00A51BBC"/>
    <w:rsid w:val="00A51C09"/>
    <w:rsid w:val="00A52866"/>
    <w:rsid w:val="00A539D2"/>
    <w:rsid w:val="00A54385"/>
    <w:rsid w:val="00A54F15"/>
    <w:rsid w:val="00A55D41"/>
    <w:rsid w:val="00A560E0"/>
    <w:rsid w:val="00A56728"/>
    <w:rsid w:val="00A56F49"/>
    <w:rsid w:val="00A5714D"/>
    <w:rsid w:val="00A603B9"/>
    <w:rsid w:val="00A60628"/>
    <w:rsid w:val="00A608D2"/>
    <w:rsid w:val="00A61868"/>
    <w:rsid w:val="00A638D3"/>
    <w:rsid w:val="00A64CED"/>
    <w:rsid w:val="00A657B9"/>
    <w:rsid w:val="00A701F8"/>
    <w:rsid w:val="00A70652"/>
    <w:rsid w:val="00A707D3"/>
    <w:rsid w:val="00A71725"/>
    <w:rsid w:val="00A72527"/>
    <w:rsid w:val="00A732C6"/>
    <w:rsid w:val="00A73E61"/>
    <w:rsid w:val="00A767AA"/>
    <w:rsid w:val="00A770DC"/>
    <w:rsid w:val="00A771C8"/>
    <w:rsid w:val="00A77A0F"/>
    <w:rsid w:val="00A823C2"/>
    <w:rsid w:val="00A82A6D"/>
    <w:rsid w:val="00A83F39"/>
    <w:rsid w:val="00A84BEE"/>
    <w:rsid w:val="00A85532"/>
    <w:rsid w:val="00A8582A"/>
    <w:rsid w:val="00A915FE"/>
    <w:rsid w:val="00A91CE2"/>
    <w:rsid w:val="00A91F3D"/>
    <w:rsid w:val="00A92C76"/>
    <w:rsid w:val="00A940E2"/>
    <w:rsid w:val="00A948D4"/>
    <w:rsid w:val="00A949B4"/>
    <w:rsid w:val="00A95695"/>
    <w:rsid w:val="00A9582C"/>
    <w:rsid w:val="00A96D77"/>
    <w:rsid w:val="00AA129E"/>
    <w:rsid w:val="00AA16A1"/>
    <w:rsid w:val="00AA26FF"/>
    <w:rsid w:val="00AA2708"/>
    <w:rsid w:val="00AA2B6D"/>
    <w:rsid w:val="00AA4602"/>
    <w:rsid w:val="00AA5C75"/>
    <w:rsid w:val="00AA6A68"/>
    <w:rsid w:val="00AA7208"/>
    <w:rsid w:val="00AA755E"/>
    <w:rsid w:val="00AA7E96"/>
    <w:rsid w:val="00AA7EF4"/>
    <w:rsid w:val="00AB1AE2"/>
    <w:rsid w:val="00AB20D9"/>
    <w:rsid w:val="00AB27CC"/>
    <w:rsid w:val="00AB2B21"/>
    <w:rsid w:val="00AB2EF2"/>
    <w:rsid w:val="00AB539D"/>
    <w:rsid w:val="00AB54DB"/>
    <w:rsid w:val="00AB6D2C"/>
    <w:rsid w:val="00AC0C5A"/>
    <w:rsid w:val="00AC10F6"/>
    <w:rsid w:val="00AC2E57"/>
    <w:rsid w:val="00AC6266"/>
    <w:rsid w:val="00AC7DA8"/>
    <w:rsid w:val="00AD01B3"/>
    <w:rsid w:val="00AD0B6F"/>
    <w:rsid w:val="00AD0E1B"/>
    <w:rsid w:val="00AD0EB7"/>
    <w:rsid w:val="00AD1192"/>
    <w:rsid w:val="00AD1D78"/>
    <w:rsid w:val="00AD1F34"/>
    <w:rsid w:val="00AD3555"/>
    <w:rsid w:val="00AD3D01"/>
    <w:rsid w:val="00AD544A"/>
    <w:rsid w:val="00AD590D"/>
    <w:rsid w:val="00AD69F3"/>
    <w:rsid w:val="00AE0FCB"/>
    <w:rsid w:val="00AE1069"/>
    <w:rsid w:val="00AE1545"/>
    <w:rsid w:val="00AE3154"/>
    <w:rsid w:val="00AE59E1"/>
    <w:rsid w:val="00AE6FAB"/>
    <w:rsid w:val="00AE7FAF"/>
    <w:rsid w:val="00AF01D6"/>
    <w:rsid w:val="00AF0DA6"/>
    <w:rsid w:val="00AF17A5"/>
    <w:rsid w:val="00AF1924"/>
    <w:rsid w:val="00AF1E96"/>
    <w:rsid w:val="00AF27C5"/>
    <w:rsid w:val="00AF3C9D"/>
    <w:rsid w:val="00AF3E04"/>
    <w:rsid w:val="00AF4ED4"/>
    <w:rsid w:val="00AF6C44"/>
    <w:rsid w:val="00B00448"/>
    <w:rsid w:val="00B00E05"/>
    <w:rsid w:val="00B0317C"/>
    <w:rsid w:val="00B04164"/>
    <w:rsid w:val="00B042D6"/>
    <w:rsid w:val="00B043ED"/>
    <w:rsid w:val="00B04ED5"/>
    <w:rsid w:val="00B04ED8"/>
    <w:rsid w:val="00B0599F"/>
    <w:rsid w:val="00B062F2"/>
    <w:rsid w:val="00B0636E"/>
    <w:rsid w:val="00B06AF1"/>
    <w:rsid w:val="00B10231"/>
    <w:rsid w:val="00B10907"/>
    <w:rsid w:val="00B114A7"/>
    <w:rsid w:val="00B117A9"/>
    <w:rsid w:val="00B13323"/>
    <w:rsid w:val="00B1390F"/>
    <w:rsid w:val="00B13C07"/>
    <w:rsid w:val="00B14CE5"/>
    <w:rsid w:val="00B15391"/>
    <w:rsid w:val="00B20039"/>
    <w:rsid w:val="00B215D1"/>
    <w:rsid w:val="00B23839"/>
    <w:rsid w:val="00B23DD1"/>
    <w:rsid w:val="00B23F54"/>
    <w:rsid w:val="00B247AE"/>
    <w:rsid w:val="00B25D23"/>
    <w:rsid w:val="00B266D6"/>
    <w:rsid w:val="00B271A2"/>
    <w:rsid w:val="00B27F33"/>
    <w:rsid w:val="00B3065D"/>
    <w:rsid w:val="00B30A72"/>
    <w:rsid w:val="00B3143E"/>
    <w:rsid w:val="00B31456"/>
    <w:rsid w:val="00B31D99"/>
    <w:rsid w:val="00B3223F"/>
    <w:rsid w:val="00B32AC7"/>
    <w:rsid w:val="00B340BC"/>
    <w:rsid w:val="00B34BCB"/>
    <w:rsid w:val="00B35129"/>
    <w:rsid w:val="00B36377"/>
    <w:rsid w:val="00B36538"/>
    <w:rsid w:val="00B40072"/>
    <w:rsid w:val="00B4030C"/>
    <w:rsid w:val="00B41105"/>
    <w:rsid w:val="00B439B4"/>
    <w:rsid w:val="00B43CAD"/>
    <w:rsid w:val="00B43CCC"/>
    <w:rsid w:val="00B451E3"/>
    <w:rsid w:val="00B454F2"/>
    <w:rsid w:val="00B4650B"/>
    <w:rsid w:val="00B47AEB"/>
    <w:rsid w:val="00B505F6"/>
    <w:rsid w:val="00B5276F"/>
    <w:rsid w:val="00B5310A"/>
    <w:rsid w:val="00B53A20"/>
    <w:rsid w:val="00B544C5"/>
    <w:rsid w:val="00B54C2C"/>
    <w:rsid w:val="00B5514D"/>
    <w:rsid w:val="00B55487"/>
    <w:rsid w:val="00B554CB"/>
    <w:rsid w:val="00B56558"/>
    <w:rsid w:val="00B56AFB"/>
    <w:rsid w:val="00B5702A"/>
    <w:rsid w:val="00B60FFF"/>
    <w:rsid w:val="00B613EF"/>
    <w:rsid w:val="00B615A3"/>
    <w:rsid w:val="00B616A0"/>
    <w:rsid w:val="00B6590B"/>
    <w:rsid w:val="00B66193"/>
    <w:rsid w:val="00B67829"/>
    <w:rsid w:val="00B7013D"/>
    <w:rsid w:val="00B7172D"/>
    <w:rsid w:val="00B717D1"/>
    <w:rsid w:val="00B71A37"/>
    <w:rsid w:val="00B71F14"/>
    <w:rsid w:val="00B72230"/>
    <w:rsid w:val="00B745BE"/>
    <w:rsid w:val="00B754B4"/>
    <w:rsid w:val="00B758F8"/>
    <w:rsid w:val="00B77847"/>
    <w:rsid w:val="00B77CC3"/>
    <w:rsid w:val="00B80B57"/>
    <w:rsid w:val="00B80C16"/>
    <w:rsid w:val="00B8102A"/>
    <w:rsid w:val="00B819A1"/>
    <w:rsid w:val="00B81A90"/>
    <w:rsid w:val="00B821D2"/>
    <w:rsid w:val="00B82CB0"/>
    <w:rsid w:val="00B84093"/>
    <w:rsid w:val="00B8496F"/>
    <w:rsid w:val="00B84B2C"/>
    <w:rsid w:val="00B85047"/>
    <w:rsid w:val="00B856A1"/>
    <w:rsid w:val="00B8623E"/>
    <w:rsid w:val="00B87B00"/>
    <w:rsid w:val="00B87C31"/>
    <w:rsid w:val="00B901B1"/>
    <w:rsid w:val="00B90D1E"/>
    <w:rsid w:val="00B90FE2"/>
    <w:rsid w:val="00B91E3E"/>
    <w:rsid w:val="00B93F16"/>
    <w:rsid w:val="00B94085"/>
    <w:rsid w:val="00BA00F2"/>
    <w:rsid w:val="00BA0A08"/>
    <w:rsid w:val="00BA1ABB"/>
    <w:rsid w:val="00BA2DB9"/>
    <w:rsid w:val="00BA3B00"/>
    <w:rsid w:val="00BA4023"/>
    <w:rsid w:val="00BA6CBA"/>
    <w:rsid w:val="00BB051D"/>
    <w:rsid w:val="00BB05A8"/>
    <w:rsid w:val="00BB0E1E"/>
    <w:rsid w:val="00BB1BFE"/>
    <w:rsid w:val="00BB2298"/>
    <w:rsid w:val="00BB53F0"/>
    <w:rsid w:val="00BB64C5"/>
    <w:rsid w:val="00BB65F6"/>
    <w:rsid w:val="00BB6C69"/>
    <w:rsid w:val="00BB6FA1"/>
    <w:rsid w:val="00BC09FF"/>
    <w:rsid w:val="00BC13F9"/>
    <w:rsid w:val="00BC460E"/>
    <w:rsid w:val="00BC4A5B"/>
    <w:rsid w:val="00BC5E92"/>
    <w:rsid w:val="00BC6018"/>
    <w:rsid w:val="00BD10D5"/>
    <w:rsid w:val="00BD3F55"/>
    <w:rsid w:val="00BD41ED"/>
    <w:rsid w:val="00BD4419"/>
    <w:rsid w:val="00BD497C"/>
    <w:rsid w:val="00BD4FE8"/>
    <w:rsid w:val="00BD5DBA"/>
    <w:rsid w:val="00BE0B8D"/>
    <w:rsid w:val="00BE1852"/>
    <w:rsid w:val="00BE1D36"/>
    <w:rsid w:val="00BE255E"/>
    <w:rsid w:val="00BE2675"/>
    <w:rsid w:val="00BE2CEA"/>
    <w:rsid w:val="00BE4B78"/>
    <w:rsid w:val="00BE5440"/>
    <w:rsid w:val="00BE6290"/>
    <w:rsid w:val="00BE645D"/>
    <w:rsid w:val="00BE69B1"/>
    <w:rsid w:val="00BE69E3"/>
    <w:rsid w:val="00BE6A80"/>
    <w:rsid w:val="00BE7148"/>
    <w:rsid w:val="00BF0474"/>
    <w:rsid w:val="00BF0919"/>
    <w:rsid w:val="00BF0B25"/>
    <w:rsid w:val="00BF110E"/>
    <w:rsid w:val="00BF1FED"/>
    <w:rsid w:val="00BF306A"/>
    <w:rsid w:val="00BF33F7"/>
    <w:rsid w:val="00BF37F4"/>
    <w:rsid w:val="00BF3D31"/>
    <w:rsid w:val="00BF4C66"/>
    <w:rsid w:val="00BF514E"/>
    <w:rsid w:val="00BF6C2D"/>
    <w:rsid w:val="00BF71FC"/>
    <w:rsid w:val="00C008AD"/>
    <w:rsid w:val="00C01219"/>
    <w:rsid w:val="00C01594"/>
    <w:rsid w:val="00C04542"/>
    <w:rsid w:val="00C04A93"/>
    <w:rsid w:val="00C05D71"/>
    <w:rsid w:val="00C06433"/>
    <w:rsid w:val="00C06633"/>
    <w:rsid w:val="00C10763"/>
    <w:rsid w:val="00C13872"/>
    <w:rsid w:val="00C14E40"/>
    <w:rsid w:val="00C17F8D"/>
    <w:rsid w:val="00C21D77"/>
    <w:rsid w:val="00C22481"/>
    <w:rsid w:val="00C22966"/>
    <w:rsid w:val="00C2405E"/>
    <w:rsid w:val="00C248DA"/>
    <w:rsid w:val="00C25BCD"/>
    <w:rsid w:val="00C25BF0"/>
    <w:rsid w:val="00C26066"/>
    <w:rsid w:val="00C269D9"/>
    <w:rsid w:val="00C27FF4"/>
    <w:rsid w:val="00C30899"/>
    <w:rsid w:val="00C31717"/>
    <w:rsid w:val="00C336D0"/>
    <w:rsid w:val="00C344B2"/>
    <w:rsid w:val="00C360DC"/>
    <w:rsid w:val="00C36B0E"/>
    <w:rsid w:val="00C37759"/>
    <w:rsid w:val="00C40E9D"/>
    <w:rsid w:val="00C40EB2"/>
    <w:rsid w:val="00C42C02"/>
    <w:rsid w:val="00C442BE"/>
    <w:rsid w:val="00C44642"/>
    <w:rsid w:val="00C4526A"/>
    <w:rsid w:val="00C45C31"/>
    <w:rsid w:val="00C462DF"/>
    <w:rsid w:val="00C47C34"/>
    <w:rsid w:val="00C50A15"/>
    <w:rsid w:val="00C5105B"/>
    <w:rsid w:val="00C51546"/>
    <w:rsid w:val="00C51930"/>
    <w:rsid w:val="00C53AAD"/>
    <w:rsid w:val="00C5586E"/>
    <w:rsid w:val="00C559D3"/>
    <w:rsid w:val="00C57A35"/>
    <w:rsid w:val="00C60E02"/>
    <w:rsid w:val="00C625BD"/>
    <w:rsid w:val="00C634CD"/>
    <w:rsid w:val="00C6407C"/>
    <w:rsid w:val="00C6531A"/>
    <w:rsid w:val="00C6648E"/>
    <w:rsid w:val="00C66F70"/>
    <w:rsid w:val="00C67E4B"/>
    <w:rsid w:val="00C7053B"/>
    <w:rsid w:val="00C71371"/>
    <w:rsid w:val="00C713AF"/>
    <w:rsid w:val="00C716F2"/>
    <w:rsid w:val="00C7259A"/>
    <w:rsid w:val="00C76EA9"/>
    <w:rsid w:val="00C80423"/>
    <w:rsid w:val="00C819B8"/>
    <w:rsid w:val="00C82408"/>
    <w:rsid w:val="00C83B66"/>
    <w:rsid w:val="00C84AB9"/>
    <w:rsid w:val="00C84B32"/>
    <w:rsid w:val="00C84DD7"/>
    <w:rsid w:val="00C85765"/>
    <w:rsid w:val="00C90140"/>
    <w:rsid w:val="00C914C2"/>
    <w:rsid w:val="00C918B0"/>
    <w:rsid w:val="00C92141"/>
    <w:rsid w:val="00C974BC"/>
    <w:rsid w:val="00CA06D0"/>
    <w:rsid w:val="00CA1282"/>
    <w:rsid w:val="00CA2C34"/>
    <w:rsid w:val="00CA43FD"/>
    <w:rsid w:val="00CA4F7E"/>
    <w:rsid w:val="00CA5C57"/>
    <w:rsid w:val="00CA5DCF"/>
    <w:rsid w:val="00CA7169"/>
    <w:rsid w:val="00CA72A5"/>
    <w:rsid w:val="00CA7E8A"/>
    <w:rsid w:val="00CA7FC6"/>
    <w:rsid w:val="00CB02BA"/>
    <w:rsid w:val="00CB0F19"/>
    <w:rsid w:val="00CB1ADA"/>
    <w:rsid w:val="00CB1CB3"/>
    <w:rsid w:val="00CB1DBB"/>
    <w:rsid w:val="00CB3A56"/>
    <w:rsid w:val="00CB416B"/>
    <w:rsid w:val="00CB4DE2"/>
    <w:rsid w:val="00CB5863"/>
    <w:rsid w:val="00CB6263"/>
    <w:rsid w:val="00CB784E"/>
    <w:rsid w:val="00CB7925"/>
    <w:rsid w:val="00CC08DB"/>
    <w:rsid w:val="00CC0C03"/>
    <w:rsid w:val="00CC1EA6"/>
    <w:rsid w:val="00CC2779"/>
    <w:rsid w:val="00CC29D5"/>
    <w:rsid w:val="00CC3CA1"/>
    <w:rsid w:val="00CC3E67"/>
    <w:rsid w:val="00CC7415"/>
    <w:rsid w:val="00CC7659"/>
    <w:rsid w:val="00CD3402"/>
    <w:rsid w:val="00CD40E8"/>
    <w:rsid w:val="00CD46F5"/>
    <w:rsid w:val="00CD472C"/>
    <w:rsid w:val="00CD6DDA"/>
    <w:rsid w:val="00CD789F"/>
    <w:rsid w:val="00CD7CB1"/>
    <w:rsid w:val="00CE119E"/>
    <w:rsid w:val="00CE1A32"/>
    <w:rsid w:val="00CE1BEC"/>
    <w:rsid w:val="00CE73F6"/>
    <w:rsid w:val="00CE76DC"/>
    <w:rsid w:val="00CF0393"/>
    <w:rsid w:val="00CF0D7A"/>
    <w:rsid w:val="00CF10C3"/>
    <w:rsid w:val="00CF13F3"/>
    <w:rsid w:val="00CF4769"/>
    <w:rsid w:val="00CF5BFB"/>
    <w:rsid w:val="00D00586"/>
    <w:rsid w:val="00D007C9"/>
    <w:rsid w:val="00D01215"/>
    <w:rsid w:val="00D01B57"/>
    <w:rsid w:val="00D03806"/>
    <w:rsid w:val="00D03CDB"/>
    <w:rsid w:val="00D05F8F"/>
    <w:rsid w:val="00D10AE9"/>
    <w:rsid w:val="00D10F5D"/>
    <w:rsid w:val="00D1104F"/>
    <w:rsid w:val="00D125C8"/>
    <w:rsid w:val="00D15D7F"/>
    <w:rsid w:val="00D17127"/>
    <w:rsid w:val="00D2011F"/>
    <w:rsid w:val="00D20B9F"/>
    <w:rsid w:val="00D210F0"/>
    <w:rsid w:val="00D21631"/>
    <w:rsid w:val="00D22F5B"/>
    <w:rsid w:val="00D23E4B"/>
    <w:rsid w:val="00D2417B"/>
    <w:rsid w:val="00D2444A"/>
    <w:rsid w:val="00D2580C"/>
    <w:rsid w:val="00D26948"/>
    <w:rsid w:val="00D269A5"/>
    <w:rsid w:val="00D274A6"/>
    <w:rsid w:val="00D308A6"/>
    <w:rsid w:val="00D30E7D"/>
    <w:rsid w:val="00D318EA"/>
    <w:rsid w:val="00D31C6D"/>
    <w:rsid w:val="00D3212F"/>
    <w:rsid w:val="00D3238E"/>
    <w:rsid w:val="00D32E5A"/>
    <w:rsid w:val="00D33B6C"/>
    <w:rsid w:val="00D3747E"/>
    <w:rsid w:val="00D37824"/>
    <w:rsid w:val="00D37AF8"/>
    <w:rsid w:val="00D37E76"/>
    <w:rsid w:val="00D37EDE"/>
    <w:rsid w:val="00D402A5"/>
    <w:rsid w:val="00D402B4"/>
    <w:rsid w:val="00D40616"/>
    <w:rsid w:val="00D42466"/>
    <w:rsid w:val="00D42984"/>
    <w:rsid w:val="00D42A56"/>
    <w:rsid w:val="00D42E75"/>
    <w:rsid w:val="00D43C00"/>
    <w:rsid w:val="00D43E12"/>
    <w:rsid w:val="00D44A4D"/>
    <w:rsid w:val="00D45315"/>
    <w:rsid w:val="00D45FCA"/>
    <w:rsid w:val="00D46649"/>
    <w:rsid w:val="00D46696"/>
    <w:rsid w:val="00D46DEE"/>
    <w:rsid w:val="00D50CC8"/>
    <w:rsid w:val="00D50DF2"/>
    <w:rsid w:val="00D51D4F"/>
    <w:rsid w:val="00D51F4F"/>
    <w:rsid w:val="00D5540A"/>
    <w:rsid w:val="00D555C9"/>
    <w:rsid w:val="00D60336"/>
    <w:rsid w:val="00D609F3"/>
    <w:rsid w:val="00D625AD"/>
    <w:rsid w:val="00D62B45"/>
    <w:rsid w:val="00D62BF8"/>
    <w:rsid w:val="00D63AB6"/>
    <w:rsid w:val="00D63C56"/>
    <w:rsid w:val="00D63E3F"/>
    <w:rsid w:val="00D6492C"/>
    <w:rsid w:val="00D64CEA"/>
    <w:rsid w:val="00D65391"/>
    <w:rsid w:val="00D65554"/>
    <w:rsid w:val="00D659E1"/>
    <w:rsid w:val="00D6651A"/>
    <w:rsid w:val="00D70A33"/>
    <w:rsid w:val="00D71817"/>
    <w:rsid w:val="00D71F4B"/>
    <w:rsid w:val="00D733E3"/>
    <w:rsid w:val="00D738C0"/>
    <w:rsid w:val="00D73CB9"/>
    <w:rsid w:val="00D746ED"/>
    <w:rsid w:val="00D748FA"/>
    <w:rsid w:val="00D758E7"/>
    <w:rsid w:val="00D75D1C"/>
    <w:rsid w:val="00D764BF"/>
    <w:rsid w:val="00D77EEA"/>
    <w:rsid w:val="00D827B1"/>
    <w:rsid w:val="00D837AE"/>
    <w:rsid w:val="00D837BE"/>
    <w:rsid w:val="00D83FC0"/>
    <w:rsid w:val="00D843DE"/>
    <w:rsid w:val="00D85736"/>
    <w:rsid w:val="00D86302"/>
    <w:rsid w:val="00D86595"/>
    <w:rsid w:val="00D8730D"/>
    <w:rsid w:val="00D9049F"/>
    <w:rsid w:val="00D92182"/>
    <w:rsid w:val="00D924E5"/>
    <w:rsid w:val="00D93533"/>
    <w:rsid w:val="00D93707"/>
    <w:rsid w:val="00D93C67"/>
    <w:rsid w:val="00D940BF"/>
    <w:rsid w:val="00D94BD5"/>
    <w:rsid w:val="00D95620"/>
    <w:rsid w:val="00D958E7"/>
    <w:rsid w:val="00D971AA"/>
    <w:rsid w:val="00DA0DCE"/>
    <w:rsid w:val="00DA1A0E"/>
    <w:rsid w:val="00DA243A"/>
    <w:rsid w:val="00DA3CCD"/>
    <w:rsid w:val="00DA48A2"/>
    <w:rsid w:val="00DA572F"/>
    <w:rsid w:val="00DA6783"/>
    <w:rsid w:val="00DA6E9F"/>
    <w:rsid w:val="00DA7284"/>
    <w:rsid w:val="00DA772C"/>
    <w:rsid w:val="00DA7AFA"/>
    <w:rsid w:val="00DA7C2D"/>
    <w:rsid w:val="00DB001C"/>
    <w:rsid w:val="00DB05BD"/>
    <w:rsid w:val="00DB0F11"/>
    <w:rsid w:val="00DB1AFF"/>
    <w:rsid w:val="00DB1E73"/>
    <w:rsid w:val="00DB3EF9"/>
    <w:rsid w:val="00DB4021"/>
    <w:rsid w:val="00DB40AA"/>
    <w:rsid w:val="00DB411B"/>
    <w:rsid w:val="00DB433E"/>
    <w:rsid w:val="00DB57ED"/>
    <w:rsid w:val="00DB5DFE"/>
    <w:rsid w:val="00DB73DD"/>
    <w:rsid w:val="00DB78E6"/>
    <w:rsid w:val="00DB7AED"/>
    <w:rsid w:val="00DB7C91"/>
    <w:rsid w:val="00DC0138"/>
    <w:rsid w:val="00DC03E9"/>
    <w:rsid w:val="00DC1C0C"/>
    <w:rsid w:val="00DC1E34"/>
    <w:rsid w:val="00DC211A"/>
    <w:rsid w:val="00DC28DF"/>
    <w:rsid w:val="00DC698D"/>
    <w:rsid w:val="00DC69BD"/>
    <w:rsid w:val="00DC6F55"/>
    <w:rsid w:val="00DC7273"/>
    <w:rsid w:val="00DC77EB"/>
    <w:rsid w:val="00DD360A"/>
    <w:rsid w:val="00DD3A59"/>
    <w:rsid w:val="00DD48DA"/>
    <w:rsid w:val="00DD5C96"/>
    <w:rsid w:val="00DD5EC6"/>
    <w:rsid w:val="00DD79B9"/>
    <w:rsid w:val="00DD7A78"/>
    <w:rsid w:val="00DD7F64"/>
    <w:rsid w:val="00DE0459"/>
    <w:rsid w:val="00DE15AA"/>
    <w:rsid w:val="00DE2BBE"/>
    <w:rsid w:val="00DE2C49"/>
    <w:rsid w:val="00DE492C"/>
    <w:rsid w:val="00DE5839"/>
    <w:rsid w:val="00DE5B10"/>
    <w:rsid w:val="00DE667D"/>
    <w:rsid w:val="00DE7C2E"/>
    <w:rsid w:val="00DE7E3E"/>
    <w:rsid w:val="00DF2FF4"/>
    <w:rsid w:val="00DF3B6B"/>
    <w:rsid w:val="00DF3EAE"/>
    <w:rsid w:val="00DF43D4"/>
    <w:rsid w:val="00DF446C"/>
    <w:rsid w:val="00DF44F0"/>
    <w:rsid w:val="00DF5317"/>
    <w:rsid w:val="00DF5445"/>
    <w:rsid w:val="00DF6211"/>
    <w:rsid w:val="00DF6AE4"/>
    <w:rsid w:val="00DF6C0C"/>
    <w:rsid w:val="00DF7825"/>
    <w:rsid w:val="00E01DC6"/>
    <w:rsid w:val="00E01E9C"/>
    <w:rsid w:val="00E020E7"/>
    <w:rsid w:val="00E0262F"/>
    <w:rsid w:val="00E03A12"/>
    <w:rsid w:val="00E0427A"/>
    <w:rsid w:val="00E04949"/>
    <w:rsid w:val="00E0611F"/>
    <w:rsid w:val="00E11988"/>
    <w:rsid w:val="00E12841"/>
    <w:rsid w:val="00E14AB5"/>
    <w:rsid w:val="00E150EE"/>
    <w:rsid w:val="00E153E5"/>
    <w:rsid w:val="00E155CE"/>
    <w:rsid w:val="00E15B5E"/>
    <w:rsid w:val="00E15FF0"/>
    <w:rsid w:val="00E17137"/>
    <w:rsid w:val="00E17BC6"/>
    <w:rsid w:val="00E21161"/>
    <w:rsid w:val="00E21F32"/>
    <w:rsid w:val="00E22CAD"/>
    <w:rsid w:val="00E2312E"/>
    <w:rsid w:val="00E247DD"/>
    <w:rsid w:val="00E24EC8"/>
    <w:rsid w:val="00E26786"/>
    <w:rsid w:val="00E273E4"/>
    <w:rsid w:val="00E2771B"/>
    <w:rsid w:val="00E313EB"/>
    <w:rsid w:val="00E32024"/>
    <w:rsid w:val="00E32ED8"/>
    <w:rsid w:val="00E32FA9"/>
    <w:rsid w:val="00E33A96"/>
    <w:rsid w:val="00E34622"/>
    <w:rsid w:val="00E34EA4"/>
    <w:rsid w:val="00E35518"/>
    <w:rsid w:val="00E3685F"/>
    <w:rsid w:val="00E373E8"/>
    <w:rsid w:val="00E3786E"/>
    <w:rsid w:val="00E40DC8"/>
    <w:rsid w:val="00E41C06"/>
    <w:rsid w:val="00E41E08"/>
    <w:rsid w:val="00E42572"/>
    <w:rsid w:val="00E42616"/>
    <w:rsid w:val="00E4282D"/>
    <w:rsid w:val="00E42942"/>
    <w:rsid w:val="00E42BE0"/>
    <w:rsid w:val="00E43150"/>
    <w:rsid w:val="00E4434B"/>
    <w:rsid w:val="00E458E8"/>
    <w:rsid w:val="00E45B90"/>
    <w:rsid w:val="00E45FD3"/>
    <w:rsid w:val="00E46DE4"/>
    <w:rsid w:val="00E47494"/>
    <w:rsid w:val="00E47A5A"/>
    <w:rsid w:val="00E47FCE"/>
    <w:rsid w:val="00E50591"/>
    <w:rsid w:val="00E545AC"/>
    <w:rsid w:val="00E54AC2"/>
    <w:rsid w:val="00E55016"/>
    <w:rsid w:val="00E5568F"/>
    <w:rsid w:val="00E55CB2"/>
    <w:rsid w:val="00E57B39"/>
    <w:rsid w:val="00E60876"/>
    <w:rsid w:val="00E6181B"/>
    <w:rsid w:val="00E61858"/>
    <w:rsid w:val="00E63833"/>
    <w:rsid w:val="00E6473A"/>
    <w:rsid w:val="00E6484C"/>
    <w:rsid w:val="00E64B09"/>
    <w:rsid w:val="00E64C30"/>
    <w:rsid w:val="00E65F92"/>
    <w:rsid w:val="00E6622B"/>
    <w:rsid w:val="00E71329"/>
    <w:rsid w:val="00E73A26"/>
    <w:rsid w:val="00E73D5C"/>
    <w:rsid w:val="00E7499C"/>
    <w:rsid w:val="00E74C2F"/>
    <w:rsid w:val="00E80069"/>
    <w:rsid w:val="00E82359"/>
    <w:rsid w:val="00E82DE3"/>
    <w:rsid w:val="00E82E0D"/>
    <w:rsid w:val="00E83176"/>
    <w:rsid w:val="00E836C8"/>
    <w:rsid w:val="00E84265"/>
    <w:rsid w:val="00E84F5B"/>
    <w:rsid w:val="00E85BF2"/>
    <w:rsid w:val="00E85FFF"/>
    <w:rsid w:val="00E86F3C"/>
    <w:rsid w:val="00E87FEC"/>
    <w:rsid w:val="00E9075A"/>
    <w:rsid w:val="00E9163C"/>
    <w:rsid w:val="00E93692"/>
    <w:rsid w:val="00E95B25"/>
    <w:rsid w:val="00E95B7B"/>
    <w:rsid w:val="00E96B44"/>
    <w:rsid w:val="00E97B3C"/>
    <w:rsid w:val="00EA2CE7"/>
    <w:rsid w:val="00EA3021"/>
    <w:rsid w:val="00EA30DE"/>
    <w:rsid w:val="00EB0E71"/>
    <w:rsid w:val="00EB0E74"/>
    <w:rsid w:val="00EB18D4"/>
    <w:rsid w:val="00EB18F7"/>
    <w:rsid w:val="00EB3B2A"/>
    <w:rsid w:val="00EB468F"/>
    <w:rsid w:val="00EB50C3"/>
    <w:rsid w:val="00EB6AFB"/>
    <w:rsid w:val="00EB7348"/>
    <w:rsid w:val="00EB7AA6"/>
    <w:rsid w:val="00EB7B0B"/>
    <w:rsid w:val="00EB7C63"/>
    <w:rsid w:val="00EC487B"/>
    <w:rsid w:val="00EC488A"/>
    <w:rsid w:val="00EC4E3E"/>
    <w:rsid w:val="00EC55E1"/>
    <w:rsid w:val="00EC56F8"/>
    <w:rsid w:val="00EC5BE9"/>
    <w:rsid w:val="00EC66A4"/>
    <w:rsid w:val="00EC77D5"/>
    <w:rsid w:val="00ED1601"/>
    <w:rsid w:val="00ED1E90"/>
    <w:rsid w:val="00ED2682"/>
    <w:rsid w:val="00ED314D"/>
    <w:rsid w:val="00ED6B06"/>
    <w:rsid w:val="00ED6F7B"/>
    <w:rsid w:val="00ED77D3"/>
    <w:rsid w:val="00ED78AE"/>
    <w:rsid w:val="00EE0D9C"/>
    <w:rsid w:val="00EE0DB7"/>
    <w:rsid w:val="00EE0E36"/>
    <w:rsid w:val="00EE3572"/>
    <w:rsid w:val="00EE3D07"/>
    <w:rsid w:val="00EE3D34"/>
    <w:rsid w:val="00EE530F"/>
    <w:rsid w:val="00EE5D68"/>
    <w:rsid w:val="00EE6020"/>
    <w:rsid w:val="00EE6ACC"/>
    <w:rsid w:val="00EE74A3"/>
    <w:rsid w:val="00EE7A10"/>
    <w:rsid w:val="00EF113C"/>
    <w:rsid w:val="00EF226F"/>
    <w:rsid w:val="00EF571E"/>
    <w:rsid w:val="00EF609B"/>
    <w:rsid w:val="00EF6688"/>
    <w:rsid w:val="00F01258"/>
    <w:rsid w:val="00F0197E"/>
    <w:rsid w:val="00F02AF9"/>
    <w:rsid w:val="00F05765"/>
    <w:rsid w:val="00F05ADB"/>
    <w:rsid w:val="00F05D7B"/>
    <w:rsid w:val="00F07362"/>
    <w:rsid w:val="00F10788"/>
    <w:rsid w:val="00F1185E"/>
    <w:rsid w:val="00F1188F"/>
    <w:rsid w:val="00F124B4"/>
    <w:rsid w:val="00F126AF"/>
    <w:rsid w:val="00F12C82"/>
    <w:rsid w:val="00F14BD5"/>
    <w:rsid w:val="00F16871"/>
    <w:rsid w:val="00F20D08"/>
    <w:rsid w:val="00F21BA6"/>
    <w:rsid w:val="00F244C3"/>
    <w:rsid w:val="00F24787"/>
    <w:rsid w:val="00F2489D"/>
    <w:rsid w:val="00F24AAE"/>
    <w:rsid w:val="00F259E4"/>
    <w:rsid w:val="00F26D57"/>
    <w:rsid w:val="00F301E6"/>
    <w:rsid w:val="00F3030D"/>
    <w:rsid w:val="00F30AFE"/>
    <w:rsid w:val="00F30F14"/>
    <w:rsid w:val="00F3352B"/>
    <w:rsid w:val="00F33588"/>
    <w:rsid w:val="00F33643"/>
    <w:rsid w:val="00F35871"/>
    <w:rsid w:val="00F3590E"/>
    <w:rsid w:val="00F35DB7"/>
    <w:rsid w:val="00F3709D"/>
    <w:rsid w:val="00F37EDA"/>
    <w:rsid w:val="00F411D8"/>
    <w:rsid w:val="00F41635"/>
    <w:rsid w:val="00F4196A"/>
    <w:rsid w:val="00F42CE1"/>
    <w:rsid w:val="00F43774"/>
    <w:rsid w:val="00F446AE"/>
    <w:rsid w:val="00F44879"/>
    <w:rsid w:val="00F44BFB"/>
    <w:rsid w:val="00F45D84"/>
    <w:rsid w:val="00F46325"/>
    <w:rsid w:val="00F46940"/>
    <w:rsid w:val="00F469F8"/>
    <w:rsid w:val="00F50E1A"/>
    <w:rsid w:val="00F52220"/>
    <w:rsid w:val="00F53C5D"/>
    <w:rsid w:val="00F548B5"/>
    <w:rsid w:val="00F56E32"/>
    <w:rsid w:val="00F60692"/>
    <w:rsid w:val="00F619DB"/>
    <w:rsid w:val="00F61D34"/>
    <w:rsid w:val="00F62023"/>
    <w:rsid w:val="00F624B2"/>
    <w:rsid w:val="00F62862"/>
    <w:rsid w:val="00F636F3"/>
    <w:rsid w:val="00F64D53"/>
    <w:rsid w:val="00F66C35"/>
    <w:rsid w:val="00F670DB"/>
    <w:rsid w:val="00F708A5"/>
    <w:rsid w:val="00F70BF7"/>
    <w:rsid w:val="00F7204B"/>
    <w:rsid w:val="00F72521"/>
    <w:rsid w:val="00F73A6F"/>
    <w:rsid w:val="00F73C9F"/>
    <w:rsid w:val="00F74503"/>
    <w:rsid w:val="00F746A1"/>
    <w:rsid w:val="00F74D6F"/>
    <w:rsid w:val="00F77195"/>
    <w:rsid w:val="00F77855"/>
    <w:rsid w:val="00F80ABA"/>
    <w:rsid w:val="00F8482C"/>
    <w:rsid w:val="00F84E1F"/>
    <w:rsid w:val="00F8543E"/>
    <w:rsid w:val="00F85E45"/>
    <w:rsid w:val="00F86B01"/>
    <w:rsid w:val="00F90BEC"/>
    <w:rsid w:val="00F92761"/>
    <w:rsid w:val="00F9454B"/>
    <w:rsid w:val="00F94EBC"/>
    <w:rsid w:val="00F96D0E"/>
    <w:rsid w:val="00FA03EF"/>
    <w:rsid w:val="00FA05A9"/>
    <w:rsid w:val="00FA1D46"/>
    <w:rsid w:val="00FA2920"/>
    <w:rsid w:val="00FA30AE"/>
    <w:rsid w:val="00FA3918"/>
    <w:rsid w:val="00FA3B7F"/>
    <w:rsid w:val="00FA3E2F"/>
    <w:rsid w:val="00FA443C"/>
    <w:rsid w:val="00FA70F9"/>
    <w:rsid w:val="00FB0AD7"/>
    <w:rsid w:val="00FB1BE3"/>
    <w:rsid w:val="00FB2249"/>
    <w:rsid w:val="00FB33B8"/>
    <w:rsid w:val="00FB3742"/>
    <w:rsid w:val="00FB4F93"/>
    <w:rsid w:val="00FB6C2E"/>
    <w:rsid w:val="00FB6D8B"/>
    <w:rsid w:val="00FB7AF8"/>
    <w:rsid w:val="00FB7F73"/>
    <w:rsid w:val="00FC17E0"/>
    <w:rsid w:val="00FC2131"/>
    <w:rsid w:val="00FC2963"/>
    <w:rsid w:val="00FC32CF"/>
    <w:rsid w:val="00FC443D"/>
    <w:rsid w:val="00FC4A4E"/>
    <w:rsid w:val="00FC6CA7"/>
    <w:rsid w:val="00FC787F"/>
    <w:rsid w:val="00FC7D25"/>
    <w:rsid w:val="00FD27DA"/>
    <w:rsid w:val="00FD35C5"/>
    <w:rsid w:val="00FD35DF"/>
    <w:rsid w:val="00FD42EF"/>
    <w:rsid w:val="00FD5F97"/>
    <w:rsid w:val="00FD641B"/>
    <w:rsid w:val="00FD75FE"/>
    <w:rsid w:val="00FE07DA"/>
    <w:rsid w:val="00FE0B5C"/>
    <w:rsid w:val="00FE0FEC"/>
    <w:rsid w:val="00FE4F53"/>
    <w:rsid w:val="00FE52CF"/>
    <w:rsid w:val="00FE5816"/>
    <w:rsid w:val="00FE628B"/>
    <w:rsid w:val="00FE628F"/>
    <w:rsid w:val="00FE6E54"/>
    <w:rsid w:val="00FE7C79"/>
    <w:rsid w:val="00FE7CB9"/>
    <w:rsid w:val="00FE7E09"/>
    <w:rsid w:val="00FF143F"/>
    <w:rsid w:val="00FF1CB9"/>
    <w:rsid w:val="00FF1E8E"/>
    <w:rsid w:val="00FF26DE"/>
    <w:rsid w:val="00FF30F2"/>
    <w:rsid w:val="00FF3431"/>
    <w:rsid w:val="00FF3A99"/>
    <w:rsid w:val="00FF4111"/>
    <w:rsid w:val="00FF4B38"/>
    <w:rsid w:val="00FF6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B85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9C35FE"/>
    <w:pPr>
      <w:spacing w:after="240" w:line="240" w:lineRule="auto"/>
      <w:jc w:val="center"/>
      <w:outlineLvl w:val="0"/>
    </w:pPr>
    <w:rPr>
      <w:rFonts w:ascii="Georgia" w:eastAsiaTheme="majorEastAsia" w:hAnsi="Georgia" w:cstheme="majorBidi"/>
      <w:bCs/>
      <w:sz w:val="66"/>
      <w:szCs w:val="66"/>
    </w:rPr>
  </w:style>
  <w:style w:type="paragraph" w:styleId="Heading2">
    <w:name w:val="heading 2"/>
    <w:basedOn w:val="Normal"/>
    <w:next w:val="Normal"/>
    <w:link w:val="Heading2Char"/>
    <w:uiPriority w:val="9"/>
    <w:unhideWhenUsed/>
    <w:qFormat/>
    <w:rsid w:val="002D6D3D"/>
    <w:pPr>
      <w:spacing w:after="0"/>
      <w:outlineLvl w:val="1"/>
    </w:pPr>
    <w:rPr>
      <w:rFonts w:ascii="Georgia" w:eastAsiaTheme="majorEastAsia" w:hAnsi="Georgia" w:cstheme="majorBidi"/>
      <w:bCs/>
      <w:sz w:val="36"/>
      <w:szCs w:val="4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5FE"/>
    <w:rPr>
      <w:rFonts w:ascii="Georgia" w:eastAsiaTheme="majorEastAsia" w:hAnsi="Georgia" w:cstheme="majorBidi"/>
      <w:bCs/>
      <w:sz w:val="66"/>
      <w:szCs w:val="66"/>
    </w:rPr>
  </w:style>
  <w:style w:type="character" w:customStyle="1" w:styleId="Heading2Char">
    <w:name w:val="Heading 2 Char"/>
    <w:basedOn w:val="DefaultParagraphFont"/>
    <w:link w:val="Heading2"/>
    <w:uiPriority w:val="9"/>
    <w:rsid w:val="002D6D3D"/>
    <w:rPr>
      <w:rFonts w:ascii="Georgia" w:eastAsiaTheme="majorEastAsia" w:hAnsi="Georgia" w:cstheme="majorBidi"/>
      <w:bCs/>
      <w:sz w:val="36"/>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D940BF"/>
    <w:rPr>
      <w:color w:val="0000FF" w:themeColor="hyperlink"/>
      <w:u w:val="single"/>
    </w:rPr>
  </w:style>
  <w:style w:type="paragraph" w:styleId="BalloonText">
    <w:name w:val="Balloon Text"/>
    <w:basedOn w:val="Normal"/>
    <w:link w:val="BalloonTextChar"/>
    <w:uiPriority w:val="99"/>
    <w:semiHidden/>
    <w:unhideWhenUsed/>
    <w:rsid w:val="00F46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25"/>
    <w:rPr>
      <w:rFonts w:ascii="Segoe UI" w:hAnsi="Segoe UI" w:cs="Segoe UI"/>
      <w:sz w:val="18"/>
      <w:szCs w:val="18"/>
    </w:rPr>
  </w:style>
  <w:style w:type="character" w:styleId="FollowedHyperlink">
    <w:name w:val="FollowedHyperlink"/>
    <w:basedOn w:val="DefaultParagraphFont"/>
    <w:uiPriority w:val="99"/>
    <w:semiHidden/>
    <w:unhideWhenUsed/>
    <w:rsid w:val="004E3192"/>
    <w:rPr>
      <w:color w:val="800080" w:themeColor="followedHyperlink"/>
      <w:u w:val="single"/>
    </w:rPr>
  </w:style>
  <w:style w:type="table" w:styleId="TableGrid">
    <w:name w:val="Table Grid"/>
    <w:basedOn w:val="TableNormal"/>
    <w:uiPriority w:val="59"/>
    <w:rsid w:val="0081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32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6504D"/>
    <w:rPr>
      <w:sz w:val="16"/>
      <w:szCs w:val="16"/>
    </w:rPr>
  </w:style>
  <w:style w:type="paragraph" w:styleId="CommentText">
    <w:name w:val="annotation text"/>
    <w:basedOn w:val="Normal"/>
    <w:link w:val="CommentTextChar"/>
    <w:uiPriority w:val="99"/>
    <w:semiHidden/>
    <w:unhideWhenUsed/>
    <w:rsid w:val="0066504D"/>
    <w:pPr>
      <w:spacing w:line="240" w:lineRule="auto"/>
    </w:pPr>
    <w:rPr>
      <w:sz w:val="20"/>
      <w:szCs w:val="20"/>
    </w:rPr>
  </w:style>
  <w:style w:type="character" w:customStyle="1" w:styleId="CommentTextChar">
    <w:name w:val="Comment Text Char"/>
    <w:basedOn w:val="DefaultParagraphFont"/>
    <w:link w:val="CommentText"/>
    <w:uiPriority w:val="99"/>
    <w:semiHidden/>
    <w:rsid w:val="006650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504D"/>
    <w:rPr>
      <w:b/>
      <w:bCs/>
    </w:rPr>
  </w:style>
  <w:style w:type="character" w:customStyle="1" w:styleId="CommentSubjectChar">
    <w:name w:val="Comment Subject Char"/>
    <w:basedOn w:val="CommentTextChar"/>
    <w:link w:val="CommentSubject"/>
    <w:uiPriority w:val="99"/>
    <w:semiHidden/>
    <w:rsid w:val="0066504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4682">
      <w:bodyDiv w:val="1"/>
      <w:marLeft w:val="0"/>
      <w:marRight w:val="0"/>
      <w:marTop w:val="0"/>
      <w:marBottom w:val="0"/>
      <w:divBdr>
        <w:top w:val="none" w:sz="0" w:space="0" w:color="auto"/>
        <w:left w:val="none" w:sz="0" w:space="0" w:color="auto"/>
        <w:bottom w:val="none" w:sz="0" w:space="0" w:color="auto"/>
        <w:right w:val="none" w:sz="0" w:space="0" w:color="auto"/>
      </w:divBdr>
    </w:div>
    <w:div w:id="199712770">
      <w:bodyDiv w:val="1"/>
      <w:marLeft w:val="0"/>
      <w:marRight w:val="0"/>
      <w:marTop w:val="0"/>
      <w:marBottom w:val="0"/>
      <w:divBdr>
        <w:top w:val="none" w:sz="0" w:space="0" w:color="auto"/>
        <w:left w:val="none" w:sz="0" w:space="0" w:color="auto"/>
        <w:bottom w:val="none" w:sz="0" w:space="0" w:color="auto"/>
        <w:right w:val="none" w:sz="0" w:space="0" w:color="auto"/>
      </w:divBdr>
    </w:div>
    <w:div w:id="530652419">
      <w:bodyDiv w:val="1"/>
      <w:marLeft w:val="0"/>
      <w:marRight w:val="0"/>
      <w:marTop w:val="0"/>
      <w:marBottom w:val="0"/>
      <w:divBdr>
        <w:top w:val="none" w:sz="0" w:space="0" w:color="auto"/>
        <w:left w:val="none" w:sz="0" w:space="0" w:color="auto"/>
        <w:bottom w:val="none" w:sz="0" w:space="0" w:color="auto"/>
        <w:right w:val="none" w:sz="0" w:space="0" w:color="auto"/>
      </w:divBdr>
    </w:div>
    <w:div w:id="555817151">
      <w:bodyDiv w:val="1"/>
      <w:marLeft w:val="0"/>
      <w:marRight w:val="0"/>
      <w:marTop w:val="0"/>
      <w:marBottom w:val="0"/>
      <w:divBdr>
        <w:top w:val="none" w:sz="0" w:space="0" w:color="auto"/>
        <w:left w:val="none" w:sz="0" w:space="0" w:color="auto"/>
        <w:bottom w:val="none" w:sz="0" w:space="0" w:color="auto"/>
        <w:right w:val="none" w:sz="0" w:space="0" w:color="auto"/>
      </w:divBdr>
    </w:div>
    <w:div w:id="594752159">
      <w:bodyDiv w:val="1"/>
      <w:marLeft w:val="0"/>
      <w:marRight w:val="0"/>
      <w:marTop w:val="0"/>
      <w:marBottom w:val="0"/>
      <w:divBdr>
        <w:top w:val="none" w:sz="0" w:space="0" w:color="auto"/>
        <w:left w:val="none" w:sz="0" w:space="0" w:color="auto"/>
        <w:bottom w:val="none" w:sz="0" w:space="0" w:color="auto"/>
        <w:right w:val="none" w:sz="0" w:space="0" w:color="auto"/>
      </w:divBdr>
      <w:divsChild>
        <w:div w:id="599338572">
          <w:marLeft w:val="0"/>
          <w:marRight w:val="0"/>
          <w:marTop w:val="0"/>
          <w:marBottom w:val="0"/>
          <w:divBdr>
            <w:top w:val="none" w:sz="0" w:space="0" w:color="auto"/>
            <w:left w:val="none" w:sz="0" w:space="0" w:color="auto"/>
            <w:bottom w:val="none" w:sz="0" w:space="0" w:color="auto"/>
            <w:right w:val="none" w:sz="0" w:space="0" w:color="auto"/>
          </w:divBdr>
        </w:div>
      </w:divsChild>
    </w:div>
    <w:div w:id="637884680">
      <w:bodyDiv w:val="1"/>
      <w:marLeft w:val="0"/>
      <w:marRight w:val="0"/>
      <w:marTop w:val="0"/>
      <w:marBottom w:val="0"/>
      <w:divBdr>
        <w:top w:val="none" w:sz="0" w:space="0" w:color="auto"/>
        <w:left w:val="none" w:sz="0" w:space="0" w:color="auto"/>
        <w:bottom w:val="none" w:sz="0" w:space="0" w:color="auto"/>
        <w:right w:val="none" w:sz="0" w:space="0" w:color="auto"/>
      </w:divBdr>
    </w:div>
    <w:div w:id="704675667">
      <w:bodyDiv w:val="1"/>
      <w:marLeft w:val="0"/>
      <w:marRight w:val="0"/>
      <w:marTop w:val="0"/>
      <w:marBottom w:val="0"/>
      <w:divBdr>
        <w:top w:val="none" w:sz="0" w:space="0" w:color="auto"/>
        <w:left w:val="none" w:sz="0" w:space="0" w:color="auto"/>
        <w:bottom w:val="none" w:sz="0" w:space="0" w:color="auto"/>
        <w:right w:val="none" w:sz="0" w:space="0" w:color="auto"/>
      </w:divBdr>
      <w:divsChild>
        <w:div w:id="1328053618">
          <w:marLeft w:val="0"/>
          <w:marRight w:val="0"/>
          <w:marTop w:val="0"/>
          <w:marBottom w:val="0"/>
          <w:divBdr>
            <w:top w:val="none" w:sz="0" w:space="0" w:color="auto"/>
            <w:left w:val="none" w:sz="0" w:space="0" w:color="auto"/>
            <w:bottom w:val="none" w:sz="0" w:space="0" w:color="auto"/>
            <w:right w:val="none" w:sz="0" w:space="0" w:color="auto"/>
          </w:divBdr>
        </w:div>
      </w:divsChild>
    </w:div>
    <w:div w:id="733360098">
      <w:bodyDiv w:val="1"/>
      <w:marLeft w:val="0"/>
      <w:marRight w:val="0"/>
      <w:marTop w:val="0"/>
      <w:marBottom w:val="0"/>
      <w:divBdr>
        <w:top w:val="none" w:sz="0" w:space="0" w:color="auto"/>
        <w:left w:val="none" w:sz="0" w:space="0" w:color="auto"/>
        <w:bottom w:val="none" w:sz="0" w:space="0" w:color="auto"/>
        <w:right w:val="none" w:sz="0" w:space="0" w:color="auto"/>
      </w:divBdr>
    </w:div>
    <w:div w:id="792208257">
      <w:bodyDiv w:val="1"/>
      <w:marLeft w:val="0"/>
      <w:marRight w:val="0"/>
      <w:marTop w:val="0"/>
      <w:marBottom w:val="0"/>
      <w:divBdr>
        <w:top w:val="none" w:sz="0" w:space="0" w:color="auto"/>
        <w:left w:val="none" w:sz="0" w:space="0" w:color="auto"/>
        <w:bottom w:val="none" w:sz="0" w:space="0" w:color="auto"/>
        <w:right w:val="none" w:sz="0" w:space="0" w:color="auto"/>
      </w:divBdr>
      <w:divsChild>
        <w:div w:id="273101762">
          <w:marLeft w:val="0"/>
          <w:marRight w:val="0"/>
          <w:marTop w:val="0"/>
          <w:marBottom w:val="0"/>
          <w:divBdr>
            <w:top w:val="none" w:sz="0" w:space="0" w:color="auto"/>
            <w:left w:val="none" w:sz="0" w:space="0" w:color="auto"/>
            <w:bottom w:val="none" w:sz="0" w:space="0" w:color="auto"/>
            <w:right w:val="none" w:sz="0" w:space="0" w:color="auto"/>
          </w:divBdr>
        </w:div>
      </w:divsChild>
    </w:div>
    <w:div w:id="815879998">
      <w:bodyDiv w:val="1"/>
      <w:marLeft w:val="0"/>
      <w:marRight w:val="0"/>
      <w:marTop w:val="0"/>
      <w:marBottom w:val="0"/>
      <w:divBdr>
        <w:top w:val="none" w:sz="0" w:space="0" w:color="auto"/>
        <w:left w:val="none" w:sz="0" w:space="0" w:color="auto"/>
        <w:bottom w:val="none" w:sz="0" w:space="0" w:color="auto"/>
        <w:right w:val="none" w:sz="0" w:space="0" w:color="auto"/>
      </w:divBdr>
    </w:div>
    <w:div w:id="817647249">
      <w:bodyDiv w:val="1"/>
      <w:marLeft w:val="0"/>
      <w:marRight w:val="0"/>
      <w:marTop w:val="0"/>
      <w:marBottom w:val="0"/>
      <w:divBdr>
        <w:top w:val="none" w:sz="0" w:space="0" w:color="auto"/>
        <w:left w:val="none" w:sz="0" w:space="0" w:color="auto"/>
        <w:bottom w:val="none" w:sz="0" w:space="0" w:color="auto"/>
        <w:right w:val="none" w:sz="0" w:space="0" w:color="auto"/>
      </w:divBdr>
      <w:divsChild>
        <w:div w:id="618416238">
          <w:marLeft w:val="0"/>
          <w:marRight w:val="0"/>
          <w:marTop w:val="0"/>
          <w:marBottom w:val="0"/>
          <w:divBdr>
            <w:top w:val="none" w:sz="0" w:space="0" w:color="auto"/>
            <w:left w:val="none" w:sz="0" w:space="0" w:color="auto"/>
            <w:bottom w:val="none" w:sz="0" w:space="0" w:color="auto"/>
            <w:right w:val="none" w:sz="0" w:space="0" w:color="auto"/>
          </w:divBdr>
        </w:div>
      </w:divsChild>
    </w:div>
    <w:div w:id="826170188">
      <w:bodyDiv w:val="1"/>
      <w:marLeft w:val="0"/>
      <w:marRight w:val="0"/>
      <w:marTop w:val="0"/>
      <w:marBottom w:val="0"/>
      <w:divBdr>
        <w:top w:val="none" w:sz="0" w:space="0" w:color="auto"/>
        <w:left w:val="none" w:sz="0" w:space="0" w:color="auto"/>
        <w:bottom w:val="none" w:sz="0" w:space="0" w:color="auto"/>
        <w:right w:val="none" w:sz="0" w:space="0" w:color="auto"/>
      </w:divBdr>
    </w:div>
    <w:div w:id="846360527">
      <w:bodyDiv w:val="1"/>
      <w:marLeft w:val="0"/>
      <w:marRight w:val="0"/>
      <w:marTop w:val="0"/>
      <w:marBottom w:val="0"/>
      <w:divBdr>
        <w:top w:val="none" w:sz="0" w:space="0" w:color="auto"/>
        <w:left w:val="none" w:sz="0" w:space="0" w:color="auto"/>
        <w:bottom w:val="none" w:sz="0" w:space="0" w:color="auto"/>
        <w:right w:val="none" w:sz="0" w:space="0" w:color="auto"/>
      </w:divBdr>
    </w:div>
    <w:div w:id="927809144">
      <w:bodyDiv w:val="1"/>
      <w:marLeft w:val="0"/>
      <w:marRight w:val="0"/>
      <w:marTop w:val="0"/>
      <w:marBottom w:val="0"/>
      <w:divBdr>
        <w:top w:val="none" w:sz="0" w:space="0" w:color="auto"/>
        <w:left w:val="none" w:sz="0" w:space="0" w:color="auto"/>
        <w:bottom w:val="none" w:sz="0" w:space="0" w:color="auto"/>
        <w:right w:val="none" w:sz="0" w:space="0" w:color="auto"/>
      </w:divBdr>
    </w:div>
    <w:div w:id="1051537648">
      <w:bodyDiv w:val="1"/>
      <w:marLeft w:val="0"/>
      <w:marRight w:val="0"/>
      <w:marTop w:val="0"/>
      <w:marBottom w:val="0"/>
      <w:divBdr>
        <w:top w:val="none" w:sz="0" w:space="0" w:color="auto"/>
        <w:left w:val="none" w:sz="0" w:space="0" w:color="auto"/>
        <w:bottom w:val="none" w:sz="0" w:space="0" w:color="auto"/>
        <w:right w:val="none" w:sz="0" w:space="0" w:color="auto"/>
      </w:divBdr>
      <w:divsChild>
        <w:div w:id="658075787">
          <w:marLeft w:val="0"/>
          <w:marRight w:val="0"/>
          <w:marTop w:val="0"/>
          <w:marBottom w:val="0"/>
          <w:divBdr>
            <w:top w:val="none" w:sz="0" w:space="0" w:color="auto"/>
            <w:left w:val="none" w:sz="0" w:space="0" w:color="auto"/>
            <w:bottom w:val="none" w:sz="0" w:space="0" w:color="auto"/>
            <w:right w:val="none" w:sz="0" w:space="0" w:color="auto"/>
          </w:divBdr>
        </w:div>
      </w:divsChild>
    </w:div>
    <w:div w:id="1064530236">
      <w:bodyDiv w:val="1"/>
      <w:marLeft w:val="0"/>
      <w:marRight w:val="0"/>
      <w:marTop w:val="0"/>
      <w:marBottom w:val="0"/>
      <w:divBdr>
        <w:top w:val="none" w:sz="0" w:space="0" w:color="auto"/>
        <w:left w:val="none" w:sz="0" w:space="0" w:color="auto"/>
        <w:bottom w:val="none" w:sz="0" w:space="0" w:color="auto"/>
        <w:right w:val="none" w:sz="0" w:space="0" w:color="auto"/>
      </w:divBdr>
      <w:divsChild>
        <w:div w:id="1927110377">
          <w:marLeft w:val="0"/>
          <w:marRight w:val="0"/>
          <w:marTop w:val="0"/>
          <w:marBottom w:val="0"/>
          <w:divBdr>
            <w:top w:val="none" w:sz="0" w:space="0" w:color="auto"/>
            <w:left w:val="none" w:sz="0" w:space="0" w:color="auto"/>
            <w:bottom w:val="none" w:sz="0" w:space="0" w:color="auto"/>
            <w:right w:val="none" w:sz="0" w:space="0" w:color="auto"/>
          </w:divBdr>
        </w:div>
      </w:divsChild>
    </w:div>
    <w:div w:id="1065833493">
      <w:bodyDiv w:val="1"/>
      <w:marLeft w:val="0"/>
      <w:marRight w:val="0"/>
      <w:marTop w:val="0"/>
      <w:marBottom w:val="0"/>
      <w:divBdr>
        <w:top w:val="none" w:sz="0" w:space="0" w:color="auto"/>
        <w:left w:val="none" w:sz="0" w:space="0" w:color="auto"/>
        <w:bottom w:val="none" w:sz="0" w:space="0" w:color="auto"/>
        <w:right w:val="none" w:sz="0" w:space="0" w:color="auto"/>
      </w:divBdr>
      <w:divsChild>
        <w:div w:id="1942377466">
          <w:marLeft w:val="0"/>
          <w:marRight w:val="0"/>
          <w:marTop w:val="0"/>
          <w:marBottom w:val="0"/>
          <w:divBdr>
            <w:top w:val="none" w:sz="0" w:space="0" w:color="auto"/>
            <w:left w:val="none" w:sz="0" w:space="0" w:color="auto"/>
            <w:bottom w:val="none" w:sz="0" w:space="0" w:color="auto"/>
            <w:right w:val="none" w:sz="0" w:space="0" w:color="auto"/>
          </w:divBdr>
        </w:div>
      </w:divsChild>
    </w:div>
    <w:div w:id="1078594235">
      <w:bodyDiv w:val="1"/>
      <w:marLeft w:val="0"/>
      <w:marRight w:val="0"/>
      <w:marTop w:val="0"/>
      <w:marBottom w:val="0"/>
      <w:divBdr>
        <w:top w:val="none" w:sz="0" w:space="0" w:color="auto"/>
        <w:left w:val="none" w:sz="0" w:space="0" w:color="auto"/>
        <w:bottom w:val="none" w:sz="0" w:space="0" w:color="auto"/>
        <w:right w:val="none" w:sz="0" w:space="0" w:color="auto"/>
      </w:divBdr>
    </w:div>
    <w:div w:id="1486821562">
      <w:bodyDiv w:val="1"/>
      <w:marLeft w:val="0"/>
      <w:marRight w:val="0"/>
      <w:marTop w:val="0"/>
      <w:marBottom w:val="0"/>
      <w:divBdr>
        <w:top w:val="none" w:sz="0" w:space="0" w:color="auto"/>
        <w:left w:val="none" w:sz="0" w:space="0" w:color="auto"/>
        <w:bottom w:val="none" w:sz="0" w:space="0" w:color="auto"/>
        <w:right w:val="none" w:sz="0" w:space="0" w:color="auto"/>
      </w:divBdr>
    </w:div>
    <w:div w:id="1616908768">
      <w:bodyDiv w:val="1"/>
      <w:marLeft w:val="0"/>
      <w:marRight w:val="0"/>
      <w:marTop w:val="0"/>
      <w:marBottom w:val="0"/>
      <w:divBdr>
        <w:top w:val="none" w:sz="0" w:space="0" w:color="auto"/>
        <w:left w:val="none" w:sz="0" w:space="0" w:color="auto"/>
        <w:bottom w:val="none" w:sz="0" w:space="0" w:color="auto"/>
        <w:right w:val="none" w:sz="0" w:space="0" w:color="auto"/>
      </w:divBdr>
      <w:divsChild>
        <w:div w:id="359672023">
          <w:marLeft w:val="0"/>
          <w:marRight w:val="0"/>
          <w:marTop w:val="0"/>
          <w:marBottom w:val="0"/>
          <w:divBdr>
            <w:top w:val="none" w:sz="0" w:space="0" w:color="auto"/>
            <w:left w:val="none" w:sz="0" w:space="0" w:color="auto"/>
            <w:bottom w:val="none" w:sz="0" w:space="0" w:color="auto"/>
            <w:right w:val="none" w:sz="0" w:space="0" w:color="auto"/>
          </w:divBdr>
        </w:div>
      </w:divsChild>
    </w:div>
    <w:div w:id="1619919929">
      <w:bodyDiv w:val="1"/>
      <w:marLeft w:val="0"/>
      <w:marRight w:val="0"/>
      <w:marTop w:val="0"/>
      <w:marBottom w:val="0"/>
      <w:divBdr>
        <w:top w:val="none" w:sz="0" w:space="0" w:color="auto"/>
        <w:left w:val="none" w:sz="0" w:space="0" w:color="auto"/>
        <w:bottom w:val="none" w:sz="0" w:space="0" w:color="auto"/>
        <w:right w:val="none" w:sz="0" w:space="0" w:color="auto"/>
      </w:divBdr>
      <w:divsChild>
        <w:div w:id="1622688855">
          <w:marLeft w:val="0"/>
          <w:marRight w:val="0"/>
          <w:marTop w:val="0"/>
          <w:marBottom w:val="0"/>
          <w:divBdr>
            <w:top w:val="none" w:sz="0" w:space="0" w:color="auto"/>
            <w:left w:val="none" w:sz="0" w:space="0" w:color="auto"/>
            <w:bottom w:val="none" w:sz="0" w:space="0" w:color="auto"/>
            <w:right w:val="none" w:sz="0" w:space="0" w:color="auto"/>
          </w:divBdr>
          <w:divsChild>
            <w:div w:id="694379814">
              <w:marLeft w:val="270"/>
              <w:marRight w:val="0"/>
              <w:marTop w:val="0"/>
              <w:marBottom w:val="0"/>
              <w:divBdr>
                <w:top w:val="none" w:sz="0" w:space="0" w:color="auto"/>
                <w:left w:val="none" w:sz="0" w:space="0" w:color="auto"/>
                <w:bottom w:val="none" w:sz="0" w:space="0" w:color="auto"/>
                <w:right w:val="none" w:sz="0" w:space="0" w:color="auto"/>
              </w:divBdr>
            </w:div>
            <w:div w:id="931359767">
              <w:marLeft w:val="990"/>
              <w:marRight w:val="0"/>
              <w:marTop w:val="0"/>
              <w:marBottom w:val="0"/>
              <w:divBdr>
                <w:top w:val="none" w:sz="0" w:space="0" w:color="auto"/>
                <w:left w:val="none" w:sz="0" w:space="0" w:color="auto"/>
                <w:bottom w:val="none" w:sz="0" w:space="0" w:color="auto"/>
                <w:right w:val="none" w:sz="0" w:space="0" w:color="auto"/>
              </w:divBdr>
            </w:div>
            <w:div w:id="989140655">
              <w:marLeft w:val="990"/>
              <w:marRight w:val="0"/>
              <w:marTop w:val="0"/>
              <w:marBottom w:val="0"/>
              <w:divBdr>
                <w:top w:val="none" w:sz="0" w:space="0" w:color="auto"/>
                <w:left w:val="none" w:sz="0" w:space="0" w:color="auto"/>
                <w:bottom w:val="none" w:sz="0" w:space="0" w:color="auto"/>
                <w:right w:val="none" w:sz="0" w:space="0" w:color="auto"/>
              </w:divBdr>
            </w:div>
            <w:div w:id="1232038542">
              <w:marLeft w:val="990"/>
              <w:marRight w:val="0"/>
              <w:marTop w:val="0"/>
              <w:marBottom w:val="0"/>
              <w:divBdr>
                <w:top w:val="none" w:sz="0" w:space="0" w:color="auto"/>
                <w:left w:val="none" w:sz="0" w:space="0" w:color="auto"/>
                <w:bottom w:val="none" w:sz="0" w:space="0" w:color="auto"/>
                <w:right w:val="none" w:sz="0" w:space="0" w:color="auto"/>
              </w:divBdr>
            </w:div>
            <w:div w:id="1497383760">
              <w:marLeft w:val="990"/>
              <w:marRight w:val="0"/>
              <w:marTop w:val="0"/>
              <w:marBottom w:val="0"/>
              <w:divBdr>
                <w:top w:val="none" w:sz="0" w:space="0" w:color="auto"/>
                <w:left w:val="none" w:sz="0" w:space="0" w:color="auto"/>
                <w:bottom w:val="none" w:sz="0" w:space="0" w:color="auto"/>
                <w:right w:val="none" w:sz="0" w:space="0" w:color="auto"/>
              </w:divBdr>
            </w:div>
            <w:div w:id="1832140245">
              <w:marLeft w:val="990"/>
              <w:marRight w:val="0"/>
              <w:marTop w:val="0"/>
              <w:marBottom w:val="0"/>
              <w:divBdr>
                <w:top w:val="none" w:sz="0" w:space="0" w:color="auto"/>
                <w:left w:val="none" w:sz="0" w:space="0" w:color="auto"/>
                <w:bottom w:val="none" w:sz="0" w:space="0" w:color="auto"/>
                <w:right w:val="none" w:sz="0" w:space="0" w:color="auto"/>
              </w:divBdr>
            </w:div>
            <w:div w:id="203319070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9679757">
      <w:bodyDiv w:val="1"/>
      <w:marLeft w:val="0"/>
      <w:marRight w:val="0"/>
      <w:marTop w:val="0"/>
      <w:marBottom w:val="0"/>
      <w:divBdr>
        <w:top w:val="none" w:sz="0" w:space="0" w:color="auto"/>
        <w:left w:val="none" w:sz="0" w:space="0" w:color="auto"/>
        <w:bottom w:val="none" w:sz="0" w:space="0" w:color="auto"/>
        <w:right w:val="none" w:sz="0" w:space="0" w:color="auto"/>
      </w:divBdr>
    </w:div>
    <w:div w:id="1905680507">
      <w:bodyDiv w:val="1"/>
      <w:marLeft w:val="0"/>
      <w:marRight w:val="0"/>
      <w:marTop w:val="0"/>
      <w:marBottom w:val="0"/>
      <w:divBdr>
        <w:top w:val="none" w:sz="0" w:space="0" w:color="auto"/>
        <w:left w:val="none" w:sz="0" w:space="0" w:color="auto"/>
        <w:bottom w:val="none" w:sz="0" w:space="0" w:color="auto"/>
        <w:right w:val="none" w:sz="0" w:space="0" w:color="auto"/>
      </w:divBdr>
      <w:divsChild>
        <w:div w:id="1546988113">
          <w:marLeft w:val="0"/>
          <w:marRight w:val="0"/>
          <w:marTop w:val="0"/>
          <w:marBottom w:val="0"/>
          <w:divBdr>
            <w:top w:val="none" w:sz="0" w:space="0" w:color="auto"/>
            <w:left w:val="none" w:sz="0" w:space="0" w:color="auto"/>
            <w:bottom w:val="none" w:sz="0" w:space="0" w:color="auto"/>
            <w:right w:val="none" w:sz="0" w:space="0" w:color="auto"/>
          </w:divBdr>
        </w:div>
      </w:divsChild>
    </w:div>
    <w:div w:id="19957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dss.gov.au/our-responsibilities/families-and-children/programmes-services/parenting/families-and-children-activity" TargetMode="External"/><Relationship Id="rId26" Type="http://schemas.openxmlformats.org/officeDocument/2006/relationships/hyperlink" Target="https://www.dss.gov.au/our-responsibilities/families-and-children/programmes-services/parenting/families-and-children-activity" TargetMode="External"/><Relationship Id="rId39" Type="http://schemas.openxmlformats.org/officeDocument/2006/relationships/image" Target="media/image9.png"/><Relationship Id="rId21" Type="http://schemas.openxmlformats.org/officeDocument/2006/relationships/hyperlink" Target="https://www.dss.gov.au/families-and-children-activity-outcomes-framework-with-suggested-data-exchange-score" TargetMode="External"/><Relationship Id="rId34" Type="http://schemas.openxmlformats.org/officeDocument/2006/relationships/hyperlink" Target="https://survey.websurveycreator.com/s.aspx?s=fb9174e6-4733-42eb-b563-dc2ff709e64a" TargetMode="External"/><Relationship Id="rId42" Type="http://schemas.openxmlformats.org/officeDocument/2006/relationships/hyperlink" Target="https://dex.dss.gov.au/document/466" TargetMode="External"/><Relationship Id="rId47" Type="http://schemas.openxmlformats.org/officeDocument/2006/relationships/hyperlink" Target="https://www.dss.gov.au/families-and-children-programs-services/families-and-children-program-logic-template-blank" TargetMode="External"/><Relationship Id="rId50" Type="http://schemas.openxmlformats.org/officeDocument/2006/relationships/hyperlink" Target="https://www.dss.gov.au/families-and-children-program-logic-assessment-checklist" TargetMode="External"/><Relationship Id="rId55" Type="http://schemas.openxmlformats.org/officeDocument/2006/relationships/hyperlink" Target="https://www.dss.gov.au/families-and-children-programs-services/program-logic-template-for-service-providers" TargetMode="External"/><Relationship Id="rId63" Type="http://schemas.openxmlformats.org/officeDocument/2006/relationships/image" Target="media/image12.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ss.gov.au/communities-for-children-facilitating-partners-cfc-fps-awp-template-effective-from-1-july-2022" TargetMode="External"/><Relationship Id="rId29" Type="http://schemas.openxmlformats.org/officeDocument/2006/relationships/hyperlink" Target="https://www.dss.gov.au/families-and-children-activity-outcomes-framework-with-suggested-data-exchange-sc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dss.gov.au/communities-for-children-facilitating-partners-cfc-fp-operational-guidelines" TargetMode="External"/><Relationship Id="rId32" Type="http://schemas.openxmlformats.org/officeDocument/2006/relationships/hyperlink" Target="https://www.dss.gov.au/communities-for-children-facilitating-partners-cfc-fp-operational-guidelines" TargetMode="External"/><Relationship Id="rId37" Type="http://schemas.openxmlformats.org/officeDocument/2006/relationships/hyperlink" Target="https://www.dss.gov.au/our-responsibilities/families-and-children/programmes-services/parenting/families-and-children-activity" TargetMode="External"/><Relationship Id="rId40" Type="http://schemas.openxmlformats.org/officeDocument/2006/relationships/hyperlink" Target="https://survey.websurveycreator.com/s.aspx?s=fb9174e6-4733-42eb-b563-dc2ff709e64a" TargetMode="External"/><Relationship Id="rId45" Type="http://schemas.openxmlformats.org/officeDocument/2006/relationships/image" Target="media/image10.png"/><Relationship Id="rId53" Type="http://schemas.openxmlformats.org/officeDocument/2006/relationships/hyperlink" Target="https://www.youtube.com/watch?v=xCh9ZK_eH7w" TargetMode="External"/><Relationship Id="rId58" Type="http://schemas.openxmlformats.org/officeDocument/2006/relationships/hyperlink" Target="https://www.dss.gov.au/families-and-children-programs-services/families-and-children-program-logic-example-2-multiple-services"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dss.gov.au/children-and-parenting-support-services-caps-operational-guidelines" TargetMode="External"/><Relationship Id="rId28" Type="http://schemas.openxmlformats.org/officeDocument/2006/relationships/hyperlink" Target="https://www.dss.gov.au/families-and-children-activity-outcomes-framework-with-suggested-indicators" TargetMode="External"/><Relationship Id="rId36" Type="http://schemas.openxmlformats.org/officeDocument/2006/relationships/hyperlink" Target="https://dex.dss.gov.au/document/466" TargetMode="External"/><Relationship Id="rId49" Type="http://schemas.openxmlformats.org/officeDocument/2006/relationships/hyperlink" Target="https://www.dss.gov.au/families-and-children-programs-services/families-and-children-program-logic-example-2-multiple-services" TargetMode="External"/><Relationship Id="rId57" Type="http://schemas.openxmlformats.org/officeDocument/2006/relationships/hyperlink" Target="https://www.dss.gov.au/families-and-children-programs-services/families-and-children-program-logic-example-1-single-service" TargetMode="External"/><Relationship Id="rId61" Type="http://schemas.openxmlformats.org/officeDocument/2006/relationships/hyperlink" Target="https://www.dss.gov.au/families-and-children-programs-services-parenting-families-and-children-activity-families-and-children-activity-program-logic-requirements-for-fac-service-providers/families-and-children-activity-program-logic-information-session-2021" TargetMode="External"/><Relationship Id="rId10" Type="http://schemas.openxmlformats.org/officeDocument/2006/relationships/hyperlink" Target="mailto:families@dss.gov.au" TargetMode="External"/><Relationship Id="rId19" Type="http://schemas.openxmlformats.org/officeDocument/2006/relationships/hyperlink" Target="https://www.dss.gov.au/families-and-children-programs-services-parenting-families-and-children-activity/families-and-children-activity-outcomes-framework-guide" TargetMode="External"/><Relationship Id="rId31" Type="http://schemas.openxmlformats.org/officeDocument/2006/relationships/hyperlink" Target="https://www.dss.gov.au/children-and-parenting-support-services-caps-operational-guidelines" TargetMode="External"/><Relationship Id="rId44" Type="http://schemas.openxmlformats.org/officeDocument/2006/relationships/hyperlink" Target="https://dex.dss.gov.au/updates" TargetMode="External"/><Relationship Id="rId52" Type="http://schemas.openxmlformats.org/officeDocument/2006/relationships/hyperlink" Target="https://www.dss.gov.au/families-and-children-programs-services-parenting-families-and-children-activity-families-and-children-activity-program-logic-requirements-for-fac-service-providers/families-and-children-activity-program-logic-information-session-2021" TargetMode="External"/><Relationship Id="rId60" Type="http://schemas.openxmlformats.org/officeDocument/2006/relationships/hyperlink" Target="https://www.youtube.com/watch?v=rJWHgzBAULY"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ss.gov.au/communities-for-children-facilitating-partners-cfc-fps-awp-template-effective-from-1-july-2022" TargetMode="External"/><Relationship Id="rId22" Type="http://schemas.openxmlformats.org/officeDocument/2006/relationships/hyperlink" Target="https://www.dss.gov.au/budget-based-funded-bbf-operational-guidelines" TargetMode="External"/><Relationship Id="rId27" Type="http://schemas.openxmlformats.org/officeDocument/2006/relationships/hyperlink" Target="https://www.dss.gov.au/families-and-children-programs-services-parenting-families-and-children-activity/families-and-children-activity-outcomes-framework-guide" TargetMode="External"/><Relationship Id="rId30" Type="http://schemas.openxmlformats.org/officeDocument/2006/relationships/hyperlink" Target="https://www.dss.gov.au/budget-based-funded-bbf-operational-guidelines" TargetMode="External"/><Relationship Id="rId35" Type="http://schemas.openxmlformats.org/officeDocument/2006/relationships/hyperlink" Target="https://dex.dss.gov.au/document/121" TargetMode="External"/><Relationship Id="rId43" Type="http://schemas.openxmlformats.org/officeDocument/2006/relationships/hyperlink" Target="https://www.dss.gov.au/our-responsibilities/families-and-children/programmes-services/parenting/families-and-children-activity" TargetMode="External"/><Relationship Id="rId48" Type="http://schemas.openxmlformats.org/officeDocument/2006/relationships/hyperlink" Target="https://www.dss.gov.au/families-and-children-programs-services/families-and-children-program-logic-example-1-single-service" TargetMode="External"/><Relationship Id="rId56" Type="http://schemas.openxmlformats.org/officeDocument/2006/relationships/hyperlink" Target="https://www.dss.gov.au/families-and-children-programs-services/families-and-children-program-logic-template-blank" TargetMode="External"/><Relationship Id="rId64" Type="http://schemas.openxmlformats.org/officeDocument/2006/relationships/footer" Target="footer1.xml"/><Relationship Id="rId8" Type="http://schemas.openxmlformats.org/officeDocument/2006/relationships/hyperlink" Target="mailto:families@dss.gov.au" TargetMode="External"/><Relationship Id="rId51" Type="http://schemas.openxmlformats.org/officeDocument/2006/relationships/hyperlink" Target="https://www.youtube.com/watch?v=rJWHgzBAULY"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7.png"/><Relationship Id="rId33" Type="http://schemas.openxmlformats.org/officeDocument/2006/relationships/image" Target="media/image8.png"/><Relationship Id="rId38" Type="http://schemas.openxmlformats.org/officeDocument/2006/relationships/hyperlink" Target="https://dex.dss.gov.au/updates" TargetMode="External"/><Relationship Id="rId46" Type="http://schemas.openxmlformats.org/officeDocument/2006/relationships/hyperlink" Target="https://www.dss.gov.au/families-and-children-programs-services/program-logic-template-for-service-providers" TargetMode="External"/><Relationship Id="rId59" Type="http://schemas.openxmlformats.org/officeDocument/2006/relationships/hyperlink" Target="https://www.dss.gov.au/families-and-children-program-logic-assessment-checklist" TargetMode="External"/><Relationship Id="rId67" Type="http://schemas.openxmlformats.org/officeDocument/2006/relationships/fontTable" Target="fontTable.xml"/><Relationship Id="rId20" Type="http://schemas.openxmlformats.org/officeDocument/2006/relationships/hyperlink" Target="https://www.dss.gov.au/families-and-children-activity-outcomes-framework-with-suggested-indicators" TargetMode="External"/><Relationship Id="rId41" Type="http://schemas.openxmlformats.org/officeDocument/2006/relationships/hyperlink" Target="https://dex.dss.gov.au/document/121" TargetMode="External"/><Relationship Id="rId54" Type="http://schemas.openxmlformats.org/officeDocument/2006/relationships/image" Target="media/image11.png"/><Relationship Id="rId62" Type="http://schemas.openxmlformats.org/officeDocument/2006/relationships/hyperlink" Target="https://www.youtube.com/watch?v=xCh9ZK_eH7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45BF-1DF4-4E74-91DA-7DDEE148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4</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2022-03-20T22:55:00Z</dcterms:created>
  <dcterms:modified xsi:type="dcterms:W3CDTF">2022-03-21T01:34:00Z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135DF985EAE249ACA19FF9BC8DD6A05B</vt:lpwstr>
  </property>
  <property fmtid="{D5CDD505-2E9C-101B-9397-08002B2CF9AE}" pid="9" name="PM_ProtectiveMarkingValue_Footer">
    <vt:lpwstr>OFFICIAL</vt:lpwstr>
  </property>
  <property fmtid="{D5CDD505-2E9C-101B-9397-08002B2CF9AE}" pid="10" name="PM_Originator_Hash_SHA1">
    <vt:lpwstr>9AED50BA07B4B47E38D77110054FFFD31EE26E6C</vt:lpwstr>
  </property>
  <property fmtid="{D5CDD505-2E9C-101B-9397-08002B2CF9AE}" pid="11" name="PM_OriginationTimeStamp">
    <vt:lpwstr>2022-03-20T22:55:24Z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190551217F5EFA875AE9FCDE82495491</vt:lpwstr>
  </property>
  <property fmtid="{D5CDD505-2E9C-101B-9397-08002B2CF9AE}" pid="20" name="PM_Hash_Salt">
    <vt:lpwstr>CAE5E99EF1387009971E0D20F41784E4</vt:lpwstr>
  </property>
  <property fmtid="{D5CDD505-2E9C-101B-9397-08002B2CF9AE}" pid="21" name="PM_Hash_SHA1">
    <vt:lpwstr>605E646F9C0306FAD665E2C61A18E06AF67F9712</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5B9BEEA38716079081F23348EF478E41528BAC448D80F7CA486F7705717A45C7</vt:lpwstr>
  </property>
  <property fmtid="{D5CDD505-2E9C-101B-9397-08002B2CF9AE}" pid="26" name="PM_OriginatorDomainName_SHA256">
    <vt:lpwstr>E83A2A66C4061446A7E3732E8D44762184B6B377D962B96C83DC624302585857</vt:lpwstr>
  </property>
</Properties>
</file>