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6" w:type="dxa"/>
        <w:tblLook w:val="04A0" w:firstRow="1" w:lastRow="0" w:firstColumn="1" w:lastColumn="0" w:noHBand="0" w:noVBand="1"/>
      </w:tblPr>
      <w:tblGrid>
        <w:gridCol w:w="2410"/>
        <w:gridCol w:w="2892"/>
        <w:gridCol w:w="1436"/>
        <w:gridCol w:w="1436"/>
        <w:gridCol w:w="1436"/>
        <w:gridCol w:w="456"/>
      </w:tblGrid>
      <w:tr w:rsidR="005E0BD3" w:rsidRPr="005E0BD3" w14:paraId="0B61BE82" w14:textId="77777777" w:rsidTr="005E0BD3">
        <w:trPr>
          <w:trHeight w:val="31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F34E76D" w14:textId="77777777" w:rsidR="005E0BD3" w:rsidRPr="005E0BD3" w:rsidRDefault="009C03C8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bookmarkStart w:id="0" w:name="RANGE!B1:G347"/>
            <w:r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Pensions –</w:t>
            </w:r>
            <w:r w:rsidR="005E0BD3" w:rsidRPr="005E0BD3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 xml:space="preserve"> Fortnightly</w:t>
            </w:r>
            <w:bookmarkEnd w:id="0"/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B9F066E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EC68EE4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2648E15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6AB7985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23B49C32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D636E0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>Adult Pension Rates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040B51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32D107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89F8FF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22276C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4F63CD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54A219E5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D8F338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Single*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F78901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4FC727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Previous Amount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97EA33" w14:textId="75D7454C" w:rsidR="005E0BD3" w:rsidRPr="005E0BD3" w:rsidRDefault="005E0BD3" w:rsidP="000E2A46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 xml:space="preserve">20 </w:t>
            </w:r>
            <w:r w:rsidR="000E2A46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Mar</w:t>
            </w: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 xml:space="preserve"> 202</w:t>
            </w:r>
            <w:r w:rsidR="000E2A46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1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0087DB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Increase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68DAE3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AA26A5" w:rsidRPr="005E0BD3" w14:paraId="7B1A0BF5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C84174" w14:textId="77777777" w:rsidR="00AA26A5" w:rsidRPr="005E0BD3" w:rsidRDefault="00AA26A5" w:rsidP="00AA26A5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83E21F" w14:textId="77777777" w:rsidR="00AA26A5" w:rsidRPr="005E0BD3" w:rsidRDefault="00AA26A5" w:rsidP="00AA26A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Base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69714" w14:textId="5F604A90" w:rsidR="00AA26A5" w:rsidRPr="005E0BD3" w:rsidRDefault="00AA26A5" w:rsidP="00AA26A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$860.60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EAF9C" w14:textId="6E02C06A" w:rsidR="00AA26A5" w:rsidRPr="005E0BD3" w:rsidRDefault="00AA26A5" w:rsidP="00AA26A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$868.30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3C93D" w14:textId="1B409064" w:rsidR="00AA26A5" w:rsidRPr="005E0BD3" w:rsidRDefault="00AA26A5" w:rsidP="00AA26A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$7.70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CC13A2" w14:textId="77777777" w:rsidR="00AA26A5" w:rsidRPr="005E0BD3" w:rsidRDefault="00AA26A5" w:rsidP="00AA26A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AA26A5" w:rsidRPr="005E0BD3" w14:paraId="20B53BBF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49BB9A" w14:textId="77777777" w:rsidR="00AA26A5" w:rsidRPr="005E0BD3" w:rsidRDefault="00AA26A5" w:rsidP="00AA26A5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AED7B0" w14:textId="77777777" w:rsidR="00AA26A5" w:rsidRPr="005E0BD3" w:rsidRDefault="00AA26A5" w:rsidP="00AA26A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Supplement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5657C" w14:textId="470A0174" w:rsidR="00AA26A5" w:rsidRPr="005E0BD3" w:rsidRDefault="00AA26A5" w:rsidP="00AA26A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$69.60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32B46" w14:textId="64380797" w:rsidR="00AA26A5" w:rsidRPr="005E0BD3" w:rsidRDefault="00AA26A5" w:rsidP="00AA26A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$70.30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0058E" w14:textId="13712E44" w:rsidR="00AA26A5" w:rsidRPr="005E0BD3" w:rsidRDefault="00AA26A5" w:rsidP="00AA26A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$0.70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61EC5B" w14:textId="77777777" w:rsidR="00AA26A5" w:rsidRPr="005E0BD3" w:rsidRDefault="00AA26A5" w:rsidP="00AA26A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AA26A5" w:rsidRPr="005E0BD3" w14:paraId="62B07D59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C1DC4F" w14:textId="77777777" w:rsidR="00AA26A5" w:rsidRPr="005E0BD3" w:rsidRDefault="00AA26A5" w:rsidP="00AA26A5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2DBF4F" w14:textId="77777777" w:rsidR="00AA26A5" w:rsidRPr="005E0BD3" w:rsidRDefault="00AA26A5" w:rsidP="00AA26A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Energy Supplement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EFCC" w14:textId="5B67DCC4" w:rsidR="00AA26A5" w:rsidRPr="005E0BD3" w:rsidRDefault="00AA26A5" w:rsidP="00AA26A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$14.10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C447E" w14:textId="029140DB" w:rsidR="00AA26A5" w:rsidRPr="005E0BD3" w:rsidRDefault="00AA26A5" w:rsidP="00AA26A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$14.10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C7862" w14:textId="7D5A6504" w:rsidR="00AA26A5" w:rsidRPr="005E0BD3" w:rsidRDefault="00AA26A5" w:rsidP="00AA26A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52FC94" w14:textId="77777777" w:rsidR="00AA26A5" w:rsidRPr="005E0BD3" w:rsidRDefault="00AA26A5" w:rsidP="00AA26A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AA26A5" w:rsidRPr="005E0BD3" w14:paraId="7B497FF5" w14:textId="77777777" w:rsidTr="005E0BD3">
        <w:trPr>
          <w:trHeight w:val="27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C5B964" w14:textId="77777777" w:rsidR="00AA26A5" w:rsidRPr="005E0BD3" w:rsidRDefault="00AA26A5" w:rsidP="00AA26A5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766070B" w14:textId="77777777" w:rsidR="00AA26A5" w:rsidRPr="005E0BD3" w:rsidRDefault="00AA26A5" w:rsidP="00AA26A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292968" w14:textId="5753C051" w:rsidR="00AA26A5" w:rsidRPr="005E0BD3" w:rsidRDefault="00AA26A5" w:rsidP="00AA26A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$944.30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2650A6" w14:textId="3C617ECA" w:rsidR="00AA26A5" w:rsidRPr="005E0BD3" w:rsidRDefault="00AA26A5" w:rsidP="00AA26A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$952.70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F0D04A" w14:textId="787653D8" w:rsidR="00AA26A5" w:rsidRPr="005E0BD3" w:rsidRDefault="00AA26A5" w:rsidP="00AA26A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$8.40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737483" w14:textId="77777777" w:rsidR="00AA26A5" w:rsidRPr="005E0BD3" w:rsidRDefault="00AA26A5" w:rsidP="00AA26A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AA26A5" w:rsidRPr="005E0BD3" w14:paraId="6F420589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BEC6F3" w14:textId="77777777" w:rsidR="00AA26A5" w:rsidRPr="005E0BD3" w:rsidRDefault="00AA26A5" w:rsidP="00AA26A5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Partnered (each)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E33650" w14:textId="77777777" w:rsidR="00AA26A5" w:rsidRPr="005E0BD3" w:rsidRDefault="00AA26A5" w:rsidP="00AA26A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A77353" w14:textId="50F24C14" w:rsidR="00AA26A5" w:rsidRPr="005E0BD3" w:rsidRDefault="00AA26A5" w:rsidP="00AA26A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00364E" w14:textId="44A3B09D" w:rsidR="00AA26A5" w:rsidRPr="005E0BD3" w:rsidRDefault="00AA26A5" w:rsidP="00AA26A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30318B" w14:textId="1079AF34" w:rsidR="00AA26A5" w:rsidRPr="005E0BD3" w:rsidRDefault="00AA26A5" w:rsidP="00AA26A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E967DB" w14:textId="77777777" w:rsidR="00AA26A5" w:rsidRPr="005E0BD3" w:rsidRDefault="00AA26A5" w:rsidP="00AA26A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AA26A5" w:rsidRPr="005E0BD3" w14:paraId="262B2EE0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DB55D3" w14:textId="77777777" w:rsidR="00AA26A5" w:rsidRPr="005E0BD3" w:rsidRDefault="00AA26A5" w:rsidP="00AA26A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785FA3" w14:textId="77777777" w:rsidR="00AA26A5" w:rsidRPr="005E0BD3" w:rsidRDefault="00AA26A5" w:rsidP="00AA26A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Base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9BDD6" w14:textId="6E56DEFF" w:rsidR="00AA26A5" w:rsidRPr="005E0BD3" w:rsidRDefault="00AA26A5" w:rsidP="00AA26A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$648.70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4C1D7" w14:textId="693A7FA5" w:rsidR="00AA26A5" w:rsidRPr="005E0BD3" w:rsidRDefault="00AA26A5" w:rsidP="00AA26A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$654.50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D1BC3" w14:textId="52012033" w:rsidR="00AA26A5" w:rsidRPr="005E0BD3" w:rsidRDefault="00AA26A5" w:rsidP="00AA26A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$5.80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DEECB1" w14:textId="77777777" w:rsidR="00AA26A5" w:rsidRPr="005E0BD3" w:rsidRDefault="00AA26A5" w:rsidP="00AA26A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AA26A5" w:rsidRPr="005E0BD3" w14:paraId="678C374A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B2027E" w14:textId="77777777" w:rsidR="00AA26A5" w:rsidRPr="005E0BD3" w:rsidRDefault="00AA26A5" w:rsidP="00AA26A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1681AE" w14:textId="77777777" w:rsidR="00AA26A5" w:rsidRPr="005E0BD3" w:rsidRDefault="00AA26A5" w:rsidP="00AA26A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Supplement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9A4E3" w14:textId="79931C21" w:rsidR="00AA26A5" w:rsidRPr="005E0BD3" w:rsidRDefault="00AA26A5" w:rsidP="00AA26A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$52.50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7668B" w14:textId="1F4D7A8D" w:rsidR="00AA26A5" w:rsidRPr="005E0BD3" w:rsidRDefault="00AA26A5" w:rsidP="00AA26A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$53.00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5A050" w14:textId="164C7098" w:rsidR="00AA26A5" w:rsidRPr="005E0BD3" w:rsidRDefault="00AA26A5" w:rsidP="00AA26A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$0.50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43F148" w14:textId="77777777" w:rsidR="00AA26A5" w:rsidRPr="005E0BD3" w:rsidRDefault="00AA26A5" w:rsidP="00AA26A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AA26A5" w:rsidRPr="005E0BD3" w14:paraId="1333A0F1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31ED73" w14:textId="77777777" w:rsidR="00AA26A5" w:rsidRPr="005E0BD3" w:rsidRDefault="00AA26A5" w:rsidP="00AA26A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6F06E7" w14:textId="77777777" w:rsidR="00AA26A5" w:rsidRPr="005E0BD3" w:rsidRDefault="00AA26A5" w:rsidP="00AA26A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Energy Supplement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8B99D" w14:textId="0E8131D3" w:rsidR="00AA26A5" w:rsidRPr="005E0BD3" w:rsidRDefault="00AA26A5" w:rsidP="00AA26A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$10.60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592E1" w14:textId="4896F549" w:rsidR="00AA26A5" w:rsidRPr="005E0BD3" w:rsidRDefault="00AA26A5" w:rsidP="00AA26A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$10.60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08937" w14:textId="3FF11143" w:rsidR="00AA26A5" w:rsidRPr="005E0BD3" w:rsidRDefault="00AA26A5" w:rsidP="00AA26A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9D0E1F" w14:textId="77777777" w:rsidR="00AA26A5" w:rsidRPr="005E0BD3" w:rsidRDefault="00AA26A5" w:rsidP="00AA26A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AA26A5" w:rsidRPr="005E0BD3" w14:paraId="62DB2863" w14:textId="77777777" w:rsidTr="005E0BD3">
        <w:trPr>
          <w:trHeight w:val="27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B203AF" w14:textId="77777777" w:rsidR="00AA26A5" w:rsidRPr="005E0BD3" w:rsidRDefault="00AA26A5" w:rsidP="00AA26A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E442B03" w14:textId="77777777" w:rsidR="00AA26A5" w:rsidRPr="005E0BD3" w:rsidRDefault="00AA26A5" w:rsidP="00AA26A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32F526" w14:textId="62F99AE4" w:rsidR="00AA26A5" w:rsidRPr="005E0BD3" w:rsidRDefault="00AA26A5" w:rsidP="00AA26A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$711.80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F36B3A" w14:textId="37F150C8" w:rsidR="00AA26A5" w:rsidRPr="005E0BD3" w:rsidRDefault="00AA26A5" w:rsidP="00AA26A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$718.10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65614B" w14:textId="34692AE2" w:rsidR="00AA26A5" w:rsidRPr="005E0BD3" w:rsidRDefault="00AA26A5" w:rsidP="00AA26A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$6.30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525031" w14:textId="77777777" w:rsidR="00AA26A5" w:rsidRPr="005E0BD3" w:rsidRDefault="00AA26A5" w:rsidP="00AA26A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5E0BD3" w:rsidRPr="005E0BD3" w14:paraId="3C74D436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A94DD6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</w:pPr>
            <w:r w:rsidRPr="005E0BD3"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  <w:t>* Also illness-separated, respite care or partner in gaol.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561BC57C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02740F7A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39825E3D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5966165D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712D80B0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8FE0111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</w:tcPr>
          <w:p w14:paraId="737BE721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</w:tcPr>
          <w:p w14:paraId="735EC3C9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</w:tcPr>
          <w:p w14:paraId="1589FE51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</w:tcPr>
          <w:p w14:paraId="69EE2C7C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5E0BD3" w:rsidRPr="005E0BD3" w14:paraId="7E8D7CEE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AED280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>Adult Transitional Pension Rate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CE6E5D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6CB4FD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680129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016507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180DB31D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FEA9EE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Resident in Australia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C9BF7E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C408CF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92C458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8320F5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9451AA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17FA9ACD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9D1688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7645B0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5C2218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Previous Amount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94AC30" w14:textId="3EB07348" w:rsidR="005E0BD3" w:rsidRPr="005E0BD3" w:rsidRDefault="000E2A46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 xml:space="preserve">20 </w:t>
            </w:r>
            <w:r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Mar</w:t>
            </w: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 xml:space="preserve"> 202</w:t>
            </w:r>
            <w:r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1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9E937E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Increase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8D0B63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0E2A46" w:rsidRPr="005E0BD3" w14:paraId="4918BBD6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11690B" w14:textId="77777777" w:rsidR="000E2A46" w:rsidRPr="005E0BD3" w:rsidRDefault="000E2A46" w:rsidP="000E2A46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F771D0" w14:textId="77777777" w:rsidR="000E2A46" w:rsidRPr="005E0BD3" w:rsidRDefault="000E2A46" w:rsidP="000E2A4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Maximum Transitional Pension Rate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5EF7B" w14:textId="77777777" w:rsidR="000E2A46" w:rsidRPr="005E0BD3" w:rsidRDefault="000E2A46" w:rsidP="000E2A4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$775.20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1475B" w14:textId="13432EDA" w:rsidR="000E2A46" w:rsidRPr="005E0BD3" w:rsidRDefault="000E2A46" w:rsidP="000E2A4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$782.20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B49B2" w14:textId="42C08B58" w:rsidR="000E2A46" w:rsidRPr="005E0BD3" w:rsidRDefault="000E2A46" w:rsidP="000E2A4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$7.00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B7111F" w14:textId="77777777" w:rsidR="000E2A46" w:rsidRPr="005E0BD3" w:rsidRDefault="000E2A46" w:rsidP="000E2A4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0E2A46" w:rsidRPr="005E0BD3" w14:paraId="3FEE2B64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EAD7F5" w14:textId="77777777" w:rsidR="000E2A46" w:rsidRPr="005E0BD3" w:rsidRDefault="000E2A46" w:rsidP="000E2A46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6BBC54" w14:textId="77777777" w:rsidR="000E2A46" w:rsidRPr="005E0BD3" w:rsidRDefault="000E2A46" w:rsidP="000E2A4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Energy Supplement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4B2B0" w14:textId="77777777" w:rsidR="000E2A46" w:rsidRPr="005E0BD3" w:rsidRDefault="000E2A46" w:rsidP="000E2A4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$14.10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7F16A" w14:textId="15E5BD52" w:rsidR="000E2A46" w:rsidRPr="005E0BD3" w:rsidRDefault="000E2A46" w:rsidP="000E2A4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$14.10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5436E" w14:textId="7DAE21D0" w:rsidR="000E2A46" w:rsidRPr="005E0BD3" w:rsidRDefault="000E2A46" w:rsidP="000E2A4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989738" w14:textId="77777777" w:rsidR="000E2A46" w:rsidRPr="005E0BD3" w:rsidRDefault="000E2A46" w:rsidP="000E2A4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0E2A46" w:rsidRPr="005E0BD3" w14:paraId="66C863E2" w14:textId="77777777" w:rsidTr="005E0BD3">
        <w:trPr>
          <w:trHeight w:val="27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037279" w14:textId="77777777" w:rsidR="000E2A46" w:rsidRPr="005E0BD3" w:rsidRDefault="000E2A46" w:rsidP="000E2A46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24B48F3" w14:textId="77777777" w:rsidR="000E2A46" w:rsidRPr="005E0BD3" w:rsidRDefault="000E2A46" w:rsidP="000E2A4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3A6693" w14:textId="77777777" w:rsidR="000E2A46" w:rsidRPr="005E0BD3" w:rsidRDefault="000E2A46" w:rsidP="000E2A4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$789.30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7DD625" w14:textId="657E63FF" w:rsidR="000E2A46" w:rsidRPr="005E0BD3" w:rsidRDefault="000E2A46" w:rsidP="000E2A4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$796.30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8CFA85" w14:textId="71C8522A" w:rsidR="000E2A46" w:rsidRPr="005E0BD3" w:rsidRDefault="000E2A46" w:rsidP="000E2A4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$7.00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73992E" w14:textId="77777777" w:rsidR="000E2A46" w:rsidRPr="005E0BD3" w:rsidRDefault="000E2A46" w:rsidP="000E2A4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0E2A46" w:rsidRPr="005E0BD3" w14:paraId="67996C9D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ACBDB4" w14:textId="77777777" w:rsidR="000E2A46" w:rsidRPr="005E0BD3" w:rsidRDefault="000E2A46" w:rsidP="000E2A46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Partnered (each)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F66BBE" w14:textId="77777777" w:rsidR="000E2A46" w:rsidRPr="005E0BD3" w:rsidRDefault="000E2A46" w:rsidP="000E2A4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90518F" w14:textId="77777777" w:rsidR="000E2A46" w:rsidRPr="005E0BD3" w:rsidRDefault="000E2A46" w:rsidP="000E2A46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95A667" w14:textId="35C4D0D2" w:rsidR="000E2A46" w:rsidRPr="005E0BD3" w:rsidRDefault="000E2A46" w:rsidP="000E2A46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1D93E2" w14:textId="42F902F6" w:rsidR="000E2A46" w:rsidRPr="005E0BD3" w:rsidRDefault="000E2A46" w:rsidP="000E2A46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BF3677" w14:textId="77777777" w:rsidR="000E2A46" w:rsidRPr="005E0BD3" w:rsidRDefault="000E2A46" w:rsidP="000E2A4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 </w:t>
            </w:r>
          </w:p>
        </w:tc>
      </w:tr>
      <w:tr w:rsidR="000E2A46" w:rsidRPr="005E0BD3" w14:paraId="04136E83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E8A6C5" w14:textId="77777777" w:rsidR="000E2A46" w:rsidRPr="005E0BD3" w:rsidRDefault="000E2A46" w:rsidP="000E2A46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527DFB" w14:textId="77777777" w:rsidR="000E2A46" w:rsidRPr="005E0BD3" w:rsidRDefault="000E2A46" w:rsidP="000E2A4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Maximum Transitional Pension Rate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7B250" w14:textId="77777777" w:rsidR="000E2A46" w:rsidRPr="005E0BD3" w:rsidRDefault="000E2A46" w:rsidP="000E2A4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$626.20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0A6BE" w14:textId="498C95EE" w:rsidR="000E2A46" w:rsidRPr="005E0BD3" w:rsidRDefault="000E2A46" w:rsidP="000E2A4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$631.80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98E47" w14:textId="65F9D264" w:rsidR="000E2A46" w:rsidRPr="005E0BD3" w:rsidRDefault="000E2A46" w:rsidP="000E2A4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$5.60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E43008" w14:textId="77777777" w:rsidR="000E2A46" w:rsidRPr="005E0BD3" w:rsidRDefault="000E2A46" w:rsidP="000E2A4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0E2A46" w:rsidRPr="005E0BD3" w14:paraId="5713ADFC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8355A1" w14:textId="77777777" w:rsidR="000E2A46" w:rsidRPr="005E0BD3" w:rsidRDefault="000E2A46" w:rsidP="000E2A46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78EA9C" w14:textId="77777777" w:rsidR="000E2A46" w:rsidRPr="005E0BD3" w:rsidRDefault="000E2A46" w:rsidP="000E2A4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Energy Supplement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D5CE0" w14:textId="77777777" w:rsidR="000E2A46" w:rsidRPr="005E0BD3" w:rsidRDefault="000E2A46" w:rsidP="000E2A4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$10.60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10765" w14:textId="462F3744" w:rsidR="000E2A46" w:rsidRPr="005E0BD3" w:rsidRDefault="000E2A46" w:rsidP="000E2A4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$10.60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577A5" w14:textId="5DA6974C" w:rsidR="000E2A46" w:rsidRPr="005E0BD3" w:rsidRDefault="000E2A46" w:rsidP="000E2A4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3BD980" w14:textId="77777777" w:rsidR="000E2A46" w:rsidRPr="005E0BD3" w:rsidRDefault="000E2A46" w:rsidP="000E2A4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0E2A46" w:rsidRPr="005E0BD3" w14:paraId="59F2B108" w14:textId="77777777" w:rsidTr="005E0BD3">
        <w:trPr>
          <w:trHeight w:val="27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067603" w14:textId="77777777" w:rsidR="000E2A46" w:rsidRPr="005E0BD3" w:rsidRDefault="000E2A46" w:rsidP="000E2A46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EA2648" w14:textId="77777777" w:rsidR="000E2A46" w:rsidRPr="005E0BD3" w:rsidRDefault="000E2A46" w:rsidP="000E2A4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CB8626" w14:textId="77777777" w:rsidR="000E2A46" w:rsidRPr="005E0BD3" w:rsidRDefault="000E2A46" w:rsidP="000E2A4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$636.80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E65285" w14:textId="3ACE9F1D" w:rsidR="000E2A46" w:rsidRPr="005E0BD3" w:rsidRDefault="000E2A46" w:rsidP="000E2A4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$642.40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F895C0" w14:textId="54CEE7C8" w:rsidR="000E2A46" w:rsidRPr="005E0BD3" w:rsidRDefault="000E2A46" w:rsidP="000E2A4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$5.60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95D3FF" w14:textId="77777777" w:rsidR="000E2A46" w:rsidRPr="005E0BD3" w:rsidRDefault="000E2A46" w:rsidP="000E2A4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5E0BD3" w:rsidRPr="005E0BD3" w14:paraId="5B0385E0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7E601D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Not resident in Australia or absent for period &gt; 6 weeks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3A1B10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2D2F8C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85D592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5EEEFF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0E2A46" w:rsidRPr="005E0BD3" w14:paraId="563C7407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33C907" w14:textId="77777777" w:rsidR="000E2A46" w:rsidRPr="005E0BD3" w:rsidRDefault="000E2A46" w:rsidP="000E2A46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B3E58A" w14:textId="77777777" w:rsidR="000E2A46" w:rsidRPr="005E0BD3" w:rsidRDefault="000E2A46" w:rsidP="000E2A4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79AA5C" w14:textId="77777777" w:rsidR="000E2A46" w:rsidRPr="005E0BD3" w:rsidRDefault="000E2A46" w:rsidP="000E2A4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$711.00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89735A" w14:textId="44CCD4E5" w:rsidR="000E2A46" w:rsidRPr="005E0BD3" w:rsidRDefault="000E2A46" w:rsidP="000E2A4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$717.40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AF4B3" w14:textId="663F2830" w:rsidR="000E2A46" w:rsidRPr="005E0BD3" w:rsidRDefault="000E2A46" w:rsidP="000E2A4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$6.40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2A48ED" w14:textId="77777777" w:rsidR="000E2A46" w:rsidRPr="005E0BD3" w:rsidRDefault="000E2A46" w:rsidP="000E2A4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0E2A46" w:rsidRPr="005E0BD3" w14:paraId="6E99C978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3C18C4" w14:textId="77777777" w:rsidR="000E2A46" w:rsidRPr="005E0BD3" w:rsidRDefault="000E2A46" w:rsidP="000E2A46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Partnered (each)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8F0A71" w14:textId="77777777" w:rsidR="000E2A46" w:rsidRPr="005E0BD3" w:rsidRDefault="000E2A46" w:rsidP="000E2A4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9078D3" w14:textId="77777777" w:rsidR="000E2A46" w:rsidRPr="005E0BD3" w:rsidRDefault="000E2A46" w:rsidP="000E2A4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$594.30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782671" w14:textId="2C4DBA5A" w:rsidR="000E2A46" w:rsidRPr="005E0BD3" w:rsidRDefault="000E2A46" w:rsidP="000E2A4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$599.60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7BD8E" w14:textId="4AEFC28C" w:rsidR="000E2A46" w:rsidRPr="005E0BD3" w:rsidRDefault="000E2A46" w:rsidP="000E2A4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$5.30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DFB7C5" w14:textId="77777777" w:rsidR="000E2A46" w:rsidRPr="005E0BD3" w:rsidRDefault="000E2A46" w:rsidP="000E2A4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5E0BD3" w:rsidRPr="005E0BD3" w14:paraId="7F1E8750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D2F6AF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</w:pPr>
            <w:r w:rsidRPr="005E0BD3"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644E553D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2C28F1CF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39D15436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2E98766F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2A04397F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230CDDC0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3A0185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>Adult Pension Supplement Basic Amount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593617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7CE3FA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42BC93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490336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68D9301C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A3CBE5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Family Situation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D1E311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2"/>
                <w:szCs w:val="12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00B29B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Previous Amount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D0BD53" w14:textId="3BFFD1C1" w:rsidR="005E0BD3" w:rsidRPr="005E0BD3" w:rsidRDefault="000E2A46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 xml:space="preserve">20 </w:t>
            </w:r>
            <w:r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Mar</w:t>
            </w: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 xml:space="preserve"> 202</w:t>
            </w:r>
            <w:r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1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FBEAE7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Increase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6F59EA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0E2A46" w:rsidRPr="005E0BD3" w14:paraId="230D6EAC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1794A9" w14:textId="77777777" w:rsidR="000E2A46" w:rsidRPr="005E0BD3" w:rsidRDefault="000E2A46" w:rsidP="000E2A46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AF0636" w14:textId="77777777" w:rsidR="000E2A46" w:rsidRPr="005E0BD3" w:rsidRDefault="000E2A46" w:rsidP="000E2A4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E3855" w14:textId="77777777" w:rsidR="000E2A46" w:rsidRPr="005E0BD3" w:rsidRDefault="000E2A46" w:rsidP="000E2A4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$24.20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3F250" w14:textId="615E11D0" w:rsidR="000E2A46" w:rsidRPr="005E0BD3" w:rsidRDefault="000E2A46" w:rsidP="000E2A4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$24.40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3D450" w14:textId="4DA34D73" w:rsidR="000E2A46" w:rsidRPr="005E0BD3" w:rsidRDefault="000E2A46" w:rsidP="000E2A4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$0.20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34AE3E" w14:textId="77777777" w:rsidR="000E2A46" w:rsidRPr="005E0BD3" w:rsidRDefault="000E2A46" w:rsidP="000E2A4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0E2A46" w:rsidRPr="005E0BD3" w14:paraId="65E3141C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5B877D" w14:textId="77777777" w:rsidR="000E2A46" w:rsidRPr="005E0BD3" w:rsidRDefault="000E2A46" w:rsidP="000E2A46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Illness-separated, respite care or partner in gaol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9996F" w14:textId="77777777" w:rsidR="000E2A46" w:rsidRPr="005E0BD3" w:rsidRDefault="000E2A46" w:rsidP="000E2A4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$24.20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FF4B0" w14:textId="571DE412" w:rsidR="000E2A46" w:rsidRPr="005E0BD3" w:rsidRDefault="000E2A46" w:rsidP="000E2A4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$24.40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AFB13" w14:textId="43E5AC4F" w:rsidR="000E2A46" w:rsidRPr="005E0BD3" w:rsidRDefault="000E2A46" w:rsidP="000E2A4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$0.20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0EDA8C" w14:textId="75A862F3" w:rsidR="000E2A46" w:rsidRPr="005E0BD3" w:rsidRDefault="000E2A46" w:rsidP="000E2A4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sz w:val="18"/>
                <w:szCs w:val="18"/>
                <w:lang w:eastAsia="en-AU"/>
              </w:rPr>
              <w:t xml:space="preserve"> pf</w:t>
            </w:r>
          </w:p>
        </w:tc>
      </w:tr>
      <w:tr w:rsidR="000E2A46" w:rsidRPr="005E0BD3" w14:paraId="4516E053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875B8D" w14:textId="77777777" w:rsidR="000E2A46" w:rsidRPr="005E0BD3" w:rsidRDefault="000E2A46" w:rsidP="000E2A46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Partnered (each)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D000D9" w14:textId="77777777" w:rsidR="000E2A46" w:rsidRPr="005E0BD3" w:rsidRDefault="000E2A46" w:rsidP="000E2A4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D4964" w14:textId="77777777" w:rsidR="000E2A46" w:rsidRPr="005E0BD3" w:rsidRDefault="000E2A46" w:rsidP="000E2A4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$19.90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562E3" w14:textId="2BF94892" w:rsidR="000E2A46" w:rsidRPr="005E0BD3" w:rsidRDefault="000E2A46" w:rsidP="000E2A4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$20.10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F64FA" w14:textId="1D80B238" w:rsidR="000E2A46" w:rsidRPr="005E0BD3" w:rsidRDefault="000E2A46" w:rsidP="000E2A4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$0.20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F17B60" w14:textId="77777777" w:rsidR="000E2A46" w:rsidRPr="005E0BD3" w:rsidRDefault="000E2A46" w:rsidP="000E2A4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5E0BD3" w:rsidRPr="005E0BD3" w14:paraId="1F06BA00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A8B0D0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</w:pPr>
            <w:r w:rsidRPr="005E0BD3"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7793DB2C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7E4C2F5A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4BC18003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5958D7B8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40588583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2D588CC6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1A4972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>Adult Pension Supplement Minimum Amount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808423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5A17DE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5281E1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4D7398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74CE53F4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1D59C1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Family Situation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090214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2"/>
                <w:szCs w:val="12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A17F40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Previous Amount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9B86C0" w14:textId="1356FCBD" w:rsidR="005E0BD3" w:rsidRPr="005E0BD3" w:rsidRDefault="000E2A46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 xml:space="preserve">20 </w:t>
            </w:r>
            <w:r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Mar</w:t>
            </w: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 xml:space="preserve"> 202</w:t>
            </w:r>
            <w:r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1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8D5F0C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Increase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842D66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0E2A46" w:rsidRPr="005E0BD3" w14:paraId="35A5A6FA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77B6CC" w14:textId="77777777" w:rsidR="000E2A46" w:rsidRPr="005E0BD3" w:rsidRDefault="000E2A46" w:rsidP="000E2A46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AC6D07" w14:textId="77777777" w:rsidR="000E2A46" w:rsidRPr="005E0BD3" w:rsidRDefault="000E2A46" w:rsidP="000E2A4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F72DE" w14:textId="77777777" w:rsidR="000E2A46" w:rsidRPr="005E0BD3" w:rsidRDefault="000E2A46" w:rsidP="000E2A4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$37.40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699E0" w14:textId="565EFD00" w:rsidR="000E2A46" w:rsidRPr="005E0BD3" w:rsidRDefault="000E2A46" w:rsidP="000E2A4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$37.80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9D727" w14:textId="0F007A87" w:rsidR="000E2A46" w:rsidRPr="005E0BD3" w:rsidRDefault="000E2A46" w:rsidP="000E2A4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$0.40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0FD685" w14:textId="77777777" w:rsidR="000E2A46" w:rsidRPr="005E0BD3" w:rsidRDefault="000E2A46" w:rsidP="000E2A4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0E2A46" w:rsidRPr="005E0BD3" w14:paraId="56ACA8C9" w14:textId="77777777" w:rsidTr="000E2A46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0385A2" w14:textId="77777777" w:rsidR="000E2A46" w:rsidRPr="005E0BD3" w:rsidRDefault="000E2A46" w:rsidP="000E2A46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Illness-separated, respite care or partner in gaol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A7643" w14:textId="77777777" w:rsidR="000E2A46" w:rsidRPr="005E0BD3" w:rsidRDefault="000E2A46" w:rsidP="000E2A4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$37.40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7BD16" w14:textId="15E254CD" w:rsidR="000E2A46" w:rsidRPr="005E0BD3" w:rsidRDefault="000E2A46" w:rsidP="000E2A4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$37.80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DB92C" w14:textId="67E78500" w:rsidR="000E2A46" w:rsidRPr="005E0BD3" w:rsidRDefault="000E2A46" w:rsidP="000E2A4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$0.40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2E5D86D" w14:textId="3EBD3777" w:rsidR="000E2A46" w:rsidRPr="005E0BD3" w:rsidRDefault="000E2A46" w:rsidP="000E2A4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sz w:val="18"/>
                <w:szCs w:val="18"/>
                <w:lang w:eastAsia="en-AU"/>
              </w:rPr>
              <w:t xml:space="preserve"> pf</w:t>
            </w:r>
          </w:p>
        </w:tc>
      </w:tr>
      <w:tr w:rsidR="000E2A46" w:rsidRPr="005E0BD3" w14:paraId="2CDFA236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D40308" w14:textId="77777777" w:rsidR="000E2A46" w:rsidRPr="005E0BD3" w:rsidRDefault="000E2A46" w:rsidP="000E2A46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Partnered (each)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8525D8" w14:textId="77777777" w:rsidR="000E2A46" w:rsidRPr="005E0BD3" w:rsidRDefault="000E2A46" w:rsidP="000E2A4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9A46F" w14:textId="77777777" w:rsidR="000E2A46" w:rsidRPr="005E0BD3" w:rsidRDefault="000E2A46" w:rsidP="000E2A4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$28.20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635C6" w14:textId="3501D04B" w:rsidR="000E2A46" w:rsidRPr="005E0BD3" w:rsidRDefault="000E2A46" w:rsidP="000E2A4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$28.50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9EC02" w14:textId="2C7B9A0D" w:rsidR="000E2A46" w:rsidRPr="005E0BD3" w:rsidRDefault="000E2A46" w:rsidP="000E2A4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$0.30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5FE4F6" w14:textId="77777777" w:rsidR="000E2A46" w:rsidRPr="005E0BD3" w:rsidRDefault="000E2A46" w:rsidP="000E2A4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0E2A46" w:rsidRPr="005E0BD3" w14:paraId="1F885326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1A5EBA3A" w14:textId="77777777" w:rsidR="000E2A46" w:rsidRPr="005E0BD3" w:rsidRDefault="000E2A46" w:rsidP="000E2A46">
            <w:pPr>
              <w:spacing w:after="0" w:line="240" w:lineRule="auto"/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</w:pPr>
            <w:r w:rsidRPr="005E0BD3"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3F1AF6EC" w14:textId="77777777" w:rsidR="000E2A46" w:rsidRPr="005E0BD3" w:rsidRDefault="000E2A46" w:rsidP="000E2A4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087F89E3" w14:textId="77777777" w:rsidR="000E2A46" w:rsidRPr="005E0BD3" w:rsidRDefault="000E2A46" w:rsidP="000E2A4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1FD98E40" w14:textId="77777777" w:rsidR="000E2A46" w:rsidRPr="005E0BD3" w:rsidRDefault="000E2A46" w:rsidP="000E2A4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7832FD58" w14:textId="77777777" w:rsidR="000E2A46" w:rsidRPr="005E0BD3" w:rsidRDefault="000E2A46" w:rsidP="000E2A4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572E1FD7" w14:textId="77777777" w:rsidR="000E2A46" w:rsidRPr="005E0BD3" w:rsidRDefault="000E2A46" w:rsidP="000E2A4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0E2A46" w:rsidRPr="005E0BD3" w14:paraId="78623A76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EA9CB0" w14:textId="77777777" w:rsidR="000E2A46" w:rsidRPr="005E0BD3" w:rsidRDefault="000E2A46" w:rsidP="000E2A46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>Pension Disqualifying Income Limits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89FB83" w14:textId="77777777" w:rsidR="000E2A46" w:rsidRPr="005E0BD3" w:rsidRDefault="000E2A46" w:rsidP="000E2A4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826F77" w14:textId="77777777" w:rsidR="000E2A46" w:rsidRPr="005E0BD3" w:rsidRDefault="000E2A46" w:rsidP="000E2A4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FAD56A" w14:textId="77777777" w:rsidR="000E2A46" w:rsidRPr="005E0BD3" w:rsidRDefault="000E2A46" w:rsidP="000E2A4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DA224A" w14:textId="77777777" w:rsidR="000E2A46" w:rsidRPr="005E0BD3" w:rsidRDefault="000E2A46" w:rsidP="000E2A4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0E2A46" w:rsidRPr="005E0BD3" w14:paraId="3D95EA5E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69A8F1" w14:textId="77777777" w:rsidR="000E2A46" w:rsidRPr="005E0BD3" w:rsidRDefault="000E2A46" w:rsidP="000E2A46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Family Situation - Resident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830AEE" w14:textId="77777777" w:rsidR="000E2A46" w:rsidRPr="005E0BD3" w:rsidRDefault="000E2A46" w:rsidP="000E2A46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Previous Amount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471D28" w14:textId="7ED5909C" w:rsidR="000E2A46" w:rsidRPr="005E0BD3" w:rsidRDefault="000E2A46" w:rsidP="000E2A46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 xml:space="preserve">20 </w:t>
            </w:r>
            <w:r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Mar</w:t>
            </w: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 xml:space="preserve"> 202</w:t>
            </w:r>
            <w:r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1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36796C" w14:textId="77777777" w:rsidR="000E2A46" w:rsidRPr="005E0BD3" w:rsidRDefault="000E2A46" w:rsidP="000E2A46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Increase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DD01AB" w14:textId="77777777" w:rsidR="000E2A46" w:rsidRPr="005E0BD3" w:rsidRDefault="000E2A46" w:rsidP="000E2A4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0E2A46" w:rsidRPr="005E0BD3" w14:paraId="766CACAB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4CEB8B" w14:textId="77777777" w:rsidR="000E2A46" w:rsidRPr="005E0BD3" w:rsidRDefault="000E2A46" w:rsidP="000E2A46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F513B5" w14:textId="77777777" w:rsidR="000E2A46" w:rsidRPr="005E0BD3" w:rsidRDefault="000E2A46" w:rsidP="000E2A4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1C2EC" w14:textId="77777777" w:rsidR="000E2A46" w:rsidRPr="005E0BD3" w:rsidRDefault="000E2A46" w:rsidP="000E2A4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$2,066.60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FAC1A" w14:textId="6790B894" w:rsidR="000E2A46" w:rsidRPr="005E0BD3" w:rsidRDefault="000E2A46" w:rsidP="000E2A4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$2,083.40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A4F84" w14:textId="1F87739F" w:rsidR="000E2A46" w:rsidRPr="005E0BD3" w:rsidRDefault="000E2A46" w:rsidP="000E2A4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$16.80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E94E46" w14:textId="77777777" w:rsidR="000E2A46" w:rsidRPr="005E0BD3" w:rsidRDefault="000E2A46" w:rsidP="000E2A4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0E2A46" w:rsidRPr="005E0BD3" w14:paraId="706B1741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2902C6" w14:textId="77777777" w:rsidR="000E2A46" w:rsidRPr="005E0BD3" w:rsidRDefault="000E2A46" w:rsidP="000E2A46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Couple (combined)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5C3A13" w14:textId="77777777" w:rsidR="000E2A46" w:rsidRPr="005E0BD3" w:rsidRDefault="000E2A46" w:rsidP="000E2A4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CC410" w14:textId="77777777" w:rsidR="000E2A46" w:rsidRPr="005E0BD3" w:rsidRDefault="000E2A46" w:rsidP="000E2A4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$3,163.20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A9FDB" w14:textId="75907EB2" w:rsidR="000E2A46" w:rsidRPr="005E0BD3" w:rsidRDefault="000E2A46" w:rsidP="000E2A4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$3,188.40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3931C" w14:textId="56B5C1B5" w:rsidR="000E2A46" w:rsidRPr="005E0BD3" w:rsidRDefault="000E2A46" w:rsidP="000E2A4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$25.20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AF916F" w14:textId="77777777" w:rsidR="000E2A46" w:rsidRPr="005E0BD3" w:rsidRDefault="000E2A46" w:rsidP="000E2A4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0E2A46" w:rsidRPr="005E0BD3" w14:paraId="30CF9FCD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6800D6" w14:textId="77777777" w:rsidR="000E2A46" w:rsidRPr="005E0BD3" w:rsidRDefault="000E2A46" w:rsidP="000E2A46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Illness-separated (couple combined)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5050E" w14:textId="77777777" w:rsidR="000E2A46" w:rsidRPr="005E0BD3" w:rsidRDefault="000E2A46" w:rsidP="000E2A4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$4,093.20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FD8D5" w14:textId="6C85D358" w:rsidR="000E2A46" w:rsidRPr="005E0BD3" w:rsidRDefault="00311325" w:rsidP="000E2A4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$4,126.80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E28AF" w14:textId="083225D0" w:rsidR="000E2A46" w:rsidRPr="005E0BD3" w:rsidRDefault="00311325" w:rsidP="000E2A4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$33.60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2BC274" w14:textId="1579CED1" w:rsidR="000E2A46" w:rsidRPr="005E0BD3" w:rsidRDefault="00311325" w:rsidP="000E2A4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sz w:val="18"/>
                <w:szCs w:val="18"/>
                <w:lang w:eastAsia="en-AU"/>
              </w:rPr>
              <w:t xml:space="preserve"> pf</w:t>
            </w:r>
          </w:p>
        </w:tc>
      </w:tr>
      <w:tr w:rsidR="000E2A46" w:rsidRPr="005E0BD3" w14:paraId="7360A70A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325623" w14:textId="77777777" w:rsidR="000E2A46" w:rsidRPr="005E0BD3" w:rsidRDefault="000E2A46" w:rsidP="000E2A46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Family Situation - Non-Resident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1F4E50" w14:textId="77777777" w:rsidR="000E2A46" w:rsidRPr="005E0BD3" w:rsidRDefault="000E2A46" w:rsidP="000E2A46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Previous Amount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0C257D" w14:textId="104F9FC8" w:rsidR="000E2A46" w:rsidRPr="005E0BD3" w:rsidRDefault="000E2A46" w:rsidP="000E2A46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 xml:space="preserve">20 </w:t>
            </w:r>
            <w:r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Mar</w:t>
            </w: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 xml:space="preserve"> 202</w:t>
            </w:r>
            <w:r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1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06D865" w14:textId="77777777" w:rsidR="000E2A46" w:rsidRPr="005E0BD3" w:rsidRDefault="000E2A46" w:rsidP="000E2A46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Increase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A86612" w14:textId="77777777" w:rsidR="000E2A46" w:rsidRPr="005E0BD3" w:rsidRDefault="000E2A46" w:rsidP="000E2A46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 </w:t>
            </w:r>
          </w:p>
        </w:tc>
      </w:tr>
      <w:tr w:rsidR="00311325" w:rsidRPr="005E0BD3" w14:paraId="2FC0315A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F5170D" w14:textId="77777777" w:rsidR="00311325" w:rsidRPr="005E0BD3" w:rsidRDefault="00311325" w:rsidP="00311325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8247A2" w14:textId="77777777" w:rsidR="00311325" w:rsidRPr="005E0BD3" w:rsidRDefault="00311325" w:rsidP="0031132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02D9A3" w14:textId="77777777" w:rsidR="00311325" w:rsidRPr="005E0BD3" w:rsidRDefault="00311325" w:rsidP="0031132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$1,947.60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63F625" w14:textId="579A535D" w:rsidR="00311325" w:rsidRPr="005E0BD3" w:rsidRDefault="00311325" w:rsidP="0031132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$1,963.40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E69831" w14:textId="1494DFDE" w:rsidR="00311325" w:rsidRPr="005E0BD3" w:rsidRDefault="00311325" w:rsidP="0031132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$15.80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699D31" w14:textId="77777777" w:rsidR="00311325" w:rsidRPr="005E0BD3" w:rsidRDefault="00311325" w:rsidP="0031132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311325" w:rsidRPr="005E0BD3" w14:paraId="57D6ADC3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320748" w14:textId="77777777" w:rsidR="00311325" w:rsidRPr="005E0BD3" w:rsidRDefault="00311325" w:rsidP="00311325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Couple (combined)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4E6132" w14:textId="77777777" w:rsidR="00311325" w:rsidRPr="005E0BD3" w:rsidRDefault="00311325" w:rsidP="0031132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F3A7BC" w14:textId="77777777" w:rsidR="00311325" w:rsidRPr="005E0BD3" w:rsidRDefault="00311325" w:rsidP="0031132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$2,990.40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76B8B4" w14:textId="3EDE9A86" w:rsidR="00311325" w:rsidRPr="005E0BD3" w:rsidRDefault="00311325" w:rsidP="0031132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$3,014.40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98B054" w14:textId="72C4ACEB" w:rsidR="00311325" w:rsidRPr="005E0BD3" w:rsidRDefault="00311325" w:rsidP="0031132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$24.00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B13F50" w14:textId="77777777" w:rsidR="00311325" w:rsidRPr="005E0BD3" w:rsidRDefault="00311325" w:rsidP="0031132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311325" w:rsidRPr="005E0BD3" w14:paraId="7CB846C7" w14:textId="77777777" w:rsidTr="00311325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D4F98A" w14:textId="77777777" w:rsidR="00311325" w:rsidRPr="005E0BD3" w:rsidRDefault="00311325" w:rsidP="00311325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Illness-separated (couple combined)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760BF5" w14:textId="77777777" w:rsidR="00311325" w:rsidRPr="005E0BD3" w:rsidRDefault="00311325" w:rsidP="0031132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$3,855.20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B59444" w14:textId="5709948D" w:rsidR="00311325" w:rsidRPr="005E0BD3" w:rsidRDefault="00311325" w:rsidP="0031132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$3,886.80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205BB82" w14:textId="2594C7C1" w:rsidR="00311325" w:rsidRPr="005E0BD3" w:rsidRDefault="00311325" w:rsidP="0031132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$31.60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0F75D05" w14:textId="001DCE70" w:rsidR="00311325" w:rsidRPr="005E0BD3" w:rsidRDefault="00311325" w:rsidP="0031132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sz w:val="18"/>
                <w:szCs w:val="18"/>
                <w:lang w:eastAsia="en-AU"/>
              </w:rPr>
              <w:t xml:space="preserve"> pf</w:t>
            </w:r>
          </w:p>
        </w:tc>
      </w:tr>
      <w:tr w:rsidR="000E2A46" w:rsidRPr="005E0BD3" w14:paraId="35875B9B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448048D0" w14:textId="77777777" w:rsidR="000E2A46" w:rsidRPr="005E0BD3" w:rsidRDefault="000E2A46" w:rsidP="000E2A4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08762B9B" w14:textId="77777777" w:rsidR="000E2A46" w:rsidRPr="005E0BD3" w:rsidRDefault="000E2A46" w:rsidP="000E2A4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38739D32" w14:textId="77777777" w:rsidR="000E2A46" w:rsidRPr="005E0BD3" w:rsidRDefault="000E2A46" w:rsidP="000E2A4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4662505E" w14:textId="77777777" w:rsidR="000E2A46" w:rsidRPr="005E0BD3" w:rsidRDefault="000E2A46" w:rsidP="000E2A4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44B211BF" w14:textId="77777777" w:rsidR="000E2A46" w:rsidRPr="005E0BD3" w:rsidRDefault="000E2A46" w:rsidP="000E2A46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7E5F9FEE" w14:textId="77777777" w:rsidR="000E2A46" w:rsidRPr="005E0BD3" w:rsidRDefault="000E2A46" w:rsidP="000E2A4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</w:tbl>
    <w:p w14:paraId="12BC7E70" w14:textId="77777777" w:rsidR="005E0BD3" w:rsidRDefault="005E0BD3" w:rsidP="005E0BD3">
      <w:pPr>
        <w:spacing w:after="0" w:line="240" w:lineRule="auto"/>
        <w:rPr>
          <w:rFonts w:eastAsia="Times New Roman" w:cs="Arial"/>
          <w:b/>
          <w:bCs/>
          <w:sz w:val="20"/>
          <w:szCs w:val="20"/>
          <w:u w:val="single"/>
          <w:lang w:eastAsia="en-AU"/>
        </w:rPr>
        <w:sectPr w:rsidR="005E0BD3" w:rsidSect="00B46E3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5" w:right="1133" w:bottom="851" w:left="851" w:header="426" w:footer="708" w:gutter="0"/>
          <w:cols w:space="708"/>
          <w:docGrid w:linePitch="360"/>
        </w:sectPr>
      </w:pPr>
    </w:p>
    <w:tbl>
      <w:tblPr>
        <w:tblW w:w="10066" w:type="dxa"/>
        <w:tblLook w:val="04A0" w:firstRow="1" w:lastRow="0" w:firstColumn="1" w:lastColumn="0" w:noHBand="0" w:noVBand="1"/>
      </w:tblPr>
      <w:tblGrid>
        <w:gridCol w:w="2410"/>
        <w:gridCol w:w="2892"/>
        <w:gridCol w:w="1436"/>
        <w:gridCol w:w="1436"/>
        <w:gridCol w:w="1436"/>
        <w:gridCol w:w="456"/>
      </w:tblGrid>
      <w:tr w:rsidR="005E0BD3" w:rsidRPr="005E0BD3" w14:paraId="54686A31" w14:textId="77777777" w:rsidTr="005E0BD3">
        <w:trPr>
          <w:trHeight w:val="31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44B5857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lastRenderedPageBreak/>
              <w:t xml:space="preserve">Pensions 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–</w:t>
            </w:r>
            <w:r w:rsidRPr="005E0BD3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 xml:space="preserve"> Fortnightly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 xml:space="preserve"> (continued)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988F0A6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584F17C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8311270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D9D3E36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7D85E754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BECC11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>Transitional Pension Disqualifying Income Limits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A78216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3684FF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98FFE8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9E35E2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37681326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08859E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Family Situation - Resident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FABADF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Previous Amount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DFA087" w14:textId="06E75E31" w:rsidR="005E0BD3" w:rsidRPr="005E0BD3" w:rsidRDefault="000E2A46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 xml:space="preserve">20 </w:t>
            </w:r>
            <w:r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Mar</w:t>
            </w: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 xml:space="preserve"> 202</w:t>
            </w:r>
            <w:r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1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1E38A2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Increase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6F644F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311325" w:rsidRPr="005E0BD3" w14:paraId="0ACFDABC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B37A96" w14:textId="77777777" w:rsidR="00311325" w:rsidRPr="005E0BD3" w:rsidRDefault="00311325" w:rsidP="00311325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72A7E8" w14:textId="77777777" w:rsidR="00311325" w:rsidRPr="005E0BD3" w:rsidRDefault="00311325" w:rsidP="0031132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039D5" w14:textId="77777777" w:rsidR="00311325" w:rsidRPr="005E0BD3" w:rsidRDefault="00311325" w:rsidP="0031132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$2,151.25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79652" w14:textId="36B67C10" w:rsidR="00311325" w:rsidRPr="005E0BD3" w:rsidRDefault="00311325" w:rsidP="0031132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$2,168.75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E7785" w14:textId="65309F19" w:rsidR="00311325" w:rsidRPr="005E0BD3" w:rsidRDefault="00311325" w:rsidP="0031132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$17.50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2BF7D8" w14:textId="77777777" w:rsidR="00311325" w:rsidRPr="005E0BD3" w:rsidRDefault="00311325" w:rsidP="0031132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311325" w:rsidRPr="005E0BD3" w14:paraId="5946C84C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0719CA" w14:textId="77777777" w:rsidR="00311325" w:rsidRPr="005E0BD3" w:rsidRDefault="00311325" w:rsidP="00311325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 + 1 dependent child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53CC4" w14:textId="77777777" w:rsidR="00311325" w:rsidRPr="005E0BD3" w:rsidRDefault="00311325" w:rsidP="0031132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$2,175.85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8F1A4" w14:textId="10A0A133" w:rsidR="00311325" w:rsidRPr="005E0BD3" w:rsidRDefault="00311325" w:rsidP="0031132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$2,193.35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ACA2A" w14:textId="3C342540" w:rsidR="00311325" w:rsidRPr="005E0BD3" w:rsidRDefault="00311325" w:rsidP="0031132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$17.50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3A7FD4" w14:textId="77777777" w:rsidR="00311325" w:rsidRPr="005E0BD3" w:rsidRDefault="00311325" w:rsidP="0031132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311325" w:rsidRPr="005E0BD3" w14:paraId="3DC7390E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7EF51D" w14:textId="77777777" w:rsidR="00311325" w:rsidRPr="005E0BD3" w:rsidRDefault="00311325" w:rsidP="00311325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Couple (combined)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8E036C" w14:textId="77777777" w:rsidR="00311325" w:rsidRPr="005E0BD3" w:rsidRDefault="00311325" w:rsidP="0031132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60E52" w14:textId="77777777" w:rsidR="00311325" w:rsidRPr="005E0BD3" w:rsidRDefault="00311325" w:rsidP="0031132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$3,500.00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00939" w14:textId="7FE99C66" w:rsidR="00311325" w:rsidRPr="005E0BD3" w:rsidRDefault="00311325" w:rsidP="0031132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$3,528.00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EBAB5" w14:textId="72323211" w:rsidR="00311325" w:rsidRPr="005E0BD3" w:rsidRDefault="00311325" w:rsidP="0031132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$28.00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FD8AEA" w14:textId="77777777" w:rsidR="00311325" w:rsidRPr="005E0BD3" w:rsidRDefault="00311325" w:rsidP="0031132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311325" w:rsidRPr="005E0BD3" w14:paraId="79A9B778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E4A647" w14:textId="77777777" w:rsidR="00311325" w:rsidRPr="005E0BD3" w:rsidRDefault="00311325" w:rsidP="00311325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Illness-separated (couple combined)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BC39D" w14:textId="77777777" w:rsidR="00311325" w:rsidRPr="005E0BD3" w:rsidRDefault="00311325" w:rsidP="0031132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$4,262.50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C455C" w14:textId="528C2C67" w:rsidR="00311325" w:rsidRPr="005E0BD3" w:rsidRDefault="00311325" w:rsidP="0031132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$4,297.50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DC6C4" w14:textId="4A306A74" w:rsidR="00311325" w:rsidRPr="005E0BD3" w:rsidRDefault="00311325" w:rsidP="0031132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$35.00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DF4011" w14:textId="77777777" w:rsidR="00311325" w:rsidRPr="005E0BD3" w:rsidRDefault="00311325" w:rsidP="0031132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5E0BD3" w:rsidRPr="005E0BD3" w14:paraId="642B8A32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F07AFD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Family Situation - Non-Resident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AB3A9D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Previous Amount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F478DE" w14:textId="48CE2570" w:rsidR="005E0BD3" w:rsidRPr="005E0BD3" w:rsidRDefault="000E2A46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 xml:space="preserve">20 </w:t>
            </w:r>
            <w:r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Mar</w:t>
            </w: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 xml:space="preserve"> 202</w:t>
            </w:r>
            <w:r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1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CDC2B3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Increase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B33600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311325" w:rsidRPr="005E0BD3" w14:paraId="393E87F1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618517" w14:textId="77777777" w:rsidR="00311325" w:rsidRPr="005E0BD3" w:rsidRDefault="00311325" w:rsidP="00311325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3BB6E5" w14:textId="77777777" w:rsidR="00311325" w:rsidRPr="005E0BD3" w:rsidRDefault="00311325" w:rsidP="0031132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44CA1" w14:textId="77777777" w:rsidR="00311325" w:rsidRPr="005E0BD3" w:rsidRDefault="00311325" w:rsidP="0031132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$1,955.50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C835F" w14:textId="6FCB4177" w:rsidR="00311325" w:rsidRPr="005E0BD3" w:rsidRDefault="00311325" w:rsidP="0031132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$1,971.50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8A6E8" w14:textId="5D42A0EA" w:rsidR="00311325" w:rsidRPr="005E0BD3" w:rsidRDefault="00311325" w:rsidP="0031132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$16.00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97F27E" w14:textId="77777777" w:rsidR="00311325" w:rsidRPr="005E0BD3" w:rsidRDefault="00311325" w:rsidP="0031132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311325" w:rsidRPr="005E0BD3" w14:paraId="6BF88769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F1FCEC" w14:textId="77777777" w:rsidR="00311325" w:rsidRPr="005E0BD3" w:rsidRDefault="00311325" w:rsidP="00311325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 + 1 dependent child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0B172" w14:textId="77777777" w:rsidR="00311325" w:rsidRPr="005E0BD3" w:rsidRDefault="00311325" w:rsidP="0031132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$1,980.10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40F5F" w14:textId="52063B49" w:rsidR="00311325" w:rsidRPr="005E0BD3" w:rsidRDefault="00311325" w:rsidP="0031132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$1,996.10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E88C1" w14:textId="7E7963BF" w:rsidR="00311325" w:rsidRPr="005E0BD3" w:rsidRDefault="00311325" w:rsidP="0031132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$16.00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811467" w14:textId="77777777" w:rsidR="00311325" w:rsidRPr="005E0BD3" w:rsidRDefault="00311325" w:rsidP="0031132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311325" w:rsidRPr="005E0BD3" w14:paraId="3D2471D1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6FB8BD" w14:textId="77777777" w:rsidR="00311325" w:rsidRPr="005E0BD3" w:rsidRDefault="00311325" w:rsidP="00311325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Couple (combined)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0EEC39" w14:textId="77777777" w:rsidR="00311325" w:rsidRPr="005E0BD3" w:rsidRDefault="00311325" w:rsidP="0031132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91E13" w14:textId="77777777" w:rsidR="00311325" w:rsidRPr="005E0BD3" w:rsidRDefault="00311325" w:rsidP="0031132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$3,287.50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390CD" w14:textId="34BEC62F" w:rsidR="00311325" w:rsidRPr="005E0BD3" w:rsidRDefault="00311325" w:rsidP="0031132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$3,314.00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6D068" w14:textId="60AF32E3" w:rsidR="00311325" w:rsidRPr="005E0BD3" w:rsidRDefault="00311325" w:rsidP="0031132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$26.50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D5E7A5" w14:textId="77777777" w:rsidR="00311325" w:rsidRPr="005E0BD3" w:rsidRDefault="00311325" w:rsidP="0031132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311325" w:rsidRPr="005E0BD3" w14:paraId="5C480F0E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2F46B4" w14:textId="77777777" w:rsidR="00311325" w:rsidRPr="005E0BD3" w:rsidRDefault="00311325" w:rsidP="00311325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Illness-separated (couple combined)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830D2" w14:textId="77777777" w:rsidR="00311325" w:rsidRPr="005E0BD3" w:rsidRDefault="00311325" w:rsidP="0031132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$3,871.00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5C26E" w14:textId="4FA77E96" w:rsidR="00311325" w:rsidRPr="005E0BD3" w:rsidRDefault="00311325" w:rsidP="0031132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$3,903.00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0BD25" w14:textId="6C64843A" w:rsidR="00311325" w:rsidRPr="005E0BD3" w:rsidRDefault="00311325" w:rsidP="0031132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$32.00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14FD59" w14:textId="77777777" w:rsidR="00311325" w:rsidRPr="005E0BD3" w:rsidRDefault="00311325" w:rsidP="0031132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pf </w:t>
            </w:r>
          </w:p>
        </w:tc>
      </w:tr>
      <w:tr w:rsidR="005E0BD3" w:rsidRPr="005E0BD3" w14:paraId="6901BCA4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5376701D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</w:pPr>
            <w:r w:rsidRPr="005E0BD3">
              <w:rPr>
                <w:rFonts w:eastAsia="Times New Roman" w:cs="Arial"/>
                <w:i/>
                <w:iCs/>
                <w:sz w:val="12"/>
                <w:szCs w:val="12"/>
                <w:vertAlign w:val="superscript"/>
                <w:lang w:eastAsia="en-AU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01B7F52F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0945CE17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55FFFCCE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5892615D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02AE04FB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66729DBF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AEC6E9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 xml:space="preserve">Pension Disqualifying Assets Limits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118F45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B20D80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BCEA9D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817502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73E1E12B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1AA84A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Family Situation - Resident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B6FB0B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Previous Amount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C9BEDF" w14:textId="53C35531" w:rsidR="005E0BD3" w:rsidRPr="005E0BD3" w:rsidRDefault="000E2A46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 xml:space="preserve">20 </w:t>
            </w:r>
            <w:r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Mar</w:t>
            </w: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 xml:space="preserve"> 202</w:t>
            </w:r>
            <w:r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1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AC3DBD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Increase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C95581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311325" w:rsidRPr="005E0BD3" w14:paraId="7FB3CCE7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882E60" w14:textId="77777777" w:rsidR="00311325" w:rsidRPr="005E0BD3" w:rsidRDefault="00311325" w:rsidP="00311325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Single, homeowner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67E72C" w14:textId="77777777" w:rsidR="00311325" w:rsidRPr="005E0BD3" w:rsidRDefault="00311325" w:rsidP="0031132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C7C12" w14:textId="77777777" w:rsidR="00311325" w:rsidRPr="005E0BD3" w:rsidRDefault="00311325" w:rsidP="0031132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$583,000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08665" w14:textId="60AB2D53" w:rsidR="00311325" w:rsidRPr="005E0BD3" w:rsidRDefault="00311325" w:rsidP="0031132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$585,750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0B1F2" w14:textId="1169D2D3" w:rsidR="00311325" w:rsidRPr="005E0BD3" w:rsidRDefault="00311325" w:rsidP="0031132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$2,750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778847" w14:textId="77777777" w:rsidR="00311325" w:rsidRPr="005E0BD3" w:rsidRDefault="00311325" w:rsidP="0031132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311325" w:rsidRPr="005E0BD3" w14:paraId="0B65420B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C8B434" w14:textId="77777777" w:rsidR="00311325" w:rsidRPr="005E0BD3" w:rsidRDefault="00311325" w:rsidP="00311325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Single, non-homeowner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5F327" w14:textId="77777777" w:rsidR="00311325" w:rsidRPr="005E0BD3" w:rsidRDefault="00311325" w:rsidP="0031132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$797,500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DE4D9" w14:textId="17399E31" w:rsidR="00311325" w:rsidRPr="005E0BD3" w:rsidRDefault="00311325" w:rsidP="0031132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$800,250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1562F" w14:textId="17511B04" w:rsidR="00311325" w:rsidRPr="005E0BD3" w:rsidRDefault="00311325" w:rsidP="0031132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$2,750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D444EF" w14:textId="77777777" w:rsidR="00311325" w:rsidRPr="005E0BD3" w:rsidRDefault="00311325" w:rsidP="0031132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311325" w:rsidRPr="005E0BD3" w14:paraId="22FEABD9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A362D5" w14:textId="77777777" w:rsidR="00311325" w:rsidRPr="005E0BD3" w:rsidRDefault="00311325" w:rsidP="00311325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Couple (combined), homeowner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3601F" w14:textId="77777777" w:rsidR="00311325" w:rsidRPr="005E0BD3" w:rsidRDefault="00311325" w:rsidP="0031132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$876,500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B3776" w14:textId="3D2DD818" w:rsidR="00311325" w:rsidRPr="005E0BD3" w:rsidRDefault="00311325" w:rsidP="0031132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$880,500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B9E87" w14:textId="6A49140C" w:rsidR="00311325" w:rsidRPr="005E0BD3" w:rsidRDefault="00311325" w:rsidP="0031132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$4,000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AD9A20" w14:textId="77777777" w:rsidR="00311325" w:rsidRPr="005E0BD3" w:rsidRDefault="00311325" w:rsidP="0031132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311325" w:rsidRPr="005E0BD3" w14:paraId="3C9FAD08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135EBA" w14:textId="77777777" w:rsidR="00311325" w:rsidRPr="005E0BD3" w:rsidRDefault="00311325" w:rsidP="00311325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Couple (combined), non-homeowner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5D691" w14:textId="77777777" w:rsidR="00311325" w:rsidRPr="005E0BD3" w:rsidRDefault="00311325" w:rsidP="0031132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$1,091,000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56013" w14:textId="7550F196" w:rsidR="00311325" w:rsidRPr="005E0BD3" w:rsidRDefault="00311325" w:rsidP="0031132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$1,095,000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3AC37" w14:textId="64CFB561" w:rsidR="00311325" w:rsidRPr="005E0BD3" w:rsidRDefault="00311325" w:rsidP="0031132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$4,000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D2A8B9" w14:textId="77777777" w:rsidR="00311325" w:rsidRPr="005E0BD3" w:rsidRDefault="00311325" w:rsidP="0031132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311325" w:rsidRPr="005E0BD3" w14:paraId="4613117D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BDCDFE" w14:textId="77777777" w:rsidR="00311325" w:rsidRPr="005E0BD3" w:rsidRDefault="00311325" w:rsidP="00311325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One partner eligible (couple combined), homeowner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46B0F" w14:textId="77777777" w:rsidR="00311325" w:rsidRPr="005E0BD3" w:rsidRDefault="00311325" w:rsidP="0031132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$876,500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BD380" w14:textId="13675708" w:rsidR="00311325" w:rsidRPr="005E0BD3" w:rsidRDefault="00311325" w:rsidP="0031132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$880,500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DA00F" w14:textId="6ED2C7F8" w:rsidR="00311325" w:rsidRPr="005E0BD3" w:rsidRDefault="00311325" w:rsidP="0031132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$4,000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0208AA" w14:textId="77777777" w:rsidR="00311325" w:rsidRPr="005E0BD3" w:rsidRDefault="00311325" w:rsidP="0031132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311325" w:rsidRPr="005E0BD3" w14:paraId="377674BB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92B6EF" w14:textId="77777777" w:rsidR="00311325" w:rsidRPr="005E0BD3" w:rsidRDefault="00311325" w:rsidP="00311325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One partner eligible (couple combined), non-homeowner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0E1E9" w14:textId="77777777" w:rsidR="00311325" w:rsidRPr="005E0BD3" w:rsidRDefault="00311325" w:rsidP="0031132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$1,091,000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7A7D9" w14:textId="083BB342" w:rsidR="00311325" w:rsidRPr="005E0BD3" w:rsidRDefault="00311325" w:rsidP="0031132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$1,095,000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F0195" w14:textId="616AD4D7" w:rsidR="00311325" w:rsidRPr="005E0BD3" w:rsidRDefault="00311325" w:rsidP="0031132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$4,000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0C6B20" w14:textId="77777777" w:rsidR="00311325" w:rsidRPr="005E0BD3" w:rsidRDefault="00311325" w:rsidP="0031132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311325" w:rsidRPr="005E0BD3" w14:paraId="10D4076F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68F60F" w14:textId="77777777" w:rsidR="00311325" w:rsidRPr="005E0BD3" w:rsidRDefault="00311325" w:rsidP="00311325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Illness-separated (couple combined), homeowner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48C45" w14:textId="77777777" w:rsidR="00311325" w:rsidRPr="005E0BD3" w:rsidRDefault="00311325" w:rsidP="0031132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$1,031,500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5FF59" w14:textId="3504595C" w:rsidR="00311325" w:rsidRPr="005E0BD3" w:rsidRDefault="00311325" w:rsidP="0031132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$1,037,000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1A95D" w14:textId="236B8727" w:rsidR="00311325" w:rsidRPr="005E0BD3" w:rsidRDefault="00311325" w:rsidP="0031132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$5,500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5B18D3" w14:textId="77777777" w:rsidR="00311325" w:rsidRPr="005E0BD3" w:rsidRDefault="00311325" w:rsidP="0031132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311325" w:rsidRPr="005E0BD3" w14:paraId="58FCCFE8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2DEA51" w14:textId="77777777" w:rsidR="00311325" w:rsidRPr="005E0BD3" w:rsidRDefault="00311325" w:rsidP="00311325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Illness-separated (couple combined), non-homeowner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2F9B8" w14:textId="77777777" w:rsidR="00311325" w:rsidRPr="005E0BD3" w:rsidRDefault="00311325" w:rsidP="0031132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$1,246,000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2EEF2" w14:textId="21B525E8" w:rsidR="00311325" w:rsidRPr="005E0BD3" w:rsidRDefault="00311325" w:rsidP="0031132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$1,251,500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5915B" w14:textId="55862D2F" w:rsidR="00311325" w:rsidRPr="005E0BD3" w:rsidRDefault="00311325" w:rsidP="00311325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$5,500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2628ED" w14:textId="77777777" w:rsidR="00311325" w:rsidRPr="005E0BD3" w:rsidRDefault="00311325" w:rsidP="0031132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3F2BC2" w:rsidRPr="005E0BD3" w14:paraId="36801F7A" w14:textId="77777777" w:rsidTr="00AA26A5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C0DFE1" w14:textId="77777777" w:rsidR="003F2BC2" w:rsidRPr="005E0BD3" w:rsidRDefault="003F2BC2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Family Situation - Non-Resident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9AA76" w14:textId="77777777" w:rsidR="003F2BC2" w:rsidRPr="005E0BD3" w:rsidRDefault="003F2BC2" w:rsidP="005E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D1DC0" w14:textId="77777777" w:rsidR="003F2BC2" w:rsidRPr="005E0BD3" w:rsidRDefault="003F2BC2" w:rsidP="005E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B2106" w14:textId="77777777" w:rsidR="003F2BC2" w:rsidRPr="005E0BD3" w:rsidRDefault="003F2BC2" w:rsidP="005E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EA796" w14:textId="77777777" w:rsidR="003F2BC2" w:rsidRPr="005E0BD3" w:rsidRDefault="003F2BC2" w:rsidP="005E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F944AF" w:rsidRPr="005E0BD3" w14:paraId="7041D120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445A11" w14:textId="77777777" w:rsidR="00F944AF" w:rsidRPr="005E0BD3" w:rsidRDefault="00F944AF" w:rsidP="00F944AF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Single, homeowner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03AB6" w14:textId="77777777" w:rsidR="00F944AF" w:rsidRPr="005E0BD3" w:rsidRDefault="00F944AF" w:rsidP="00F944AF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190765" w14:textId="77777777" w:rsidR="00F944AF" w:rsidRPr="005E0BD3" w:rsidRDefault="00F944AF" w:rsidP="00F944A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$563,000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3D9F22" w14:textId="682DCE29" w:rsidR="00F944AF" w:rsidRPr="005E0BD3" w:rsidRDefault="00F944AF" w:rsidP="00F944A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$565,750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0EB558" w14:textId="178A0004" w:rsidR="00F944AF" w:rsidRPr="005E0BD3" w:rsidRDefault="00F944AF" w:rsidP="00F944A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$2,750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FAA37" w14:textId="77777777" w:rsidR="00F944AF" w:rsidRPr="005E0BD3" w:rsidRDefault="00F944AF" w:rsidP="00F944A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 xml:space="preserve">   </w:t>
            </w:r>
          </w:p>
        </w:tc>
      </w:tr>
      <w:tr w:rsidR="00F944AF" w:rsidRPr="005E0BD3" w14:paraId="7A41045D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00ADF7" w14:textId="77777777" w:rsidR="00F944AF" w:rsidRPr="005E0BD3" w:rsidRDefault="00F944AF" w:rsidP="00F944AF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Single, non-homeowner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EA197" w14:textId="77777777" w:rsidR="00F944AF" w:rsidRPr="005E0BD3" w:rsidRDefault="00F944AF" w:rsidP="00F944AF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29F4EC" w14:textId="77777777" w:rsidR="00F944AF" w:rsidRPr="005E0BD3" w:rsidRDefault="00F944AF" w:rsidP="00F944A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$777,500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A5DE1E" w14:textId="3C2581EE" w:rsidR="00F944AF" w:rsidRPr="005E0BD3" w:rsidRDefault="00F944AF" w:rsidP="00F944A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$780,250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4723AD" w14:textId="59F6A203" w:rsidR="00F944AF" w:rsidRPr="005E0BD3" w:rsidRDefault="00F944AF" w:rsidP="00F944A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$2,750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08A92" w14:textId="77777777" w:rsidR="00F944AF" w:rsidRPr="005E0BD3" w:rsidRDefault="00F944AF" w:rsidP="00F944A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 xml:space="preserve">   </w:t>
            </w:r>
          </w:p>
        </w:tc>
      </w:tr>
      <w:tr w:rsidR="00F944AF" w:rsidRPr="005E0BD3" w14:paraId="53A958CC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515168" w14:textId="77777777" w:rsidR="00F944AF" w:rsidRPr="005E0BD3" w:rsidRDefault="00F944AF" w:rsidP="00F944AF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Couple (combined), homeowner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ACD2BA" w14:textId="77777777" w:rsidR="00F944AF" w:rsidRPr="005E0BD3" w:rsidRDefault="00F944AF" w:rsidP="00F944A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$847,500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1D2282" w14:textId="1A18E93C" w:rsidR="00F944AF" w:rsidRPr="005E0BD3" w:rsidRDefault="00F944AF" w:rsidP="00F944A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$851,500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C18F25" w14:textId="67059CBB" w:rsidR="00F944AF" w:rsidRPr="005E0BD3" w:rsidRDefault="00F944AF" w:rsidP="00F944A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$4,000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D67F2" w14:textId="77777777" w:rsidR="00F944AF" w:rsidRPr="005E0BD3" w:rsidRDefault="00F944AF" w:rsidP="00F944A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 xml:space="preserve">   </w:t>
            </w:r>
          </w:p>
        </w:tc>
      </w:tr>
      <w:tr w:rsidR="00F944AF" w:rsidRPr="005E0BD3" w14:paraId="3AE5B01D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C0788E" w14:textId="77777777" w:rsidR="00F944AF" w:rsidRPr="005E0BD3" w:rsidRDefault="00F944AF" w:rsidP="00F944AF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Couple (combined), non-homeowner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DDAF62" w14:textId="77777777" w:rsidR="00F944AF" w:rsidRPr="005E0BD3" w:rsidRDefault="00F944AF" w:rsidP="00F944A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$1,062,000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9E2D99" w14:textId="5EE9BFB3" w:rsidR="00F944AF" w:rsidRPr="005E0BD3" w:rsidRDefault="00F944AF" w:rsidP="00F944A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$1,066,000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482F1C" w14:textId="7863DE62" w:rsidR="00F944AF" w:rsidRPr="005E0BD3" w:rsidRDefault="00F944AF" w:rsidP="00F944A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$4,000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407A2" w14:textId="77777777" w:rsidR="00F944AF" w:rsidRPr="005E0BD3" w:rsidRDefault="00F944AF" w:rsidP="00F944A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 xml:space="preserve">   </w:t>
            </w:r>
          </w:p>
        </w:tc>
      </w:tr>
      <w:tr w:rsidR="00F944AF" w:rsidRPr="005E0BD3" w14:paraId="2483A563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A20F58" w14:textId="77777777" w:rsidR="00F944AF" w:rsidRPr="005E0BD3" w:rsidRDefault="00F944AF" w:rsidP="00F944AF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One partner eligible (couple combined), homeowner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336F66" w14:textId="77777777" w:rsidR="00F944AF" w:rsidRPr="005E0BD3" w:rsidRDefault="00F944AF" w:rsidP="00F944A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$847,500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455A04" w14:textId="04ACB64D" w:rsidR="00F944AF" w:rsidRPr="005E0BD3" w:rsidRDefault="00F944AF" w:rsidP="00F944A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$851,500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9B53FA" w14:textId="03F8DC32" w:rsidR="00F944AF" w:rsidRPr="005E0BD3" w:rsidRDefault="00F944AF" w:rsidP="00F944A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$4,000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14F7F" w14:textId="77777777" w:rsidR="00F944AF" w:rsidRPr="005E0BD3" w:rsidRDefault="00F944AF" w:rsidP="00F944A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 xml:space="preserve">   </w:t>
            </w:r>
          </w:p>
        </w:tc>
      </w:tr>
      <w:tr w:rsidR="00F944AF" w:rsidRPr="005E0BD3" w14:paraId="0E5A167D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6C902B" w14:textId="77777777" w:rsidR="00F944AF" w:rsidRPr="005E0BD3" w:rsidRDefault="00F944AF" w:rsidP="00F944AF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One partner eligible (couple combined), non-homeowner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E3AD39" w14:textId="77777777" w:rsidR="00F944AF" w:rsidRPr="005E0BD3" w:rsidRDefault="00F944AF" w:rsidP="00F944A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$1,062,000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7910E4" w14:textId="14ECA73B" w:rsidR="00F944AF" w:rsidRPr="005E0BD3" w:rsidRDefault="00F944AF" w:rsidP="00F944A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$1,066,000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89C29D" w14:textId="64CC63F7" w:rsidR="00F944AF" w:rsidRPr="005E0BD3" w:rsidRDefault="00F944AF" w:rsidP="00F944A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$4,000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BB4F5" w14:textId="77777777" w:rsidR="00F944AF" w:rsidRPr="005E0BD3" w:rsidRDefault="00F944AF" w:rsidP="00F944A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 xml:space="preserve">   </w:t>
            </w:r>
          </w:p>
        </w:tc>
      </w:tr>
      <w:tr w:rsidR="00F944AF" w:rsidRPr="005E0BD3" w14:paraId="5D2876C4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1D7A13" w14:textId="77777777" w:rsidR="00F944AF" w:rsidRPr="005E0BD3" w:rsidRDefault="00F944AF" w:rsidP="00F944AF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Illness-separated (couple combined), homeowner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E0FB60" w14:textId="77777777" w:rsidR="00F944AF" w:rsidRPr="005E0BD3" w:rsidRDefault="00F944AF" w:rsidP="00F944A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$991,500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186EDD" w14:textId="1427F9BA" w:rsidR="00F944AF" w:rsidRPr="005E0BD3" w:rsidRDefault="00F944AF" w:rsidP="00F944A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$997,000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61D7B8" w14:textId="1DC3EFCA" w:rsidR="00F944AF" w:rsidRPr="005E0BD3" w:rsidRDefault="00F944AF" w:rsidP="00F944A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$5,500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D99F6" w14:textId="77777777" w:rsidR="00F944AF" w:rsidRPr="005E0BD3" w:rsidRDefault="00F944AF" w:rsidP="00F944A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 xml:space="preserve">   </w:t>
            </w:r>
          </w:p>
        </w:tc>
      </w:tr>
      <w:tr w:rsidR="00F944AF" w:rsidRPr="005E0BD3" w14:paraId="3B3FC477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61158A" w14:textId="77777777" w:rsidR="00F944AF" w:rsidRPr="005E0BD3" w:rsidRDefault="00F944AF" w:rsidP="00F944AF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Illness-separated (couple combined), non-homeowner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845541" w14:textId="77777777" w:rsidR="00F944AF" w:rsidRPr="005E0BD3" w:rsidRDefault="00F944AF" w:rsidP="00F944A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$1,206,000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C77DD9" w14:textId="1F18D283" w:rsidR="00F944AF" w:rsidRPr="005E0BD3" w:rsidRDefault="00F944AF" w:rsidP="00F944A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$1,211,500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33C280" w14:textId="2D802606" w:rsidR="00F944AF" w:rsidRPr="005E0BD3" w:rsidRDefault="00F944AF" w:rsidP="00F944A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$5,500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98C14" w14:textId="77777777" w:rsidR="00F944AF" w:rsidRPr="005E0BD3" w:rsidRDefault="00F944AF" w:rsidP="00F944A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 xml:space="preserve">   </w:t>
            </w:r>
          </w:p>
        </w:tc>
      </w:tr>
      <w:tr w:rsidR="005E0BD3" w:rsidRPr="005E0BD3" w14:paraId="5B1AD701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14:paraId="1860E3F9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</w:pPr>
            <w:r w:rsidRPr="005E0BD3">
              <w:rPr>
                <w:rFonts w:eastAsia="Times New Roman" w:cs="Arial"/>
                <w:i/>
                <w:iCs/>
                <w:sz w:val="12"/>
                <w:szCs w:val="12"/>
                <w:vertAlign w:val="superscript"/>
                <w:lang w:eastAsia="en-AU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14:paraId="581679A8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14:paraId="714616B1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14:paraId="28E17D63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14:paraId="6D9406D2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14:paraId="62D6878B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7DCC3ECE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B736B4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>Transitional Rate Pension Disqualifying Assets Limits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BA5C1A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6C1A93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445E07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D83093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4E0EB14E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926903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Family Situation - Resident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D35B73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Previous Amount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682FEF" w14:textId="59890517" w:rsidR="005E0BD3" w:rsidRPr="005E0BD3" w:rsidRDefault="000E2A46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 xml:space="preserve">20 </w:t>
            </w:r>
            <w:r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Mar</w:t>
            </w: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 xml:space="preserve"> 202</w:t>
            </w:r>
            <w:r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1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039F8B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Increase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0C686B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BB407D" w:rsidRPr="005E0BD3" w14:paraId="1635C992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B4CE69" w14:textId="77777777" w:rsidR="00BB407D" w:rsidRPr="005E0BD3" w:rsidRDefault="00BB407D" w:rsidP="00BB407D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Single, homeowner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5F5A27" w14:textId="77777777" w:rsidR="00BB407D" w:rsidRPr="005E0BD3" w:rsidRDefault="00BB407D" w:rsidP="00BB407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25300" w14:textId="77777777" w:rsidR="00BB407D" w:rsidRPr="005E0BD3" w:rsidRDefault="00BB407D" w:rsidP="00BB407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$531,250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6EFC1" w14:textId="0ED8CCEE" w:rsidR="00BB407D" w:rsidRPr="005E0BD3" w:rsidRDefault="00BB407D" w:rsidP="00BB407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$533,500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8A744" w14:textId="13DDA3F1" w:rsidR="00BB407D" w:rsidRPr="005E0BD3" w:rsidRDefault="00BB407D" w:rsidP="00BB407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$2,250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A5A19D" w14:textId="77777777" w:rsidR="00BB407D" w:rsidRPr="005E0BD3" w:rsidRDefault="00BB407D" w:rsidP="00BB407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BB407D" w:rsidRPr="005E0BD3" w14:paraId="15C44944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82AF19" w14:textId="77777777" w:rsidR="00BB407D" w:rsidRPr="005E0BD3" w:rsidRDefault="00BB407D" w:rsidP="00BB407D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Single, non-homeowner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40961" w14:textId="77777777" w:rsidR="00BB407D" w:rsidRPr="005E0BD3" w:rsidRDefault="00BB407D" w:rsidP="00BB407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$745,750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8AA07" w14:textId="3B564D7E" w:rsidR="00BB407D" w:rsidRPr="005E0BD3" w:rsidRDefault="00BB407D" w:rsidP="00BB407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$748,000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F9594" w14:textId="6AF7A8FE" w:rsidR="00BB407D" w:rsidRPr="005E0BD3" w:rsidRDefault="00BB407D" w:rsidP="00BB407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$2,250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2A09BD" w14:textId="77777777" w:rsidR="00BB407D" w:rsidRPr="005E0BD3" w:rsidRDefault="00BB407D" w:rsidP="00BB407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BB407D" w:rsidRPr="005E0BD3" w14:paraId="31330AE1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3B729F" w14:textId="77777777" w:rsidR="00BB407D" w:rsidRPr="005E0BD3" w:rsidRDefault="00BB407D" w:rsidP="00BB407D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Couple (combined), homeowner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90B16" w14:textId="77777777" w:rsidR="00BB407D" w:rsidRPr="005E0BD3" w:rsidRDefault="00BB407D" w:rsidP="00BB407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$826,500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B3637" w14:textId="7C2E4F9D" w:rsidR="00BB407D" w:rsidRPr="005E0BD3" w:rsidRDefault="00BB407D" w:rsidP="00BB407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$830,000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BB30B" w14:textId="04FA2926" w:rsidR="00BB407D" w:rsidRPr="005E0BD3" w:rsidRDefault="00BB407D" w:rsidP="00BB407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$3,500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10AFC0" w14:textId="77777777" w:rsidR="00BB407D" w:rsidRPr="005E0BD3" w:rsidRDefault="00BB407D" w:rsidP="00BB407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BB407D" w:rsidRPr="005E0BD3" w14:paraId="5E6AD721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352113" w14:textId="77777777" w:rsidR="00BB407D" w:rsidRPr="005E0BD3" w:rsidRDefault="00BB407D" w:rsidP="00BB407D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Couple (combined), non-homeowner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28662" w14:textId="77777777" w:rsidR="00BB407D" w:rsidRPr="005E0BD3" w:rsidRDefault="00BB407D" w:rsidP="00BB407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$1,041,000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A2515" w14:textId="0120A178" w:rsidR="00BB407D" w:rsidRPr="005E0BD3" w:rsidRDefault="00BB407D" w:rsidP="00BB407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$1,044,500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D7B68" w14:textId="1AC76A6E" w:rsidR="00BB407D" w:rsidRPr="005E0BD3" w:rsidRDefault="00BB407D" w:rsidP="00BB407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$3,500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D42A62" w14:textId="77777777" w:rsidR="00BB407D" w:rsidRPr="005E0BD3" w:rsidRDefault="00BB407D" w:rsidP="00BB407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BB407D" w:rsidRPr="005E0BD3" w14:paraId="69A00A8F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CBEB8C" w14:textId="77777777" w:rsidR="00BB407D" w:rsidRPr="005E0BD3" w:rsidRDefault="00BB407D" w:rsidP="00BB407D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One partner eligible (couple combined), homeowner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83C8B" w14:textId="77777777" w:rsidR="00BB407D" w:rsidRPr="005E0BD3" w:rsidRDefault="00BB407D" w:rsidP="00BB407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$826,500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75C71" w14:textId="5705BA08" w:rsidR="00BB407D" w:rsidRPr="005E0BD3" w:rsidRDefault="00BB407D" w:rsidP="00BB407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$830,000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21A83" w14:textId="59838F8E" w:rsidR="00BB407D" w:rsidRPr="005E0BD3" w:rsidRDefault="00BB407D" w:rsidP="00BB407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$3,500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C01986" w14:textId="77777777" w:rsidR="00BB407D" w:rsidRPr="005E0BD3" w:rsidRDefault="00BB407D" w:rsidP="00BB407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BB407D" w:rsidRPr="005E0BD3" w14:paraId="0106FEC2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C20AD5" w14:textId="77777777" w:rsidR="00BB407D" w:rsidRPr="005E0BD3" w:rsidRDefault="00BB407D" w:rsidP="00BB407D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One partner eligible (couple combined), non-homeowner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66306" w14:textId="77777777" w:rsidR="00BB407D" w:rsidRPr="005E0BD3" w:rsidRDefault="00BB407D" w:rsidP="00BB407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$1,041,000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1A842" w14:textId="7923C5C7" w:rsidR="00BB407D" w:rsidRPr="005E0BD3" w:rsidRDefault="00BB407D" w:rsidP="00BB407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$1,044,500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0C5F7" w14:textId="5460FC78" w:rsidR="00BB407D" w:rsidRPr="005E0BD3" w:rsidRDefault="00BB407D" w:rsidP="00BB407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$3,500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077456" w14:textId="77777777" w:rsidR="00BB407D" w:rsidRPr="005E0BD3" w:rsidRDefault="00BB407D" w:rsidP="00BB407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BB407D" w:rsidRPr="005E0BD3" w14:paraId="29C3DEA8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680117" w14:textId="77777777" w:rsidR="00BB407D" w:rsidRPr="005E0BD3" w:rsidRDefault="00BB407D" w:rsidP="00BB407D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Illness-separated (couple combined), homeowner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E9411" w14:textId="77777777" w:rsidR="00BB407D" w:rsidRPr="005E0BD3" w:rsidRDefault="00BB407D" w:rsidP="00BB407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$928,000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324CD" w14:textId="17B9D1A4" w:rsidR="00BB407D" w:rsidRPr="005E0BD3" w:rsidRDefault="00BB407D" w:rsidP="00BB407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$932,500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7B81C" w14:textId="405E42DC" w:rsidR="00BB407D" w:rsidRPr="005E0BD3" w:rsidRDefault="00BB407D" w:rsidP="00BB407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$4,500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CECE0F" w14:textId="77777777" w:rsidR="00BB407D" w:rsidRPr="005E0BD3" w:rsidRDefault="00BB407D" w:rsidP="00BB407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BB407D" w:rsidRPr="005E0BD3" w14:paraId="7FD4E42E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419844" w14:textId="77777777" w:rsidR="00BB407D" w:rsidRPr="005E0BD3" w:rsidRDefault="00BB407D" w:rsidP="00BB407D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Illness-separated (couple combined), non-homeowner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B3C40" w14:textId="77777777" w:rsidR="00BB407D" w:rsidRPr="005E0BD3" w:rsidRDefault="00BB407D" w:rsidP="00BB407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$1,142,500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32B09" w14:textId="1A6CF57A" w:rsidR="00BB407D" w:rsidRPr="005E0BD3" w:rsidRDefault="00BB407D" w:rsidP="00BB407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$1,147,000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6AC32" w14:textId="0E465FCE" w:rsidR="00BB407D" w:rsidRPr="005E0BD3" w:rsidRDefault="00BB407D" w:rsidP="00BB407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$4,500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18CF49" w14:textId="77777777" w:rsidR="00BB407D" w:rsidRPr="005E0BD3" w:rsidRDefault="00BB407D" w:rsidP="00BB407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5E0BD3" w:rsidRPr="005E0BD3" w14:paraId="284C0112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42AF8D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Family Situation - Non-Resident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556B00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Previous Amount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F68A03" w14:textId="0B5FDAE9" w:rsidR="005E0BD3" w:rsidRPr="005E0BD3" w:rsidRDefault="000E2A46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 xml:space="preserve">20 </w:t>
            </w:r>
            <w:r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Mar</w:t>
            </w: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 xml:space="preserve"> 202</w:t>
            </w:r>
            <w:r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1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19529B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Increase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82E305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BB407D" w:rsidRPr="005E0BD3" w14:paraId="4EDB4D12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D1E99B" w14:textId="77777777" w:rsidR="00BB407D" w:rsidRPr="005E0BD3" w:rsidRDefault="00BB407D" w:rsidP="00BB407D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Single, homeowner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FB9F86" w14:textId="77777777" w:rsidR="00BB407D" w:rsidRPr="005E0BD3" w:rsidRDefault="00BB407D" w:rsidP="00BB407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3A4B4" w14:textId="77777777" w:rsidR="00BB407D" w:rsidRPr="005E0BD3" w:rsidRDefault="00BB407D" w:rsidP="00BB407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$505,000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2831A" w14:textId="231B8600" w:rsidR="00BB407D" w:rsidRPr="005E0BD3" w:rsidRDefault="00BB407D" w:rsidP="00BB407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$507,250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C6413" w14:textId="30CC54FB" w:rsidR="00BB407D" w:rsidRPr="005E0BD3" w:rsidRDefault="00BB407D" w:rsidP="00BB407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$2,250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37E865" w14:textId="77777777" w:rsidR="00BB407D" w:rsidRPr="005E0BD3" w:rsidRDefault="00BB407D" w:rsidP="00BB407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BB407D" w:rsidRPr="005E0BD3" w14:paraId="193CCDC9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289869" w14:textId="77777777" w:rsidR="00BB407D" w:rsidRPr="005E0BD3" w:rsidRDefault="00BB407D" w:rsidP="00BB407D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Single, non-homeowner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BCB11" w14:textId="77777777" w:rsidR="00BB407D" w:rsidRPr="005E0BD3" w:rsidRDefault="00BB407D" w:rsidP="00BB407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$719,500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9F343" w14:textId="029D307A" w:rsidR="00BB407D" w:rsidRPr="005E0BD3" w:rsidRDefault="00BB407D" w:rsidP="00BB407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$721,750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631FF" w14:textId="7A273028" w:rsidR="00BB407D" w:rsidRPr="005E0BD3" w:rsidRDefault="00BB407D" w:rsidP="00BB407D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$2,250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48E9C4" w14:textId="77777777" w:rsidR="00BB407D" w:rsidRPr="005E0BD3" w:rsidRDefault="00BB407D" w:rsidP="00BB407D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0B5B41" w:rsidRPr="005E0BD3" w14:paraId="50942FB1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AF59BB" w14:textId="77777777" w:rsidR="000B5B41" w:rsidRPr="005E0BD3" w:rsidRDefault="000B5B41" w:rsidP="000B5B41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Couple (combined), homeowner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2403C" w14:textId="77777777" w:rsidR="000B5B41" w:rsidRPr="005E0BD3" w:rsidRDefault="000B5B41" w:rsidP="000B5B4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$798,000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72DD1" w14:textId="062E00C1" w:rsidR="000B5B41" w:rsidRPr="005E0BD3" w:rsidRDefault="000B5B41" w:rsidP="000B5B4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$801,500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573AE" w14:textId="7714145C" w:rsidR="000B5B41" w:rsidRPr="005E0BD3" w:rsidRDefault="000B5B41" w:rsidP="000B5B4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$3,500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93C25C" w14:textId="77777777" w:rsidR="000B5B41" w:rsidRPr="005E0BD3" w:rsidRDefault="000B5B41" w:rsidP="000B5B4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0B5B41" w:rsidRPr="005E0BD3" w14:paraId="3FCFF9C9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F68532" w14:textId="77777777" w:rsidR="000B5B41" w:rsidRPr="005E0BD3" w:rsidRDefault="000B5B41" w:rsidP="000B5B41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Couple (combined), non-homeowner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0BE96" w14:textId="77777777" w:rsidR="000B5B41" w:rsidRPr="005E0BD3" w:rsidRDefault="000B5B41" w:rsidP="000B5B4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$1,012,500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C37CB" w14:textId="39215E19" w:rsidR="000B5B41" w:rsidRPr="005E0BD3" w:rsidRDefault="000B5B41" w:rsidP="000B5B4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$1,016,000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51C2B" w14:textId="0809A245" w:rsidR="000B5B41" w:rsidRPr="005E0BD3" w:rsidRDefault="000B5B41" w:rsidP="000B5B4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$3,500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C68B04" w14:textId="77777777" w:rsidR="000B5B41" w:rsidRPr="005E0BD3" w:rsidRDefault="000B5B41" w:rsidP="000B5B4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0B5B41" w:rsidRPr="005E0BD3" w14:paraId="1510B12B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AE6BFD" w14:textId="77777777" w:rsidR="000B5B41" w:rsidRPr="005E0BD3" w:rsidRDefault="000B5B41" w:rsidP="000B5B41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One partner eligible (couple combined), homeowner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185D4" w14:textId="77777777" w:rsidR="000B5B41" w:rsidRPr="005E0BD3" w:rsidRDefault="000B5B41" w:rsidP="000B5B4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$798,000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7E358" w14:textId="2445BA85" w:rsidR="000B5B41" w:rsidRPr="005E0BD3" w:rsidRDefault="000B5B41" w:rsidP="000B5B4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$801,500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96BD3" w14:textId="0E944404" w:rsidR="000B5B41" w:rsidRPr="005E0BD3" w:rsidRDefault="000B5B41" w:rsidP="000B5B4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$3,500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BA7B16" w14:textId="77777777" w:rsidR="000B5B41" w:rsidRPr="005E0BD3" w:rsidRDefault="000B5B41" w:rsidP="000B5B4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0B5B41" w:rsidRPr="005E0BD3" w14:paraId="5B789786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697E9C" w14:textId="77777777" w:rsidR="000B5B41" w:rsidRPr="005E0BD3" w:rsidRDefault="000B5B41" w:rsidP="000B5B41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One partner eligible (couple combined), non-homeowner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B0528" w14:textId="77777777" w:rsidR="000B5B41" w:rsidRPr="005E0BD3" w:rsidRDefault="000B5B41" w:rsidP="000B5B4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$1,012,500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1AB3F" w14:textId="5FAADB74" w:rsidR="000B5B41" w:rsidRPr="005E0BD3" w:rsidRDefault="000B5B41" w:rsidP="000B5B4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$1,016,000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34FF3" w14:textId="1AAA6F7E" w:rsidR="000B5B41" w:rsidRPr="005E0BD3" w:rsidRDefault="000B5B41" w:rsidP="000B5B4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$3,500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DF02BB" w14:textId="77777777" w:rsidR="000B5B41" w:rsidRPr="005E0BD3" w:rsidRDefault="000B5B41" w:rsidP="000B5B4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0B5B41" w:rsidRPr="005E0BD3" w14:paraId="56FD47D1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59D67B" w14:textId="77777777" w:rsidR="000B5B41" w:rsidRPr="005E0BD3" w:rsidRDefault="000B5B41" w:rsidP="000B5B41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Illness-separated (couple combined), homeowner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60E9D" w14:textId="77777777" w:rsidR="000B5B41" w:rsidRPr="005E0BD3" w:rsidRDefault="000B5B41" w:rsidP="000B5B4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$875,500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B8662" w14:textId="216766BB" w:rsidR="000B5B41" w:rsidRPr="005E0BD3" w:rsidRDefault="000B5B41" w:rsidP="000B5B4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$880,000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F4647" w14:textId="2F2E3511" w:rsidR="000B5B41" w:rsidRPr="005E0BD3" w:rsidRDefault="000B5B41" w:rsidP="000B5B4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$4,500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87E230" w14:textId="77777777" w:rsidR="000B5B41" w:rsidRPr="005E0BD3" w:rsidRDefault="000B5B41" w:rsidP="000B5B4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0B5B41" w:rsidRPr="005E0BD3" w14:paraId="6F166362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B90AD8" w14:textId="77777777" w:rsidR="000B5B41" w:rsidRPr="005E0BD3" w:rsidRDefault="000B5B41" w:rsidP="000B5B41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Illness-separated (couple combined), non-homeowner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1EC37" w14:textId="77777777" w:rsidR="000B5B41" w:rsidRPr="005E0BD3" w:rsidRDefault="000B5B41" w:rsidP="000B5B4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$1,090,000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FDB76" w14:textId="277CC718" w:rsidR="000B5B41" w:rsidRPr="005E0BD3" w:rsidRDefault="000B5B41" w:rsidP="000B5B4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$1,094,500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323C5" w14:textId="75AF3960" w:rsidR="000B5B41" w:rsidRPr="005E0BD3" w:rsidRDefault="000B5B41" w:rsidP="000B5B4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$4,500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80179C" w14:textId="77777777" w:rsidR="000B5B41" w:rsidRPr="005E0BD3" w:rsidRDefault="000B5B41" w:rsidP="000B5B4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5E0BD3" w:rsidRPr="005E0BD3" w14:paraId="4BDD3B94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48EF8AC8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28ABEEF4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66FAC760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3DBFABAE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7D2A0B13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50F7C213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</w:tbl>
    <w:p w14:paraId="01436D18" w14:textId="77777777" w:rsidR="005E0BD3" w:rsidRDefault="005E0BD3" w:rsidP="005E0BD3">
      <w:pPr>
        <w:spacing w:after="0" w:line="240" w:lineRule="auto"/>
        <w:rPr>
          <w:rFonts w:eastAsia="Times New Roman" w:cs="Arial"/>
          <w:b/>
          <w:bCs/>
          <w:sz w:val="20"/>
          <w:szCs w:val="20"/>
          <w:u w:val="single"/>
          <w:lang w:eastAsia="en-AU"/>
        </w:rPr>
        <w:sectPr w:rsidR="005E0BD3" w:rsidSect="00846241">
          <w:pgSz w:w="11906" w:h="16838"/>
          <w:pgMar w:top="1135" w:right="1133" w:bottom="851" w:left="851" w:header="426" w:footer="708" w:gutter="0"/>
          <w:cols w:space="708"/>
          <w:titlePg/>
          <w:docGrid w:linePitch="360"/>
        </w:sectPr>
      </w:pPr>
    </w:p>
    <w:tbl>
      <w:tblPr>
        <w:tblW w:w="10066" w:type="dxa"/>
        <w:tblLook w:val="04A0" w:firstRow="1" w:lastRow="0" w:firstColumn="1" w:lastColumn="0" w:noHBand="0" w:noVBand="1"/>
      </w:tblPr>
      <w:tblGrid>
        <w:gridCol w:w="2410"/>
        <w:gridCol w:w="2892"/>
        <w:gridCol w:w="1436"/>
        <w:gridCol w:w="1436"/>
        <w:gridCol w:w="1436"/>
        <w:gridCol w:w="456"/>
      </w:tblGrid>
      <w:tr w:rsidR="005E0BD3" w:rsidRPr="005E0BD3" w14:paraId="0EB1CF9A" w14:textId="77777777" w:rsidTr="005E0BD3">
        <w:trPr>
          <w:trHeight w:val="31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2BCDA68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lastRenderedPageBreak/>
              <w:t xml:space="preserve">Pensions 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–</w:t>
            </w:r>
            <w:r w:rsidRPr="005E0BD3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 xml:space="preserve"> Fortnightly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 xml:space="preserve"> (continued)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2139375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40CE660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DEEE4A4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0C6337B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277FEC90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75F939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>Pension Bonus Scheme*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E6D4FB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85496B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5E7C76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D9BEF7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6FA1CCAC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A31A30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Single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30A764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255DB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F4AB0B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52A1D4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17443E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5ABAC5D8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35CDA2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Years (Bonus Periods)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1E901B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8AFD87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Previous Amount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2CF3D8" w14:textId="635C9A12" w:rsidR="005E0BD3" w:rsidRPr="005E0BD3" w:rsidRDefault="000E2A46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20 Mar 2021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936A1B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Increase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5A4FF9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0B5B41" w:rsidRPr="005E0BD3" w14:paraId="01645BB7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44C6C3" w14:textId="77777777" w:rsidR="000B5B41" w:rsidRPr="005E0BD3" w:rsidRDefault="000B5B41" w:rsidP="000B5B4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89F1C5" w14:textId="77777777" w:rsidR="000B5B41" w:rsidRPr="005E0BD3" w:rsidRDefault="000B5B41" w:rsidP="000B5B4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CDE9F" w14:textId="77777777" w:rsidR="000B5B41" w:rsidRPr="005E0BD3" w:rsidRDefault="000B5B41" w:rsidP="000B5B4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$2,162.50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53B40" w14:textId="1E07C986" w:rsidR="000B5B41" w:rsidRPr="005E0BD3" w:rsidRDefault="000B5B41" w:rsidP="000B5B4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$2,181.80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ED6A6" w14:textId="21CDBF6F" w:rsidR="000B5B41" w:rsidRPr="005E0BD3" w:rsidRDefault="000B5B41" w:rsidP="000B5B4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$19.30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FD7452" w14:textId="77777777" w:rsidR="000B5B41" w:rsidRPr="005E0BD3" w:rsidRDefault="000B5B41" w:rsidP="000B5B4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0B5B41" w:rsidRPr="005E0BD3" w14:paraId="610D3133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1F1A81" w14:textId="77777777" w:rsidR="000B5B41" w:rsidRPr="005E0BD3" w:rsidRDefault="000B5B41" w:rsidP="000B5B4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4881FB" w14:textId="77777777" w:rsidR="000B5B41" w:rsidRPr="005E0BD3" w:rsidRDefault="000B5B41" w:rsidP="000B5B4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F6B96" w14:textId="77777777" w:rsidR="000B5B41" w:rsidRPr="005E0BD3" w:rsidRDefault="000B5B41" w:rsidP="000B5B4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$8,649.80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F2C49" w14:textId="42ABAEE0" w:rsidR="000B5B41" w:rsidRPr="005E0BD3" w:rsidRDefault="000B5B41" w:rsidP="000B5B4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$8,727.00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2E1B5" w14:textId="48FE8DB0" w:rsidR="000B5B41" w:rsidRPr="005E0BD3" w:rsidRDefault="000B5B41" w:rsidP="000B5B4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$77.20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69B9E4" w14:textId="77777777" w:rsidR="000B5B41" w:rsidRPr="005E0BD3" w:rsidRDefault="000B5B41" w:rsidP="000B5B4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0B5B41" w:rsidRPr="005E0BD3" w14:paraId="7EB2A952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255568" w14:textId="77777777" w:rsidR="000B5B41" w:rsidRPr="005E0BD3" w:rsidRDefault="000B5B41" w:rsidP="000B5B4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4A557D" w14:textId="77777777" w:rsidR="000B5B41" w:rsidRPr="005E0BD3" w:rsidRDefault="000B5B41" w:rsidP="000B5B4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E8D07" w14:textId="77777777" w:rsidR="000B5B41" w:rsidRPr="005E0BD3" w:rsidRDefault="000B5B41" w:rsidP="000B5B4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$19,462.10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51FAE" w14:textId="3AF5D80E" w:rsidR="000B5B41" w:rsidRPr="005E0BD3" w:rsidRDefault="000B5B41" w:rsidP="000B5B4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$19,635.80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D43C2" w14:textId="176581AD" w:rsidR="000B5B41" w:rsidRPr="005E0BD3" w:rsidRDefault="000B5B41" w:rsidP="000B5B4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$173.70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ED3262" w14:textId="77777777" w:rsidR="000B5B41" w:rsidRPr="005E0BD3" w:rsidRDefault="000B5B41" w:rsidP="000B5B4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0B5B41" w:rsidRPr="005E0BD3" w14:paraId="689AD6F6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16B92F" w14:textId="77777777" w:rsidR="000B5B41" w:rsidRPr="005E0BD3" w:rsidRDefault="000B5B41" w:rsidP="000B5B4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CB066F" w14:textId="77777777" w:rsidR="000B5B41" w:rsidRPr="005E0BD3" w:rsidRDefault="000B5B41" w:rsidP="000B5B4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2994D" w14:textId="77777777" w:rsidR="000B5B41" w:rsidRPr="005E0BD3" w:rsidRDefault="000B5B41" w:rsidP="000B5B4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$34,599.20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01C08" w14:textId="409FF888" w:rsidR="000B5B41" w:rsidRPr="005E0BD3" w:rsidRDefault="000B5B41" w:rsidP="000B5B4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$34,908.10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01873" w14:textId="46C450BA" w:rsidR="000B5B41" w:rsidRPr="005E0BD3" w:rsidRDefault="000B5B41" w:rsidP="000B5B4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$308.90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76E0CD" w14:textId="77777777" w:rsidR="000B5B41" w:rsidRPr="005E0BD3" w:rsidRDefault="000B5B41" w:rsidP="000B5B4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0B5B41" w:rsidRPr="005E0BD3" w14:paraId="355F813D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3587F1" w14:textId="77777777" w:rsidR="000B5B41" w:rsidRPr="005E0BD3" w:rsidRDefault="000B5B41" w:rsidP="000B5B4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ACE397" w14:textId="77777777" w:rsidR="000B5B41" w:rsidRPr="005E0BD3" w:rsidRDefault="000B5B41" w:rsidP="000B5B4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41D27" w14:textId="77777777" w:rsidR="000B5B41" w:rsidRPr="005E0BD3" w:rsidRDefault="000B5B41" w:rsidP="000B5B4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$54,061.30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F4066" w14:textId="35A73AC3" w:rsidR="000B5B41" w:rsidRPr="005E0BD3" w:rsidRDefault="000B5B41" w:rsidP="000B5B4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$54,544.00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68416" w14:textId="1445785E" w:rsidR="000B5B41" w:rsidRPr="005E0BD3" w:rsidRDefault="000B5B41" w:rsidP="000B5B4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$482.70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162392" w14:textId="77777777" w:rsidR="000B5B41" w:rsidRPr="005E0BD3" w:rsidRDefault="000B5B41" w:rsidP="000B5B4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5E0BD3" w:rsidRPr="005E0BD3" w14:paraId="43F66D19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EDDBE6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Partnered (each)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19DF1E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91768F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7E4509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2B3220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2ED6E1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6EE84467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C43F8E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Years (Bonus Periods)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C724DF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DE4346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Previous Amount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C79A1E" w14:textId="0B0EE5F1" w:rsidR="005E0BD3" w:rsidRPr="005E0BD3" w:rsidRDefault="000E2A46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20 Mar 2021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702187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Increase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C30D75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0B5B41" w:rsidRPr="005E0BD3" w14:paraId="3D52CAFE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9509D8" w14:textId="77777777" w:rsidR="000B5B41" w:rsidRPr="005E0BD3" w:rsidRDefault="000B5B41" w:rsidP="000B5B4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A788FE" w14:textId="77777777" w:rsidR="000B5B41" w:rsidRPr="005E0BD3" w:rsidRDefault="000B5B41" w:rsidP="000B5B4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F7D31" w14:textId="77777777" w:rsidR="000B5B41" w:rsidRPr="005E0BD3" w:rsidRDefault="000B5B41" w:rsidP="000B5B4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$1,634.10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2CA00" w14:textId="1D98347F" w:rsidR="000B5B41" w:rsidRPr="005E0BD3" w:rsidRDefault="000B5B41" w:rsidP="000B5B4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$1,648.70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C0597" w14:textId="1271BA4A" w:rsidR="000B5B41" w:rsidRPr="005E0BD3" w:rsidRDefault="000B5B41" w:rsidP="000B5B4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$14.60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6F566A" w14:textId="77777777" w:rsidR="000B5B41" w:rsidRPr="005E0BD3" w:rsidRDefault="000B5B41" w:rsidP="000B5B4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0B5B41" w:rsidRPr="005E0BD3" w14:paraId="1BCD464F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424BBD" w14:textId="77777777" w:rsidR="000B5B41" w:rsidRPr="005E0BD3" w:rsidRDefault="000B5B41" w:rsidP="000B5B4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6066DC" w14:textId="77777777" w:rsidR="000B5B41" w:rsidRPr="005E0BD3" w:rsidRDefault="000B5B41" w:rsidP="000B5B4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6A731" w14:textId="77777777" w:rsidR="000B5B41" w:rsidRPr="005E0BD3" w:rsidRDefault="000B5B41" w:rsidP="000B5B4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$6,536.20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8CF28" w14:textId="313E53C5" w:rsidR="000B5B41" w:rsidRPr="005E0BD3" w:rsidRDefault="000B5B41" w:rsidP="000B5B4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$6,594.90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FE888" w14:textId="5B083586" w:rsidR="000B5B41" w:rsidRPr="005E0BD3" w:rsidRDefault="000B5B41" w:rsidP="000B5B4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$58.70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586952" w14:textId="77777777" w:rsidR="000B5B41" w:rsidRPr="005E0BD3" w:rsidRDefault="000B5B41" w:rsidP="000B5B4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0B5B41" w:rsidRPr="005E0BD3" w14:paraId="7DCAE0FE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0EFE2C" w14:textId="77777777" w:rsidR="000B5B41" w:rsidRPr="005E0BD3" w:rsidRDefault="000B5B41" w:rsidP="000B5B4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399DAD" w14:textId="77777777" w:rsidR="000B5B41" w:rsidRPr="005E0BD3" w:rsidRDefault="000B5B41" w:rsidP="000B5B4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2B875" w14:textId="77777777" w:rsidR="000B5B41" w:rsidRPr="005E0BD3" w:rsidRDefault="000B5B41" w:rsidP="000B5B4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$14,706.50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B4CB4" w14:textId="709B6958" w:rsidR="000B5B41" w:rsidRPr="005E0BD3" w:rsidRDefault="000B5B41" w:rsidP="000B5B4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$14,838.50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A53F4" w14:textId="50CBF290" w:rsidR="000B5B41" w:rsidRPr="005E0BD3" w:rsidRDefault="000B5B41" w:rsidP="000B5B4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$132.00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03AB2E" w14:textId="77777777" w:rsidR="000B5B41" w:rsidRPr="005E0BD3" w:rsidRDefault="000B5B41" w:rsidP="000B5B4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0B5B41" w:rsidRPr="005E0BD3" w14:paraId="24E4C6CE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2675F1" w14:textId="77777777" w:rsidR="000B5B41" w:rsidRPr="005E0BD3" w:rsidRDefault="000B5B41" w:rsidP="000B5B4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87A08D" w14:textId="77777777" w:rsidR="000B5B41" w:rsidRPr="005E0BD3" w:rsidRDefault="000B5B41" w:rsidP="000B5B4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720C2" w14:textId="77777777" w:rsidR="000B5B41" w:rsidRPr="005E0BD3" w:rsidRDefault="000B5B41" w:rsidP="000B5B4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$26,144.90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07CA8" w14:textId="242C30E6" w:rsidR="000B5B41" w:rsidRPr="005E0BD3" w:rsidRDefault="000B5B41" w:rsidP="000B5B4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$26,379.60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B0C21" w14:textId="56F876EC" w:rsidR="000B5B41" w:rsidRPr="005E0BD3" w:rsidRDefault="000B5B41" w:rsidP="000B5B4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$234.70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ED1252" w14:textId="77777777" w:rsidR="000B5B41" w:rsidRPr="005E0BD3" w:rsidRDefault="000B5B41" w:rsidP="000B5B4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0B5B41" w:rsidRPr="005E0BD3" w14:paraId="16FAE826" w14:textId="77777777" w:rsidTr="00846241">
        <w:trPr>
          <w:trHeight w:val="255"/>
        </w:trPr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AB9FB4" w14:textId="77777777" w:rsidR="000B5B41" w:rsidRPr="005E0BD3" w:rsidRDefault="000B5B41" w:rsidP="000B5B4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2892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1AB88D" w14:textId="77777777" w:rsidR="000B5B41" w:rsidRPr="005E0BD3" w:rsidRDefault="000B5B41" w:rsidP="000B5B4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6ABF3" w14:textId="77777777" w:rsidR="000B5B41" w:rsidRPr="005E0BD3" w:rsidRDefault="000B5B41" w:rsidP="000B5B4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$40,851.50</w:t>
            </w: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F61FF" w14:textId="698171DA" w:rsidR="000B5B41" w:rsidRPr="005E0BD3" w:rsidRDefault="000B5B41" w:rsidP="000B5B4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$41,218.10</w:t>
            </w: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F2982" w14:textId="75B9EE87" w:rsidR="000B5B41" w:rsidRPr="005E0BD3" w:rsidRDefault="000B5B41" w:rsidP="000B5B4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$366.60</w:t>
            </w:r>
          </w:p>
        </w:tc>
        <w:tc>
          <w:tcPr>
            <w:tcW w:w="45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685112" w14:textId="77777777" w:rsidR="000B5B41" w:rsidRPr="005E0BD3" w:rsidRDefault="000B5B41" w:rsidP="000B5B4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  </w:t>
            </w:r>
          </w:p>
        </w:tc>
      </w:tr>
      <w:tr w:rsidR="005E0BD3" w:rsidRPr="005E0BD3" w14:paraId="1BB76F11" w14:textId="77777777" w:rsidTr="00846241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A8ADA8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</w:pPr>
            <w:r w:rsidRPr="005E0BD3"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  <w:t>*No new entrants post-20 September 2009.</w:t>
            </w: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1AD42F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4AD3DB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AE6F05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E5F367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846241" w:rsidRPr="005E0BD3" w14:paraId="13573A58" w14:textId="77777777" w:rsidTr="00846241">
        <w:trPr>
          <w:trHeight w:val="255"/>
        </w:trPr>
        <w:tc>
          <w:tcPr>
            <w:tcW w:w="5302" w:type="dxa"/>
            <w:gridSpan w:val="2"/>
            <w:tcBorders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</w:tcPr>
          <w:p w14:paraId="672C9EF0" w14:textId="77777777" w:rsidR="00846241" w:rsidRPr="005E0BD3" w:rsidRDefault="00846241" w:rsidP="005E0BD3">
            <w:pPr>
              <w:spacing w:after="0" w:line="240" w:lineRule="auto"/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</w:pPr>
          </w:p>
        </w:tc>
        <w:tc>
          <w:tcPr>
            <w:tcW w:w="1436" w:type="dxa"/>
            <w:tcBorders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</w:tcPr>
          <w:p w14:paraId="35DA4D22" w14:textId="77777777" w:rsidR="00846241" w:rsidRPr="005E0BD3" w:rsidRDefault="00846241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</w:tcPr>
          <w:p w14:paraId="12CDD311" w14:textId="77777777" w:rsidR="00846241" w:rsidRPr="005E0BD3" w:rsidRDefault="00846241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</w:tcPr>
          <w:p w14:paraId="7D26F21D" w14:textId="77777777" w:rsidR="00846241" w:rsidRPr="005E0BD3" w:rsidRDefault="00846241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456" w:type="dxa"/>
            <w:tcBorders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</w:tcPr>
          <w:p w14:paraId="5A23328D" w14:textId="77777777" w:rsidR="00846241" w:rsidRPr="005E0BD3" w:rsidRDefault="00846241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5E0BD3" w:rsidRPr="005E0BD3" w14:paraId="69C7D2D2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6603C2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>Pension Supplement Component for Pension Bonus</w:t>
            </w:r>
          </w:p>
        </w:tc>
        <w:tc>
          <w:tcPr>
            <w:tcW w:w="1436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AAEF63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AE6E80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D1ED8D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933E3F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0D7A5C41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EFBD9F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Family Situation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4A55DA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2"/>
                <w:szCs w:val="12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CC64EA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Previous Amount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481AE1" w14:textId="439E17B3" w:rsidR="005E0BD3" w:rsidRPr="005E0BD3" w:rsidRDefault="000E2A46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20 Mar 2021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3C1A95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Increase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D48EE2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0B5B41" w:rsidRPr="005E0BD3" w14:paraId="3ED3EE18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31EFAC" w14:textId="77777777" w:rsidR="000B5B41" w:rsidRPr="005E0BD3" w:rsidRDefault="000B5B41" w:rsidP="000B5B41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C46CF4" w14:textId="77777777" w:rsidR="000B5B41" w:rsidRPr="005E0BD3" w:rsidRDefault="000B5B41" w:rsidP="000B5B4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4B3D2" w14:textId="77777777" w:rsidR="000B5B41" w:rsidRPr="005E0BD3" w:rsidRDefault="000B5B41" w:rsidP="000B5B4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$629.20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33756" w14:textId="049A8C63" w:rsidR="000B5B41" w:rsidRPr="005E0BD3" w:rsidRDefault="000B5B41" w:rsidP="000B5B4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$634.40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EB2FD" w14:textId="32F22B33" w:rsidR="000B5B41" w:rsidRPr="005E0BD3" w:rsidRDefault="000B5B41" w:rsidP="000B5B4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$5.20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956F19" w14:textId="77777777" w:rsidR="000B5B41" w:rsidRPr="005E0BD3" w:rsidRDefault="000B5B41" w:rsidP="000B5B4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sz w:val="18"/>
                <w:szCs w:val="18"/>
                <w:lang w:eastAsia="en-AU"/>
              </w:rPr>
              <w:t>p</w:t>
            </w: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a </w:t>
            </w:r>
          </w:p>
        </w:tc>
      </w:tr>
      <w:tr w:rsidR="000B5B41" w:rsidRPr="005E0BD3" w14:paraId="112A96C7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61EAA7" w14:textId="77777777" w:rsidR="000B5B41" w:rsidRPr="005E0BD3" w:rsidRDefault="000B5B41" w:rsidP="000B5B41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Illness-separated, respite care or partner in gaol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40400" w14:textId="77777777" w:rsidR="000B5B41" w:rsidRPr="005E0BD3" w:rsidRDefault="000B5B41" w:rsidP="000B5B4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$629.20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A4D18" w14:textId="654859B5" w:rsidR="000B5B41" w:rsidRPr="005E0BD3" w:rsidRDefault="000B5B41" w:rsidP="000B5B4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$634.40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C4413" w14:textId="3F3022BC" w:rsidR="000B5B41" w:rsidRPr="005E0BD3" w:rsidRDefault="000B5B41" w:rsidP="000B5B4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$5.20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CC42C7" w14:textId="77777777" w:rsidR="000B5B41" w:rsidRPr="005E0BD3" w:rsidRDefault="000B5B41" w:rsidP="000B5B4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pa </w:t>
            </w:r>
          </w:p>
        </w:tc>
      </w:tr>
      <w:tr w:rsidR="000B5B41" w:rsidRPr="005E0BD3" w14:paraId="6D094260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E7098A" w14:textId="77777777" w:rsidR="000B5B41" w:rsidRPr="005E0BD3" w:rsidRDefault="000B5B41" w:rsidP="000B5B41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Partnered (each)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65C448" w14:textId="77777777" w:rsidR="000B5B41" w:rsidRPr="005E0BD3" w:rsidRDefault="000B5B41" w:rsidP="000B5B4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7CD22" w14:textId="77777777" w:rsidR="000B5B41" w:rsidRPr="005E0BD3" w:rsidRDefault="000B5B41" w:rsidP="000B5B4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$517.40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5560F" w14:textId="3B28CABC" w:rsidR="000B5B41" w:rsidRPr="005E0BD3" w:rsidRDefault="000B5B41" w:rsidP="000B5B4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$522.60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36CF2" w14:textId="5495E8F1" w:rsidR="000B5B41" w:rsidRPr="005E0BD3" w:rsidRDefault="000B5B41" w:rsidP="000B5B4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$5.20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A73E2E" w14:textId="77777777" w:rsidR="000B5B41" w:rsidRPr="005E0BD3" w:rsidRDefault="000B5B41" w:rsidP="000B5B4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pa </w:t>
            </w:r>
          </w:p>
        </w:tc>
      </w:tr>
      <w:tr w:rsidR="005E0BD3" w:rsidRPr="005E0BD3" w14:paraId="39406600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14:paraId="17444AA6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14:paraId="31F079D4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14:paraId="717E8458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14:paraId="1DA80501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14:paraId="51D4B388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14:paraId="67F83CC6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</w:tr>
      <w:tr w:rsidR="005E0BD3" w:rsidRPr="005E0BD3" w14:paraId="3E597848" w14:textId="77777777" w:rsidTr="005E0BD3">
        <w:trPr>
          <w:trHeight w:val="31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695E151" w14:textId="77777777" w:rsidR="005E0BD3" w:rsidRPr="005E0BD3" w:rsidRDefault="009C03C8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Allowances –</w:t>
            </w:r>
            <w:r w:rsidR="005E0BD3" w:rsidRPr="005E0BD3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 xml:space="preserve"> Fortnightly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EF1E007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02C5345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F83591B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CFE2EE1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0ADD4F2F" w14:textId="77777777" w:rsidTr="005E0BD3">
        <w:trPr>
          <w:trHeight w:val="255"/>
        </w:trPr>
        <w:tc>
          <w:tcPr>
            <w:tcW w:w="96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9683674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>Allowance Rates (</w:t>
            </w:r>
            <w:proofErr w:type="spellStart"/>
            <w:r w:rsidRPr="005E0BD3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>JobSeeker</w:t>
            </w:r>
            <w:proofErr w:type="spellEnd"/>
            <w:r w:rsidRPr="005E0BD3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 xml:space="preserve"> Payment, Widow Allowance, Partner Allowance, Special Benefit)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FDC0E0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2163AD50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3370A6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Family Situation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758172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F3D6E5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Previous Amount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87D8EC" w14:textId="50B0FE8C" w:rsidR="005E0BD3" w:rsidRPr="005E0BD3" w:rsidRDefault="000E2A46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20 Mar 2021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99A561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Increase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6A7DAA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</w:tr>
      <w:tr w:rsidR="000B5B41" w:rsidRPr="005E0BD3" w14:paraId="4E331C0D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FCA5A4" w14:textId="77777777" w:rsidR="000B5B41" w:rsidRPr="005E0BD3" w:rsidRDefault="000B5B41" w:rsidP="000B5B41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Single, 22 or over, no children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B3450" w14:textId="77777777" w:rsidR="000B5B41" w:rsidRPr="005E0BD3" w:rsidRDefault="000B5B41" w:rsidP="000B5B4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$565.70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28939" w14:textId="43C61A86" w:rsidR="000B5B41" w:rsidRPr="005E0BD3" w:rsidRDefault="000B5B41" w:rsidP="000B5B4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$570.80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73755" w14:textId="345EC010" w:rsidR="000B5B41" w:rsidRPr="005E0BD3" w:rsidRDefault="000B5B41" w:rsidP="000B5B4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$5.10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B2B0BD" w14:textId="77777777" w:rsidR="000B5B41" w:rsidRPr="005E0BD3" w:rsidRDefault="000B5B41" w:rsidP="000B5B4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0B5B41" w:rsidRPr="005E0BD3" w14:paraId="41FC4FD2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C7ECF3" w14:textId="77777777" w:rsidR="000B5B41" w:rsidRPr="005E0BD3" w:rsidRDefault="000B5B41" w:rsidP="000B5B41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Single, 22 or over, with children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9F208" w14:textId="77777777" w:rsidR="000B5B41" w:rsidRPr="005E0BD3" w:rsidRDefault="000B5B41" w:rsidP="000B5B4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$612.00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6E8E2" w14:textId="4EE8B7EB" w:rsidR="000B5B41" w:rsidRPr="005E0BD3" w:rsidRDefault="000B5B41" w:rsidP="000B5B4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$617.50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106FC" w14:textId="6A0F0EDB" w:rsidR="000B5B41" w:rsidRPr="005E0BD3" w:rsidRDefault="000B5B41" w:rsidP="000B5B4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$5.50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35C610" w14:textId="77777777" w:rsidR="000B5B41" w:rsidRPr="005E0BD3" w:rsidRDefault="000B5B41" w:rsidP="000B5B4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0B5B41" w:rsidRPr="005E0BD3" w14:paraId="53AAB6F8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8EF672" w14:textId="77777777" w:rsidR="000B5B41" w:rsidRPr="005E0BD3" w:rsidRDefault="000B5B41" w:rsidP="000B5B41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Single, 60 or over, after 9 months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12E03" w14:textId="77777777" w:rsidR="000B5B41" w:rsidRPr="005E0BD3" w:rsidRDefault="000B5B41" w:rsidP="000B5B4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$612.00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EDE36" w14:textId="4F5BE025" w:rsidR="000B5B41" w:rsidRPr="005E0BD3" w:rsidRDefault="000B5B41" w:rsidP="000B5B4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$617.50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FB580" w14:textId="6EEE10D6" w:rsidR="000B5B41" w:rsidRPr="005E0BD3" w:rsidRDefault="000B5B41" w:rsidP="000B5B4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$5.50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A2E152" w14:textId="77777777" w:rsidR="000B5B41" w:rsidRPr="005E0BD3" w:rsidRDefault="000B5B41" w:rsidP="000B5B4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0B5B41" w:rsidRPr="005E0BD3" w14:paraId="74012241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3A1A10" w14:textId="77777777" w:rsidR="000B5B41" w:rsidRPr="005E0BD3" w:rsidRDefault="000B5B41" w:rsidP="000B5B41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Partnered (each)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06CD13" w14:textId="77777777" w:rsidR="000B5B41" w:rsidRPr="005E0BD3" w:rsidRDefault="000B5B41" w:rsidP="000B5B4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63601" w14:textId="77777777" w:rsidR="000B5B41" w:rsidRPr="005E0BD3" w:rsidRDefault="000B5B41" w:rsidP="000B5B4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$510.80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2B7FA" w14:textId="5293210B" w:rsidR="000B5B41" w:rsidRPr="005E0BD3" w:rsidRDefault="000B5B41" w:rsidP="000B5B4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$515.40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8D627" w14:textId="2A694CB3" w:rsidR="000B5B41" w:rsidRPr="005E0BD3" w:rsidRDefault="000B5B41" w:rsidP="000B5B4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$4.60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9C51F6" w14:textId="77777777" w:rsidR="000B5B41" w:rsidRPr="005E0BD3" w:rsidRDefault="000B5B41" w:rsidP="000B5B4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0B5B41" w:rsidRPr="005E0BD3" w14:paraId="78CAFD46" w14:textId="77777777" w:rsidTr="00846241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8C1A49" w14:textId="77777777" w:rsidR="000B5B41" w:rsidRPr="005E0BD3" w:rsidRDefault="000B5B41" w:rsidP="000B5B41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Single, principal carer of child, exempt from activity test*</w:t>
            </w: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95A55" w14:textId="2D9B0F92" w:rsidR="000B5B41" w:rsidRPr="005E0BD3" w:rsidRDefault="000B5B41" w:rsidP="000B5B4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$793.10</w:t>
            </w: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B335C" w14:textId="14ACD355" w:rsidR="000B5B41" w:rsidRPr="005E0BD3" w:rsidRDefault="000B5B41" w:rsidP="000B5B4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$800.20</w:t>
            </w: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E5160" w14:textId="7A796F57" w:rsidR="000B5B41" w:rsidRPr="005E0BD3" w:rsidRDefault="000B5B41" w:rsidP="000B5B4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$7.10</w:t>
            </w:r>
          </w:p>
        </w:tc>
        <w:tc>
          <w:tcPr>
            <w:tcW w:w="45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A49A94" w14:textId="77777777" w:rsidR="000B5B41" w:rsidRPr="005E0BD3" w:rsidRDefault="000B5B41" w:rsidP="000B5B4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5E0BD3" w:rsidRPr="005E0BD3" w14:paraId="2993F752" w14:textId="77777777" w:rsidTr="00846241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635AA5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</w:pPr>
            <w:r w:rsidRPr="005E0BD3"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  <w:t>* Rate includes amount of Basic Pension Supplement (for under Age Pension age recipients).</w:t>
            </w: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993B4A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846D6F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671637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CBFC1F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846241" w:rsidRPr="005E0BD3" w14:paraId="13691503" w14:textId="77777777" w:rsidTr="00846241">
        <w:trPr>
          <w:trHeight w:val="255"/>
        </w:trPr>
        <w:tc>
          <w:tcPr>
            <w:tcW w:w="5302" w:type="dxa"/>
            <w:gridSpan w:val="2"/>
            <w:tcBorders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</w:tcPr>
          <w:p w14:paraId="2C83D843" w14:textId="77777777" w:rsidR="00846241" w:rsidRPr="005E0BD3" w:rsidRDefault="00846241" w:rsidP="005E0BD3">
            <w:pPr>
              <w:spacing w:after="0" w:line="240" w:lineRule="auto"/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</w:pPr>
          </w:p>
        </w:tc>
        <w:tc>
          <w:tcPr>
            <w:tcW w:w="1436" w:type="dxa"/>
            <w:tcBorders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</w:tcPr>
          <w:p w14:paraId="590C4327" w14:textId="77777777" w:rsidR="00846241" w:rsidRPr="005E0BD3" w:rsidRDefault="00846241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</w:tcPr>
          <w:p w14:paraId="46790D94" w14:textId="77777777" w:rsidR="00846241" w:rsidRPr="005E0BD3" w:rsidRDefault="00846241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</w:tcPr>
          <w:p w14:paraId="2D0ABB83" w14:textId="77777777" w:rsidR="00846241" w:rsidRPr="005E0BD3" w:rsidRDefault="00846241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456" w:type="dxa"/>
            <w:tcBorders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</w:tcPr>
          <w:p w14:paraId="0FC854C7" w14:textId="77777777" w:rsidR="00846241" w:rsidRPr="005E0BD3" w:rsidRDefault="00846241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5E0BD3" w:rsidRPr="005E0BD3" w14:paraId="7EF252DC" w14:textId="77777777" w:rsidTr="005E0BD3">
        <w:trPr>
          <w:trHeight w:val="255"/>
        </w:trPr>
        <w:tc>
          <w:tcPr>
            <w:tcW w:w="9610" w:type="dxa"/>
            <w:gridSpan w:val="5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157C8D7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>Energy Supplement (</w:t>
            </w:r>
            <w:proofErr w:type="spellStart"/>
            <w:r w:rsidRPr="005E0BD3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>JobSeeker</w:t>
            </w:r>
            <w:proofErr w:type="spellEnd"/>
            <w:r w:rsidRPr="005E0BD3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 xml:space="preserve"> Payment, Widow Allowance, Partner Allowance, Special Benefit)*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C0B526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2BD6B88D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61BCE1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Family Situation - under Age Pension age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97E06E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Previous Amount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898387" w14:textId="05EE051D" w:rsidR="005E0BD3" w:rsidRPr="005E0BD3" w:rsidRDefault="000E2A46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20 Mar 2021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8781EC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Increase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901732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44C2BEA5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72B577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Single, 22 or over, no children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87192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$8.80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9B19F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$8.80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01AD2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D1C014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5E0BD3" w:rsidRPr="005E0BD3" w14:paraId="747599AB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1891AF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Single, 22 or over, with children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9ED4C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$9.50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146DE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$9.50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86659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FB4AE8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5E0BD3" w:rsidRPr="005E0BD3" w14:paraId="40C58750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952AD5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Single, 60 or over, after 9 months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91502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$9.50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7A938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$9.50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3ABBA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CFC500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5E0BD3" w:rsidRPr="005E0BD3" w14:paraId="627FD030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E4DAA1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Partnered (each)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A45923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C56ED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$7.90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F9951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$7.90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97C62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B5B223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5E0BD3" w:rsidRPr="005E0BD3" w14:paraId="1D4D4722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62BBCB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Single, principal carer of child, exempt from activity test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B4C56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$12.00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C672B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$12.00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EB3FE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5BC2CF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5E0BD3" w:rsidRPr="005E0BD3" w14:paraId="328B754F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AEA537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Family Situation - over Age Pension age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04FBDC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Previous Amount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3EE856" w14:textId="16C734AD" w:rsidR="005E0BD3" w:rsidRPr="005E0BD3" w:rsidRDefault="000E2A46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20 Mar 2021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63F4AD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Increase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AE44A0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16985BD1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20209B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8FAA09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AD8F0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$14.10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13579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$14.10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D24F8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1018E8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5E0BD3" w:rsidRPr="005E0BD3" w14:paraId="0CCAFCA1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072B1A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Partnered (each)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0D7DE8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3F1B1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$10.60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BE6ED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$10.60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6BA7B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3CFD37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5E0BD3" w:rsidRPr="005E0BD3" w14:paraId="19B382B4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4A5134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</w:pPr>
            <w:r w:rsidRPr="005E0BD3"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  <w:t>*Energy Supplement is not indexed.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1A11E1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2CC458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755B7A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434CBB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E3940D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846241" w:rsidRPr="005E0BD3" w14:paraId="78F66250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6A9EDEA" w14:textId="77777777" w:rsidR="00846241" w:rsidRPr="005E0BD3" w:rsidRDefault="00846241" w:rsidP="005E0BD3">
            <w:pPr>
              <w:spacing w:after="0" w:line="240" w:lineRule="auto"/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018D82B" w14:textId="77777777" w:rsidR="00846241" w:rsidRPr="005E0BD3" w:rsidRDefault="00846241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42998E7" w14:textId="77777777" w:rsidR="00846241" w:rsidRPr="005E0BD3" w:rsidRDefault="00846241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ADBA0FE" w14:textId="77777777" w:rsidR="00846241" w:rsidRPr="005E0BD3" w:rsidRDefault="00846241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6BC30A1" w14:textId="77777777" w:rsidR="00846241" w:rsidRPr="005E0BD3" w:rsidRDefault="00846241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CA249CE" w14:textId="77777777" w:rsidR="00846241" w:rsidRPr="005E0BD3" w:rsidRDefault="00846241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5E0BD3" w:rsidRPr="005E0BD3" w14:paraId="518AAB00" w14:textId="77777777" w:rsidTr="005E0BD3">
        <w:trPr>
          <w:trHeight w:val="510"/>
        </w:trPr>
        <w:tc>
          <w:tcPr>
            <w:tcW w:w="9610" w:type="dxa"/>
            <w:gridSpan w:val="5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F268848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>Pension Supplement for Allowance Recipients Over Age Pension Age (Widow Allowance, Partner Allowance, Special Benefit, ABSTUDY)</w:t>
            </w:r>
          </w:p>
        </w:tc>
        <w:tc>
          <w:tcPr>
            <w:tcW w:w="456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46F751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795A9776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CF1144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Family Situation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D6379E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20810B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Previous Amount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0331E6" w14:textId="7487ABFE" w:rsidR="005E0BD3" w:rsidRPr="005E0BD3" w:rsidRDefault="000E2A46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20 Mar 2021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9E3985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Increase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116BA0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0B5B41" w:rsidRPr="005E0BD3" w14:paraId="194E70EC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718EDE" w14:textId="77777777" w:rsidR="000B5B41" w:rsidRPr="005E0BD3" w:rsidRDefault="000B5B41" w:rsidP="000B5B41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 Allowance Supplement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29E02" w14:textId="77777777" w:rsidR="000B5B41" w:rsidRPr="005E0BD3" w:rsidRDefault="000B5B41" w:rsidP="000B5B4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$69.60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497E1" w14:textId="703CE04D" w:rsidR="000B5B41" w:rsidRPr="005E0BD3" w:rsidRDefault="000B5B41" w:rsidP="000B5B4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$70.30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374D2" w14:textId="442AA59F" w:rsidR="000B5B41" w:rsidRPr="005E0BD3" w:rsidRDefault="000B5B41" w:rsidP="000B5B4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$0.70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556D49" w14:textId="77777777" w:rsidR="000B5B41" w:rsidRPr="005E0BD3" w:rsidRDefault="000B5B41" w:rsidP="000B5B4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0B5B41" w:rsidRPr="005E0BD3" w14:paraId="3E8C627C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4EDAAF" w14:textId="77777777" w:rsidR="000B5B41" w:rsidRPr="005E0BD3" w:rsidRDefault="000B5B41" w:rsidP="000B5B41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Partnered Allowance Supplement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85A51" w14:textId="77777777" w:rsidR="000B5B41" w:rsidRPr="005E0BD3" w:rsidRDefault="000B5B41" w:rsidP="000B5B4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$52.50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DC140" w14:textId="0493F594" w:rsidR="000B5B41" w:rsidRPr="005E0BD3" w:rsidRDefault="000B5B41" w:rsidP="000B5B4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$53.00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B766A" w14:textId="44B284FF" w:rsidR="000B5B41" w:rsidRPr="005E0BD3" w:rsidRDefault="000B5B41" w:rsidP="000B5B4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$0.50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4A82E5" w14:textId="77777777" w:rsidR="000B5B41" w:rsidRPr="005E0BD3" w:rsidRDefault="000B5B41" w:rsidP="000B5B4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5E0BD3" w:rsidRPr="005E0BD3" w14:paraId="176C0220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2AAAF9FA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</w:pPr>
            <w:r w:rsidRPr="005E0BD3"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7C44B7DF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734ECDDC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313C67D6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75683A68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3A95946E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</w:tbl>
    <w:p w14:paraId="259A4803" w14:textId="77777777" w:rsidR="00846241" w:rsidRDefault="00846241" w:rsidP="005E0BD3">
      <w:pPr>
        <w:spacing w:after="0" w:line="240" w:lineRule="auto"/>
        <w:rPr>
          <w:rFonts w:eastAsia="Times New Roman" w:cs="Arial"/>
          <w:b/>
          <w:bCs/>
          <w:sz w:val="20"/>
          <w:szCs w:val="20"/>
          <w:u w:val="single"/>
          <w:lang w:eastAsia="en-AU"/>
        </w:rPr>
        <w:sectPr w:rsidR="00846241" w:rsidSect="00846241">
          <w:pgSz w:w="11906" w:h="16838"/>
          <w:pgMar w:top="1135" w:right="1133" w:bottom="851" w:left="851" w:header="426" w:footer="708" w:gutter="0"/>
          <w:cols w:space="708"/>
          <w:titlePg/>
          <w:docGrid w:linePitch="360"/>
        </w:sectPr>
      </w:pPr>
    </w:p>
    <w:tbl>
      <w:tblPr>
        <w:tblW w:w="10066" w:type="dxa"/>
        <w:tblLook w:val="04A0" w:firstRow="1" w:lastRow="0" w:firstColumn="1" w:lastColumn="0" w:noHBand="0" w:noVBand="1"/>
      </w:tblPr>
      <w:tblGrid>
        <w:gridCol w:w="2410"/>
        <w:gridCol w:w="2892"/>
        <w:gridCol w:w="1436"/>
        <w:gridCol w:w="1436"/>
        <w:gridCol w:w="1436"/>
        <w:gridCol w:w="456"/>
      </w:tblGrid>
      <w:tr w:rsidR="00846241" w:rsidRPr="005E0BD3" w14:paraId="35EB1A86" w14:textId="77777777" w:rsidTr="00AA26A5">
        <w:trPr>
          <w:trHeight w:val="31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AC97262" w14:textId="77777777" w:rsidR="00846241" w:rsidRPr="005E0BD3" w:rsidRDefault="00846241" w:rsidP="00AA26A5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lastRenderedPageBreak/>
              <w:t xml:space="preserve">Allowances 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–</w:t>
            </w:r>
            <w:r w:rsidRPr="005E0BD3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 xml:space="preserve"> Fortnightly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 xml:space="preserve"> (continued)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D35E489" w14:textId="77777777" w:rsidR="00846241" w:rsidRPr="005E0BD3" w:rsidRDefault="00846241" w:rsidP="00AA26A5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78D0175" w14:textId="77777777" w:rsidR="00846241" w:rsidRPr="005E0BD3" w:rsidRDefault="00846241" w:rsidP="00AA26A5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77DCD5B" w14:textId="77777777" w:rsidR="00846241" w:rsidRPr="005E0BD3" w:rsidRDefault="00846241" w:rsidP="00AA26A5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03BEC75" w14:textId="77777777" w:rsidR="00846241" w:rsidRPr="005E0BD3" w:rsidRDefault="00846241" w:rsidP="00AA26A5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24773F8C" w14:textId="77777777" w:rsidTr="005E0BD3">
        <w:trPr>
          <w:trHeight w:val="255"/>
        </w:trPr>
        <w:tc>
          <w:tcPr>
            <w:tcW w:w="10066" w:type="dxa"/>
            <w:gridSpan w:val="6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7654E3D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>Income Limits for Adult Allowances (</w:t>
            </w:r>
            <w:proofErr w:type="spellStart"/>
            <w:r w:rsidRPr="005E0BD3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>JobSeeker</w:t>
            </w:r>
            <w:proofErr w:type="spellEnd"/>
            <w:r w:rsidRPr="005E0BD3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 xml:space="preserve"> Payment, Widow Allowance, Partner Allowance)</w:t>
            </w:r>
            <w:r w:rsidRPr="005E0BD3">
              <w:rPr>
                <w:rFonts w:eastAsia="Times New Roman" w:cs="Arial"/>
                <w:b/>
                <w:bCs/>
                <w:sz w:val="20"/>
                <w:szCs w:val="20"/>
                <w:u w:val="single"/>
                <w:vertAlign w:val="superscript"/>
                <w:lang w:eastAsia="en-AU"/>
              </w:rPr>
              <w:t>#</w:t>
            </w:r>
          </w:p>
        </w:tc>
      </w:tr>
      <w:tr w:rsidR="005E0BD3" w:rsidRPr="005E0BD3" w14:paraId="7B7B7D2D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CD98FB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Family Situation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37294BA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C0583E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Previous Amount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0636F6" w14:textId="5E295F27" w:rsidR="005E0BD3" w:rsidRPr="005E0BD3" w:rsidRDefault="000E2A46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20 Mar 2021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775FB3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Increase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9F11D3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</w:tr>
      <w:tr w:rsidR="000B5B41" w:rsidRPr="005E0BD3" w14:paraId="6A36BE74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7E2A06" w14:textId="77777777" w:rsidR="000B5B41" w:rsidRPr="005E0BD3" w:rsidRDefault="000B5B41" w:rsidP="000B5B41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Single, 22 or over, no children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EF9A0" w14:textId="77777777" w:rsidR="000B5B41" w:rsidRPr="005E0BD3" w:rsidRDefault="000B5B41" w:rsidP="000B5B4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$1,088.50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B59F9" w14:textId="3C81616C" w:rsidR="000B5B41" w:rsidRPr="005E0BD3" w:rsidRDefault="000B5B41" w:rsidP="000B5B4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$1,0</w:t>
            </w:r>
            <w:r>
              <w:rPr>
                <w:rFonts w:eastAsia="Times New Roman" w:cs="Arial"/>
                <w:sz w:val="20"/>
                <w:szCs w:val="20"/>
                <w:lang w:eastAsia="en-AU"/>
              </w:rPr>
              <w:t>97</w:t>
            </w: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.</w:t>
            </w:r>
            <w:r>
              <w:rPr>
                <w:rFonts w:eastAsia="Times New Roman" w:cs="Arial"/>
                <w:sz w:val="20"/>
                <w:szCs w:val="20"/>
                <w:lang w:eastAsia="en-AU"/>
              </w:rPr>
              <w:t>0</w:t>
            </w: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7800D" w14:textId="0A295F1A" w:rsidR="000B5B41" w:rsidRPr="005E0BD3" w:rsidRDefault="000B5B41" w:rsidP="000B5B4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$8.50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1816FD" w14:textId="77777777" w:rsidR="000B5B41" w:rsidRPr="005E0BD3" w:rsidRDefault="000B5B41" w:rsidP="000B5B4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0B5B41" w:rsidRPr="005E0BD3" w14:paraId="4EE4E9E2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354593" w14:textId="77777777" w:rsidR="000B5B41" w:rsidRPr="005E0BD3" w:rsidRDefault="000B5B41" w:rsidP="000B5B41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Single, 22 or over, with children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B05A7" w14:textId="77777777" w:rsidR="000B5B41" w:rsidRPr="005E0BD3" w:rsidRDefault="000B5B41" w:rsidP="000B5B4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$1,166.84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484B3" w14:textId="27074B54" w:rsidR="000B5B41" w:rsidRPr="005E0BD3" w:rsidRDefault="000B5B41" w:rsidP="000B5B4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$1,1</w:t>
            </w:r>
            <w:r>
              <w:rPr>
                <w:rFonts w:eastAsia="Times New Roman" w:cs="Arial"/>
                <w:sz w:val="20"/>
                <w:szCs w:val="20"/>
                <w:lang w:eastAsia="en-AU"/>
              </w:rPr>
              <w:t>7</w:t>
            </w: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6.</w:t>
            </w:r>
            <w:r>
              <w:rPr>
                <w:rFonts w:eastAsia="Times New Roman" w:cs="Arial"/>
                <w:sz w:val="20"/>
                <w:szCs w:val="20"/>
                <w:lang w:eastAsia="en-AU"/>
              </w:rPr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3A73C" w14:textId="50851A74" w:rsidR="000B5B41" w:rsidRPr="005E0BD3" w:rsidRDefault="000B5B41" w:rsidP="000B5B4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$9.16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638B53" w14:textId="77777777" w:rsidR="000B5B41" w:rsidRPr="005E0BD3" w:rsidRDefault="000B5B41" w:rsidP="000B5B4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0B5B41" w:rsidRPr="005E0BD3" w14:paraId="28048CDC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ED712C" w14:textId="77777777" w:rsidR="000B5B41" w:rsidRPr="005E0BD3" w:rsidRDefault="000B5B41" w:rsidP="000B5B41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Single, 60 or over, after 9 months*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B784E" w14:textId="77777777" w:rsidR="000B5B41" w:rsidRPr="005E0BD3" w:rsidRDefault="000B5B41" w:rsidP="000B5B4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$1,177.17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32193" w14:textId="1FE26C93" w:rsidR="000B5B41" w:rsidRPr="005E0BD3" w:rsidRDefault="000B5B41" w:rsidP="000B5B4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$1,186.34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BEB0D" w14:textId="68911D61" w:rsidR="000B5B41" w:rsidRPr="005E0BD3" w:rsidRDefault="000B5B41" w:rsidP="000B5B4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$9.17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C54C15" w14:textId="77777777" w:rsidR="000B5B41" w:rsidRPr="005E0BD3" w:rsidRDefault="000B5B41" w:rsidP="000B5B4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0B5B41" w:rsidRPr="005E0BD3" w14:paraId="46ECF856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9C957C" w14:textId="77777777" w:rsidR="000B5B41" w:rsidRPr="005E0BD3" w:rsidRDefault="000B5B41" w:rsidP="000B5B41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Partnered (each)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1F8D69" w14:textId="77777777" w:rsidR="000B5B41" w:rsidRPr="005E0BD3" w:rsidRDefault="000B5B41" w:rsidP="000B5B41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0ED67" w14:textId="77777777" w:rsidR="000B5B41" w:rsidRPr="005E0BD3" w:rsidRDefault="000B5B41" w:rsidP="000B5B4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$995.50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076CB" w14:textId="26A1BF70" w:rsidR="000B5B41" w:rsidRPr="005E0BD3" w:rsidRDefault="000B5B41" w:rsidP="000B5B4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$1,003.17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9EC4A" w14:textId="191E52CC" w:rsidR="000B5B41" w:rsidRPr="005E0BD3" w:rsidRDefault="000B5B41" w:rsidP="000B5B4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$7.67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6AA29B" w14:textId="77777777" w:rsidR="000B5B41" w:rsidRPr="005E0BD3" w:rsidRDefault="000B5B41" w:rsidP="000B5B4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0B5B41" w:rsidRPr="005E0BD3" w14:paraId="7F393EF6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FFE7E4" w14:textId="77777777" w:rsidR="000B5B41" w:rsidRPr="005E0BD3" w:rsidRDefault="000B5B41" w:rsidP="000B5B41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Single, 22 or over, principal carer with children*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FD7D6" w14:textId="77777777" w:rsidR="000B5B41" w:rsidRPr="005E0BD3" w:rsidRDefault="000B5B41" w:rsidP="000B5B4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$1,675.25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82DEC" w14:textId="7801F723" w:rsidR="000B5B41" w:rsidRPr="005E0BD3" w:rsidRDefault="000B5B41" w:rsidP="000B5B4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$1,689.00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66FE8" w14:textId="1BEA7E1F" w:rsidR="000B5B41" w:rsidRPr="005E0BD3" w:rsidRDefault="000B5B41" w:rsidP="000B5B4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$13.75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BFE175" w14:textId="77777777" w:rsidR="000B5B41" w:rsidRPr="005E0BD3" w:rsidRDefault="000B5B41" w:rsidP="000B5B4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962E3C" w:rsidRPr="005E0BD3" w14:paraId="1DD2734C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314E24" w14:textId="77777777" w:rsidR="00962E3C" w:rsidRPr="005E0BD3" w:rsidRDefault="00962E3C" w:rsidP="00962E3C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Single, principal carer, exempt from activity test*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F8EC6" w14:textId="15AD046C" w:rsidR="00962E3C" w:rsidRPr="005E0BD3" w:rsidRDefault="00962E3C" w:rsidP="00962E3C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$2,1</w:t>
            </w:r>
            <w:r>
              <w:rPr>
                <w:rFonts w:eastAsia="Times New Roman" w:cs="Arial"/>
                <w:sz w:val="20"/>
                <w:szCs w:val="20"/>
                <w:lang w:eastAsia="en-AU"/>
              </w:rPr>
              <w:t>34</w:t>
            </w: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.</w:t>
            </w:r>
            <w:r>
              <w:rPr>
                <w:rFonts w:eastAsia="Times New Roman" w:cs="Arial"/>
                <w:sz w:val="20"/>
                <w:szCs w:val="20"/>
                <w:lang w:eastAsia="en-AU"/>
              </w:rPr>
              <w:t>2</w:t>
            </w: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517A6" w14:textId="1299865F" w:rsidR="00962E3C" w:rsidRPr="005E0BD3" w:rsidRDefault="00962E3C" w:rsidP="00962E3C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$2,152.00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90D5A" w14:textId="5E6C95E9" w:rsidR="00962E3C" w:rsidRPr="005E0BD3" w:rsidRDefault="00962E3C" w:rsidP="00962E3C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$17.75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920B91" w14:textId="77777777" w:rsidR="00962E3C" w:rsidRPr="005E0BD3" w:rsidRDefault="00962E3C" w:rsidP="00962E3C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962E3C" w:rsidRPr="005E0BD3" w14:paraId="43F7EDB8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9DF83D" w14:textId="77777777" w:rsidR="00962E3C" w:rsidRPr="005E0BD3" w:rsidRDefault="00962E3C" w:rsidP="00962E3C">
            <w:pPr>
              <w:spacing w:after="0" w:line="240" w:lineRule="auto"/>
              <w:ind w:firstLineChars="100" w:firstLine="180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Single income couple (excluding </w:t>
            </w:r>
            <w:proofErr w:type="spellStart"/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JobSeeker</w:t>
            </w:r>
            <w:proofErr w:type="spellEnd"/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Payment)</w:t>
            </w:r>
            <w:r w:rsidRPr="005E0BD3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8F688" w14:textId="5A8C5262" w:rsidR="00962E3C" w:rsidRPr="005E0BD3" w:rsidRDefault="00962E3C" w:rsidP="00962E3C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</w:t>
            </w:r>
            <w:r>
              <w:rPr>
                <w:rFonts w:eastAsia="Times New Roman" w:cs="Arial"/>
                <w:sz w:val="20"/>
                <w:szCs w:val="20"/>
                <w:lang w:eastAsia="en-AU"/>
              </w:rPr>
              <w:t>2</w:t>
            </w: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,0</w:t>
            </w:r>
            <w:r>
              <w:rPr>
                <w:rFonts w:eastAsia="Times New Roman" w:cs="Arial"/>
                <w:sz w:val="20"/>
                <w:szCs w:val="20"/>
                <w:lang w:eastAsia="en-AU"/>
              </w:rPr>
              <w:t>29</w:t>
            </w: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.50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685FE" w14:textId="46D50792" w:rsidR="00962E3C" w:rsidRPr="005E0BD3" w:rsidRDefault="00962E3C" w:rsidP="00962E3C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$2,045.17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F18CC" w14:textId="3D5C5D50" w:rsidR="00962E3C" w:rsidRPr="005E0BD3" w:rsidRDefault="00962E3C" w:rsidP="00962E3C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$15.67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971470" w14:textId="77777777" w:rsidR="00962E3C" w:rsidRPr="005E0BD3" w:rsidRDefault="00962E3C" w:rsidP="00962E3C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962E3C" w:rsidRPr="005E0BD3" w14:paraId="3A414A42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678E4D" w14:textId="77777777" w:rsidR="00962E3C" w:rsidRPr="005E0BD3" w:rsidRDefault="00962E3C" w:rsidP="00962E3C">
            <w:pPr>
              <w:spacing w:after="0" w:line="240" w:lineRule="auto"/>
              <w:ind w:firstLineChars="100" w:firstLine="180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 income couple (</w:t>
            </w:r>
            <w:proofErr w:type="spellStart"/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JobSeeker</w:t>
            </w:r>
            <w:proofErr w:type="spellEnd"/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Payment)</w:t>
            </w:r>
            <w:r w:rsidRPr="005E0BD3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AED60" w14:textId="72271C1D" w:rsidR="00962E3C" w:rsidRPr="005E0BD3" w:rsidRDefault="00962E3C" w:rsidP="00962E3C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$3,0</w:t>
            </w:r>
            <w:r>
              <w:rPr>
                <w:rFonts w:eastAsia="Times New Roman" w:cs="Arial"/>
                <w:sz w:val="20"/>
                <w:szCs w:val="20"/>
                <w:lang w:eastAsia="en-AU"/>
              </w:rPr>
              <w:t>86</w:t>
            </w: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.</w:t>
            </w:r>
            <w:r>
              <w:rPr>
                <w:rFonts w:eastAsia="Times New Roman" w:cs="Arial"/>
                <w:sz w:val="20"/>
                <w:szCs w:val="20"/>
                <w:lang w:eastAsia="en-AU"/>
              </w:rPr>
              <w:t>11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147B3" w14:textId="2BA2C2AA" w:rsidR="00962E3C" w:rsidRPr="005E0BD3" w:rsidRDefault="00962E3C" w:rsidP="00962E3C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$3,111.15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89757" w14:textId="4EB762AC" w:rsidR="00962E3C" w:rsidRPr="005E0BD3" w:rsidRDefault="00962E3C" w:rsidP="00962E3C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$25.04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429B00" w14:textId="77777777" w:rsidR="00962E3C" w:rsidRPr="005E0BD3" w:rsidRDefault="00962E3C" w:rsidP="00962E3C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5E0BD3" w:rsidRPr="005E0BD3" w14:paraId="5B13341A" w14:textId="77777777" w:rsidTr="00846241">
        <w:trPr>
          <w:trHeight w:val="255"/>
        </w:trPr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A982C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</w:pPr>
            <w:r w:rsidRPr="005E0BD3"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  <w:t>*Includes Pharmaceutical Allowance.</w:t>
            </w:r>
          </w:p>
        </w:tc>
        <w:tc>
          <w:tcPr>
            <w:tcW w:w="28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CB3C9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A2420" w14:textId="77777777" w:rsidR="005E0BD3" w:rsidRPr="005E0BD3" w:rsidRDefault="005E0BD3" w:rsidP="005E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8AE14" w14:textId="77777777" w:rsidR="005E0BD3" w:rsidRPr="005E0BD3" w:rsidRDefault="005E0BD3" w:rsidP="005E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AEF90" w14:textId="77777777" w:rsidR="005E0BD3" w:rsidRPr="005E0BD3" w:rsidRDefault="005E0BD3" w:rsidP="005E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E526EC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0E346D5C" w14:textId="77777777" w:rsidTr="00846241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2B9C4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</w:pPr>
            <w:r w:rsidRPr="005E0BD3">
              <w:rPr>
                <w:rFonts w:eastAsia="Times New Roman" w:cs="Arial"/>
                <w:i/>
                <w:iCs/>
                <w:sz w:val="12"/>
                <w:szCs w:val="12"/>
                <w:vertAlign w:val="superscript"/>
                <w:lang w:eastAsia="en-AU"/>
              </w:rPr>
              <w:t>#</w:t>
            </w:r>
            <w:r w:rsidRPr="005E0BD3"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  <w:t>Income limits for allowance recipients over Age Pension age may differ from these amounts.</w:t>
            </w: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D5264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EBD63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470ED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0D3EF0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846241" w:rsidRPr="005E0BD3" w14:paraId="266FE5F6" w14:textId="77777777" w:rsidTr="00846241">
        <w:trPr>
          <w:trHeight w:val="255"/>
        </w:trPr>
        <w:tc>
          <w:tcPr>
            <w:tcW w:w="5302" w:type="dxa"/>
            <w:gridSpan w:val="2"/>
            <w:tcBorders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0C5412AE" w14:textId="77777777" w:rsidR="00846241" w:rsidRPr="005E0BD3" w:rsidRDefault="00846241" w:rsidP="005E0BD3">
            <w:pPr>
              <w:spacing w:after="0" w:line="240" w:lineRule="auto"/>
              <w:rPr>
                <w:rFonts w:eastAsia="Times New Roman" w:cs="Arial"/>
                <w:i/>
                <w:iCs/>
                <w:sz w:val="12"/>
                <w:szCs w:val="12"/>
                <w:vertAlign w:val="superscript"/>
                <w:lang w:eastAsia="en-AU"/>
              </w:rPr>
            </w:pPr>
          </w:p>
        </w:tc>
        <w:tc>
          <w:tcPr>
            <w:tcW w:w="1436" w:type="dxa"/>
            <w:tcBorders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105D4FCA" w14:textId="77777777" w:rsidR="00846241" w:rsidRPr="005E0BD3" w:rsidRDefault="00846241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66CAC329" w14:textId="77777777" w:rsidR="00846241" w:rsidRPr="005E0BD3" w:rsidRDefault="00846241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14:paraId="0BADE060" w14:textId="77777777" w:rsidR="00846241" w:rsidRPr="005E0BD3" w:rsidRDefault="00846241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456" w:type="dxa"/>
            <w:tcBorders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</w:tcPr>
          <w:p w14:paraId="28858C9B" w14:textId="77777777" w:rsidR="00846241" w:rsidRPr="005E0BD3" w:rsidRDefault="00846241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5E0BD3" w:rsidRPr="005E0BD3" w14:paraId="7CF5E794" w14:textId="77777777" w:rsidTr="005E0BD3">
        <w:trPr>
          <w:trHeight w:val="525"/>
        </w:trPr>
        <w:tc>
          <w:tcPr>
            <w:tcW w:w="100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D5C511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>Partner Income Free Areas for Allowances (</w:t>
            </w:r>
            <w:proofErr w:type="spellStart"/>
            <w:r w:rsidRPr="005E0BD3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>JobSeeker</w:t>
            </w:r>
            <w:proofErr w:type="spellEnd"/>
            <w:r w:rsidRPr="005E0BD3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 xml:space="preserve"> Payment, Partner Allowance, Parenting Payment Partnered, Youth Allowance, </w:t>
            </w:r>
            <w:proofErr w:type="spellStart"/>
            <w:r w:rsidRPr="005E0BD3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>Austudy</w:t>
            </w:r>
            <w:proofErr w:type="spellEnd"/>
            <w:r w:rsidRPr="005E0BD3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>)</w:t>
            </w:r>
            <w:r w:rsidRPr="005E0BD3">
              <w:rPr>
                <w:rFonts w:eastAsia="Times New Roman" w:cs="Arial"/>
                <w:b/>
                <w:bCs/>
                <w:sz w:val="20"/>
                <w:szCs w:val="20"/>
                <w:u w:val="single"/>
                <w:vertAlign w:val="superscript"/>
                <w:lang w:eastAsia="en-AU"/>
              </w:rPr>
              <w:t>~</w:t>
            </w:r>
          </w:p>
        </w:tc>
      </w:tr>
      <w:tr w:rsidR="005E0BD3" w:rsidRPr="005E0BD3" w14:paraId="52254609" w14:textId="77777777" w:rsidTr="005E0BD3">
        <w:trPr>
          <w:trHeight w:val="270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200C5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Partner income test - partner income free area</w:t>
            </w:r>
            <w:r w:rsidRPr="005E0BD3">
              <w:rPr>
                <w:rFonts w:eastAsia="Times New Roman" w:cs="Arial"/>
                <w:sz w:val="18"/>
                <w:szCs w:val="18"/>
                <w:vertAlign w:val="superscript"/>
                <w:lang w:eastAsia="en-AU"/>
              </w:rPr>
              <w:t>~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43D8A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9A4EA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85275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FF921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962E3C" w:rsidRPr="005E0BD3" w14:paraId="25E83957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C9DBC" w14:textId="77777777" w:rsidR="00962E3C" w:rsidRPr="005E0BD3" w:rsidRDefault="00962E3C" w:rsidP="00962E3C">
            <w:pPr>
              <w:spacing w:after="0" w:line="240" w:lineRule="auto"/>
              <w:ind w:firstLineChars="200" w:firstLine="36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Partner aged between 22 and Age Pension age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C26AA" w14:textId="295EE47E" w:rsidR="00962E3C" w:rsidRPr="005E0BD3" w:rsidRDefault="00962E3C" w:rsidP="00962E3C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$1,165.00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41ADA" w14:textId="4D8DB662" w:rsidR="00962E3C" w:rsidRPr="005E0BD3" w:rsidRDefault="00962E3C" w:rsidP="00962E3C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$1,173.00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707E5" w14:textId="5A9A4EC1" w:rsidR="00962E3C" w:rsidRPr="005E0BD3" w:rsidRDefault="00962E3C" w:rsidP="00962E3C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$8.00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6A8D8" w14:textId="77777777" w:rsidR="00962E3C" w:rsidRPr="005E0BD3" w:rsidRDefault="00962E3C" w:rsidP="00962E3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 xml:space="preserve"> pf </w:t>
            </w:r>
          </w:p>
        </w:tc>
      </w:tr>
      <w:tr w:rsidR="00962E3C" w:rsidRPr="005E0BD3" w14:paraId="3A42B199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C9466" w14:textId="77777777" w:rsidR="00962E3C" w:rsidRPr="005E0BD3" w:rsidRDefault="00962E3C" w:rsidP="00962E3C">
            <w:pPr>
              <w:spacing w:after="0" w:line="240" w:lineRule="auto"/>
              <w:ind w:firstLineChars="200" w:firstLine="36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Partner aged under 22, no children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5E613" w14:textId="30124DC9" w:rsidR="00962E3C" w:rsidRPr="005E0BD3" w:rsidRDefault="00962E3C" w:rsidP="00962E3C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$1,083.00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8124A" w14:textId="0B7E8861" w:rsidR="00962E3C" w:rsidRPr="005E0BD3" w:rsidRDefault="00962E3C" w:rsidP="00962E3C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$1,083.00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25AE1" w14:textId="77777777" w:rsidR="00962E3C" w:rsidRPr="005E0BD3" w:rsidRDefault="00962E3C" w:rsidP="00962E3C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533D7" w14:textId="77777777" w:rsidR="00962E3C" w:rsidRPr="005E0BD3" w:rsidRDefault="00962E3C" w:rsidP="00962E3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 xml:space="preserve"> pf </w:t>
            </w:r>
          </w:p>
        </w:tc>
      </w:tr>
      <w:tr w:rsidR="00962E3C" w:rsidRPr="005E0BD3" w14:paraId="73FD8AB1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4030A" w14:textId="77777777" w:rsidR="00962E3C" w:rsidRPr="005E0BD3" w:rsidRDefault="00962E3C" w:rsidP="00962E3C">
            <w:pPr>
              <w:spacing w:after="0" w:line="240" w:lineRule="auto"/>
              <w:ind w:firstLineChars="200" w:firstLine="36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Partner aged under 22, with children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562E9" w14:textId="18185304" w:rsidR="00962E3C" w:rsidRPr="005E0BD3" w:rsidRDefault="00962E3C" w:rsidP="00962E3C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$1,160.00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05B0A" w14:textId="38FA5D1D" w:rsidR="00962E3C" w:rsidRPr="005E0BD3" w:rsidRDefault="00962E3C" w:rsidP="00962E3C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$1,160.00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152AB" w14:textId="77777777" w:rsidR="00962E3C" w:rsidRPr="005E0BD3" w:rsidRDefault="00962E3C" w:rsidP="00962E3C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D4144" w14:textId="77777777" w:rsidR="00962E3C" w:rsidRPr="005E0BD3" w:rsidRDefault="00962E3C" w:rsidP="00962E3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 xml:space="preserve"> pf </w:t>
            </w:r>
          </w:p>
        </w:tc>
      </w:tr>
      <w:tr w:rsidR="005E0BD3" w:rsidRPr="005E0BD3" w14:paraId="535F1098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EA2F5" w14:textId="77777777" w:rsidR="005E0BD3" w:rsidRPr="005E0BD3" w:rsidRDefault="005E0BD3" w:rsidP="005E0BD3">
            <w:pPr>
              <w:spacing w:after="0" w:line="240" w:lineRule="auto"/>
              <w:ind w:firstLineChars="200" w:firstLine="240"/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</w:pPr>
            <w:r w:rsidRPr="005E0BD3"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  <w:t>~ Different policy applies if partner is a pensioner.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E782F" w14:textId="77777777" w:rsidR="005E0BD3" w:rsidRPr="005E0BD3" w:rsidRDefault="005E0BD3" w:rsidP="005E0BD3">
            <w:pPr>
              <w:spacing w:after="0" w:line="240" w:lineRule="auto"/>
              <w:ind w:firstLineChars="200" w:firstLine="240"/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55B1E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58902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5D5FC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846241" w:rsidRPr="005E0BD3" w14:paraId="4900FEDE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0C6E37" w14:textId="77777777" w:rsidR="00846241" w:rsidRPr="005E0BD3" w:rsidRDefault="00846241" w:rsidP="005E0BD3">
            <w:pPr>
              <w:spacing w:after="0" w:line="240" w:lineRule="auto"/>
              <w:ind w:firstLineChars="200" w:firstLine="240"/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ECE309" w14:textId="77777777" w:rsidR="00846241" w:rsidRPr="005E0BD3" w:rsidRDefault="00846241" w:rsidP="005E0BD3">
            <w:pPr>
              <w:spacing w:after="0" w:line="240" w:lineRule="auto"/>
              <w:ind w:firstLineChars="200" w:firstLine="240"/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CEACCF" w14:textId="77777777" w:rsidR="00846241" w:rsidRPr="005E0BD3" w:rsidRDefault="00846241" w:rsidP="005E0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84CA6" w14:textId="77777777" w:rsidR="00846241" w:rsidRPr="005E0BD3" w:rsidRDefault="00846241" w:rsidP="005E0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317923" w14:textId="77777777" w:rsidR="00846241" w:rsidRPr="005E0BD3" w:rsidRDefault="00846241" w:rsidP="005E0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5E0BD3" w:rsidRPr="005E0BD3" w14:paraId="1ED39CD7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3E6B9B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>Youth Allowance Rates</w:t>
            </w:r>
          </w:p>
        </w:tc>
        <w:tc>
          <w:tcPr>
            <w:tcW w:w="1436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B2F4CB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6607A1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3F9D4E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828FCE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3740874E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34B720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Family Situation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622A5A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FFB5D4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Previous Amount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EF7F06" w14:textId="16156F09" w:rsidR="005E0BD3" w:rsidRPr="005E0BD3" w:rsidRDefault="000E2A46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20 Mar 2021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E8F06E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Increase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5C9156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</w:tr>
      <w:tr w:rsidR="00962E3C" w:rsidRPr="005E0BD3" w14:paraId="41D43089" w14:textId="77777777" w:rsidTr="00846241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9386DD" w14:textId="77777777" w:rsidR="00962E3C" w:rsidRPr="005E0BD3" w:rsidRDefault="00962E3C" w:rsidP="00962E3C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Single, principal carer of child, exempt from activity test*</w:t>
            </w: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A9A9B8" w14:textId="2BD86053" w:rsidR="00962E3C" w:rsidRPr="005E0BD3" w:rsidRDefault="00962E3C" w:rsidP="00962E3C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$793.10</w:t>
            </w: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E0E517" w14:textId="7F944B99" w:rsidR="00962E3C" w:rsidRPr="005E0BD3" w:rsidRDefault="00962E3C" w:rsidP="00962E3C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$800.20</w:t>
            </w: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C176C1" w14:textId="675F3656" w:rsidR="00962E3C" w:rsidRPr="005E0BD3" w:rsidRDefault="00962E3C" w:rsidP="00962E3C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$7.10</w:t>
            </w:r>
          </w:p>
        </w:tc>
        <w:tc>
          <w:tcPr>
            <w:tcW w:w="45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F583F6" w14:textId="77777777" w:rsidR="00962E3C" w:rsidRPr="005E0BD3" w:rsidRDefault="00962E3C" w:rsidP="00962E3C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5E0BD3" w:rsidRPr="005E0BD3" w14:paraId="12897E42" w14:textId="77777777" w:rsidTr="00846241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56CC25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</w:pPr>
            <w:r w:rsidRPr="005E0BD3"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  <w:t>*Rate includes amount of Basic Pension Supplement (for under Age Pension age recipients).</w:t>
            </w: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E248CA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0F1A57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7254D8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2DC91F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846241" w:rsidRPr="005E0BD3" w14:paraId="0FC582BE" w14:textId="77777777" w:rsidTr="00846241">
        <w:trPr>
          <w:trHeight w:val="255"/>
        </w:trPr>
        <w:tc>
          <w:tcPr>
            <w:tcW w:w="5302" w:type="dxa"/>
            <w:gridSpan w:val="2"/>
            <w:tcBorders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</w:tcPr>
          <w:p w14:paraId="3FBD7534" w14:textId="77777777" w:rsidR="00846241" w:rsidRPr="005E0BD3" w:rsidRDefault="00846241" w:rsidP="005E0BD3">
            <w:pPr>
              <w:spacing w:after="0" w:line="240" w:lineRule="auto"/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</w:pPr>
          </w:p>
        </w:tc>
        <w:tc>
          <w:tcPr>
            <w:tcW w:w="1436" w:type="dxa"/>
            <w:tcBorders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</w:tcPr>
          <w:p w14:paraId="624633D0" w14:textId="77777777" w:rsidR="00846241" w:rsidRPr="005E0BD3" w:rsidRDefault="00846241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</w:tcPr>
          <w:p w14:paraId="3A3EB04B" w14:textId="77777777" w:rsidR="00846241" w:rsidRPr="005E0BD3" w:rsidRDefault="00846241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</w:tcPr>
          <w:p w14:paraId="11FDFF25" w14:textId="77777777" w:rsidR="00846241" w:rsidRPr="005E0BD3" w:rsidRDefault="00846241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456" w:type="dxa"/>
            <w:tcBorders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</w:tcPr>
          <w:p w14:paraId="5831F65F" w14:textId="77777777" w:rsidR="00846241" w:rsidRPr="005E0BD3" w:rsidRDefault="00846241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5E0BD3" w:rsidRPr="005E0BD3" w14:paraId="1EF98290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35598A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>Income Limits for Youth Allowance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B8C48C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58F849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3A0906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78F270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4A2186B5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1299EA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Family Situation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5A78A6A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75C745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Previous Amount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6A75D6" w14:textId="7EBF0078" w:rsidR="005E0BD3" w:rsidRPr="005E0BD3" w:rsidRDefault="000E2A46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20 Mar 2021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376F6D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Increase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BA9CE4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</w:tr>
      <w:tr w:rsidR="00962E3C" w:rsidRPr="005E0BD3" w14:paraId="568BDEE2" w14:textId="77777777" w:rsidTr="00846241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9AA38" w14:textId="77777777" w:rsidR="00962E3C" w:rsidRPr="005E0BD3" w:rsidRDefault="00962E3C" w:rsidP="00962E3C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Single, principal carer of child, exempt from activity test*</w:t>
            </w: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3DF5D" w14:textId="466C325F" w:rsidR="00962E3C" w:rsidRPr="005E0BD3" w:rsidRDefault="00962E3C" w:rsidP="00962E3C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$1,652.17</w:t>
            </w: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CD566" w14:textId="72FB8F66" w:rsidR="00962E3C" w:rsidRPr="005E0BD3" w:rsidRDefault="00962E3C" w:rsidP="00962E3C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$1,664.00</w:t>
            </w: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34FAC" w14:textId="57694BCF" w:rsidR="00962E3C" w:rsidRPr="005E0BD3" w:rsidRDefault="00962E3C" w:rsidP="00962E3C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$11.83</w:t>
            </w:r>
          </w:p>
        </w:tc>
        <w:tc>
          <w:tcPr>
            <w:tcW w:w="4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43400" w14:textId="77777777" w:rsidR="00962E3C" w:rsidRPr="005E0BD3" w:rsidRDefault="00962E3C" w:rsidP="00962E3C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5E0BD3" w:rsidRPr="005E0BD3" w14:paraId="3B7CFC48" w14:textId="77777777" w:rsidTr="00846241">
        <w:trPr>
          <w:trHeight w:val="255"/>
        </w:trPr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F259BE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</w:pPr>
            <w:r w:rsidRPr="005E0BD3"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  <w:t>*Includes Pharmaceutical Allowance.</w:t>
            </w:r>
          </w:p>
        </w:tc>
        <w:tc>
          <w:tcPr>
            <w:tcW w:w="2892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69BF77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E31238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3ECDF4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6FDAC9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29465C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846241" w:rsidRPr="005E0BD3" w14:paraId="05278C54" w14:textId="77777777" w:rsidTr="00846241">
        <w:trPr>
          <w:trHeight w:val="255"/>
        </w:trPr>
        <w:tc>
          <w:tcPr>
            <w:tcW w:w="2410" w:type="dxa"/>
            <w:tcBorders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</w:tcPr>
          <w:p w14:paraId="44E72D39" w14:textId="77777777" w:rsidR="00846241" w:rsidRPr="005E0BD3" w:rsidRDefault="00846241" w:rsidP="005E0BD3">
            <w:pPr>
              <w:spacing w:after="0" w:line="240" w:lineRule="auto"/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</w:pPr>
          </w:p>
        </w:tc>
        <w:tc>
          <w:tcPr>
            <w:tcW w:w="2892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3BEC017" w14:textId="77777777" w:rsidR="00846241" w:rsidRPr="005E0BD3" w:rsidRDefault="00846241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7DC3122" w14:textId="77777777" w:rsidR="00846241" w:rsidRPr="005E0BD3" w:rsidRDefault="00846241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555CC14" w14:textId="77777777" w:rsidR="00846241" w:rsidRPr="005E0BD3" w:rsidRDefault="00846241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782F64D" w14:textId="77777777" w:rsidR="00846241" w:rsidRPr="005E0BD3" w:rsidRDefault="00846241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62FDC69" w14:textId="77777777" w:rsidR="00846241" w:rsidRPr="005E0BD3" w:rsidRDefault="00846241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5E0BD3" w:rsidRPr="005E0BD3" w14:paraId="47BDD278" w14:textId="77777777" w:rsidTr="005E0BD3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93F205F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ABSTUDY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5C9BCA5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756E182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B15EA5B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2CC6C65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7670F2B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4D156A31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401B16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>Living Allowance Rates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5BFE80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3F305F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2F6503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42D5EC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2C63EF11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97C120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Family Situation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D8D4F8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6F20F5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Previous Amount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50424D" w14:textId="17603EF1" w:rsidR="005E0BD3" w:rsidRPr="005E0BD3" w:rsidRDefault="000E2A46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20 Mar 2021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0C6203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Increase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18BEFF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6DE06979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D71C05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Standard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AB22D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23154" w14:textId="77777777" w:rsidR="005E0BD3" w:rsidRPr="005E0BD3" w:rsidRDefault="005E0BD3" w:rsidP="005E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B3A36" w14:textId="77777777" w:rsidR="005E0BD3" w:rsidRPr="005E0BD3" w:rsidRDefault="005E0BD3" w:rsidP="005E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4E329" w14:textId="77777777" w:rsidR="005E0BD3" w:rsidRPr="005E0BD3" w:rsidRDefault="005E0BD3" w:rsidP="005E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9B88EA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962E3C" w:rsidRPr="005E0BD3" w14:paraId="53431E15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3B3972" w14:textId="77777777" w:rsidR="00962E3C" w:rsidRPr="005E0BD3" w:rsidRDefault="00962E3C" w:rsidP="00962E3C">
            <w:pPr>
              <w:spacing w:after="0" w:line="240" w:lineRule="auto"/>
              <w:ind w:firstLineChars="200" w:firstLine="36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22 years or over, at home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7B93B" w14:textId="77777777" w:rsidR="00962E3C" w:rsidRPr="005E0BD3" w:rsidRDefault="00962E3C" w:rsidP="00962E3C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$565.70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9FF14" w14:textId="249441A3" w:rsidR="00962E3C" w:rsidRPr="005E0BD3" w:rsidRDefault="00962E3C" w:rsidP="00962E3C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$570.80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B524C" w14:textId="280CA6DA" w:rsidR="00962E3C" w:rsidRPr="005E0BD3" w:rsidRDefault="00962E3C" w:rsidP="00962E3C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$5.10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00F1A5" w14:textId="77777777" w:rsidR="00962E3C" w:rsidRPr="005E0BD3" w:rsidRDefault="00962E3C" w:rsidP="00962E3C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5E0BD3" w:rsidRPr="005E0BD3" w14:paraId="435B4495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E5EEFC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Away from home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E0DD8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5D835" w14:textId="77777777" w:rsidR="005E0BD3" w:rsidRPr="005E0BD3" w:rsidRDefault="005E0BD3" w:rsidP="005E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440B1" w14:textId="77777777" w:rsidR="005E0BD3" w:rsidRPr="005E0BD3" w:rsidRDefault="005E0BD3" w:rsidP="005E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2C588" w14:textId="77777777" w:rsidR="005E0BD3" w:rsidRPr="005E0BD3" w:rsidRDefault="005E0BD3" w:rsidP="005E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00B637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962E3C" w:rsidRPr="005E0BD3" w14:paraId="5417777C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62D17C" w14:textId="77777777" w:rsidR="00962E3C" w:rsidRPr="005E0BD3" w:rsidRDefault="00962E3C" w:rsidP="00962E3C">
            <w:pPr>
              <w:spacing w:after="0" w:line="240" w:lineRule="auto"/>
              <w:ind w:firstLineChars="200" w:firstLine="36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22 years or over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B5538" w14:textId="77777777" w:rsidR="00962E3C" w:rsidRPr="005E0BD3" w:rsidRDefault="00962E3C" w:rsidP="00962E3C">
            <w:pPr>
              <w:spacing w:after="0" w:line="240" w:lineRule="auto"/>
              <w:ind w:firstLineChars="200" w:firstLine="36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110A6" w14:textId="77777777" w:rsidR="00962E3C" w:rsidRPr="005E0BD3" w:rsidRDefault="00962E3C" w:rsidP="00962E3C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$565.70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878D6" w14:textId="065016F0" w:rsidR="00962E3C" w:rsidRPr="005E0BD3" w:rsidRDefault="00962E3C" w:rsidP="00962E3C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$570.80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07CFD" w14:textId="36881867" w:rsidR="00962E3C" w:rsidRPr="005E0BD3" w:rsidRDefault="00962E3C" w:rsidP="00962E3C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$5.10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7C82E" w14:textId="77777777" w:rsidR="00962E3C" w:rsidRPr="005E0BD3" w:rsidRDefault="00962E3C" w:rsidP="00962E3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pf</w:t>
            </w:r>
          </w:p>
        </w:tc>
      </w:tr>
      <w:tr w:rsidR="005E0BD3" w:rsidRPr="005E0BD3" w14:paraId="31013EEC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4FA3AB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Independent single, no children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6A5DF" w14:textId="77777777" w:rsidR="005E0BD3" w:rsidRPr="005E0BD3" w:rsidRDefault="005E0BD3" w:rsidP="005E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6322E" w14:textId="77777777" w:rsidR="005E0BD3" w:rsidRPr="005E0BD3" w:rsidRDefault="005E0BD3" w:rsidP="005E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FE434" w14:textId="77777777" w:rsidR="005E0BD3" w:rsidRPr="005E0BD3" w:rsidRDefault="005E0BD3" w:rsidP="005E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28265" w14:textId="77777777" w:rsidR="005E0BD3" w:rsidRPr="005E0BD3" w:rsidRDefault="005E0BD3" w:rsidP="005E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962E3C" w:rsidRPr="005E0BD3" w14:paraId="2371122A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D7C299" w14:textId="77777777" w:rsidR="00962E3C" w:rsidRPr="005E0BD3" w:rsidRDefault="00962E3C" w:rsidP="00962E3C">
            <w:pPr>
              <w:spacing w:after="0" w:line="240" w:lineRule="auto"/>
              <w:ind w:firstLineChars="200" w:firstLine="36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22 years or over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11969" w14:textId="77777777" w:rsidR="00962E3C" w:rsidRPr="005E0BD3" w:rsidRDefault="00962E3C" w:rsidP="00962E3C">
            <w:pPr>
              <w:spacing w:after="0" w:line="240" w:lineRule="auto"/>
              <w:ind w:firstLineChars="200" w:firstLine="36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8A2F8" w14:textId="77777777" w:rsidR="00962E3C" w:rsidRPr="005E0BD3" w:rsidRDefault="00962E3C" w:rsidP="00962E3C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$565.70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0C50E" w14:textId="11DE66E8" w:rsidR="00962E3C" w:rsidRPr="005E0BD3" w:rsidRDefault="00962E3C" w:rsidP="00962E3C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$570.80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4966E" w14:textId="58FE60A8" w:rsidR="00962E3C" w:rsidRPr="005E0BD3" w:rsidRDefault="00962E3C" w:rsidP="00962E3C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$5.10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BF849" w14:textId="77777777" w:rsidR="00962E3C" w:rsidRPr="005E0BD3" w:rsidRDefault="00962E3C" w:rsidP="00962E3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pf</w:t>
            </w:r>
          </w:p>
        </w:tc>
      </w:tr>
      <w:tr w:rsidR="00962E3C" w:rsidRPr="005E0BD3" w14:paraId="4CA3D47B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D2A2A9" w14:textId="77777777" w:rsidR="00962E3C" w:rsidRPr="005E0BD3" w:rsidRDefault="00962E3C" w:rsidP="00962E3C">
            <w:pPr>
              <w:spacing w:after="0" w:line="240" w:lineRule="auto"/>
              <w:ind w:firstLineChars="200" w:firstLine="36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60 years or over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B6F93A" w14:textId="77777777" w:rsidR="00962E3C" w:rsidRPr="005E0BD3" w:rsidRDefault="00962E3C" w:rsidP="00962E3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3D2A7" w14:textId="77777777" w:rsidR="00962E3C" w:rsidRPr="005E0BD3" w:rsidRDefault="00962E3C" w:rsidP="00962E3C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$612.00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52D6F" w14:textId="14EF2379" w:rsidR="00962E3C" w:rsidRPr="005E0BD3" w:rsidRDefault="00962E3C" w:rsidP="00962E3C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$617.50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CC0DC" w14:textId="217FDBE5" w:rsidR="00962E3C" w:rsidRPr="005E0BD3" w:rsidRDefault="00962E3C" w:rsidP="00962E3C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$5.50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F80FA" w14:textId="77777777" w:rsidR="00962E3C" w:rsidRPr="005E0BD3" w:rsidRDefault="00962E3C" w:rsidP="00962E3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pf</w:t>
            </w:r>
          </w:p>
        </w:tc>
      </w:tr>
      <w:tr w:rsidR="005E0BD3" w:rsidRPr="005E0BD3" w14:paraId="5A4B00A0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1B4E79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Independent partnered, no children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E3EFD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3513E" w14:textId="77777777" w:rsidR="005E0BD3" w:rsidRPr="005E0BD3" w:rsidRDefault="005E0BD3" w:rsidP="005E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08F7E" w14:textId="77777777" w:rsidR="005E0BD3" w:rsidRPr="005E0BD3" w:rsidRDefault="005E0BD3" w:rsidP="005E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D91B1" w14:textId="77777777" w:rsidR="005E0BD3" w:rsidRPr="005E0BD3" w:rsidRDefault="005E0BD3" w:rsidP="005E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962E3C" w:rsidRPr="005E0BD3" w14:paraId="49EC8F33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63E55A" w14:textId="77777777" w:rsidR="00962E3C" w:rsidRPr="005E0BD3" w:rsidRDefault="00962E3C" w:rsidP="00962E3C">
            <w:pPr>
              <w:spacing w:after="0" w:line="240" w:lineRule="auto"/>
              <w:ind w:firstLineChars="200" w:firstLine="36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22 years or over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25E66" w14:textId="77777777" w:rsidR="00962E3C" w:rsidRPr="005E0BD3" w:rsidRDefault="00962E3C" w:rsidP="00962E3C">
            <w:pPr>
              <w:spacing w:after="0" w:line="240" w:lineRule="auto"/>
              <w:ind w:firstLineChars="200" w:firstLine="36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C4B72" w14:textId="77777777" w:rsidR="00962E3C" w:rsidRPr="005E0BD3" w:rsidRDefault="00962E3C" w:rsidP="00962E3C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$510.80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70677" w14:textId="03F35EFF" w:rsidR="00962E3C" w:rsidRPr="005E0BD3" w:rsidRDefault="00962E3C" w:rsidP="00962E3C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$515.40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FE9F4" w14:textId="7287E88F" w:rsidR="00962E3C" w:rsidRPr="005E0BD3" w:rsidRDefault="00962E3C" w:rsidP="00962E3C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$4.60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F36F8" w14:textId="77777777" w:rsidR="00962E3C" w:rsidRPr="005E0BD3" w:rsidRDefault="00962E3C" w:rsidP="00962E3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pf</w:t>
            </w:r>
          </w:p>
        </w:tc>
      </w:tr>
      <w:tr w:rsidR="005E0BD3" w:rsidRPr="005E0BD3" w14:paraId="0A6861FA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3E7FD5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Independent, single with dependent child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ABBDC" w14:textId="77777777" w:rsidR="005E0BD3" w:rsidRPr="005E0BD3" w:rsidRDefault="005E0BD3" w:rsidP="005E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5CA94" w14:textId="77777777" w:rsidR="005E0BD3" w:rsidRPr="005E0BD3" w:rsidRDefault="005E0BD3" w:rsidP="005E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95992" w14:textId="77777777" w:rsidR="005E0BD3" w:rsidRPr="005E0BD3" w:rsidRDefault="005E0BD3" w:rsidP="005E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E0CA9" w14:textId="77777777" w:rsidR="005E0BD3" w:rsidRPr="005E0BD3" w:rsidRDefault="005E0BD3" w:rsidP="005E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962E3C" w:rsidRPr="005E0BD3" w14:paraId="0CC716A1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83583C" w14:textId="77777777" w:rsidR="00962E3C" w:rsidRPr="005E0BD3" w:rsidRDefault="00962E3C" w:rsidP="00962E3C">
            <w:pPr>
              <w:spacing w:after="0" w:line="240" w:lineRule="auto"/>
              <w:ind w:firstLineChars="200" w:firstLine="36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22 years or over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DCDA48" w14:textId="77777777" w:rsidR="00962E3C" w:rsidRPr="005E0BD3" w:rsidRDefault="00962E3C" w:rsidP="00962E3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E9F85" w14:textId="77777777" w:rsidR="00962E3C" w:rsidRPr="005E0BD3" w:rsidRDefault="00962E3C" w:rsidP="00962E3C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$612.00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AA755" w14:textId="1650EA1A" w:rsidR="00962E3C" w:rsidRPr="005E0BD3" w:rsidRDefault="00962E3C" w:rsidP="00962E3C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$617.50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21E94" w14:textId="407E30FB" w:rsidR="00962E3C" w:rsidRPr="005E0BD3" w:rsidRDefault="00962E3C" w:rsidP="00962E3C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$5.50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BDE2C" w14:textId="77777777" w:rsidR="00962E3C" w:rsidRPr="005E0BD3" w:rsidRDefault="00962E3C" w:rsidP="00962E3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pf</w:t>
            </w:r>
          </w:p>
        </w:tc>
      </w:tr>
      <w:tr w:rsidR="005E0BD3" w:rsidRPr="005E0BD3" w14:paraId="01F5A954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BBCD65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Independent, partnered with dependent child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36A4A" w14:textId="77777777" w:rsidR="005E0BD3" w:rsidRPr="005E0BD3" w:rsidRDefault="005E0BD3" w:rsidP="005E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18779" w14:textId="77777777" w:rsidR="005E0BD3" w:rsidRPr="005E0BD3" w:rsidRDefault="005E0BD3" w:rsidP="005E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7310E" w14:textId="77777777" w:rsidR="005E0BD3" w:rsidRPr="005E0BD3" w:rsidRDefault="005E0BD3" w:rsidP="005E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1C8EB" w14:textId="77777777" w:rsidR="005E0BD3" w:rsidRPr="005E0BD3" w:rsidRDefault="005E0BD3" w:rsidP="005E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962E3C" w:rsidRPr="005E0BD3" w14:paraId="6229FB4A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6DB9B5" w14:textId="77777777" w:rsidR="00962E3C" w:rsidRPr="005E0BD3" w:rsidRDefault="00962E3C" w:rsidP="00962E3C">
            <w:pPr>
              <w:spacing w:after="0" w:line="240" w:lineRule="auto"/>
              <w:ind w:firstLineChars="200" w:firstLine="36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22 years or over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7A2574" w14:textId="77777777" w:rsidR="00962E3C" w:rsidRPr="005E0BD3" w:rsidRDefault="00962E3C" w:rsidP="00962E3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BB5AC" w14:textId="77777777" w:rsidR="00962E3C" w:rsidRPr="005E0BD3" w:rsidRDefault="00962E3C" w:rsidP="00962E3C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$510.80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55BDA" w14:textId="568BC6E3" w:rsidR="00962E3C" w:rsidRPr="005E0BD3" w:rsidRDefault="00962E3C" w:rsidP="00962E3C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$515.40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1A845" w14:textId="4E75A437" w:rsidR="00962E3C" w:rsidRPr="005E0BD3" w:rsidRDefault="00962E3C" w:rsidP="00962E3C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$4.60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10C19" w14:textId="77777777" w:rsidR="00962E3C" w:rsidRPr="005E0BD3" w:rsidRDefault="00962E3C" w:rsidP="00962E3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pf</w:t>
            </w:r>
          </w:p>
        </w:tc>
      </w:tr>
      <w:tr w:rsidR="005E0BD3" w:rsidRPr="005E0BD3" w14:paraId="156C31F8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14:paraId="7F9A2869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14:paraId="580D3EE0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14:paraId="0F320599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14:paraId="0D0D797B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14:paraId="58FA0E51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14:paraId="0C0420D5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</w:tr>
      <w:tr w:rsidR="00846241" w:rsidRPr="005E0BD3" w14:paraId="33995145" w14:textId="77777777" w:rsidTr="00AA26A5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5BF79" w14:textId="77777777" w:rsidR="00846241" w:rsidRPr="005E0BD3" w:rsidRDefault="00846241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>Energy Supplement for Living Allowance</w:t>
            </w:r>
            <w:r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>*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F70A1" w14:textId="77777777" w:rsidR="00846241" w:rsidRPr="005E0BD3" w:rsidRDefault="00846241" w:rsidP="005E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0AB14" w14:textId="77777777" w:rsidR="00846241" w:rsidRPr="005E0BD3" w:rsidRDefault="00846241" w:rsidP="005E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FE8E6" w14:textId="77777777" w:rsidR="00846241" w:rsidRPr="005E0BD3" w:rsidRDefault="00846241" w:rsidP="005E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66FBC" w14:textId="77777777" w:rsidR="00846241" w:rsidRPr="005E0BD3" w:rsidRDefault="00846241" w:rsidP="005E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5E0BD3" w:rsidRPr="005E0BD3" w14:paraId="4B185D5A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CF92F8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Family Situation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5F1D7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5B6BFE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Previous Amount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4AD387" w14:textId="68C13B33" w:rsidR="005E0BD3" w:rsidRPr="005E0BD3" w:rsidRDefault="000E2A46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20 Mar 2021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A1BD3C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Increase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55C73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</w:p>
        </w:tc>
      </w:tr>
      <w:tr w:rsidR="005E0BD3" w:rsidRPr="005E0BD3" w14:paraId="25FB588C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C21AAB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Standard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5C4D9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D918C" w14:textId="77777777" w:rsidR="005E0BD3" w:rsidRPr="005E0BD3" w:rsidRDefault="005E0BD3" w:rsidP="005E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58F9A" w14:textId="77777777" w:rsidR="005E0BD3" w:rsidRPr="005E0BD3" w:rsidRDefault="005E0BD3" w:rsidP="005E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2B9D3" w14:textId="77777777" w:rsidR="005E0BD3" w:rsidRPr="005E0BD3" w:rsidRDefault="005E0BD3" w:rsidP="005E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9F93F2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57B4D3D5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80BE17" w14:textId="77777777" w:rsidR="005E0BD3" w:rsidRPr="005E0BD3" w:rsidRDefault="005E0BD3" w:rsidP="005E0BD3">
            <w:pPr>
              <w:spacing w:after="0" w:line="240" w:lineRule="auto"/>
              <w:ind w:firstLineChars="200" w:firstLine="36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22 years or over, at home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939EC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$8.80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FC3BC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$8.80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4FB8F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3364F5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5E0BD3" w:rsidRPr="005E0BD3" w14:paraId="56CB95C8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2F817F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Away from home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7CD49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B55CB" w14:textId="77777777" w:rsidR="005E0BD3" w:rsidRPr="005E0BD3" w:rsidRDefault="005E0BD3" w:rsidP="005E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7125A" w14:textId="77777777" w:rsidR="005E0BD3" w:rsidRPr="005E0BD3" w:rsidRDefault="005E0BD3" w:rsidP="005E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7FD16" w14:textId="77777777" w:rsidR="005E0BD3" w:rsidRPr="005E0BD3" w:rsidRDefault="005E0BD3" w:rsidP="005E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84E82C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065CB0A6" w14:textId="77777777" w:rsidTr="00846241">
        <w:trPr>
          <w:trHeight w:val="255"/>
        </w:trPr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3E0387" w14:textId="77777777" w:rsidR="005E0BD3" w:rsidRPr="005E0BD3" w:rsidRDefault="005E0BD3" w:rsidP="005E0BD3">
            <w:pPr>
              <w:spacing w:after="0" w:line="240" w:lineRule="auto"/>
              <w:ind w:firstLineChars="200" w:firstLine="36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22 years or over</w:t>
            </w:r>
          </w:p>
        </w:tc>
        <w:tc>
          <w:tcPr>
            <w:tcW w:w="28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A4521" w14:textId="77777777" w:rsidR="005E0BD3" w:rsidRPr="005E0BD3" w:rsidRDefault="005E0BD3" w:rsidP="005E0BD3">
            <w:pPr>
              <w:spacing w:after="0" w:line="240" w:lineRule="auto"/>
              <w:ind w:firstLineChars="200" w:firstLine="36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B0332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$8.80</w:t>
            </w: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6408C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$8.80</w:t>
            </w: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71B38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BFD9A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pf</w:t>
            </w:r>
          </w:p>
        </w:tc>
      </w:tr>
      <w:tr w:rsidR="00846241" w:rsidRPr="005E0BD3" w14:paraId="5D2B0109" w14:textId="77777777" w:rsidTr="00846241">
        <w:trPr>
          <w:trHeight w:val="255"/>
        </w:trPr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F19085" w14:textId="77777777" w:rsidR="00846241" w:rsidRPr="005E0BD3" w:rsidRDefault="00846241" w:rsidP="00AA26A5">
            <w:pPr>
              <w:spacing w:after="0" w:line="240" w:lineRule="auto"/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</w:pPr>
            <w:r w:rsidRPr="005E0BD3"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  <w:t>*Energy Supplement is not indexed.</w:t>
            </w:r>
          </w:p>
        </w:tc>
        <w:tc>
          <w:tcPr>
            <w:tcW w:w="2892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420B58" w14:textId="77777777" w:rsidR="00846241" w:rsidRPr="005E0BD3" w:rsidRDefault="00846241" w:rsidP="00AA26A5">
            <w:pPr>
              <w:spacing w:after="0" w:line="240" w:lineRule="auto"/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</w:pPr>
            <w:r w:rsidRPr="005E0BD3"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B9FE51" w14:textId="77777777" w:rsidR="00846241" w:rsidRPr="005E0BD3" w:rsidRDefault="00846241" w:rsidP="00AA26A5">
            <w:pPr>
              <w:spacing w:after="0" w:line="240" w:lineRule="auto"/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</w:pPr>
            <w:r w:rsidRPr="005E0BD3"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5E50FB" w14:textId="77777777" w:rsidR="00846241" w:rsidRPr="005E0BD3" w:rsidRDefault="00846241" w:rsidP="00AA26A5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5561B6" w14:textId="77777777" w:rsidR="00846241" w:rsidRPr="005E0BD3" w:rsidRDefault="00846241" w:rsidP="00AA26A5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924342" w14:textId="77777777" w:rsidR="00846241" w:rsidRPr="005E0BD3" w:rsidRDefault="00846241" w:rsidP="00AA26A5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</w:tr>
      <w:tr w:rsidR="00846241" w:rsidRPr="005E0BD3" w14:paraId="52A1E57B" w14:textId="77777777" w:rsidTr="00846241">
        <w:trPr>
          <w:trHeight w:val="255"/>
        </w:trPr>
        <w:tc>
          <w:tcPr>
            <w:tcW w:w="2410" w:type="dxa"/>
            <w:tcBorders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</w:tcPr>
          <w:p w14:paraId="55D39534" w14:textId="77777777" w:rsidR="00846241" w:rsidRPr="005E0BD3" w:rsidRDefault="00846241" w:rsidP="00AA26A5">
            <w:pPr>
              <w:spacing w:after="0" w:line="240" w:lineRule="auto"/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</w:pPr>
          </w:p>
        </w:tc>
        <w:tc>
          <w:tcPr>
            <w:tcW w:w="2892" w:type="dxa"/>
            <w:tcBorders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</w:tcPr>
          <w:p w14:paraId="310FCB0D" w14:textId="77777777" w:rsidR="00846241" w:rsidRPr="005E0BD3" w:rsidRDefault="00846241" w:rsidP="00AA26A5">
            <w:pPr>
              <w:spacing w:after="0" w:line="240" w:lineRule="auto"/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</w:pPr>
          </w:p>
        </w:tc>
        <w:tc>
          <w:tcPr>
            <w:tcW w:w="1436" w:type="dxa"/>
            <w:tcBorders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</w:tcPr>
          <w:p w14:paraId="45ED7F6C" w14:textId="77777777" w:rsidR="00846241" w:rsidRPr="005E0BD3" w:rsidRDefault="00846241" w:rsidP="00AA26A5">
            <w:pPr>
              <w:spacing w:after="0" w:line="240" w:lineRule="auto"/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</w:pPr>
          </w:p>
        </w:tc>
        <w:tc>
          <w:tcPr>
            <w:tcW w:w="1436" w:type="dxa"/>
            <w:tcBorders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</w:tcPr>
          <w:p w14:paraId="433E39EF" w14:textId="77777777" w:rsidR="00846241" w:rsidRPr="005E0BD3" w:rsidRDefault="00846241" w:rsidP="00AA26A5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1436" w:type="dxa"/>
            <w:tcBorders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</w:tcPr>
          <w:p w14:paraId="45416EA6" w14:textId="77777777" w:rsidR="00846241" w:rsidRPr="005E0BD3" w:rsidRDefault="00846241" w:rsidP="00AA26A5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  <w:tc>
          <w:tcPr>
            <w:tcW w:w="456" w:type="dxa"/>
            <w:tcBorders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</w:tcPr>
          <w:p w14:paraId="7A3EB490" w14:textId="77777777" w:rsidR="00846241" w:rsidRPr="005E0BD3" w:rsidRDefault="00846241" w:rsidP="00AA26A5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n-AU"/>
              </w:rPr>
            </w:pPr>
          </w:p>
        </w:tc>
      </w:tr>
      <w:tr w:rsidR="00846241" w:rsidRPr="005E0BD3" w14:paraId="047179ED" w14:textId="77777777" w:rsidTr="00AA26A5">
        <w:trPr>
          <w:trHeight w:val="31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01BF028" w14:textId="77777777" w:rsidR="00846241" w:rsidRPr="00846241" w:rsidRDefault="00846241" w:rsidP="00AA26A5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ABSTUDY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 xml:space="preserve"> (continued)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AD90C91" w14:textId="77777777" w:rsidR="00846241" w:rsidRPr="005E0BD3" w:rsidRDefault="00846241" w:rsidP="00AA26A5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3C3EEF0" w14:textId="77777777" w:rsidR="00846241" w:rsidRPr="005E0BD3" w:rsidRDefault="00846241" w:rsidP="00AA26A5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EB26C57" w14:textId="77777777" w:rsidR="00846241" w:rsidRPr="005E0BD3" w:rsidRDefault="00846241" w:rsidP="00AA26A5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DF328CF" w14:textId="77777777" w:rsidR="00846241" w:rsidRPr="005E0BD3" w:rsidRDefault="00846241" w:rsidP="00AA26A5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n-AU"/>
              </w:rPr>
              <w:t> </w:t>
            </w:r>
          </w:p>
        </w:tc>
      </w:tr>
      <w:tr w:rsidR="00846241" w:rsidRPr="005E0BD3" w14:paraId="19798DB0" w14:textId="77777777" w:rsidTr="00AA26A5">
        <w:trPr>
          <w:trHeight w:val="255"/>
        </w:trPr>
        <w:tc>
          <w:tcPr>
            <w:tcW w:w="6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F1BB8" w14:textId="77777777" w:rsidR="00846241" w:rsidRPr="005E0BD3" w:rsidRDefault="00846241" w:rsidP="00AA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>Energy Supplement for Living Allowance</w:t>
            </w:r>
            <w:r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 xml:space="preserve"> </w:t>
            </w:r>
            <w:r w:rsidRPr="00846241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>(continued)</w:t>
            </w:r>
            <w:r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>*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7122D" w14:textId="77777777" w:rsidR="00846241" w:rsidRPr="005E0BD3" w:rsidRDefault="00846241" w:rsidP="00AA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101E5" w14:textId="77777777" w:rsidR="00846241" w:rsidRPr="005E0BD3" w:rsidRDefault="00846241" w:rsidP="00AA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274D9" w14:textId="77777777" w:rsidR="00846241" w:rsidRPr="005E0BD3" w:rsidRDefault="00846241" w:rsidP="00AA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5E0BD3" w:rsidRPr="005E0BD3" w14:paraId="0328A17E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3D5F25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Independent single, no children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7EFD9" w14:textId="77777777" w:rsidR="005E0BD3" w:rsidRPr="005E0BD3" w:rsidRDefault="005E0BD3" w:rsidP="005E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936C4" w14:textId="77777777" w:rsidR="005E0BD3" w:rsidRPr="005E0BD3" w:rsidRDefault="005E0BD3" w:rsidP="005E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6DC5C" w14:textId="77777777" w:rsidR="005E0BD3" w:rsidRPr="005E0BD3" w:rsidRDefault="005E0BD3" w:rsidP="005E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0A9A3" w14:textId="77777777" w:rsidR="005E0BD3" w:rsidRPr="005E0BD3" w:rsidRDefault="005E0BD3" w:rsidP="005E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5E0BD3" w:rsidRPr="005E0BD3" w14:paraId="099EA4AF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C818FE" w14:textId="77777777" w:rsidR="005E0BD3" w:rsidRPr="005E0BD3" w:rsidRDefault="005E0BD3" w:rsidP="005E0BD3">
            <w:pPr>
              <w:spacing w:after="0" w:line="240" w:lineRule="auto"/>
              <w:ind w:firstLineChars="200" w:firstLine="36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22 years or over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3A749" w14:textId="77777777" w:rsidR="005E0BD3" w:rsidRPr="005E0BD3" w:rsidRDefault="005E0BD3" w:rsidP="005E0BD3">
            <w:pPr>
              <w:spacing w:after="0" w:line="240" w:lineRule="auto"/>
              <w:ind w:firstLineChars="200" w:firstLine="36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57249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$8.80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E4165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$8.80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FA898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38E16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pf</w:t>
            </w:r>
          </w:p>
        </w:tc>
      </w:tr>
      <w:tr w:rsidR="005E0BD3" w:rsidRPr="005E0BD3" w14:paraId="0D8097A5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207404" w14:textId="77777777" w:rsidR="005E0BD3" w:rsidRPr="005E0BD3" w:rsidRDefault="005E0BD3" w:rsidP="005E0BD3">
            <w:pPr>
              <w:spacing w:after="0" w:line="240" w:lineRule="auto"/>
              <w:ind w:firstLineChars="200" w:firstLine="36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60 years or over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0F77E6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7801B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$9.50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A6593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$9.50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7831B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D8051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pf</w:t>
            </w:r>
          </w:p>
        </w:tc>
      </w:tr>
      <w:tr w:rsidR="005E0BD3" w:rsidRPr="005E0BD3" w14:paraId="64059A20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463DDB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Independent partnered, no children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FB4C7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7154D" w14:textId="77777777" w:rsidR="005E0BD3" w:rsidRPr="005E0BD3" w:rsidRDefault="005E0BD3" w:rsidP="005E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9111A" w14:textId="77777777" w:rsidR="005E0BD3" w:rsidRPr="005E0BD3" w:rsidRDefault="005E0BD3" w:rsidP="005E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1DC1A" w14:textId="77777777" w:rsidR="005E0BD3" w:rsidRPr="005E0BD3" w:rsidRDefault="005E0BD3" w:rsidP="005E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5E0BD3" w:rsidRPr="005E0BD3" w14:paraId="7EBD1200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F69ECF" w14:textId="77777777" w:rsidR="005E0BD3" w:rsidRPr="005E0BD3" w:rsidRDefault="005E0BD3" w:rsidP="005E0BD3">
            <w:pPr>
              <w:spacing w:after="0" w:line="240" w:lineRule="auto"/>
              <w:ind w:firstLineChars="200" w:firstLine="36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22 years or over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7353B" w14:textId="77777777" w:rsidR="005E0BD3" w:rsidRPr="005E0BD3" w:rsidRDefault="005E0BD3" w:rsidP="005E0BD3">
            <w:pPr>
              <w:spacing w:after="0" w:line="240" w:lineRule="auto"/>
              <w:ind w:firstLineChars="200" w:firstLine="36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1DD97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$7.90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EDCCD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$7.90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94A03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92F02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pf</w:t>
            </w:r>
          </w:p>
        </w:tc>
      </w:tr>
      <w:tr w:rsidR="005E0BD3" w:rsidRPr="005E0BD3" w14:paraId="71DDD496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6885A2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Independent, single with dependent child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B6699" w14:textId="77777777" w:rsidR="005E0BD3" w:rsidRPr="005E0BD3" w:rsidRDefault="005E0BD3" w:rsidP="005E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BF81E" w14:textId="77777777" w:rsidR="005E0BD3" w:rsidRPr="005E0BD3" w:rsidRDefault="005E0BD3" w:rsidP="005E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A4606" w14:textId="77777777" w:rsidR="005E0BD3" w:rsidRPr="005E0BD3" w:rsidRDefault="005E0BD3" w:rsidP="005E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D5E0C" w14:textId="77777777" w:rsidR="005E0BD3" w:rsidRPr="005E0BD3" w:rsidRDefault="005E0BD3" w:rsidP="005E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5E0BD3" w:rsidRPr="005E0BD3" w14:paraId="3D97218D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3183B6" w14:textId="77777777" w:rsidR="005E0BD3" w:rsidRPr="005E0BD3" w:rsidRDefault="005E0BD3" w:rsidP="005E0BD3">
            <w:pPr>
              <w:spacing w:after="0" w:line="240" w:lineRule="auto"/>
              <w:ind w:firstLineChars="200" w:firstLine="36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22 years or over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96DBD3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BE70B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$9.50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B9671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$9.50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75A39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D0936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pf</w:t>
            </w:r>
          </w:p>
        </w:tc>
      </w:tr>
      <w:tr w:rsidR="005E0BD3" w:rsidRPr="005E0BD3" w14:paraId="6F01FE93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EEFC41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Independent, partnered with dependent child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0483F" w14:textId="77777777" w:rsidR="005E0BD3" w:rsidRPr="005E0BD3" w:rsidRDefault="005E0BD3" w:rsidP="005E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04B50" w14:textId="77777777" w:rsidR="005E0BD3" w:rsidRPr="005E0BD3" w:rsidRDefault="005E0BD3" w:rsidP="005E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61F45" w14:textId="77777777" w:rsidR="005E0BD3" w:rsidRPr="005E0BD3" w:rsidRDefault="005E0BD3" w:rsidP="005E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A606D" w14:textId="77777777" w:rsidR="005E0BD3" w:rsidRPr="005E0BD3" w:rsidRDefault="005E0BD3" w:rsidP="005E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5E0BD3" w:rsidRPr="005E0BD3" w14:paraId="0F7E48E1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904A75" w14:textId="77777777" w:rsidR="005E0BD3" w:rsidRPr="005E0BD3" w:rsidRDefault="005E0BD3" w:rsidP="005E0BD3">
            <w:pPr>
              <w:spacing w:after="0" w:line="240" w:lineRule="auto"/>
              <w:ind w:firstLineChars="200" w:firstLine="36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22 years or over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854A7D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76B0A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$7.90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21900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$7.90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601F1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57ECC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pf</w:t>
            </w:r>
          </w:p>
        </w:tc>
      </w:tr>
      <w:tr w:rsidR="005E0BD3" w:rsidRPr="005E0BD3" w14:paraId="37E3DD20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BEA15F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Over Age Pension age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41BE35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AEB78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829F1" w14:textId="77777777" w:rsidR="005E0BD3" w:rsidRPr="005E0BD3" w:rsidRDefault="005E0BD3" w:rsidP="005E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DEA1B" w14:textId="77777777" w:rsidR="005E0BD3" w:rsidRPr="005E0BD3" w:rsidRDefault="005E0BD3" w:rsidP="005E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AC27B" w14:textId="77777777" w:rsidR="005E0BD3" w:rsidRPr="005E0BD3" w:rsidRDefault="005E0BD3" w:rsidP="005E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5E0BD3" w:rsidRPr="005E0BD3" w14:paraId="061089C7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A6DDE8" w14:textId="77777777" w:rsidR="005E0BD3" w:rsidRPr="005E0BD3" w:rsidRDefault="005E0BD3" w:rsidP="005E0BD3">
            <w:pPr>
              <w:spacing w:after="0" w:line="240" w:lineRule="auto"/>
              <w:ind w:firstLineChars="200" w:firstLine="36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Single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9BD97D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33978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$14.10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09F1D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$14.10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4F260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33AB7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pf</w:t>
            </w:r>
          </w:p>
        </w:tc>
      </w:tr>
      <w:tr w:rsidR="005E0BD3" w:rsidRPr="005E0BD3" w14:paraId="32539BBD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823E2E" w14:textId="77777777" w:rsidR="005E0BD3" w:rsidRPr="005E0BD3" w:rsidRDefault="005E0BD3" w:rsidP="005E0BD3">
            <w:pPr>
              <w:spacing w:after="0" w:line="240" w:lineRule="auto"/>
              <w:ind w:firstLineChars="200" w:firstLine="36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Partnered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984EF6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A34EB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$10.60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CF776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$10.60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E266A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45AFE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pf</w:t>
            </w:r>
          </w:p>
        </w:tc>
      </w:tr>
      <w:tr w:rsidR="005E0BD3" w:rsidRPr="005E0BD3" w14:paraId="0776DE60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4C8A76DA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</w:pPr>
            <w:r w:rsidRPr="005E0BD3"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  <w:t>*Energy Supplement is not indexed.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76FE7730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</w:pPr>
            <w:r w:rsidRPr="005E0BD3"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1B2F5F28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</w:pPr>
            <w:r w:rsidRPr="005E0BD3"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14:paraId="0362389C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14:paraId="6A225930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14:paraId="42C48032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sz w:val="16"/>
                <w:szCs w:val="16"/>
                <w:lang w:eastAsia="en-AU"/>
              </w:rPr>
              <w:t> </w:t>
            </w:r>
          </w:p>
        </w:tc>
      </w:tr>
      <w:tr w:rsidR="005E0BD3" w:rsidRPr="005E0BD3" w14:paraId="5EF06957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DC50A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>Personal Income Limits for Living Allowance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D0B5E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9DD02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0509F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1B4C4" w14:textId="77777777" w:rsidR="005E0BD3" w:rsidRPr="005E0BD3" w:rsidRDefault="005E0BD3" w:rsidP="005E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5E0BD3" w:rsidRPr="005E0BD3" w14:paraId="5C635F5E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0619E7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Family Situation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1C90F4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F1B8E8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Previous Amount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4F7512" w14:textId="6EA2E5F9" w:rsidR="005E0BD3" w:rsidRPr="005E0BD3" w:rsidRDefault="000E2A46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20 Mar 2021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4B16BE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Increase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463BF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</w:p>
        </w:tc>
      </w:tr>
      <w:tr w:rsidR="005E0BD3" w:rsidRPr="005E0BD3" w14:paraId="0BF34C78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4E6FD7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Over 22 years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56B04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73F1D" w14:textId="77777777" w:rsidR="005E0BD3" w:rsidRPr="005E0BD3" w:rsidRDefault="005E0BD3" w:rsidP="005E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CFA06" w14:textId="77777777" w:rsidR="005E0BD3" w:rsidRPr="005E0BD3" w:rsidRDefault="005E0BD3" w:rsidP="005E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0A4C0" w14:textId="77777777" w:rsidR="005E0BD3" w:rsidRPr="005E0BD3" w:rsidRDefault="005E0BD3" w:rsidP="005E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D3B28" w14:textId="77777777" w:rsidR="005E0BD3" w:rsidRPr="005E0BD3" w:rsidRDefault="005E0BD3" w:rsidP="005E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962E3C" w:rsidRPr="005E0BD3" w14:paraId="3E95480C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C95065" w14:textId="77777777" w:rsidR="00962E3C" w:rsidRPr="005E0BD3" w:rsidRDefault="00962E3C" w:rsidP="00962E3C">
            <w:pPr>
              <w:spacing w:after="0" w:line="240" w:lineRule="auto"/>
              <w:ind w:firstLineChars="200" w:firstLine="36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Single, no children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DDA08" w14:textId="77777777" w:rsidR="00962E3C" w:rsidRPr="005E0BD3" w:rsidRDefault="00962E3C" w:rsidP="00962E3C">
            <w:pPr>
              <w:spacing w:after="0" w:line="240" w:lineRule="auto"/>
              <w:ind w:firstLineChars="200" w:firstLine="36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2263E" w14:textId="77777777" w:rsidR="00962E3C" w:rsidRPr="005E0BD3" w:rsidRDefault="00962E3C" w:rsidP="00962E3C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$1,409.00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2015A" w14:textId="7F77AF17" w:rsidR="00962E3C" w:rsidRPr="005E0BD3" w:rsidRDefault="00962E3C" w:rsidP="00962E3C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$1,417.50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A9197" w14:textId="61C04174" w:rsidR="00962E3C" w:rsidRPr="005E0BD3" w:rsidRDefault="00962E3C" w:rsidP="00962E3C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$8.50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703B06" w14:textId="77777777" w:rsidR="00962E3C" w:rsidRPr="005E0BD3" w:rsidRDefault="00962E3C" w:rsidP="00962E3C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962E3C" w:rsidRPr="005E0BD3" w14:paraId="3EB7F04A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F9B95D" w14:textId="77777777" w:rsidR="00962E3C" w:rsidRPr="005E0BD3" w:rsidRDefault="00962E3C" w:rsidP="00962E3C">
            <w:pPr>
              <w:spacing w:after="0" w:line="240" w:lineRule="auto"/>
              <w:ind w:firstLineChars="200" w:firstLine="36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Partnered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93027" w14:textId="77777777" w:rsidR="00962E3C" w:rsidRPr="005E0BD3" w:rsidRDefault="00962E3C" w:rsidP="00962E3C">
            <w:pPr>
              <w:spacing w:after="0" w:line="240" w:lineRule="auto"/>
              <w:ind w:firstLineChars="200" w:firstLine="36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91C50" w14:textId="77777777" w:rsidR="00962E3C" w:rsidRPr="005E0BD3" w:rsidRDefault="00962E3C" w:rsidP="00962E3C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$1,316.00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0023A" w14:textId="530F6475" w:rsidR="00962E3C" w:rsidRPr="005E0BD3" w:rsidRDefault="00962E3C" w:rsidP="00962E3C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$1,323.67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24AC2" w14:textId="2B1CD72A" w:rsidR="00962E3C" w:rsidRPr="005E0BD3" w:rsidRDefault="00962E3C" w:rsidP="00962E3C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$7.67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AA63B" w14:textId="77777777" w:rsidR="00962E3C" w:rsidRPr="005E0BD3" w:rsidRDefault="00962E3C" w:rsidP="00962E3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pf</w:t>
            </w:r>
          </w:p>
        </w:tc>
      </w:tr>
      <w:tr w:rsidR="00962E3C" w:rsidRPr="005E0BD3" w14:paraId="0A5BB732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8A0BF8" w14:textId="77777777" w:rsidR="00962E3C" w:rsidRPr="005E0BD3" w:rsidRDefault="00962E3C" w:rsidP="00962E3C">
            <w:pPr>
              <w:spacing w:after="0" w:line="240" w:lineRule="auto"/>
              <w:ind w:firstLineChars="200" w:firstLine="36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Single, with dependants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9EEB4" w14:textId="77777777" w:rsidR="00962E3C" w:rsidRPr="005E0BD3" w:rsidRDefault="00962E3C" w:rsidP="00962E3C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$1,487.34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73F69" w14:textId="5793F298" w:rsidR="00962E3C" w:rsidRPr="005E0BD3" w:rsidRDefault="00962E3C" w:rsidP="00962E3C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$1,496.50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89F0C" w14:textId="501D7D8E" w:rsidR="00962E3C" w:rsidRPr="005E0BD3" w:rsidRDefault="00962E3C" w:rsidP="00962E3C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$9.16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A6B85" w14:textId="77777777" w:rsidR="00962E3C" w:rsidRPr="005E0BD3" w:rsidRDefault="00962E3C" w:rsidP="00962E3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pf</w:t>
            </w:r>
          </w:p>
        </w:tc>
      </w:tr>
      <w:tr w:rsidR="00962E3C" w:rsidRPr="005E0BD3" w14:paraId="3DC5A09A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8F9F86" w14:textId="77777777" w:rsidR="00962E3C" w:rsidRPr="005E0BD3" w:rsidRDefault="00962E3C" w:rsidP="00962E3C">
            <w:pPr>
              <w:spacing w:after="0" w:line="240" w:lineRule="auto"/>
              <w:ind w:firstLineChars="200" w:firstLine="36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Aged 60 or over*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7D7E2" w14:textId="77777777" w:rsidR="00962E3C" w:rsidRPr="005E0BD3" w:rsidRDefault="00962E3C" w:rsidP="00962E3C">
            <w:pPr>
              <w:spacing w:after="0" w:line="240" w:lineRule="auto"/>
              <w:ind w:firstLineChars="200" w:firstLine="36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1CADA" w14:textId="77777777" w:rsidR="00962E3C" w:rsidRPr="005E0BD3" w:rsidRDefault="00962E3C" w:rsidP="00962E3C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$1,497.67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FC731" w14:textId="1B17EAB4" w:rsidR="00962E3C" w:rsidRPr="005E0BD3" w:rsidRDefault="00962E3C" w:rsidP="00962E3C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$1,506.84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96CE7" w14:textId="5FF8C8B3" w:rsidR="00962E3C" w:rsidRPr="005E0BD3" w:rsidRDefault="00962E3C" w:rsidP="00962E3C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$9.17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3CC69" w14:textId="77777777" w:rsidR="00962E3C" w:rsidRPr="005E0BD3" w:rsidRDefault="00962E3C" w:rsidP="00962E3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pf</w:t>
            </w:r>
          </w:p>
        </w:tc>
      </w:tr>
      <w:tr w:rsidR="00846241" w:rsidRPr="005E0BD3" w14:paraId="11DC062D" w14:textId="77777777" w:rsidTr="00AA26A5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AF0038" w14:textId="77777777" w:rsidR="00846241" w:rsidRPr="005E0BD3" w:rsidRDefault="00846241" w:rsidP="005E0BD3">
            <w:pPr>
              <w:spacing w:after="0" w:line="240" w:lineRule="auto"/>
              <w:ind w:firstLineChars="200" w:firstLine="240"/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</w:pPr>
            <w:r w:rsidRPr="005E0BD3"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  <w:t>*Includes Pharmaceutical Allowance.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8611A" w14:textId="77777777" w:rsidR="00846241" w:rsidRPr="005E0BD3" w:rsidRDefault="00846241" w:rsidP="005E0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1E67C" w14:textId="77777777" w:rsidR="00846241" w:rsidRPr="005E0BD3" w:rsidRDefault="00846241" w:rsidP="005E0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3D3D3" w14:textId="77777777" w:rsidR="00846241" w:rsidRPr="005E0BD3" w:rsidRDefault="00846241" w:rsidP="005E0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B22903" w14:textId="77777777" w:rsidR="00846241" w:rsidRPr="005E0BD3" w:rsidRDefault="00846241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846241" w:rsidRPr="005E0BD3" w14:paraId="2437CE28" w14:textId="77777777" w:rsidTr="00AA26A5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0E594A9" w14:textId="77777777" w:rsidR="00846241" w:rsidRPr="005E0BD3" w:rsidRDefault="00846241" w:rsidP="005E0BD3">
            <w:pPr>
              <w:spacing w:after="0" w:line="240" w:lineRule="auto"/>
              <w:ind w:firstLineChars="200" w:firstLine="240"/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84E698" w14:textId="77777777" w:rsidR="00846241" w:rsidRPr="005E0BD3" w:rsidRDefault="00846241" w:rsidP="005E0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8F2ED4" w14:textId="77777777" w:rsidR="00846241" w:rsidRPr="005E0BD3" w:rsidRDefault="00846241" w:rsidP="005E0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048483" w14:textId="77777777" w:rsidR="00846241" w:rsidRPr="005E0BD3" w:rsidRDefault="00846241" w:rsidP="005E0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F5C550E" w14:textId="77777777" w:rsidR="00846241" w:rsidRPr="005E0BD3" w:rsidRDefault="00846241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5E0BD3" w:rsidRPr="005E0BD3" w14:paraId="02603E3E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BECA6BB" w14:textId="77777777" w:rsidR="005E0BD3" w:rsidRPr="005E0BD3" w:rsidRDefault="005E0BD3" w:rsidP="009C03C8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 xml:space="preserve">Parenting Payment </w:t>
            </w:r>
            <w:r w:rsidR="009C03C8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–</w:t>
            </w:r>
            <w:r w:rsidRPr="005E0BD3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 xml:space="preserve"> Fortnightly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0C51161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338679D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5EBE6C6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60113C5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2124C5D1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40838D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>Parenting Payment Rates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038673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49CC89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3866AE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C802EA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0C56A088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C5B1AE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Under Age Pension age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3E1004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F93EF2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Previous Amount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F0AD6B" w14:textId="70E7DAB1" w:rsidR="005E0BD3" w:rsidRPr="005E0BD3" w:rsidRDefault="000E2A46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20 Mar 2021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39C41B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Increase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24F84F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962E3C" w:rsidRPr="005E0BD3" w14:paraId="77DF5928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592CDD" w14:textId="77777777" w:rsidR="00962E3C" w:rsidRPr="005E0BD3" w:rsidRDefault="00962E3C" w:rsidP="00962E3C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 Parent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1B019C" w14:textId="77777777" w:rsidR="00962E3C" w:rsidRPr="005E0BD3" w:rsidRDefault="00962E3C" w:rsidP="00962E3C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Base Pension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9AA18" w14:textId="6425C60D" w:rsidR="00962E3C" w:rsidRPr="005E0BD3" w:rsidRDefault="00962E3C" w:rsidP="00962E3C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$76</w:t>
            </w:r>
            <w:r>
              <w:rPr>
                <w:rFonts w:eastAsia="Times New Roman" w:cs="Arial"/>
                <w:sz w:val="20"/>
                <w:szCs w:val="20"/>
                <w:lang w:eastAsia="en-AU"/>
              </w:rPr>
              <w:t>8</w:t>
            </w: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.90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F2E31" w14:textId="06E91223" w:rsidR="00962E3C" w:rsidRPr="005E0BD3" w:rsidRDefault="00962E3C" w:rsidP="00962E3C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$775.80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BCE9D" w14:textId="24489EC1" w:rsidR="00962E3C" w:rsidRPr="005E0BD3" w:rsidRDefault="00962E3C" w:rsidP="00962E3C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$6.90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F23B72" w14:textId="77777777" w:rsidR="00962E3C" w:rsidRPr="005E0BD3" w:rsidRDefault="00962E3C" w:rsidP="00962E3C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962E3C" w:rsidRPr="005E0BD3" w14:paraId="477B8EC8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6C3E14" w14:textId="77777777" w:rsidR="00962E3C" w:rsidRPr="005E0BD3" w:rsidRDefault="00962E3C" w:rsidP="00962E3C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966A7F" w14:textId="77777777" w:rsidR="00962E3C" w:rsidRPr="005E0BD3" w:rsidRDefault="00962E3C" w:rsidP="00962E3C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Supplement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04CD4" w14:textId="77777777" w:rsidR="00962E3C" w:rsidRPr="005E0BD3" w:rsidRDefault="00962E3C" w:rsidP="00962E3C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$24.20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00773" w14:textId="058F4F57" w:rsidR="00962E3C" w:rsidRPr="005E0BD3" w:rsidRDefault="00962E3C" w:rsidP="00962E3C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$24.40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ACDF3" w14:textId="22B16197" w:rsidR="00962E3C" w:rsidRPr="005E0BD3" w:rsidRDefault="00962E3C" w:rsidP="00962E3C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$0.20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BBB0D3" w14:textId="77777777" w:rsidR="00962E3C" w:rsidRPr="005E0BD3" w:rsidRDefault="00962E3C" w:rsidP="00962E3C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962E3C" w:rsidRPr="005E0BD3" w14:paraId="03C24DC3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215982" w14:textId="77777777" w:rsidR="00962E3C" w:rsidRPr="005E0BD3" w:rsidRDefault="00962E3C" w:rsidP="00962E3C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73BBAD" w14:textId="77777777" w:rsidR="00962E3C" w:rsidRPr="005E0BD3" w:rsidRDefault="00962E3C" w:rsidP="00962E3C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Energy Supplement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3A175" w14:textId="77777777" w:rsidR="00962E3C" w:rsidRPr="005E0BD3" w:rsidRDefault="00962E3C" w:rsidP="00962E3C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$12.00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5D588" w14:textId="64074801" w:rsidR="00962E3C" w:rsidRPr="005E0BD3" w:rsidRDefault="00962E3C" w:rsidP="00962E3C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$12.00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D7595" w14:textId="77777777" w:rsidR="00962E3C" w:rsidRPr="005E0BD3" w:rsidRDefault="00962E3C" w:rsidP="00962E3C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74B14A" w14:textId="77777777" w:rsidR="00962E3C" w:rsidRPr="005E0BD3" w:rsidRDefault="00962E3C" w:rsidP="00962E3C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CC0561" w:rsidRPr="005E0BD3" w14:paraId="44CC4C04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2DD834" w14:textId="77777777" w:rsidR="00CC0561" w:rsidRPr="005E0BD3" w:rsidRDefault="00CC0561" w:rsidP="00CC0561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9CC1CBC" w14:textId="77777777" w:rsidR="00CC0561" w:rsidRPr="005E0BD3" w:rsidRDefault="00CC0561" w:rsidP="00CC056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77039A" w14:textId="325723D1" w:rsidR="00CC0561" w:rsidRPr="005E0BD3" w:rsidRDefault="00CC0561" w:rsidP="00CC056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$805.10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D22AB3" w14:textId="7F7D7A85" w:rsidR="00CC0561" w:rsidRPr="005E0BD3" w:rsidRDefault="00CC0561" w:rsidP="00CC056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$812.20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BCE353" w14:textId="1BEDE0E5" w:rsidR="00CC0561" w:rsidRPr="005E0BD3" w:rsidRDefault="00CC0561" w:rsidP="00CC056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$7.10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69E03D" w14:textId="77777777" w:rsidR="00CC0561" w:rsidRPr="005E0BD3" w:rsidRDefault="00CC0561" w:rsidP="00CC056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CC0561" w:rsidRPr="005E0BD3" w14:paraId="3AF0ED6F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8D16B5" w14:textId="77777777" w:rsidR="00CC0561" w:rsidRPr="005E0BD3" w:rsidRDefault="00CC0561" w:rsidP="00CC0561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Partnered Parents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AD151D" w14:textId="77777777" w:rsidR="00CC0561" w:rsidRPr="005E0BD3" w:rsidRDefault="00CC0561" w:rsidP="00CC056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Base Allowance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FE103" w14:textId="20E645CF" w:rsidR="00CC0561" w:rsidRPr="005E0BD3" w:rsidRDefault="00CC0561" w:rsidP="00CC056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$510.80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80416" w14:textId="4AEFE2AC" w:rsidR="00CC0561" w:rsidRPr="005E0BD3" w:rsidRDefault="00CC0561" w:rsidP="00CC056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$515.40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18B39" w14:textId="405EE77B" w:rsidR="00CC0561" w:rsidRPr="005E0BD3" w:rsidRDefault="00CC0561" w:rsidP="00CC056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$4.60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46CB45" w14:textId="77777777" w:rsidR="00CC0561" w:rsidRPr="005E0BD3" w:rsidRDefault="00CC0561" w:rsidP="00CC056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CC0561" w:rsidRPr="005E0BD3" w14:paraId="78B728F9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D18D38" w14:textId="77777777" w:rsidR="00CC0561" w:rsidRPr="005E0BD3" w:rsidRDefault="00CC0561" w:rsidP="00CC0561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238BA3" w14:textId="77777777" w:rsidR="00CC0561" w:rsidRPr="005E0BD3" w:rsidRDefault="00CC0561" w:rsidP="00CC056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Energy Supplement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0D470" w14:textId="1013D825" w:rsidR="00CC0561" w:rsidRPr="005E0BD3" w:rsidRDefault="00CC0561" w:rsidP="00CC056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$7.90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2BFEE" w14:textId="16334E79" w:rsidR="00CC0561" w:rsidRPr="005E0BD3" w:rsidRDefault="00CC0561" w:rsidP="00CC056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$7.90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9CEE1" w14:textId="0D1FECB8" w:rsidR="00CC0561" w:rsidRPr="005E0BD3" w:rsidRDefault="00CC0561" w:rsidP="00CC056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2230CE" w14:textId="77777777" w:rsidR="00CC0561" w:rsidRPr="005E0BD3" w:rsidRDefault="00CC0561" w:rsidP="00CC056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CC0561" w:rsidRPr="005E0BD3" w14:paraId="560FB4D4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ABD178" w14:textId="77777777" w:rsidR="00CC0561" w:rsidRPr="005E0BD3" w:rsidRDefault="00CC0561" w:rsidP="00CC0561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B8FA98E" w14:textId="77777777" w:rsidR="00CC0561" w:rsidRPr="005E0BD3" w:rsidRDefault="00CC0561" w:rsidP="00CC056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6898EE" w14:textId="2011BD75" w:rsidR="00CC0561" w:rsidRPr="005E0BD3" w:rsidRDefault="00CC0561" w:rsidP="00CC056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$518.70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BFD554" w14:textId="405CC9B2" w:rsidR="00CC0561" w:rsidRPr="005E0BD3" w:rsidRDefault="00CC0561" w:rsidP="00CC056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$523.30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67BC73" w14:textId="53CA4620" w:rsidR="00CC0561" w:rsidRPr="005E0BD3" w:rsidRDefault="00CC0561" w:rsidP="00CC056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$4.60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B565CF" w14:textId="77777777" w:rsidR="00CC0561" w:rsidRPr="005E0BD3" w:rsidRDefault="00CC0561" w:rsidP="00CC056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5E0BD3" w:rsidRPr="005E0BD3" w14:paraId="42E43DC7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9901F5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Over Age Pension age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ECDEC9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2B8323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Previous Amount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529F71" w14:textId="4D988767" w:rsidR="005E0BD3" w:rsidRPr="005E0BD3" w:rsidRDefault="000E2A46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20 Mar 2021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BBA810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Increase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2B4AE0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D17BA1" w:rsidRPr="005E0BD3" w14:paraId="4E6155C2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22E34B" w14:textId="77777777" w:rsidR="00D17BA1" w:rsidRPr="005E0BD3" w:rsidRDefault="00D17BA1" w:rsidP="00D17BA1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 Parent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769294" w14:textId="77777777" w:rsidR="00D17BA1" w:rsidRPr="005E0BD3" w:rsidRDefault="00D17BA1" w:rsidP="00D17BA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Base Pension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22BE8" w14:textId="575FCEB3" w:rsidR="00D17BA1" w:rsidRPr="005E0BD3" w:rsidRDefault="00D17BA1" w:rsidP="00D17BA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$768.90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B2B97" w14:textId="639C4E40" w:rsidR="00D17BA1" w:rsidRPr="005E0BD3" w:rsidRDefault="00D17BA1" w:rsidP="00D17BA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$775.80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3FE33" w14:textId="15D93D2F" w:rsidR="00D17BA1" w:rsidRPr="005E0BD3" w:rsidRDefault="00D17BA1" w:rsidP="00D17BA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$6.90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BBA2CD" w14:textId="77777777" w:rsidR="00D17BA1" w:rsidRPr="005E0BD3" w:rsidRDefault="00D17BA1" w:rsidP="00D17BA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D17BA1" w:rsidRPr="005E0BD3" w14:paraId="0EEC6E1E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23D1AA" w14:textId="77777777" w:rsidR="00D17BA1" w:rsidRPr="005E0BD3" w:rsidRDefault="00D17BA1" w:rsidP="00D17BA1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2F269A" w14:textId="77777777" w:rsidR="00D17BA1" w:rsidRPr="005E0BD3" w:rsidRDefault="00D17BA1" w:rsidP="00D17BA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Supplement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88C22" w14:textId="77777777" w:rsidR="00D17BA1" w:rsidRPr="005E0BD3" w:rsidRDefault="00D17BA1" w:rsidP="00D17BA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$69.60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4B1F2" w14:textId="0F84C688" w:rsidR="00D17BA1" w:rsidRPr="005E0BD3" w:rsidRDefault="00D17BA1" w:rsidP="00D17BA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$70.30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B503A" w14:textId="4DF1B146" w:rsidR="00D17BA1" w:rsidRPr="005E0BD3" w:rsidRDefault="00D17BA1" w:rsidP="00D17BA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$0.70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81AD91" w14:textId="77777777" w:rsidR="00D17BA1" w:rsidRPr="005E0BD3" w:rsidRDefault="00D17BA1" w:rsidP="00D17BA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5E0BD3" w:rsidRPr="005E0BD3" w14:paraId="47A40C5C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493198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004CA4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Energy Supplement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900CC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$14.10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08E6A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$14.10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45F77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1EFB86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D17BA1" w:rsidRPr="005E0BD3" w14:paraId="49FCF4ED" w14:textId="77777777" w:rsidTr="005E0BD3">
        <w:trPr>
          <w:trHeight w:val="27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7B069A" w14:textId="77777777" w:rsidR="00D17BA1" w:rsidRPr="005E0BD3" w:rsidRDefault="00D17BA1" w:rsidP="00D17BA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9B93257" w14:textId="77777777" w:rsidR="00D17BA1" w:rsidRPr="005E0BD3" w:rsidRDefault="00D17BA1" w:rsidP="00D17BA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CCF8C4" w14:textId="6E95A7EA" w:rsidR="00D17BA1" w:rsidRPr="005E0BD3" w:rsidRDefault="00D17BA1" w:rsidP="00D17BA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$852.60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7043C8" w14:textId="07914D4C" w:rsidR="00D17BA1" w:rsidRPr="005E0BD3" w:rsidRDefault="00D17BA1" w:rsidP="00D17BA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$860.20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E51B8F" w14:textId="2DC78915" w:rsidR="00D17BA1" w:rsidRPr="005E0BD3" w:rsidRDefault="00D17BA1" w:rsidP="00D17BA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$7.60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5F16DD" w14:textId="77777777" w:rsidR="00D17BA1" w:rsidRPr="005E0BD3" w:rsidRDefault="00D17BA1" w:rsidP="00D17BA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D17BA1" w:rsidRPr="005E0BD3" w14:paraId="7AA96F42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4CFD5F" w14:textId="77777777" w:rsidR="00D17BA1" w:rsidRPr="005E0BD3" w:rsidRDefault="00D17BA1" w:rsidP="00D17BA1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Partnered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A0CDC0" w14:textId="77777777" w:rsidR="00D17BA1" w:rsidRPr="005E0BD3" w:rsidRDefault="00D17BA1" w:rsidP="00D17BA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Base Allowance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206FC" w14:textId="77777777" w:rsidR="00D17BA1" w:rsidRPr="005E0BD3" w:rsidRDefault="00D17BA1" w:rsidP="00D17BA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$510.80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2A8EB" w14:textId="4B604FCC" w:rsidR="00D17BA1" w:rsidRPr="005E0BD3" w:rsidRDefault="00D17BA1" w:rsidP="00D17BA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$515.40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72221" w14:textId="277C2E6C" w:rsidR="00D17BA1" w:rsidRPr="005E0BD3" w:rsidRDefault="00D17BA1" w:rsidP="00D17BA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$4.60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D50EE7" w14:textId="77777777" w:rsidR="00D17BA1" w:rsidRPr="005E0BD3" w:rsidRDefault="00D17BA1" w:rsidP="00D17BA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D17BA1" w:rsidRPr="005E0BD3" w14:paraId="2212039A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1E31C9" w14:textId="77777777" w:rsidR="00D17BA1" w:rsidRPr="005E0BD3" w:rsidRDefault="00D17BA1" w:rsidP="00D17BA1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68BAC6" w14:textId="77777777" w:rsidR="00D17BA1" w:rsidRPr="005E0BD3" w:rsidRDefault="00D17BA1" w:rsidP="00D17BA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Supplement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1EDBB" w14:textId="77777777" w:rsidR="00D17BA1" w:rsidRPr="005E0BD3" w:rsidRDefault="00D17BA1" w:rsidP="00D17BA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$52.50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A1ACB" w14:textId="4311FCF7" w:rsidR="00D17BA1" w:rsidRPr="005E0BD3" w:rsidRDefault="00D17BA1" w:rsidP="00D17BA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$53.00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29AE2" w14:textId="55E886D7" w:rsidR="00D17BA1" w:rsidRPr="005E0BD3" w:rsidRDefault="00D17BA1" w:rsidP="00D17BA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$0.50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FCD8B1" w14:textId="77777777" w:rsidR="00D17BA1" w:rsidRPr="005E0BD3" w:rsidRDefault="00D17BA1" w:rsidP="00D17BA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5E0BD3" w:rsidRPr="005E0BD3" w14:paraId="07B28BEB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20E3D1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D09D99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Energy Supplement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AB3CD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$10.60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08250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$10.60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3EB71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4C0041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D17BA1" w:rsidRPr="005E0BD3" w14:paraId="3EE55FD7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AE62BA" w14:textId="77777777" w:rsidR="00D17BA1" w:rsidRPr="005E0BD3" w:rsidRDefault="00D17BA1" w:rsidP="00D17BA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80E67CB" w14:textId="77777777" w:rsidR="00D17BA1" w:rsidRPr="005E0BD3" w:rsidRDefault="00D17BA1" w:rsidP="00D17BA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B091A4" w14:textId="77777777" w:rsidR="00D17BA1" w:rsidRPr="005E0BD3" w:rsidRDefault="00D17BA1" w:rsidP="00D17BA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$573.90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D01193" w14:textId="3F1E8C08" w:rsidR="00D17BA1" w:rsidRPr="005E0BD3" w:rsidRDefault="00D17BA1" w:rsidP="00D17BA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$579.00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3F1BCD" w14:textId="15413A9D" w:rsidR="00D17BA1" w:rsidRPr="005E0BD3" w:rsidRDefault="00D17BA1" w:rsidP="00D17BA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$5.10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1A7ACA" w14:textId="77777777" w:rsidR="00D17BA1" w:rsidRPr="005E0BD3" w:rsidRDefault="00D17BA1" w:rsidP="00D17BA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5E0BD3" w:rsidRPr="005E0BD3" w14:paraId="009A46F3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009A8763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434890FE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51EF4AAC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64108B17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69B4CCB1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581D8C40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067661AB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A087A2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>Income Test for Parenting Payment</w:t>
            </w:r>
            <w:r w:rsidRPr="005E0BD3">
              <w:rPr>
                <w:rFonts w:eastAsia="Times New Roman" w:cs="Arial"/>
                <w:b/>
                <w:bCs/>
                <w:sz w:val="20"/>
                <w:szCs w:val="20"/>
                <w:u w:val="single"/>
                <w:vertAlign w:val="superscript"/>
                <w:lang w:eastAsia="en-AU"/>
              </w:rPr>
              <w:t>#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8023E6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EE0FE2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E44F6E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C81264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7D7DD4D3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8DA0B6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Partnered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5B1374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05F87E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Previous Amount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1AF230" w14:textId="6B5ABA38" w:rsidR="005E0BD3" w:rsidRPr="005E0BD3" w:rsidRDefault="000E2A46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20 Mar 2021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C9E1F2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Increase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EDD7D4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</w:tr>
      <w:tr w:rsidR="00D17BA1" w:rsidRPr="005E0BD3" w14:paraId="495304F9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5AA9AC" w14:textId="77777777" w:rsidR="00D17BA1" w:rsidRPr="005E0BD3" w:rsidRDefault="00D17BA1" w:rsidP="00D17BA1">
            <w:pPr>
              <w:spacing w:after="0" w:line="240" w:lineRule="auto"/>
              <w:ind w:firstLineChars="200" w:firstLine="36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Partner income free area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C119D" w14:textId="1D443C6E" w:rsidR="00D17BA1" w:rsidRPr="005E0BD3" w:rsidRDefault="00D17BA1" w:rsidP="00D17BA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$1,165.00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C7D9E" w14:textId="6BF7C22C" w:rsidR="00D17BA1" w:rsidRPr="005E0BD3" w:rsidRDefault="00D17BA1" w:rsidP="00D17BA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$1,173.00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BD81D" w14:textId="444A923A" w:rsidR="00D17BA1" w:rsidRPr="005E0BD3" w:rsidRDefault="00D17BA1" w:rsidP="00D17BA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$8.00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7E8F7A" w14:textId="77777777" w:rsidR="00D17BA1" w:rsidRPr="005E0BD3" w:rsidRDefault="00D17BA1" w:rsidP="00D17BA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5E0BD3" w:rsidRPr="005E0BD3" w14:paraId="64965C77" w14:textId="77777777" w:rsidTr="005E0BD3">
        <w:trPr>
          <w:trHeight w:val="255"/>
        </w:trPr>
        <w:tc>
          <w:tcPr>
            <w:tcW w:w="8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F2B381" w14:textId="77777777" w:rsidR="005E0BD3" w:rsidRPr="005E0BD3" w:rsidRDefault="005E0BD3" w:rsidP="005E0BD3">
            <w:pPr>
              <w:spacing w:after="0" w:line="240" w:lineRule="auto"/>
              <w:ind w:firstLineChars="200" w:firstLine="36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i/>
                <w:iCs/>
                <w:sz w:val="18"/>
                <w:szCs w:val="18"/>
                <w:lang w:eastAsia="en-AU"/>
              </w:rPr>
              <w:t>For part payment of additional rate, all of the following conditions must be met:</w:t>
            </w: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DD16AF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BC019B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</w:tr>
      <w:tr w:rsidR="00D17BA1" w:rsidRPr="005E0BD3" w14:paraId="1C1E1A88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66342B" w14:textId="77777777" w:rsidR="00D17BA1" w:rsidRPr="005E0BD3" w:rsidRDefault="00D17BA1" w:rsidP="00D17BA1">
            <w:pPr>
              <w:spacing w:after="0" w:line="240" w:lineRule="auto"/>
              <w:ind w:firstLineChars="300" w:firstLine="54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- recipient's income must be less than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C47E3" w14:textId="4EE2772B" w:rsidR="00D17BA1" w:rsidRPr="005E0BD3" w:rsidRDefault="00D17BA1" w:rsidP="00D17BA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$995.50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EA974" w14:textId="38D62F93" w:rsidR="00D17BA1" w:rsidRPr="005E0BD3" w:rsidRDefault="00D17BA1" w:rsidP="00D17BA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$1,003.17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7A6BF" w14:textId="75258A48" w:rsidR="00D17BA1" w:rsidRPr="005E0BD3" w:rsidRDefault="00D17BA1" w:rsidP="00D17BA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$7.67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94E4E5" w14:textId="77777777" w:rsidR="00D17BA1" w:rsidRPr="005E0BD3" w:rsidRDefault="00D17BA1" w:rsidP="00D17BA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D17BA1" w:rsidRPr="005E0BD3" w14:paraId="1BDEE8B7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EC981D" w14:textId="77777777" w:rsidR="00D17BA1" w:rsidRPr="005E0BD3" w:rsidRDefault="00D17BA1" w:rsidP="00D17BA1">
            <w:pPr>
              <w:spacing w:after="0" w:line="240" w:lineRule="auto"/>
              <w:ind w:firstLineChars="300" w:firstLine="54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- partner's income must be less than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48008" w14:textId="5671570E" w:rsidR="00D17BA1" w:rsidRPr="005E0BD3" w:rsidRDefault="00D17BA1" w:rsidP="00D17BA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$2,029.50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0712D" w14:textId="1C219604" w:rsidR="00D17BA1" w:rsidRPr="005E0BD3" w:rsidRDefault="00D17BA1" w:rsidP="00D17BA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$2,045.17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27CA6" w14:textId="346F9DE0" w:rsidR="00D17BA1" w:rsidRPr="005E0BD3" w:rsidRDefault="00D17BA1" w:rsidP="00D17BA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$15.67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74DA14" w14:textId="77777777" w:rsidR="00D17BA1" w:rsidRPr="005E0BD3" w:rsidRDefault="00D17BA1" w:rsidP="00D17BA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D17BA1" w:rsidRPr="005E0BD3" w14:paraId="26B9F0E1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9277D7" w14:textId="77777777" w:rsidR="00D17BA1" w:rsidRPr="005E0BD3" w:rsidRDefault="00D17BA1" w:rsidP="00D17BA1">
            <w:pPr>
              <w:spacing w:after="0" w:line="240" w:lineRule="auto"/>
              <w:ind w:firstLineChars="300" w:firstLine="54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- combined income must be less than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C5841" w14:textId="650E8D54" w:rsidR="00D17BA1" w:rsidRPr="005E0BD3" w:rsidRDefault="00D17BA1" w:rsidP="00D17BA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$2,160.50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2BE0F" w14:textId="081584D7" w:rsidR="00D17BA1" w:rsidRPr="005E0BD3" w:rsidRDefault="00D17BA1" w:rsidP="00D17BA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$2,176.17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21673" w14:textId="5CFFA52E" w:rsidR="00D17BA1" w:rsidRPr="005E0BD3" w:rsidRDefault="00D17BA1" w:rsidP="00D17BA1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$15.67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03FAD2" w14:textId="77777777" w:rsidR="00D17BA1" w:rsidRPr="005E0BD3" w:rsidRDefault="00D17BA1" w:rsidP="00D17BA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5E0BD3" w:rsidRPr="005E0BD3" w14:paraId="670EF5D1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5AB01E" w14:textId="77777777" w:rsidR="005E0BD3" w:rsidRPr="005E0BD3" w:rsidRDefault="005E0BD3" w:rsidP="005E0BD3">
            <w:pPr>
              <w:spacing w:after="0" w:line="240" w:lineRule="auto"/>
              <w:ind w:firstLineChars="200" w:firstLine="360"/>
              <w:rPr>
                <w:rFonts w:eastAsia="Times New Roman" w:cs="Arial"/>
                <w:i/>
                <w:iCs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i/>
                <w:iCs/>
                <w:sz w:val="18"/>
                <w:szCs w:val="18"/>
                <w:lang w:eastAsia="en-AU"/>
              </w:rPr>
              <w:t>If partner is on pension,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235A93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566D8E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B5A440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6ADF8C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703BEE" w:rsidRPr="005E0BD3" w14:paraId="461C46D1" w14:textId="77777777" w:rsidTr="00230EFA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F94BB6" w14:textId="77777777" w:rsidR="00703BEE" w:rsidRPr="005E0BD3" w:rsidRDefault="00703BEE" w:rsidP="00703BEE">
            <w:pPr>
              <w:spacing w:after="0" w:line="240" w:lineRule="auto"/>
              <w:ind w:firstLineChars="300" w:firstLine="54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couple's combined income must be less than</w:t>
            </w: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A5776" w14:textId="226787C4" w:rsidR="00703BEE" w:rsidRPr="005E0BD3" w:rsidRDefault="00703BEE" w:rsidP="00703BEE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$1,991.00</w:t>
            </w: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A3B9C" w14:textId="6825934C" w:rsidR="00703BEE" w:rsidRPr="005E0BD3" w:rsidRDefault="00703BEE" w:rsidP="00703BEE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$2,006.34</w:t>
            </w: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D9F2C" w14:textId="3DE48BB9" w:rsidR="00703BEE" w:rsidRPr="005E0BD3" w:rsidRDefault="00703BEE" w:rsidP="00703BEE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$15.34</w:t>
            </w:r>
          </w:p>
        </w:tc>
        <w:tc>
          <w:tcPr>
            <w:tcW w:w="45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C02A1B" w14:textId="77777777" w:rsidR="00703BEE" w:rsidRPr="005E0BD3" w:rsidRDefault="00703BEE" w:rsidP="00703BE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230EFA" w:rsidRPr="005E0BD3" w14:paraId="10264A9F" w14:textId="77777777" w:rsidTr="00230EFA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D5A740" w14:textId="77777777" w:rsidR="00230EFA" w:rsidRPr="005E0BD3" w:rsidRDefault="00230EFA" w:rsidP="00AA26A5">
            <w:pPr>
              <w:spacing w:after="0" w:line="240" w:lineRule="auto"/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</w:pPr>
            <w:r w:rsidRPr="005E0BD3">
              <w:rPr>
                <w:rFonts w:eastAsia="Times New Roman" w:cs="Arial"/>
                <w:i/>
                <w:iCs/>
                <w:sz w:val="12"/>
                <w:szCs w:val="12"/>
                <w:vertAlign w:val="superscript"/>
                <w:lang w:eastAsia="en-AU"/>
              </w:rPr>
              <w:t>#</w:t>
            </w:r>
            <w:r w:rsidRPr="005E0BD3"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  <w:t>Income limits for allowance recipients over Age Pension age may differ from these amounts.</w:t>
            </w: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7E2E99" w14:textId="77777777" w:rsidR="00230EFA" w:rsidRPr="005E0BD3" w:rsidRDefault="00230EFA" w:rsidP="00AA26A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CE7015" w14:textId="77777777" w:rsidR="00230EFA" w:rsidRPr="005E0BD3" w:rsidRDefault="00230EFA" w:rsidP="00AA26A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AEC0ED" w14:textId="77777777" w:rsidR="00230EFA" w:rsidRPr="005E0BD3" w:rsidRDefault="00230EFA" w:rsidP="00AA26A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2C2222" w14:textId="77777777" w:rsidR="00230EFA" w:rsidRPr="005E0BD3" w:rsidRDefault="00230EFA" w:rsidP="00AA26A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 </w:t>
            </w:r>
          </w:p>
        </w:tc>
      </w:tr>
      <w:tr w:rsidR="00230EFA" w:rsidRPr="005E0BD3" w14:paraId="663985C9" w14:textId="77777777" w:rsidTr="00230EFA">
        <w:trPr>
          <w:trHeight w:val="255"/>
        </w:trPr>
        <w:tc>
          <w:tcPr>
            <w:tcW w:w="5302" w:type="dxa"/>
            <w:gridSpan w:val="2"/>
            <w:tcBorders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</w:tcPr>
          <w:p w14:paraId="28096831" w14:textId="77777777" w:rsidR="00230EFA" w:rsidRPr="005E0BD3" w:rsidRDefault="00230EFA" w:rsidP="00AA26A5">
            <w:pPr>
              <w:spacing w:after="0" w:line="240" w:lineRule="auto"/>
              <w:rPr>
                <w:rFonts w:eastAsia="Times New Roman" w:cs="Arial"/>
                <w:i/>
                <w:iCs/>
                <w:sz w:val="12"/>
                <w:szCs w:val="12"/>
                <w:vertAlign w:val="superscript"/>
                <w:lang w:eastAsia="en-AU"/>
              </w:rPr>
            </w:pPr>
          </w:p>
        </w:tc>
        <w:tc>
          <w:tcPr>
            <w:tcW w:w="1436" w:type="dxa"/>
            <w:tcBorders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</w:tcPr>
          <w:p w14:paraId="0BEEDCA5" w14:textId="77777777" w:rsidR="00230EFA" w:rsidRPr="005E0BD3" w:rsidRDefault="00230EFA" w:rsidP="00AA26A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1436" w:type="dxa"/>
            <w:tcBorders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</w:tcPr>
          <w:p w14:paraId="65936C4C" w14:textId="77777777" w:rsidR="00230EFA" w:rsidRPr="005E0BD3" w:rsidRDefault="00230EFA" w:rsidP="00AA26A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1436" w:type="dxa"/>
            <w:tcBorders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</w:tcPr>
          <w:p w14:paraId="63AE8EF3" w14:textId="77777777" w:rsidR="00230EFA" w:rsidRPr="005E0BD3" w:rsidRDefault="00230EFA" w:rsidP="00AA26A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456" w:type="dxa"/>
            <w:tcBorders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</w:tcPr>
          <w:p w14:paraId="3AAEFD55" w14:textId="77777777" w:rsidR="00230EFA" w:rsidRPr="005E0BD3" w:rsidRDefault="00230EFA" w:rsidP="00AA26A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230EFA" w:rsidRPr="005E0BD3" w14:paraId="4B5ECDBA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7CE5D0A" w14:textId="77777777" w:rsidR="00230EFA" w:rsidRPr="005E0BD3" w:rsidRDefault="00230EFA" w:rsidP="005E0BD3">
            <w:pPr>
              <w:spacing w:after="0" w:line="240" w:lineRule="auto"/>
              <w:ind w:firstLineChars="300" w:firstLine="54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D42D7C" w14:textId="77777777" w:rsidR="00230EFA" w:rsidRPr="005E0BD3" w:rsidRDefault="00230EFA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E1DA9F" w14:textId="77777777" w:rsidR="00230EFA" w:rsidRPr="005E0BD3" w:rsidRDefault="00230EFA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8CC0CE" w14:textId="77777777" w:rsidR="00230EFA" w:rsidRPr="005E0BD3" w:rsidRDefault="00230EFA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9CD7DC6" w14:textId="77777777" w:rsidR="00230EFA" w:rsidRPr="005E0BD3" w:rsidRDefault="00230EFA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846241" w:rsidRPr="005E0BD3" w14:paraId="75E7AB79" w14:textId="77777777" w:rsidTr="00AA26A5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0540CC5" w14:textId="77777777" w:rsidR="00846241" w:rsidRPr="005E0BD3" w:rsidRDefault="00846241" w:rsidP="00AA26A5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 xml:space="preserve">Parenting Payment 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–</w:t>
            </w:r>
            <w:r w:rsidRPr="005E0BD3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 xml:space="preserve"> Fortnightly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 xml:space="preserve"> (continued)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37AA407" w14:textId="77777777" w:rsidR="00846241" w:rsidRPr="005E0BD3" w:rsidRDefault="00846241" w:rsidP="00AA26A5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2F37ECE" w14:textId="77777777" w:rsidR="00846241" w:rsidRPr="005E0BD3" w:rsidRDefault="00846241" w:rsidP="00AA26A5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2546BA4" w14:textId="77777777" w:rsidR="00846241" w:rsidRPr="005E0BD3" w:rsidRDefault="00846241" w:rsidP="00AA26A5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BB2655F" w14:textId="77777777" w:rsidR="00846241" w:rsidRPr="005E0BD3" w:rsidRDefault="00846241" w:rsidP="00AA26A5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</w:tr>
      <w:tr w:rsidR="00846241" w:rsidRPr="005E0BD3" w14:paraId="7E4DF52F" w14:textId="77777777" w:rsidTr="00AA26A5">
        <w:trPr>
          <w:trHeight w:val="255"/>
        </w:trPr>
        <w:tc>
          <w:tcPr>
            <w:tcW w:w="5302" w:type="dxa"/>
            <w:gridSpan w:val="2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AA497A" w14:textId="77777777" w:rsidR="00846241" w:rsidRPr="005E0BD3" w:rsidRDefault="00846241" w:rsidP="00AA26A5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>Income Test for Parenting Payment</w:t>
            </w:r>
            <w:r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 xml:space="preserve"> (continued)</w:t>
            </w:r>
            <w:r w:rsidRPr="005E0BD3">
              <w:rPr>
                <w:rFonts w:eastAsia="Times New Roman" w:cs="Arial"/>
                <w:b/>
                <w:bCs/>
                <w:sz w:val="20"/>
                <w:szCs w:val="20"/>
                <w:u w:val="single"/>
                <w:vertAlign w:val="superscript"/>
                <w:lang w:eastAsia="en-AU"/>
              </w:rPr>
              <w:t>#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D1A55C" w14:textId="77777777" w:rsidR="00846241" w:rsidRPr="005E0BD3" w:rsidRDefault="00846241" w:rsidP="00AA26A5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C1A4AB" w14:textId="77777777" w:rsidR="00846241" w:rsidRPr="005E0BD3" w:rsidRDefault="00846241" w:rsidP="00AA26A5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D723B0" w14:textId="77777777" w:rsidR="00846241" w:rsidRPr="005E0BD3" w:rsidRDefault="00846241" w:rsidP="00AA26A5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81029C" w14:textId="77777777" w:rsidR="00846241" w:rsidRPr="005E0BD3" w:rsidRDefault="00846241" w:rsidP="00AA26A5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621C0AA9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C3F61A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Single</w:t>
            </w:r>
            <w:r w:rsidR="00230EFA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*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C4F7D1" w14:textId="77777777" w:rsidR="005E0BD3" w:rsidRPr="005E0BD3" w:rsidRDefault="005E0BD3" w:rsidP="005E0BD3">
            <w:pPr>
              <w:spacing w:after="0" w:line="240" w:lineRule="auto"/>
              <w:ind w:firstLineChars="200" w:firstLine="36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640BDA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Previous Amount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279F02" w14:textId="29A6721C" w:rsidR="005E0BD3" w:rsidRPr="005E0BD3" w:rsidRDefault="000E2A46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20 Mar 2021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0BF076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Increase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14A572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79AAB45E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D1E629" w14:textId="77777777" w:rsidR="005E0BD3" w:rsidRPr="005E0BD3" w:rsidRDefault="005E0BD3" w:rsidP="005E0BD3">
            <w:pPr>
              <w:spacing w:after="0" w:line="240" w:lineRule="auto"/>
              <w:ind w:firstLineChars="200" w:firstLine="36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Income Free area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779AE5" w14:textId="77777777" w:rsidR="005E0BD3" w:rsidRPr="005E0BD3" w:rsidRDefault="005E0BD3" w:rsidP="005E0BD3">
            <w:pPr>
              <w:spacing w:after="0" w:line="240" w:lineRule="auto"/>
              <w:ind w:firstLineChars="200" w:firstLine="36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7E2187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$192.60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D905D1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$192.60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11199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CCD8ED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5E0BD3" w:rsidRPr="005E0BD3" w14:paraId="69F93618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D663CD" w14:textId="77777777" w:rsidR="005E0BD3" w:rsidRPr="005E0BD3" w:rsidRDefault="005E0BD3" w:rsidP="005E0BD3">
            <w:pPr>
              <w:spacing w:after="0" w:line="240" w:lineRule="auto"/>
              <w:ind w:firstLineChars="200" w:firstLine="360"/>
              <w:rPr>
                <w:rFonts w:eastAsia="Times New Roman" w:cs="Arial"/>
                <w:i/>
                <w:iCs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i/>
                <w:iCs/>
                <w:sz w:val="18"/>
                <w:szCs w:val="18"/>
                <w:lang w:eastAsia="en-AU"/>
              </w:rPr>
              <w:t>Disqualifying Income Limits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BF6772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F04E30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F4761C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63CE97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</w:tr>
      <w:tr w:rsidR="00703BEE" w:rsidRPr="005E0BD3" w14:paraId="2D7012CC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9D1C40" w14:textId="77777777" w:rsidR="00703BEE" w:rsidRPr="005E0BD3" w:rsidRDefault="00703BEE" w:rsidP="00703BEE">
            <w:pPr>
              <w:spacing w:after="0" w:line="240" w:lineRule="auto"/>
              <w:ind w:left="602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- under Age Pension age, including Pharmaceutical Allowance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17B72" w14:textId="67B91498" w:rsidR="00703BEE" w:rsidRPr="005E0BD3" w:rsidRDefault="00703BEE" w:rsidP="00703BEE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$2,220.85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9A717" w14:textId="41825C0B" w:rsidR="00703BEE" w:rsidRPr="005E0BD3" w:rsidRDefault="00703BEE" w:rsidP="00703BEE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$2,238.60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C2606" w14:textId="6738266C" w:rsidR="00703BEE" w:rsidRPr="005E0BD3" w:rsidRDefault="00703BEE" w:rsidP="00703BEE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$17.75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9B9A02" w14:textId="77777777" w:rsidR="00703BEE" w:rsidRPr="005E0BD3" w:rsidRDefault="00703BEE" w:rsidP="00703BE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5E0BD3" w:rsidRPr="005E0BD3" w14:paraId="7CF90F72" w14:textId="77777777" w:rsidTr="005E0BD3">
        <w:trPr>
          <w:trHeight w:val="255"/>
        </w:trPr>
        <w:tc>
          <w:tcPr>
            <w:tcW w:w="6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8DEE4E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</w:pPr>
            <w:r w:rsidRPr="005E0BD3"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  <w:t>*Income free areas and income limits for parents with more than one child may differ from these amounts.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FC0A24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1DDED1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F9ECAA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230EFA" w:rsidRPr="005E0BD3" w14:paraId="47DBA5BA" w14:textId="77777777" w:rsidTr="005E0BD3">
        <w:trPr>
          <w:trHeight w:val="255"/>
        </w:trPr>
        <w:tc>
          <w:tcPr>
            <w:tcW w:w="6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9D27282" w14:textId="77777777" w:rsidR="00230EFA" w:rsidRPr="005E0BD3" w:rsidRDefault="00230EFA" w:rsidP="005E0BD3">
            <w:pPr>
              <w:spacing w:after="0" w:line="240" w:lineRule="auto"/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97FED39" w14:textId="77777777" w:rsidR="00230EFA" w:rsidRPr="005E0BD3" w:rsidRDefault="00230EFA" w:rsidP="005E0BD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BBC7142" w14:textId="77777777" w:rsidR="00230EFA" w:rsidRPr="005E0BD3" w:rsidRDefault="00230EFA" w:rsidP="005E0BD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751CABD" w14:textId="77777777" w:rsidR="00230EFA" w:rsidRPr="005E0BD3" w:rsidRDefault="00230EFA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5E0BD3" w:rsidRPr="005E0BD3" w14:paraId="37ADF196" w14:textId="77777777" w:rsidTr="005E0BD3">
        <w:trPr>
          <w:trHeight w:val="315"/>
        </w:trPr>
        <w:tc>
          <w:tcPr>
            <w:tcW w:w="8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071AE15" w14:textId="77777777" w:rsidR="005E0BD3" w:rsidRPr="005E0BD3" w:rsidRDefault="005E0BD3" w:rsidP="009C03C8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 xml:space="preserve">Rent Assistance </w:t>
            </w:r>
            <w:r w:rsidR="009C03C8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–</w:t>
            </w:r>
            <w:r w:rsidRPr="005E0BD3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 xml:space="preserve"> for payments under the Social Security Act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430297B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6B422F5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5222053D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19E681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>Maximum Payment per Fortnight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ACA2A1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E7C412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59A840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98848E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783F8253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2FE433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Family Situation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528013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u w:val="single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082303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Previous Amount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33CFDA" w14:textId="186DAA78" w:rsidR="005E0BD3" w:rsidRPr="005E0BD3" w:rsidRDefault="000E2A46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20 Mar 2021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B9CD05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Increase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FADEBC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703BEE" w:rsidRPr="005E0BD3" w14:paraId="55B27775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77948D" w14:textId="77777777" w:rsidR="00703BEE" w:rsidRPr="005E0BD3" w:rsidRDefault="00703BEE" w:rsidP="00703BEE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Single, no children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8ABC5E" w14:textId="77777777" w:rsidR="00703BEE" w:rsidRPr="005E0BD3" w:rsidRDefault="00703BEE" w:rsidP="00703BE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91F24" w14:textId="77777777" w:rsidR="00703BEE" w:rsidRPr="005E0BD3" w:rsidRDefault="00703BEE" w:rsidP="00703BEE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$139.60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C7C5F" w14:textId="1464BC18" w:rsidR="00703BEE" w:rsidRPr="005E0BD3" w:rsidRDefault="00703BEE" w:rsidP="00703BEE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$140.80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C3B15" w14:textId="018D4371" w:rsidR="00703BEE" w:rsidRPr="005E0BD3" w:rsidRDefault="00703BEE" w:rsidP="00703BEE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$1.20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933DB1" w14:textId="77777777" w:rsidR="00703BEE" w:rsidRPr="005E0BD3" w:rsidRDefault="00703BEE" w:rsidP="00703BE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703BEE" w:rsidRPr="005E0BD3" w14:paraId="12428850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9D9A46" w14:textId="77777777" w:rsidR="00703BEE" w:rsidRPr="005E0BD3" w:rsidRDefault="00703BEE" w:rsidP="00703BEE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Single, no children, sharer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42FF1" w14:textId="77777777" w:rsidR="00703BEE" w:rsidRPr="005E0BD3" w:rsidRDefault="00703BEE" w:rsidP="00703BEE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$93.07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01974" w14:textId="33201575" w:rsidR="00703BEE" w:rsidRPr="005E0BD3" w:rsidRDefault="00703BEE" w:rsidP="00703BEE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$93.87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D3601" w14:textId="75A6410B" w:rsidR="00703BEE" w:rsidRPr="005E0BD3" w:rsidRDefault="00703BEE" w:rsidP="00703BEE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$0.80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8DAD69" w14:textId="77777777" w:rsidR="00703BEE" w:rsidRPr="005E0BD3" w:rsidRDefault="00703BEE" w:rsidP="00703BE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703BEE" w:rsidRPr="005E0BD3" w14:paraId="496A1C3E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741F95" w14:textId="77777777" w:rsidR="00703BEE" w:rsidRPr="005E0BD3" w:rsidRDefault="00703BEE" w:rsidP="00703BEE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Couple, no children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EC6BA7" w14:textId="77777777" w:rsidR="00703BEE" w:rsidRPr="005E0BD3" w:rsidRDefault="00703BEE" w:rsidP="00703BE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A94F3" w14:textId="77777777" w:rsidR="00703BEE" w:rsidRPr="005E0BD3" w:rsidRDefault="00703BEE" w:rsidP="00703BEE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$131.60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0F95C" w14:textId="0CF20A8A" w:rsidR="00703BEE" w:rsidRPr="005E0BD3" w:rsidRDefault="00703BEE" w:rsidP="00703BEE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$132.80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AF20D" w14:textId="3DD2655D" w:rsidR="00703BEE" w:rsidRPr="005E0BD3" w:rsidRDefault="00703BEE" w:rsidP="00703BEE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$1.20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3495F8" w14:textId="77777777" w:rsidR="00703BEE" w:rsidRPr="005E0BD3" w:rsidRDefault="00703BEE" w:rsidP="00703BE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703BEE" w:rsidRPr="005E0BD3" w14:paraId="73F6C1AA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CA4580" w14:textId="77777777" w:rsidR="00703BEE" w:rsidRPr="005E0BD3" w:rsidRDefault="00703BEE" w:rsidP="00703BEE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Partnered, illness-separated, no children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90436" w14:textId="77777777" w:rsidR="00703BEE" w:rsidRPr="005E0BD3" w:rsidRDefault="00703BEE" w:rsidP="00703BEE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$139.60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354BF" w14:textId="6DCC5B74" w:rsidR="00703BEE" w:rsidRPr="005E0BD3" w:rsidRDefault="00703BEE" w:rsidP="00703BEE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$140.80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70804" w14:textId="71C5098A" w:rsidR="00703BEE" w:rsidRPr="005E0BD3" w:rsidRDefault="00703BEE" w:rsidP="00703BEE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$1.20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DB591F" w14:textId="77777777" w:rsidR="00703BEE" w:rsidRPr="005E0BD3" w:rsidRDefault="00703BEE" w:rsidP="00703BE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703BEE" w:rsidRPr="005E0BD3" w14:paraId="2ED438CA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709AEE" w14:textId="77777777" w:rsidR="00703BEE" w:rsidRPr="005E0BD3" w:rsidRDefault="00703BEE" w:rsidP="00703BEE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Partnered, temporarily separated, no children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4862F" w14:textId="77777777" w:rsidR="00703BEE" w:rsidRPr="005E0BD3" w:rsidRDefault="00703BEE" w:rsidP="00703BEE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$131.60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C9E3A" w14:textId="0D24A0AA" w:rsidR="00703BEE" w:rsidRPr="005E0BD3" w:rsidRDefault="00703BEE" w:rsidP="00703BEE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$132.80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EF927" w14:textId="5C8F9EF8" w:rsidR="00703BEE" w:rsidRPr="005E0BD3" w:rsidRDefault="00703BEE" w:rsidP="00703BEE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$1.20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091E18" w14:textId="77777777" w:rsidR="00703BEE" w:rsidRPr="005E0BD3" w:rsidRDefault="00703BEE" w:rsidP="00703BEE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5E0BD3" w:rsidRPr="005E0BD3" w14:paraId="15392ABE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  <w:hideMark/>
          </w:tcPr>
          <w:p w14:paraId="1E936E75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  <w:hideMark/>
          </w:tcPr>
          <w:p w14:paraId="19014683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  <w:hideMark/>
          </w:tcPr>
          <w:p w14:paraId="60FAD86B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  <w:hideMark/>
          </w:tcPr>
          <w:p w14:paraId="124D6FFE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  <w:hideMark/>
          </w:tcPr>
          <w:p w14:paraId="3FCE2510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  <w:hideMark/>
          </w:tcPr>
          <w:p w14:paraId="62709CB8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41F17787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298414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>Rent Threshold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BCD0ED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A7EFE4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AA9E7E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8F4F78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E89D90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10525D39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834431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Family Situation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DBF6F3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9D9860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Previous Amount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EB7B62" w14:textId="7D9D9347" w:rsidR="005E0BD3" w:rsidRPr="005E0BD3" w:rsidRDefault="000E2A46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20 Mar 2021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E936A5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Increase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E21BD4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210B29" w:rsidRPr="005E0BD3" w14:paraId="0B3B0CB5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CF18F1" w14:textId="77777777" w:rsidR="00210B29" w:rsidRPr="005E0BD3" w:rsidRDefault="00210B29" w:rsidP="00210B29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Single, no children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FCA919" w14:textId="77777777" w:rsidR="00210B29" w:rsidRPr="005E0BD3" w:rsidRDefault="00210B29" w:rsidP="00210B2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FEBDE" w14:textId="77777777" w:rsidR="00210B29" w:rsidRPr="005E0BD3" w:rsidRDefault="00210B29" w:rsidP="00210B2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$124.60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85794" w14:textId="432877E5" w:rsidR="00210B29" w:rsidRPr="005E0BD3" w:rsidRDefault="00210B29" w:rsidP="00210B2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$125.80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47785" w14:textId="5E80DA98" w:rsidR="00210B29" w:rsidRPr="005E0BD3" w:rsidRDefault="00210B29" w:rsidP="00210B2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$1.20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EA1BD9" w14:textId="77777777" w:rsidR="00210B29" w:rsidRPr="005E0BD3" w:rsidRDefault="00210B29" w:rsidP="00210B2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210B29" w:rsidRPr="005E0BD3" w14:paraId="1BB44A49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632A0F" w14:textId="77777777" w:rsidR="00210B29" w:rsidRPr="005E0BD3" w:rsidRDefault="00210B29" w:rsidP="00210B29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Single, no children, sharer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16508" w14:textId="77777777" w:rsidR="00210B29" w:rsidRPr="005E0BD3" w:rsidRDefault="00210B29" w:rsidP="00210B2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$124.60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DA6D1" w14:textId="0D6C04F3" w:rsidR="00210B29" w:rsidRPr="005E0BD3" w:rsidRDefault="00210B29" w:rsidP="00210B2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$125.80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581A1" w14:textId="08FEA2B7" w:rsidR="00210B29" w:rsidRPr="005E0BD3" w:rsidRDefault="00210B29" w:rsidP="00210B2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$1.20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1AF84B" w14:textId="77777777" w:rsidR="00210B29" w:rsidRPr="005E0BD3" w:rsidRDefault="00210B29" w:rsidP="00210B2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210B29" w:rsidRPr="005E0BD3" w14:paraId="3DE53658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92A1DE" w14:textId="77777777" w:rsidR="00210B29" w:rsidRPr="005E0BD3" w:rsidRDefault="00210B29" w:rsidP="00210B29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Couple, no children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58A934" w14:textId="77777777" w:rsidR="00210B29" w:rsidRPr="005E0BD3" w:rsidRDefault="00210B29" w:rsidP="00210B2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FE492" w14:textId="77777777" w:rsidR="00210B29" w:rsidRPr="005E0BD3" w:rsidRDefault="00210B29" w:rsidP="00210B2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$201.80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05CC1" w14:textId="027AEC83" w:rsidR="00210B29" w:rsidRPr="005E0BD3" w:rsidRDefault="00210B29" w:rsidP="00210B2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$203.60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315ED" w14:textId="092B8ADB" w:rsidR="00210B29" w:rsidRPr="005E0BD3" w:rsidRDefault="00210B29" w:rsidP="00210B2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$1.80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ED1FAE" w14:textId="77777777" w:rsidR="00210B29" w:rsidRPr="005E0BD3" w:rsidRDefault="00210B29" w:rsidP="00210B2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210B29" w:rsidRPr="005E0BD3" w14:paraId="23CF567E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62A989" w14:textId="77777777" w:rsidR="00210B29" w:rsidRPr="005E0BD3" w:rsidRDefault="00210B29" w:rsidP="00210B29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Partnered, illness-separated, no children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E9EE5" w14:textId="77777777" w:rsidR="00210B29" w:rsidRPr="005E0BD3" w:rsidRDefault="00210B29" w:rsidP="00210B2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$124.60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2A4E2" w14:textId="268F5CE6" w:rsidR="00210B29" w:rsidRPr="005E0BD3" w:rsidRDefault="00210B29" w:rsidP="00210B2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$125.80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C6F4E" w14:textId="421E4541" w:rsidR="00210B29" w:rsidRPr="005E0BD3" w:rsidRDefault="00210B29" w:rsidP="00210B2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$1.20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36F12F" w14:textId="77777777" w:rsidR="00210B29" w:rsidRPr="005E0BD3" w:rsidRDefault="00210B29" w:rsidP="00210B2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210B29" w:rsidRPr="005E0BD3" w14:paraId="69FD07EF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35DF03" w14:textId="77777777" w:rsidR="00210B29" w:rsidRPr="005E0BD3" w:rsidRDefault="00210B29" w:rsidP="00210B29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Partnered, temporarily separated, no children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95B9F" w14:textId="77777777" w:rsidR="00210B29" w:rsidRPr="005E0BD3" w:rsidRDefault="00210B29" w:rsidP="00210B2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$124.60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C9AF5" w14:textId="565D7A22" w:rsidR="00210B29" w:rsidRPr="005E0BD3" w:rsidRDefault="00210B29" w:rsidP="00210B2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$125.80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18BAF" w14:textId="73327B03" w:rsidR="00210B29" w:rsidRPr="005E0BD3" w:rsidRDefault="00210B29" w:rsidP="00210B2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$1.20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E8B1E2" w14:textId="77777777" w:rsidR="00210B29" w:rsidRPr="005E0BD3" w:rsidRDefault="00210B29" w:rsidP="00210B2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5E0BD3" w:rsidRPr="005E0BD3" w14:paraId="5A7162FD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  <w:hideMark/>
          </w:tcPr>
          <w:p w14:paraId="2B265E0D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  <w:hideMark/>
          </w:tcPr>
          <w:p w14:paraId="79F2E6B8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  <w:hideMark/>
          </w:tcPr>
          <w:p w14:paraId="768A246A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  <w:hideMark/>
          </w:tcPr>
          <w:p w14:paraId="2CA3F537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  <w:hideMark/>
          </w:tcPr>
          <w:p w14:paraId="2902F874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  <w:hideMark/>
          </w:tcPr>
          <w:p w14:paraId="720239D4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740FD5FD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EF702E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>Rent Ceiling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AF809B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E5A9BB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AD223B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070D39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930ABE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512819EB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91493E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Family Situation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B38C97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25581E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Previous Amount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B259E1" w14:textId="168B7DC9" w:rsidR="005E0BD3" w:rsidRPr="005E0BD3" w:rsidRDefault="000E2A46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20 Mar 2021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2EE4A2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Increase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05D0CD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210B29" w:rsidRPr="005E0BD3" w14:paraId="05F606A9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773739" w14:textId="77777777" w:rsidR="00210B29" w:rsidRPr="005E0BD3" w:rsidRDefault="00210B29" w:rsidP="00210B29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Single, no children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8E39EF" w14:textId="77777777" w:rsidR="00210B29" w:rsidRPr="005E0BD3" w:rsidRDefault="00210B29" w:rsidP="00210B2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15074" w14:textId="77777777" w:rsidR="00210B29" w:rsidRPr="005E0BD3" w:rsidRDefault="00210B29" w:rsidP="00210B2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$310.73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848B0" w14:textId="41784FF5" w:rsidR="00210B29" w:rsidRPr="005E0BD3" w:rsidRDefault="00210B29" w:rsidP="00210B2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$313.53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9338B" w14:textId="0154D2C9" w:rsidR="00210B29" w:rsidRPr="005E0BD3" w:rsidRDefault="00210B29" w:rsidP="00210B2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$2.80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1B50C2" w14:textId="77777777" w:rsidR="00210B29" w:rsidRPr="005E0BD3" w:rsidRDefault="00210B29" w:rsidP="00210B2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210B29" w:rsidRPr="005E0BD3" w14:paraId="61855460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6A2F53" w14:textId="77777777" w:rsidR="00210B29" w:rsidRPr="005E0BD3" w:rsidRDefault="00210B29" w:rsidP="00210B29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Single, no children, sharer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66A40" w14:textId="77777777" w:rsidR="00210B29" w:rsidRPr="005E0BD3" w:rsidRDefault="00210B29" w:rsidP="00210B2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$248.69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7170F" w14:textId="54E9E9B3" w:rsidR="00210B29" w:rsidRPr="005E0BD3" w:rsidRDefault="00210B29" w:rsidP="00210B2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$250.96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C4CF3" w14:textId="11FD0A1B" w:rsidR="00210B29" w:rsidRPr="005E0BD3" w:rsidRDefault="00210B29" w:rsidP="00210B2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$2.27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30F074" w14:textId="77777777" w:rsidR="00210B29" w:rsidRPr="005E0BD3" w:rsidRDefault="00210B29" w:rsidP="00210B2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210B29" w:rsidRPr="005E0BD3" w14:paraId="5A6AB738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02D698" w14:textId="77777777" w:rsidR="00210B29" w:rsidRPr="005E0BD3" w:rsidRDefault="00210B29" w:rsidP="00210B29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Couple, no children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EF5864" w14:textId="77777777" w:rsidR="00210B29" w:rsidRPr="005E0BD3" w:rsidRDefault="00210B29" w:rsidP="00210B2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EBFA2" w14:textId="77777777" w:rsidR="00210B29" w:rsidRPr="005E0BD3" w:rsidRDefault="00210B29" w:rsidP="00210B2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$377.27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A7262" w14:textId="36F6AE80" w:rsidR="00210B29" w:rsidRPr="005E0BD3" w:rsidRDefault="00210B29" w:rsidP="00210B2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$380.67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2ECD9" w14:textId="501CB540" w:rsidR="00210B29" w:rsidRPr="005E0BD3" w:rsidRDefault="00210B29" w:rsidP="00210B2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$3.40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75131A" w14:textId="77777777" w:rsidR="00210B29" w:rsidRPr="005E0BD3" w:rsidRDefault="00210B29" w:rsidP="00210B2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210B29" w:rsidRPr="005E0BD3" w14:paraId="5F973848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03B2F7" w14:textId="77777777" w:rsidR="00210B29" w:rsidRPr="005E0BD3" w:rsidRDefault="00210B29" w:rsidP="00210B29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Partnered, illness-separated, no children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57C7A" w14:textId="77777777" w:rsidR="00210B29" w:rsidRPr="005E0BD3" w:rsidRDefault="00210B29" w:rsidP="00210B2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$310.73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550DA" w14:textId="0B8145F3" w:rsidR="00210B29" w:rsidRPr="005E0BD3" w:rsidRDefault="00210B29" w:rsidP="00210B2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$313.53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B90AF" w14:textId="38A5C076" w:rsidR="00210B29" w:rsidRPr="005E0BD3" w:rsidRDefault="00210B29" w:rsidP="00210B2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$2.80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1A9371" w14:textId="77777777" w:rsidR="00210B29" w:rsidRPr="005E0BD3" w:rsidRDefault="00210B29" w:rsidP="00210B2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210B29" w:rsidRPr="005E0BD3" w14:paraId="430AE6AE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570104" w14:textId="77777777" w:rsidR="00210B29" w:rsidRPr="005E0BD3" w:rsidRDefault="00210B29" w:rsidP="00210B29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Partnered, temporarily separated, no children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ECEA4" w14:textId="77777777" w:rsidR="00210B29" w:rsidRPr="005E0BD3" w:rsidRDefault="00210B29" w:rsidP="00210B2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$300.07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A61C3" w14:textId="7F565BA4" w:rsidR="00210B29" w:rsidRPr="005E0BD3" w:rsidRDefault="00210B29" w:rsidP="00210B2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$302.87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55D2B" w14:textId="2BB3EF02" w:rsidR="00210B29" w:rsidRPr="005E0BD3" w:rsidRDefault="00210B29" w:rsidP="00210B2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$2.80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3400AF" w14:textId="77777777" w:rsidR="00210B29" w:rsidRPr="005E0BD3" w:rsidRDefault="00210B29" w:rsidP="00210B2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9C03C8" w:rsidRPr="005E0BD3" w14:paraId="347CA8D8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4408864" w14:textId="77777777" w:rsidR="009C03C8" w:rsidRPr="005E0BD3" w:rsidRDefault="009C03C8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BD27D8" w14:textId="77777777" w:rsidR="009C03C8" w:rsidRPr="005E0BD3" w:rsidRDefault="009C03C8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AE2FD6" w14:textId="77777777" w:rsidR="009C03C8" w:rsidRPr="005E0BD3" w:rsidRDefault="009C03C8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6DD838" w14:textId="77777777" w:rsidR="009C03C8" w:rsidRPr="005E0BD3" w:rsidRDefault="009C03C8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F0CAE04" w14:textId="77777777" w:rsidR="009C03C8" w:rsidRPr="005E0BD3" w:rsidRDefault="009C03C8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5E0BD3" w:rsidRPr="005E0BD3" w14:paraId="5152A5B7" w14:textId="77777777" w:rsidTr="005E0BD3">
        <w:trPr>
          <w:trHeight w:val="315"/>
        </w:trPr>
        <w:tc>
          <w:tcPr>
            <w:tcW w:w="8174" w:type="dxa"/>
            <w:gridSpan w:val="4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D6634B2" w14:textId="77777777" w:rsidR="005E0BD3" w:rsidRPr="005E0BD3" w:rsidRDefault="009C03C8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Rent Assistance –</w:t>
            </w:r>
            <w:r w:rsidR="005E0BD3" w:rsidRPr="005E0BD3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 xml:space="preserve"> for payments under the Family Assistance Act</w:t>
            </w:r>
          </w:p>
        </w:tc>
        <w:tc>
          <w:tcPr>
            <w:tcW w:w="1436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5005C6B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9E640D9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4B57A97E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AC31FF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>Maximum Payment per Fortnight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06FFA4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8A2806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2E21F4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D97B2F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77BD7E58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0E2481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Family Situation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9B71FC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u w:val="single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70939C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Previous Amount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DB90F4" w14:textId="4849160E" w:rsidR="005E0BD3" w:rsidRPr="005E0BD3" w:rsidRDefault="000E2A46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20 Mar 2021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54ACD8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Increase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77A9E5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210B29" w:rsidRPr="005E0BD3" w14:paraId="56489206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A4F319" w14:textId="77777777" w:rsidR="00210B29" w:rsidRPr="005E0BD3" w:rsidRDefault="00210B29" w:rsidP="00210B29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Single, 1 or 2 children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0EED1C" w14:textId="77777777" w:rsidR="00210B29" w:rsidRPr="005E0BD3" w:rsidRDefault="00210B29" w:rsidP="00210B2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B1BA5" w14:textId="77777777" w:rsidR="00210B29" w:rsidRPr="005E0BD3" w:rsidRDefault="00210B29" w:rsidP="00210B2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$164.08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065EE" w14:textId="2D7BFA87" w:rsidR="00210B29" w:rsidRPr="005E0BD3" w:rsidRDefault="00210B29" w:rsidP="00210B2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$165.62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31EE6" w14:textId="1F9C05BD" w:rsidR="00210B29" w:rsidRPr="005E0BD3" w:rsidRDefault="00210B29" w:rsidP="00210B2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$1.54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A52350" w14:textId="77777777" w:rsidR="00210B29" w:rsidRPr="005E0BD3" w:rsidRDefault="00210B29" w:rsidP="00210B2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210B29" w:rsidRPr="005E0BD3" w14:paraId="4AACDC4D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16C17A" w14:textId="77777777" w:rsidR="00210B29" w:rsidRPr="005E0BD3" w:rsidRDefault="00210B29" w:rsidP="00210B29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Single, 3 or more children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9423B" w14:textId="77777777" w:rsidR="00210B29" w:rsidRPr="005E0BD3" w:rsidRDefault="00210B29" w:rsidP="00210B2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$185.36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EB444" w14:textId="2000E1C4" w:rsidR="00210B29" w:rsidRPr="005E0BD3" w:rsidRDefault="00210B29" w:rsidP="00210B2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$187.04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65E96" w14:textId="612212C4" w:rsidR="00210B29" w:rsidRPr="005E0BD3" w:rsidRDefault="00210B29" w:rsidP="00210B2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$1.68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B757B7" w14:textId="77777777" w:rsidR="00210B29" w:rsidRPr="005E0BD3" w:rsidRDefault="00210B29" w:rsidP="00210B2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210B29" w:rsidRPr="005E0BD3" w14:paraId="7CD9058F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8C4120" w14:textId="77777777" w:rsidR="00210B29" w:rsidRPr="005E0BD3" w:rsidRDefault="00210B29" w:rsidP="00210B29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Couple, 1 or 2 children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AB4994" w14:textId="77777777" w:rsidR="00210B29" w:rsidRPr="005E0BD3" w:rsidRDefault="00210B29" w:rsidP="00210B2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2B49F" w14:textId="77777777" w:rsidR="00210B29" w:rsidRPr="005E0BD3" w:rsidRDefault="00210B29" w:rsidP="00210B2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$164.08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7E2FE" w14:textId="0645F93B" w:rsidR="00210B29" w:rsidRPr="005E0BD3" w:rsidRDefault="00210B29" w:rsidP="00210B2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$165.62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C230E" w14:textId="0349C80B" w:rsidR="00210B29" w:rsidRPr="005E0BD3" w:rsidRDefault="00210B29" w:rsidP="00210B2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$1.54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39C8CD" w14:textId="77777777" w:rsidR="00210B29" w:rsidRPr="005E0BD3" w:rsidRDefault="00210B29" w:rsidP="00210B2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210B29" w:rsidRPr="005E0BD3" w14:paraId="7C2BFC0E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B73BC8" w14:textId="77777777" w:rsidR="00210B29" w:rsidRPr="005E0BD3" w:rsidRDefault="00210B29" w:rsidP="00210B29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Couple, 3 or more children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D32D0" w14:textId="77777777" w:rsidR="00210B29" w:rsidRPr="005E0BD3" w:rsidRDefault="00210B29" w:rsidP="00210B2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$185.36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31028" w14:textId="56D93F12" w:rsidR="00210B29" w:rsidRPr="005E0BD3" w:rsidRDefault="00210B29" w:rsidP="00210B2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$187.04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FAA06" w14:textId="5273BB5C" w:rsidR="00210B29" w:rsidRPr="005E0BD3" w:rsidRDefault="00210B29" w:rsidP="00210B2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$1.68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0A5356" w14:textId="77777777" w:rsidR="00210B29" w:rsidRPr="005E0BD3" w:rsidRDefault="00210B29" w:rsidP="00210B2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5E0BD3" w:rsidRPr="005E0BD3" w14:paraId="17883E77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71A1EB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Couple, Illness-separated, Temporarily Separated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5D7F87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Previous Amount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F218A4" w14:textId="4A8918DE" w:rsidR="005E0BD3" w:rsidRPr="005E0BD3" w:rsidRDefault="000E2A46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20 Mar 2021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A800B4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Increase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2FCAE9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210B29" w:rsidRPr="005E0BD3" w14:paraId="34A88120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0D10B68" w14:textId="77777777" w:rsidR="00210B29" w:rsidRPr="005E0BD3" w:rsidRDefault="00210B29" w:rsidP="00210B29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1 or 2 children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EAF8D1E" w14:textId="77777777" w:rsidR="00210B29" w:rsidRPr="005E0BD3" w:rsidRDefault="00210B29" w:rsidP="00210B2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586CC" w14:textId="77777777" w:rsidR="00210B29" w:rsidRPr="005E0BD3" w:rsidRDefault="00210B29" w:rsidP="00210B2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$164.08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12437" w14:textId="2B74168C" w:rsidR="00210B29" w:rsidRPr="005E0BD3" w:rsidRDefault="00210B29" w:rsidP="00210B2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$165.62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71F3B" w14:textId="35840EC6" w:rsidR="00210B29" w:rsidRPr="005E0BD3" w:rsidRDefault="00210B29" w:rsidP="00210B2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$1.54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25FEB1" w14:textId="77777777" w:rsidR="00210B29" w:rsidRPr="005E0BD3" w:rsidRDefault="00210B29" w:rsidP="00210B2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210B29" w:rsidRPr="005E0BD3" w14:paraId="34CB3A59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F6E84A3" w14:textId="77777777" w:rsidR="00210B29" w:rsidRPr="005E0BD3" w:rsidRDefault="00210B29" w:rsidP="00210B29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3 or more children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DE33D28" w14:textId="77777777" w:rsidR="00210B29" w:rsidRPr="005E0BD3" w:rsidRDefault="00210B29" w:rsidP="00210B2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DD623" w14:textId="77777777" w:rsidR="00210B29" w:rsidRPr="005E0BD3" w:rsidRDefault="00210B29" w:rsidP="00210B2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$185.36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CD5CD" w14:textId="3ED39885" w:rsidR="00210B29" w:rsidRPr="005E0BD3" w:rsidRDefault="00210B29" w:rsidP="00210B2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$187.04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3188D" w14:textId="45DAE91E" w:rsidR="00210B29" w:rsidRPr="005E0BD3" w:rsidRDefault="00210B29" w:rsidP="00210B2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$1.68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F1B575" w14:textId="77777777" w:rsidR="00210B29" w:rsidRPr="005E0BD3" w:rsidRDefault="00210B29" w:rsidP="00210B2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5E0BD3" w:rsidRPr="005E0BD3" w14:paraId="264E9B05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  <w:hideMark/>
          </w:tcPr>
          <w:p w14:paraId="738A30EF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  <w:hideMark/>
          </w:tcPr>
          <w:p w14:paraId="17844167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47CDDA91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3F46D7D3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1BD289C1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76FB6B41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13E413B4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9DD2C7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>Rent Threshold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ABEC78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9B78B5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728BAD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65301B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F367DC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595B2C8A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D49D62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Family Situation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A68CE6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78144B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Previous Amount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AF58B0" w14:textId="78D29E04" w:rsidR="005E0BD3" w:rsidRPr="005E0BD3" w:rsidRDefault="000E2A46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20 Mar 2021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EA30CE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Increase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5F12A6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210B29" w:rsidRPr="005E0BD3" w14:paraId="7BAA68A9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C899DB" w14:textId="77777777" w:rsidR="00210B29" w:rsidRPr="005E0BD3" w:rsidRDefault="00210B29" w:rsidP="00210B29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Single, 1 or 2 children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C3135E" w14:textId="77777777" w:rsidR="00210B29" w:rsidRPr="005E0BD3" w:rsidRDefault="00210B29" w:rsidP="00210B2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AC874" w14:textId="77777777" w:rsidR="00210B29" w:rsidRPr="005E0BD3" w:rsidRDefault="00210B29" w:rsidP="00210B2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$163.52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8D2AC" w14:textId="24CC259C" w:rsidR="00210B29" w:rsidRPr="005E0BD3" w:rsidRDefault="00210B29" w:rsidP="00210B2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$165.06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6E3BB" w14:textId="0D26A1C9" w:rsidR="00210B29" w:rsidRPr="005E0BD3" w:rsidRDefault="00210B29" w:rsidP="00210B2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$1.54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CB4F34" w14:textId="77777777" w:rsidR="00210B29" w:rsidRPr="005E0BD3" w:rsidRDefault="00210B29" w:rsidP="00210B2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210B29" w:rsidRPr="005E0BD3" w14:paraId="363D46B1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7E1574" w14:textId="77777777" w:rsidR="00210B29" w:rsidRPr="005E0BD3" w:rsidRDefault="00210B29" w:rsidP="00210B29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Single, 3 or more children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9D8EF" w14:textId="77777777" w:rsidR="00210B29" w:rsidRPr="005E0BD3" w:rsidRDefault="00210B29" w:rsidP="00210B2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$163.52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421D7" w14:textId="4EDC40E5" w:rsidR="00210B29" w:rsidRPr="005E0BD3" w:rsidRDefault="00210B29" w:rsidP="00210B2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$165.06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306DA" w14:textId="4205E079" w:rsidR="00210B29" w:rsidRPr="005E0BD3" w:rsidRDefault="00210B29" w:rsidP="00210B2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$1.54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CAB98F" w14:textId="77777777" w:rsidR="00210B29" w:rsidRPr="005E0BD3" w:rsidRDefault="00210B29" w:rsidP="00210B2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210B29" w:rsidRPr="005E0BD3" w14:paraId="25EA49C6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CDC06E" w14:textId="77777777" w:rsidR="00210B29" w:rsidRPr="005E0BD3" w:rsidRDefault="00210B29" w:rsidP="00210B29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Couple, 1 or 2 children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5C1B6B" w14:textId="77777777" w:rsidR="00210B29" w:rsidRPr="005E0BD3" w:rsidRDefault="00210B29" w:rsidP="00210B2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4C171" w14:textId="77777777" w:rsidR="00210B29" w:rsidRPr="005E0BD3" w:rsidRDefault="00210B29" w:rsidP="00210B2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$241.92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E09A2" w14:textId="7E9F5215" w:rsidR="00210B29" w:rsidRPr="005E0BD3" w:rsidRDefault="00210B29" w:rsidP="00210B2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$244.16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44FD0" w14:textId="0C4985A7" w:rsidR="00210B29" w:rsidRPr="005E0BD3" w:rsidRDefault="00210B29" w:rsidP="00210B2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$2.24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86AEBD" w14:textId="77777777" w:rsidR="00210B29" w:rsidRPr="005E0BD3" w:rsidRDefault="00210B29" w:rsidP="00210B2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210B29" w:rsidRPr="005E0BD3" w14:paraId="300BC78F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1D04DA" w14:textId="77777777" w:rsidR="00210B29" w:rsidRPr="005E0BD3" w:rsidRDefault="00210B29" w:rsidP="00210B29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Couple, 3 or more children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FE374" w14:textId="77777777" w:rsidR="00210B29" w:rsidRPr="005E0BD3" w:rsidRDefault="00210B29" w:rsidP="00210B2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$241.92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5C531" w14:textId="0C1E8E3E" w:rsidR="00210B29" w:rsidRPr="005E0BD3" w:rsidRDefault="00210B29" w:rsidP="00210B2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$244.16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A9994" w14:textId="396C62DD" w:rsidR="00210B29" w:rsidRPr="005E0BD3" w:rsidRDefault="00210B29" w:rsidP="00210B2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$2.24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E2A61F" w14:textId="77777777" w:rsidR="00210B29" w:rsidRPr="005E0BD3" w:rsidRDefault="00210B29" w:rsidP="00210B2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5E0BD3" w:rsidRPr="005E0BD3" w14:paraId="02AE7824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F379B0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Couple, Illness-Separated, Temporarily Separated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902C60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Previous Amount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035E1A" w14:textId="329CB8AC" w:rsidR="005E0BD3" w:rsidRPr="005E0BD3" w:rsidRDefault="000E2A46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20 Mar 2021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3DF5C5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Increase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0A56BE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210B29" w:rsidRPr="005E0BD3" w14:paraId="7523A030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A43AAA2" w14:textId="77777777" w:rsidR="00210B29" w:rsidRPr="005E0BD3" w:rsidRDefault="00210B29" w:rsidP="00210B29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1 or 2 children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0F5F37B" w14:textId="77777777" w:rsidR="00210B29" w:rsidRPr="005E0BD3" w:rsidRDefault="00210B29" w:rsidP="00210B2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A6C02" w14:textId="77777777" w:rsidR="00210B29" w:rsidRPr="005E0BD3" w:rsidRDefault="00210B29" w:rsidP="00210B2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$163.52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E56A7" w14:textId="41DF5985" w:rsidR="00210B29" w:rsidRPr="005E0BD3" w:rsidRDefault="00210B29" w:rsidP="00210B2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$165.06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F1AEA" w14:textId="59A60337" w:rsidR="00210B29" w:rsidRPr="005E0BD3" w:rsidRDefault="00210B29" w:rsidP="00210B2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$1.54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28391A" w14:textId="77777777" w:rsidR="00210B29" w:rsidRPr="005E0BD3" w:rsidRDefault="00210B29" w:rsidP="00210B2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210B29" w:rsidRPr="005E0BD3" w14:paraId="5838EDC3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2C55A7B" w14:textId="77777777" w:rsidR="00210B29" w:rsidRPr="005E0BD3" w:rsidRDefault="00210B29" w:rsidP="00210B29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3 or more children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82D0311" w14:textId="77777777" w:rsidR="00210B29" w:rsidRPr="005E0BD3" w:rsidRDefault="00210B29" w:rsidP="00210B2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B69B0" w14:textId="77777777" w:rsidR="00210B29" w:rsidRPr="005E0BD3" w:rsidRDefault="00210B29" w:rsidP="00210B2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$163.52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2357E" w14:textId="26BABFC3" w:rsidR="00210B29" w:rsidRPr="005E0BD3" w:rsidRDefault="00210B29" w:rsidP="00210B2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$165.06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AF13A" w14:textId="00BE65E3" w:rsidR="00210B29" w:rsidRPr="005E0BD3" w:rsidRDefault="00210B29" w:rsidP="00210B2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$1.54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84F85E" w14:textId="77777777" w:rsidR="00210B29" w:rsidRPr="005E0BD3" w:rsidRDefault="00210B29" w:rsidP="00210B2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5E0BD3" w:rsidRPr="005E0BD3" w14:paraId="14267D14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  <w:hideMark/>
          </w:tcPr>
          <w:p w14:paraId="1B0633D9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  <w:hideMark/>
          </w:tcPr>
          <w:p w14:paraId="57FFD5C9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0CB96494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3F542C1A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1B2CACFA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bottom"/>
            <w:hideMark/>
          </w:tcPr>
          <w:p w14:paraId="1BF4A9E5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</w:tbl>
    <w:p w14:paraId="2399154D" w14:textId="77777777" w:rsidR="009C03C8" w:rsidRDefault="009C03C8" w:rsidP="005E0BD3">
      <w:pPr>
        <w:spacing w:after="0" w:line="240" w:lineRule="auto"/>
        <w:rPr>
          <w:rFonts w:eastAsia="Times New Roman" w:cs="Arial"/>
          <w:b/>
          <w:bCs/>
          <w:sz w:val="20"/>
          <w:szCs w:val="20"/>
          <w:u w:val="single"/>
          <w:lang w:eastAsia="en-AU"/>
        </w:rPr>
        <w:sectPr w:rsidR="009C03C8" w:rsidSect="00846241">
          <w:pgSz w:w="11906" w:h="16838"/>
          <w:pgMar w:top="1135" w:right="1133" w:bottom="851" w:left="851" w:header="426" w:footer="708" w:gutter="0"/>
          <w:cols w:space="708"/>
          <w:titlePg/>
          <w:docGrid w:linePitch="360"/>
        </w:sectPr>
      </w:pPr>
    </w:p>
    <w:tbl>
      <w:tblPr>
        <w:tblW w:w="10066" w:type="dxa"/>
        <w:tblLook w:val="04A0" w:firstRow="1" w:lastRow="0" w:firstColumn="1" w:lastColumn="0" w:noHBand="0" w:noVBand="1"/>
      </w:tblPr>
      <w:tblGrid>
        <w:gridCol w:w="2410"/>
        <w:gridCol w:w="2892"/>
        <w:gridCol w:w="1436"/>
        <w:gridCol w:w="1436"/>
        <w:gridCol w:w="1436"/>
        <w:gridCol w:w="456"/>
      </w:tblGrid>
      <w:tr w:rsidR="009C03C8" w:rsidRPr="005E0BD3" w14:paraId="4FCE44DF" w14:textId="77777777" w:rsidTr="00AA26A5">
        <w:trPr>
          <w:trHeight w:val="315"/>
        </w:trPr>
        <w:tc>
          <w:tcPr>
            <w:tcW w:w="9610" w:type="dxa"/>
            <w:gridSpan w:val="5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2D2E4D1" w14:textId="77777777" w:rsidR="009C03C8" w:rsidRPr="009C03C8" w:rsidRDefault="001C068D" w:rsidP="009C03C8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lastRenderedPageBreak/>
              <w:t>Rent Assistance –</w:t>
            </w:r>
            <w:r w:rsidR="009C03C8" w:rsidRPr="005E0BD3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 xml:space="preserve"> for payments under the Family Assistance Act</w:t>
            </w:r>
            <w:r w:rsidR="009C03C8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 xml:space="preserve"> (continued)</w:t>
            </w:r>
            <w:r w:rsidR="009C03C8"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FA10875" w14:textId="77777777" w:rsidR="009C03C8" w:rsidRPr="005E0BD3" w:rsidRDefault="009C03C8" w:rsidP="00AA26A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6B551F3C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350D15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>Rent Ceiling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43B1F4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0E9085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CAFE9C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96544D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2CFF91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719DC270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9C3E87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Family Situation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179316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72AF39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Previous Amount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B8FDD8" w14:textId="6B308C0F" w:rsidR="005E0BD3" w:rsidRPr="005E0BD3" w:rsidRDefault="000E2A46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20 Mar 2021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EEFCAA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Increase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60049D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210B29" w:rsidRPr="005E0BD3" w14:paraId="0F8398C7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3946DC" w14:textId="77777777" w:rsidR="00210B29" w:rsidRPr="005E0BD3" w:rsidRDefault="00210B29" w:rsidP="00210B29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Single, 1 or 2 children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604FA5" w14:textId="77777777" w:rsidR="00210B29" w:rsidRPr="005E0BD3" w:rsidRDefault="00210B29" w:rsidP="00210B2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C5219" w14:textId="77777777" w:rsidR="00210B29" w:rsidRPr="005E0BD3" w:rsidRDefault="00210B29" w:rsidP="00210B2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$382.29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644CE" w14:textId="22C3D8B3" w:rsidR="00210B29" w:rsidRPr="005E0BD3" w:rsidRDefault="00210B29" w:rsidP="00210B2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$385.89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A3D64" w14:textId="66144D8D" w:rsidR="00210B29" w:rsidRPr="005E0BD3" w:rsidRDefault="00210B29" w:rsidP="00210B2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$3.60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A22C20" w14:textId="77777777" w:rsidR="00210B29" w:rsidRPr="005E0BD3" w:rsidRDefault="00210B29" w:rsidP="00210B2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210B29" w:rsidRPr="005E0BD3" w14:paraId="144A6AF4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88B2E7" w14:textId="77777777" w:rsidR="00210B29" w:rsidRPr="005E0BD3" w:rsidRDefault="00210B29" w:rsidP="00210B29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Single, 3 or more children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432FF" w14:textId="77777777" w:rsidR="00210B29" w:rsidRPr="005E0BD3" w:rsidRDefault="00210B29" w:rsidP="00210B2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$410.67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50368" w14:textId="123E3376" w:rsidR="00210B29" w:rsidRPr="005E0BD3" w:rsidRDefault="00210B29" w:rsidP="00210B2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$414.45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06B0C" w14:textId="46C75D20" w:rsidR="00210B29" w:rsidRPr="005E0BD3" w:rsidRDefault="00210B29" w:rsidP="00210B2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$3.78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578307" w14:textId="77777777" w:rsidR="00210B29" w:rsidRPr="005E0BD3" w:rsidRDefault="00210B29" w:rsidP="00210B2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210B29" w:rsidRPr="005E0BD3" w14:paraId="42AD895D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F5CA17" w14:textId="77777777" w:rsidR="00210B29" w:rsidRPr="005E0BD3" w:rsidRDefault="00210B29" w:rsidP="00210B29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Couple, 1 or 2 children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5697B7" w14:textId="77777777" w:rsidR="00210B29" w:rsidRPr="005E0BD3" w:rsidRDefault="00210B29" w:rsidP="00210B2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72CA3" w14:textId="77777777" w:rsidR="00210B29" w:rsidRPr="005E0BD3" w:rsidRDefault="00210B29" w:rsidP="00210B2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$460.69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824EE" w14:textId="14101E2D" w:rsidR="00210B29" w:rsidRPr="005E0BD3" w:rsidRDefault="00210B29" w:rsidP="00210B2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$464.99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DB5BF" w14:textId="5F23108D" w:rsidR="00210B29" w:rsidRPr="005E0BD3" w:rsidRDefault="00210B29" w:rsidP="00210B29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$4.30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F240D2" w14:textId="77777777" w:rsidR="00210B29" w:rsidRPr="005E0BD3" w:rsidRDefault="00210B29" w:rsidP="00210B2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2A2D40" w:rsidRPr="005E0BD3" w14:paraId="2C2A4B66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7B7CCB" w14:textId="77777777" w:rsidR="002A2D40" w:rsidRPr="005E0BD3" w:rsidRDefault="002A2D40" w:rsidP="002A2D40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Couple, 3 or more children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F4094" w14:textId="77777777" w:rsidR="002A2D40" w:rsidRPr="005E0BD3" w:rsidRDefault="002A2D40" w:rsidP="002A2D40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$489.07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D3686" w14:textId="5BD9FDAF" w:rsidR="002A2D40" w:rsidRPr="005E0BD3" w:rsidRDefault="002A2D40" w:rsidP="002A2D40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$493.55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17477" w14:textId="197838FF" w:rsidR="002A2D40" w:rsidRPr="005E0BD3" w:rsidRDefault="002A2D40" w:rsidP="002A2D40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$4.48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0DE581" w14:textId="77777777" w:rsidR="002A2D40" w:rsidRPr="005E0BD3" w:rsidRDefault="002A2D40" w:rsidP="002A2D4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5E0BD3" w:rsidRPr="005E0BD3" w14:paraId="3C244143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9B511B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Couple, Illness-separated, Temporarily Separated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837CD4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Previous Amount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58D351" w14:textId="228A40A2" w:rsidR="005E0BD3" w:rsidRPr="005E0BD3" w:rsidRDefault="000E2A46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20 Mar 2021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AF9F78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Increase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859EA7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2A2D40" w:rsidRPr="005E0BD3" w14:paraId="0762CB75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5E883F3" w14:textId="77777777" w:rsidR="002A2D40" w:rsidRPr="005E0BD3" w:rsidRDefault="002A2D40" w:rsidP="002A2D40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1 or 2 children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41AEE99" w14:textId="77777777" w:rsidR="002A2D40" w:rsidRPr="005E0BD3" w:rsidRDefault="002A2D40" w:rsidP="002A2D4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03DF3" w14:textId="77777777" w:rsidR="002A2D40" w:rsidRPr="005E0BD3" w:rsidRDefault="002A2D40" w:rsidP="002A2D40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$382.29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54900" w14:textId="4D235206" w:rsidR="002A2D40" w:rsidRPr="005E0BD3" w:rsidRDefault="002A2D40" w:rsidP="002A2D40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$385.89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E67E8" w14:textId="4E559685" w:rsidR="002A2D40" w:rsidRPr="005E0BD3" w:rsidRDefault="002A2D40" w:rsidP="002A2D40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$3.60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850022" w14:textId="77777777" w:rsidR="002A2D40" w:rsidRPr="005E0BD3" w:rsidRDefault="002A2D40" w:rsidP="002A2D4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2A2D40" w:rsidRPr="005E0BD3" w14:paraId="58A2F12E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423F655" w14:textId="77777777" w:rsidR="002A2D40" w:rsidRPr="005E0BD3" w:rsidRDefault="002A2D40" w:rsidP="002A2D40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3 or more children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2AE08E0" w14:textId="77777777" w:rsidR="002A2D40" w:rsidRPr="005E0BD3" w:rsidRDefault="002A2D40" w:rsidP="002A2D4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745BB" w14:textId="77777777" w:rsidR="002A2D40" w:rsidRPr="005E0BD3" w:rsidRDefault="002A2D40" w:rsidP="002A2D40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$410.67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ACDEF" w14:textId="4E2CC4B1" w:rsidR="002A2D40" w:rsidRPr="005E0BD3" w:rsidRDefault="002A2D40" w:rsidP="002A2D40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$414.45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B09BD" w14:textId="7935295C" w:rsidR="002A2D40" w:rsidRPr="005E0BD3" w:rsidRDefault="002A2D40" w:rsidP="002A2D40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$3.78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D16F2E" w14:textId="77777777" w:rsidR="002A2D40" w:rsidRPr="005E0BD3" w:rsidRDefault="002A2D40" w:rsidP="002A2D4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9C03C8" w:rsidRPr="005E0BD3" w14:paraId="29682990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7E0B57C3" w14:textId="77777777" w:rsidR="009C03C8" w:rsidRPr="005E0BD3" w:rsidRDefault="009C03C8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1432BCD1" w14:textId="77777777" w:rsidR="009C03C8" w:rsidRPr="005E0BD3" w:rsidRDefault="009C03C8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8263D5" w14:textId="77777777" w:rsidR="009C03C8" w:rsidRPr="005E0BD3" w:rsidRDefault="009C03C8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3CCE47" w14:textId="77777777" w:rsidR="009C03C8" w:rsidRPr="005E0BD3" w:rsidRDefault="009C03C8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C242DA" w14:textId="77777777" w:rsidR="009C03C8" w:rsidRPr="005E0BD3" w:rsidRDefault="009C03C8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C8B5C7F" w14:textId="77777777" w:rsidR="009C03C8" w:rsidRPr="005E0BD3" w:rsidRDefault="009C03C8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5E0BD3" w:rsidRPr="005E0BD3" w14:paraId="07DAFA99" w14:textId="77777777" w:rsidTr="005E0BD3">
        <w:trPr>
          <w:trHeight w:val="31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C0F4059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Miscellaneous Amounts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024514E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C4FCEF0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CC2B077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3F8B8EB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56CCE07B" w14:textId="77777777" w:rsidTr="005E0BD3">
        <w:trPr>
          <w:trHeight w:val="255"/>
        </w:trPr>
        <w:tc>
          <w:tcPr>
            <w:tcW w:w="6738" w:type="dxa"/>
            <w:gridSpan w:val="3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C8169D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>Utilities Allowance (Paid Quarterly: 20 Mar, 20 June, 20 Sept, 20 Dec)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1856EE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CBD6C1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FA9256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509F8F87" w14:textId="77777777" w:rsidTr="005E0BD3">
        <w:trPr>
          <w:trHeight w:val="255"/>
        </w:trPr>
        <w:tc>
          <w:tcPr>
            <w:tcW w:w="96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CCB69D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</w:pPr>
            <w:r w:rsidRPr="005E0BD3"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  <w:t>Payable to Widow Allowance and Partner Allowance recipients under Age Pension age and Disability Support Pensioners aged under 21 without children.</w:t>
            </w: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86560A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3FC8577C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521C57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15F778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C38378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Previous Amount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977A5E" w14:textId="00DCBE2D" w:rsidR="005E0BD3" w:rsidRPr="005E0BD3" w:rsidRDefault="000E2A46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20 Mar 2021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3E57F0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Increase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C092B0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14477A" w:rsidRPr="005E0BD3" w14:paraId="5D9A3799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D0F8F5" w14:textId="77777777" w:rsidR="0014477A" w:rsidRPr="005E0BD3" w:rsidRDefault="0014477A" w:rsidP="0014477A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Annual Amount (single or couple combined)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B785E" w14:textId="77777777" w:rsidR="0014477A" w:rsidRPr="005E0BD3" w:rsidRDefault="0014477A" w:rsidP="0014477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$652.00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56BD1" w14:textId="0AA99A8E" w:rsidR="0014477A" w:rsidRPr="005E0BD3" w:rsidRDefault="0014477A" w:rsidP="0014477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$658.00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5F737" w14:textId="7F233DDC" w:rsidR="0014477A" w:rsidRPr="005E0BD3" w:rsidRDefault="0014477A" w:rsidP="0014477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$6.00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4D9ABA1" w14:textId="77777777" w:rsidR="0014477A" w:rsidRPr="005E0BD3" w:rsidRDefault="0014477A" w:rsidP="0014477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pa</w:t>
            </w:r>
          </w:p>
        </w:tc>
      </w:tr>
      <w:tr w:rsidR="0014477A" w:rsidRPr="005E0BD3" w14:paraId="570CB93A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53C905" w14:textId="77777777" w:rsidR="0014477A" w:rsidRPr="005E0BD3" w:rsidRDefault="0014477A" w:rsidP="0014477A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Quarterly Payment (single or couple combined)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36F87" w14:textId="77777777" w:rsidR="0014477A" w:rsidRPr="005E0BD3" w:rsidRDefault="0014477A" w:rsidP="0014477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$163.00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A560E" w14:textId="24857A30" w:rsidR="0014477A" w:rsidRPr="005E0BD3" w:rsidRDefault="0014477A" w:rsidP="0014477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$164.50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407F1" w14:textId="268D393D" w:rsidR="0014477A" w:rsidRPr="005E0BD3" w:rsidRDefault="0014477A" w:rsidP="0014477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$1.50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4E16C84" w14:textId="77777777" w:rsidR="0014477A" w:rsidRPr="005E0BD3" w:rsidRDefault="0014477A" w:rsidP="0014477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proofErr w:type="spellStart"/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pq</w:t>
            </w:r>
            <w:proofErr w:type="spellEnd"/>
          </w:p>
        </w:tc>
      </w:tr>
      <w:tr w:rsidR="005E0BD3" w:rsidRPr="005E0BD3" w14:paraId="6357825B" w14:textId="77777777" w:rsidTr="005E0BD3">
        <w:trPr>
          <w:trHeight w:val="255"/>
        </w:trPr>
        <w:tc>
          <w:tcPr>
            <w:tcW w:w="8174" w:type="dxa"/>
            <w:gridSpan w:val="4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14:paraId="1E2AC588" w14:textId="77777777" w:rsidR="005E0BD3" w:rsidRPr="005E0BD3" w:rsidRDefault="005E0BD3" w:rsidP="005E0BD3">
            <w:pPr>
              <w:spacing w:after="0" w:line="240" w:lineRule="auto"/>
              <w:ind w:firstLineChars="100" w:firstLine="120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  <w:t>Individuals in receipt of an income support payment that attracts a Pension Supplement do not receive Utilities Allowance.</w:t>
            </w: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14:paraId="69E8B59D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14:paraId="1F8C459E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5B18491A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30D399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>Health Care Cards (HCC)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3255B1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0E6195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C27BC0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1260CD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23125D1C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B93FDD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Average weekly income for eight weeks prior to applying: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D3DDD2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F1A7A5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B91D11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9CCA87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33134E66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8ABA44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Family Situation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1873EE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245844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Previous Amount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5AE445" w14:textId="393B269D" w:rsidR="005E0BD3" w:rsidRPr="005E0BD3" w:rsidRDefault="000E2A46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20 Mar 2021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F4146A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Increase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C00F30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14477A" w:rsidRPr="005E0BD3" w14:paraId="34E0D05E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B36E1C" w14:textId="77777777" w:rsidR="0014477A" w:rsidRPr="005E0BD3" w:rsidRDefault="0014477A" w:rsidP="0014477A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 (no children)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93CD7D" w14:textId="77777777" w:rsidR="0014477A" w:rsidRPr="005E0BD3" w:rsidRDefault="0014477A" w:rsidP="0014477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EF96B" w14:textId="77777777" w:rsidR="0014477A" w:rsidRPr="005E0BD3" w:rsidRDefault="0014477A" w:rsidP="0014477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$571.00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362E0" w14:textId="474A96CA" w:rsidR="0014477A" w:rsidRPr="005E0BD3" w:rsidRDefault="0014477A" w:rsidP="0014477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$576.00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4FF86" w14:textId="5231E1B3" w:rsidR="0014477A" w:rsidRPr="005E0BD3" w:rsidRDefault="0014477A" w:rsidP="0014477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$5.00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6B6A7A" w14:textId="77777777" w:rsidR="0014477A" w:rsidRPr="005E0BD3" w:rsidRDefault="0014477A" w:rsidP="0014477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pw</w:t>
            </w:r>
          </w:p>
        </w:tc>
      </w:tr>
      <w:tr w:rsidR="0014477A" w:rsidRPr="005E0BD3" w14:paraId="42AA7E49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A67E57" w14:textId="77777777" w:rsidR="0014477A" w:rsidRPr="005E0BD3" w:rsidRDefault="0014477A" w:rsidP="0014477A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Couple, combined (no children)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9A16E" w14:textId="77777777" w:rsidR="0014477A" w:rsidRPr="005E0BD3" w:rsidRDefault="0014477A" w:rsidP="0014477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$985.00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2B9ED" w14:textId="73D9480F" w:rsidR="0014477A" w:rsidRPr="005E0BD3" w:rsidRDefault="0014477A" w:rsidP="0014477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$993.00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37F14" w14:textId="47BA86CC" w:rsidR="0014477A" w:rsidRPr="005E0BD3" w:rsidRDefault="0014477A" w:rsidP="0014477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$8.00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0F1522" w14:textId="77777777" w:rsidR="0014477A" w:rsidRPr="005E0BD3" w:rsidRDefault="0014477A" w:rsidP="0014477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pw</w:t>
            </w:r>
          </w:p>
        </w:tc>
      </w:tr>
      <w:tr w:rsidR="0014477A" w:rsidRPr="005E0BD3" w14:paraId="26EACCF0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BB948F" w14:textId="77777777" w:rsidR="0014477A" w:rsidRPr="005E0BD3" w:rsidRDefault="0014477A" w:rsidP="0014477A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Single, one dependent child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EE3DA" w14:textId="77777777" w:rsidR="0014477A" w:rsidRPr="005E0BD3" w:rsidRDefault="0014477A" w:rsidP="0014477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$985.00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7FAFC" w14:textId="67931E53" w:rsidR="0014477A" w:rsidRPr="005E0BD3" w:rsidRDefault="0014477A" w:rsidP="0014477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$993.00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478C1" w14:textId="070907A1" w:rsidR="0014477A" w:rsidRPr="005E0BD3" w:rsidRDefault="0014477A" w:rsidP="0014477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$8.00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394A78" w14:textId="77777777" w:rsidR="0014477A" w:rsidRPr="005E0BD3" w:rsidRDefault="0014477A" w:rsidP="0014477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pw</w:t>
            </w:r>
          </w:p>
        </w:tc>
      </w:tr>
      <w:tr w:rsidR="005E0BD3" w:rsidRPr="005E0BD3" w14:paraId="7B841439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C4EA08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For each additional dependent child add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2FC63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$34.00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946BE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$34.00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BCCA0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7B5FBA7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pw</w:t>
            </w:r>
          </w:p>
        </w:tc>
      </w:tr>
      <w:tr w:rsidR="005E0BD3" w:rsidRPr="005E0BD3" w14:paraId="10D06223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14:paraId="1508D7C1" w14:textId="77777777" w:rsidR="005E0BD3" w:rsidRPr="005E0BD3" w:rsidRDefault="005E0BD3" w:rsidP="005E0BD3">
            <w:pPr>
              <w:spacing w:after="0" w:line="240" w:lineRule="auto"/>
              <w:ind w:firstLineChars="100" w:firstLine="120"/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</w:pPr>
            <w:r w:rsidRPr="005E0BD3"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14:paraId="0F49C322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14:paraId="1BCFB5C9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14:paraId="0A7DAFF9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14:paraId="12D48FAB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14:paraId="7F984D0A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9C03C8" w:rsidRPr="005E0BD3" w14:paraId="53FB466B" w14:textId="77777777" w:rsidTr="009C03C8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51829A" w14:textId="77777777" w:rsidR="009C03C8" w:rsidRPr="005E0BD3" w:rsidRDefault="009C03C8" w:rsidP="009C03C8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>Income limits for Health Care Cards (HCC)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30C1607" w14:textId="77777777" w:rsidR="009C03C8" w:rsidRPr="005E0BD3" w:rsidRDefault="009C03C8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1B5DA58" w14:textId="77777777" w:rsidR="009C03C8" w:rsidRPr="005E0BD3" w:rsidRDefault="009C03C8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886269A" w14:textId="77777777" w:rsidR="009C03C8" w:rsidRPr="005E0BD3" w:rsidRDefault="009C03C8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D83CA78" w14:textId="77777777" w:rsidR="009C03C8" w:rsidRPr="005E0BD3" w:rsidRDefault="009C03C8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</w:p>
        </w:tc>
      </w:tr>
      <w:tr w:rsidR="005E0BD3" w:rsidRPr="005E0BD3" w14:paraId="6546C120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C95521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Average weekly income for eight weeks prior to applying: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D3C028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7FB153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C27B1D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FA100F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60ED17C4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6BD2DF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Family Situation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85A494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07AD5E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Previous Amount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929C55" w14:textId="51E08C0C" w:rsidR="005E0BD3" w:rsidRPr="005E0BD3" w:rsidRDefault="000E2A46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20 Mar 2021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8430A8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Increase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4B9DAF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14477A" w:rsidRPr="005E0BD3" w14:paraId="6EE08544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B5A834" w14:textId="77777777" w:rsidR="0014477A" w:rsidRPr="005E0BD3" w:rsidRDefault="0014477A" w:rsidP="0014477A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 (no children)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0278E2" w14:textId="77777777" w:rsidR="0014477A" w:rsidRPr="005E0BD3" w:rsidRDefault="0014477A" w:rsidP="0014477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42D1B" w14:textId="77777777" w:rsidR="0014477A" w:rsidRPr="005E0BD3" w:rsidRDefault="0014477A" w:rsidP="0014477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$713.75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3155D" w14:textId="4184ABC2" w:rsidR="0014477A" w:rsidRPr="005E0BD3" w:rsidRDefault="0014477A" w:rsidP="0014477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$720.00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75F3C" w14:textId="28B6EBC4" w:rsidR="0014477A" w:rsidRPr="005E0BD3" w:rsidRDefault="0014477A" w:rsidP="0014477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$6.25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8D6174" w14:textId="77777777" w:rsidR="0014477A" w:rsidRPr="005E0BD3" w:rsidRDefault="0014477A" w:rsidP="0014477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pw</w:t>
            </w:r>
          </w:p>
        </w:tc>
      </w:tr>
      <w:tr w:rsidR="0014477A" w:rsidRPr="005E0BD3" w14:paraId="4550D025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6571B9" w14:textId="77777777" w:rsidR="0014477A" w:rsidRPr="005E0BD3" w:rsidRDefault="0014477A" w:rsidP="0014477A">
            <w:pPr>
              <w:spacing w:after="0" w:line="240" w:lineRule="auto"/>
              <w:ind w:firstLineChars="100" w:firstLine="180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Couple, combined (no children)</w:t>
            </w: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88EF6" w14:textId="77777777" w:rsidR="0014477A" w:rsidRPr="005E0BD3" w:rsidRDefault="0014477A" w:rsidP="0014477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$1,231.25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15B84" w14:textId="68C77BAA" w:rsidR="0014477A" w:rsidRPr="005E0BD3" w:rsidRDefault="0014477A" w:rsidP="0014477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$1,241.25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0C360" w14:textId="7A8DD9B2" w:rsidR="0014477A" w:rsidRPr="005E0BD3" w:rsidRDefault="0014477A" w:rsidP="0014477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$10.00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140D58" w14:textId="77777777" w:rsidR="0014477A" w:rsidRPr="005E0BD3" w:rsidRDefault="0014477A" w:rsidP="0014477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pw</w:t>
            </w:r>
          </w:p>
        </w:tc>
      </w:tr>
      <w:tr w:rsidR="0014477A" w:rsidRPr="005E0BD3" w14:paraId="2983ADE3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4DF9DA" w14:textId="77777777" w:rsidR="0014477A" w:rsidRPr="005E0BD3" w:rsidRDefault="0014477A" w:rsidP="0014477A">
            <w:pPr>
              <w:spacing w:after="0" w:line="240" w:lineRule="auto"/>
              <w:ind w:firstLineChars="100" w:firstLine="180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Single, one dependent child</w:t>
            </w: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6F4F0" w14:textId="77777777" w:rsidR="0014477A" w:rsidRPr="005E0BD3" w:rsidRDefault="0014477A" w:rsidP="0014477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$1,231.25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F85BC" w14:textId="014BBF5F" w:rsidR="0014477A" w:rsidRPr="005E0BD3" w:rsidRDefault="0014477A" w:rsidP="0014477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$1,241.25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A6286" w14:textId="6675941F" w:rsidR="0014477A" w:rsidRPr="005E0BD3" w:rsidRDefault="0014477A" w:rsidP="0014477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$10.00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0297BB" w14:textId="77777777" w:rsidR="0014477A" w:rsidRPr="005E0BD3" w:rsidRDefault="0014477A" w:rsidP="0014477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pw</w:t>
            </w:r>
          </w:p>
        </w:tc>
      </w:tr>
      <w:tr w:rsidR="005E0BD3" w:rsidRPr="005E0BD3" w14:paraId="605E0B03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B2A5D9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For each additional dependent child add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13B24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$42.50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6AE98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$42.50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4C0E1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D585267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pw</w:t>
            </w:r>
          </w:p>
        </w:tc>
      </w:tr>
      <w:tr w:rsidR="005E0BD3" w:rsidRPr="005E0BD3" w14:paraId="3BDCD247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14:paraId="12D96AE1" w14:textId="77777777" w:rsidR="005E0BD3" w:rsidRPr="005E0BD3" w:rsidRDefault="005E0BD3" w:rsidP="005E0BD3">
            <w:pPr>
              <w:spacing w:after="0" w:line="240" w:lineRule="auto"/>
              <w:ind w:firstLineChars="100" w:firstLine="120"/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</w:pPr>
            <w:r w:rsidRPr="005E0BD3"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14:paraId="39E5E5B9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14:paraId="43AAB596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14:paraId="07050AFF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14:paraId="67838165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14:paraId="3B07F8B4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</w:tbl>
    <w:p w14:paraId="04817321" w14:textId="77777777" w:rsidR="009C03C8" w:rsidRDefault="009C03C8" w:rsidP="005E0BD3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en-AU"/>
        </w:rPr>
        <w:sectPr w:rsidR="009C03C8" w:rsidSect="00846241">
          <w:pgSz w:w="11906" w:h="16838"/>
          <w:pgMar w:top="1135" w:right="1133" w:bottom="851" w:left="851" w:header="426" w:footer="708" w:gutter="0"/>
          <w:cols w:space="708"/>
          <w:titlePg/>
          <w:docGrid w:linePitch="360"/>
        </w:sectPr>
      </w:pPr>
      <w:bookmarkStart w:id="1" w:name="_GoBack"/>
    </w:p>
    <w:tbl>
      <w:tblPr>
        <w:tblW w:w="10066" w:type="dxa"/>
        <w:tblLook w:val="04A0" w:firstRow="1" w:lastRow="0" w:firstColumn="1" w:lastColumn="0" w:noHBand="0" w:noVBand="1"/>
      </w:tblPr>
      <w:tblGrid>
        <w:gridCol w:w="2410"/>
        <w:gridCol w:w="2892"/>
        <w:gridCol w:w="1436"/>
        <w:gridCol w:w="1436"/>
        <w:gridCol w:w="1436"/>
        <w:gridCol w:w="456"/>
      </w:tblGrid>
      <w:tr w:rsidR="005E0BD3" w:rsidRPr="005E0BD3" w14:paraId="6C642FC8" w14:textId="77777777" w:rsidTr="005E0BD3">
        <w:trPr>
          <w:trHeight w:val="315"/>
        </w:trPr>
        <w:tc>
          <w:tcPr>
            <w:tcW w:w="6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bookmarkEnd w:id="1"/>
          <w:p w14:paraId="752A7B4C" w14:textId="77DC5F4C" w:rsidR="005E0BD3" w:rsidRPr="005E0BD3" w:rsidRDefault="005E0BD3" w:rsidP="00EC769F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 xml:space="preserve"> COVID-19 changes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9C9094B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07677A9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BD95A26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4B10F806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89EC8A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</w:pPr>
            <w:proofErr w:type="spellStart"/>
            <w:r w:rsidRPr="005E0BD3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>JobSeeker</w:t>
            </w:r>
            <w:proofErr w:type="spellEnd"/>
            <w:r w:rsidRPr="005E0BD3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 xml:space="preserve"> Payment income test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443EB9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27422E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22CC09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FA2958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594C4759" w14:textId="77777777" w:rsidTr="005E0BD3">
        <w:trPr>
          <w:trHeight w:val="31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07DCF6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proofErr w:type="spellStart"/>
            <w:r w:rsidRPr="005E0BD3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JobSeeker</w:t>
            </w:r>
            <w:proofErr w:type="spellEnd"/>
            <w:r w:rsidRPr="005E0BD3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 xml:space="preserve"> Payment personal income thresholds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B4C0F3" w14:textId="2FA7AE36" w:rsidR="005E0BD3" w:rsidRPr="005E0BD3" w:rsidRDefault="00F27014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Previous Amount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5B2696" w14:textId="047C2740" w:rsidR="005E0BD3" w:rsidRPr="005E0BD3" w:rsidRDefault="00F27014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20 Mar 2021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E40929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Increase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01400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</w:p>
        </w:tc>
      </w:tr>
      <w:tr w:rsidR="005E0BD3" w:rsidRPr="005E0BD3" w14:paraId="3481BAB8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5A0B34" w14:textId="2E81859A" w:rsidR="005E0BD3" w:rsidRPr="005E0BD3" w:rsidRDefault="008751F0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sz w:val="18"/>
                <w:szCs w:val="18"/>
                <w:lang w:eastAsia="en-AU"/>
              </w:rPr>
              <w:t>Income free area (non-</w:t>
            </w:r>
            <w:r w:rsidR="005E0BD3"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 principal carers)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CBCFB" w14:textId="019AB94A" w:rsidR="005E0BD3" w:rsidRPr="005E0BD3" w:rsidRDefault="005E0BD3" w:rsidP="00F27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</w:t>
            </w:r>
            <w:r w:rsidR="00F27014">
              <w:rPr>
                <w:rFonts w:eastAsia="Times New Roman" w:cs="Arial"/>
                <w:sz w:val="20"/>
                <w:szCs w:val="20"/>
                <w:lang w:eastAsia="en-AU"/>
              </w:rPr>
              <w:t>300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AC306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$300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88EDA" w14:textId="0BC6A71F" w:rsidR="005E0BD3" w:rsidRPr="005E0BD3" w:rsidRDefault="00F27014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CD1A97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5E0BD3" w:rsidRPr="005E0BD3" w14:paraId="746BB516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E4F099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Income free area (single principal carers)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F0090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$106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56C34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$106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4E333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CD1357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5E0BD3" w:rsidRPr="005E0BD3" w14:paraId="249758BB" w14:textId="77777777" w:rsidTr="005E0BD3">
        <w:trPr>
          <w:trHeight w:val="31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0F0DF1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proofErr w:type="spellStart"/>
            <w:r w:rsidRPr="005E0BD3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JobSeeker</w:t>
            </w:r>
            <w:proofErr w:type="spellEnd"/>
            <w:r w:rsidRPr="005E0BD3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 xml:space="preserve"> Payment income limits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6C79E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4D5E8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F197F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C1EC69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F27014" w:rsidRPr="005E0BD3" w14:paraId="5E6E57C1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33B694" w14:textId="77777777" w:rsidR="00F27014" w:rsidRPr="005E0BD3" w:rsidRDefault="00F27014" w:rsidP="00F27014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Single, 22 or over, no children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031E5" w14:textId="171DB0DF" w:rsidR="00F27014" w:rsidRPr="005E0BD3" w:rsidRDefault="00F27014" w:rsidP="00F27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$1,257.50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6E7C5" w14:textId="33549170" w:rsidR="00F27014" w:rsidRPr="005E0BD3" w:rsidRDefault="00F27014" w:rsidP="00F27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$1,266.00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658A5" w14:textId="45E26589" w:rsidR="00F27014" w:rsidRPr="005E0BD3" w:rsidRDefault="00F27014" w:rsidP="00F27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 xml:space="preserve">$8.50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E370E3" w14:textId="77777777" w:rsidR="00F27014" w:rsidRPr="005E0BD3" w:rsidRDefault="00F27014" w:rsidP="00F2701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F27014" w:rsidRPr="005E0BD3" w14:paraId="4BC1DD6B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297628" w14:textId="77777777" w:rsidR="00F27014" w:rsidRPr="005E0BD3" w:rsidRDefault="00F27014" w:rsidP="00F27014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Single, 22 or over, with children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6BDB7" w14:textId="214AB548" w:rsidR="00F27014" w:rsidRPr="005E0BD3" w:rsidRDefault="00F27014" w:rsidP="00F27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$1,335.84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8DF83" w14:textId="47A6C5F4" w:rsidR="00F27014" w:rsidRPr="005E0BD3" w:rsidRDefault="00F27014" w:rsidP="00F27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$1,345.00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369C0" w14:textId="2BC38B4B" w:rsidR="00F27014" w:rsidRPr="005E0BD3" w:rsidRDefault="00F27014" w:rsidP="00F27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 xml:space="preserve">$9.16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6CB754" w14:textId="77777777" w:rsidR="00F27014" w:rsidRPr="005E0BD3" w:rsidRDefault="00F27014" w:rsidP="00F2701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F27014" w:rsidRPr="005E0BD3" w14:paraId="7E305766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582BC8" w14:textId="77777777" w:rsidR="00F27014" w:rsidRPr="005E0BD3" w:rsidRDefault="00F27014" w:rsidP="00F27014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Single, 60 or over, after 9 months*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496A9" w14:textId="13B9DF4D" w:rsidR="00F27014" w:rsidRPr="005E0BD3" w:rsidRDefault="00F27014" w:rsidP="00F27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$1,346.17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4A6AA" w14:textId="257BB735" w:rsidR="00F27014" w:rsidRPr="005E0BD3" w:rsidRDefault="00F27014" w:rsidP="00F27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$1,355.34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A965B" w14:textId="522F38B9" w:rsidR="00F27014" w:rsidRPr="005E0BD3" w:rsidRDefault="00F27014" w:rsidP="00F27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 xml:space="preserve">$9.17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470FA7" w14:textId="77777777" w:rsidR="00F27014" w:rsidRPr="005E0BD3" w:rsidRDefault="00F27014" w:rsidP="00F2701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F27014" w:rsidRPr="005E0BD3" w14:paraId="00A7CAE3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95ED2D" w14:textId="77777777" w:rsidR="00F27014" w:rsidRPr="005E0BD3" w:rsidRDefault="00F27014" w:rsidP="00F27014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Partnered (each)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B89A68" w14:textId="77777777" w:rsidR="00F27014" w:rsidRPr="005E0BD3" w:rsidRDefault="00F27014" w:rsidP="00F27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8776D" w14:textId="1AEF66A1" w:rsidR="00F27014" w:rsidRPr="005E0BD3" w:rsidRDefault="00F27014" w:rsidP="00F27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$1,164.50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A5CCD" w14:textId="6E8E025D" w:rsidR="00F27014" w:rsidRPr="005E0BD3" w:rsidRDefault="00F27014" w:rsidP="00F27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$1,172.17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6F3E6" w14:textId="148C3663" w:rsidR="00F27014" w:rsidRPr="005E0BD3" w:rsidRDefault="00F27014" w:rsidP="00F27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 xml:space="preserve">$7.67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6786B6" w14:textId="77777777" w:rsidR="00F27014" w:rsidRPr="005E0BD3" w:rsidRDefault="00F27014" w:rsidP="00F2701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F27014" w:rsidRPr="005E0BD3" w14:paraId="121F5DDD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1F26FA" w14:textId="77777777" w:rsidR="00F27014" w:rsidRPr="005E0BD3" w:rsidRDefault="00F27014" w:rsidP="00F27014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Single, 22 or over, principal carer with children*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72DBA" w14:textId="033867E5" w:rsidR="00F27014" w:rsidRPr="005E0BD3" w:rsidRDefault="00F27014" w:rsidP="00F27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$1,675.25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1DC8A" w14:textId="78499A43" w:rsidR="00F27014" w:rsidRPr="005E0BD3" w:rsidRDefault="00F27014" w:rsidP="00F27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$1,689.00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654CD" w14:textId="092278BB" w:rsidR="00F27014" w:rsidRPr="005E0BD3" w:rsidRDefault="00F27014" w:rsidP="00F27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 xml:space="preserve">$13.75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301EEE" w14:textId="77777777" w:rsidR="00F27014" w:rsidRPr="005E0BD3" w:rsidRDefault="00F27014" w:rsidP="00F2701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F27014" w:rsidRPr="005E0BD3" w14:paraId="3DCF6020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60B31D" w14:textId="77777777" w:rsidR="00F27014" w:rsidRPr="005E0BD3" w:rsidRDefault="00F27014" w:rsidP="00F27014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Single, principal carer, exempt from activity test*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4327C" w14:textId="29BB35B0" w:rsidR="00F27014" w:rsidRPr="005E0BD3" w:rsidRDefault="00F27014" w:rsidP="00F27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$2,134.25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17572" w14:textId="4D57947C" w:rsidR="00F27014" w:rsidRPr="005E0BD3" w:rsidRDefault="00F27014" w:rsidP="00F27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$2,152.00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36B4E" w14:textId="6FE929A2" w:rsidR="00F27014" w:rsidRPr="005E0BD3" w:rsidRDefault="00F27014" w:rsidP="00F27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 xml:space="preserve">$17.75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8887D3" w14:textId="77777777" w:rsidR="00F27014" w:rsidRPr="005E0BD3" w:rsidRDefault="00F27014" w:rsidP="00F2701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F27014" w:rsidRPr="005E0BD3" w14:paraId="7DA30509" w14:textId="77777777" w:rsidTr="003F2BC2">
        <w:trPr>
          <w:trHeight w:val="255"/>
        </w:trPr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A7877C" w14:textId="77777777" w:rsidR="00F27014" w:rsidRPr="005E0BD3" w:rsidRDefault="00F27014" w:rsidP="00F27014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 income couple</w:t>
            </w:r>
          </w:p>
        </w:tc>
        <w:tc>
          <w:tcPr>
            <w:tcW w:w="2892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059469" w14:textId="77777777" w:rsidR="00F27014" w:rsidRPr="005E0BD3" w:rsidRDefault="00F27014" w:rsidP="00F2701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B5D5B" w14:textId="3F07C819" w:rsidR="00F27014" w:rsidRPr="005E0BD3" w:rsidRDefault="00F27014" w:rsidP="00F27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$3,086.11</w:t>
            </w: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94466" w14:textId="5B9F62FD" w:rsidR="00F27014" w:rsidRPr="005E0BD3" w:rsidRDefault="00F27014" w:rsidP="00F27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$3,111.15</w:t>
            </w: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1DCD0" w14:textId="42ECF3AD" w:rsidR="00F27014" w:rsidRPr="005E0BD3" w:rsidRDefault="00F27014" w:rsidP="00F27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 xml:space="preserve">$25.04 </w:t>
            </w:r>
          </w:p>
        </w:tc>
        <w:tc>
          <w:tcPr>
            <w:tcW w:w="45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20F6A6" w14:textId="77777777" w:rsidR="00F27014" w:rsidRPr="005E0BD3" w:rsidRDefault="00F27014" w:rsidP="00F2701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5E0BD3" w:rsidRPr="005E0BD3" w14:paraId="6BD9340B" w14:textId="77777777" w:rsidTr="003F2BC2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051617" w14:textId="77777777" w:rsidR="005E0BD3" w:rsidRPr="005E0BD3" w:rsidRDefault="005E0BD3" w:rsidP="005E0BD3">
            <w:pPr>
              <w:spacing w:after="0" w:line="240" w:lineRule="auto"/>
              <w:ind w:firstLineChars="100" w:firstLine="120"/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</w:pPr>
            <w:r w:rsidRPr="005E0BD3"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  <w:t>*Includes Pharmaceutical Allowance.</w:t>
            </w: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2D58E1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B79891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64AA93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F09036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3F2BC2" w:rsidRPr="005E0BD3" w14:paraId="4AADCC2C" w14:textId="77777777" w:rsidTr="003F2BC2">
        <w:trPr>
          <w:trHeight w:val="255"/>
        </w:trPr>
        <w:tc>
          <w:tcPr>
            <w:tcW w:w="5302" w:type="dxa"/>
            <w:gridSpan w:val="2"/>
            <w:tcBorders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</w:tcPr>
          <w:p w14:paraId="06AE6E54" w14:textId="77777777" w:rsidR="003F2BC2" w:rsidRPr="005E0BD3" w:rsidRDefault="003F2BC2" w:rsidP="005E0BD3">
            <w:pPr>
              <w:spacing w:after="0" w:line="240" w:lineRule="auto"/>
              <w:ind w:firstLineChars="100" w:firstLine="120"/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</w:pPr>
          </w:p>
        </w:tc>
        <w:tc>
          <w:tcPr>
            <w:tcW w:w="1436" w:type="dxa"/>
            <w:tcBorders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</w:tcPr>
          <w:p w14:paraId="6CCB4862" w14:textId="77777777" w:rsidR="003F2BC2" w:rsidRPr="005E0BD3" w:rsidRDefault="003F2BC2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</w:tcPr>
          <w:p w14:paraId="4DA4B676" w14:textId="77777777" w:rsidR="003F2BC2" w:rsidRPr="005E0BD3" w:rsidRDefault="003F2BC2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</w:tcPr>
          <w:p w14:paraId="42F8A535" w14:textId="77777777" w:rsidR="003F2BC2" w:rsidRPr="005E0BD3" w:rsidRDefault="003F2BC2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456" w:type="dxa"/>
            <w:tcBorders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</w:tcPr>
          <w:p w14:paraId="57E6C203" w14:textId="77777777" w:rsidR="003F2BC2" w:rsidRPr="005E0BD3" w:rsidRDefault="003F2BC2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5E0BD3" w:rsidRPr="005E0BD3" w14:paraId="2E4C343B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7EA115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>Youth Allowance (Other) income test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CF66816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403FC72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7F85CFB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13F289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</w:tr>
      <w:tr w:rsidR="005E0BD3" w:rsidRPr="005E0BD3" w14:paraId="6EB60EF4" w14:textId="77777777" w:rsidTr="005E0BD3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7C99B2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Personal income thresholds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10879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4ED662" w14:textId="0EF1B949" w:rsidR="005E0BD3" w:rsidRPr="005E0BD3" w:rsidRDefault="00F27014" w:rsidP="00F27014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Previous Amount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8351EE" w14:textId="10DEB6FC" w:rsidR="005E0BD3" w:rsidRPr="005E0BD3" w:rsidRDefault="00F27014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20 Mar 2021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EAF9B2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Increase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79DA3C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22177D3A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689AB4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Income free area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3D32B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8E20D" w14:textId="24F1A458" w:rsidR="005E0BD3" w:rsidRPr="005E0BD3" w:rsidRDefault="005E0BD3" w:rsidP="00F27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$3</w:t>
            </w:r>
            <w:r w:rsidR="00F27014">
              <w:rPr>
                <w:rFonts w:eastAsia="Times New Roman" w:cs="Arial"/>
                <w:sz w:val="20"/>
                <w:szCs w:val="20"/>
                <w:lang w:eastAsia="en-AU"/>
              </w:rPr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4E6DC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$300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97378" w14:textId="52F0F0F0" w:rsidR="005E0BD3" w:rsidRPr="005E0BD3" w:rsidRDefault="00F27014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7F8B7F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5E0BD3" w:rsidRPr="005E0BD3" w14:paraId="7E6BEEF0" w14:textId="77777777" w:rsidTr="005E0BD3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2BD7BC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Youth Allowance (Other) income limits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033F0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58D13" w14:textId="77777777" w:rsidR="005E0BD3" w:rsidRPr="005E0BD3" w:rsidRDefault="005E0BD3" w:rsidP="005E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1FABB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C8FD4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36A530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F27014" w:rsidRPr="005E0BD3" w14:paraId="51CDBFB0" w14:textId="77777777" w:rsidTr="00F27014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BA587D" w14:textId="77777777" w:rsidR="00F27014" w:rsidRPr="005E0BD3" w:rsidRDefault="00F27014" w:rsidP="00F27014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Single, under 18, at home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16B15" w14:textId="39091435" w:rsidR="00F27014" w:rsidRPr="005E0BD3" w:rsidRDefault="00F27014" w:rsidP="00F27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$728.50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5DCE6" w14:textId="702BF74F" w:rsidR="00F27014" w:rsidRPr="005E0BD3" w:rsidRDefault="00F27014" w:rsidP="00F27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$728.50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8815FC" w14:textId="724D2003" w:rsidR="00F27014" w:rsidRPr="005E0BD3" w:rsidRDefault="00F27014" w:rsidP="00F27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C02163" w14:textId="77777777" w:rsidR="00F27014" w:rsidRPr="005E0BD3" w:rsidRDefault="00F27014" w:rsidP="00F2701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F27014" w:rsidRPr="005E0BD3" w14:paraId="1027D5DE" w14:textId="77777777" w:rsidTr="00F27014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3F9761" w14:textId="77777777" w:rsidR="00F27014" w:rsidRPr="005E0BD3" w:rsidRDefault="00F27014" w:rsidP="00F27014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Single, 18 or over, at home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F5946" w14:textId="19CFE173" w:rsidR="00F27014" w:rsidRPr="005E0BD3" w:rsidRDefault="00F27014" w:rsidP="00F27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$815.34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0C7FE" w14:textId="0399C1B8" w:rsidR="00F27014" w:rsidRPr="005E0BD3" w:rsidRDefault="00F27014" w:rsidP="00F27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$815.34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7534F6" w14:textId="13D20C67" w:rsidR="00F27014" w:rsidRPr="005E0BD3" w:rsidRDefault="00F27014" w:rsidP="00F27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7DAB78" w14:textId="77777777" w:rsidR="00F27014" w:rsidRPr="005E0BD3" w:rsidRDefault="00F27014" w:rsidP="00F2701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5E0BD3" w:rsidRPr="005E0BD3" w14:paraId="7EECD811" w14:textId="77777777" w:rsidTr="00F27014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444CC2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 or partnered, away from home, no children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1A7A3" w14:textId="574DB7A7" w:rsidR="005E0BD3" w:rsidRPr="005E0BD3" w:rsidRDefault="00F27014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$1,082.50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8E70A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$1,082.50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5447C6" w14:textId="7C3281E3" w:rsidR="005E0BD3" w:rsidRPr="005E0BD3" w:rsidRDefault="00F27014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5221F1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5E0BD3" w:rsidRPr="005E0BD3" w14:paraId="34CA19D7" w14:textId="77777777" w:rsidTr="00F27014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29EE63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Partnered, with children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B24E7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3A30F" w14:textId="21AD6636" w:rsidR="005E0BD3" w:rsidRPr="005E0BD3" w:rsidRDefault="00F27014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$1,159.34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35AED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$1,159.34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442631" w14:textId="38ADE3B1" w:rsidR="005E0BD3" w:rsidRPr="005E0BD3" w:rsidRDefault="00F27014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79F572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5E0BD3" w:rsidRPr="005E0BD3" w14:paraId="3D96A693" w14:textId="77777777" w:rsidTr="00F27014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4E17A9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Single, with children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E7DF7" w14:textId="77777777" w:rsidR="005E0BD3" w:rsidRPr="005E0BD3" w:rsidRDefault="005E0BD3" w:rsidP="005E0BD3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36930" w14:textId="656D4475" w:rsidR="005E0BD3" w:rsidRPr="005E0BD3" w:rsidRDefault="00F27014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$1,325.34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7250A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$1,325.34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E4B8DD" w14:textId="0204CB75" w:rsidR="005E0BD3" w:rsidRPr="005E0BD3" w:rsidRDefault="00F27014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sz w:val="20"/>
                <w:szCs w:val="20"/>
                <w:lang w:eastAsia="en-AU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94D405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F27014" w:rsidRPr="005E0BD3" w14:paraId="0E8E4009" w14:textId="77777777" w:rsidTr="003F2BC2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811850" w14:textId="77777777" w:rsidR="00F27014" w:rsidRPr="005E0BD3" w:rsidRDefault="00F27014" w:rsidP="00F27014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Single, principal carer of child, exempt from activity test</w:t>
            </w: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E96C6" w14:textId="1288F1EC" w:rsidR="00F27014" w:rsidRPr="005E0BD3" w:rsidRDefault="00F27014" w:rsidP="00F27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$1,6</w:t>
            </w:r>
            <w:r>
              <w:rPr>
                <w:rFonts w:eastAsia="Times New Roman" w:cs="Arial"/>
                <w:sz w:val="20"/>
                <w:szCs w:val="20"/>
                <w:lang w:eastAsia="en-AU"/>
              </w:rPr>
              <w:t>52</w:t>
            </w: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.17</w:t>
            </w: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AD804" w14:textId="42C78385" w:rsidR="00F27014" w:rsidRPr="005E0BD3" w:rsidRDefault="00F27014" w:rsidP="00F27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$1,664.00</w:t>
            </w: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DB9C3" w14:textId="49702591" w:rsidR="00F27014" w:rsidRPr="005E0BD3" w:rsidRDefault="00F27014" w:rsidP="00F27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 xml:space="preserve">$11.83 </w:t>
            </w:r>
          </w:p>
        </w:tc>
        <w:tc>
          <w:tcPr>
            <w:tcW w:w="45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4C6366" w14:textId="77777777" w:rsidR="00F27014" w:rsidRPr="005E0BD3" w:rsidRDefault="00F27014" w:rsidP="00F2701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5E0BD3" w:rsidRPr="005E0BD3" w14:paraId="7369AAA9" w14:textId="77777777" w:rsidTr="003F2BC2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3B560A" w14:textId="77777777" w:rsidR="005E0BD3" w:rsidRPr="005E0BD3" w:rsidRDefault="005E0BD3" w:rsidP="005E0BD3">
            <w:pPr>
              <w:spacing w:after="0" w:line="240" w:lineRule="auto"/>
              <w:ind w:firstLineChars="100" w:firstLine="120"/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</w:pPr>
            <w:r w:rsidRPr="005E0BD3"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  <w:t>*Includes Pharmaceutical Allowance.</w:t>
            </w: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607D06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A91C49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AEE37B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5999AF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3F2BC2" w:rsidRPr="005E0BD3" w14:paraId="2D7B1F3B" w14:textId="77777777" w:rsidTr="003F2BC2">
        <w:trPr>
          <w:trHeight w:val="255"/>
        </w:trPr>
        <w:tc>
          <w:tcPr>
            <w:tcW w:w="5302" w:type="dxa"/>
            <w:gridSpan w:val="2"/>
            <w:tcBorders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</w:tcPr>
          <w:p w14:paraId="37C4F84D" w14:textId="77777777" w:rsidR="003F2BC2" w:rsidRPr="005E0BD3" w:rsidRDefault="003F2BC2" w:rsidP="005E0BD3">
            <w:pPr>
              <w:spacing w:after="0" w:line="240" w:lineRule="auto"/>
              <w:ind w:firstLineChars="100" w:firstLine="120"/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</w:pPr>
          </w:p>
        </w:tc>
        <w:tc>
          <w:tcPr>
            <w:tcW w:w="1436" w:type="dxa"/>
            <w:tcBorders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</w:tcPr>
          <w:p w14:paraId="1A7672D3" w14:textId="77777777" w:rsidR="003F2BC2" w:rsidRPr="005E0BD3" w:rsidRDefault="003F2BC2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</w:tcPr>
          <w:p w14:paraId="4D1FBBC1" w14:textId="77777777" w:rsidR="003F2BC2" w:rsidRPr="005E0BD3" w:rsidRDefault="003F2BC2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</w:tcPr>
          <w:p w14:paraId="5572B04E" w14:textId="77777777" w:rsidR="003F2BC2" w:rsidRPr="005E0BD3" w:rsidRDefault="003F2BC2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456" w:type="dxa"/>
            <w:tcBorders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</w:tcPr>
          <w:p w14:paraId="2BE28E55" w14:textId="77777777" w:rsidR="003F2BC2" w:rsidRPr="005E0BD3" w:rsidRDefault="003F2BC2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5E0BD3" w:rsidRPr="005E0BD3" w14:paraId="1E8476B3" w14:textId="77777777" w:rsidTr="005E0BD3">
        <w:trPr>
          <w:trHeight w:val="255"/>
        </w:trPr>
        <w:tc>
          <w:tcPr>
            <w:tcW w:w="96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69F7CB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>Partner income free areas (</w:t>
            </w:r>
            <w:proofErr w:type="spellStart"/>
            <w:r w:rsidRPr="005E0BD3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>JobSeeker</w:t>
            </w:r>
            <w:proofErr w:type="spellEnd"/>
            <w:r w:rsidRPr="005E0BD3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 xml:space="preserve"> Payment, Partner Allowance, Youth Allowance, </w:t>
            </w:r>
            <w:proofErr w:type="spellStart"/>
            <w:r w:rsidRPr="005E0BD3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>Austudy</w:t>
            </w:r>
            <w:proofErr w:type="spellEnd"/>
            <w:r w:rsidRPr="005E0BD3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>)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40D05" w14:textId="77777777" w:rsidR="005E0BD3" w:rsidRPr="005E0BD3" w:rsidRDefault="005E0BD3" w:rsidP="005E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5E0BD3" w:rsidRPr="005E0BD3" w14:paraId="78332D7E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CA6A7F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647031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30CA6B" w14:textId="3E90B482" w:rsidR="005E0BD3" w:rsidRPr="005E0BD3" w:rsidRDefault="00F27014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Previous Amount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D20A58" w14:textId="7180FF3E" w:rsidR="005E0BD3" w:rsidRPr="005E0BD3" w:rsidRDefault="00F27014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20 Mar 2021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E3908A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Increase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CBBF3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</w:p>
        </w:tc>
      </w:tr>
      <w:tr w:rsidR="00F27014" w:rsidRPr="005E0BD3" w14:paraId="4D0AC5BE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654145" w14:textId="77777777" w:rsidR="00F27014" w:rsidRPr="005E0BD3" w:rsidRDefault="00F27014" w:rsidP="00F27014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Partner aged between 22 and Age Pension age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5CFB4" w14:textId="48B9D90A" w:rsidR="00F27014" w:rsidRPr="005E0BD3" w:rsidRDefault="00F27014" w:rsidP="00F27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$1,165.00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E0BD9" w14:textId="454739AA" w:rsidR="00F27014" w:rsidRPr="005E0BD3" w:rsidRDefault="00F27014" w:rsidP="00F27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$1,173.00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96D8F" w14:textId="2B28D2D2" w:rsidR="00F27014" w:rsidRPr="005E0BD3" w:rsidRDefault="00F27014" w:rsidP="00F27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 xml:space="preserve">$8.00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0CC5BD" w14:textId="77777777" w:rsidR="00F27014" w:rsidRPr="005E0BD3" w:rsidRDefault="00F27014" w:rsidP="00F2701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F27014" w:rsidRPr="005E0BD3" w14:paraId="42421ABC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50DAF2" w14:textId="77777777" w:rsidR="00F27014" w:rsidRPr="005E0BD3" w:rsidRDefault="00F27014" w:rsidP="00F27014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Partner aged under 22, no children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C565A" w14:textId="06C0D30A" w:rsidR="00F27014" w:rsidRPr="005E0BD3" w:rsidRDefault="00F27014" w:rsidP="00F27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$1,083.00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96567" w14:textId="1FC7838E" w:rsidR="00F27014" w:rsidRPr="005E0BD3" w:rsidRDefault="00F27014" w:rsidP="00F27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$1,083.00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40ECA" w14:textId="002E28A8" w:rsidR="00F27014" w:rsidRPr="005E0BD3" w:rsidRDefault="00F27014" w:rsidP="00F27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 xml:space="preserve">$0.00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682436" w14:textId="77777777" w:rsidR="00F27014" w:rsidRPr="005E0BD3" w:rsidRDefault="00F27014" w:rsidP="00F2701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F27014" w:rsidRPr="005E0BD3" w14:paraId="3481AFDA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088685" w14:textId="77777777" w:rsidR="00F27014" w:rsidRPr="005E0BD3" w:rsidRDefault="00F27014" w:rsidP="00F27014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Partner aged under 22, with children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D8F8E" w14:textId="6097436E" w:rsidR="00F27014" w:rsidRPr="005E0BD3" w:rsidRDefault="00F27014" w:rsidP="00F27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$1,160.00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92283" w14:textId="52DC616A" w:rsidR="00F27014" w:rsidRPr="005E0BD3" w:rsidRDefault="00F27014" w:rsidP="00F27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$1,160.00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DD2F6" w14:textId="5CDABD30" w:rsidR="00F27014" w:rsidRPr="005E0BD3" w:rsidRDefault="00F27014" w:rsidP="00F2701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 xml:space="preserve">$0.00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A2D2E6" w14:textId="77777777" w:rsidR="00F27014" w:rsidRPr="005E0BD3" w:rsidRDefault="00F27014" w:rsidP="00F2701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5E0BD3" w:rsidRPr="005E0BD3" w14:paraId="7C8C025D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14:paraId="6E44000E" w14:textId="77777777" w:rsidR="005E0BD3" w:rsidRPr="005E0BD3" w:rsidRDefault="005E0BD3" w:rsidP="005E0BD3">
            <w:pPr>
              <w:spacing w:after="0" w:line="240" w:lineRule="auto"/>
              <w:ind w:firstLineChars="100" w:firstLine="120"/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</w:pPr>
            <w:r w:rsidRPr="005E0BD3"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14:paraId="41C30C53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14:paraId="72BCB413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14:paraId="4C553AA2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14:paraId="7CB72AE5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14:paraId="19F58F6D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5E0BD3" w:rsidRPr="005E0BD3" w14:paraId="1C3DD1D1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43ABB7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>Parenting Payment income test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91F3DC3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E9110BE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E3C3DFC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22DB24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 </w:t>
            </w:r>
          </w:p>
        </w:tc>
      </w:tr>
      <w:tr w:rsidR="005E0BD3" w:rsidRPr="005E0BD3" w14:paraId="153CB6B0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A6FB52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Partnered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43BB3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7323BD" w14:textId="4713AE51" w:rsidR="005E0BD3" w:rsidRPr="005E0BD3" w:rsidRDefault="00F27014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Previous Amount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2EB7BE" w14:textId="5B2ADCF0" w:rsidR="005E0BD3" w:rsidRPr="005E0BD3" w:rsidRDefault="00F27014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20 Mar 2021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4BC2B3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Increase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91C3A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</w:p>
        </w:tc>
      </w:tr>
      <w:tr w:rsidR="00F16EAF" w:rsidRPr="005E0BD3" w14:paraId="552CF49C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393AB4" w14:textId="77777777" w:rsidR="00F16EAF" w:rsidRPr="005E0BD3" w:rsidRDefault="00F16EAF" w:rsidP="00F16EAF">
            <w:pPr>
              <w:spacing w:after="0" w:line="240" w:lineRule="auto"/>
              <w:ind w:left="314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Partner income free area (partner aged between 22 and Age Pension age)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DF126" w14:textId="7DF1EE11" w:rsidR="00F16EAF" w:rsidRPr="005E0BD3" w:rsidRDefault="00F16EAF" w:rsidP="00F16EA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$1,165.00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8E58B" w14:textId="4D16D8E2" w:rsidR="00F16EAF" w:rsidRPr="005E0BD3" w:rsidRDefault="00F16EAF" w:rsidP="00F16EA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$1,173.00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ADBCF" w14:textId="77591B1B" w:rsidR="00F16EAF" w:rsidRPr="005E0BD3" w:rsidRDefault="00F16EAF" w:rsidP="00F16EA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 xml:space="preserve">$8.00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0F9DFE" w14:textId="77777777" w:rsidR="00F16EAF" w:rsidRPr="005E0BD3" w:rsidRDefault="00F16EAF" w:rsidP="00F16EA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1C068D" w:rsidRPr="005E0BD3" w14:paraId="7D358CFA" w14:textId="77777777" w:rsidTr="00AA26A5">
        <w:trPr>
          <w:trHeight w:val="255"/>
        </w:trPr>
        <w:tc>
          <w:tcPr>
            <w:tcW w:w="6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B0EE9F" w14:textId="77777777" w:rsidR="001C068D" w:rsidRPr="005E0BD3" w:rsidRDefault="001C068D" w:rsidP="005E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For part payment of additional rate</w:t>
            </w:r>
            <w:r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,</w:t>
            </w:r>
            <w:r w:rsidRPr="005E0BD3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 xml:space="preserve"> all of the following conditions must be met: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F1D74" w14:textId="77777777" w:rsidR="001C068D" w:rsidRPr="005E0BD3" w:rsidRDefault="001C068D" w:rsidP="005E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9E739" w14:textId="77777777" w:rsidR="001C068D" w:rsidRPr="005E0BD3" w:rsidRDefault="001C068D" w:rsidP="005E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8847C0" w14:textId="77777777" w:rsidR="001C068D" w:rsidRPr="005E0BD3" w:rsidRDefault="001C068D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F16EAF" w:rsidRPr="005E0BD3" w14:paraId="46BA0512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6E5952" w14:textId="77777777" w:rsidR="00F16EAF" w:rsidRPr="005E0BD3" w:rsidRDefault="00F16EAF" w:rsidP="00F16EAF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- recipient's income must be less than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55410" w14:textId="18AD3471" w:rsidR="00F16EAF" w:rsidRPr="005E0BD3" w:rsidRDefault="00F16EAF" w:rsidP="00F16EA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$995.50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6C946" w14:textId="67BCEA6B" w:rsidR="00F16EAF" w:rsidRPr="005E0BD3" w:rsidRDefault="00F16EAF" w:rsidP="00F16EA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$1,003.17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445A3" w14:textId="42E2CDC9" w:rsidR="00F16EAF" w:rsidRPr="005E0BD3" w:rsidRDefault="00F16EAF" w:rsidP="00F16EA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 xml:space="preserve">$7.67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A07BCC" w14:textId="77777777" w:rsidR="00F16EAF" w:rsidRPr="005E0BD3" w:rsidRDefault="00F16EAF" w:rsidP="00F16EA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F16EAF" w:rsidRPr="005E0BD3" w14:paraId="0A7BCCC0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6153B6" w14:textId="77777777" w:rsidR="00F16EAF" w:rsidRPr="005E0BD3" w:rsidRDefault="00F16EAF" w:rsidP="00F16EAF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- partner's income must be less than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55498" w14:textId="15601BE2" w:rsidR="00F16EAF" w:rsidRPr="005E0BD3" w:rsidRDefault="00F16EAF" w:rsidP="00F16EA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$2,029.50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B1F23" w14:textId="46931874" w:rsidR="00F16EAF" w:rsidRPr="005E0BD3" w:rsidRDefault="00F16EAF" w:rsidP="00F16EA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$2,045.17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66C56" w14:textId="5D39A970" w:rsidR="00F16EAF" w:rsidRPr="005E0BD3" w:rsidRDefault="00F16EAF" w:rsidP="00F16EA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 xml:space="preserve">$15.67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F70B5C" w14:textId="77777777" w:rsidR="00F16EAF" w:rsidRPr="005E0BD3" w:rsidRDefault="00F16EAF" w:rsidP="00F16EA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F16EAF" w:rsidRPr="005E0BD3" w14:paraId="7093D811" w14:textId="77777777" w:rsidTr="005E0BD3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6A8CD5" w14:textId="77777777" w:rsidR="00F16EAF" w:rsidRPr="005E0BD3" w:rsidRDefault="00F16EAF" w:rsidP="00F16EAF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- combined income must be less than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9B239" w14:textId="4BEA1F36" w:rsidR="00F16EAF" w:rsidRPr="005E0BD3" w:rsidRDefault="00F16EAF" w:rsidP="00F16EA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$2,160.50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735A9" w14:textId="2465C4F6" w:rsidR="00F16EAF" w:rsidRPr="005E0BD3" w:rsidRDefault="00F16EAF" w:rsidP="00F16EA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$2,176.17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25F19" w14:textId="4968A14C" w:rsidR="00F16EAF" w:rsidRPr="005E0BD3" w:rsidRDefault="00F16EAF" w:rsidP="00F16EA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 xml:space="preserve">$15.67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471F99" w14:textId="77777777" w:rsidR="00F16EAF" w:rsidRPr="005E0BD3" w:rsidRDefault="00F16EAF" w:rsidP="00F16EA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5E0BD3" w:rsidRPr="005E0BD3" w14:paraId="58E01D53" w14:textId="77777777" w:rsidTr="00F16EAF">
        <w:trPr>
          <w:trHeight w:val="30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D4F9CF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If partner is on pension,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0814B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D0745" w14:textId="77777777" w:rsidR="005E0BD3" w:rsidRPr="005E0BD3" w:rsidRDefault="005E0BD3" w:rsidP="005E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CA0A2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B3407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37CDD4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F16EAF" w:rsidRPr="005E0BD3" w14:paraId="6EC917E8" w14:textId="77777777" w:rsidTr="003F2BC2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D1D4CB" w14:textId="77777777" w:rsidR="00F16EAF" w:rsidRPr="005E0BD3" w:rsidRDefault="00F16EAF" w:rsidP="00F16EAF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couples combined income must be less than</w:t>
            </w: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D28D8" w14:textId="2985C87A" w:rsidR="00F16EAF" w:rsidRPr="005E0BD3" w:rsidRDefault="00F16EAF" w:rsidP="00F16EA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$1,991.00</w:t>
            </w: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4A9AF" w14:textId="269CCC8F" w:rsidR="00F16EAF" w:rsidRPr="005E0BD3" w:rsidRDefault="00F16EAF" w:rsidP="00F16EA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$2,006.34</w:t>
            </w: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E4F6E" w14:textId="501E44E3" w:rsidR="00F16EAF" w:rsidRPr="005E0BD3" w:rsidRDefault="00F16EAF" w:rsidP="00F16EA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 xml:space="preserve">$15.34 </w:t>
            </w:r>
          </w:p>
        </w:tc>
        <w:tc>
          <w:tcPr>
            <w:tcW w:w="45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59F2EC" w14:textId="77777777" w:rsidR="00F16EAF" w:rsidRPr="005E0BD3" w:rsidRDefault="00F16EAF" w:rsidP="00F16EA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5E0BD3" w:rsidRPr="005E0BD3" w14:paraId="7F49C30B" w14:textId="77777777" w:rsidTr="003F2BC2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A706C2" w14:textId="77777777" w:rsidR="005E0BD3" w:rsidRPr="005E0BD3" w:rsidRDefault="005E0BD3" w:rsidP="005E0BD3">
            <w:pPr>
              <w:spacing w:after="0" w:line="240" w:lineRule="auto"/>
              <w:ind w:firstLineChars="100" w:firstLine="120"/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</w:pPr>
            <w:r w:rsidRPr="005E0BD3">
              <w:rPr>
                <w:rFonts w:eastAsia="Times New Roman" w:cs="Arial"/>
                <w:i/>
                <w:iCs/>
                <w:sz w:val="12"/>
                <w:szCs w:val="12"/>
                <w:vertAlign w:val="superscript"/>
                <w:lang w:eastAsia="en-AU"/>
              </w:rPr>
              <w:t>#</w:t>
            </w:r>
            <w:r w:rsidRPr="005E0BD3">
              <w:rPr>
                <w:rFonts w:eastAsia="Times New Roman" w:cs="Arial"/>
                <w:i/>
                <w:iCs/>
                <w:sz w:val="12"/>
                <w:szCs w:val="12"/>
                <w:lang w:eastAsia="en-AU"/>
              </w:rPr>
              <w:t>Income limits for recipients over Age Pension age may differ from these amounts.</w:t>
            </w: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BB1479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0D3130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24C000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E6975E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 </w:t>
            </w:r>
          </w:p>
        </w:tc>
      </w:tr>
      <w:tr w:rsidR="003F2BC2" w:rsidRPr="005E0BD3" w14:paraId="065BAE5E" w14:textId="77777777" w:rsidTr="003F2BC2">
        <w:trPr>
          <w:trHeight w:val="255"/>
        </w:trPr>
        <w:tc>
          <w:tcPr>
            <w:tcW w:w="5302" w:type="dxa"/>
            <w:gridSpan w:val="2"/>
            <w:tcBorders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</w:tcPr>
          <w:p w14:paraId="4BCC6B4A" w14:textId="77777777" w:rsidR="003F2BC2" w:rsidRPr="005E0BD3" w:rsidRDefault="003F2BC2" w:rsidP="005E0BD3">
            <w:pPr>
              <w:spacing w:after="0" w:line="240" w:lineRule="auto"/>
              <w:ind w:firstLineChars="100" w:firstLine="120"/>
              <w:rPr>
                <w:rFonts w:eastAsia="Times New Roman" w:cs="Arial"/>
                <w:i/>
                <w:iCs/>
                <w:sz w:val="12"/>
                <w:szCs w:val="12"/>
                <w:vertAlign w:val="superscript"/>
                <w:lang w:eastAsia="en-AU"/>
              </w:rPr>
            </w:pPr>
          </w:p>
        </w:tc>
        <w:tc>
          <w:tcPr>
            <w:tcW w:w="1436" w:type="dxa"/>
            <w:tcBorders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</w:tcPr>
          <w:p w14:paraId="7C3CDE1B" w14:textId="77777777" w:rsidR="003F2BC2" w:rsidRPr="005E0BD3" w:rsidRDefault="003F2BC2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</w:tcPr>
          <w:p w14:paraId="4621A50C" w14:textId="77777777" w:rsidR="003F2BC2" w:rsidRPr="005E0BD3" w:rsidRDefault="003F2BC2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436" w:type="dxa"/>
            <w:tcBorders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</w:tcPr>
          <w:p w14:paraId="13C5A54A" w14:textId="77777777" w:rsidR="003F2BC2" w:rsidRPr="005E0BD3" w:rsidRDefault="003F2BC2" w:rsidP="005E0BD3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456" w:type="dxa"/>
            <w:tcBorders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</w:tcPr>
          <w:p w14:paraId="2062B8E3" w14:textId="77777777" w:rsidR="003F2BC2" w:rsidRPr="005E0BD3" w:rsidRDefault="003F2BC2" w:rsidP="005E0BD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</w:tr>
      <w:tr w:rsidR="005E0BD3" w:rsidRPr="005E0BD3" w14:paraId="3D3A99F5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3CEDB8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  <w:t>Other changes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786DB4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1585A2" w14:textId="34CD71AE" w:rsidR="005E0BD3" w:rsidRPr="005E0BD3" w:rsidRDefault="00F27014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Previous Amount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B45944" w14:textId="1B915CCC" w:rsidR="005E0BD3" w:rsidRPr="005E0BD3" w:rsidRDefault="00F27014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20 Mar 2021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D14F22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  <w:r w:rsidRPr="005E0BD3"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  <w:t>Increase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5A57E" w14:textId="77777777" w:rsidR="005E0BD3" w:rsidRPr="005E0BD3" w:rsidRDefault="005E0BD3" w:rsidP="005E0BD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14"/>
                <w:lang w:eastAsia="en-AU"/>
              </w:rPr>
            </w:pPr>
          </w:p>
        </w:tc>
      </w:tr>
      <w:tr w:rsidR="00F16EAF" w:rsidRPr="005E0BD3" w14:paraId="6C45976E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3114EA" w14:textId="77777777" w:rsidR="00F16EAF" w:rsidRPr="005E0BD3" w:rsidRDefault="00F16EAF" w:rsidP="00F16EAF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Coronavirus Supplement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BFE5E" w14:textId="77777777" w:rsidR="00F16EAF" w:rsidRPr="005E0BD3" w:rsidRDefault="00F16EAF" w:rsidP="00F16EAF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A402D" w14:textId="693E7A50" w:rsidR="00F16EAF" w:rsidRPr="005E0BD3" w:rsidRDefault="00F16EAF" w:rsidP="00F16EA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$150.00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CEAFE" w14:textId="6E0735D5" w:rsidR="00F16EAF" w:rsidRPr="005E0BD3" w:rsidRDefault="00F16EAF" w:rsidP="00F16EA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$150.00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FFAA5" w14:textId="65D8452F" w:rsidR="00F16EAF" w:rsidRPr="005E0BD3" w:rsidRDefault="00F16EAF" w:rsidP="00F16EA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 xml:space="preserve">$0.00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2F8D1E" w14:textId="77777777" w:rsidR="00F16EAF" w:rsidRPr="005E0BD3" w:rsidRDefault="00F16EAF" w:rsidP="00F16EA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F16EAF" w:rsidRPr="005E0BD3" w14:paraId="2FA38E2E" w14:textId="77777777" w:rsidTr="00AA26A5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CF4781" w14:textId="77777777" w:rsidR="00F16EAF" w:rsidRPr="005E0BD3" w:rsidRDefault="00F16EAF" w:rsidP="00F16EAF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Adult allowance (</w:t>
            </w:r>
            <w:proofErr w:type="spellStart"/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excl</w:t>
            </w:r>
            <w:proofErr w:type="spellEnd"/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 xml:space="preserve"> JSP) single income couple income limit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6F31B" w14:textId="10CCC517" w:rsidR="00F16EAF" w:rsidRPr="005E0BD3" w:rsidRDefault="00F16EAF" w:rsidP="00F16EA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$2,029.50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94B71" w14:textId="3091861A" w:rsidR="00F16EAF" w:rsidRPr="005E0BD3" w:rsidRDefault="00F16EAF" w:rsidP="00F16EA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$2,045.17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018D3" w14:textId="7655F69B" w:rsidR="00F16EAF" w:rsidRPr="005E0BD3" w:rsidRDefault="00F16EAF" w:rsidP="00F16EA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 xml:space="preserve">$15.67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352A46" w14:textId="77777777" w:rsidR="00F16EAF" w:rsidRPr="005E0BD3" w:rsidRDefault="00F16EAF" w:rsidP="00F16EA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F16EAF" w:rsidRPr="005E0BD3" w14:paraId="342EF920" w14:textId="77777777" w:rsidTr="00AA26A5">
        <w:trPr>
          <w:trHeight w:val="255"/>
        </w:trPr>
        <w:tc>
          <w:tcPr>
            <w:tcW w:w="5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9250E1" w14:textId="77777777" w:rsidR="00F16EAF" w:rsidRPr="005E0BD3" w:rsidRDefault="00F16EAF" w:rsidP="00F16EAF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ABSTUDY partner income free area, aged 22 and over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59D3A" w14:textId="56B40BE2" w:rsidR="00F16EAF" w:rsidRPr="005E0BD3" w:rsidRDefault="00F16EAF" w:rsidP="00F16EA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$1,165.00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DC3F0" w14:textId="1F0B6A82" w:rsidR="00F16EAF" w:rsidRPr="005E0BD3" w:rsidRDefault="00F16EAF" w:rsidP="00F16EA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>$1,173.00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2B06B" w14:textId="241AAA91" w:rsidR="00F16EAF" w:rsidRPr="005E0BD3" w:rsidRDefault="00F16EAF" w:rsidP="00F16EAF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cs="Arial"/>
                <w:sz w:val="20"/>
                <w:szCs w:val="20"/>
              </w:rPr>
              <w:t xml:space="preserve">$8.00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26D7BA" w14:textId="77777777" w:rsidR="00F16EAF" w:rsidRPr="005E0BD3" w:rsidRDefault="00F16EAF" w:rsidP="00F16EA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E0BD3">
              <w:rPr>
                <w:rFonts w:eastAsia="Times New Roman" w:cs="Arial"/>
                <w:sz w:val="18"/>
                <w:szCs w:val="18"/>
                <w:lang w:eastAsia="en-AU"/>
              </w:rPr>
              <w:t>pf</w:t>
            </w:r>
          </w:p>
        </w:tc>
      </w:tr>
      <w:tr w:rsidR="005E0BD3" w:rsidRPr="005E0BD3" w14:paraId="45360DB2" w14:textId="77777777" w:rsidTr="005E0BD3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181286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8B669C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EC56E6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CE8281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717D9C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EC8EFC" w14:textId="77777777" w:rsidR="005E0BD3" w:rsidRPr="005E0BD3" w:rsidRDefault="005E0BD3" w:rsidP="005E0BD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E0BD3">
              <w:rPr>
                <w:rFonts w:eastAsia="Times New Roman" w:cs="Arial"/>
                <w:sz w:val="20"/>
                <w:szCs w:val="20"/>
                <w:lang w:eastAsia="en-AU"/>
              </w:rPr>
              <w:t> </w:t>
            </w:r>
          </w:p>
        </w:tc>
      </w:tr>
    </w:tbl>
    <w:p w14:paraId="45B84FB0" w14:textId="77777777" w:rsidR="00B46E3A" w:rsidRPr="00B91E3E" w:rsidRDefault="00B46E3A" w:rsidP="009C03C8">
      <w:pPr>
        <w:spacing w:after="0" w:line="240" w:lineRule="auto"/>
        <w:ind w:right="-24"/>
      </w:pPr>
    </w:p>
    <w:sectPr w:rsidR="00B46E3A" w:rsidRPr="00B91E3E" w:rsidSect="00B46E3A">
      <w:pgSz w:w="11906" w:h="16838"/>
      <w:pgMar w:top="1135" w:right="1133" w:bottom="1440" w:left="85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176F24" w14:textId="77777777" w:rsidR="007E021E" w:rsidRDefault="007E021E" w:rsidP="00B04ED8">
      <w:pPr>
        <w:spacing w:after="0" w:line="240" w:lineRule="auto"/>
      </w:pPr>
      <w:r>
        <w:separator/>
      </w:r>
    </w:p>
  </w:endnote>
  <w:endnote w:type="continuationSeparator" w:id="0">
    <w:p w14:paraId="5E06F764" w14:textId="77777777" w:rsidR="007E021E" w:rsidRDefault="007E021E" w:rsidP="00B04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2A638" w14:textId="77777777" w:rsidR="00E75A19" w:rsidRDefault="00E75A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6949D" w14:textId="77777777" w:rsidR="00E75A19" w:rsidRDefault="00E75A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AAD32E" w14:textId="77777777" w:rsidR="00E75A19" w:rsidRDefault="00E75A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79C3F5" w14:textId="77777777" w:rsidR="007E021E" w:rsidRDefault="007E021E" w:rsidP="00B04ED8">
      <w:pPr>
        <w:spacing w:after="0" w:line="240" w:lineRule="auto"/>
      </w:pPr>
      <w:r>
        <w:separator/>
      </w:r>
    </w:p>
  </w:footnote>
  <w:footnote w:type="continuationSeparator" w:id="0">
    <w:p w14:paraId="468C3F30" w14:textId="77777777" w:rsidR="007E021E" w:rsidRDefault="007E021E" w:rsidP="00B04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D07A81" w14:textId="77777777" w:rsidR="00E75A19" w:rsidRDefault="00E75A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23972" w14:textId="32AB3A8A" w:rsidR="00D17BA1" w:rsidRDefault="00D17BA1" w:rsidP="00B46E3A">
    <w:pPr>
      <w:pStyle w:val="Header"/>
      <w:jc w:val="right"/>
      <w:rPr>
        <w:b/>
      </w:rPr>
    </w:pPr>
    <w:r>
      <w:rPr>
        <w:b/>
        <w:color w:val="FF0000"/>
        <w:sz w:val="28"/>
      </w:rPr>
      <w:tab/>
    </w:r>
    <w:r>
      <w:rPr>
        <w:b/>
        <w:color w:val="FF0000"/>
        <w:sz w:val="28"/>
      </w:rPr>
      <w:tab/>
    </w:r>
  </w:p>
  <w:p w14:paraId="4C5282D6" w14:textId="77777777" w:rsidR="00D17BA1" w:rsidRDefault="00D17B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E05AC" w14:textId="6DF18D4E" w:rsidR="00D17BA1" w:rsidRPr="00E75A19" w:rsidRDefault="00D17BA1" w:rsidP="00E75A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E3A"/>
    <w:rsid w:val="00005633"/>
    <w:rsid w:val="000B5B41"/>
    <w:rsid w:val="000C393D"/>
    <w:rsid w:val="000E2A46"/>
    <w:rsid w:val="0014477A"/>
    <w:rsid w:val="001C068D"/>
    <w:rsid w:val="001E630D"/>
    <w:rsid w:val="00210B29"/>
    <w:rsid w:val="00230EFA"/>
    <w:rsid w:val="00284DC9"/>
    <w:rsid w:val="00292285"/>
    <w:rsid w:val="00293A3D"/>
    <w:rsid w:val="002A2D40"/>
    <w:rsid w:val="00311325"/>
    <w:rsid w:val="003B2BB8"/>
    <w:rsid w:val="003B6940"/>
    <w:rsid w:val="003D34FF"/>
    <w:rsid w:val="003F2BC2"/>
    <w:rsid w:val="004B54CA"/>
    <w:rsid w:val="004E5CBF"/>
    <w:rsid w:val="005634D9"/>
    <w:rsid w:val="005C3AA9"/>
    <w:rsid w:val="005E0BD3"/>
    <w:rsid w:val="00621FC5"/>
    <w:rsid w:val="00637B02"/>
    <w:rsid w:val="00683A84"/>
    <w:rsid w:val="006A4CE7"/>
    <w:rsid w:val="006F7E1E"/>
    <w:rsid w:val="00703BEE"/>
    <w:rsid w:val="00756385"/>
    <w:rsid w:val="00785261"/>
    <w:rsid w:val="007B0256"/>
    <w:rsid w:val="007E021E"/>
    <w:rsid w:val="0083177B"/>
    <w:rsid w:val="00846241"/>
    <w:rsid w:val="008751F0"/>
    <w:rsid w:val="009225F0"/>
    <w:rsid w:val="0093462C"/>
    <w:rsid w:val="009426DB"/>
    <w:rsid w:val="00953795"/>
    <w:rsid w:val="00962E3C"/>
    <w:rsid w:val="009674D8"/>
    <w:rsid w:val="00974189"/>
    <w:rsid w:val="009C03C8"/>
    <w:rsid w:val="00AA26A5"/>
    <w:rsid w:val="00AA65EE"/>
    <w:rsid w:val="00B04ED8"/>
    <w:rsid w:val="00B45916"/>
    <w:rsid w:val="00B46E3A"/>
    <w:rsid w:val="00B91E3E"/>
    <w:rsid w:val="00BA2DB9"/>
    <w:rsid w:val="00BB407D"/>
    <w:rsid w:val="00BD7666"/>
    <w:rsid w:val="00BE7148"/>
    <w:rsid w:val="00C84DD7"/>
    <w:rsid w:val="00CB5863"/>
    <w:rsid w:val="00CC0561"/>
    <w:rsid w:val="00D17BA1"/>
    <w:rsid w:val="00DA243A"/>
    <w:rsid w:val="00E104FB"/>
    <w:rsid w:val="00E273E4"/>
    <w:rsid w:val="00E75A19"/>
    <w:rsid w:val="00EC769F"/>
    <w:rsid w:val="00F16EAF"/>
    <w:rsid w:val="00F27014"/>
    <w:rsid w:val="00F30AFE"/>
    <w:rsid w:val="00F944AF"/>
    <w:rsid w:val="00FB69D7"/>
    <w:rsid w:val="00FE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E76414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4C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ED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ED8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1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Classification xmlns="44910BC4-921A-4551-A7FC-43890B95978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DMS Document" ma:contentTypeID="0x010100266966F133664895A6EE3632470D45F5002322A43311ECC043A7306CC871DDE6B1" ma:contentTypeVersion="" ma:contentTypeDescription="PDMS Document Site Content Type" ma:contentTypeScope="" ma:versionID="e92d814f01f09a1bfe26dcfd3be19043">
  <xsd:schema xmlns:xsd="http://www.w3.org/2001/XMLSchema" xmlns:xs="http://www.w3.org/2001/XMLSchema" xmlns:p="http://schemas.microsoft.com/office/2006/metadata/properties" xmlns:ns2="44910BC4-921A-4551-A7FC-43890B95978F" targetNamespace="http://schemas.microsoft.com/office/2006/metadata/properties" ma:root="true" ma:fieldsID="d548e6660e39b962162dc97a7505c84e" ns2:_="">
    <xsd:import namespace="44910BC4-921A-4551-A7FC-43890B95978F"/>
    <xsd:element name="properties">
      <xsd:complexType>
        <xsd:sequence>
          <xsd:element name="documentManagement">
            <xsd:complexType>
              <xsd:all>
                <xsd:element ref="ns2:Security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910BC4-921A-4551-A7FC-43890B95978F" elementFormDefault="qualified">
    <xsd:import namespace="http://schemas.microsoft.com/office/2006/documentManagement/types"/>
    <xsd:import namespace="http://schemas.microsoft.com/office/infopath/2007/PartnerControls"/>
    <xsd:element name="SecurityClassification" ma:index="8" nillable="true" ma:displayName="Security Classification" ma:hidden="true" ma:internalName="SecurityClassifi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EB954-1D4C-44CF-A6C0-4EF19A18D2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23CD0A-5189-46C1-84A4-359087A96C1B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44910BC4-921A-4551-A7FC-43890B95978F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5E23160-56AA-4AD0-B3CA-8D44F268CB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910BC4-921A-4551-A7FC-43890B9597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A0CFA3D-EF55-429B-ABD6-B74DE684E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3099</Words>
  <Characters>17667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2021-03-08T01:44:00Z</dcterms:created>
  <dcterms:modified xsi:type="dcterms:W3CDTF">2021-03-08T01:58:00Z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0x010100266966F133664895A6EE3632470D45F5002322A43311ECC043A7306CC871DDE6B1</vt:lpwstr>
  </property>
</Properties>
</file>