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50E87" w14:textId="1F2848B2" w:rsidR="0094665B" w:rsidRPr="003E26BA" w:rsidRDefault="00054F0D" w:rsidP="00054F0D">
      <w:pPr>
        <w:jc w:val="right"/>
        <w:rPr>
          <w:color w:val="7030A0"/>
          <w:sz w:val="20"/>
          <w:szCs w:val="20"/>
        </w:rPr>
      </w:pPr>
      <w:bookmarkStart w:id="0" w:name="_GoBack"/>
      <w:bookmarkEnd w:id="0"/>
      <w:r w:rsidRPr="003E26BA">
        <w:rPr>
          <w:noProof/>
          <w:color w:val="7030A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05A522E" wp14:editId="34FDCEC4">
            <wp:simplePos x="0" y="0"/>
            <wp:positionH relativeFrom="page">
              <wp:align>right</wp:align>
            </wp:positionH>
            <wp:positionV relativeFrom="paragraph">
              <wp:posOffset>27</wp:posOffset>
            </wp:positionV>
            <wp:extent cx="7546913" cy="1436400"/>
            <wp:effectExtent l="0" t="0" r="0" b="0"/>
            <wp:wrapSquare wrapText="bothSides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13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7A" w:rsidRPr="003E26BA">
        <w:rPr>
          <w:color w:val="7030A0"/>
          <w:sz w:val="20"/>
          <w:szCs w:val="20"/>
        </w:rPr>
        <w:t>March</w:t>
      </w:r>
      <w:r w:rsidR="00442F0D" w:rsidRPr="003E26BA">
        <w:rPr>
          <w:color w:val="7030A0"/>
          <w:sz w:val="20"/>
          <w:szCs w:val="20"/>
        </w:rPr>
        <w:t xml:space="preserve"> 20</w:t>
      </w:r>
      <w:r w:rsidR="00D80C38" w:rsidRPr="003E26BA">
        <w:rPr>
          <w:color w:val="7030A0"/>
          <w:sz w:val="20"/>
          <w:szCs w:val="20"/>
        </w:rPr>
        <w:t>20</w:t>
      </w:r>
    </w:p>
    <w:p w14:paraId="4294056E" w14:textId="7113C495" w:rsidR="00D454EF" w:rsidRPr="003E26BA" w:rsidRDefault="00145ECF" w:rsidP="00054F0D">
      <w:pPr>
        <w:pStyle w:val="Title"/>
        <w:rPr>
          <w:color w:val="500778"/>
          <w:sz w:val="52"/>
          <w:szCs w:val="52"/>
        </w:rPr>
      </w:pPr>
      <w:r w:rsidRPr="003E26BA">
        <w:rPr>
          <w:color w:val="500778"/>
          <w:sz w:val="52"/>
          <w:szCs w:val="52"/>
        </w:rPr>
        <w:t xml:space="preserve">National Rental Affordability </w:t>
      </w:r>
      <w:r w:rsidR="00AA33E5" w:rsidRPr="003E26BA">
        <w:rPr>
          <w:color w:val="500778"/>
          <w:sz w:val="52"/>
          <w:szCs w:val="52"/>
        </w:rPr>
        <w:t xml:space="preserve">Scheme </w:t>
      </w:r>
    </w:p>
    <w:p w14:paraId="1A2C1A33" w14:textId="0DBB6CDD" w:rsidR="00D454EF" w:rsidRPr="00145ECF" w:rsidRDefault="00862E54" w:rsidP="00145ECF">
      <w:pPr>
        <w:pStyle w:val="Subtitle"/>
        <w:rPr>
          <w:sz w:val="36"/>
        </w:rPr>
      </w:pPr>
      <w:r w:rsidRPr="00145ECF">
        <w:rPr>
          <w:sz w:val="36"/>
        </w:rPr>
        <w:t xml:space="preserve">NRAS </w:t>
      </w:r>
      <w:r w:rsidR="00534C5C" w:rsidRPr="00145ECF">
        <w:rPr>
          <w:sz w:val="36"/>
        </w:rPr>
        <w:t>Market I</w:t>
      </w:r>
      <w:r w:rsidR="00D229CE" w:rsidRPr="00145ECF">
        <w:rPr>
          <w:sz w:val="36"/>
        </w:rPr>
        <w:t>ndex</w:t>
      </w:r>
    </w:p>
    <w:p w14:paraId="28F5D76B" w14:textId="77777777" w:rsidR="00862E54" w:rsidRPr="00145ECF" w:rsidRDefault="00862E54" w:rsidP="00936DD4">
      <w:pPr>
        <w:pStyle w:val="Heading1"/>
        <w:spacing w:before="240"/>
        <w:rPr>
          <w:color w:val="500778"/>
        </w:rPr>
      </w:pPr>
      <w:r w:rsidRPr="00145ECF">
        <w:rPr>
          <w:color w:val="500778"/>
        </w:rPr>
        <w:t>Introduction</w:t>
      </w:r>
    </w:p>
    <w:p w14:paraId="7A55E2E2" w14:textId="14C0BEDB" w:rsidR="00862E54" w:rsidRPr="00145ECF" w:rsidRDefault="00862E54" w:rsidP="00145ECF">
      <w:pPr>
        <w:spacing w:before="120" w:after="0"/>
        <w:rPr>
          <w:rFonts w:cs="Arial"/>
          <w:color w:val="auto"/>
          <w:sz w:val="24"/>
          <w:szCs w:val="22"/>
        </w:rPr>
      </w:pPr>
      <w:r w:rsidRPr="00145ECF">
        <w:rPr>
          <w:rFonts w:cs="Arial"/>
          <w:color w:val="auto"/>
          <w:sz w:val="24"/>
          <w:szCs w:val="22"/>
        </w:rPr>
        <w:t xml:space="preserve">The </w:t>
      </w:r>
      <w:r w:rsidR="009E0EE9">
        <w:rPr>
          <w:rFonts w:cs="Arial"/>
          <w:color w:val="auto"/>
          <w:sz w:val="24"/>
          <w:szCs w:val="22"/>
        </w:rPr>
        <w:t>National Rental Affordability Scheme (</w:t>
      </w:r>
      <w:r w:rsidRPr="00145ECF">
        <w:rPr>
          <w:rFonts w:cs="Arial"/>
          <w:color w:val="auto"/>
          <w:sz w:val="24"/>
          <w:szCs w:val="22"/>
        </w:rPr>
        <w:t>NRAS</w:t>
      </w:r>
      <w:r w:rsidR="009E0EE9">
        <w:rPr>
          <w:rFonts w:cs="Arial"/>
          <w:color w:val="auto"/>
          <w:sz w:val="24"/>
          <w:szCs w:val="22"/>
        </w:rPr>
        <w:t>)</w:t>
      </w:r>
      <w:r w:rsidR="007B7869" w:rsidRPr="00145ECF">
        <w:rPr>
          <w:rFonts w:cs="Arial"/>
          <w:color w:val="auto"/>
          <w:sz w:val="24"/>
          <w:szCs w:val="22"/>
        </w:rPr>
        <w:t xml:space="preserve"> </w:t>
      </w:r>
      <w:r w:rsidR="007B7869" w:rsidRPr="00145ECF">
        <w:rPr>
          <w:rFonts w:cs="Arial"/>
          <w:color w:val="auto"/>
          <w:sz w:val="24"/>
          <w:szCs w:val="22"/>
          <w:lang w:val="en-AU"/>
        </w:rPr>
        <w:t xml:space="preserve">market rent </w:t>
      </w:r>
      <w:proofErr w:type="gramStart"/>
      <w:r w:rsidRPr="00145ECF">
        <w:rPr>
          <w:rFonts w:cs="Arial"/>
          <w:color w:val="auto"/>
          <w:sz w:val="24"/>
          <w:szCs w:val="22"/>
        </w:rPr>
        <w:t>is indexed</w:t>
      </w:r>
      <w:proofErr w:type="gramEnd"/>
      <w:r w:rsidRPr="00145ECF">
        <w:rPr>
          <w:rFonts w:cs="Arial"/>
          <w:color w:val="auto"/>
          <w:sz w:val="24"/>
          <w:szCs w:val="22"/>
        </w:rPr>
        <w:t xml:space="preserve"> according </w:t>
      </w:r>
      <w:r w:rsidR="009E0EE9">
        <w:rPr>
          <w:rFonts w:cs="Arial"/>
          <w:color w:val="auto"/>
          <w:sz w:val="24"/>
          <w:szCs w:val="22"/>
        </w:rPr>
        <w:br/>
      </w:r>
      <w:r w:rsidRPr="00145ECF">
        <w:rPr>
          <w:rFonts w:cs="Arial"/>
          <w:color w:val="auto"/>
          <w:sz w:val="24"/>
          <w:szCs w:val="22"/>
        </w:rPr>
        <w:t xml:space="preserve">to movements in the Rents component of the Housing Group Consumer Price Index for the year, December quarter to December quarter as at </w:t>
      </w:r>
      <w:r w:rsidR="006D25FE" w:rsidRPr="00145ECF">
        <w:rPr>
          <w:rFonts w:cs="Arial"/>
          <w:color w:val="auto"/>
          <w:sz w:val="24"/>
          <w:szCs w:val="22"/>
        </w:rPr>
        <w:t>1 </w:t>
      </w:r>
      <w:r w:rsidRPr="00145ECF">
        <w:rPr>
          <w:rFonts w:cs="Arial"/>
          <w:color w:val="auto"/>
          <w:sz w:val="24"/>
          <w:szCs w:val="22"/>
        </w:rPr>
        <w:t xml:space="preserve">March, using the </w:t>
      </w:r>
      <w:r w:rsidR="007B7869" w:rsidRPr="00145ECF">
        <w:rPr>
          <w:rFonts w:cs="Arial"/>
          <w:color w:val="auto"/>
          <w:sz w:val="24"/>
          <w:szCs w:val="22"/>
        </w:rPr>
        <w:t xml:space="preserve">capital city index for the relevant state, rounded to the nearest single decimal point </w:t>
      </w:r>
      <w:r w:rsidRPr="00145ECF">
        <w:rPr>
          <w:rFonts w:cs="Arial"/>
          <w:color w:val="auto"/>
          <w:sz w:val="24"/>
          <w:szCs w:val="22"/>
        </w:rPr>
        <w:t xml:space="preserve">and is effective from </w:t>
      </w:r>
      <w:r w:rsidR="006D25FE" w:rsidRPr="00145ECF">
        <w:rPr>
          <w:rFonts w:cs="Arial"/>
          <w:color w:val="auto"/>
          <w:sz w:val="24"/>
          <w:szCs w:val="22"/>
        </w:rPr>
        <w:t>1 </w:t>
      </w:r>
      <w:r w:rsidRPr="00145ECF">
        <w:rPr>
          <w:rFonts w:cs="Arial"/>
          <w:color w:val="auto"/>
          <w:sz w:val="24"/>
          <w:szCs w:val="22"/>
        </w:rPr>
        <w:t>May.</w:t>
      </w:r>
    </w:p>
    <w:p w14:paraId="4BEDEF16" w14:textId="77777777" w:rsidR="00862E54" w:rsidRPr="00145ECF" w:rsidRDefault="00C157A8" w:rsidP="007321D8">
      <w:pPr>
        <w:pStyle w:val="Heading1"/>
        <w:spacing w:before="360"/>
        <w:rPr>
          <w:color w:val="500778"/>
        </w:rPr>
      </w:pPr>
      <w:r w:rsidRPr="00145ECF">
        <w:rPr>
          <w:color w:val="500778"/>
        </w:rPr>
        <w:t>NRAS market index</w:t>
      </w:r>
      <w:r w:rsidR="00862E54" w:rsidRPr="00145ECF">
        <w:rPr>
          <w:color w:val="500778"/>
        </w:rPr>
        <w:t xml:space="preserve"> values</w:t>
      </w:r>
    </w:p>
    <w:p w14:paraId="01FA09EB" w14:textId="77777777" w:rsidR="00604CCC" w:rsidRPr="000427A0" w:rsidRDefault="00604CCC" w:rsidP="003E26BA">
      <w:pPr>
        <w:pStyle w:val="Heading2"/>
        <w:spacing w:before="0"/>
        <w:rPr>
          <w:rFonts w:ascii="Arial" w:eastAsia="Cambria" w:hAnsi="Arial" w:cs="Arial"/>
          <w:bCs w:val="0"/>
          <w:szCs w:val="22"/>
        </w:rPr>
      </w:pPr>
      <w:r w:rsidRPr="000427A0">
        <w:rPr>
          <w:rFonts w:ascii="Arial" w:eastAsia="Cambria" w:hAnsi="Arial" w:cs="Arial"/>
          <w:bCs w:val="0"/>
          <w:szCs w:val="22"/>
        </w:rPr>
        <w:t>NRAS market index for 20</w:t>
      </w:r>
      <w:r w:rsidR="00D80C38" w:rsidRPr="000427A0">
        <w:rPr>
          <w:rFonts w:ascii="Arial" w:eastAsia="Cambria" w:hAnsi="Arial" w:cs="Arial"/>
          <w:bCs w:val="0"/>
          <w:szCs w:val="22"/>
        </w:rPr>
        <w:t>20-21 NRAS year (1 May 2020</w:t>
      </w:r>
      <w:r w:rsidRPr="000427A0">
        <w:rPr>
          <w:rFonts w:ascii="Arial" w:eastAsia="Cambria" w:hAnsi="Arial" w:cs="Arial"/>
          <w:bCs w:val="0"/>
          <w:szCs w:val="22"/>
        </w:rPr>
        <w:t xml:space="preserve"> – 30 April 202</w:t>
      </w:r>
      <w:r w:rsidR="00D80C38" w:rsidRPr="000427A0">
        <w:rPr>
          <w:rFonts w:ascii="Arial" w:eastAsia="Cambria" w:hAnsi="Arial" w:cs="Arial"/>
          <w:bCs w:val="0"/>
          <w:szCs w:val="22"/>
        </w:rPr>
        <w:t>1</w:t>
      </w:r>
      <w:r w:rsidRPr="000427A0">
        <w:rPr>
          <w:rFonts w:ascii="Arial" w:eastAsia="Cambria" w:hAnsi="Arial" w:cs="Arial"/>
          <w:bCs w:val="0"/>
          <w:szCs w:val="22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604CCC" w14:paraId="33D1312B" w14:textId="77777777" w:rsidTr="005F2AE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5B3790" w14:textId="77777777" w:rsidR="00604CCC" w:rsidRPr="00145ECF" w:rsidRDefault="00604CCC" w:rsidP="005F2AE7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766F7C2F" w14:textId="77777777" w:rsidR="00604CCC" w:rsidRPr="00145ECF" w:rsidRDefault="00604CCC" w:rsidP="005F2AE7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FC04FF" w14:textId="4FD17A64" w:rsidR="00604CCC" w:rsidRPr="00145ECF" w:rsidRDefault="00604CCC" w:rsidP="005F2AE7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201</w:t>
            </w:r>
            <w:r w:rsidR="00027CA1">
              <w:rPr>
                <w:rFonts w:cs="Arial"/>
                <w:b/>
                <w:color w:val="auto"/>
                <w:sz w:val="20"/>
                <w:szCs w:val="20"/>
              </w:rPr>
              <w:t>9</w:t>
            </w:r>
          </w:p>
          <w:p w14:paraId="38587019" w14:textId="77777777" w:rsidR="00604CCC" w:rsidRPr="00145ECF" w:rsidRDefault="00604CCC" w:rsidP="005F2AE7">
            <w:pPr>
              <w:spacing w:line="0" w:lineRule="atLeast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04CCC" w14:paraId="6F40B7EE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2066" w14:textId="77777777" w:rsidR="00604CCC" w:rsidRPr="00145ECF" w:rsidRDefault="00604CCC" w:rsidP="005F2AE7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DFEAD4" w14:textId="77777777" w:rsidR="00604CCC" w:rsidRPr="00145ECF" w:rsidRDefault="00D80C38" w:rsidP="005F2AE7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-0.8</w:t>
            </w:r>
          </w:p>
        </w:tc>
      </w:tr>
      <w:tr w:rsidR="00604CCC" w14:paraId="3EB64017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1B7A" w14:textId="77777777" w:rsidR="00604CCC" w:rsidRPr="00145ECF" w:rsidRDefault="00604CCC" w:rsidP="005F2AE7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73CE17" w14:textId="77777777" w:rsidR="00604CCC" w:rsidRPr="00145ECF" w:rsidRDefault="00D80C38" w:rsidP="005F2AE7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604CCC" w14:paraId="0599F77C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963B" w14:textId="77777777" w:rsidR="00604CCC" w:rsidRPr="00145ECF" w:rsidRDefault="00604CCC" w:rsidP="005F2AE7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15A81" w14:textId="77777777" w:rsidR="00604CCC" w:rsidRPr="00145ECF" w:rsidRDefault="00D80C38" w:rsidP="005F2AE7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0.3</w:t>
            </w:r>
          </w:p>
        </w:tc>
      </w:tr>
      <w:tr w:rsidR="00604CCC" w14:paraId="38B67CD5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03BE" w14:textId="77777777" w:rsidR="00604CCC" w:rsidRPr="00145ECF" w:rsidRDefault="00604CCC" w:rsidP="005F2AE7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49CF6" w14:textId="77777777" w:rsidR="00604CCC" w:rsidRPr="00145ECF" w:rsidRDefault="00D80C38" w:rsidP="005F2AE7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604CCC" w14:paraId="062722E0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CDC5" w14:textId="77777777" w:rsidR="00604CCC" w:rsidRPr="00145ECF" w:rsidRDefault="00604CCC" w:rsidP="005F2AE7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E5E8F6" w14:textId="77777777" w:rsidR="00604CCC" w:rsidRPr="00145ECF" w:rsidRDefault="00D80C38" w:rsidP="005F2AE7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-1</w:t>
            </w:r>
            <w:r w:rsidR="00604CCC" w:rsidRPr="00145ECF">
              <w:rPr>
                <w:rFonts w:cs="Arial"/>
                <w:color w:val="auto"/>
                <w:sz w:val="20"/>
                <w:szCs w:val="20"/>
              </w:rPr>
              <w:t>.1</w:t>
            </w:r>
          </w:p>
        </w:tc>
      </w:tr>
      <w:tr w:rsidR="00604CCC" w14:paraId="62E5C026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A85E" w14:textId="77777777" w:rsidR="00604CCC" w:rsidRPr="00145ECF" w:rsidRDefault="00604CCC" w:rsidP="005F2AE7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54F271" w14:textId="77777777" w:rsidR="00604CCC" w:rsidRPr="00145ECF" w:rsidRDefault="00D80C38" w:rsidP="005F2AE7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5.6</w:t>
            </w:r>
          </w:p>
        </w:tc>
      </w:tr>
      <w:tr w:rsidR="00604CCC" w14:paraId="221B4DF2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6F9D" w14:textId="77777777" w:rsidR="00604CCC" w:rsidRPr="00145ECF" w:rsidRDefault="00604CCC" w:rsidP="005F2AE7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0B8C8A" w14:textId="77777777" w:rsidR="00604CCC" w:rsidRPr="00145ECF" w:rsidRDefault="00D80C38" w:rsidP="005F2AE7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-6.6</w:t>
            </w:r>
          </w:p>
        </w:tc>
      </w:tr>
      <w:tr w:rsidR="00604CCC" w14:paraId="2F679BDA" w14:textId="77777777" w:rsidTr="005F2AE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FF27" w14:textId="77777777" w:rsidR="00604CCC" w:rsidRPr="00145ECF" w:rsidRDefault="00604CCC" w:rsidP="005F2AE7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0E4486" w14:textId="77777777" w:rsidR="00604CCC" w:rsidRPr="00145ECF" w:rsidRDefault="00D80C38" w:rsidP="005F2AE7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45ECF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</w:tbl>
    <w:p w14:paraId="34D2C580" w14:textId="77777777" w:rsidR="00604CCC" w:rsidRDefault="00604CCC" w:rsidP="008F1DE1">
      <w:pPr>
        <w:pStyle w:val="Heading2"/>
        <w:spacing w:before="360"/>
      </w:pPr>
    </w:p>
    <w:p w14:paraId="73CF8CC0" w14:textId="165338A3" w:rsidR="00145ECF" w:rsidRDefault="00145ECF" w:rsidP="00145ECF"/>
    <w:p w14:paraId="11B08F9F" w14:textId="04D77D1E" w:rsidR="00145ECF" w:rsidRDefault="00145ECF" w:rsidP="00145ECF"/>
    <w:p w14:paraId="59E7A63D" w14:textId="2C0D3251" w:rsidR="00145ECF" w:rsidRDefault="00145ECF" w:rsidP="00145ECF"/>
    <w:p w14:paraId="11500B05" w14:textId="1705B762" w:rsidR="00145ECF" w:rsidRDefault="00145ECF" w:rsidP="00145ECF"/>
    <w:p w14:paraId="5158E365" w14:textId="77777777" w:rsidR="00145ECF" w:rsidRPr="00145ECF" w:rsidRDefault="00145ECF" w:rsidP="00145ECF"/>
    <w:p w14:paraId="6B7FD375" w14:textId="29A533F9" w:rsidR="00442F0D" w:rsidRPr="000427A0" w:rsidRDefault="000427A0" w:rsidP="008F1DE1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>
        <w:rPr>
          <w:rFonts w:ascii="Arial" w:eastAsia="Cambria" w:hAnsi="Arial" w:cs="Arial"/>
          <w:bCs w:val="0"/>
          <w:szCs w:val="22"/>
        </w:rPr>
        <w:lastRenderedPageBreak/>
        <w:br/>
      </w:r>
      <w:r>
        <w:rPr>
          <w:rFonts w:ascii="Arial" w:eastAsia="Cambria" w:hAnsi="Arial" w:cs="Arial"/>
          <w:bCs w:val="0"/>
          <w:szCs w:val="22"/>
        </w:rPr>
        <w:br/>
      </w:r>
      <w:r w:rsidR="00442F0D" w:rsidRPr="000427A0">
        <w:rPr>
          <w:rFonts w:ascii="Arial" w:eastAsia="Cambria" w:hAnsi="Arial" w:cs="Arial"/>
          <w:bCs w:val="0"/>
          <w:szCs w:val="22"/>
        </w:rPr>
        <w:t>NRAS market index for 2019-20 NRAS year (1 May 2019 – 30 April 2020)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442F0D" w:rsidRPr="000427A0" w14:paraId="1E8740D8" w14:textId="77777777" w:rsidTr="00804DB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E0297D" w14:textId="77777777" w:rsidR="00442F0D" w:rsidRPr="000427A0" w:rsidRDefault="00442F0D" w:rsidP="00804DBD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2FA46F29" w14:textId="77777777" w:rsidR="00442F0D" w:rsidRPr="000427A0" w:rsidRDefault="00442F0D" w:rsidP="00804DBD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494E10" w14:textId="77777777" w:rsidR="00442F0D" w:rsidRPr="000427A0" w:rsidRDefault="00442F0D" w:rsidP="00804DBD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2018</w:t>
            </w:r>
          </w:p>
          <w:p w14:paraId="6144914E" w14:textId="77777777" w:rsidR="00442F0D" w:rsidRPr="000427A0" w:rsidRDefault="00442F0D" w:rsidP="00804DBD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442F0D" w:rsidRPr="000427A0" w14:paraId="5177E1A3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5A56" w14:textId="77777777" w:rsidR="00442F0D" w:rsidRPr="000427A0" w:rsidRDefault="00442F0D" w:rsidP="00442F0D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C9741A" w14:textId="77777777" w:rsidR="00442F0D" w:rsidRPr="000427A0" w:rsidRDefault="00442F0D" w:rsidP="00442F0D">
            <w:pPr>
              <w:jc w:val="center"/>
              <w:rPr>
                <w:rFonts w:cs="Arial"/>
                <w:color w:val="auto"/>
              </w:rPr>
            </w:pPr>
            <w:r w:rsidRPr="000427A0">
              <w:rPr>
                <w:rFonts w:cs="Arial"/>
                <w:color w:val="auto"/>
              </w:rPr>
              <w:t>1.4</w:t>
            </w:r>
          </w:p>
        </w:tc>
      </w:tr>
      <w:tr w:rsidR="00442F0D" w:rsidRPr="000427A0" w14:paraId="0FB1CFA5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7FC08" w14:textId="77777777" w:rsidR="00442F0D" w:rsidRPr="000427A0" w:rsidRDefault="00442F0D" w:rsidP="00442F0D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CCC98" w14:textId="77777777" w:rsidR="00442F0D" w:rsidRPr="000427A0" w:rsidRDefault="00442F0D" w:rsidP="00442F0D">
            <w:pPr>
              <w:jc w:val="center"/>
              <w:rPr>
                <w:rFonts w:cs="Arial"/>
                <w:color w:val="auto"/>
              </w:rPr>
            </w:pPr>
            <w:r w:rsidRPr="000427A0">
              <w:rPr>
                <w:rFonts w:cs="Arial"/>
                <w:color w:val="auto"/>
              </w:rPr>
              <w:t>1.8</w:t>
            </w:r>
          </w:p>
        </w:tc>
      </w:tr>
      <w:tr w:rsidR="00442F0D" w:rsidRPr="000427A0" w14:paraId="39A4572E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9A0D" w14:textId="77777777" w:rsidR="00442F0D" w:rsidRPr="000427A0" w:rsidRDefault="00442F0D" w:rsidP="00442F0D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5DA58A" w14:textId="77777777" w:rsidR="00442F0D" w:rsidRPr="000427A0" w:rsidRDefault="00442F0D" w:rsidP="00442F0D">
            <w:pPr>
              <w:jc w:val="center"/>
              <w:rPr>
                <w:rFonts w:cs="Arial"/>
                <w:color w:val="auto"/>
              </w:rPr>
            </w:pPr>
            <w:r w:rsidRPr="000427A0">
              <w:rPr>
                <w:rFonts w:cs="Arial"/>
                <w:color w:val="auto"/>
              </w:rPr>
              <w:t>0.0</w:t>
            </w:r>
          </w:p>
        </w:tc>
      </w:tr>
      <w:tr w:rsidR="00442F0D" w:rsidRPr="000427A0" w14:paraId="06AFD52B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15474" w14:textId="77777777" w:rsidR="00442F0D" w:rsidRPr="000427A0" w:rsidRDefault="00442F0D" w:rsidP="00442F0D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1D0B0" w14:textId="77777777" w:rsidR="00442F0D" w:rsidRPr="000427A0" w:rsidRDefault="00442F0D" w:rsidP="00442F0D">
            <w:pPr>
              <w:jc w:val="center"/>
              <w:rPr>
                <w:rFonts w:cs="Arial"/>
                <w:color w:val="auto"/>
              </w:rPr>
            </w:pPr>
            <w:r w:rsidRPr="000427A0">
              <w:rPr>
                <w:rFonts w:cs="Arial"/>
                <w:color w:val="auto"/>
              </w:rPr>
              <w:t>1.1</w:t>
            </w:r>
          </w:p>
        </w:tc>
      </w:tr>
      <w:tr w:rsidR="00442F0D" w:rsidRPr="000427A0" w14:paraId="6594434E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954F" w14:textId="77777777" w:rsidR="00442F0D" w:rsidRPr="000427A0" w:rsidRDefault="00442F0D" w:rsidP="00442F0D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19C480" w14:textId="77777777" w:rsidR="00442F0D" w:rsidRPr="000427A0" w:rsidRDefault="00442F0D" w:rsidP="00442F0D">
            <w:pPr>
              <w:jc w:val="center"/>
              <w:rPr>
                <w:rFonts w:cs="Arial"/>
                <w:color w:val="auto"/>
              </w:rPr>
            </w:pPr>
            <w:r w:rsidRPr="000427A0">
              <w:rPr>
                <w:rFonts w:cs="Arial"/>
                <w:color w:val="auto"/>
              </w:rPr>
              <w:t>-6.1</w:t>
            </w:r>
          </w:p>
        </w:tc>
      </w:tr>
      <w:tr w:rsidR="00442F0D" w:rsidRPr="000427A0" w14:paraId="23A48429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FB41" w14:textId="77777777" w:rsidR="00442F0D" w:rsidRPr="000427A0" w:rsidRDefault="00442F0D" w:rsidP="00442F0D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41A003" w14:textId="77777777" w:rsidR="00442F0D" w:rsidRPr="000427A0" w:rsidRDefault="00442F0D" w:rsidP="00442F0D">
            <w:pPr>
              <w:jc w:val="center"/>
              <w:rPr>
                <w:rFonts w:cs="Arial"/>
                <w:color w:val="auto"/>
              </w:rPr>
            </w:pPr>
            <w:r w:rsidRPr="000427A0">
              <w:rPr>
                <w:rFonts w:cs="Arial"/>
                <w:color w:val="auto"/>
              </w:rPr>
              <w:t>5.4</w:t>
            </w:r>
          </w:p>
        </w:tc>
      </w:tr>
      <w:tr w:rsidR="00442F0D" w:rsidRPr="000427A0" w14:paraId="6C106B2E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ED00A" w14:textId="77777777" w:rsidR="00442F0D" w:rsidRPr="000427A0" w:rsidRDefault="00442F0D" w:rsidP="00442F0D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3003D9" w14:textId="77777777" w:rsidR="00442F0D" w:rsidRPr="000427A0" w:rsidRDefault="00442F0D" w:rsidP="00442F0D">
            <w:pPr>
              <w:jc w:val="center"/>
              <w:rPr>
                <w:rFonts w:cs="Arial"/>
                <w:color w:val="auto"/>
              </w:rPr>
            </w:pPr>
            <w:r w:rsidRPr="000427A0">
              <w:rPr>
                <w:rFonts w:cs="Arial"/>
                <w:color w:val="auto"/>
              </w:rPr>
              <w:t>-4.4</w:t>
            </w:r>
          </w:p>
        </w:tc>
      </w:tr>
      <w:tr w:rsidR="00442F0D" w:rsidRPr="000427A0" w14:paraId="0D7BCB51" w14:textId="77777777" w:rsidTr="00442F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AB43" w14:textId="77777777" w:rsidR="00442F0D" w:rsidRPr="000427A0" w:rsidRDefault="00442F0D" w:rsidP="00442F0D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730461" w14:textId="77777777" w:rsidR="00442F0D" w:rsidRPr="000427A0" w:rsidRDefault="00442F0D" w:rsidP="00442F0D">
            <w:pPr>
              <w:jc w:val="center"/>
              <w:rPr>
                <w:rFonts w:cs="Arial"/>
                <w:color w:val="auto"/>
              </w:rPr>
            </w:pPr>
            <w:r w:rsidRPr="000427A0">
              <w:rPr>
                <w:rFonts w:cs="Arial"/>
                <w:color w:val="auto"/>
              </w:rPr>
              <w:t>3.0</w:t>
            </w:r>
          </w:p>
        </w:tc>
      </w:tr>
    </w:tbl>
    <w:p w14:paraId="14973EBF" w14:textId="77777777" w:rsidR="008F1DE1" w:rsidRPr="000427A0" w:rsidRDefault="008F1DE1" w:rsidP="008F1DE1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 w:rsidRPr="000427A0">
        <w:rPr>
          <w:rFonts w:ascii="Arial" w:eastAsia="Cambria" w:hAnsi="Arial" w:cs="Arial"/>
          <w:bCs w:val="0"/>
          <w:szCs w:val="22"/>
        </w:rPr>
        <w:t>NRAS market index for 2018-19 NRAS year (1 May 2018 – 30 April 2019)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8F1DE1" w:rsidRPr="000427A0" w14:paraId="61DAF11E" w14:textId="77777777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4EDF29" w14:textId="77777777" w:rsidR="008F1DE1" w:rsidRPr="000427A0" w:rsidRDefault="008F1DE1" w:rsidP="00A82B14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31D3DD18" w14:textId="77777777" w:rsidR="008F1DE1" w:rsidRPr="000427A0" w:rsidRDefault="008F1DE1" w:rsidP="00A82B14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D5BA36" w14:textId="77777777" w:rsidR="008F1DE1" w:rsidRPr="000427A0" w:rsidRDefault="008F1DE1" w:rsidP="00A82B14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</w:t>
            </w:r>
            <w:r w:rsidR="00367D23" w:rsidRPr="000427A0">
              <w:rPr>
                <w:rFonts w:cs="Arial"/>
                <w:b/>
                <w:color w:val="auto"/>
                <w:sz w:val="20"/>
                <w:szCs w:val="20"/>
              </w:rPr>
              <w:t>rter of previous year – Dec 2017</w:t>
            </w:r>
          </w:p>
          <w:p w14:paraId="4D5570F3" w14:textId="77777777" w:rsidR="008F1DE1" w:rsidRPr="000427A0" w:rsidRDefault="008F1DE1" w:rsidP="00A82B14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8F1DE1" w:rsidRPr="000427A0" w14:paraId="66F8E813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F9BF" w14:textId="77777777" w:rsidR="008F1DE1" w:rsidRPr="000427A0" w:rsidRDefault="008F1DE1" w:rsidP="00A82B14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D2CD" w14:textId="77777777" w:rsidR="008F1DE1" w:rsidRPr="000427A0" w:rsidRDefault="008F1DE1" w:rsidP="00A82B14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8F1DE1" w:rsidRPr="000427A0" w14:paraId="20E53926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C066D" w14:textId="77777777" w:rsidR="008F1DE1" w:rsidRPr="000427A0" w:rsidRDefault="008F1DE1" w:rsidP="00A82B14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8884" w14:textId="77777777" w:rsidR="008F1DE1" w:rsidRPr="000427A0" w:rsidRDefault="008F1DE1" w:rsidP="00A82B14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1.8</w:t>
            </w:r>
          </w:p>
        </w:tc>
      </w:tr>
      <w:tr w:rsidR="008F1DE1" w:rsidRPr="000427A0" w14:paraId="134A6E9B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30C3" w14:textId="77777777" w:rsidR="008F1DE1" w:rsidRPr="000427A0" w:rsidRDefault="008F1DE1" w:rsidP="00A82B14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6708" w14:textId="77777777" w:rsidR="008F1DE1" w:rsidRPr="000427A0" w:rsidRDefault="00A07C48" w:rsidP="00A07C48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  <w:lang w:eastAsia="en-US"/>
              </w:rPr>
              <w:t xml:space="preserve">- </w:t>
            </w:r>
            <w:r w:rsidR="008F1DE1" w:rsidRPr="000427A0">
              <w:rPr>
                <w:rFonts w:cs="Arial"/>
                <w:color w:val="auto"/>
                <w:sz w:val="20"/>
                <w:szCs w:val="20"/>
                <w:lang w:eastAsia="en-US"/>
              </w:rPr>
              <w:t>0.4</w:t>
            </w:r>
          </w:p>
        </w:tc>
      </w:tr>
      <w:tr w:rsidR="008F1DE1" w:rsidRPr="000427A0" w14:paraId="783D9197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1FBD7" w14:textId="77777777" w:rsidR="008F1DE1" w:rsidRPr="000427A0" w:rsidRDefault="008F1DE1" w:rsidP="00A82B14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1E2D" w14:textId="77777777" w:rsidR="008F1DE1" w:rsidRPr="000427A0" w:rsidRDefault="008F1DE1" w:rsidP="00A82B14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  <w:lang w:eastAsia="en-US"/>
              </w:rPr>
              <w:t>0.2</w:t>
            </w:r>
          </w:p>
        </w:tc>
      </w:tr>
      <w:tr w:rsidR="008F1DE1" w:rsidRPr="000427A0" w14:paraId="2E4B0AC8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747C3" w14:textId="77777777" w:rsidR="008F1DE1" w:rsidRPr="000427A0" w:rsidRDefault="008F1DE1" w:rsidP="00A82B14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F20F" w14:textId="77777777" w:rsidR="008F1DE1" w:rsidRPr="000427A0" w:rsidRDefault="008F1DE1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  <w:lang w:eastAsia="en-US"/>
              </w:rPr>
              <w:t>- 7.1</w:t>
            </w:r>
          </w:p>
        </w:tc>
      </w:tr>
      <w:tr w:rsidR="008F1DE1" w:rsidRPr="000427A0" w14:paraId="50037052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72A0" w14:textId="77777777" w:rsidR="008F1DE1" w:rsidRPr="000427A0" w:rsidRDefault="008F1DE1" w:rsidP="00A82B14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210C" w14:textId="77777777" w:rsidR="008F1DE1" w:rsidRPr="000427A0" w:rsidRDefault="008F1DE1" w:rsidP="00A82B14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3.5</w:t>
            </w:r>
          </w:p>
        </w:tc>
      </w:tr>
      <w:tr w:rsidR="008F1DE1" w:rsidRPr="000427A0" w14:paraId="655F89EA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E503" w14:textId="77777777" w:rsidR="008F1DE1" w:rsidRPr="000427A0" w:rsidRDefault="008F1DE1" w:rsidP="00A82B14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7B29" w14:textId="77777777" w:rsidR="008F1DE1" w:rsidRPr="000427A0" w:rsidRDefault="008F1DE1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- 5.6</w:t>
            </w:r>
          </w:p>
        </w:tc>
      </w:tr>
      <w:tr w:rsidR="008F1DE1" w:rsidRPr="000427A0" w14:paraId="6A3CBF59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D4CA" w14:textId="77777777" w:rsidR="008F1DE1" w:rsidRPr="000427A0" w:rsidRDefault="008F1DE1" w:rsidP="00A82B14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09BE" w14:textId="77777777" w:rsidR="008F1DE1" w:rsidRPr="000427A0" w:rsidRDefault="008F1DE1" w:rsidP="00A82B14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  <w:lang w:eastAsia="en-US"/>
              </w:rPr>
              <w:t>0.2</w:t>
            </w:r>
          </w:p>
        </w:tc>
      </w:tr>
    </w:tbl>
    <w:p w14:paraId="3785A6F4" w14:textId="77777777" w:rsidR="000428F9" w:rsidRPr="000427A0" w:rsidRDefault="000428F9" w:rsidP="000428F9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 w:rsidRPr="000427A0">
        <w:rPr>
          <w:rFonts w:ascii="Arial" w:eastAsia="Cambria" w:hAnsi="Arial" w:cs="Arial"/>
          <w:bCs w:val="0"/>
          <w:szCs w:val="22"/>
        </w:rPr>
        <w:t>NRAS market index for 2017-18 NRAS year (1 May 2017 – 30 April 2018)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253"/>
      </w:tblGrid>
      <w:tr w:rsidR="000428F9" w:rsidRPr="000427A0" w14:paraId="3976840A" w14:textId="77777777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62AE84" w14:textId="77777777" w:rsidR="000428F9" w:rsidRPr="000427A0" w:rsidRDefault="000428F9" w:rsidP="00F45A62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6DCDC98E" w14:textId="77777777" w:rsidR="000428F9" w:rsidRPr="000427A0" w:rsidRDefault="000428F9" w:rsidP="00F45A62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BA30FE" w14:textId="77777777" w:rsidR="000428F9" w:rsidRPr="000427A0" w:rsidRDefault="000428F9" w:rsidP="00F45A62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2016</w:t>
            </w:r>
          </w:p>
          <w:p w14:paraId="23F64309" w14:textId="77777777" w:rsidR="000428F9" w:rsidRPr="000427A0" w:rsidRDefault="000428F9" w:rsidP="00F45A62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0428F9" w:rsidRPr="000427A0" w14:paraId="2B526DB9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5052" w14:textId="77777777" w:rsidR="000428F9" w:rsidRPr="000427A0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27B7" w14:textId="77777777" w:rsidR="000428F9" w:rsidRPr="000427A0" w:rsidRDefault="000428F9" w:rsidP="00F45A62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0428F9" w:rsidRPr="000427A0" w14:paraId="37987878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2EAC" w14:textId="77777777" w:rsidR="000428F9" w:rsidRPr="000427A0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3582" w14:textId="77777777" w:rsidR="000428F9" w:rsidRPr="000427A0" w:rsidRDefault="000428F9" w:rsidP="00F45A62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1.6</w:t>
            </w:r>
          </w:p>
        </w:tc>
      </w:tr>
      <w:tr w:rsidR="000428F9" w:rsidRPr="000427A0" w14:paraId="06A8B1FE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6EEE" w14:textId="77777777" w:rsidR="000428F9" w:rsidRPr="000427A0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8A69" w14:textId="77777777" w:rsidR="000428F9" w:rsidRPr="000427A0" w:rsidRDefault="000428F9" w:rsidP="00F45A62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0.2</w:t>
            </w:r>
          </w:p>
        </w:tc>
      </w:tr>
      <w:tr w:rsidR="000428F9" w:rsidRPr="000427A0" w14:paraId="3410A34D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11A91" w14:textId="77777777" w:rsidR="000428F9" w:rsidRPr="000427A0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F67B" w14:textId="77777777" w:rsidR="000428F9" w:rsidRPr="000427A0" w:rsidRDefault="000428F9" w:rsidP="000428F9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  <w:lang w:eastAsia="en-US"/>
              </w:rPr>
              <w:t>0.9</w:t>
            </w:r>
          </w:p>
        </w:tc>
      </w:tr>
      <w:tr w:rsidR="000428F9" w:rsidRPr="000427A0" w14:paraId="5739B3A6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99E9" w14:textId="77777777" w:rsidR="000428F9" w:rsidRPr="000427A0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70C9" w14:textId="77777777" w:rsidR="000428F9" w:rsidRPr="000427A0" w:rsidRDefault="000428F9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- 7.2</w:t>
            </w:r>
          </w:p>
        </w:tc>
      </w:tr>
      <w:tr w:rsidR="000428F9" w:rsidRPr="000427A0" w14:paraId="6E7A8518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BEF8" w14:textId="77777777" w:rsidR="000428F9" w:rsidRPr="000427A0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41DDD" w14:textId="77777777" w:rsidR="000428F9" w:rsidRPr="000427A0" w:rsidRDefault="000428F9" w:rsidP="00F45A62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3.5</w:t>
            </w:r>
          </w:p>
        </w:tc>
      </w:tr>
      <w:tr w:rsidR="000428F9" w:rsidRPr="000427A0" w14:paraId="4FA23BEB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D371" w14:textId="77777777" w:rsidR="000428F9" w:rsidRPr="000427A0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7B47" w14:textId="77777777" w:rsidR="000428F9" w:rsidRPr="000427A0" w:rsidRDefault="000428F9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- 8.2</w:t>
            </w:r>
          </w:p>
        </w:tc>
      </w:tr>
      <w:tr w:rsidR="000428F9" w:rsidRPr="000427A0" w14:paraId="198C9422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7A25" w14:textId="77777777" w:rsidR="000428F9" w:rsidRPr="000427A0" w:rsidRDefault="000428F9" w:rsidP="00F45A62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93C3" w14:textId="77777777" w:rsidR="000428F9" w:rsidRPr="000427A0" w:rsidRDefault="007C4045" w:rsidP="000428F9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  <w:lang w:eastAsia="en-US"/>
              </w:rPr>
              <w:t>2.3</w:t>
            </w:r>
          </w:p>
        </w:tc>
      </w:tr>
    </w:tbl>
    <w:p w14:paraId="7DAD26E3" w14:textId="77777777" w:rsidR="000427A0" w:rsidRDefault="000427A0" w:rsidP="005D19CC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</w:p>
    <w:p w14:paraId="411B8C3B" w14:textId="2D42B100" w:rsidR="00C157A8" w:rsidRPr="000427A0" w:rsidRDefault="000427A0" w:rsidP="005D19CC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>
        <w:rPr>
          <w:rFonts w:ascii="Arial" w:eastAsia="Cambria" w:hAnsi="Arial" w:cs="Arial"/>
          <w:bCs w:val="0"/>
          <w:szCs w:val="22"/>
        </w:rPr>
        <w:lastRenderedPageBreak/>
        <w:br/>
      </w:r>
      <w:r>
        <w:rPr>
          <w:rFonts w:ascii="Arial" w:eastAsia="Cambria" w:hAnsi="Arial" w:cs="Arial"/>
          <w:bCs w:val="0"/>
          <w:szCs w:val="22"/>
        </w:rPr>
        <w:br/>
      </w:r>
      <w:r w:rsidR="00C157A8" w:rsidRPr="000427A0">
        <w:rPr>
          <w:rFonts w:ascii="Arial" w:eastAsia="Cambria" w:hAnsi="Arial" w:cs="Arial"/>
          <w:bCs w:val="0"/>
          <w:szCs w:val="22"/>
        </w:rPr>
        <w:t>NRAS market index for 2016-17 NRAS year (1 May 2016 – 30 April 2017)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794"/>
        <w:gridCol w:w="4111"/>
      </w:tblGrid>
      <w:tr w:rsidR="00C157A8" w:rsidRPr="000427A0" w14:paraId="646B40C3" w14:textId="77777777" w:rsidTr="005D19C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DF8FE5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</w:p>
          <w:p w14:paraId="13A02394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81A103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2015</w:t>
            </w:r>
          </w:p>
          <w:p w14:paraId="650AA510" w14:textId="77777777" w:rsidR="00C157A8" w:rsidRPr="000427A0" w:rsidRDefault="00C157A8" w:rsidP="00C531C6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C157A8" w:rsidRPr="000427A0" w14:paraId="25194BBB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5801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CC5B2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2.3</w:t>
            </w:r>
          </w:p>
        </w:tc>
      </w:tr>
      <w:tr w:rsidR="00C157A8" w:rsidRPr="000427A0" w14:paraId="667C899C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12EF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3809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C157A8" w:rsidRPr="000427A0" w14:paraId="59678F17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8056E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2C0B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C157A8" w:rsidRPr="000427A0" w14:paraId="56F05B0A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512D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13CC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1.2</w:t>
            </w:r>
          </w:p>
        </w:tc>
      </w:tr>
      <w:tr w:rsidR="00C157A8" w:rsidRPr="000427A0" w14:paraId="7027883E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177FB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C0DC" w14:textId="77777777" w:rsidR="00C157A8" w:rsidRPr="000427A0" w:rsidRDefault="00C157A8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- 2.9</w:t>
            </w:r>
          </w:p>
        </w:tc>
      </w:tr>
      <w:tr w:rsidR="00C157A8" w:rsidRPr="000427A0" w14:paraId="15B38288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A7F0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6DF0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C157A8" w:rsidRPr="000427A0" w14:paraId="38500BD3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5614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F95B" w14:textId="77777777" w:rsidR="00C157A8" w:rsidRPr="000427A0" w:rsidRDefault="00C157A8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- 2.7</w:t>
            </w:r>
          </w:p>
        </w:tc>
      </w:tr>
      <w:tr w:rsidR="00C157A8" w:rsidRPr="000427A0" w14:paraId="70B57523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698D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  <w:lang w:eastAsia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4681" w14:textId="77777777" w:rsidR="00C157A8" w:rsidRPr="000427A0" w:rsidRDefault="00C157A8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- 1.5</w:t>
            </w:r>
          </w:p>
        </w:tc>
      </w:tr>
    </w:tbl>
    <w:p w14:paraId="7C5BBB58" w14:textId="77777777" w:rsidR="00C157A8" w:rsidRPr="000427A0" w:rsidRDefault="00C157A8" w:rsidP="005D19CC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 w:rsidRPr="000427A0">
        <w:rPr>
          <w:rFonts w:ascii="Arial" w:eastAsia="Cambria" w:hAnsi="Arial" w:cs="Arial"/>
          <w:bCs w:val="0"/>
          <w:szCs w:val="22"/>
        </w:rPr>
        <w:t>NRAS market index for 2015-16 NRAS year (1 May 2015 – 30 April 2016)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794"/>
        <w:gridCol w:w="4111"/>
      </w:tblGrid>
      <w:tr w:rsidR="005D19CC" w:rsidRPr="000427A0" w14:paraId="194A49F5" w14:textId="77777777" w:rsidTr="005D19C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2F1414" w14:textId="77777777" w:rsidR="005D19CC" w:rsidRPr="000427A0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7223FDF" w14:textId="77777777" w:rsidR="005D19CC" w:rsidRPr="000427A0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7F92A79" w14:textId="77777777" w:rsidR="005D19CC" w:rsidRPr="000427A0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DF4357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7D23" w:rsidRPr="000427A0">
              <w:rPr>
                <w:rFonts w:cs="Arial"/>
                <w:b/>
                <w:color w:val="auto"/>
                <w:sz w:val="20"/>
                <w:szCs w:val="20"/>
              </w:rPr>
              <w:t>previous year – Dec 2014</w:t>
            </w:r>
          </w:p>
          <w:p w14:paraId="4C274336" w14:textId="77777777" w:rsidR="005D19CC" w:rsidRPr="000427A0" w:rsidRDefault="005D19CC" w:rsidP="005D19CC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5D19CC" w:rsidRPr="000427A0" w14:paraId="53A151F1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3FF97" w14:textId="77777777" w:rsidR="005D19CC" w:rsidRPr="000427A0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178C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3.2</w:t>
            </w:r>
          </w:p>
        </w:tc>
      </w:tr>
      <w:tr w:rsidR="005D19CC" w:rsidRPr="000427A0" w14:paraId="7D5B2EE8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15C98" w14:textId="77777777" w:rsidR="005D19CC" w:rsidRPr="000427A0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2F72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5D19CC" w:rsidRPr="000427A0" w14:paraId="663E117A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7C49" w14:textId="77777777" w:rsidR="005D19CC" w:rsidRPr="000427A0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B5B1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2.0</w:t>
            </w:r>
          </w:p>
        </w:tc>
      </w:tr>
      <w:tr w:rsidR="005D19CC" w:rsidRPr="000427A0" w14:paraId="2EA686ED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6EC7" w14:textId="77777777" w:rsidR="005D19CC" w:rsidRPr="000427A0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3B2FD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5D19CC" w:rsidRPr="000427A0" w14:paraId="0E94A47C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04F8" w14:textId="77777777" w:rsidR="005D19CC" w:rsidRPr="000427A0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73E3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1.5</w:t>
            </w:r>
          </w:p>
        </w:tc>
      </w:tr>
      <w:tr w:rsidR="005D19CC" w:rsidRPr="000427A0" w14:paraId="033BF40C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D46D" w14:textId="77777777" w:rsidR="005D19CC" w:rsidRPr="000427A0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6052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5D19CC" w:rsidRPr="000427A0" w14:paraId="24E10293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2410" w14:textId="77777777" w:rsidR="005D19CC" w:rsidRPr="000427A0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3A07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  <w:tr w:rsidR="005D19CC" w:rsidRPr="000427A0" w14:paraId="5035AAFB" w14:textId="77777777" w:rsidTr="005D19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87C2" w14:textId="77777777" w:rsidR="005D19CC" w:rsidRPr="000427A0" w:rsidRDefault="005D19CC" w:rsidP="005D19CC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0CD2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-</w:t>
            </w:r>
            <w:r w:rsidR="00A07C48" w:rsidRPr="000427A0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0427A0">
              <w:rPr>
                <w:rFonts w:cs="Arial"/>
                <w:color w:val="auto"/>
                <w:sz w:val="20"/>
                <w:szCs w:val="20"/>
              </w:rPr>
              <w:t>1.8</w:t>
            </w:r>
          </w:p>
        </w:tc>
      </w:tr>
    </w:tbl>
    <w:p w14:paraId="699A4260" w14:textId="77777777" w:rsidR="00C157A8" w:rsidRPr="000427A0" w:rsidRDefault="00C157A8" w:rsidP="00C157A8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 w:rsidRPr="000427A0">
        <w:rPr>
          <w:rFonts w:ascii="Arial" w:eastAsia="Cambria" w:hAnsi="Arial" w:cs="Arial"/>
          <w:bCs w:val="0"/>
          <w:szCs w:val="22"/>
        </w:rPr>
        <w:t>NRAS market index for 2014-15 NRAS year (1 May 2014 – 30 April 2015)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111"/>
      </w:tblGrid>
      <w:tr w:rsidR="005D19CC" w:rsidRPr="000427A0" w14:paraId="33F46BAC" w14:textId="77777777" w:rsidTr="005D19C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F141BA" w14:textId="77777777" w:rsidR="005D19CC" w:rsidRPr="000427A0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0B736925" w14:textId="77777777" w:rsidR="005D19CC" w:rsidRPr="000427A0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65956B7C" w14:textId="77777777" w:rsidR="005D19CC" w:rsidRPr="000427A0" w:rsidRDefault="005D19CC" w:rsidP="005D19CC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4952FB" w14:textId="77777777" w:rsidR="005D19CC" w:rsidRPr="000427A0" w:rsidRDefault="005D19CC" w:rsidP="005D19CC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 xml:space="preserve">Percentage change from corresponding quarter of </w:t>
            </w:r>
            <w:r w:rsidR="00367D23" w:rsidRPr="000427A0">
              <w:rPr>
                <w:rFonts w:cs="Arial"/>
                <w:b/>
                <w:color w:val="auto"/>
                <w:sz w:val="20"/>
                <w:szCs w:val="20"/>
              </w:rPr>
              <w:t>previous year – Dec 2013</w:t>
            </w:r>
          </w:p>
          <w:p w14:paraId="08014659" w14:textId="77777777" w:rsidR="005D19CC" w:rsidRPr="000427A0" w:rsidRDefault="005D19CC" w:rsidP="005D19CC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157A8" w:rsidRPr="000427A0" w14:paraId="34DF89CC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66D2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6F1D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3.4</w:t>
            </w:r>
          </w:p>
        </w:tc>
      </w:tr>
      <w:tr w:rsidR="00C157A8" w:rsidRPr="000427A0" w14:paraId="2F745271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1DEA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68CCD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2.0</w:t>
            </w:r>
          </w:p>
        </w:tc>
      </w:tr>
      <w:tr w:rsidR="00C157A8" w:rsidRPr="000427A0" w14:paraId="1AAD57BC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4D9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5A5C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2.1</w:t>
            </w:r>
          </w:p>
        </w:tc>
      </w:tr>
      <w:tr w:rsidR="00C157A8" w:rsidRPr="000427A0" w14:paraId="1D3B949A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98BF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9BDF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2.4</w:t>
            </w:r>
          </w:p>
        </w:tc>
      </w:tr>
      <w:tr w:rsidR="00C157A8" w:rsidRPr="000427A0" w14:paraId="298290E3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0A294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B7F2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5.8</w:t>
            </w:r>
          </w:p>
        </w:tc>
      </w:tr>
      <w:tr w:rsidR="00C157A8" w:rsidRPr="000427A0" w14:paraId="45D71A14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235E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8AE3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1.0</w:t>
            </w:r>
          </w:p>
        </w:tc>
      </w:tr>
      <w:tr w:rsidR="00C157A8" w:rsidRPr="000427A0" w14:paraId="0272F2E1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5584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DAA81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8.4</w:t>
            </w:r>
          </w:p>
        </w:tc>
      </w:tr>
      <w:tr w:rsidR="00C157A8" w:rsidRPr="000427A0" w14:paraId="6279BBFF" w14:textId="77777777" w:rsidTr="005D19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5751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6D09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0.4</w:t>
            </w:r>
          </w:p>
        </w:tc>
      </w:tr>
    </w:tbl>
    <w:p w14:paraId="05A3874D" w14:textId="77777777" w:rsidR="005F37B3" w:rsidRPr="000427A0" w:rsidRDefault="005F37B3" w:rsidP="003469F6">
      <w:pPr>
        <w:pStyle w:val="Heading2"/>
        <w:spacing w:before="360"/>
        <w:rPr>
          <w:rFonts w:ascii="Arial" w:hAnsi="Arial" w:cs="Arial"/>
        </w:rPr>
      </w:pPr>
    </w:p>
    <w:p w14:paraId="732E1BA5" w14:textId="728D1680" w:rsidR="00C157A8" w:rsidRPr="000427A0" w:rsidRDefault="000427A0" w:rsidP="003469F6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>
        <w:rPr>
          <w:rFonts w:ascii="Arial" w:eastAsia="Cambria" w:hAnsi="Arial" w:cs="Arial"/>
          <w:bCs w:val="0"/>
          <w:szCs w:val="22"/>
        </w:rPr>
        <w:lastRenderedPageBreak/>
        <w:br/>
      </w:r>
      <w:r>
        <w:rPr>
          <w:rFonts w:ascii="Arial" w:eastAsia="Cambria" w:hAnsi="Arial" w:cs="Arial"/>
          <w:bCs w:val="0"/>
          <w:szCs w:val="22"/>
        </w:rPr>
        <w:br/>
      </w:r>
      <w:r w:rsidR="00C157A8" w:rsidRPr="000427A0">
        <w:rPr>
          <w:rFonts w:ascii="Arial" w:eastAsia="Cambria" w:hAnsi="Arial" w:cs="Arial"/>
          <w:bCs w:val="0"/>
          <w:szCs w:val="22"/>
        </w:rPr>
        <w:t>NRAS market index for 2013-14 NRAS year (1 May 2013 – 30 April 2014)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ate/Territory market index table"/>
      </w:tblPr>
      <w:tblGrid>
        <w:gridCol w:w="3652"/>
        <w:gridCol w:w="4111"/>
      </w:tblGrid>
      <w:tr w:rsidR="00367D23" w:rsidRPr="000427A0" w14:paraId="110203FA" w14:textId="77777777" w:rsidTr="00367D2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E78C5E" w14:textId="77777777" w:rsidR="00367D23" w:rsidRPr="000427A0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000BCB4" w14:textId="77777777" w:rsidR="00367D23" w:rsidRPr="000427A0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75414F7" w14:textId="77777777" w:rsidR="00367D23" w:rsidRPr="000427A0" w:rsidRDefault="00367D23" w:rsidP="00367D23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B51DD2" w14:textId="77777777" w:rsidR="00367D23" w:rsidRPr="000427A0" w:rsidRDefault="00367D23" w:rsidP="00367D23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2012</w:t>
            </w:r>
          </w:p>
          <w:p w14:paraId="4245F62D" w14:textId="77777777" w:rsidR="00367D23" w:rsidRPr="000427A0" w:rsidRDefault="00367D23" w:rsidP="00367D23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157A8" w:rsidRPr="000427A0" w14:paraId="3BF62FD9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F4951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6473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4.4</w:t>
            </w:r>
          </w:p>
        </w:tc>
      </w:tr>
      <w:tr w:rsidR="00C157A8" w:rsidRPr="000427A0" w14:paraId="0AE52F82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67C7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363B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C157A8" w:rsidRPr="000427A0" w14:paraId="5AE3A1FE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C38F0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1732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2.7</w:t>
            </w:r>
          </w:p>
        </w:tc>
      </w:tr>
      <w:tr w:rsidR="00C157A8" w:rsidRPr="000427A0" w14:paraId="29A06498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7C64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F07B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2.5</w:t>
            </w:r>
          </w:p>
        </w:tc>
      </w:tr>
      <w:tr w:rsidR="00C157A8" w:rsidRPr="000427A0" w14:paraId="359EF048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E0C2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152A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6.5</w:t>
            </w:r>
          </w:p>
        </w:tc>
      </w:tr>
      <w:tr w:rsidR="00C157A8" w:rsidRPr="000427A0" w14:paraId="7D06D806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D618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2BAF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1.7</w:t>
            </w:r>
          </w:p>
        </w:tc>
      </w:tr>
      <w:tr w:rsidR="00C157A8" w:rsidRPr="000427A0" w14:paraId="6DFE1738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5D56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B6928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  <w:tr w:rsidR="00C157A8" w:rsidRPr="000427A0" w14:paraId="253D5C48" w14:textId="77777777" w:rsidTr="00367D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AA91" w14:textId="77777777" w:rsidR="00C157A8" w:rsidRPr="000427A0" w:rsidRDefault="00C157A8" w:rsidP="00C531C6">
            <w:pPr>
              <w:spacing w:before="80" w:line="280" w:lineRule="atLeast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53D1" w14:textId="77777777" w:rsidR="00C157A8" w:rsidRPr="000427A0" w:rsidRDefault="00C157A8" w:rsidP="00C531C6">
            <w:pPr>
              <w:spacing w:before="80" w:line="280" w:lineRule="atLeas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3.1</w:t>
            </w:r>
          </w:p>
        </w:tc>
      </w:tr>
    </w:tbl>
    <w:p w14:paraId="3E0A0A73" w14:textId="77777777" w:rsidR="00C157A8" w:rsidRPr="000427A0" w:rsidRDefault="00C157A8" w:rsidP="00C157A8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 w:rsidRPr="000427A0">
        <w:rPr>
          <w:rFonts w:ascii="Arial" w:eastAsia="Cambria" w:hAnsi="Arial" w:cs="Arial"/>
          <w:bCs w:val="0"/>
          <w:szCs w:val="22"/>
        </w:rPr>
        <w:t>NRAS market index for 2012-13 NRAS year (1 May 2012 – 30 April 2013)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 May 2012 to 30 April 2013"/>
        <w:tblDescription w:val="Housing Group CPI by capital city for NRAS year&#10;1 May 2012 to 30 April 2013&#10;"/>
      </w:tblPr>
      <w:tblGrid>
        <w:gridCol w:w="3652"/>
        <w:gridCol w:w="4111"/>
      </w:tblGrid>
      <w:tr w:rsidR="00E447C1" w:rsidRPr="000427A0" w14:paraId="57493CB8" w14:textId="77777777" w:rsidTr="00E447C1">
        <w:trPr>
          <w:tblHeader/>
        </w:trPr>
        <w:tc>
          <w:tcPr>
            <w:tcW w:w="3652" w:type="dxa"/>
            <w:shd w:val="clear" w:color="auto" w:fill="D9D9D9" w:themeFill="background1" w:themeFillShade="D9"/>
          </w:tcPr>
          <w:p w14:paraId="223FC4E1" w14:textId="77777777" w:rsidR="00E447C1" w:rsidRPr="000427A0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0370C32F" w14:textId="77777777" w:rsidR="00E447C1" w:rsidRPr="000427A0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17FC9494" w14:textId="77777777" w:rsidR="00E447C1" w:rsidRPr="000427A0" w:rsidRDefault="00E447C1" w:rsidP="00E447C1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4FDCB593" w14:textId="77777777" w:rsidR="00E447C1" w:rsidRPr="000427A0" w:rsidRDefault="00E447C1" w:rsidP="00E447C1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2011</w:t>
            </w:r>
          </w:p>
          <w:p w14:paraId="612EB100" w14:textId="77777777" w:rsidR="00E447C1" w:rsidRPr="000427A0" w:rsidRDefault="00E447C1" w:rsidP="00E447C1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C157A8" w:rsidRPr="000427A0" w14:paraId="0B337103" w14:textId="77777777" w:rsidTr="00E447C1">
        <w:tc>
          <w:tcPr>
            <w:tcW w:w="3652" w:type="dxa"/>
            <w:hideMark/>
          </w:tcPr>
          <w:p w14:paraId="2FAB3204" w14:textId="305A574E" w:rsidR="00C157A8" w:rsidRPr="000427A0" w:rsidRDefault="005F37B3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hideMark/>
          </w:tcPr>
          <w:p w14:paraId="55AA8EC1" w14:textId="77777777" w:rsidR="00C157A8" w:rsidRPr="000427A0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6.3</w:t>
            </w:r>
          </w:p>
        </w:tc>
      </w:tr>
      <w:tr w:rsidR="005F37B3" w:rsidRPr="000427A0" w14:paraId="79CAB1F5" w14:textId="77777777" w:rsidTr="00CF51D9">
        <w:tc>
          <w:tcPr>
            <w:tcW w:w="3652" w:type="dxa"/>
            <w:hideMark/>
          </w:tcPr>
          <w:p w14:paraId="2E8B3C71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hideMark/>
          </w:tcPr>
          <w:p w14:paraId="2E9A8AC7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4.0</w:t>
            </w:r>
          </w:p>
        </w:tc>
      </w:tr>
      <w:tr w:rsidR="00C157A8" w:rsidRPr="000427A0" w14:paraId="06E4B059" w14:textId="77777777" w:rsidTr="00E447C1">
        <w:tc>
          <w:tcPr>
            <w:tcW w:w="3652" w:type="dxa"/>
            <w:hideMark/>
          </w:tcPr>
          <w:p w14:paraId="4F832CF9" w14:textId="347EC7A4" w:rsidR="00C157A8" w:rsidRPr="000427A0" w:rsidRDefault="005F37B3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hideMark/>
          </w:tcPr>
          <w:p w14:paraId="76611EBA" w14:textId="77777777" w:rsidR="00C157A8" w:rsidRPr="000427A0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2.9</w:t>
            </w:r>
          </w:p>
        </w:tc>
      </w:tr>
      <w:tr w:rsidR="005F37B3" w:rsidRPr="000427A0" w14:paraId="27AC708C" w14:textId="77777777" w:rsidTr="00CF51D9">
        <w:tc>
          <w:tcPr>
            <w:tcW w:w="3652" w:type="dxa"/>
            <w:hideMark/>
          </w:tcPr>
          <w:p w14:paraId="43741AE9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hideMark/>
          </w:tcPr>
          <w:p w14:paraId="5839422C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  <w:tr w:rsidR="00C157A8" w:rsidRPr="000427A0" w14:paraId="3C5E985E" w14:textId="77777777" w:rsidTr="00E447C1">
        <w:tc>
          <w:tcPr>
            <w:tcW w:w="3652" w:type="dxa"/>
            <w:hideMark/>
          </w:tcPr>
          <w:p w14:paraId="0E4DF3AB" w14:textId="659F96BA" w:rsidR="00C157A8" w:rsidRPr="000427A0" w:rsidRDefault="005F37B3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hideMark/>
          </w:tcPr>
          <w:p w14:paraId="5F899679" w14:textId="77777777" w:rsidR="00C157A8" w:rsidRPr="000427A0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3.9</w:t>
            </w:r>
          </w:p>
        </w:tc>
      </w:tr>
      <w:tr w:rsidR="00C157A8" w:rsidRPr="000427A0" w14:paraId="07F0CF51" w14:textId="77777777" w:rsidTr="00E447C1">
        <w:tc>
          <w:tcPr>
            <w:tcW w:w="3652" w:type="dxa"/>
            <w:hideMark/>
          </w:tcPr>
          <w:p w14:paraId="14082405" w14:textId="3666486B" w:rsidR="00C157A8" w:rsidRPr="000427A0" w:rsidRDefault="005F37B3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hideMark/>
          </w:tcPr>
          <w:p w14:paraId="175A8D70" w14:textId="77777777" w:rsidR="00C157A8" w:rsidRPr="000427A0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3.4</w:t>
            </w:r>
          </w:p>
        </w:tc>
      </w:tr>
      <w:tr w:rsidR="005F37B3" w:rsidRPr="000427A0" w14:paraId="021F9A7D" w14:textId="77777777" w:rsidTr="00CF51D9">
        <w:tc>
          <w:tcPr>
            <w:tcW w:w="3652" w:type="dxa"/>
            <w:hideMark/>
          </w:tcPr>
          <w:p w14:paraId="056A7E3A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hideMark/>
          </w:tcPr>
          <w:p w14:paraId="61793629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1.6</w:t>
            </w:r>
          </w:p>
        </w:tc>
      </w:tr>
      <w:tr w:rsidR="00C157A8" w:rsidRPr="000427A0" w14:paraId="5410EC2F" w14:textId="77777777" w:rsidTr="00E447C1">
        <w:tc>
          <w:tcPr>
            <w:tcW w:w="3652" w:type="dxa"/>
            <w:hideMark/>
          </w:tcPr>
          <w:p w14:paraId="3C4E10CC" w14:textId="45AC76AE" w:rsidR="00C157A8" w:rsidRPr="000427A0" w:rsidRDefault="005F37B3" w:rsidP="00C531C6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hideMark/>
          </w:tcPr>
          <w:p w14:paraId="19E728B2" w14:textId="77777777" w:rsidR="00C157A8" w:rsidRPr="000427A0" w:rsidRDefault="00C157A8" w:rsidP="00C531C6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6.4</w:t>
            </w:r>
          </w:p>
        </w:tc>
      </w:tr>
    </w:tbl>
    <w:p w14:paraId="3D8CA2FB" w14:textId="77777777" w:rsidR="00C157A8" w:rsidRPr="000427A0" w:rsidRDefault="00C157A8" w:rsidP="0048366A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 w:rsidRPr="000427A0">
        <w:rPr>
          <w:rFonts w:ascii="Arial" w:eastAsia="Cambria" w:hAnsi="Arial" w:cs="Arial"/>
          <w:bCs w:val="0"/>
          <w:szCs w:val="22"/>
        </w:rPr>
        <w:t>NRAS market index for 2011-12 NRAS year (1 May 2011 – 30 April 2012)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1-12"/>
        <w:tblDescription w:val="Housing Group CPI by capital city for NRAS year&#10;1 May 2011 to 30 April 2012&#10;"/>
      </w:tblPr>
      <w:tblGrid>
        <w:gridCol w:w="3794"/>
        <w:gridCol w:w="4111"/>
      </w:tblGrid>
      <w:tr w:rsidR="0048366A" w:rsidRPr="000427A0" w14:paraId="3B4E79A9" w14:textId="77777777" w:rsidTr="0048366A">
        <w:trPr>
          <w:tblHeader/>
        </w:trPr>
        <w:tc>
          <w:tcPr>
            <w:tcW w:w="3794" w:type="dxa"/>
            <w:shd w:val="clear" w:color="auto" w:fill="D9D9D9" w:themeFill="background1" w:themeFillShade="D9"/>
          </w:tcPr>
          <w:p w14:paraId="57555358" w14:textId="77777777" w:rsidR="0048366A" w:rsidRPr="000427A0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7F6B40D7" w14:textId="77777777" w:rsidR="0048366A" w:rsidRPr="000427A0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50A36B32" w14:textId="77777777" w:rsidR="0048366A" w:rsidRPr="000427A0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28543701" w14:textId="77777777" w:rsidR="0048366A" w:rsidRPr="000427A0" w:rsidRDefault="0048366A" w:rsidP="0048366A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2010</w:t>
            </w:r>
          </w:p>
          <w:p w14:paraId="41CEF309" w14:textId="77777777" w:rsidR="0048366A" w:rsidRPr="000427A0" w:rsidRDefault="0048366A" w:rsidP="0048366A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5F37B3" w:rsidRPr="000427A0" w14:paraId="2F659CEF" w14:textId="77777777" w:rsidTr="0048366A">
        <w:tc>
          <w:tcPr>
            <w:tcW w:w="3794" w:type="dxa"/>
            <w:hideMark/>
          </w:tcPr>
          <w:p w14:paraId="4C9E169F" w14:textId="6B0E5C1C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hideMark/>
          </w:tcPr>
          <w:p w14:paraId="67D69D83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5.0</w:t>
            </w:r>
          </w:p>
        </w:tc>
      </w:tr>
      <w:tr w:rsidR="005F37B3" w:rsidRPr="000427A0" w14:paraId="4473CE77" w14:textId="77777777" w:rsidTr="00CF51D9">
        <w:tc>
          <w:tcPr>
            <w:tcW w:w="3794" w:type="dxa"/>
            <w:hideMark/>
          </w:tcPr>
          <w:p w14:paraId="273CAFA8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hideMark/>
          </w:tcPr>
          <w:p w14:paraId="5E2B76A7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3.8</w:t>
            </w:r>
          </w:p>
        </w:tc>
      </w:tr>
      <w:tr w:rsidR="005F37B3" w:rsidRPr="000427A0" w14:paraId="17C3340E" w14:textId="77777777" w:rsidTr="0048366A">
        <w:tc>
          <w:tcPr>
            <w:tcW w:w="3794" w:type="dxa"/>
            <w:hideMark/>
          </w:tcPr>
          <w:p w14:paraId="68423757" w14:textId="1E5A12CA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hideMark/>
          </w:tcPr>
          <w:p w14:paraId="4F51FF7D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2.9</w:t>
            </w:r>
          </w:p>
        </w:tc>
      </w:tr>
      <w:tr w:rsidR="005F37B3" w:rsidRPr="000427A0" w14:paraId="385B4E78" w14:textId="77777777" w:rsidTr="00CF51D9">
        <w:tc>
          <w:tcPr>
            <w:tcW w:w="3794" w:type="dxa"/>
            <w:hideMark/>
          </w:tcPr>
          <w:p w14:paraId="768B4E4E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hideMark/>
          </w:tcPr>
          <w:p w14:paraId="5947F3A8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4.4</w:t>
            </w:r>
          </w:p>
        </w:tc>
      </w:tr>
      <w:tr w:rsidR="005F37B3" w:rsidRPr="000427A0" w14:paraId="74FDC97E" w14:textId="77777777" w:rsidTr="0048366A">
        <w:tc>
          <w:tcPr>
            <w:tcW w:w="3794" w:type="dxa"/>
            <w:hideMark/>
          </w:tcPr>
          <w:p w14:paraId="36B0C82A" w14:textId="3F53A297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hideMark/>
          </w:tcPr>
          <w:p w14:paraId="36FBCD3F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3.3</w:t>
            </w:r>
          </w:p>
        </w:tc>
      </w:tr>
      <w:tr w:rsidR="005F37B3" w:rsidRPr="000427A0" w14:paraId="68505DB7" w14:textId="77777777" w:rsidTr="0048366A">
        <w:tc>
          <w:tcPr>
            <w:tcW w:w="3794" w:type="dxa"/>
            <w:hideMark/>
          </w:tcPr>
          <w:p w14:paraId="4727DE49" w14:textId="069152A3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hideMark/>
          </w:tcPr>
          <w:p w14:paraId="5F876591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3.6</w:t>
            </w:r>
          </w:p>
        </w:tc>
      </w:tr>
      <w:tr w:rsidR="005F37B3" w:rsidRPr="000427A0" w14:paraId="4F108AF1" w14:textId="77777777" w:rsidTr="00CF51D9">
        <w:tc>
          <w:tcPr>
            <w:tcW w:w="3794" w:type="dxa"/>
            <w:hideMark/>
          </w:tcPr>
          <w:p w14:paraId="4168375F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hideMark/>
          </w:tcPr>
          <w:p w14:paraId="56211ADE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6.0</w:t>
            </w:r>
          </w:p>
        </w:tc>
      </w:tr>
      <w:tr w:rsidR="005F37B3" w:rsidRPr="000427A0" w14:paraId="3B22E8AC" w14:textId="77777777" w:rsidTr="0048366A">
        <w:tc>
          <w:tcPr>
            <w:tcW w:w="3794" w:type="dxa"/>
            <w:hideMark/>
          </w:tcPr>
          <w:p w14:paraId="6E2820DA" w14:textId="560F208E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hideMark/>
          </w:tcPr>
          <w:p w14:paraId="14813034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4.8</w:t>
            </w:r>
          </w:p>
        </w:tc>
      </w:tr>
    </w:tbl>
    <w:p w14:paraId="5CCEBCCB" w14:textId="77777777" w:rsidR="00604CCC" w:rsidRPr="000427A0" w:rsidRDefault="00604CCC" w:rsidP="0048366A">
      <w:pPr>
        <w:pStyle w:val="Heading2"/>
        <w:spacing w:before="360"/>
        <w:rPr>
          <w:rFonts w:ascii="Arial" w:hAnsi="Arial" w:cs="Arial"/>
        </w:rPr>
      </w:pPr>
    </w:p>
    <w:p w14:paraId="022DA6B8" w14:textId="399A1EC9" w:rsidR="00C157A8" w:rsidRPr="000427A0" w:rsidRDefault="000427A0" w:rsidP="0048366A">
      <w:pPr>
        <w:pStyle w:val="Heading2"/>
        <w:spacing w:before="360"/>
        <w:rPr>
          <w:rFonts w:ascii="Arial" w:eastAsia="Cambria" w:hAnsi="Arial" w:cs="Arial"/>
          <w:bCs w:val="0"/>
          <w:szCs w:val="22"/>
        </w:rPr>
      </w:pPr>
      <w:r>
        <w:rPr>
          <w:rFonts w:ascii="Arial" w:eastAsia="Cambria" w:hAnsi="Arial" w:cs="Arial"/>
          <w:bCs w:val="0"/>
          <w:szCs w:val="22"/>
        </w:rPr>
        <w:lastRenderedPageBreak/>
        <w:br/>
      </w:r>
      <w:r>
        <w:rPr>
          <w:rFonts w:ascii="Arial" w:eastAsia="Cambria" w:hAnsi="Arial" w:cs="Arial"/>
          <w:bCs w:val="0"/>
          <w:szCs w:val="22"/>
        </w:rPr>
        <w:br/>
      </w:r>
      <w:r>
        <w:rPr>
          <w:rFonts w:ascii="Arial" w:eastAsia="Cambria" w:hAnsi="Arial" w:cs="Arial"/>
          <w:bCs w:val="0"/>
          <w:szCs w:val="22"/>
        </w:rPr>
        <w:br/>
      </w:r>
      <w:r w:rsidR="00C157A8" w:rsidRPr="000427A0">
        <w:rPr>
          <w:rFonts w:ascii="Arial" w:eastAsia="Cambria" w:hAnsi="Arial" w:cs="Arial"/>
          <w:bCs w:val="0"/>
          <w:szCs w:val="22"/>
        </w:rPr>
        <w:t>NRAS market index for 2010-11 NRAS year (1 May 2010 – 30 April 2011)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using Group CPI by capital city for NRAS year 1 May 2010 to 30 April 2011"/>
        <w:tblDescription w:val="Housing Group CPI by capital city for NRAS year&#10;1 May 2010 to 30 April 2011&#10;"/>
      </w:tblPr>
      <w:tblGrid>
        <w:gridCol w:w="3794"/>
        <w:gridCol w:w="4111"/>
      </w:tblGrid>
      <w:tr w:rsidR="0048366A" w:rsidRPr="000427A0" w14:paraId="1CDDF9B4" w14:textId="77777777" w:rsidTr="0048366A">
        <w:trPr>
          <w:tblHeader/>
        </w:trPr>
        <w:tc>
          <w:tcPr>
            <w:tcW w:w="3794" w:type="dxa"/>
            <w:shd w:val="clear" w:color="auto" w:fill="D9D9D9" w:themeFill="background1" w:themeFillShade="D9"/>
          </w:tcPr>
          <w:p w14:paraId="2C6194B2" w14:textId="77777777" w:rsidR="0048366A" w:rsidRPr="000427A0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6923ED1" w14:textId="77777777" w:rsidR="0048366A" w:rsidRPr="000427A0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2380B3B7" w14:textId="77777777" w:rsidR="0048366A" w:rsidRPr="000427A0" w:rsidRDefault="0048366A" w:rsidP="0048366A">
            <w:pPr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Jurisdiction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1B7B3A84" w14:textId="77777777" w:rsidR="0048366A" w:rsidRPr="000427A0" w:rsidRDefault="0048366A" w:rsidP="0048366A">
            <w:pPr>
              <w:spacing w:before="80" w:line="280" w:lineRule="atLeast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0427A0">
              <w:rPr>
                <w:rFonts w:cs="Arial"/>
                <w:b/>
                <w:color w:val="auto"/>
                <w:sz w:val="20"/>
                <w:szCs w:val="20"/>
              </w:rPr>
              <w:t>Percentage change from corresponding quarter of previous year – Dec 2009</w:t>
            </w:r>
          </w:p>
          <w:p w14:paraId="618094EC" w14:textId="77777777" w:rsidR="0048366A" w:rsidRPr="000427A0" w:rsidRDefault="0048366A" w:rsidP="0048366A">
            <w:pPr>
              <w:spacing w:line="0" w:lineRule="atLeast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5F37B3" w:rsidRPr="000427A0" w14:paraId="3EC32867" w14:textId="77777777" w:rsidTr="0048366A">
        <w:tc>
          <w:tcPr>
            <w:tcW w:w="3794" w:type="dxa"/>
            <w:hideMark/>
          </w:tcPr>
          <w:p w14:paraId="0AC12B50" w14:textId="016207F1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Sydney / New South Wales</w:t>
            </w:r>
          </w:p>
        </w:tc>
        <w:tc>
          <w:tcPr>
            <w:tcW w:w="4111" w:type="dxa"/>
            <w:hideMark/>
          </w:tcPr>
          <w:p w14:paraId="2FA74307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5.7</w:t>
            </w:r>
          </w:p>
        </w:tc>
      </w:tr>
      <w:tr w:rsidR="005F37B3" w:rsidRPr="000427A0" w14:paraId="2EE2965A" w14:textId="77777777" w:rsidTr="00CF51D9">
        <w:tc>
          <w:tcPr>
            <w:tcW w:w="3794" w:type="dxa"/>
            <w:hideMark/>
          </w:tcPr>
          <w:p w14:paraId="030AFD1B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Melbourne / Victoria</w:t>
            </w:r>
          </w:p>
        </w:tc>
        <w:tc>
          <w:tcPr>
            <w:tcW w:w="4111" w:type="dxa"/>
            <w:hideMark/>
          </w:tcPr>
          <w:p w14:paraId="579CA13D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4.8</w:t>
            </w:r>
          </w:p>
        </w:tc>
      </w:tr>
      <w:tr w:rsidR="005F37B3" w:rsidRPr="000427A0" w14:paraId="2C4045BE" w14:textId="77777777" w:rsidTr="0048366A">
        <w:tc>
          <w:tcPr>
            <w:tcW w:w="3794" w:type="dxa"/>
            <w:hideMark/>
          </w:tcPr>
          <w:p w14:paraId="5FF1CE7C" w14:textId="0C9CD77C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Brisbane / Queensland</w:t>
            </w:r>
          </w:p>
        </w:tc>
        <w:tc>
          <w:tcPr>
            <w:tcW w:w="4111" w:type="dxa"/>
            <w:hideMark/>
          </w:tcPr>
          <w:p w14:paraId="5A8B476F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4.9</w:t>
            </w:r>
          </w:p>
        </w:tc>
      </w:tr>
      <w:tr w:rsidR="005F37B3" w:rsidRPr="000427A0" w14:paraId="33723BD5" w14:textId="77777777" w:rsidTr="00CF51D9">
        <w:tc>
          <w:tcPr>
            <w:tcW w:w="3794" w:type="dxa"/>
            <w:hideMark/>
          </w:tcPr>
          <w:p w14:paraId="136BC7CC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Adelaide / South Australia</w:t>
            </w:r>
          </w:p>
        </w:tc>
        <w:tc>
          <w:tcPr>
            <w:tcW w:w="4111" w:type="dxa"/>
            <w:hideMark/>
          </w:tcPr>
          <w:p w14:paraId="28DCA352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4.0</w:t>
            </w:r>
          </w:p>
        </w:tc>
      </w:tr>
      <w:tr w:rsidR="005F37B3" w:rsidRPr="000427A0" w14:paraId="4BFB7B91" w14:textId="77777777" w:rsidTr="0048366A">
        <w:tc>
          <w:tcPr>
            <w:tcW w:w="3794" w:type="dxa"/>
            <w:hideMark/>
          </w:tcPr>
          <w:p w14:paraId="38C04A63" w14:textId="6F9447D6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Perth / Western Australia</w:t>
            </w:r>
          </w:p>
        </w:tc>
        <w:tc>
          <w:tcPr>
            <w:tcW w:w="4111" w:type="dxa"/>
            <w:hideMark/>
          </w:tcPr>
          <w:p w14:paraId="43F292EE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6.0</w:t>
            </w:r>
          </w:p>
        </w:tc>
      </w:tr>
      <w:tr w:rsidR="005F37B3" w:rsidRPr="000427A0" w14:paraId="0633D86B" w14:textId="77777777" w:rsidTr="0048366A">
        <w:tc>
          <w:tcPr>
            <w:tcW w:w="3794" w:type="dxa"/>
            <w:hideMark/>
          </w:tcPr>
          <w:p w14:paraId="09C051FB" w14:textId="2694D4A1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Hobart / Tasmania</w:t>
            </w:r>
          </w:p>
        </w:tc>
        <w:tc>
          <w:tcPr>
            <w:tcW w:w="4111" w:type="dxa"/>
            <w:hideMark/>
          </w:tcPr>
          <w:p w14:paraId="3215B7AB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4.6</w:t>
            </w:r>
          </w:p>
        </w:tc>
      </w:tr>
      <w:tr w:rsidR="005F37B3" w:rsidRPr="000427A0" w14:paraId="010CA6F3" w14:textId="77777777" w:rsidTr="00CF51D9">
        <w:tc>
          <w:tcPr>
            <w:tcW w:w="3794" w:type="dxa"/>
            <w:hideMark/>
          </w:tcPr>
          <w:p w14:paraId="5B6105E1" w14:textId="77777777" w:rsidR="005F37B3" w:rsidRPr="000427A0" w:rsidRDefault="005F37B3" w:rsidP="00CF51D9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Darwin / Northern Territory</w:t>
            </w:r>
          </w:p>
        </w:tc>
        <w:tc>
          <w:tcPr>
            <w:tcW w:w="4111" w:type="dxa"/>
            <w:hideMark/>
          </w:tcPr>
          <w:p w14:paraId="342B6D4B" w14:textId="77777777" w:rsidR="005F37B3" w:rsidRPr="000427A0" w:rsidRDefault="005F37B3" w:rsidP="00CF51D9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10.6</w:t>
            </w:r>
          </w:p>
        </w:tc>
      </w:tr>
      <w:tr w:rsidR="005F37B3" w:rsidRPr="000427A0" w14:paraId="12BFD727" w14:textId="77777777" w:rsidTr="0048366A">
        <w:tc>
          <w:tcPr>
            <w:tcW w:w="3794" w:type="dxa"/>
            <w:hideMark/>
          </w:tcPr>
          <w:p w14:paraId="0E022451" w14:textId="6911D5D1" w:rsidR="005F37B3" w:rsidRPr="000427A0" w:rsidRDefault="005F37B3" w:rsidP="005F37B3">
            <w:pPr>
              <w:spacing w:after="120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Canberra / Australian Capital Territory</w:t>
            </w:r>
          </w:p>
        </w:tc>
        <w:tc>
          <w:tcPr>
            <w:tcW w:w="4111" w:type="dxa"/>
            <w:hideMark/>
          </w:tcPr>
          <w:p w14:paraId="0337E7AF" w14:textId="77777777" w:rsidR="005F37B3" w:rsidRPr="000427A0" w:rsidRDefault="005F37B3" w:rsidP="005F37B3">
            <w:pPr>
              <w:spacing w:after="120"/>
              <w:jc w:val="center"/>
              <w:rPr>
                <w:rFonts w:eastAsiaTheme="minorHAnsi" w:cs="Arial"/>
                <w:color w:val="auto"/>
                <w:sz w:val="20"/>
                <w:szCs w:val="20"/>
                <w:lang w:val="en-US"/>
              </w:rPr>
            </w:pPr>
            <w:r w:rsidRPr="000427A0">
              <w:rPr>
                <w:rFonts w:cs="Arial"/>
                <w:color w:val="auto"/>
                <w:sz w:val="20"/>
                <w:szCs w:val="20"/>
              </w:rPr>
              <w:t>4.2</w:t>
            </w:r>
          </w:p>
        </w:tc>
      </w:tr>
    </w:tbl>
    <w:p w14:paraId="16336730" w14:textId="77777777" w:rsidR="0048366A" w:rsidRDefault="0048366A" w:rsidP="00AC5CAD">
      <w:pPr>
        <w:pStyle w:val="Heading1"/>
        <w:rPr>
          <w:rFonts w:ascii="Arial" w:eastAsia="Cambria" w:hAnsi="Arial" w:cs="MuseoSans-300"/>
          <w:bCs w:val="0"/>
          <w:color w:val="54534B"/>
          <w:sz w:val="19"/>
          <w:szCs w:val="19"/>
        </w:rPr>
      </w:pPr>
    </w:p>
    <w:p w14:paraId="4D0A474C" w14:textId="6D6BCAA4" w:rsidR="00D454EF" w:rsidRPr="00145ECF" w:rsidRDefault="00C4658C" w:rsidP="00D454EF">
      <w:pPr>
        <w:pStyle w:val="Heading1"/>
        <w:rPr>
          <w:color w:val="500778"/>
        </w:rPr>
      </w:pPr>
      <w:r>
        <w:rPr>
          <w:color w:val="500778"/>
        </w:rPr>
        <w:br/>
      </w:r>
      <w:r w:rsidR="00862E54" w:rsidRPr="00145ECF">
        <w:rPr>
          <w:color w:val="500778"/>
        </w:rPr>
        <w:t>More information</w:t>
      </w:r>
    </w:p>
    <w:p w14:paraId="1E5E048E" w14:textId="6382F355" w:rsidR="00862E54" w:rsidRPr="00D454EF" w:rsidRDefault="00862E54" w:rsidP="00D454EF">
      <w:pPr>
        <w:pStyle w:val="Heading1"/>
      </w:pPr>
      <w:r w:rsidRPr="006B3469">
        <w:rPr>
          <w:rFonts w:ascii="Museo Sans 100" w:hAnsi="Museo Sans 100"/>
          <w:color w:val="auto"/>
          <w:sz w:val="22"/>
          <w:szCs w:val="22"/>
        </w:rPr>
        <w:t xml:space="preserve">For more </w:t>
      </w:r>
      <w:proofErr w:type="gramStart"/>
      <w:r w:rsidRPr="006B3469">
        <w:rPr>
          <w:rFonts w:ascii="Museo Sans 100" w:hAnsi="Museo Sans 100"/>
          <w:color w:val="auto"/>
          <w:sz w:val="22"/>
          <w:szCs w:val="22"/>
        </w:rPr>
        <w:t>info</w:t>
      </w:r>
      <w:r w:rsidRPr="00136FAE">
        <w:rPr>
          <w:rFonts w:ascii="Museo Sans 100" w:hAnsi="Museo Sans 100"/>
          <w:color w:val="auto"/>
          <w:sz w:val="22"/>
          <w:szCs w:val="22"/>
        </w:rPr>
        <w:t>rmation</w:t>
      </w:r>
      <w:proofErr w:type="gramEnd"/>
      <w:r w:rsidRPr="00136FAE">
        <w:rPr>
          <w:rFonts w:ascii="Museo Sans 100" w:hAnsi="Museo Sans 100"/>
          <w:color w:val="auto"/>
          <w:sz w:val="22"/>
          <w:szCs w:val="22"/>
        </w:rPr>
        <w:t xml:space="preserve"> visit </w:t>
      </w:r>
      <w:hyperlink r:id="rId13" w:history="1">
        <w:r w:rsidR="005802D4" w:rsidRPr="000427A0">
          <w:rPr>
            <w:rFonts w:ascii="Museo Sans 100" w:hAnsi="Museo Sans 100"/>
            <w:color w:val="auto"/>
            <w:sz w:val="22"/>
            <w:szCs w:val="22"/>
          </w:rPr>
          <w:t xml:space="preserve">the </w:t>
        </w:r>
        <w:r w:rsidR="005802D4" w:rsidRPr="00136FAE">
          <w:rPr>
            <w:rStyle w:val="Hyperlink"/>
            <w:rFonts w:ascii="Museo Sans 100" w:hAnsi="Museo Sans 100"/>
            <w:sz w:val="22"/>
            <w:szCs w:val="22"/>
          </w:rPr>
          <w:t>NRAS website</w:t>
        </w:r>
      </w:hyperlink>
      <w:r w:rsidR="000427A0">
        <w:rPr>
          <w:rStyle w:val="Hyperlink"/>
          <w:rFonts w:ascii="Museo Sans 100" w:hAnsi="Museo Sans 100"/>
          <w:sz w:val="22"/>
          <w:szCs w:val="22"/>
        </w:rPr>
        <w:t>.</w:t>
      </w:r>
    </w:p>
    <w:sectPr w:rsidR="00862E54" w:rsidRPr="00D454EF" w:rsidSect="00145ECF"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1134" w:bottom="1134" w:left="851" w:header="142" w:footer="1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886E" w14:textId="77777777" w:rsidR="00B7734B" w:rsidRDefault="00B7734B" w:rsidP="00D54679">
      <w:pPr>
        <w:spacing w:after="0" w:line="240" w:lineRule="auto"/>
      </w:pPr>
      <w:r>
        <w:separator/>
      </w:r>
    </w:p>
  </w:endnote>
  <w:endnote w:type="continuationSeparator" w:id="0">
    <w:p w14:paraId="3170C36C" w14:textId="77777777" w:rsidR="00B7734B" w:rsidRDefault="00B7734B" w:rsidP="00D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30B" w14:textId="77777777" w:rsidR="007B7869" w:rsidRDefault="007B7869" w:rsidP="006839E0">
    <w:pPr>
      <w:pStyle w:val="Footer"/>
      <w:ind w:left="-1134" w:right="-24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09E5B" w14:textId="77777777" w:rsidR="007B7869" w:rsidRPr="006839E0" w:rsidRDefault="007B7869" w:rsidP="006839E0">
    <w:pPr>
      <w:pStyle w:val="Footer"/>
      <w:tabs>
        <w:tab w:val="clear" w:pos="9026"/>
        <w:tab w:val="right" w:pos="10206"/>
      </w:tabs>
      <w:ind w:left="-1134" w:right="-1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7E659" w14:textId="77777777" w:rsidR="00B7734B" w:rsidRDefault="00B7734B" w:rsidP="00D54679">
      <w:pPr>
        <w:spacing w:after="0" w:line="240" w:lineRule="auto"/>
      </w:pPr>
      <w:r>
        <w:separator/>
      </w:r>
    </w:p>
  </w:footnote>
  <w:footnote w:type="continuationSeparator" w:id="0">
    <w:p w14:paraId="2C2C9D47" w14:textId="77777777" w:rsidR="00B7734B" w:rsidRDefault="00B7734B" w:rsidP="00D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856C" w14:textId="77777777" w:rsidR="007B7869" w:rsidRDefault="007B7869" w:rsidP="00AA33E5">
    <w:pPr>
      <w:pStyle w:val="Header"/>
      <w:ind w:left="-284"/>
    </w:pPr>
  </w:p>
  <w:p w14:paraId="62EC6649" w14:textId="77777777" w:rsidR="007B7869" w:rsidRDefault="007B7869" w:rsidP="00AA33E5">
    <w:pPr>
      <w:pStyle w:val="Header"/>
      <w:ind w:left="-284"/>
    </w:pPr>
  </w:p>
  <w:p w14:paraId="221CE77F" w14:textId="77777777" w:rsidR="007B7869" w:rsidRDefault="007B7869" w:rsidP="00AA33E5">
    <w:pPr>
      <w:pStyle w:val="Header"/>
      <w:ind w:left="-284"/>
    </w:pPr>
  </w:p>
  <w:p w14:paraId="49E9B8F8" w14:textId="3269D1C6" w:rsidR="007B7869" w:rsidRDefault="007B7869" w:rsidP="00AA33E5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4E6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89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265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D06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A0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525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ED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8A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6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0CE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C1ED7"/>
    <w:multiLevelType w:val="hybridMultilevel"/>
    <w:tmpl w:val="CF4AE582"/>
    <w:lvl w:ilvl="0" w:tplc="1AA21B40">
      <w:start w:val="12"/>
      <w:numFmt w:val="bullet"/>
      <w:lvlText w:val="-"/>
      <w:lvlJc w:val="left"/>
      <w:pPr>
        <w:ind w:left="720" w:hanging="360"/>
      </w:pPr>
      <w:rPr>
        <w:rFonts w:ascii="Museo Sans 100" w:eastAsia="Cambria" w:hAnsi="Museo Sans 100" w:cs="MuseoSans-300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D10"/>
    <w:multiLevelType w:val="hybridMultilevel"/>
    <w:tmpl w:val="7C0C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5"/>
    <w:rsid w:val="00004BBD"/>
    <w:rsid w:val="00005400"/>
    <w:rsid w:val="00015DB1"/>
    <w:rsid w:val="00027CA1"/>
    <w:rsid w:val="000427A0"/>
    <w:rsid w:val="000428F9"/>
    <w:rsid w:val="00054F0D"/>
    <w:rsid w:val="00093A97"/>
    <w:rsid w:val="000A7328"/>
    <w:rsid w:val="0013030D"/>
    <w:rsid w:val="00136FAE"/>
    <w:rsid w:val="00145ECF"/>
    <w:rsid w:val="001748A8"/>
    <w:rsid w:val="001B2F40"/>
    <w:rsid w:val="001E16F4"/>
    <w:rsid w:val="001E630D"/>
    <w:rsid w:val="0022133E"/>
    <w:rsid w:val="00237198"/>
    <w:rsid w:val="0026428C"/>
    <w:rsid w:val="00281193"/>
    <w:rsid w:val="002A5A55"/>
    <w:rsid w:val="002E449A"/>
    <w:rsid w:val="003469F6"/>
    <w:rsid w:val="00367D23"/>
    <w:rsid w:val="00373248"/>
    <w:rsid w:val="003B2BB8"/>
    <w:rsid w:val="003D34FF"/>
    <w:rsid w:val="003E26BA"/>
    <w:rsid w:val="003F1B36"/>
    <w:rsid w:val="00417985"/>
    <w:rsid w:val="00442F0D"/>
    <w:rsid w:val="00473A4B"/>
    <w:rsid w:val="004748A3"/>
    <w:rsid w:val="0048366A"/>
    <w:rsid w:val="004B54CA"/>
    <w:rsid w:val="004E5CBF"/>
    <w:rsid w:val="005015AF"/>
    <w:rsid w:val="00534C5C"/>
    <w:rsid w:val="00542AD7"/>
    <w:rsid w:val="00556CE2"/>
    <w:rsid w:val="005802D4"/>
    <w:rsid w:val="005C3AA9"/>
    <w:rsid w:val="005D19CC"/>
    <w:rsid w:val="005F37B3"/>
    <w:rsid w:val="00600154"/>
    <w:rsid w:val="0060156B"/>
    <w:rsid w:val="00604CCC"/>
    <w:rsid w:val="0060546A"/>
    <w:rsid w:val="00613948"/>
    <w:rsid w:val="00662293"/>
    <w:rsid w:val="006839E0"/>
    <w:rsid w:val="006A3354"/>
    <w:rsid w:val="006A4CE7"/>
    <w:rsid w:val="006C6EFE"/>
    <w:rsid w:val="006D10B5"/>
    <w:rsid w:val="006D25FE"/>
    <w:rsid w:val="006E0C8D"/>
    <w:rsid w:val="006F2714"/>
    <w:rsid w:val="00720908"/>
    <w:rsid w:val="00725ED1"/>
    <w:rsid w:val="007321D8"/>
    <w:rsid w:val="00741D10"/>
    <w:rsid w:val="00785261"/>
    <w:rsid w:val="007A1531"/>
    <w:rsid w:val="007B0256"/>
    <w:rsid w:val="007B7869"/>
    <w:rsid w:val="007C4045"/>
    <w:rsid w:val="007C7115"/>
    <w:rsid w:val="007D5677"/>
    <w:rsid w:val="00862E54"/>
    <w:rsid w:val="00863D7A"/>
    <w:rsid w:val="008B616A"/>
    <w:rsid w:val="008F1DE1"/>
    <w:rsid w:val="00916079"/>
    <w:rsid w:val="009225F0"/>
    <w:rsid w:val="00936DD4"/>
    <w:rsid w:val="0094665B"/>
    <w:rsid w:val="009D6572"/>
    <w:rsid w:val="009E0EE9"/>
    <w:rsid w:val="00A010F3"/>
    <w:rsid w:val="00A07C48"/>
    <w:rsid w:val="00A42C28"/>
    <w:rsid w:val="00A52DBD"/>
    <w:rsid w:val="00A8281C"/>
    <w:rsid w:val="00AA33E5"/>
    <w:rsid w:val="00AC5CAD"/>
    <w:rsid w:val="00B71C16"/>
    <w:rsid w:val="00B7734B"/>
    <w:rsid w:val="00BA2677"/>
    <w:rsid w:val="00BA2DB9"/>
    <w:rsid w:val="00BE7148"/>
    <w:rsid w:val="00C157A8"/>
    <w:rsid w:val="00C4658C"/>
    <w:rsid w:val="00C54BA8"/>
    <w:rsid w:val="00CA2235"/>
    <w:rsid w:val="00CF3882"/>
    <w:rsid w:val="00D229CE"/>
    <w:rsid w:val="00D454EF"/>
    <w:rsid w:val="00D54679"/>
    <w:rsid w:val="00D80C38"/>
    <w:rsid w:val="00DD4C19"/>
    <w:rsid w:val="00E278BD"/>
    <w:rsid w:val="00E447C1"/>
    <w:rsid w:val="00E52608"/>
    <w:rsid w:val="00F253E3"/>
    <w:rsid w:val="00F42880"/>
    <w:rsid w:val="00F6065B"/>
    <w:rsid w:val="00F66FA3"/>
    <w:rsid w:val="00F703FB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ED2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ing1">
    <w:name w:val="heading 1"/>
    <w:next w:val="Normal"/>
    <w:link w:val="Heading1Char"/>
    <w:uiPriority w:val="9"/>
    <w:qFormat/>
    <w:rsid w:val="0022133E"/>
    <w:pPr>
      <w:spacing w:before="120" w:after="0"/>
      <w:contextualSpacing/>
      <w:outlineLvl w:val="0"/>
    </w:pPr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7A8"/>
    <w:pPr>
      <w:spacing w:before="180" w:after="240" w:line="280" w:lineRule="atLeast"/>
      <w:outlineLvl w:val="1"/>
    </w:pPr>
    <w:rPr>
      <w:rFonts w:ascii="Georgia" w:eastAsiaTheme="majorEastAsia" w:hAnsi="Georgia" w:cstheme="majorBidi"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4018"/>
    <w:pPr>
      <w:spacing w:before="360" w:after="0" w:line="360" w:lineRule="auto"/>
      <w:outlineLvl w:val="2"/>
    </w:pPr>
    <w:rPr>
      <w:rFonts w:ascii="Museo Sans 300" w:hAnsi="Museo Sans 300"/>
      <w:b/>
      <w:color w:val="43AD9E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3E"/>
    <w:rPr>
      <w:rFonts w:ascii="Georgia" w:eastAsiaTheme="majorEastAsia" w:hAnsi="Georgia" w:cstheme="majorBidi"/>
      <w:bCs/>
      <w:color w:val="005A70"/>
      <w:position w:val="-2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57A8"/>
    <w:rPr>
      <w:rFonts w:ascii="Georgia" w:eastAsiaTheme="majorEastAsia" w:hAnsi="Georgia" w:cstheme="majorBidi"/>
      <w:bCs/>
      <w:position w:val="-2"/>
      <w:sz w:val="24"/>
      <w:szCs w:val="2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C5CAD"/>
    <w:rPr>
      <w:rFonts w:ascii="Museo Sans 300" w:eastAsia="Cambria" w:hAnsi="Museo Sans 300" w:cs="MuseoSans-300"/>
      <w:b/>
      <w:color w:val="43AD9E"/>
      <w:position w:val="-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5CAD"/>
    <w:rPr>
      <w:rFonts w:ascii="Arial" w:eastAsiaTheme="majorEastAsia" w:hAnsi="Arial" w:cstheme="majorBidi"/>
      <w:b/>
      <w:bCs/>
      <w:i/>
      <w:iCs/>
      <w:color w:val="54534B"/>
      <w:position w:val="-2"/>
      <w:sz w:val="19"/>
      <w:szCs w:val="1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C5CAD"/>
    <w:rPr>
      <w:rFonts w:ascii="Arial" w:eastAsiaTheme="majorEastAsia" w:hAnsi="Arial" w:cstheme="majorBidi"/>
      <w:b/>
      <w:b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C5CAD"/>
    <w:rPr>
      <w:rFonts w:ascii="Arial" w:eastAsiaTheme="majorEastAsia" w:hAnsi="Arial" w:cstheme="majorBidi"/>
      <w:b/>
      <w:bCs/>
      <w:i/>
      <w:iCs/>
      <w:color w:val="7F7F7F" w:themeColor="text1" w:themeTint="80"/>
      <w:position w:val="-2"/>
      <w:sz w:val="19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C5CAD"/>
    <w:rPr>
      <w:rFonts w:ascii="Arial" w:eastAsiaTheme="majorEastAsia" w:hAnsi="Arial" w:cstheme="majorBidi"/>
      <w:i/>
      <w:iCs/>
      <w:color w:val="54534B"/>
      <w:position w:val="-2"/>
      <w:sz w:val="19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C5CAD"/>
    <w:rPr>
      <w:rFonts w:ascii="Arial" w:eastAsiaTheme="majorEastAsia" w:hAnsi="Arial" w:cstheme="majorBidi"/>
      <w:color w:val="54534B"/>
      <w:position w:val="-2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C5CAD"/>
    <w:rPr>
      <w:rFonts w:ascii="Arial" w:eastAsiaTheme="majorEastAsia" w:hAnsi="Arial" w:cstheme="majorBidi"/>
      <w:i/>
      <w:iCs/>
      <w:color w:val="54534B"/>
      <w:spacing w:val="5"/>
      <w:position w:val="-2"/>
      <w:sz w:val="20"/>
      <w:szCs w:val="20"/>
      <w:lang w:val="en-GB"/>
    </w:rPr>
  </w:style>
  <w:style w:type="paragraph" w:styleId="Title">
    <w:name w:val="Title"/>
    <w:next w:val="Normal"/>
    <w:link w:val="TitleChar"/>
    <w:uiPriority w:val="10"/>
    <w:qFormat/>
    <w:rsid w:val="0022133E"/>
    <w:pPr>
      <w:spacing w:before="440" w:after="0" w:line="360" w:lineRule="auto"/>
      <w:contextualSpacing/>
    </w:pPr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2133E"/>
    <w:rPr>
      <w:rFonts w:ascii="Georgia" w:eastAsiaTheme="majorEastAsia" w:hAnsi="Georgia" w:cstheme="majorBidi"/>
      <w:color w:val="005A70"/>
      <w:spacing w:val="5"/>
      <w:position w:val="-2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33E"/>
    <w:pPr>
      <w:spacing w:after="180"/>
    </w:pPr>
    <w:rPr>
      <w:rFonts w:ascii="Georgia" w:eastAsiaTheme="majorEastAsia" w:hAnsi="Georgia" w:cstheme="majorBidi"/>
      <w:iCs/>
      <w:color w:val="auto"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33E"/>
    <w:rPr>
      <w:rFonts w:ascii="Georgia" w:eastAsiaTheme="majorEastAsia" w:hAnsi="Georgia" w:cstheme="majorBidi"/>
      <w:iCs/>
      <w:spacing w:val="13"/>
      <w:position w:val="-2"/>
      <w:sz w:val="32"/>
      <w:szCs w:val="24"/>
      <w:lang w:val="en-GB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9D6572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5CAD"/>
    <w:rPr>
      <w:rFonts w:ascii="Arial" w:eastAsia="Cambria" w:hAnsi="Arial" w:cs="MuseoSans-300"/>
      <w:i/>
      <w:iCs/>
      <w:color w:val="54534B"/>
      <w:position w:val="-2"/>
      <w:sz w:val="19"/>
      <w:szCs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CAD"/>
    <w:rPr>
      <w:rFonts w:ascii="Arial" w:eastAsia="Cambria" w:hAnsi="Arial" w:cs="MuseoSans-300"/>
      <w:b/>
      <w:bCs/>
      <w:i/>
      <w:iCs/>
      <w:color w:val="54534B"/>
      <w:position w:val="-2"/>
      <w:sz w:val="19"/>
      <w:szCs w:val="19"/>
      <w:lang w:val="en-GB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Footer">
    <w:name w:val="footer"/>
    <w:basedOn w:val="Normal"/>
    <w:link w:val="FooterChar"/>
    <w:uiPriority w:val="99"/>
    <w:rsid w:val="00D54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AD"/>
    <w:rPr>
      <w:rFonts w:ascii="Arial" w:eastAsia="Cambria" w:hAnsi="Arial" w:cs="MuseoSans-300"/>
      <w:color w:val="54534B"/>
      <w:position w:val="-2"/>
      <w:sz w:val="19"/>
      <w:szCs w:val="19"/>
      <w:lang w:val="en-GB"/>
    </w:rPr>
  </w:style>
  <w:style w:type="paragraph" w:styleId="BalloonText">
    <w:name w:val="Balloon Text"/>
    <w:basedOn w:val="Normal"/>
    <w:link w:val="BalloonTextChar"/>
    <w:uiPriority w:val="99"/>
    <w:rsid w:val="00D5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5CAD"/>
    <w:rPr>
      <w:rFonts w:ascii="Tahoma" w:eastAsia="Cambria" w:hAnsi="Tahoma" w:cs="Tahoma"/>
      <w:color w:val="54534B"/>
      <w:position w:val="-2"/>
      <w:sz w:val="16"/>
      <w:szCs w:val="16"/>
      <w:lang w:val="en-GB"/>
    </w:rPr>
  </w:style>
  <w:style w:type="character" w:customStyle="1" w:styleId="Boldblue">
    <w:name w:val="Bold blue"/>
    <w:uiPriority w:val="99"/>
    <w:rsid w:val="00D54679"/>
    <w:rPr>
      <w:color w:val="4CB3C9"/>
    </w:rPr>
  </w:style>
  <w:style w:type="paragraph" w:customStyle="1" w:styleId="BodyText1">
    <w:name w:val="Body Text1"/>
    <w:basedOn w:val="Normal"/>
    <w:uiPriority w:val="99"/>
    <w:rsid w:val="00D54679"/>
  </w:style>
  <w:style w:type="paragraph" w:customStyle="1" w:styleId="normalintroblue">
    <w:name w:val="normal intro + blue"/>
    <w:basedOn w:val="Normal"/>
    <w:qFormat/>
    <w:rsid w:val="00D54679"/>
    <w:rPr>
      <w:color w:val="4CB3C9"/>
      <w:sz w:val="22"/>
    </w:rPr>
  </w:style>
  <w:style w:type="paragraph" w:customStyle="1" w:styleId="Intro">
    <w:name w:val="Intro"/>
    <w:basedOn w:val="Normal"/>
    <w:uiPriority w:val="99"/>
    <w:rsid w:val="00AA33E5"/>
    <w:pPr>
      <w:spacing w:after="227" w:line="260" w:lineRule="atLeast"/>
    </w:pPr>
    <w:rPr>
      <w:color w:val="43AD9E"/>
      <w:sz w:val="22"/>
      <w:szCs w:val="22"/>
    </w:rPr>
  </w:style>
  <w:style w:type="character" w:styleId="Hyperlink">
    <w:name w:val="Hyperlink"/>
    <w:rsid w:val="00AA3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798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157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ss.gov.au/nra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46A1-8775-4ADD-BA5C-680F69C2F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B1013-B38D-49EB-AEED-7D219DAC7ADD}">
  <ds:schemaRefs>
    <ds:schemaRef ds:uri="http://schemas.microsoft.com/office/2006/documentManagement/types"/>
    <ds:schemaRef ds:uri="da13057a-72c5-49de-bee4-ff261e81e83e"/>
    <ds:schemaRef ds:uri="http://schemas.microsoft.com/sharepoint/v3"/>
    <ds:schemaRef ds:uri="http://purl.org/dc/elements/1.1/"/>
    <ds:schemaRef ds:uri="http://schemas.openxmlformats.org/package/2006/metadata/core-properties"/>
    <ds:schemaRef ds:uri="906c5a57-8f5c-4de1-a895-399cda7859bc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AA81CB-EA8C-4921-9C10-FF6CD3999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53CFC-5EBE-4EE4-BE89-523FDA8654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ED8E57-EE1A-4CD2-ABB0-D2EC9E9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2020-03-10T01:26:00Z</dcterms:created>
  <dcterms:modified xsi:type="dcterms:W3CDTF">2020-03-10T01:26:00Z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