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55" w:rsidRPr="00256237" w:rsidRDefault="00754F55" w:rsidP="00754F55">
      <w:pPr>
        <w:spacing w:after="0"/>
        <w:jc w:val="center"/>
        <w:rPr>
          <w:b/>
        </w:rPr>
      </w:pPr>
      <w:r>
        <w:rPr>
          <w:b/>
        </w:rPr>
        <w:t>Fact Sheet</w:t>
      </w:r>
      <w:r w:rsidRPr="00256237">
        <w:rPr>
          <w:b/>
        </w:rPr>
        <w:t xml:space="preserve"> – Cessation of Widow B Pension</w:t>
      </w:r>
    </w:p>
    <w:p w:rsidR="00754F55" w:rsidRDefault="00754F55" w:rsidP="00754F55">
      <w:pPr>
        <w:spacing w:after="0"/>
      </w:pPr>
    </w:p>
    <w:p w:rsidR="00754F55" w:rsidRPr="00BA31B7" w:rsidRDefault="00754F55" w:rsidP="00754F55">
      <w:pPr>
        <w:spacing w:after="0"/>
        <w:rPr>
          <w:b/>
        </w:rPr>
      </w:pPr>
      <w:r w:rsidRPr="00BA31B7">
        <w:rPr>
          <w:b/>
        </w:rPr>
        <w:t>What is happening with Widow B Pension?</w:t>
      </w:r>
    </w:p>
    <w:p w:rsidR="00754F55" w:rsidRDefault="00754F55" w:rsidP="00754F55">
      <w:pPr>
        <w:spacing w:after="0"/>
      </w:pPr>
    </w:p>
    <w:p w:rsidR="00754F55" w:rsidRDefault="008666F6" w:rsidP="00754F55">
      <w:pPr>
        <w:pStyle w:val="ListParagraph"/>
        <w:numPr>
          <w:ilvl w:val="0"/>
          <w:numId w:val="1"/>
        </w:numPr>
        <w:spacing w:after="0"/>
      </w:pPr>
      <w:r>
        <w:t xml:space="preserve">On </w:t>
      </w:r>
      <w:r w:rsidR="00754F55">
        <w:t xml:space="preserve">20 March 2020, Widow B Pension </w:t>
      </w:r>
      <w:proofErr w:type="gramStart"/>
      <w:r>
        <w:t xml:space="preserve">was </w:t>
      </w:r>
      <w:r w:rsidR="00754F55">
        <w:t>cease</w:t>
      </w:r>
      <w:r>
        <w:t>d</w:t>
      </w:r>
      <w:proofErr w:type="gramEnd"/>
      <w:r w:rsidR="00754F55">
        <w:t xml:space="preserve"> and existing recipients </w:t>
      </w:r>
      <w:r>
        <w:t xml:space="preserve">were </w:t>
      </w:r>
      <w:r w:rsidR="00754F55">
        <w:t>transferred to Age Pension.</w:t>
      </w:r>
    </w:p>
    <w:p w:rsidR="00754F55" w:rsidRDefault="00754F55" w:rsidP="00754F55">
      <w:pPr>
        <w:spacing w:after="0"/>
      </w:pPr>
    </w:p>
    <w:p w:rsidR="00754F55" w:rsidRPr="00BA31B7" w:rsidRDefault="00754F55" w:rsidP="00754F55">
      <w:pPr>
        <w:spacing w:after="0"/>
        <w:rPr>
          <w:b/>
        </w:rPr>
      </w:pPr>
      <w:r w:rsidRPr="00BA31B7">
        <w:rPr>
          <w:b/>
        </w:rPr>
        <w:t>Changes from 20 March 2020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 xml:space="preserve">Widow B Pension </w:t>
      </w:r>
      <w:proofErr w:type="gramStart"/>
      <w:r w:rsidR="008666F6">
        <w:t xml:space="preserve">was </w:t>
      </w:r>
      <w:r>
        <w:t>cease</w:t>
      </w:r>
      <w:r w:rsidR="008666F6">
        <w:t>d</w:t>
      </w:r>
      <w:proofErr w:type="gramEnd"/>
      <w:r>
        <w:t xml:space="preserve"> completely on 20 March 2020.</w:t>
      </w:r>
    </w:p>
    <w:p w:rsidR="00754F55" w:rsidRDefault="00754F55" w:rsidP="00754F55">
      <w:pPr>
        <w:pStyle w:val="ListParagraph"/>
        <w:numPr>
          <w:ilvl w:val="1"/>
          <w:numId w:val="1"/>
        </w:numPr>
        <w:spacing w:after="0"/>
        <w:ind w:left="1440"/>
      </w:pPr>
      <w:r>
        <w:t xml:space="preserve">All remaining Widow B Pension recipients, including those living overseas, </w:t>
      </w:r>
      <w:proofErr w:type="gramStart"/>
      <w:r w:rsidR="008666F6">
        <w:t>were</w:t>
      </w:r>
      <w:r>
        <w:t xml:space="preserve"> automatically transferred</w:t>
      </w:r>
      <w:proofErr w:type="gramEnd"/>
      <w:r>
        <w:t xml:space="preserve"> to Age Pension.</w:t>
      </w:r>
    </w:p>
    <w:p w:rsidR="00754F55" w:rsidRDefault="00754F55" w:rsidP="00754F55">
      <w:pPr>
        <w:pStyle w:val="ListParagraph"/>
        <w:numPr>
          <w:ilvl w:val="1"/>
          <w:numId w:val="1"/>
        </w:numPr>
        <w:spacing w:after="0"/>
        <w:ind w:left="1440"/>
      </w:pPr>
      <w:r>
        <w:t xml:space="preserve">There </w:t>
      </w:r>
      <w:bookmarkStart w:id="0" w:name="_GoBack"/>
      <w:r w:rsidR="0055269B">
        <w:t>were</w:t>
      </w:r>
      <w:r w:rsidR="0055269B">
        <w:t xml:space="preserve"> </w:t>
      </w:r>
      <w:bookmarkEnd w:id="0"/>
      <w:r>
        <w:t>no changes to recipient payment rates or eligibility requirements.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>A letter was sent out to all Widow B Pension recipients in the week of 16 September 2019, informing them of the upcoming changes to their payment.</w:t>
      </w:r>
    </w:p>
    <w:p w:rsidR="00754F55" w:rsidRDefault="00754F55" w:rsidP="00754F55">
      <w:pPr>
        <w:spacing w:after="0"/>
        <w:ind w:left="66"/>
      </w:pPr>
    </w:p>
    <w:p w:rsidR="00754F55" w:rsidRPr="00553CBA" w:rsidRDefault="00754F55" w:rsidP="00754F55">
      <w:pPr>
        <w:spacing w:after="0"/>
        <w:rPr>
          <w:b/>
        </w:rPr>
      </w:pPr>
      <w:r w:rsidRPr="00553CBA">
        <w:rPr>
          <w:b/>
        </w:rPr>
        <w:t>Payment Background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 xml:space="preserve">Widow B Pension </w:t>
      </w:r>
      <w:r w:rsidR="00211E4A">
        <w:t xml:space="preserve">was </w:t>
      </w:r>
      <w:r>
        <w:t>a payment for older widows who have lost the financial support of their partner and have limited means of support.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 xml:space="preserve">Widow B Pension </w:t>
      </w:r>
      <w:proofErr w:type="gramStart"/>
      <w:r>
        <w:t>ha</w:t>
      </w:r>
      <w:r w:rsidR="00211E4A">
        <w:t>d</w:t>
      </w:r>
      <w:r>
        <w:t xml:space="preserve"> been closed</w:t>
      </w:r>
      <w:proofErr w:type="gramEnd"/>
      <w:r>
        <w:t xml:space="preserve"> to new entrants since 20 March 1997</w:t>
      </w:r>
      <w:r w:rsidR="008666F6">
        <w:t>.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 xml:space="preserve">Widow B Pension </w:t>
      </w:r>
      <w:proofErr w:type="gramStart"/>
      <w:r w:rsidR="008666F6">
        <w:t xml:space="preserve">was </w:t>
      </w:r>
      <w:r>
        <w:t>paid</w:t>
      </w:r>
      <w:proofErr w:type="gramEnd"/>
      <w:r>
        <w:t xml:space="preserve"> at the Age Pension rate.  Widow B Pension recipients living in Australia also receive</w:t>
      </w:r>
      <w:r w:rsidR="008666F6">
        <w:t>d</w:t>
      </w:r>
      <w:r>
        <w:t xml:space="preserve"> Pension Supplement and Energy Supplement.</w:t>
      </w:r>
    </w:p>
    <w:p w:rsidR="00754F55" w:rsidRDefault="00754F55" w:rsidP="00754F55">
      <w:pPr>
        <w:spacing w:after="0"/>
      </w:pP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</w:pPr>
      <w:r>
        <w:t>As of September 2019, there were around 300 people receiving Widow B Pension.</w:t>
      </w:r>
    </w:p>
    <w:p w:rsidR="00754F55" w:rsidRDefault="00754F55" w:rsidP="00754F55">
      <w:r>
        <w:br w:type="page"/>
      </w:r>
    </w:p>
    <w:p w:rsidR="00754F55" w:rsidRPr="00B84950" w:rsidRDefault="00754F55" w:rsidP="00754F55">
      <w:pPr>
        <w:spacing w:after="0"/>
        <w:rPr>
          <w:b/>
        </w:rPr>
      </w:pPr>
      <w:r w:rsidRPr="00B84950">
        <w:rPr>
          <w:b/>
        </w:rPr>
        <w:lastRenderedPageBreak/>
        <w:t>Cameos:</w:t>
      </w:r>
    </w:p>
    <w:p w:rsidR="00754F55" w:rsidRDefault="00754F55" w:rsidP="00754F55">
      <w:pPr>
        <w:spacing w:after="0"/>
      </w:pPr>
    </w:p>
    <w:p w:rsidR="00754F55" w:rsidRPr="00DF32AE" w:rsidRDefault="00754F55" w:rsidP="00754F55">
      <w:pPr>
        <w:spacing w:after="0"/>
        <w:ind w:left="360"/>
        <w:rPr>
          <w:b/>
        </w:rPr>
      </w:pPr>
      <w:r w:rsidRPr="00DF32AE">
        <w:rPr>
          <w:b/>
        </w:rPr>
        <w:t>1. Stacey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Stacey was born on 6 September 1934 and was granted Widow B Pension in 1988.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Stacey is currently living in Australia and received a letter from Services Australia (Centrelink) in September 2019 informing her of upcoming changes to her payment.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Stacey will continue to receive Widow B Pension until the payment ceases on 20 March 2020.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On this date, Stacey will automatically transfer to Age Pension at the same rate of payment as Widow B Pension.</w:t>
      </w:r>
    </w:p>
    <w:p w:rsidR="00754F55" w:rsidRDefault="00754F55" w:rsidP="00754F55">
      <w:pPr>
        <w:spacing w:after="0"/>
      </w:pPr>
    </w:p>
    <w:p w:rsidR="00754F55" w:rsidRPr="00DF32AE" w:rsidRDefault="00754F55" w:rsidP="00754F55">
      <w:pPr>
        <w:spacing w:after="0"/>
        <w:ind w:left="360"/>
        <w:rPr>
          <w:b/>
        </w:rPr>
      </w:pPr>
      <w:r w:rsidRPr="00DF32AE">
        <w:rPr>
          <w:b/>
        </w:rPr>
        <w:t xml:space="preserve">2. Gwendoline 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Gwendoline was born on 10 June 1932 and was granted Widow B Pension in 1990.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Gwendoline has been living overseas in France for over 20 years and received a letter from Centrelink in September 2019 informing her of upcoming changes to her payment.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Gwendoline will continue to receive Widow B Pension until the payment ceases on 20 March 2020.</w:t>
      </w:r>
    </w:p>
    <w:p w:rsidR="00754F55" w:rsidRDefault="00754F55" w:rsidP="00754F55">
      <w:pPr>
        <w:pStyle w:val="ListParagraph"/>
        <w:numPr>
          <w:ilvl w:val="0"/>
          <w:numId w:val="1"/>
        </w:numPr>
        <w:spacing w:after="0"/>
        <w:ind w:left="786"/>
      </w:pPr>
      <w:r>
        <w:t>On this date, Gwendoline will automatically transfer to Age Pension at the same rate of payment as Widow B Pension.</w:t>
      </w:r>
    </w:p>
    <w:p w:rsidR="00754F55" w:rsidRPr="00B91E3E" w:rsidRDefault="00754F55" w:rsidP="00754F55">
      <w:pPr>
        <w:spacing w:after="0"/>
      </w:pPr>
    </w:p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02" w:rsidRDefault="000B6302" w:rsidP="00B04ED8">
      <w:pPr>
        <w:spacing w:after="0" w:line="240" w:lineRule="auto"/>
      </w:pPr>
      <w:r>
        <w:separator/>
      </w:r>
    </w:p>
  </w:endnote>
  <w:endnote w:type="continuationSeparator" w:id="0">
    <w:p w:rsidR="000B6302" w:rsidRDefault="000B630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02" w:rsidRDefault="000B6302" w:rsidP="00B04ED8">
      <w:pPr>
        <w:spacing w:after="0" w:line="240" w:lineRule="auto"/>
      </w:pPr>
      <w:r>
        <w:separator/>
      </w:r>
    </w:p>
  </w:footnote>
  <w:footnote w:type="continuationSeparator" w:id="0">
    <w:p w:rsidR="000B6302" w:rsidRDefault="000B630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4EC"/>
    <w:multiLevelType w:val="hybridMultilevel"/>
    <w:tmpl w:val="EF28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5"/>
    <w:rsid w:val="00005633"/>
    <w:rsid w:val="000B6302"/>
    <w:rsid w:val="001E630D"/>
    <w:rsid w:val="00211E4A"/>
    <w:rsid w:val="00284DC9"/>
    <w:rsid w:val="003B2BB8"/>
    <w:rsid w:val="003D34FF"/>
    <w:rsid w:val="004B54CA"/>
    <w:rsid w:val="004E5CBF"/>
    <w:rsid w:val="0055269B"/>
    <w:rsid w:val="005C3AA9"/>
    <w:rsid w:val="00621FC5"/>
    <w:rsid w:val="00637B02"/>
    <w:rsid w:val="00683A84"/>
    <w:rsid w:val="006A4CE7"/>
    <w:rsid w:val="00754F55"/>
    <w:rsid w:val="00785261"/>
    <w:rsid w:val="007B0256"/>
    <w:rsid w:val="0083177B"/>
    <w:rsid w:val="008666F6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4AAC"/>
    <w:rsid w:val="00E273E4"/>
    <w:rsid w:val="00F30AFE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14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754F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2020-03-02T03:32:00Z</dcterms:created>
  <dcterms:modified xsi:type="dcterms:W3CDTF">2020-03-19T00:33:00Z</dcterms:modified>
</cp:coreProperties>
</file>