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C9" w:rsidRDefault="00467DC9" w:rsidP="00467DC9">
      <w:pPr>
        <w:pStyle w:val="Heading2"/>
        <w:rPr>
          <w:rFonts w:eastAsiaTheme="minorHAnsi"/>
        </w:rPr>
      </w:pPr>
      <w:r>
        <w:rPr>
          <w:rFonts w:eastAsiaTheme="minorHAnsi"/>
        </w:rPr>
        <w:t>F</w:t>
      </w:r>
      <w:r w:rsidR="00E45FEA">
        <w:rPr>
          <w:rFonts w:eastAsiaTheme="minorHAnsi"/>
        </w:rPr>
        <w:t>requently</w:t>
      </w:r>
      <w:bookmarkStart w:id="0" w:name="_GoBack"/>
      <w:bookmarkEnd w:id="0"/>
      <w:r w:rsidR="00E45FEA">
        <w:rPr>
          <w:rFonts w:eastAsiaTheme="minorHAnsi"/>
        </w:rPr>
        <w:t xml:space="preserve"> </w:t>
      </w:r>
      <w:r>
        <w:rPr>
          <w:rFonts w:eastAsiaTheme="minorHAnsi"/>
        </w:rPr>
        <w:t>A</w:t>
      </w:r>
      <w:r w:rsidR="00E45FEA">
        <w:rPr>
          <w:rFonts w:eastAsiaTheme="minorHAnsi"/>
        </w:rPr>
        <w:t xml:space="preserve">sked </w:t>
      </w:r>
      <w:r>
        <w:rPr>
          <w:rFonts w:eastAsiaTheme="minorHAnsi"/>
        </w:rPr>
        <w:t>Q</w:t>
      </w:r>
      <w:r w:rsidR="00E45FEA">
        <w:rPr>
          <w:rFonts w:eastAsiaTheme="minorHAnsi"/>
        </w:rPr>
        <w:t>uestion</w:t>
      </w:r>
      <w:r>
        <w:rPr>
          <w:rFonts w:eastAsiaTheme="minorHAnsi"/>
        </w:rPr>
        <w:t>s</w:t>
      </w:r>
      <w:r w:rsidR="00E45FEA">
        <w:rPr>
          <w:rFonts w:eastAsiaTheme="minorHAnsi"/>
        </w:rPr>
        <w:t xml:space="preserve"> the Strong and Resilient Communities grants program</w:t>
      </w:r>
    </w:p>
    <w:p w:rsidR="00467DC9" w:rsidRPr="00E45FEA" w:rsidRDefault="00467DC9" w:rsidP="00BE5DE3">
      <w:pPr>
        <w:pStyle w:val="NormalWeb"/>
        <w:spacing w:line="276" w:lineRule="auto"/>
        <w:rPr>
          <w:rFonts w:asciiTheme="minorHAnsi" w:eastAsiaTheme="minorHAnsi" w:hAnsiTheme="minorHAnsi" w:cs="Arial"/>
          <w:b/>
          <w:color w:val="auto"/>
          <w:sz w:val="22"/>
          <w:szCs w:val="22"/>
          <w:lang w:eastAsia="en-US"/>
        </w:rPr>
      </w:pPr>
    </w:p>
    <w:p w:rsidR="008F140C" w:rsidRPr="00E45FEA" w:rsidRDefault="00BE5DE3" w:rsidP="00BE5DE3">
      <w:pPr>
        <w:pStyle w:val="NormalWeb"/>
        <w:spacing w:line="276" w:lineRule="auto"/>
        <w:rPr>
          <w:rFonts w:asciiTheme="minorHAnsi" w:hAnsiTheme="minorHAnsi" w:cs="Arial"/>
          <w:color w:val="auto"/>
          <w:sz w:val="22"/>
          <w:szCs w:val="22"/>
          <w:lang w:val="en-US"/>
        </w:rPr>
      </w:pPr>
      <w:proofErr w:type="gramStart"/>
      <w:r w:rsidRPr="00E45FEA">
        <w:rPr>
          <w:rFonts w:asciiTheme="minorHAnsi" w:eastAsiaTheme="minorHAnsi" w:hAnsiTheme="minorHAnsi" w:cs="Arial"/>
          <w:b/>
          <w:color w:val="auto"/>
          <w:sz w:val="22"/>
          <w:szCs w:val="22"/>
          <w:lang w:eastAsia="en-US"/>
        </w:rPr>
        <w:t xml:space="preserve">Q. </w:t>
      </w:r>
      <w:r w:rsidR="000B7621" w:rsidRPr="00E45FEA">
        <w:rPr>
          <w:rFonts w:asciiTheme="minorHAnsi" w:eastAsiaTheme="minorHAnsi" w:hAnsiTheme="minorHAnsi" w:cs="Arial"/>
          <w:b/>
          <w:color w:val="auto"/>
          <w:sz w:val="22"/>
          <w:szCs w:val="22"/>
          <w:lang w:eastAsia="en-US"/>
        </w:rPr>
        <w:t>Why is the</w:t>
      </w:r>
      <w:r w:rsidRPr="00E45FEA">
        <w:rPr>
          <w:rFonts w:asciiTheme="minorHAnsi" w:eastAsiaTheme="minorHAnsi" w:hAnsiTheme="minorHAnsi" w:cs="Arial"/>
          <w:b/>
          <w:color w:val="auto"/>
          <w:sz w:val="22"/>
          <w:szCs w:val="22"/>
          <w:lang w:eastAsia="en-US"/>
        </w:rPr>
        <w:t xml:space="preserve"> Strengthening Communities</w:t>
      </w:r>
      <w:proofErr w:type="gramEnd"/>
      <w:r w:rsidRPr="00E45FEA">
        <w:rPr>
          <w:rFonts w:asciiTheme="minorHAnsi" w:eastAsiaTheme="minorHAnsi" w:hAnsiTheme="minorHAnsi" w:cs="Arial"/>
          <w:b/>
          <w:color w:val="auto"/>
          <w:sz w:val="22"/>
          <w:szCs w:val="22"/>
          <w:lang w:eastAsia="en-US"/>
        </w:rPr>
        <w:t xml:space="preserve"> grants </w:t>
      </w:r>
      <w:r w:rsidR="006111CD" w:rsidRPr="00E45FEA">
        <w:rPr>
          <w:rFonts w:asciiTheme="minorHAnsi" w:eastAsiaTheme="minorHAnsi" w:hAnsiTheme="minorHAnsi" w:cs="Arial"/>
          <w:b/>
          <w:color w:val="auto"/>
          <w:sz w:val="22"/>
          <w:szCs w:val="22"/>
          <w:lang w:eastAsia="en-US"/>
        </w:rPr>
        <w:t>program</w:t>
      </w:r>
      <w:r w:rsidR="000B7621" w:rsidRPr="00E45FEA">
        <w:rPr>
          <w:rFonts w:asciiTheme="minorHAnsi" w:eastAsiaTheme="minorHAnsi" w:hAnsiTheme="minorHAnsi" w:cs="Arial"/>
          <w:b/>
          <w:color w:val="auto"/>
          <w:sz w:val="22"/>
          <w:szCs w:val="22"/>
          <w:lang w:eastAsia="en-US"/>
        </w:rPr>
        <w:t xml:space="preserve"> changing</w:t>
      </w:r>
      <w:r w:rsidRPr="00E45FEA">
        <w:rPr>
          <w:rFonts w:asciiTheme="minorHAnsi" w:eastAsiaTheme="minorHAnsi" w:hAnsiTheme="minorHAnsi" w:cs="Arial"/>
          <w:b/>
          <w:color w:val="auto"/>
          <w:sz w:val="22"/>
          <w:szCs w:val="22"/>
          <w:lang w:eastAsia="en-US"/>
        </w:rPr>
        <w:t>?</w:t>
      </w:r>
      <w:r w:rsidRPr="00E45FEA">
        <w:rPr>
          <w:rFonts w:asciiTheme="minorHAnsi" w:eastAsiaTheme="minorHAnsi" w:hAnsiTheme="minorHAnsi" w:cs="Arial"/>
          <w:b/>
          <w:color w:val="auto"/>
          <w:sz w:val="22"/>
          <w:szCs w:val="22"/>
          <w:lang w:eastAsia="en-US"/>
        </w:rPr>
        <w:br/>
      </w:r>
      <w:r w:rsidRPr="00E45FEA">
        <w:rPr>
          <w:rFonts w:asciiTheme="minorHAnsi" w:hAnsiTheme="minorHAnsi" w:cs="Arial"/>
          <w:b/>
          <w:color w:val="auto"/>
          <w:sz w:val="22"/>
          <w:szCs w:val="22"/>
          <w:lang w:val="en-US"/>
        </w:rPr>
        <w:t>A:</w:t>
      </w:r>
      <w:r w:rsidRPr="00E45FEA">
        <w:rPr>
          <w:rFonts w:asciiTheme="minorHAnsi" w:hAnsiTheme="minorHAnsi" w:cs="Arial"/>
          <w:color w:val="auto"/>
          <w:sz w:val="22"/>
          <w:szCs w:val="22"/>
          <w:lang w:val="en-US"/>
        </w:rPr>
        <w:t xml:space="preserve"> </w:t>
      </w:r>
      <w:r w:rsidR="007C0499" w:rsidRPr="00E45FEA">
        <w:rPr>
          <w:rFonts w:asciiTheme="minorHAnsi" w:hAnsiTheme="minorHAnsi" w:cs="Arial"/>
          <w:color w:val="auto"/>
          <w:sz w:val="22"/>
          <w:szCs w:val="22"/>
          <w:lang w:val="en-US"/>
        </w:rPr>
        <w:t xml:space="preserve">The </w:t>
      </w:r>
      <w:hyperlink r:id="rId6" w:history="1">
        <w:r w:rsidR="007C0499" w:rsidRPr="00E45FEA">
          <w:rPr>
            <w:rStyle w:val="Hyperlink"/>
            <w:rFonts w:asciiTheme="minorHAnsi" w:hAnsiTheme="minorHAnsi" w:cs="Arial"/>
            <w:sz w:val="22"/>
            <w:szCs w:val="22"/>
            <w:lang w:val="en-US"/>
          </w:rPr>
          <w:t>Strengthening Communities Activity</w:t>
        </w:r>
      </w:hyperlink>
      <w:r w:rsidR="007C0499" w:rsidRPr="00E45FEA">
        <w:rPr>
          <w:rFonts w:asciiTheme="minorHAnsi" w:hAnsiTheme="minorHAnsi" w:cs="Arial"/>
          <w:color w:val="auto"/>
          <w:sz w:val="22"/>
          <w:szCs w:val="22"/>
          <w:lang w:val="en-US"/>
        </w:rPr>
        <w:t xml:space="preserve"> is being redesigned </w:t>
      </w:r>
      <w:r w:rsidR="006111CD" w:rsidRPr="00E45FEA">
        <w:rPr>
          <w:rFonts w:asciiTheme="minorHAnsi" w:hAnsiTheme="minorHAnsi" w:cs="Arial"/>
          <w:color w:val="auto"/>
          <w:sz w:val="22"/>
          <w:szCs w:val="22"/>
          <w:lang w:val="en-US"/>
        </w:rPr>
        <w:t xml:space="preserve">into the Strong and Resilient Community (SARC) grants </w:t>
      </w:r>
      <w:r w:rsidR="007C0499" w:rsidRPr="00E45FEA">
        <w:rPr>
          <w:rFonts w:asciiTheme="minorHAnsi" w:hAnsiTheme="minorHAnsi" w:cs="Arial"/>
          <w:color w:val="auto"/>
          <w:sz w:val="22"/>
          <w:szCs w:val="22"/>
          <w:lang w:val="en-US"/>
        </w:rPr>
        <w:t>to better align and target funding</w:t>
      </w:r>
      <w:r w:rsidR="008F140C" w:rsidRPr="00E45FEA">
        <w:rPr>
          <w:rFonts w:asciiTheme="minorHAnsi" w:hAnsiTheme="minorHAnsi" w:cs="Arial"/>
          <w:color w:val="auto"/>
          <w:sz w:val="22"/>
          <w:szCs w:val="22"/>
          <w:lang w:val="en-US"/>
        </w:rPr>
        <w:t xml:space="preserve"> to </w:t>
      </w:r>
      <w:r w:rsidR="000B7621" w:rsidRPr="00E45FEA">
        <w:rPr>
          <w:rFonts w:asciiTheme="minorHAnsi" w:hAnsiTheme="minorHAnsi" w:cs="Arial"/>
          <w:color w:val="auto"/>
          <w:sz w:val="22"/>
          <w:szCs w:val="22"/>
          <w:lang w:val="en-US"/>
        </w:rPr>
        <w:t>Australian</w:t>
      </w:r>
      <w:r w:rsidR="007C0499" w:rsidRPr="00E45FEA">
        <w:rPr>
          <w:rFonts w:asciiTheme="minorHAnsi" w:hAnsiTheme="minorHAnsi" w:cs="Arial"/>
          <w:color w:val="auto"/>
          <w:sz w:val="22"/>
          <w:szCs w:val="22"/>
          <w:lang w:val="en-US"/>
        </w:rPr>
        <w:t xml:space="preserve"> Government</w:t>
      </w:r>
      <w:r w:rsidR="008F140C" w:rsidRPr="00E45FEA">
        <w:rPr>
          <w:rFonts w:asciiTheme="minorHAnsi" w:hAnsiTheme="minorHAnsi" w:cs="Arial"/>
          <w:color w:val="auto"/>
          <w:sz w:val="22"/>
          <w:szCs w:val="22"/>
          <w:lang w:val="en-US"/>
        </w:rPr>
        <w:t xml:space="preserve"> </w:t>
      </w:r>
      <w:r w:rsidR="007C0499" w:rsidRPr="00E45FEA">
        <w:rPr>
          <w:rFonts w:asciiTheme="minorHAnsi" w:hAnsiTheme="minorHAnsi" w:cs="Arial"/>
          <w:color w:val="auto"/>
          <w:sz w:val="22"/>
          <w:szCs w:val="22"/>
          <w:lang w:val="en-US"/>
        </w:rPr>
        <w:t>priorities</w:t>
      </w:r>
      <w:r w:rsidR="000B7621" w:rsidRPr="00E45FEA">
        <w:rPr>
          <w:rFonts w:asciiTheme="minorHAnsi" w:hAnsiTheme="minorHAnsi" w:cs="Arial"/>
          <w:color w:val="auto"/>
          <w:sz w:val="22"/>
          <w:szCs w:val="22"/>
          <w:lang w:val="en-US"/>
        </w:rPr>
        <w:t xml:space="preserve"> such as</w:t>
      </w:r>
      <w:r w:rsidR="008F140C" w:rsidRPr="00E45FEA">
        <w:rPr>
          <w:rFonts w:asciiTheme="minorHAnsi" w:hAnsiTheme="minorHAnsi" w:cs="Arial"/>
          <w:color w:val="auto"/>
          <w:sz w:val="22"/>
          <w:szCs w:val="22"/>
          <w:lang w:val="en-US"/>
        </w:rPr>
        <w:t xml:space="preserve"> building</w:t>
      </w:r>
      <w:r w:rsidR="000B7621" w:rsidRPr="00E45FEA">
        <w:rPr>
          <w:rFonts w:asciiTheme="minorHAnsi" w:hAnsiTheme="minorHAnsi" w:cs="Arial"/>
          <w:color w:val="auto"/>
          <w:sz w:val="22"/>
          <w:szCs w:val="22"/>
          <w:lang w:val="en-US"/>
        </w:rPr>
        <w:t xml:space="preserve"> social cohesion</w:t>
      </w:r>
      <w:r w:rsidR="007C0499" w:rsidRPr="00E45FEA">
        <w:rPr>
          <w:rFonts w:asciiTheme="minorHAnsi" w:hAnsiTheme="minorHAnsi" w:cs="Arial"/>
          <w:color w:val="auto"/>
          <w:sz w:val="22"/>
          <w:szCs w:val="22"/>
          <w:lang w:val="en-US"/>
        </w:rPr>
        <w:t xml:space="preserve"> and</w:t>
      </w:r>
      <w:r w:rsidR="008F140C" w:rsidRPr="00E45FEA">
        <w:rPr>
          <w:rFonts w:asciiTheme="minorHAnsi" w:hAnsiTheme="minorHAnsi" w:cs="Arial"/>
          <w:color w:val="auto"/>
          <w:sz w:val="22"/>
          <w:szCs w:val="22"/>
          <w:lang w:val="en-US"/>
        </w:rPr>
        <w:t xml:space="preserve"> addressing</w:t>
      </w:r>
      <w:r w:rsidR="007C0499" w:rsidRPr="00E45FEA">
        <w:rPr>
          <w:rFonts w:asciiTheme="minorHAnsi" w:hAnsiTheme="minorHAnsi" w:cs="Arial"/>
          <w:color w:val="auto"/>
          <w:sz w:val="22"/>
          <w:szCs w:val="22"/>
          <w:lang w:val="en-US"/>
        </w:rPr>
        <w:t xml:space="preserve"> emerging community need</w:t>
      </w:r>
      <w:r w:rsidR="000B7621" w:rsidRPr="00E45FEA">
        <w:rPr>
          <w:rFonts w:asciiTheme="minorHAnsi" w:hAnsiTheme="minorHAnsi" w:cs="Arial"/>
          <w:color w:val="auto"/>
          <w:sz w:val="22"/>
          <w:szCs w:val="22"/>
          <w:lang w:val="en-US"/>
        </w:rPr>
        <w:t xml:space="preserve">. </w:t>
      </w:r>
    </w:p>
    <w:p w:rsidR="00BE5DE3" w:rsidRPr="00E45FEA" w:rsidRDefault="005E3ACE" w:rsidP="00BE5DE3">
      <w:pPr>
        <w:pStyle w:val="NormalWeb"/>
        <w:spacing w:after="0" w:line="276" w:lineRule="auto"/>
        <w:rPr>
          <w:rFonts w:asciiTheme="minorHAnsi" w:hAnsiTheme="minorHAnsi" w:cs="Arial"/>
          <w:b/>
          <w:color w:val="auto"/>
          <w:sz w:val="22"/>
          <w:szCs w:val="22"/>
          <w:lang w:val="en-US"/>
        </w:rPr>
      </w:pPr>
      <w:r w:rsidRPr="00E45FEA">
        <w:rPr>
          <w:rFonts w:asciiTheme="minorHAnsi" w:hAnsiTheme="minorHAnsi" w:cs="Arial"/>
          <w:b/>
          <w:color w:val="auto"/>
          <w:sz w:val="22"/>
          <w:szCs w:val="22"/>
          <w:lang w:val="en-US"/>
        </w:rPr>
        <w:br/>
      </w:r>
      <w:r w:rsidR="00BE5DE3" w:rsidRPr="00E45FEA">
        <w:rPr>
          <w:rFonts w:asciiTheme="minorHAnsi" w:hAnsiTheme="minorHAnsi" w:cs="Arial"/>
          <w:b/>
          <w:color w:val="auto"/>
          <w:sz w:val="22"/>
          <w:szCs w:val="22"/>
          <w:lang w:val="en-US"/>
        </w:rPr>
        <w:t xml:space="preserve">Q. Which Strengthening Communities grant </w:t>
      </w:r>
      <w:r w:rsidR="006111CD" w:rsidRPr="00E45FEA">
        <w:rPr>
          <w:rFonts w:asciiTheme="minorHAnsi" w:hAnsiTheme="minorHAnsi" w:cs="Arial"/>
          <w:b/>
          <w:color w:val="auto"/>
          <w:sz w:val="22"/>
          <w:szCs w:val="22"/>
          <w:lang w:val="en-US"/>
        </w:rPr>
        <w:t>program</w:t>
      </w:r>
      <w:r w:rsidR="00BE5DE3" w:rsidRPr="00E45FEA">
        <w:rPr>
          <w:rFonts w:asciiTheme="minorHAnsi" w:hAnsiTheme="minorHAnsi" w:cs="Arial"/>
          <w:b/>
          <w:color w:val="auto"/>
          <w:sz w:val="22"/>
          <w:szCs w:val="22"/>
          <w:lang w:val="en-US"/>
        </w:rPr>
        <w:t>s form part of the redesign?</w:t>
      </w:r>
    </w:p>
    <w:p w:rsidR="00BE5DE3" w:rsidRPr="00E45FEA" w:rsidRDefault="00BE5DE3" w:rsidP="002172DC">
      <w:pPr>
        <w:spacing w:after="0"/>
      </w:pPr>
      <w:r w:rsidRPr="00E45FEA">
        <w:rPr>
          <w:b/>
        </w:rPr>
        <w:t>A:</w:t>
      </w:r>
      <w:r w:rsidRPr="00E45FEA">
        <w:t xml:space="preserve"> The following grant </w:t>
      </w:r>
      <w:r w:rsidR="006111CD" w:rsidRPr="00E45FEA">
        <w:t>program</w:t>
      </w:r>
      <w:r w:rsidRPr="00E45FEA">
        <w:t xml:space="preserve">s will form part of the redesign: </w:t>
      </w:r>
    </w:p>
    <w:p w:rsidR="002172DC" w:rsidRPr="00E45FEA" w:rsidRDefault="00E45FEA" w:rsidP="002172DC">
      <w:pPr>
        <w:pStyle w:val="ListParagraph"/>
        <w:numPr>
          <w:ilvl w:val="0"/>
          <w:numId w:val="3"/>
        </w:numPr>
        <w:spacing w:before="120" w:after="0" w:line="240" w:lineRule="auto"/>
        <w:ind w:left="714" w:hanging="357"/>
        <w:rPr>
          <w:rStyle w:val="BookTitle"/>
          <w:rFonts w:cs="Arial"/>
          <w:i w:val="0"/>
          <w:iCs w:val="0"/>
          <w:smallCaps w:val="0"/>
          <w:spacing w:val="0"/>
        </w:rPr>
      </w:pPr>
      <w:hyperlink r:id="rId7" w:history="1">
        <w:r w:rsidR="002172DC" w:rsidRPr="00E45FEA">
          <w:rPr>
            <w:rStyle w:val="Hyperlink"/>
            <w:rFonts w:cs="Arial"/>
          </w:rPr>
          <w:t>Community Capacity Building</w:t>
        </w:r>
      </w:hyperlink>
    </w:p>
    <w:p w:rsidR="002172DC" w:rsidRPr="00E45FEA" w:rsidRDefault="00E45FEA" w:rsidP="002172DC">
      <w:pPr>
        <w:pStyle w:val="ListParagraph"/>
        <w:numPr>
          <w:ilvl w:val="0"/>
          <w:numId w:val="3"/>
        </w:numPr>
        <w:spacing w:before="120" w:after="0" w:line="240" w:lineRule="auto"/>
        <w:rPr>
          <w:rStyle w:val="BookTitle"/>
          <w:rFonts w:cs="Arial"/>
          <w:i w:val="0"/>
          <w:iCs w:val="0"/>
          <w:smallCaps w:val="0"/>
          <w:spacing w:val="0"/>
        </w:rPr>
      </w:pPr>
      <w:hyperlink r:id="rId8" w:history="1">
        <w:r w:rsidR="002172DC" w:rsidRPr="00E45FEA">
          <w:rPr>
            <w:rStyle w:val="Hyperlink"/>
            <w:rFonts w:cs="Arial"/>
          </w:rPr>
          <w:t>Volunteer Management</w:t>
        </w:r>
      </w:hyperlink>
    </w:p>
    <w:p w:rsidR="002172DC" w:rsidRPr="00E45FEA" w:rsidRDefault="00E45FEA" w:rsidP="002172DC">
      <w:pPr>
        <w:pStyle w:val="ListParagraph"/>
        <w:numPr>
          <w:ilvl w:val="0"/>
          <w:numId w:val="3"/>
        </w:numPr>
        <w:spacing w:before="120" w:after="0" w:line="240" w:lineRule="auto"/>
        <w:rPr>
          <w:rStyle w:val="BookTitle"/>
          <w:rFonts w:cs="Arial"/>
          <w:i w:val="0"/>
          <w:iCs w:val="0"/>
          <w:smallCaps w:val="0"/>
          <w:spacing w:val="0"/>
        </w:rPr>
      </w:pPr>
      <w:hyperlink r:id="rId9" w:history="1">
        <w:r w:rsidR="002172DC" w:rsidRPr="00E45FEA">
          <w:rPr>
            <w:rStyle w:val="Hyperlink"/>
            <w:rFonts w:cs="Arial"/>
          </w:rPr>
          <w:t>Diversity and Social Cohesion</w:t>
        </w:r>
      </w:hyperlink>
    </w:p>
    <w:p w:rsidR="002172DC" w:rsidRPr="00E45FEA" w:rsidRDefault="00E45FEA" w:rsidP="002172DC">
      <w:pPr>
        <w:pStyle w:val="ListParagraph"/>
        <w:numPr>
          <w:ilvl w:val="0"/>
          <w:numId w:val="3"/>
        </w:numPr>
        <w:spacing w:before="120" w:after="0" w:line="240" w:lineRule="auto"/>
        <w:rPr>
          <w:rStyle w:val="BookTitle"/>
          <w:rFonts w:cs="Arial"/>
          <w:i w:val="0"/>
          <w:iCs w:val="0"/>
          <w:smallCaps w:val="0"/>
          <w:spacing w:val="0"/>
        </w:rPr>
      </w:pPr>
      <w:hyperlink r:id="rId10" w:history="1">
        <w:r w:rsidR="002172DC" w:rsidRPr="00E45FEA">
          <w:rPr>
            <w:rStyle w:val="Hyperlink"/>
            <w:rFonts w:cs="Arial"/>
          </w:rPr>
          <w:t>Multicultural Arts and Festivals</w:t>
        </w:r>
      </w:hyperlink>
      <w:r w:rsidR="008532E7" w:rsidRPr="00E45FEA">
        <w:rPr>
          <w:rStyle w:val="BookTitle"/>
          <w:rFonts w:cs="Arial"/>
          <w:i w:val="0"/>
          <w:iCs w:val="0"/>
          <w:smallCaps w:val="0"/>
          <w:spacing w:val="0"/>
        </w:rPr>
        <w:t>.</w:t>
      </w:r>
    </w:p>
    <w:p w:rsidR="005E3ACE" w:rsidRPr="00E45FEA" w:rsidRDefault="005E3ACE" w:rsidP="002172DC">
      <w:pPr>
        <w:spacing w:after="0"/>
        <w:rPr>
          <w:rFonts w:cs="Arial"/>
          <w:b/>
          <w:lang w:val="en-US"/>
        </w:rPr>
      </w:pPr>
    </w:p>
    <w:p w:rsidR="002172DC" w:rsidRPr="00E45FEA" w:rsidRDefault="000B7621" w:rsidP="002172DC">
      <w:pPr>
        <w:spacing w:after="0"/>
        <w:rPr>
          <w:rStyle w:val="BookTitle"/>
          <w:i w:val="0"/>
          <w:iCs w:val="0"/>
          <w:smallCaps w:val="0"/>
          <w:spacing w:val="0"/>
        </w:rPr>
      </w:pPr>
      <w:r w:rsidRPr="00E45FEA">
        <w:rPr>
          <w:rFonts w:cs="Arial"/>
          <w:b/>
          <w:lang w:val="en-US"/>
        </w:rPr>
        <w:t>Q. Has funding been cut</w:t>
      </w:r>
      <w:r w:rsidRPr="00E45FEA">
        <w:rPr>
          <w:rFonts w:cs="Arial"/>
          <w:b/>
        </w:rPr>
        <w:t>?</w:t>
      </w:r>
      <w:r w:rsidRPr="00E45FEA">
        <w:rPr>
          <w:rFonts w:cs="Arial"/>
          <w:b/>
        </w:rPr>
        <w:br/>
      </w:r>
      <w:r w:rsidRPr="00E45FEA">
        <w:rPr>
          <w:rFonts w:cs="Arial"/>
          <w:b/>
          <w:lang w:val="en-US"/>
        </w:rPr>
        <w:t xml:space="preserve">A: </w:t>
      </w:r>
      <w:r w:rsidRPr="00E45FEA">
        <w:rPr>
          <w:rFonts w:cs="Arial"/>
          <w:lang w:val="en-US"/>
        </w:rPr>
        <w:t xml:space="preserve">No. There have been no cuts to funding. </w:t>
      </w:r>
      <w:r w:rsidR="005E3ACE" w:rsidRPr="00E45FEA">
        <w:rPr>
          <w:rFonts w:cs="Arial"/>
          <w:lang w:val="en-US"/>
        </w:rPr>
        <w:br/>
      </w:r>
      <w:r w:rsidR="005E3ACE" w:rsidRPr="00E45FEA">
        <w:rPr>
          <w:rFonts w:cs="Arial"/>
          <w:lang w:val="en-US"/>
        </w:rPr>
        <w:br/>
      </w:r>
      <w:r w:rsidRPr="00E45FEA">
        <w:rPr>
          <w:rFonts w:cs="Arial"/>
          <w:lang w:val="en-US"/>
        </w:rPr>
        <w:t>$18 million</w:t>
      </w:r>
      <w:r w:rsidR="005E3ACE" w:rsidRPr="00E45FEA">
        <w:rPr>
          <w:rFonts w:cs="Arial"/>
          <w:lang w:val="en-US"/>
        </w:rPr>
        <w:t xml:space="preserve"> remains</w:t>
      </w:r>
      <w:r w:rsidRPr="00E45FEA">
        <w:rPr>
          <w:rFonts w:cs="Arial"/>
          <w:lang w:val="en-US"/>
        </w:rPr>
        <w:t xml:space="preserve"> available</w:t>
      </w:r>
      <w:r w:rsidR="005E3ACE" w:rsidRPr="00E45FEA">
        <w:rPr>
          <w:rFonts w:cs="Arial"/>
          <w:lang w:val="en-US"/>
        </w:rPr>
        <w:t xml:space="preserve"> under the new </w:t>
      </w:r>
      <w:r w:rsidR="006111CD" w:rsidRPr="00E45FEA">
        <w:rPr>
          <w:rFonts w:cs="Arial"/>
          <w:lang w:val="en-US"/>
        </w:rPr>
        <w:t>program</w:t>
      </w:r>
      <w:r w:rsidR="005E3ACE" w:rsidRPr="00E45FEA">
        <w:rPr>
          <w:rFonts w:cs="Arial"/>
          <w:lang w:val="en-US"/>
        </w:rPr>
        <w:t xml:space="preserve"> as</w:t>
      </w:r>
      <w:r w:rsidRPr="00E45FEA">
        <w:rPr>
          <w:rFonts w:cs="Arial"/>
          <w:lang w:val="en-US"/>
        </w:rPr>
        <w:t xml:space="preserve"> </w:t>
      </w:r>
      <w:r w:rsidR="005E3ACE" w:rsidRPr="00E45FEA">
        <w:rPr>
          <w:rFonts w:cs="Arial"/>
          <w:lang w:val="en-US"/>
        </w:rPr>
        <w:t>under the</w:t>
      </w:r>
      <w:r w:rsidRPr="00E45FEA">
        <w:rPr>
          <w:rFonts w:cs="Arial"/>
          <w:lang w:val="en-US"/>
        </w:rPr>
        <w:t xml:space="preserve"> Strengthening Communities grants.</w:t>
      </w:r>
      <w:r w:rsidR="005E3ACE" w:rsidRPr="00E45FEA">
        <w:rPr>
          <w:rFonts w:cs="Arial"/>
          <w:lang w:val="en-US"/>
        </w:rPr>
        <w:br/>
      </w:r>
    </w:p>
    <w:p w:rsidR="000B7621" w:rsidRPr="00E45FEA" w:rsidRDefault="000B7621" w:rsidP="00BE5DE3">
      <w:pPr>
        <w:spacing w:after="0"/>
        <w:rPr>
          <w:rFonts w:cs="Arial"/>
          <w:b/>
        </w:rPr>
      </w:pPr>
      <w:r w:rsidRPr="00E45FEA">
        <w:rPr>
          <w:rFonts w:cs="Arial"/>
          <w:b/>
        </w:rPr>
        <w:t xml:space="preserve">Q: Is the Volunteer Grants </w:t>
      </w:r>
      <w:r w:rsidR="006111CD" w:rsidRPr="00E45FEA">
        <w:rPr>
          <w:rFonts w:cs="Arial"/>
          <w:b/>
        </w:rPr>
        <w:t>program</w:t>
      </w:r>
      <w:r w:rsidRPr="00E45FEA">
        <w:rPr>
          <w:rFonts w:cs="Arial"/>
          <w:b/>
        </w:rPr>
        <w:t xml:space="preserve"> changing?</w:t>
      </w:r>
    </w:p>
    <w:p w:rsidR="00BE5DE3" w:rsidRPr="00E45FEA" w:rsidRDefault="000B7621" w:rsidP="00BE5DE3">
      <w:pPr>
        <w:spacing w:after="0"/>
      </w:pPr>
      <w:r w:rsidRPr="00E45FEA">
        <w:rPr>
          <w:rFonts w:cs="Arial"/>
          <w:b/>
        </w:rPr>
        <w:t>A:</w:t>
      </w:r>
      <w:r w:rsidRPr="00E45FEA">
        <w:rPr>
          <w:rFonts w:cs="Arial"/>
        </w:rPr>
        <w:t xml:space="preserve"> No. </w:t>
      </w:r>
      <w:r w:rsidR="00BE5DE3" w:rsidRPr="00E45FEA">
        <w:rPr>
          <w:rFonts w:cs="Arial"/>
        </w:rPr>
        <w:t xml:space="preserve">The $10 million annual </w:t>
      </w:r>
      <w:hyperlink r:id="rId11" w:history="1">
        <w:r w:rsidR="00BE5DE3" w:rsidRPr="00E45FEA">
          <w:rPr>
            <w:rStyle w:val="Hyperlink"/>
            <w:rFonts w:cs="Arial"/>
          </w:rPr>
          <w:t>Volunteer Grants</w:t>
        </w:r>
      </w:hyperlink>
      <w:r w:rsidR="00BE5DE3" w:rsidRPr="00E45FEA">
        <w:rPr>
          <w:rFonts w:cs="Arial"/>
        </w:rPr>
        <w:t xml:space="preserve"> </w:t>
      </w:r>
      <w:r w:rsidR="006111CD" w:rsidRPr="00E45FEA">
        <w:rPr>
          <w:rFonts w:cs="Arial"/>
        </w:rPr>
        <w:t>program</w:t>
      </w:r>
      <w:r w:rsidR="00BE5DE3" w:rsidRPr="00E45FEA">
        <w:rPr>
          <w:rFonts w:cs="Arial"/>
        </w:rPr>
        <w:t xml:space="preserve"> will continue to be separately funded, acknowledging the valuable work of more than six million Australian volunteers in supporting communities.</w:t>
      </w:r>
    </w:p>
    <w:p w:rsidR="005444FC" w:rsidRPr="00E45FEA" w:rsidRDefault="00BE5DE3" w:rsidP="00BE5DE3">
      <w:pPr>
        <w:spacing w:after="0"/>
        <w:rPr>
          <w:rFonts w:cs="Arial"/>
        </w:rPr>
      </w:pPr>
      <w:r w:rsidRPr="00E45FEA">
        <w:rPr>
          <w:rFonts w:cs="Arial"/>
          <w:b/>
          <w:sz w:val="24"/>
          <w:szCs w:val="24"/>
        </w:rPr>
        <w:br/>
      </w:r>
      <w:r w:rsidRPr="00E45FEA">
        <w:rPr>
          <w:rFonts w:cs="Arial"/>
          <w:b/>
        </w:rPr>
        <w:t xml:space="preserve">Q: </w:t>
      </w:r>
      <w:r w:rsidRPr="00E45FEA">
        <w:rPr>
          <w:rFonts w:cs="Arial"/>
          <w:b/>
          <w:lang w:val="en-US"/>
        </w:rPr>
        <w:t>Wh</w:t>
      </w:r>
      <w:r w:rsidR="000B7621" w:rsidRPr="00E45FEA">
        <w:rPr>
          <w:rFonts w:cs="Arial"/>
          <w:b/>
          <w:lang w:val="en-US"/>
        </w:rPr>
        <w:t>at’s different about the SARC grants?</w:t>
      </w:r>
      <w:r w:rsidRPr="00E45FEA">
        <w:rPr>
          <w:rFonts w:cs="Arial"/>
          <w:b/>
          <w:lang w:val="en-US"/>
        </w:rPr>
        <w:t xml:space="preserve">? </w:t>
      </w:r>
      <w:r w:rsidRPr="00E45FEA">
        <w:rPr>
          <w:rFonts w:cs="Arial"/>
          <w:b/>
          <w:lang w:val="en-US"/>
        </w:rPr>
        <w:br/>
      </w:r>
      <w:r w:rsidRPr="00E45FEA">
        <w:rPr>
          <w:rFonts w:cs="Arial"/>
          <w:b/>
        </w:rPr>
        <w:t>A:</w:t>
      </w:r>
      <w:r w:rsidRPr="00E45FEA">
        <w:rPr>
          <w:rFonts w:cs="Arial"/>
        </w:rPr>
        <w:t xml:space="preserve"> </w:t>
      </w:r>
      <w:r w:rsidR="007C0499" w:rsidRPr="00E45FEA">
        <w:rPr>
          <w:rFonts w:cs="Arial"/>
        </w:rPr>
        <w:t>Strong and Resilient Communities</w:t>
      </w:r>
      <w:r w:rsidRPr="00E45FEA">
        <w:rPr>
          <w:rFonts w:cs="Arial"/>
        </w:rPr>
        <w:t xml:space="preserve"> grants will provide a whole</w:t>
      </w:r>
      <w:r w:rsidR="002172DC" w:rsidRPr="00E45FEA">
        <w:rPr>
          <w:rFonts w:cs="Arial"/>
        </w:rPr>
        <w:t>-</w:t>
      </w:r>
      <w:r w:rsidRPr="00E45FEA">
        <w:rPr>
          <w:rFonts w:cs="Arial"/>
        </w:rPr>
        <w:t>of</w:t>
      </w:r>
      <w:r w:rsidR="002172DC" w:rsidRPr="00E45FEA">
        <w:rPr>
          <w:rFonts w:cs="Arial"/>
        </w:rPr>
        <w:t>-</w:t>
      </w:r>
      <w:r w:rsidRPr="00E45FEA">
        <w:rPr>
          <w:rFonts w:cs="Arial"/>
        </w:rPr>
        <w:t>community approach to emerging challenges</w:t>
      </w:r>
      <w:r w:rsidR="000B7621" w:rsidRPr="00E45FEA">
        <w:rPr>
          <w:rFonts w:cs="Arial"/>
        </w:rPr>
        <w:t xml:space="preserve"> through three distinct grant </w:t>
      </w:r>
      <w:r w:rsidR="006111CD" w:rsidRPr="00E45FEA">
        <w:rPr>
          <w:rFonts w:cs="Arial"/>
        </w:rPr>
        <w:t>program</w:t>
      </w:r>
      <w:r w:rsidR="000B7621" w:rsidRPr="00E45FEA">
        <w:rPr>
          <w:rFonts w:cs="Arial"/>
        </w:rPr>
        <w:t>s</w:t>
      </w:r>
      <w:r w:rsidR="005444FC" w:rsidRPr="00E45FEA">
        <w:rPr>
          <w:rFonts w:cs="Arial"/>
        </w:rPr>
        <w:t>:</w:t>
      </w:r>
    </w:p>
    <w:p w:rsidR="005444FC" w:rsidRPr="00E45FEA" w:rsidRDefault="005444FC" w:rsidP="005444FC">
      <w:pPr>
        <w:pStyle w:val="ListParagraph"/>
        <w:numPr>
          <w:ilvl w:val="0"/>
          <w:numId w:val="3"/>
        </w:numPr>
        <w:spacing w:before="120" w:after="0" w:line="240" w:lineRule="auto"/>
        <w:rPr>
          <w:rFonts w:cs="Arial"/>
        </w:rPr>
      </w:pPr>
      <w:r w:rsidRPr="00E45FEA">
        <w:rPr>
          <w:rFonts w:cs="Arial"/>
        </w:rPr>
        <w:t xml:space="preserve">Community Resilience </w:t>
      </w:r>
    </w:p>
    <w:p w:rsidR="005444FC" w:rsidRPr="00E45FEA" w:rsidRDefault="005444FC" w:rsidP="005444FC">
      <w:pPr>
        <w:pStyle w:val="ListParagraph"/>
        <w:numPr>
          <w:ilvl w:val="0"/>
          <w:numId w:val="3"/>
        </w:numPr>
        <w:spacing w:before="120" w:after="0" w:line="240" w:lineRule="auto"/>
        <w:rPr>
          <w:rFonts w:cs="Arial"/>
        </w:rPr>
      </w:pPr>
      <w:r w:rsidRPr="00E45FEA">
        <w:rPr>
          <w:rFonts w:cs="Arial"/>
        </w:rPr>
        <w:t xml:space="preserve">Inclusive Communities </w:t>
      </w:r>
    </w:p>
    <w:p w:rsidR="005444FC" w:rsidRPr="00E45FEA" w:rsidRDefault="005444FC" w:rsidP="005444FC">
      <w:pPr>
        <w:pStyle w:val="ListParagraph"/>
        <w:numPr>
          <w:ilvl w:val="0"/>
          <w:numId w:val="3"/>
        </w:numPr>
        <w:spacing w:before="120" w:after="0" w:line="240" w:lineRule="auto"/>
        <w:rPr>
          <w:rFonts w:cs="Arial"/>
        </w:rPr>
      </w:pPr>
      <w:r w:rsidRPr="00E45FEA">
        <w:rPr>
          <w:rFonts w:cs="Arial"/>
        </w:rPr>
        <w:t>National Projects and Research.</w:t>
      </w:r>
    </w:p>
    <w:p w:rsidR="00CA7103" w:rsidRPr="00E45FEA" w:rsidRDefault="00CA7103" w:rsidP="00BE5DE3">
      <w:pPr>
        <w:spacing w:after="0"/>
        <w:rPr>
          <w:rFonts w:cs="Arial"/>
        </w:rPr>
      </w:pPr>
    </w:p>
    <w:p w:rsidR="00CA7103" w:rsidRPr="00E45FEA" w:rsidRDefault="00083C21" w:rsidP="00CA7103">
      <w:pPr>
        <w:spacing w:after="0"/>
        <w:rPr>
          <w:rFonts w:cs="Arial"/>
        </w:rPr>
      </w:pPr>
      <w:r w:rsidRPr="00E45FEA">
        <w:rPr>
          <w:rFonts w:cs="Arial"/>
        </w:rPr>
        <w:t xml:space="preserve">The Department of Social Services understands that local communities know their local challenges better than anyone else. That’s why, under SARC, </w:t>
      </w:r>
      <w:r w:rsidR="00CA7103" w:rsidRPr="00E45FEA">
        <w:rPr>
          <w:rFonts w:cs="Arial"/>
        </w:rPr>
        <w:t>grants</w:t>
      </w:r>
      <w:r w:rsidRPr="00E45FEA">
        <w:rPr>
          <w:rFonts w:cs="Arial"/>
        </w:rPr>
        <w:t xml:space="preserve"> will</w:t>
      </w:r>
      <w:r w:rsidR="00CA7103" w:rsidRPr="00E45FEA">
        <w:rPr>
          <w:rFonts w:cs="Arial"/>
        </w:rPr>
        <w:t xml:space="preserve"> provide a more flexible </w:t>
      </w:r>
      <w:r w:rsidR="006111CD" w:rsidRPr="00E45FEA">
        <w:rPr>
          <w:rFonts w:cs="Arial"/>
        </w:rPr>
        <w:t>program</w:t>
      </w:r>
      <w:r w:rsidR="00CA7103" w:rsidRPr="00E45FEA">
        <w:rPr>
          <w:rFonts w:cs="Arial"/>
        </w:rPr>
        <w:t xml:space="preserve"> structure that enables communities to determine how funding can best address their needs.</w:t>
      </w:r>
    </w:p>
    <w:p w:rsidR="00CA7103" w:rsidRPr="00E45FEA" w:rsidRDefault="00CA7103" w:rsidP="00BE5DE3">
      <w:pPr>
        <w:spacing w:after="0"/>
        <w:rPr>
          <w:rFonts w:cs="Arial"/>
        </w:rPr>
      </w:pPr>
    </w:p>
    <w:p w:rsidR="00CA7103" w:rsidRPr="00E45FEA" w:rsidRDefault="008F140C" w:rsidP="00BE5DE3">
      <w:pPr>
        <w:spacing w:after="0"/>
        <w:rPr>
          <w:rFonts w:cs="Arial"/>
        </w:rPr>
      </w:pPr>
      <w:r w:rsidRPr="00E45FEA">
        <w:rPr>
          <w:rFonts w:cs="Arial"/>
        </w:rPr>
        <w:t>L</w:t>
      </w:r>
      <w:r w:rsidR="00BE5DE3" w:rsidRPr="00E45FEA">
        <w:rPr>
          <w:rFonts w:cs="Arial"/>
        </w:rPr>
        <w:t xml:space="preserve">ocal communities can identify needs and a single or multiple organisations can come together to provide local solutions to create a more integrated, cohesive society. </w:t>
      </w:r>
    </w:p>
    <w:p w:rsidR="002172DC" w:rsidRPr="00E45FEA" w:rsidRDefault="002172DC" w:rsidP="005444FC">
      <w:pPr>
        <w:spacing w:after="0"/>
      </w:pPr>
    </w:p>
    <w:p w:rsidR="00BE5DE3" w:rsidRPr="00E45FEA" w:rsidRDefault="00BE5DE3" w:rsidP="00BE5DE3">
      <w:pPr>
        <w:pStyle w:val="ListNumber"/>
        <w:numPr>
          <w:ilvl w:val="0"/>
          <w:numId w:val="0"/>
        </w:numPr>
        <w:tabs>
          <w:tab w:val="left" w:pos="720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E45FEA">
        <w:rPr>
          <w:rFonts w:asciiTheme="minorHAnsi" w:hAnsiTheme="minorHAnsi"/>
          <w:b/>
          <w:sz w:val="22"/>
          <w:szCs w:val="22"/>
        </w:rPr>
        <w:t>Q: How can community organisations find out more about the redesign and when the funding rounds open?</w:t>
      </w:r>
      <w:r w:rsidRPr="00E45FEA">
        <w:rPr>
          <w:rFonts w:asciiTheme="minorHAnsi" w:hAnsiTheme="minorHAnsi"/>
          <w:b/>
          <w:sz w:val="22"/>
          <w:szCs w:val="22"/>
        </w:rPr>
        <w:br/>
      </w:r>
      <w:r w:rsidRPr="00E45FEA">
        <w:rPr>
          <w:rFonts w:asciiTheme="minorHAnsi" w:hAnsiTheme="minorHAnsi" w:cs="Arial"/>
          <w:b/>
          <w:sz w:val="22"/>
          <w:szCs w:val="22"/>
          <w:lang w:val="en-US"/>
        </w:rPr>
        <w:t xml:space="preserve">A: </w:t>
      </w:r>
      <w:r w:rsidRPr="00E45FEA">
        <w:rPr>
          <w:rFonts w:asciiTheme="minorHAnsi" w:hAnsiTheme="minorHAnsi" w:cs="Arial"/>
          <w:sz w:val="22"/>
          <w:szCs w:val="22"/>
          <w:lang w:val="en-US"/>
        </w:rPr>
        <w:t xml:space="preserve">The </w:t>
      </w:r>
      <w:r w:rsidRPr="00E45FEA">
        <w:rPr>
          <w:rFonts w:asciiTheme="minorHAnsi" w:hAnsiTheme="minorHAnsi" w:cs="Arial"/>
          <w:sz w:val="22"/>
          <w:szCs w:val="22"/>
        </w:rPr>
        <w:t>Department</w:t>
      </w:r>
      <w:r w:rsidR="006111CD" w:rsidRPr="00E45FEA">
        <w:rPr>
          <w:rFonts w:asciiTheme="minorHAnsi" w:hAnsiTheme="minorHAnsi" w:cs="Arial"/>
          <w:sz w:val="22"/>
          <w:szCs w:val="22"/>
        </w:rPr>
        <w:t xml:space="preserve"> of Social Services</w:t>
      </w:r>
      <w:r w:rsidRPr="00E45FEA">
        <w:rPr>
          <w:rFonts w:asciiTheme="minorHAnsi" w:hAnsiTheme="minorHAnsi" w:cs="Arial"/>
          <w:sz w:val="22"/>
          <w:szCs w:val="22"/>
        </w:rPr>
        <w:t xml:space="preserve"> has informed all affected community organisations about these changes. Further information </w:t>
      </w:r>
      <w:r w:rsidR="002172DC" w:rsidRPr="00E45FEA">
        <w:rPr>
          <w:rFonts w:asciiTheme="minorHAnsi" w:hAnsiTheme="minorHAnsi" w:cs="Arial"/>
          <w:sz w:val="22"/>
          <w:szCs w:val="22"/>
        </w:rPr>
        <w:t>will be made available on this web page as consultations continue.</w:t>
      </w:r>
    </w:p>
    <w:p w:rsidR="008532E7" w:rsidRPr="00E45FEA" w:rsidRDefault="008532E7" w:rsidP="00BE5DE3">
      <w:pPr>
        <w:pStyle w:val="NormalWeb"/>
        <w:spacing w:after="0" w:line="276" w:lineRule="auto"/>
        <w:rPr>
          <w:rFonts w:asciiTheme="minorHAnsi" w:hAnsiTheme="minorHAnsi" w:cs="Arial"/>
          <w:color w:val="auto"/>
          <w:sz w:val="22"/>
          <w:szCs w:val="22"/>
        </w:rPr>
      </w:pPr>
    </w:p>
    <w:p w:rsidR="00BE5DE3" w:rsidRPr="00E45FEA" w:rsidRDefault="007C0499" w:rsidP="00BE5DE3">
      <w:pPr>
        <w:pStyle w:val="NormalWeb"/>
        <w:spacing w:after="0" w:line="276" w:lineRule="auto"/>
        <w:rPr>
          <w:rFonts w:asciiTheme="minorHAnsi" w:hAnsiTheme="minorHAnsi" w:cs="Arial"/>
          <w:b/>
          <w:color w:val="auto"/>
          <w:sz w:val="22"/>
          <w:szCs w:val="22"/>
          <w:lang w:val="en-US"/>
        </w:rPr>
      </w:pPr>
      <w:r w:rsidRPr="00E45FEA">
        <w:rPr>
          <w:rFonts w:asciiTheme="minorHAnsi" w:hAnsiTheme="minorHAnsi" w:cs="Arial"/>
          <w:color w:val="auto"/>
          <w:sz w:val="22"/>
          <w:szCs w:val="22"/>
        </w:rPr>
        <w:t xml:space="preserve">The Department expects to open funding rounds in May </w:t>
      </w:r>
      <w:r w:rsidR="00BE5DE3" w:rsidRPr="00E45FEA">
        <w:rPr>
          <w:rFonts w:asciiTheme="minorHAnsi" w:hAnsiTheme="minorHAnsi" w:cs="Arial"/>
          <w:color w:val="auto"/>
          <w:sz w:val="22"/>
          <w:szCs w:val="22"/>
        </w:rPr>
        <w:t>2017.</w:t>
      </w:r>
    </w:p>
    <w:p w:rsidR="00BE5DE3" w:rsidRPr="00E45FEA" w:rsidRDefault="00BE5DE3" w:rsidP="00BE5DE3">
      <w:pPr>
        <w:pStyle w:val="ListNumber"/>
        <w:numPr>
          <w:ilvl w:val="0"/>
          <w:numId w:val="0"/>
        </w:numPr>
        <w:tabs>
          <w:tab w:val="left" w:pos="720"/>
        </w:tabs>
        <w:spacing w:before="120" w:after="120" w:line="276" w:lineRule="auto"/>
        <w:ind w:right="-426"/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</w:pPr>
    </w:p>
    <w:p w:rsidR="00BE5DE3" w:rsidRPr="00E45FEA" w:rsidRDefault="00BE5DE3" w:rsidP="006111CD">
      <w:pPr>
        <w:pStyle w:val="ListNumber"/>
        <w:numPr>
          <w:ilvl w:val="0"/>
          <w:numId w:val="0"/>
        </w:numPr>
        <w:tabs>
          <w:tab w:val="left" w:pos="720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E45FEA">
        <w:rPr>
          <w:rFonts w:asciiTheme="minorHAnsi" w:hAnsiTheme="minorHAnsi"/>
          <w:b/>
          <w:sz w:val="22"/>
          <w:szCs w:val="22"/>
        </w:rPr>
        <w:t>Q: Why is the Government redirecting funding from current Strengthening Communities activities such as volunteer management</w:t>
      </w:r>
      <w:r w:rsidR="005E3ACE" w:rsidRPr="00E45FEA">
        <w:rPr>
          <w:rFonts w:asciiTheme="minorHAnsi" w:hAnsiTheme="minorHAnsi"/>
          <w:b/>
          <w:sz w:val="22"/>
          <w:szCs w:val="22"/>
        </w:rPr>
        <w:t xml:space="preserve"> </w:t>
      </w:r>
      <w:r w:rsidRPr="00E45FEA">
        <w:rPr>
          <w:rFonts w:asciiTheme="minorHAnsi" w:hAnsiTheme="minorHAnsi"/>
          <w:b/>
          <w:sz w:val="22"/>
          <w:szCs w:val="22"/>
        </w:rPr>
        <w:t xml:space="preserve">to a focus on </w:t>
      </w:r>
      <w:r w:rsidR="006111CD" w:rsidRPr="00E45FEA">
        <w:rPr>
          <w:rFonts w:asciiTheme="minorHAnsi" w:hAnsiTheme="minorHAnsi"/>
          <w:b/>
          <w:sz w:val="22"/>
          <w:szCs w:val="22"/>
        </w:rPr>
        <w:t>program</w:t>
      </w:r>
      <w:r w:rsidRPr="00E45FEA">
        <w:rPr>
          <w:rFonts w:asciiTheme="minorHAnsi" w:hAnsiTheme="minorHAnsi"/>
          <w:b/>
          <w:sz w:val="22"/>
          <w:szCs w:val="22"/>
        </w:rPr>
        <w:t xml:space="preserve">s that address </w:t>
      </w:r>
      <w:r w:rsidR="00870193" w:rsidRPr="00E45FEA">
        <w:rPr>
          <w:rFonts w:asciiTheme="minorHAnsi" w:hAnsiTheme="minorHAnsi"/>
          <w:b/>
          <w:sz w:val="22"/>
          <w:szCs w:val="22"/>
        </w:rPr>
        <w:t>community cohesion and resilience</w:t>
      </w:r>
      <w:r w:rsidRPr="00E45FEA">
        <w:rPr>
          <w:rFonts w:asciiTheme="minorHAnsi" w:hAnsiTheme="minorHAnsi"/>
          <w:b/>
          <w:sz w:val="22"/>
          <w:szCs w:val="22"/>
        </w:rPr>
        <w:t>?</w:t>
      </w:r>
      <w:r w:rsidRPr="00E45FEA">
        <w:rPr>
          <w:rFonts w:asciiTheme="minorHAnsi" w:hAnsiTheme="minorHAnsi"/>
          <w:b/>
          <w:sz w:val="22"/>
          <w:szCs w:val="22"/>
        </w:rPr>
        <w:br/>
        <w:t>A:</w:t>
      </w:r>
      <w:r w:rsidR="005E3ACE" w:rsidRPr="00E45FEA">
        <w:rPr>
          <w:rFonts w:asciiTheme="minorHAnsi" w:hAnsiTheme="minorHAnsi"/>
          <w:sz w:val="22"/>
          <w:szCs w:val="22"/>
        </w:rPr>
        <w:t xml:space="preserve"> </w:t>
      </w:r>
      <w:r w:rsidRPr="00E45FEA">
        <w:rPr>
          <w:rFonts w:asciiTheme="minorHAnsi" w:hAnsiTheme="minorHAnsi"/>
          <w:sz w:val="22"/>
          <w:szCs w:val="22"/>
        </w:rPr>
        <w:t>Funding will help build the enabling structures which are vital to well-functioning,</w:t>
      </w:r>
      <w:r w:rsidR="005E3ACE" w:rsidRPr="00E45FEA">
        <w:rPr>
          <w:rFonts w:asciiTheme="minorHAnsi" w:hAnsiTheme="minorHAnsi"/>
          <w:sz w:val="22"/>
          <w:szCs w:val="22"/>
        </w:rPr>
        <w:t xml:space="preserve"> </w:t>
      </w:r>
      <w:r w:rsidRPr="00E45FEA">
        <w:rPr>
          <w:rFonts w:asciiTheme="minorHAnsi" w:hAnsiTheme="minorHAnsi"/>
          <w:sz w:val="22"/>
          <w:szCs w:val="22"/>
        </w:rPr>
        <w:t xml:space="preserve">cohesive and resilient </w:t>
      </w:r>
      <w:r w:rsidRPr="00E45FEA">
        <w:rPr>
          <w:rFonts w:asciiTheme="minorHAnsi" w:hAnsiTheme="minorHAnsi" w:cs="Arial"/>
          <w:sz w:val="22"/>
          <w:szCs w:val="22"/>
        </w:rPr>
        <w:t>communities.</w:t>
      </w:r>
      <w:r w:rsidR="00BA7F98" w:rsidRPr="00E45FEA">
        <w:rPr>
          <w:rFonts w:asciiTheme="minorHAnsi" w:hAnsiTheme="minorHAnsi" w:cs="Arial"/>
          <w:sz w:val="22"/>
          <w:szCs w:val="22"/>
        </w:rPr>
        <w:t xml:space="preserve"> </w:t>
      </w:r>
      <w:r w:rsidR="005E3ACE" w:rsidRPr="00E45FEA">
        <w:rPr>
          <w:rFonts w:asciiTheme="minorHAnsi" w:hAnsiTheme="minorHAnsi" w:cs="Arial"/>
          <w:sz w:val="22"/>
          <w:szCs w:val="22"/>
        </w:rPr>
        <w:t xml:space="preserve">Volunteering </w:t>
      </w:r>
      <w:r w:rsidR="00AF3994" w:rsidRPr="00E45FEA">
        <w:rPr>
          <w:rFonts w:asciiTheme="minorHAnsi" w:hAnsiTheme="minorHAnsi" w:cs="Arial"/>
          <w:sz w:val="22"/>
          <w:szCs w:val="22"/>
        </w:rPr>
        <w:t xml:space="preserve">will remain </w:t>
      </w:r>
      <w:r w:rsidR="005E3ACE" w:rsidRPr="00E45FEA">
        <w:rPr>
          <w:rFonts w:asciiTheme="minorHAnsi" w:hAnsiTheme="minorHAnsi" w:cs="Arial"/>
          <w:sz w:val="22"/>
          <w:szCs w:val="22"/>
        </w:rPr>
        <w:t xml:space="preserve">one of a number of community </w:t>
      </w:r>
      <w:proofErr w:type="gramStart"/>
      <w:r w:rsidR="005E3ACE" w:rsidRPr="00E45FEA">
        <w:rPr>
          <w:rFonts w:asciiTheme="minorHAnsi" w:hAnsiTheme="minorHAnsi" w:cs="Arial"/>
          <w:sz w:val="22"/>
          <w:szCs w:val="22"/>
        </w:rPr>
        <w:t xml:space="preserve">enablers that </w:t>
      </w:r>
      <w:r w:rsidR="00BA7F98" w:rsidRPr="00E45FEA">
        <w:rPr>
          <w:rFonts w:asciiTheme="minorHAnsi" w:hAnsiTheme="minorHAnsi" w:cs="Arial"/>
          <w:sz w:val="22"/>
          <w:szCs w:val="22"/>
        </w:rPr>
        <w:t>get people into jobs and reduces</w:t>
      </w:r>
      <w:proofErr w:type="gramEnd"/>
      <w:r w:rsidR="00BA7F98" w:rsidRPr="00E45FEA">
        <w:rPr>
          <w:rFonts w:asciiTheme="minorHAnsi" w:hAnsiTheme="minorHAnsi" w:cs="Arial"/>
          <w:sz w:val="22"/>
          <w:szCs w:val="22"/>
        </w:rPr>
        <w:t xml:space="preserve"> social exclusion and marginalisation</w:t>
      </w:r>
      <w:r w:rsidR="005E3ACE" w:rsidRPr="00E45FEA">
        <w:rPr>
          <w:rFonts w:asciiTheme="minorHAnsi" w:hAnsiTheme="minorHAnsi" w:cs="Arial"/>
          <w:sz w:val="22"/>
          <w:szCs w:val="22"/>
        </w:rPr>
        <w:t>.</w:t>
      </w:r>
    </w:p>
    <w:p w:rsidR="00BB36FC" w:rsidRPr="00E45FEA" w:rsidRDefault="005444FC" w:rsidP="006111CD">
      <w:pPr>
        <w:pStyle w:val="ListNumber"/>
        <w:numPr>
          <w:ilvl w:val="0"/>
          <w:numId w:val="0"/>
        </w:numPr>
        <w:tabs>
          <w:tab w:val="left" w:pos="720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E45FEA">
        <w:rPr>
          <w:rFonts w:asciiTheme="minorHAnsi" w:hAnsiTheme="minorHAnsi" w:cs="Arial"/>
          <w:sz w:val="22"/>
          <w:szCs w:val="22"/>
        </w:rPr>
        <w:br/>
      </w:r>
      <w:r w:rsidR="00BE5DE3" w:rsidRPr="00E45FEA">
        <w:rPr>
          <w:rFonts w:asciiTheme="minorHAnsi" w:hAnsiTheme="minorHAnsi"/>
          <w:b/>
          <w:sz w:val="22"/>
          <w:szCs w:val="22"/>
        </w:rPr>
        <w:t xml:space="preserve">Q: </w:t>
      </w:r>
      <w:r w:rsidR="00870193" w:rsidRPr="00E45FEA">
        <w:rPr>
          <w:rFonts w:asciiTheme="minorHAnsi" w:hAnsiTheme="minorHAnsi"/>
          <w:b/>
          <w:sz w:val="22"/>
          <w:szCs w:val="22"/>
        </w:rPr>
        <w:t xml:space="preserve">What kinds of </w:t>
      </w:r>
      <w:r w:rsidR="00BE5DE3" w:rsidRPr="00E45FEA">
        <w:rPr>
          <w:rFonts w:asciiTheme="minorHAnsi" w:hAnsiTheme="minorHAnsi"/>
          <w:b/>
          <w:sz w:val="22"/>
          <w:szCs w:val="22"/>
        </w:rPr>
        <w:t xml:space="preserve">volunteer activities </w:t>
      </w:r>
      <w:r w:rsidR="00870193" w:rsidRPr="00E45FEA">
        <w:rPr>
          <w:rFonts w:asciiTheme="minorHAnsi" w:hAnsiTheme="minorHAnsi"/>
          <w:b/>
          <w:sz w:val="22"/>
          <w:szCs w:val="22"/>
        </w:rPr>
        <w:t xml:space="preserve">will be supported under </w:t>
      </w:r>
      <w:r w:rsidR="006111CD" w:rsidRPr="00E45FEA">
        <w:rPr>
          <w:rFonts w:asciiTheme="minorHAnsi" w:hAnsiTheme="minorHAnsi"/>
          <w:b/>
          <w:sz w:val="22"/>
          <w:szCs w:val="22"/>
        </w:rPr>
        <w:t>SARC grants</w:t>
      </w:r>
      <w:r w:rsidR="00BE5DE3" w:rsidRPr="00E45FEA">
        <w:rPr>
          <w:rFonts w:asciiTheme="minorHAnsi" w:hAnsiTheme="minorHAnsi"/>
          <w:b/>
          <w:sz w:val="22"/>
          <w:szCs w:val="22"/>
        </w:rPr>
        <w:t>?</w:t>
      </w:r>
      <w:r w:rsidR="00BE5DE3" w:rsidRPr="00E45FEA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6111CD" w:rsidRPr="00E45FEA">
        <w:rPr>
          <w:rFonts w:asciiTheme="minorHAnsi" w:hAnsiTheme="minorHAnsi" w:cs="Arial"/>
          <w:b/>
          <w:color w:val="000000"/>
          <w:sz w:val="22"/>
          <w:szCs w:val="22"/>
        </w:rPr>
        <w:br/>
      </w:r>
      <w:r w:rsidR="00BE5DE3" w:rsidRPr="00E45FEA">
        <w:rPr>
          <w:rFonts w:asciiTheme="minorHAnsi" w:hAnsiTheme="minorHAnsi" w:cs="Arial"/>
          <w:b/>
          <w:color w:val="000000"/>
          <w:sz w:val="22"/>
          <w:szCs w:val="22"/>
        </w:rPr>
        <w:t>A:</w:t>
      </w:r>
      <w:r w:rsidR="005E3ACE" w:rsidRPr="00E45FEA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BB36FC" w:rsidRPr="00E45FEA">
        <w:rPr>
          <w:rFonts w:asciiTheme="minorHAnsi" w:hAnsiTheme="minorHAnsi" w:cs="Arial"/>
          <w:bCs/>
          <w:color w:val="000000" w:themeColor="text1"/>
          <w:sz w:val="22"/>
          <w:szCs w:val="22"/>
        </w:rPr>
        <w:t>P</w:t>
      </w:r>
      <w:r w:rsidR="00BE5DE3" w:rsidRPr="00E45FEA">
        <w:rPr>
          <w:rFonts w:asciiTheme="minorHAnsi" w:hAnsiTheme="minorHAnsi" w:cs="Arial"/>
          <w:bCs/>
          <w:color w:val="000000" w:themeColor="text1"/>
          <w:sz w:val="22"/>
          <w:szCs w:val="22"/>
        </w:rPr>
        <w:t>rojects</w:t>
      </w:r>
      <w:r w:rsidR="00BB36FC" w:rsidRPr="00E45FEA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</w:t>
      </w:r>
      <w:r w:rsidR="00BE5DE3" w:rsidRPr="00E45FEA">
        <w:rPr>
          <w:rFonts w:asciiTheme="minorHAnsi" w:hAnsiTheme="minorHAnsi" w:cs="Arial"/>
          <w:sz w:val="22"/>
          <w:szCs w:val="22"/>
        </w:rPr>
        <w:t>support</w:t>
      </w:r>
      <w:r w:rsidR="00BB36FC" w:rsidRPr="00E45FEA">
        <w:rPr>
          <w:rFonts w:asciiTheme="minorHAnsi" w:hAnsiTheme="minorHAnsi" w:cs="Arial"/>
          <w:sz w:val="22"/>
          <w:szCs w:val="22"/>
        </w:rPr>
        <w:t>ing</w:t>
      </w:r>
      <w:r w:rsidR="00BE5DE3" w:rsidRPr="00E45FEA">
        <w:rPr>
          <w:rFonts w:asciiTheme="minorHAnsi" w:hAnsiTheme="minorHAnsi" w:cs="Arial"/>
          <w:sz w:val="22"/>
          <w:szCs w:val="22"/>
        </w:rPr>
        <w:t xml:space="preserve"> people and communities experiencing disadvantage</w:t>
      </w:r>
      <w:r w:rsidR="00BB36FC" w:rsidRPr="00E45FEA">
        <w:rPr>
          <w:rFonts w:asciiTheme="minorHAnsi" w:hAnsiTheme="minorHAnsi" w:cs="Arial"/>
          <w:sz w:val="22"/>
          <w:szCs w:val="22"/>
        </w:rPr>
        <w:t xml:space="preserve"> will continue to attract priority funding under the new </w:t>
      </w:r>
      <w:r w:rsidR="006111CD" w:rsidRPr="00E45FEA">
        <w:rPr>
          <w:rFonts w:asciiTheme="minorHAnsi" w:hAnsiTheme="minorHAnsi" w:cs="Arial"/>
          <w:sz w:val="22"/>
          <w:szCs w:val="22"/>
        </w:rPr>
        <w:t>program</w:t>
      </w:r>
      <w:r w:rsidR="00BB36FC" w:rsidRPr="00E45FEA">
        <w:rPr>
          <w:rFonts w:asciiTheme="minorHAnsi" w:hAnsiTheme="minorHAnsi" w:cs="Arial"/>
          <w:sz w:val="22"/>
          <w:szCs w:val="22"/>
        </w:rPr>
        <w:t>.</w:t>
      </w:r>
    </w:p>
    <w:p w:rsidR="007C19AD" w:rsidRPr="00E45FEA" w:rsidRDefault="007C19AD" w:rsidP="006111CD">
      <w:pPr>
        <w:pStyle w:val="ListNumber"/>
        <w:numPr>
          <w:ilvl w:val="0"/>
          <w:numId w:val="0"/>
        </w:numPr>
        <w:tabs>
          <w:tab w:val="left" w:pos="720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5E3ACE" w:rsidRPr="00E45FEA" w:rsidRDefault="005E3ACE" w:rsidP="006111CD">
      <w:pPr>
        <w:pStyle w:val="ListNumber"/>
        <w:numPr>
          <w:ilvl w:val="0"/>
          <w:numId w:val="0"/>
        </w:numPr>
        <w:tabs>
          <w:tab w:val="left" w:pos="720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E45FEA">
        <w:rPr>
          <w:rFonts w:asciiTheme="minorHAnsi" w:hAnsiTheme="minorHAnsi" w:cs="Arial"/>
          <w:sz w:val="22"/>
          <w:szCs w:val="22"/>
        </w:rPr>
        <w:t xml:space="preserve">Volunteering is a proven pathway to </w:t>
      </w:r>
      <w:r w:rsidR="006111CD" w:rsidRPr="00E45FEA">
        <w:rPr>
          <w:rFonts w:asciiTheme="minorHAnsi" w:hAnsiTheme="minorHAnsi" w:cs="Arial"/>
          <w:sz w:val="22"/>
          <w:szCs w:val="22"/>
        </w:rPr>
        <w:t xml:space="preserve">reduce social exclusion and marginalisation and to </w:t>
      </w:r>
      <w:r w:rsidRPr="00E45FEA">
        <w:rPr>
          <w:rFonts w:asciiTheme="minorHAnsi" w:hAnsiTheme="minorHAnsi" w:cs="Arial"/>
          <w:sz w:val="22"/>
          <w:szCs w:val="22"/>
        </w:rPr>
        <w:t>get people into jobs.</w:t>
      </w:r>
    </w:p>
    <w:p w:rsidR="006111CD" w:rsidRPr="00E45FEA" w:rsidRDefault="006111CD" w:rsidP="006111CD">
      <w:pPr>
        <w:pStyle w:val="ListNumber"/>
        <w:numPr>
          <w:ilvl w:val="0"/>
          <w:numId w:val="0"/>
        </w:numPr>
        <w:tabs>
          <w:tab w:val="left" w:pos="720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8B4377" w:rsidRPr="00E45FEA" w:rsidRDefault="006111CD" w:rsidP="006111CD">
      <w:pPr>
        <w:pStyle w:val="ListNumber"/>
        <w:numPr>
          <w:ilvl w:val="0"/>
          <w:numId w:val="0"/>
        </w:numPr>
        <w:tabs>
          <w:tab w:val="left" w:pos="720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E45FEA">
        <w:rPr>
          <w:rFonts w:asciiTheme="minorHAnsi" w:hAnsiTheme="minorHAnsi" w:cs="Arial"/>
          <w:sz w:val="22"/>
          <w:szCs w:val="22"/>
        </w:rPr>
        <w:t>SARC-f</w:t>
      </w:r>
      <w:r w:rsidR="008B4377" w:rsidRPr="00E45FEA">
        <w:rPr>
          <w:rFonts w:asciiTheme="minorHAnsi" w:hAnsiTheme="minorHAnsi" w:cs="Arial"/>
          <w:sz w:val="22"/>
          <w:szCs w:val="22"/>
        </w:rPr>
        <w:t xml:space="preserve">unded projects may include volunteering activities, either by referring volunteers to other </w:t>
      </w:r>
      <w:r w:rsidRPr="00E45FEA">
        <w:rPr>
          <w:rFonts w:asciiTheme="minorHAnsi" w:hAnsiTheme="minorHAnsi" w:cs="Arial"/>
          <w:sz w:val="22"/>
          <w:szCs w:val="22"/>
        </w:rPr>
        <w:t>community organisations</w:t>
      </w:r>
      <w:r w:rsidR="008B4377" w:rsidRPr="00E45FEA">
        <w:rPr>
          <w:rFonts w:asciiTheme="minorHAnsi" w:hAnsiTheme="minorHAnsi" w:cs="Arial"/>
          <w:sz w:val="22"/>
          <w:szCs w:val="22"/>
        </w:rPr>
        <w:t xml:space="preserve"> or directly engaging volunteers in the </w:t>
      </w:r>
      <w:r w:rsidRPr="00E45FEA">
        <w:rPr>
          <w:rFonts w:asciiTheme="minorHAnsi" w:hAnsiTheme="minorHAnsi" w:cs="Arial"/>
          <w:sz w:val="22"/>
          <w:szCs w:val="22"/>
        </w:rPr>
        <w:t xml:space="preserve">SARC-funded </w:t>
      </w:r>
      <w:r w:rsidR="008B4377" w:rsidRPr="00E45FEA">
        <w:rPr>
          <w:rFonts w:asciiTheme="minorHAnsi" w:hAnsiTheme="minorHAnsi" w:cs="Arial"/>
          <w:sz w:val="22"/>
          <w:szCs w:val="22"/>
        </w:rPr>
        <w:t>project.</w:t>
      </w:r>
    </w:p>
    <w:p w:rsidR="007C19AD" w:rsidRPr="00E45FEA" w:rsidRDefault="007C19AD" w:rsidP="006111CD">
      <w:pPr>
        <w:pStyle w:val="ListNumber"/>
        <w:numPr>
          <w:ilvl w:val="0"/>
          <w:numId w:val="0"/>
        </w:numPr>
        <w:tabs>
          <w:tab w:val="left" w:pos="720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B0256" w:rsidRPr="00E45FEA" w:rsidRDefault="00BA7F98" w:rsidP="006111CD">
      <w:pPr>
        <w:pStyle w:val="ListNumber"/>
        <w:numPr>
          <w:ilvl w:val="0"/>
          <w:numId w:val="0"/>
        </w:numPr>
        <w:tabs>
          <w:tab w:val="left" w:pos="720"/>
        </w:tabs>
        <w:spacing w:line="276" w:lineRule="auto"/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  <w:r w:rsidRPr="00E45FEA">
        <w:rPr>
          <w:rFonts w:asciiTheme="minorHAnsi" w:hAnsiTheme="minorHAnsi" w:cs="Arial"/>
          <w:sz w:val="22"/>
          <w:szCs w:val="22"/>
        </w:rPr>
        <w:t>A</w:t>
      </w:r>
      <w:r w:rsidR="00BE5DE3" w:rsidRPr="00E45FEA">
        <w:rPr>
          <w:rFonts w:asciiTheme="minorHAnsi" w:hAnsiTheme="minorHAnsi" w:cs="Arial"/>
          <w:sz w:val="22"/>
          <w:szCs w:val="22"/>
        </w:rPr>
        <w:t xml:space="preserve">ctivities that address </w:t>
      </w:r>
      <w:r w:rsidR="005E3ACE" w:rsidRPr="00E45FEA">
        <w:rPr>
          <w:rFonts w:asciiTheme="minorHAnsi" w:hAnsiTheme="minorHAnsi" w:cs="Arial"/>
          <w:sz w:val="22"/>
          <w:szCs w:val="22"/>
        </w:rPr>
        <w:t>t</w:t>
      </w:r>
      <w:r w:rsidR="00BE5DE3" w:rsidRPr="00E45FEA">
        <w:rPr>
          <w:rFonts w:asciiTheme="minorHAnsi" w:hAnsiTheme="minorHAnsi" w:cs="Arial"/>
          <w:sz w:val="22"/>
          <w:szCs w:val="22"/>
        </w:rPr>
        <w:t>he needs of</w:t>
      </w:r>
      <w:r w:rsidRPr="00E45FEA">
        <w:rPr>
          <w:rFonts w:asciiTheme="minorHAnsi" w:hAnsiTheme="minorHAnsi" w:cs="Arial"/>
          <w:sz w:val="22"/>
          <w:szCs w:val="22"/>
        </w:rPr>
        <w:t xml:space="preserve"> marginalised Australians such as</w:t>
      </w:r>
      <w:r w:rsidR="00BE5DE3" w:rsidRPr="00E45FEA">
        <w:rPr>
          <w:rFonts w:asciiTheme="minorHAnsi" w:hAnsiTheme="minorHAnsi" w:cs="Arial"/>
          <w:sz w:val="22"/>
          <w:szCs w:val="22"/>
        </w:rPr>
        <w:t xml:space="preserve"> </w:t>
      </w:r>
      <w:r w:rsidRPr="00E45FEA">
        <w:rPr>
          <w:rFonts w:asciiTheme="minorHAnsi" w:hAnsiTheme="minorHAnsi" w:cs="Arial"/>
          <w:sz w:val="22"/>
          <w:szCs w:val="22"/>
        </w:rPr>
        <w:t>Aboriginal and Torres Strait Islander</w:t>
      </w:r>
      <w:r w:rsidR="00BB36FC" w:rsidRPr="00E45FEA">
        <w:rPr>
          <w:rFonts w:asciiTheme="minorHAnsi" w:hAnsiTheme="minorHAnsi" w:cs="Arial"/>
          <w:sz w:val="22"/>
          <w:szCs w:val="22"/>
        </w:rPr>
        <w:t xml:space="preserve"> people</w:t>
      </w:r>
      <w:r w:rsidR="005E3ACE" w:rsidRPr="00E45FEA">
        <w:rPr>
          <w:rFonts w:asciiTheme="minorHAnsi" w:hAnsiTheme="minorHAnsi" w:cs="Arial"/>
          <w:sz w:val="22"/>
          <w:szCs w:val="22"/>
        </w:rPr>
        <w:t>, people</w:t>
      </w:r>
      <w:r w:rsidRPr="00E45FEA">
        <w:rPr>
          <w:rFonts w:asciiTheme="minorHAnsi" w:hAnsiTheme="minorHAnsi" w:cs="Arial"/>
          <w:sz w:val="22"/>
          <w:szCs w:val="22"/>
        </w:rPr>
        <w:t xml:space="preserve"> from</w:t>
      </w:r>
      <w:r w:rsidR="005E3ACE" w:rsidRPr="00E45FEA">
        <w:rPr>
          <w:rFonts w:asciiTheme="minorHAnsi" w:hAnsiTheme="minorHAnsi" w:cs="Arial"/>
          <w:sz w:val="22"/>
          <w:szCs w:val="22"/>
        </w:rPr>
        <w:t xml:space="preserve"> </w:t>
      </w:r>
      <w:r w:rsidRPr="00E45FEA">
        <w:rPr>
          <w:rFonts w:asciiTheme="minorHAnsi" w:hAnsiTheme="minorHAnsi" w:cs="Arial"/>
          <w:sz w:val="22"/>
          <w:szCs w:val="22"/>
        </w:rPr>
        <w:t>c</w:t>
      </w:r>
      <w:r w:rsidR="00BE5DE3" w:rsidRPr="00E45FEA">
        <w:rPr>
          <w:rFonts w:asciiTheme="minorHAnsi" w:hAnsiTheme="minorHAnsi" w:cs="Arial"/>
          <w:sz w:val="22"/>
          <w:szCs w:val="22"/>
        </w:rPr>
        <w:t>ulturally and linguistically diverse backgrounds, people with disabilit</w:t>
      </w:r>
      <w:r w:rsidR="00870193" w:rsidRPr="00E45FEA">
        <w:rPr>
          <w:rFonts w:asciiTheme="minorHAnsi" w:hAnsiTheme="minorHAnsi" w:cs="Arial"/>
          <w:sz w:val="22"/>
          <w:szCs w:val="22"/>
        </w:rPr>
        <w:t>ies, people</w:t>
      </w:r>
      <w:r w:rsidR="00BE5DE3" w:rsidRPr="00E45FEA">
        <w:rPr>
          <w:rFonts w:asciiTheme="minorHAnsi" w:hAnsiTheme="minorHAnsi" w:cs="Arial"/>
          <w:sz w:val="22"/>
          <w:szCs w:val="22"/>
        </w:rPr>
        <w:t xml:space="preserve"> </w:t>
      </w:r>
      <w:r w:rsidR="00870193" w:rsidRPr="00E45FEA">
        <w:rPr>
          <w:rFonts w:asciiTheme="minorHAnsi" w:hAnsiTheme="minorHAnsi" w:cs="Arial"/>
          <w:sz w:val="22"/>
          <w:szCs w:val="22"/>
        </w:rPr>
        <w:t>with</w:t>
      </w:r>
      <w:r w:rsidR="00870193" w:rsidRPr="00E45FEA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</w:t>
      </w:r>
      <w:r w:rsidR="00BE5DE3" w:rsidRPr="00E45FEA">
        <w:rPr>
          <w:rFonts w:asciiTheme="minorHAnsi" w:hAnsiTheme="minorHAnsi" w:cs="Arial"/>
          <w:bCs/>
          <w:color w:val="000000" w:themeColor="text1"/>
          <w:sz w:val="22"/>
          <w:szCs w:val="22"/>
        </w:rPr>
        <w:t>mental health issues</w:t>
      </w:r>
      <w:r w:rsidRPr="00E45FEA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and</w:t>
      </w:r>
      <w:r w:rsidR="005E3ACE" w:rsidRPr="00E45FEA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</w:t>
      </w:r>
      <w:r w:rsidR="00BE5DE3" w:rsidRPr="00E45FEA">
        <w:rPr>
          <w:rFonts w:asciiTheme="minorHAnsi" w:hAnsiTheme="minorHAnsi" w:cs="Arial"/>
          <w:bCs/>
          <w:color w:val="000000" w:themeColor="text1"/>
          <w:sz w:val="22"/>
          <w:szCs w:val="22"/>
        </w:rPr>
        <w:t>disengaged youth</w:t>
      </w:r>
      <w:r w:rsidR="005E3ACE" w:rsidRPr="00E45FEA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will also be prioritised</w:t>
      </w:r>
      <w:r w:rsidR="006111CD" w:rsidRPr="00E45FEA">
        <w:rPr>
          <w:rFonts w:asciiTheme="minorHAnsi" w:hAnsiTheme="minorHAnsi" w:cs="Arial"/>
          <w:bCs/>
          <w:color w:val="000000" w:themeColor="text1"/>
          <w:sz w:val="22"/>
          <w:szCs w:val="22"/>
        </w:rPr>
        <w:t>.</w:t>
      </w:r>
      <w:r w:rsidR="005E3ACE" w:rsidRPr="00E45FEA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</w:t>
      </w:r>
    </w:p>
    <w:sectPr w:rsidR="007B0256" w:rsidRPr="00E45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5BE52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">
    <w:nsid w:val="3F490E55"/>
    <w:multiLevelType w:val="hybridMultilevel"/>
    <w:tmpl w:val="1DFE2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E3"/>
    <w:rsid w:val="00083C21"/>
    <w:rsid w:val="000B7621"/>
    <w:rsid w:val="001E630D"/>
    <w:rsid w:val="002172DC"/>
    <w:rsid w:val="003751B6"/>
    <w:rsid w:val="003B2B4E"/>
    <w:rsid w:val="003B2BB8"/>
    <w:rsid w:val="003D34FF"/>
    <w:rsid w:val="00467DC9"/>
    <w:rsid w:val="004B54CA"/>
    <w:rsid w:val="004E5CBF"/>
    <w:rsid w:val="005444FC"/>
    <w:rsid w:val="005C3AA9"/>
    <w:rsid w:val="005E3ACE"/>
    <w:rsid w:val="006111CD"/>
    <w:rsid w:val="00663B4F"/>
    <w:rsid w:val="006A4CE7"/>
    <w:rsid w:val="00785261"/>
    <w:rsid w:val="007B0256"/>
    <w:rsid w:val="007C0499"/>
    <w:rsid w:val="007C19AD"/>
    <w:rsid w:val="008532E7"/>
    <w:rsid w:val="00870193"/>
    <w:rsid w:val="008B4377"/>
    <w:rsid w:val="008D088C"/>
    <w:rsid w:val="008D4E54"/>
    <w:rsid w:val="008F140C"/>
    <w:rsid w:val="009225F0"/>
    <w:rsid w:val="00AE5675"/>
    <w:rsid w:val="00AF3994"/>
    <w:rsid w:val="00B325D0"/>
    <w:rsid w:val="00BA2DB9"/>
    <w:rsid w:val="00BA7F98"/>
    <w:rsid w:val="00BB36FC"/>
    <w:rsid w:val="00BE5DE3"/>
    <w:rsid w:val="00BE7148"/>
    <w:rsid w:val="00CA7103"/>
    <w:rsid w:val="00E45FEA"/>
    <w:rsid w:val="00E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E3"/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,List Paragraph1,List Paragraph11,Bullet Point,Bullet points,Content descriptions,Bullet point,List Paragraph Number,#List Paragraph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BE5DE3"/>
    <w:pPr>
      <w:spacing w:after="150" w:line="240" w:lineRule="auto"/>
    </w:pPr>
    <w:rPr>
      <w:rFonts w:ascii="Times New Roman" w:eastAsia="Times New Roman" w:hAnsi="Times New Roman" w:cs="Times New Roman"/>
      <w:color w:val="4B4A4A"/>
      <w:sz w:val="24"/>
      <w:szCs w:val="24"/>
      <w:lang w:eastAsia="en-AU"/>
    </w:rPr>
  </w:style>
  <w:style w:type="paragraph" w:styleId="ListNumber">
    <w:name w:val="List Number"/>
    <w:basedOn w:val="Normal"/>
    <w:uiPriority w:val="99"/>
    <w:unhideWhenUsed/>
    <w:rsid w:val="00BE5DE3"/>
    <w:pPr>
      <w:numPr>
        <w:numId w:val="1"/>
      </w:numPr>
      <w:spacing w:after="0" w:line="36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List Paragraph Number Char,#List Paragraph Char"/>
    <w:basedOn w:val="DefaultParagraphFont"/>
    <w:link w:val="ListParagraph"/>
    <w:uiPriority w:val="34"/>
    <w:locked/>
    <w:rsid w:val="00BE5DE3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172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7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6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6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6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E3"/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,List Paragraph1,List Paragraph11,Bullet Point,Bullet points,Content descriptions,Bullet point,List Paragraph Number,#List Paragraph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BE5DE3"/>
    <w:pPr>
      <w:spacing w:after="150" w:line="240" w:lineRule="auto"/>
    </w:pPr>
    <w:rPr>
      <w:rFonts w:ascii="Times New Roman" w:eastAsia="Times New Roman" w:hAnsi="Times New Roman" w:cs="Times New Roman"/>
      <w:color w:val="4B4A4A"/>
      <w:sz w:val="24"/>
      <w:szCs w:val="24"/>
      <w:lang w:eastAsia="en-AU"/>
    </w:rPr>
  </w:style>
  <w:style w:type="paragraph" w:styleId="ListNumber">
    <w:name w:val="List Number"/>
    <w:basedOn w:val="Normal"/>
    <w:uiPriority w:val="99"/>
    <w:unhideWhenUsed/>
    <w:rsid w:val="00BE5DE3"/>
    <w:pPr>
      <w:numPr>
        <w:numId w:val="1"/>
      </w:numPr>
      <w:spacing w:after="0" w:line="36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List Paragraph Number Char,#List Paragraph Char"/>
    <w:basedOn w:val="DefaultParagraphFont"/>
    <w:link w:val="ListParagraph"/>
    <w:uiPriority w:val="34"/>
    <w:locked/>
    <w:rsid w:val="00BE5DE3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172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7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6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6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6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s.gov.au/communities-and-vulnerable-people/programmes-services/volunteer-managemen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dss.gov.au/communities-and-vulnerable-people/programmes-services/community-capacity-build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ss.gov.au/communities-and-vulnerable-people/programs-services/strengthening-communities" TargetMode="External"/><Relationship Id="rId11" Type="http://schemas.openxmlformats.org/officeDocument/2006/relationships/hyperlink" Target="https://www.dss.gov.au/our-responsibilities/communities-and-vulnerable-people/programmes-services/volunteer-gran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ss.gov.au/settlement-and-multicultural-affairs/programs-policy/settlement-services/diversity-and-social-cohesion-program-dscp/multicultural-arts-and-festiv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ss.gov.au/settlement-and-multicultural-affairs/programs-policy/settlement-services/diversity-and-social-cohesion-program-dscp/diversity-and-social-cohe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HELLYER, Angel</dc:creator>
  <cp:lastModifiedBy>COX, Leigh</cp:lastModifiedBy>
  <cp:revision>4</cp:revision>
  <dcterms:created xsi:type="dcterms:W3CDTF">2017-03-03T02:52:00Z</dcterms:created>
  <dcterms:modified xsi:type="dcterms:W3CDTF">2017-03-06T05:24:00Z</dcterms:modified>
</cp:coreProperties>
</file>